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58ecb" w14:textId="2158e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Трудовой кодекс Республики Казахстан</w:t>
      </w:r>
    </w:p>
    <w:p>
      <w:pPr>
        <w:spacing w:after="0"/>
        <w:ind w:left="0"/>
        <w:jc w:val="both"/>
      </w:pPr>
      <w:r>
        <w:rPr>
          <w:rFonts w:ascii="Times New Roman"/>
          <w:b w:val="false"/>
          <w:i w:val="false"/>
          <w:color w:val="000000"/>
          <w:sz w:val="28"/>
        </w:rPr>
        <w:t>Кодекс Республики Казахстан от 23 ноября 2015 года № 414-V ЗРК.</w:t>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Вводится в действие с 01.01.2016.</w:t>
      </w:r>
      <w:r>
        <w:br/>
      </w:r>
      <w:r>
        <w:rPr>
          <w:rFonts w:ascii="Times New Roman"/>
          <w:b w:val="false"/>
          <w:i w:val="false"/>
          <w:color w:val="000000"/>
          <w:sz w:val="28"/>
        </w:rPr>
        <w:t>
</w:t>
      </w:r>
      <w:r>
        <w:rPr>
          <w:rFonts w:ascii="Times New Roman"/>
          <w:b w:val="false"/>
          <w:i w:val="false"/>
          <w:color w:val="ff0000"/>
          <w:sz w:val="28"/>
        </w:rPr>
        <w:t xml:space="preserve">      Примечание ИЗПИ!  </w:t>
      </w:r>
      <w:r>
        <w:br/>
      </w:r>
      <w:r>
        <w:rPr>
          <w:rFonts w:ascii="Times New Roman"/>
          <w:b w:val="false"/>
          <w:i w:val="false"/>
          <w:color w:val="ff0000"/>
          <w:sz w:val="28"/>
        </w:rPr>
        <w:t xml:space="preserve">Для удобства пользования ИЗПИ создано Содержание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СОДЕРЖАНИЕ</w:t>
      </w:r>
    </w:p>
    <w:p>
      <w:pPr>
        <w:spacing w:after="0"/>
        <w:ind w:left="0"/>
        <w:jc w:val="both"/>
      </w:pPr>
      <w:r>
        <w:rPr>
          <w:rFonts w:ascii="Times New Roman"/>
          <w:b w:val="false"/>
          <w:i w:val="false"/>
          <w:color w:val="ff0000"/>
          <w:sz w:val="28"/>
        </w:rPr>
        <w:t xml:space="preserve">
      Сноска. Оглавление исключено Законом РК от 01.07.2021 </w:t>
      </w:r>
      <w:r>
        <w:rPr>
          <w:rFonts w:ascii="Times New Roman"/>
          <w:b w:val="false"/>
          <w:i w:val="false"/>
          <w:color w:val="ff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5"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p>
      <w:pPr>
        <w:spacing w:after="0"/>
        <w:ind w:left="0"/>
        <w:jc w:val="both"/>
      </w:pPr>
      <w:r>
        <w:rPr>
          <w:rFonts w:ascii="Times New Roman"/>
          <w:b/>
          <w:i w:val="false"/>
          <w:color w:val="000000"/>
          <w:sz w:val="28"/>
        </w:rPr>
        <w:t>Статья 1. Основные понятия, используемые в настоящем Кодексе</w:t>
      </w:r>
    </w:p>
    <w:bookmarkStart w:name="z235"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236" w:id="2"/>
    <w:p>
      <w:pPr>
        <w:spacing w:after="0"/>
        <w:ind w:left="0"/>
        <w:jc w:val="both"/>
      </w:pPr>
      <w:r>
        <w:rPr>
          <w:rFonts w:ascii="Times New Roman"/>
          <w:b w:val="false"/>
          <w:i w:val="false"/>
          <w:color w:val="000000"/>
          <w:sz w:val="28"/>
        </w:rPr>
        <w:t>
      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bookmarkEnd w:id="2"/>
    <w:bookmarkStart w:name="z237" w:id="3"/>
    <w:p>
      <w:pPr>
        <w:spacing w:after="0"/>
        <w:ind w:left="0"/>
        <w:jc w:val="both"/>
      </w:pPr>
      <w:r>
        <w:rPr>
          <w:rFonts w:ascii="Times New Roman"/>
          <w:b w:val="false"/>
          <w:i w:val="false"/>
          <w:color w:val="000000"/>
          <w:sz w:val="28"/>
        </w:rPr>
        <w:t>
      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функционирования государственных органов;</w:t>
      </w:r>
    </w:p>
    <w:bookmarkEnd w:id="3"/>
    <w:bookmarkStart w:name="z238" w:id="4"/>
    <w:p>
      <w:pPr>
        <w:spacing w:after="0"/>
        <w:ind w:left="0"/>
        <w:jc w:val="both"/>
      </w:pPr>
      <w:r>
        <w:rPr>
          <w:rFonts w:ascii="Times New Roman"/>
          <w:b w:val="false"/>
          <w:i w:val="false"/>
          <w:color w:val="000000"/>
          <w:sz w:val="28"/>
        </w:rPr>
        <w:t>
      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bookmarkEnd w:id="4"/>
    <w:bookmarkStart w:name="z239" w:id="5"/>
    <w:p>
      <w:pPr>
        <w:spacing w:after="0"/>
        <w:ind w:left="0"/>
        <w:jc w:val="both"/>
      </w:pPr>
      <w:r>
        <w:rPr>
          <w:rFonts w:ascii="Times New Roman"/>
          <w:b w:val="false"/>
          <w:i w:val="false"/>
          <w:color w:val="000000"/>
          <w:sz w:val="28"/>
        </w:rPr>
        <w:t>
      4) специальная одежда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bookmarkEnd w:id="5"/>
    <w:bookmarkStart w:name="z240" w:id="6"/>
    <w:p>
      <w:pPr>
        <w:spacing w:after="0"/>
        <w:ind w:left="0"/>
        <w:jc w:val="both"/>
      </w:pPr>
      <w:r>
        <w:rPr>
          <w:rFonts w:ascii="Times New Roman"/>
          <w:b w:val="false"/>
          <w:i w:val="false"/>
          <w:color w:val="000000"/>
          <w:sz w:val="28"/>
        </w:rPr>
        <w:t>
      5) тяжелые работы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усилий (расход энергии более 250 ккал/час);</w:t>
      </w:r>
    </w:p>
    <w:bookmarkEnd w:id="6"/>
    <w:bookmarkStart w:name="z241" w:id="7"/>
    <w:p>
      <w:pPr>
        <w:spacing w:after="0"/>
        <w:ind w:left="0"/>
        <w:jc w:val="both"/>
      </w:pPr>
      <w:r>
        <w:rPr>
          <w:rFonts w:ascii="Times New Roman"/>
          <w:b w:val="false"/>
          <w:i w:val="false"/>
          <w:color w:val="000000"/>
          <w:sz w:val="28"/>
        </w:rPr>
        <w:t>
      6) сменная работа – работа в две либо в три или четыре рабочие смены в течение суток;</w:t>
      </w:r>
    </w:p>
    <w:bookmarkEnd w:id="7"/>
    <w:bookmarkStart w:name="z242" w:id="8"/>
    <w:p>
      <w:pPr>
        <w:spacing w:after="0"/>
        <w:ind w:left="0"/>
        <w:jc w:val="both"/>
      </w:pPr>
      <w:r>
        <w:rPr>
          <w:rFonts w:ascii="Times New Roman"/>
          <w:b w:val="false"/>
          <w:i w:val="false"/>
          <w:color w:val="000000"/>
          <w:sz w:val="28"/>
        </w:rPr>
        <w:t>
      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основанная на равноправном сотрудничестве;</w:t>
      </w:r>
    </w:p>
    <w:bookmarkEnd w:id="8"/>
    <w:bookmarkStart w:name="z243" w:id="9"/>
    <w:p>
      <w:pPr>
        <w:spacing w:after="0"/>
        <w:ind w:left="0"/>
        <w:jc w:val="both"/>
      </w:pPr>
      <w:r>
        <w:rPr>
          <w:rFonts w:ascii="Times New Roman"/>
          <w:b w:val="false"/>
          <w:i w:val="false"/>
          <w:color w:val="000000"/>
          <w:sz w:val="28"/>
        </w:rPr>
        <w:t>
      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bookmarkEnd w:id="9"/>
    <w:bookmarkStart w:name="z244" w:id="10"/>
    <w:p>
      <w:pPr>
        <w:spacing w:after="0"/>
        <w:ind w:left="0"/>
        <w:jc w:val="both"/>
      </w:pPr>
      <w:r>
        <w:rPr>
          <w:rFonts w:ascii="Times New Roman"/>
          <w:b w:val="false"/>
          <w:i w:val="false"/>
          <w:color w:val="000000"/>
          <w:sz w:val="28"/>
        </w:rPr>
        <w:t xml:space="preserve">
      9) условие о неконкуренции – условия договора о неконкуренции, ограничивающие право работника на осуществление действий, способных нанести ущерб работодателю;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10)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 </w:t>
      </w:r>
    </w:p>
    <w:bookmarkStart w:name="z246" w:id="11"/>
    <w:p>
      <w:pPr>
        <w:spacing w:after="0"/>
        <w:ind w:left="0"/>
        <w:jc w:val="both"/>
      </w:pPr>
      <w:r>
        <w:rPr>
          <w:rFonts w:ascii="Times New Roman"/>
          <w:b w:val="false"/>
          <w:i w:val="false"/>
          <w:color w:val="000000"/>
          <w:sz w:val="28"/>
        </w:rPr>
        <w:t>
      11) квалификационная категория (разряд) – уровень требований к квалификации работника, отражающий сложность выполняемых работ;</w:t>
      </w:r>
    </w:p>
    <w:bookmarkEnd w:id="11"/>
    <w:bookmarkStart w:name="z247" w:id="12"/>
    <w:p>
      <w:pPr>
        <w:spacing w:after="0"/>
        <w:ind w:left="0"/>
        <w:jc w:val="both"/>
      </w:pPr>
      <w:r>
        <w:rPr>
          <w:rFonts w:ascii="Times New Roman"/>
          <w:b w:val="false"/>
          <w:i w:val="false"/>
          <w:color w:val="000000"/>
          <w:sz w:val="28"/>
        </w:rPr>
        <w:t>
      12) посредник – физическое или юридическое лицо, привлекаемое сторонами трудовых отношений для оказания услуг по разрешению трудового спора;</w:t>
      </w:r>
    </w:p>
    <w:bookmarkEnd w:id="12"/>
    <w:bookmarkStart w:name="z248" w:id="13"/>
    <w:p>
      <w:pPr>
        <w:spacing w:after="0"/>
        <w:ind w:left="0"/>
        <w:jc w:val="both"/>
      </w:pPr>
      <w:r>
        <w:rPr>
          <w:rFonts w:ascii="Times New Roman"/>
          <w:b w:val="false"/>
          <w:i w:val="false"/>
          <w:color w:val="000000"/>
          <w:sz w:val="28"/>
        </w:rPr>
        <w:t>
      13)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bookmarkEnd w:id="13"/>
    <w:bookmarkStart w:name="z249" w:id="14"/>
    <w:p>
      <w:pPr>
        <w:spacing w:after="0"/>
        <w:ind w:left="0"/>
        <w:jc w:val="both"/>
      </w:pPr>
      <w:r>
        <w:rPr>
          <w:rFonts w:ascii="Times New Roman"/>
          <w:b w:val="false"/>
          <w:i w:val="false"/>
          <w:color w:val="000000"/>
          <w:sz w:val="28"/>
        </w:rPr>
        <w:t>
      14)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bookmarkEnd w:id="14"/>
    <w:bookmarkStart w:name="z250" w:id="15"/>
    <w:p>
      <w:pPr>
        <w:spacing w:after="0"/>
        <w:ind w:left="0"/>
        <w:jc w:val="both"/>
      </w:pPr>
      <w:r>
        <w:rPr>
          <w:rFonts w:ascii="Times New Roman"/>
          <w:b w:val="false"/>
          <w:i w:val="false"/>
          <w:color w:val="000000"/>
          <w:sz w:val="28"/>
        </w:rPr>
        <w:t>
      15)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bookmarkEnd w:id="15"/>
    <w:bookmarkStart w:name="z251" w:id="16"/>
    <w:p>
      <w:pPr>
        <w:spacing w:after="0"/>
        <w:ind w:left="0"/>
        <w:jc w:val="both"/>
      </w:pPr>
      <w:r>
        <w:rPr>
          <w:rFonts w:ascii="Times New Roman"/>
          <w:b w:val="false"/>
          <w:i w:val="false"/>
          <w:color w:val="000000"/>
          <w:sz w:val="28"/>
        </w:rPr>
        <w:t>
      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bookmarkEnd w:id="16"/>
    <w:bookmarkStart w:name="z252" w:id="17"/>
    <w:p>
      <w:pPr>
        <w:spacing w:after="0"/>
        <w:ind w:left="0"/>
        <w:jc w:val="both"/>
      </w:pPr>
      <w:r>
        <w:rPr>
          <w:rFonts w:ascii="Times New Roman"/>
          <w:b w:val="false"/>
          <w:i w:val="false"/>
          <w:color w:val="000000"/>
          <w:sz w:val="28"/>
        </w:rPr>
        <w:t>
      17) условия труда – условия оплаты, нормирования труда, выполнения трудовых обязанностей,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bookmarkEnd w:id="17"/>
    <w:bookmarkStart w:name="z253" w:id="18"/>
    <w:p>
      <w:pPr>
        <w:spacing w:after="0"/>
        <w:ind w:left="0"/>
        <w:jc w:val="both"/>
      </w:pPr>
      <w:r>
        <w:rPr>
          <w:rFonts w:ascii="Times New Roman"/>
          <w:b w:val="false"/>
          <w:i w:val="false"/>
          <w:color w:val="000000"/>
          <w:sz w:val="28"/>
        </w:rPr>
        <w:t>
      18) уполномоченный государственный орган по труду – центральный исполнительный орган, осуществляющий руководство и межотраслевую координацию в сфере трудовых отношений в соответствии с законодательством Республики Казахстан;</w:t>
      </w:r>
    </w:p>
    <w:bookmarkEnd w:id="18"/>
    <w:bookmarkStart w:name="z254" w:id="19"/>
    <w:p>
      <w:pPr>
        <w:spacing w:after="0"/>
        <w:ind w:left="0"/>
        <w:jc w:val="both"/>
      </w:pPr>
      <w:r>
        <w:rPr>
          <w:rFonts w:ascii="Times New Roman"/>
          <w:b w:val="false"/>
          <w:i w:val="false"/>
          <w:color w:val="000000"/>
          <w:sz w:val="28"/>
        </w:rPr>
        <w:t>
      19) местный орган по инспекции труда – структурное подразделение местных исполнительных органов области, города республиканского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bookmarkEnd w:id="19"/>
    <w:bookmarkStart w:name="z255" w:id="20"/>
    <w:p>
      <w:pPr>
        <w:spacing w:after="0"/>
        <w:ind w:left="0"/>
        <w:jc w:val="both"/>
      </w:pPr>
      <w:r>
        <w:rPr>
          <w:rFonts w:ascii="Times New Roman"/>
          <w:b w:val="false"/>
          <w:i w:val="false"/>
          <w:color w:val="000000"/>
          <w:sz w:val="28"/>
        </w:rPr>
        <w:t>
      20)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bookmarkEnd w:id="20"/>
    <w:bookmarkStart w:name="z256" w:id="21"/>
    <w:p>
      <w:pPr>
        <w:spacing w:after="0"/>
        <w:ind w:left="0"/>
        <w:jc w:val="both"/>
      </w:pPr>
      <w:r>
        <w:rPr>
          <w:rFonts w:ascii="Times New Roman"/>
          <w:b w:val="false"/>
          <w:i w:val="false"/>
          <w:color w:val="000000"/>
          <w:sz w:val="28"/>
        </w:rPr>
        <w:t xml:space="preserve">
      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работодателя; </w:t>
      </w:r>
    </w:p>
    <w:bookmarkEnd w:id="21"/>
    <w:bookmarkStart w:name="z257" w:id="22"/>
    <w:p>
      <w:pPr>
        <w:spacing w:after="0"/>
        <w:ind w:left="0"/>
        <w:jc w:val="both"/>
      </w:pPr>
      <w:r>
        <w:rPr>
          <w:rFonts w:ascii="Times New Roman"/>
          <w:b w:val="false"/>
          <w:i w:val="false"/>
          <w:color w:val="000000"/>
          <w:sz w:val="28"/>
        </w:rPr>
        <w:t>
      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bookmarkEnd w:id="22"/>
    <w:bookmarkStart w:name="z258" w:id="23"/>
    <w:p>
      <w:pPr>
        <w:spacing w:after="0"/>
        <w:ind w:left="0"/>
        <w:jc w:val="both"/>
      </w:pPr>
      <w:r>
        <w:rPr>
          <w:rFonts w:ascii="Times New Roman"/>
          <w:b w:val="false"/>
          <w:i w:val="false"/>
          <w:color w:val="000000"/>
          <w:sz w:val="28"/>
        </w:rPr>
        <w:t>
      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bookmarkEnd w:id="23"/>
    <w:bookmarkStart w:name="z259" w:id="24"/>
    <w:p>
      <w:pPr>
        <w:spacing w:after="0"/>
        <w:ind w:left="0"/>
        <w:jc w:val="both"/>
      </w:pPr>
      <w:r>
        <w:rPr>
          <w:rFonts w:ascii="Times New Roman"/>
          <w:b w:val="false"/>
          <w:i w:val="false"/>
          <w:color w:val="000000"/>
          <w:sz w:val="28"/>
        </w:rPr>
        <w:t>
      24)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bookmarkEnd w:id="24"/>
    <w:bookmarkStart w:name="z260" w:id="25"/>
    <w:p>
      <w:pPr>
        <w:spacing w:after="0"/>
        <w:ind w:left="0"/>
        <w:jc w:val="both"/>
      </w:pPr>
      <w:r>
        <w:rPr>
          <w:rFonts w:ascii="Times New Roman"/>
          <w:b w:val="false"/>
          <w:i w:val="false"/>
          <w:color w:val="000000"/>
          <w:sz w:val="28"/>
        </w:rPr>
        <w:t>
      25)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bookmarkEnd w:id="25"/>
    <w:bookmarkStart w:name="z261" w:id="26"/>
    <w:p>
      <w:pPr>
        <w:spacing w:after="0"/>
        <w:ind w:left="0"/>
        <w:jc w:val="both"/>
      </w:pPr>
      <w:r>
        <w:rPr>
          <w:rFonts w:ascii="Times New Roman"/>
          <w:b w:val="false"/>
          <w:i w:val="false"/>
          <w:color w:val="000000"/>
          <w:sz w:val="28"/>
        </w:rPr>
        <w:t>
      26)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и безопасные условия труда;</w:t>
      </w:r>
    </w:p>
    <w:bookmarkEnd w:id="26"/>
    <w:bookmarkStart w:name="z262" w:id="27"/>
    <w:p>
      <w:pPr>
        <w:spacing w:after="0"/>
        <w:ind w:left="0"/>
        <w:jc w:val="both"/>
      </w:pPr>
      <w:r>
        <w:rPr>
          <w:rFonts w:ascii="Times New Roman"/>
          <w:b w:val="false"/>
          <w:i w:val="false"/>
          <w:color w:val="000000"/>
          <w:sz w:val="28"/>
        </w:rPr>
        <w:t>
      27) несчастный случай, связанный с трудовой деятельностью, – воздействие на работника, работника направляющей стороны вредного и (или) опасного производственного фактора при выполнении им трудовых (служебных) обязанностей или заданий работодателя либо принимающей стороны, в результате которого произошли производственная травма, внезапное ухудшение здоровья или отравление работника, работника направляющей стороны, приведшие их к временной или стойкой утрате трудоспособности либо смерти;</w:t>
      </w:r>
    </w:p>
    <w:bookmarkEnd w:id="27"/>
    <w:bookmarkStart w:name="z263" w:id="28"/>
    <w:p>
      <w:pPr>
        <w:spacing w:after="0"/>
        <w:ind w:left="0"/>
        <w:jc w:val="both"/>
      </w:pPr>
      <w:r>
        <w:rPr>
          <w:rFonts w:ascii="Times New Roman"/>
          <w:b w:val="false"/>
          <w:i w:val="false"/>
          <w:color w:val="000000"/>
          <w:sz w:val="28"/>
        </w:rPr>
        <w:t>
      28) трудовые обязанности – обязательства работника и работодателя, обусловленные нормативными правовыми актами Республики Казахстан, актом работодателя, актом принимающей стороны, трудовым, коллективным договорами;</w:t>
      </w:r>
    </w:p>
    <w:bookmarkEnd w:id="28"/>
    <w:bookmarkStart w:name="z264" w:id="29"/>
    <w:p>
      <w:pPr>
        <w:spacing w:after="0"/>
        <w:ind w:left="0"/>
        <w:jc w:val="both"/>
      </w:pPr>
      <w:r>
        <w:rPr>
          <w:rFonts w:ascii="Times New Roman"/>
          <w:b w:val="false"/>
          <w:i w:val="false"/>
          <w:color w:val="000000"/>
          <w:sz w:val="28"/>
        </w:rPr>
        <w:t>
      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bookmarkEnd w:id="29"/>
    <w:bookmarkStart w:name="z265" w:id="30"/>
    <w:p>
      <w:pPr>
        <w:spacing w:after="0"/>
        <w:ind w:left="0"/>
        <w:jc w:val="both"/>
      </w:pPr>
      <w:r>
        <w:rPr>
          <w:rFonts w:ascii="Times New Roman"/>
          <w:b w:val="false"/>
          <w:i w:val="false"/>
          <w:color w:val="000000"/>
          <w:sz w:val="28"/>
        </w:rPr>
        <w:t>
      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bookmarkEnd w:id="30"/>
    <w:bookmarkStart w:name="z266" w:id="31"/>
    <w:p>
      <w:pPr>
        <w:spacing w:after="0"/>
        <w:ind w:left="0"/>
        <w:jc w:val="both"/>
      </w:pPr>
      <w:r>
        <w:rPr>
          <w:rFonts w:ascii="Times New Roman"/>
          <w:b w:val="false"/>
          <w:i w:val="false"/>
          <w:color w:val="000000"/>
          <w:sz w:val="28"/>
        </w:rPr>
        <w:t>
      31) трудовой распорядок – порядок регулирования отношений по организации труда работников и работодателя;</w:t>
      </w:r>
    </w:p>
    <w:bookmarkEnd w:id="31"/>
    <w:bookmarkStart w:name="z267" w:id="32"/>
    <w:p>
      <w:pPr>
        <w:spacing w:after="0"/>
        <w:ind w:left="0"/>
        <w:jc w:val="both"/>
      </w:pPr>
      <w:r>
        <w:rPr>
          <w:rFonts w:ascii="Times New Roman"/>
          <w:b w:val="false"/>
          <w:i w:val="false"/>
          <w:color w:val="000000"/>
          <w:sz w:val="28"/>
        </w:rPr>
        <w:t>
      32)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bookmarkEnd w:id="32"/>
    <w:bookmarkStart w:name="z988" w:id="33"/>
    <w:p>
      <w:pPr>
        <w:spacing w:after="0"/>
        <w:ind w:left="0"/>
        <w:jc w:val="both"/>
      </w:pPr>
      <w:r>
        <w:rPr>
          <w:rFonts w:ascii="Times New Roman"/>
          <w:b w:val="false"/>
          <w:i w:val="false"/>
          <w:color w:val="000000"/>
          <w:sz w:val="28"/>
        </w:rPr>
        <w:t>
      32-1) система управления охраной труда –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bookmarkEnd w:id="33"/>
    <w:bookmarkStart w:name="z268" w:id="34"/>
    <w:p>
      <w:pPr>
        <w:spacing w:after="0"/>
        <w:ind w:left="0"/>
        <w:jc w:val="both"/>
      </w:pPr>
      <w:r>
        <w:rPr>
          <w:rFonts w:ascii="Times New Roman"/>
          <w:b w:val="false"/>
          <w:i w:val="false"/>
          <w:color w:val="000000"/>
          <w:sz w:val="28"/>
        </w:rPr>
        <w:t>
      33) технический инспектор по охране труда – представитель работников, осуществляющий внутренний контроль по безопасности и охране труда;</w:t>
      </w:r>
    </w:p>
    <w:bookmarkEnd w:id="34"/>
    <w:bookmarkStart w:name="z269" w:id="35"/>
    <w:p>
      <w:pPr>
        <w:spacing w:after="0"/>
        <w:ind w:left="0"/>
        <w:jc w:val="both"/>
      </w:pPr>
      <w:r>
        <w:rPr>
          <w:rFonts w:ascii="Times New Roman"/>
          <w:b w:val="false"/>
          <w:i w:val="false"/>
          <w:color w:val="000000"/>
          <w:sz w:val="28"/>
        </w:rPr>
        <w:t>
      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bookmarkEnd w:id="35"/>
    <w:bookmarkStart w:name="z270" w:id="36"/>
    <w:p>
      <w:pPr>
        <w:spacing w:after="0"/>
        <w:ind w:left="0"/>
        <w:jc w:val="both"/>
      </w:pPr>
      <w:r>
        <w:rPr>
          <w:rFonts w:ascii="Times New Roman"/>
          <w:b w:val="false"/>
          <w:i w:val="false"/>
          <w:color w:val="000000"/>
          <w:sz w:val="28"/>
        </w:rPr>
        <w:t>
      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bookmarkEnd w:id="36"/>
    <w:bookmarkStart w:name="z989" w:id="37"/>
    <w:p>
      <w:pPr>
        <w:spacing w:after="0"/>
        <w:ind w:left="0"/>
        <w:jc w:val="both"/>
      </w:pPr>
      <w:r>
        <w:rPr>
          <w:rFonts w:ascii="Times New Roman"/>
          <w:b w:val="false"/>
          <w:i w:val="false"/>
          <w:color w:val="000000"/>
          <w:sz w:val="28"/>
        </w:rPr>
        <w:t>
      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bookmarkEnd w:id="37"/>
    <w:bookmarkStart w:name="z271" w:id="38"/>
    <w:p>
      <w:pPr>
        <w:spacing w:after="0"/>
        <w:ind w:left="0"/>
        <w:jc w:val="both"/>
      </w:pPr>
      <w:r>
        <w:rPr>
          <w:rFonts w:ascii="Times New Roman"/>
          <w:b w:val="false"/>
          <w:i w:val="false"/>
          <w:color w:val="000000"/>
          <w:sz w:val="28"/>
        </w:rPr>
        <w:t>
      36)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bookmarkEnd w:id="38"/>
    <w:bookmarkStart w:name="z272" w:id="39"/>
    <w:p>
      <w:pPr>
        <w:spacing w:after="0"/>
        <w:ind w:left="0"/>
        <w:jc w:val="both"/>
      </w:pPr>
      <w:r>
        <w:rPr>
          <w:rFonts w:ascii="Times New Roman"/>
          <w:b w:val="false"/>
          <w:i w:val="false"/>
          <w:color w:val="000000"/>
          <w:sz w:val="28"/>
        </w:rPr>
        <w:t>
      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bookmarkEnd w:id="39"/>
    <w:bookmarkStart w:name="z273" w:id="40"/>
    <w:p>
      <w:pPr>
        <w:spacing w:after="0"/>
        <w:ind w:left="0"/>
        <w:jc w:val="both"/>
      </w:pPr>
      <w:r>
        <w:rPr>
          <w:rFonts w:ascii="Times New Roman"/>
          <w:b w:val="false"/>
          <w:i w:val="false"/>
          <w:color w:val="000000"/>
          <w:sz w:val="28"/>
        </w:rPr>
        <w:t>
      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bookmarkEnd w:id="40"/>
    <w:bookmarkStart w:name="z274" w:id="41"/>
    <w:p>
      <w:pPr>
        <w:spacing w:after="0"/>
        <w:ind w:left="0"/>
        <w:jc w:val="both"/>
      </w:pPr>
      <w:r>
        <w:rPr>
          <w:rFonts w:ascii="Times New Roman"/>
          <w:b w:val="false"/>
          <w:i w:val="false"/>
          <w:color w:val="000000"/>
          <w:sz w:val="28"/>
        </w:rPr>
        <w:t>
      39) работодатель – физическое или юридическое лицо, с которым работник состоит в трудовых отношениях;</w:t>
      </w:r>
    </w:p>
    <w:bookmarkEnd w:id="41"/>
    <w:bookmarkStart w:name="z275" w:id="42"/>
    <w:p>
      <w:pPr>
        <w:spacing w:after="0"/>
        <w:ind w:left="0"/>
        <w:jc w:val="both"/>
      </w:pPr>
      <w:r>
        <w:rPr>
          <w:rFonts w:ascii="Times New Roman"/>
          <w:b w:val="false"/>
          <w:i w:val="false"/>
          <w:color w:val="000000"/>
          <w:sz w:val="28"/>
        </w:rPr>
        <w:t>
      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bookmarkEnd w:id="42"/>
    <w:bookmarkStart w:name="z276" w:id="43"/>
    <w:p>
      <w:pPr>
        <w:spacing w:after="0"/>
        <w:ind w:left="0"/>
        <w:jc w:val="both"/>
      </w:pPr>
      <w:r>
        <w:rPr>
          <w:rFonts w:ascii="Times New Roman"/>
          <w:b w:val="false"/>
          <w:i w:val="false"/>
          <w:color w:val="000000"/>
          <w:sz w:val="28"/>
        </w:rPr>
        <w:t>
      41) акты работодателя – приказы, распоряжения, инструкции, правила, положения, графики сменности, графики вахт, графики отпусков, издаваемые работодателем;</w:t>
      </w:r>
    </w:p>
    <w:bookmarkEnd w:id="43"/>
    <w:bookmarkStart w:name="z277" w:id="44"/>
    <w:p>
      <w:pPr>
        <w:spacing w:after="0"/>
        <w:ind w:left="0"/>
        <w:jc w:val="both"/>
      </w:pPr>
      <w:r>
        <w:rPr>
          <w:rFonts w:ascii="Times New Roman"/>
          <w:b w:val="false"/>
          <w:i w:val="false"/>
          <w:color w:val="000000"/>
          <w:sz w:val="28"/>
        </w:rPr>
        <w:t>
      42) декларирование деятельности работодателя – процедура признания деятельности работодателя, соответствующей требованиям трудового законодательства Республики Казахстан, на основании поданного им заявления;</w:t>
      </w:r>
    </w:p>
    <w:bookmarkEnd w:id="44"/>
    <w:bookmarkStart w:name="z278" w:id="45"/>
    <w:p>
      <w:pPr>
        <w:spacing w:after="0"/>
        <w:ind w:left="0"/>
        <w:jc w:val="both"/>
      </w:pPr>
      <w:r>
        <w:rPr>
          <w:rFonts w:ascii="Times New Roman"/>
          <w:b w:val="false"/>
          <w:i w:val="false"/>
          <w:color w:val="000000"/>
          <w:sz w:val="28"/>
        </w:rPr>
        <w:t>
      43) работник – физическое лицо, состоящее в трудовых отношениях с работодателем и непосредственно выполняющее работу по трудовому договору;</w:t>
      </w:r>
    </w:p>
    <w:bookmarkEnd w:id="45"/>
    <w:bookmarkStart w:name="z279" w:id="46"/>
    <w:p>
      <w:pPr>
        <w:spacing w:after="0"/>
        <w:ind w:left="0"/>
        <w:jc w:val="both"/>
      </w:pPr>
      <w:r>
        <w:rPr>
          <w:rFonts w:ascii="Times New Roman"/>
          <w:b w:val="false"/>
          <w:i w:val="false"/>
          <w:color w:val="000000"/>
          <w:sz w:val="28"/>
        </w:rPr>
        <w:t>
      44) представители работников – профессиональные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(делегатов конференции) в случаях, предусмотренных настоящим Кодексом;</w:t>
      </w:r>
    </w:p>
    <w:bookmarkEnd w:id="46"/>
    <w:bookmarkStart w:name="z280" w:id="47"/>
    <w:p>
      <w:pPr>
        <w:spacing w:after="0"/>
        <w:ind w:left="0"/>
        <w:jc w:val="both"/>
      </w:pPr>
      <w:r>
        <w:rPr>
          <w:rFonts w:ascii="Times New Roman"/>
          <w:b w:val="false"/>
          <w:i w:val="false"/>
          <w:color w:val="000000"/>
          <w:sz w:val="28"/>
        </w:rPr>
        <w:t>
      45) рабочее место – место постоянного или временного нахождения работника при выполнении им трудовых обязанностей в процессе трудовой деятельности;</w:t>
      </w:r>
    </w:p>
    <w:bookmarkEnd w:id="47"/>
    <w:bookmarkStart w:name="z281" w:id="48"/>
    <w:p>
      <w:pPr>
        <w:spacing w:after="0"/>
        <w:ind w:left="0"/>
        <w:jc w:val="both"/>
      </w:pPr>
      <w:r>
        <w:rPr>
          <w:rFonts w:ascii="Times New Roman"/>
          <w:b w:val="false"/>
          <w:i w:val="false"/>
          <w:color w:val="000000"/>
          <w:sz w:val="28"/>
        </w:rPr>
        <w:t>
      46) тарификация работы – отнесение выполняемых работ к определенной сложности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bookmarkEnd w:id="48"/>
    <w:bookmarkStart w:name="z282" w:id="49"/>
    <w:p>
      <w:pPr>
        <w:spacing w:after="0"/>
        <w:ind w:left="0"/>
        <w:jc w:val="both"/>
      </w:pPr>
      <w:r>
        <w:rPr>
          <w:rFonts w:ascii="Times New Roman"/>
          <w:b w:val="false"/>
          <w:i w:val="false"/>
          <w:color w:val="000000"/>
          <w:sz w:val="28"/>
        </w:rPr>
        <w:t xml:space="preserve">
      47)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Казахстан, коллективным договором, актом работодателя отнесены к рабочему времени; </w:t>
      </w:r>
    </w:p>
    <w:bookmarkEnd w:id="49"/>
    <w:bookmarkStart w:name="z283" w:id="50"/>
    <w:p>
      <w:pPr>
        <w:spacing w:after="0"/>
        <w:ind w:left="0"/>
        <w:jc w:val="both"/>
      </w:pPr>
      <w:r>
        <w:rPr>
          <w:rFonts w:ascii="Times New Roman"/>
          <w:b w:val="false"/>
          <w:i w:val="false"/>
          <w:color w:val="000000"/>
          <w:sz w:val="28"/>
        </w:rPr>
        <w:t>
      48) суммированный учет рабочего времени – учет рабочего времени путем его суммирования за установленный работодателем учетный период;</w:t>
      </w:r>
    </w:p>
    <w:bookmarkEnd w:id="50"/>
    <w:bookmarkStart w:name="z1101" w:id="51"/>
    <w:p>
      <w:pPr>
        <w:spacing w:after="0"/>
        <w:ind w:left="0"/>
        <w:jc w:val="both"/>
      </w:pPr>
      <w:r>
        <w:rPr>
          <w:rFonts w:ascii="Times New Roman"/>
          <w:b w:val="false"/>
          <w:i w:val="false"/>
          <w:color w:val="000000"/>
          <w:sz w:val="28"/>
        </w:rPr>
        <w:t xml:space="preserve">
      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  </w:t>
      </w:r>
    </w:p>
    <w:bookmarkEnd w:id="51"/>
    <w:bookmarkStart w:name="z1102" w:id="52"/>
    <w:p>
      <w:pPr>
        <w:spacing w:after="0"/>
        <w:ind w:left="0"/>
        <w:jc w:val="both"/>
      </w:pPr>
      <w:r>
        <w:rPr>
          <w:rFonts w:ascii="Times New Roman"/>
          <w:b w:val="false"/>
          <w:i w:val="false"/>
          <w:color w:val="000000"/>
          <w:sz w:val="28"/>
        </w:rPr>
        <w:t>
      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bookmarkEnd w:id="52"/>
    <w:bookmarkStart w:name="z284" w:id="53"/>
    <w:p>
      <w:pPr>
        <w:spacing w:after="0"/>
        <w:ind w:left="0"/>
        <w:jc w:val="both"/>
      </w:pPr>
      <w:r>
        <w:rPr>
          <w:rFonts w:ascii="Times New Roman"/>
          <w:b w:val="false"/>
          <w:i w:val="false"/>
          <w:color w:val="000000"/>
          <w:sz w:val="28"/>
        </w:rPr>
        <w:t>
      49) вредные условия труда – условия труда, которые характеризуются наличием вредных производственных факторов;</w:t>
      </w:r>
    </w:p>
    <w:bookmarkEnd w:id="53"/>
    <w:bookmarkStart w:name="z285" w:id="54"/>
    <w:p>
      <w:pPr>
        <w:spacing w:after="0"/>
        <w:ind w:left="0"/>
        <w:jc w:val="both"/>
      </w:pPr>
      <w:r>
        <w:rPr>
          <w:rFonts w:ascii="Times New Roman"/>
          <w:b w:val="false"/>
          <w:i w:val="false"/>
          <w:color w:val="000000"/>
          <w:sz w:val="28"/>
        </w:rPr>
        <w:t>
      50)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bookmarkEnd w:id="54"/>
    <w:bookmarkStart w:name="z286" w:id="55"/>
    <w:p>
      <w:pPr>
        <w:spacing w:after="0"/>
        <w:ind w:left="0"/>
        <w:jc w:val="both"/>
      </w:pPr>
      <w:r>
        <w:rPr>
          <w:rFonts w:ascii="Times New Roman"/>
          <w:b w:val="false"/>
          <w:i w:val="false"/>
          <w:color w:val="000000"/>
          <w:sz w:val="28"/>
        </w:rPr>
        <w:t>
      51) профессиональное заболевание – хроническое или острое заболевание, вызванное воздействием на работника вредных и (или) опасных производственных факторов при выполнении работником своих трудовых (служебных) обязанностей;</w:t>
      </w:r>
    </w:p>
    <w:bookmarkEnd w:id="55"/>
    <w:bookmarkStart w:name="z990" w:id="56"/>
    <w:p>
      <w:pPr>
        <w:spacing w:after="0"/>
        <w:ind w:left="0"/>
        <w:jc w:val="both"/>
      </w:pPr>
      <w:r>
        <w:rPr>
          <w:rFonts w:ascii="Times New Roman"/>
          <w:b w:val="false"/>
          <w:i w:val="false"/>
          <w:color w:val="000000"/>
          <w:sz w:val="28"/>
        </w:rPr>
        <w:t>
      51-1) профессиональный риск – риск утраты трудоспособности (либо смерти) работника при исполнении трудовых (служебных) обязанностей;</w:t>
      </w:r>
    </w:p>
    <w:bookmarkEnd w:id="56"/>
    <w:bookmarkStart w:name="z991" w:id="57"/>
    <w:p>
      <w:pPr>
        <w:spacing w:after="0"/>
        <w:ind w:left="0"/>
        <w:jc w:val="both"/>
      </w:pPr>
      <w:r>
        <w:rPr>
          <w:rFonts w:ascii="Times New Roman"/>
          <w:b w:val="false"/>
          <w:i w:val="false"/>
          <w:color w:val="000000"/>
          <w:sz w:val="28"/>
        </w:rPr>
        <w:t>
      51-2) управление профессиональными рисками – составная часть системы управления охраной труда, включающая в себя идентификацию и оценку профессиональных рисков, корректирующие меры, контроль и мониторинг профессионального риска;</w:t>
      </w:r>
    </w:p>
    <w:bookmarkEnd w:id="57"/>
    <w:bookmarkStart w:name="z992" w:id="58"/>
    <w:p>
      <w:pPr>
        <w:spacing w:after="0"/>
        <w:ind w:left="0"/>
        <w:jc w:val="both"/>
      </w:pPr>
      <w:r>
        <w:rPr>
          <w:rFonts w:ascii="Times New Roman"/>
          <w:b w:val="false"/>
          <w:i w:val="false"/>
          <w:color w:val="000000"/>
          <w:sz w:val="28"/>
        </w:rPr>
        <w:t>
      51-3) оценка профессионального риска – определение степени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bookmarkEnd w:id="58"/>
    <w:bookmarkStart w:name="z287" w:id="59"/>
    <w:p>
      <w:pPr>
        <w:spacing w:after="0"/>
        <w:ind w:left="0"/>
        <w:jc w:val="both"/>
      </w:pPr>
      <w:r>
        <w:rPr>
          <w:rFonts w:ascii="Times New Roman"/>
          <w:b w:val="false"/>
          <w:i w:val="false"/>
          <w:color w:val="000000"/>
          <w:sz w:val="28"/>
        </w:rPr>
        <w:t>
      52)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bookmarkEnd w:id="59"/>
    <w:bookmarkStart w:name="z1103" w:id="60"/>
    <w:p>
      <w:pPr>
        <w:spacing w:after="0"/>
        <w:ind w:left="0"/>
        <w:jc w:val="both"/>
      </w:pPr>
      <w:r>
        <w:rPr>
          <w:rFonts w:ascii="Times New Roman"/>
          <w:b w:val="false"/>
          <w:i w:val="false"/>
          <w:color w:val="000000"/>
          <w:sz w:val="28"/>
        </w:rPr>
        <w:t>
      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соответствии с договором на оказание услуг по предоставлению персонала;</w:t>
      </w:r>
    </w:p>
    <w:bookmarkEnd w:id="60"/>
    <w:bookmarkStart w:name="z1104" w:id="61"/>
    <w:p>
      <w:pPr>
        <w:spacing w:after="0"/>
        <w:ind w:left="0"/>
        <w:jc w:val="both"/>
      </w:pPr>
      <w:r>
        <w:rPr>
          <w:rFonts w:ascii="Times New Roman"/>
          <w:b w:val="false"/>
          <w:i w:val="false"/>
          <w:color w:val="000000"/>
          <w:sz w:val="28"/>
        </w:rPr>
        <w:t>
      52-2) акты принимающей стороны – 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bookmarkEnd w:id="61"/>
    <w:bookmarkStart w:name="z288" w:id="62"/>
    <w:p>
      <w:pPr>
        <w:spacing w:after="0"/>
        <w:ind w:left="0"/>
        <w:jc w:val="both"/>
      </w:pPr>
      <w:r>
        <w:rPr>
          <w:rFonts w:ascii="Times New Roman"/>
          <w:b w:val="false"/>
          <w:i w:val="false"/>
          <w:color w:val="000000"/>
          <w:sz w:val="28"/>
        </w:rPr>
        <w:t>
      53)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bookmarkEnd w:id="62"/>
    <w:bookmarkStart w:name="z289" w:id="63"/>
    <w:p>
      <w:pPr>
        <w:spacing w:after="0"/>
        <w:ind w:left="0"/>
        <w:jc w:val="both"/>
      </w:pPr>
      <w:r>
        <w:rPr>
          <w:rFonts w:ascii="Times New Roman"/>
          <w:b w:val="false"/>
          <w:i w:val="false"/>
          <w:color w:val="000000"/>
          <w:sz w:val="28"/>
        </w:rPr>
        <w:t>
      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bookmarkEnd w:id="63"/>
    <w:bookmarkStart w:name="z290" w:id="64"/>
    <w:p>
      <w:pPr>
        <w:spacing w:after="0"/>
        <w:ind w:left="0"/>
        <w:jc w:val="both"/>
      </w:pPr>
      <w:r>
        <w:rPr>
          <w:rFonts w:ascii="Times New Roman"/>
          <w:b w:val="false"/>
          <w:i w:val="false"/>
          <w:color w:val="000000"/>
          <w:sz w:val="28"/>
        </w:rPr>
        <w:t>
      55)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bookmarkEnd w:id="64"/>
    <w:bookmarkStart w:name="z1205" w:id="65"/>
    <w:p>
      <w:pPr>
        <w:spacing w:after="0"/>
        <w:ind w:left="0"/>
        <w:jc w:val="both"/>
      </w:pPr>
      <w:r>
        <w:rPr>
          <w:rFonts w:ascii="Times New Roman"/>
          <w:b w:val="false"/>
          <w:i w:val="false"/>
          <w:color w:val="000000"/>
          <w:sz w:val="28"/>
        </w:rPr>
        <w:t>
      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стороны и их объектов, так и посредством дистанционной работы;</w:t>
      </w:r>
    </w:p>
    <w:bookmarkEnd w:id="65"/>
    <w:bookmarkStart w:name="z1206" w:id="66"/>
    <w:p>
      <w:pPr>
        <w:spacing w:after="0"/>
        <w:ind w:left="0"/>
        <w:jc w:val="both"/>
      </w:pPr>
      <w:r>
        <w:rPr>
          <w:rFonts w:ascii="Times New Roman"/>
          <w:b w:val="false"/>
          <w:i w:val="false"/>
          <w:color w:val="000000"/>
          <w:sz w:val="28"/>
        </w:rPr>
        <w:t>
      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информационно-коммуникационных технологий;</w:t>
      </w:r>
    </w:p>
    <w:bookmarkEnd w:id="66"/>
    <w:bookmarkStart w:name="z291" w:id="67"/>
    <w:p>
      <w:pPr>
        <w:spacing w:after="0"/>
        <w:ind w:left="0"/>
        <w:jc w:val="both"/>
      </w:pPr>
      <w:r>
        <w:rPr>
          <w:rFonts w:ascii="Times New Roman"/>
          <w:b w:val="false"/>
          <w:i w:val="false"/>
          <w:color w:val="000000"/>
          <w:sz w:val="28"/>
        </w:rPr>
        <w:t>
      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bookmarkEnd w:id="6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 предусмотрено дополнить подпунктом 56-1)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92" w:id="68"/>
    <w:p>
      <w:pPr>
        <w:spacing w:after="0"/>
        <w:ind w:left="0"/>
        <w:jc w:val="both"/>
      </w:pPr>
      <w:r>
        <w:rPr>
          <w:rFonts w:ascii="Times New Roman"/>
          <w:b w:val="false"/>
          <w:i w:val="false"/>
          <w:color w:val="000000"/>
          <w:sz w:val="28"/>
        </w:rPr>
        <w:t>
      57) иностранный работник государственного органа – иностранец, привлеченный в государственный орган по трудовому договору;</w:t>
      </w:r>
    </w:p>
    <w:bookmarkEnd w:id="68"/>
    <w:bookmarkStart w:name="z293" w:id="69"/>
    <w:p>
      <w:pPr>
        <w:spacing w:after="0"/>
        <w:ind w:left="0"/>
        <w:jc w:val="both"/>
      </w:pPr>
      <w:r>
        <w:rPr>
          <w:rFonts w:ascii="Times New Roman"/>
          <w:b w:val="false"/>
          <w:i w:val="false"/>
          <w:color w:val="000000"/>
          <w:sz w:val="28"/>
        </w:rPr>
        <w:t>
      58) праздничные дни – дни национальных и государственных праздников Республики Казахстан;</w:t>
      </w:r>
    </w:p>
    <w:bookmarkEnd w:id="69"/>
    <w:bookmarkStart w:name="z294" w:id="70"/>
    <w:p>
      <w:pPr>
        <w:spacing w:after="0"/>
        <w:ind w:left="0"/>
        <w:jc w:val="both"/>
      </w:pPr>
      <w:r>
        <w:rPr>
          <w:rFonts w:ascii="Times New Roman"/>
          <w:b w:val="false"/>
          <w:i w:val="false"/>
          <w:color w:val="000000"/>
          <w:sz w:val="28"/>
        </w:rPr>
        <w:t xml:space="preserve">
      59)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трудовым договорами выплаты постоянного характера; </w:t>
      </w:r>
    </w:p>
    <w:bookmarkEnd w:id="70"/>
    <w:bookmarkStart w:name="z295" w:id="71"/>
    <w:p>
      <w:pPr>
        <w:spacing w:after="0"/>
        <w:ind w:left="0"/>
        <w:jc w:val="both"/>
      </w:pPr>
      <w:r>
        <w:rPr>
          <w:rFonts w:ascii="Times New Roman"/>
          <w:b w:val="false"/>
          <w:i w:val="false"/>
          <w:color w:val="000000"/>
          <w:sz w:val="28"/>
        </w:rPr>
        <w:t xml:space="preserve">
      60) производственное оборудование – машины, механизмы, устройства, аппараты, приборы и иные технические средства, необходимые для работы, производства; </w:t>
      </w:r>
    </w:p>
    <w:bookmarkEnd w:id="71"/>
    <w:bookmarkStart w:name="z296" w:id="72"/>
    <w:p>
      <w:pPr>
        <w:spacing w:after="0"/>
        <w:ind w:left="0"/>
        <w:jc w:val="both"/>
      </w:pPr>
      <w:r>
        <w:rPr>
          <w:rFonts w:ascii="Times New Roman"/>
          <w:b w:val="false"/>
          <w:i w:val="false"/>
          <w:color w:val="000000"/>
          <w:sz w:val="28"/>
        </w:rPr>
        <w:t>
      61)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62)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62)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временно отсутствующего работника;</w:t>
      </w:r>
    </w:p>
    <w:bookmarkStart w:name="z298" w:id="73"/>
    <w:p>
      <w:pPr>
        <w:spacing w:after="0"/>
        <w:ind w:left="0"/>
        <w:jc w:val="both"/>
      </w:pPr>
      <w:r>
        <w:rPr>
          <w:rFonts w:ascii="Times New Roman"/>
          <w:b w:val="false"/>
          <w:i w:val="false"/>
          <w:color w:val="000000"/>
          <w:sz w:val="28"/>
        </w:rPr>
        <w:t>
      63) 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bookmarkEnd w:id="73"/>
    <w:bookmarkStart w:name="z299" w:id="74"/>
    <w:p>
      <w:pPr>
        <w:spacing w:after="0"/>
        <w:ind w:left="0"/>
        <w:jc w:val="both"/>
      </w:pPr>
      <w:r>
        <w:rPr>
          <w:rFonts w:ascii="Times New Roman"/>
          <w:b w:val="false"/>
          <w:i w:val="false"/>
          <w:color w:val="000000"/>
          <w:sz w:val="28"/>
        </w:rPr>
        <w:t>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w:t>
      </w:r>
    </w:p>
    <w:bookmarkEnd w:id="74"/>
    <w:bookmarkStart w:name="z300" w:id="75"/>
    <w:p>
      <w:pPr>
        <w:spacing w:after="0"/>
        <w:ind w:left="0"/>
        <w:jc w:val="both"/>
      </w:pPr>
      <w:r>
        <w:rPr>
          <w:rFonts w:ascii="Times New Roman"/>
          <w:b w:val="false"/>
          <w:i w:val="false"/>
          <w:color w:val="000000"/>
          <w:sz w:val="28"/>
        </w:rPr>
        <w:t>
      65)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bookmarkEnd w:id="75"/>
    <w:bookmarkStart w:name="z301" w:id="76"/>
    <w:p>
      <w:pPr>
        <w:spacing w:after="0"/>
        <w:ind w:left="0"/>
        <w:jc w:val="both"/>
      </w:pPr>
      <w:r>
        <w:rPr>
          <w:rFonts w:ascii="Times New Roman"/>
          <w:b w:val="false"/>
          <w:i w:val="false"/>
          <w:color w:val="000000"/>
          <w:sz w:val="28"/>
        </w:rPr>
        <w:t>
      66)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bookmarkEnd w:id="76"/>
    <w:bookmarkStart w:name="z993" w:id="77"/>
    <w:p>
      <w:pPr>
        <w:spacing w:after="0"/>
        <w:ind w:left="0"/>
        <w:jc w:val="both"/>
      </w:pPr>
      <w:r>
        <w:rPr>
          <w:rFonts w:ascii="Times New Roman"/>
          <w:b w:val="false"/>
          <w:i w:val="false"/>
          <w:color w:val="000000"/>
          <w:sz w:val="28"/>
        </w:rPr>
        <w:t>
      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bookmarkEnd w:id="77"/>
    <w:bookmarkStart w:name="z302" w:id="78"/>
    <w:p>
      <w:pPr>
        <w:spacing w:after="0"/>
        <w:ind w:left="0"/>
        <w:jc w:val="both"/>
      </w:pPr>
      <w:r>
        <w:rPr>
          <w:rFonts w:ascii="Times New Roman"/>
          <w:b w:val="false"/>
          <w:i w:val="false"/>
          <w:color w:val="000000"/>
          <w:sz w:val="28"/>
        </w:rPr>
        <w:t>
      67) производственные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bookmarkEnd w:id="78"/>
    <w:bookmarkStart w:name="z303" w:id="79"/>
    <w:p>
      <w:pPr>
        <w:spacing w:after="0"/>
        <w:ind w:left="0"/>
        <w:jc w:val="both"/>
      </w:pPr>
      <w:r>
        <w:rPr>
          <w:rFonts w:ascii="Times New Roman"/>
          <w:b w:val="false"/>
          <w:i w:val="false"/>
          <w:color w:val="000000"/>
          <w:sz w:val="28"/>
        </w:rPr>
        <w:t>
      68) грубая неосторожность – действия работника, способствующие нарушению правил охраны труда и техники безопасности и безопасности своего здоровья;</w:t>
      </w:r>
    </w:p>
    <w:bookmarkEnd w:id="79"/>
    <w:bookmarkStart w:name="z304" w:id="80"/>
    <w:p>
      <w:pPr>
        <w:spacing w:after="0"/>
        <w:ind w:left="0"/>
        <w:jc w:val="both"/>
      </w:pPr>
      <w:r>
        <w:rPr>
          <w:rFonts w:ascii="Times New Roman"/>
          <w:b w:val="false"/>
          <w:i w:val="false"/>
          <w:color w:val="000000"/>
          <w:sz w:val="28"/>
        </w:rPr>
        <w:t>
      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состоящих в трудовых отношениях (далее – обучаемый);</w:t>
      </w:r>
    </w:p>
    <w:bookmarkEnd w:id="80"/>
    <w:bookmarkStart w:name="z1105" w:id="81"/>
    <w:p>
      <w:pPr>
        <w:spacing w:after="0"/>
        <w:ind w:left="0"/>
        <w:jc w:val="both"/>
      </w:pPr>
      <w:r>
        <w:rPr>
          <w:rFonts w:ascii="Times New Roman"/>
          <w:b w:val="false"/>
          <w:i w:val="false"/>
          <w:color w:val="000000"/>
          <w:sz w:val="28"/>
        </w:rPr>
        <w:t>
      69-1) предоставление персонала – направление работника по договору на оказание услуг по предоставлению персонала направляющей стороной принимающей стороне для выполнения им трудовой функции в интересах, под управлением и контролем принимающей стороны;</w:t>
      </w:r>
    </w:p>
    <w:bookmarkEnd w:id="81"/>
    <w:bookmarkStart w:name="z305" w:id="82"/>
    <w:p>
      <w:pPr>
        <w:spacing w:after="0"/>
        <w:ind w:left="0"/>
        <w:jc w:val="both"/>
      </w:pPr>
      <w:r>
        <w:rPr>
          <w:rFonts w:ascii="Times New Roman"/>
          <w:b w:val="false"/>
          <w:i w:val="false"/>
          <w:color w:val="000000"/>
          <w:sz w:val="28"/>
        </w:rPr>
        <w:t>
      70) межразрядный коэффициент – соотношение между тарифными ставками смежных тарифно-квалификационных разрядов;</w:t>
      </w:r>
    </w:p>
    <w:bookmarkEnd w:id="82"/>
    <w:bookmarkStart w:name="z306" w:id="83"/>
    <w:p>
      <w:pPr>
        <w:spacing w:after="0"/>
        <w:ind w:left="0"/>
        <w:jc w:val="both"/>
      </w:pPr>
      <w:r>
        <w:rPr>
          <w:rFonts w:ascii="Times New Roman"/>
          <w:b w:val="false"/>
          <w:i w:val="false"/>
          <w:color w:val="000000"/>
          <w:sz w:val="28"/>
        </w:rPr>
        <w:t>
      71)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bookmarkEnd w:id="83"/>
    <w:bookmarkStart w:name="z307" w:id="84"/>
    <w:p>
      <w:pPr>
        <w:spacing w:after="0"/>
        <w:ind w:left="0"/>
        <w:jc w:val="both"/>
      </w:pPr>
      <w:r>
        <w:rPr>
          <w:rFonts w:ascii="Times New Roman"/>
          <w:b w:val="false"/>
          <w:i w:val="false"/>
          <w:color w:val="000000"/>
          <w:sz w:val="28"/>
        </w:rPr>
        <w:t>
      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bookmarkEnd w:id="84"/>
    <w:bookmarkStart w:name="z308" w:id="85"/>
    <w:p>
      <w:pPr>
        <w:spacing w:after="0"/>
        <w:ind w:left="0"/>
        <w:jc w:val="both"/>
      </w:pPr>
      <w:r>
        <w:rPr>
          <w:rFonts w:ascii="Times New Roman"/>
          <w:b w:val="false"/>
          <w:i w:val="false"/>
          <w:color w:val="000000"/>
          <w:sz w:val="28"/>
        </w:rPr>
        <w:t>
      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bookmarkEnd w:id="85"/>
    <w:bookmarkStart w:name="z309" w:id="86"/>
    <w:p>
      <w:pPr>
        <w:spacing w:after="0"/>
        <w:ind w:left="0"/>
        <w:jc w:val="both"/>
      </w:pPr>
      <w:r>
        <w:rPr>
          <w:rFonts w:ascii="Times New Roman"/>
          <w:b w:val="false"/>
          <w:i w:val="false"/>
          <w:color w:val="000000"/>
          <w:sz w:val="28"/>
        </w:rPr>
        <w:t>
      74) тарифный разряд – уровень сложности работ и показатель квалификационного уровня, необходимого для выполнения данной работы;</w:t>
      </w:r>
    </w:p>
    <w:bookmarkEnd w:id="86"/>
    <w:bookmarkStart w:name="z310" w:id="87"/>
    <w:p>
      <w:pPr>
        <w:spacing w:after="0"/>
        <w:ind w:left="0"/>
        <w:jc w:val="both"/>
      </w:pPr>
      <w:r>
        <w:rPr>
          <w:rFonts w:ascii="Times New Roman"/>
          <w:b w:val="false"/>
          <w:i w:val="false"/>
          <w:color w:val="000000"/>
          <w:sz w:val="28"/>
        </w:rPr>
        <w:t>
      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за совершение дисциплинарного проступка;</w:t>
      </w:r>
    </w:p>
    <w:bookmarkEnd w:id="87"/>
    <w:bookmarkStart w:name="z311" w:id="88"/>
    <w:p>
      <w:pPr>
        <w:spacing w:after="0"/>
        <w:ind w:left="0"/>
        <w:jc w:val="both"/>
      </w:pPr>
      <w:r>
        <w:rPr>
          <w:rFonts w:ascii="Times New Roman"/>
          <w:b w:val="false"/>
          <w:i w:val="false"/>
          <w:color w:val="000000"/>
          <w:sz w:val="28"/>
        </w:rPr>
        <w:t>
      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bookmarkEnd w:id="88"/>
    <w:bookmarkStart w:name="z312" w:id="89"/>
    <w:p>
      <w:pPr>
        <w:spacing w:after="0"/>
        <w:ind w:left="0"/>
        <w:jc w:val="both"/>
      </w:pPr>
      <w:r>
        <w:rPr>
          <w:rFonts w:ascii="Times New Roman"/>
          <w:b w:val="false"/>
          <w:i w:val="false"/>
          <w:color w:val="000000"/>
          <w:sz w:val="28"/>
        </w:rPr>
        <w:t>
      77)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bookmarkEnd w:id="89"/>
    <w:bookmarkStart w:name="z313" w:id="90"/>
    <w:p>
      <w:pPr>
        <w:spacing w:after="0"/>
        <w:ind w:left="0"/>
        <w:jc w:val="both"/>
      </w:pPr>
      <w:r>
        <w:rPr>
          <w:rFonts w:ascii="Times New Roman"/>
          <w:b w:val="false"/>
          <w:i w:val="false"/>
          <w:color w:val="000000"/>
          <w:sz w:val="28"/>
        </w:rPr>
        <w:t>
      78) средства коллективной защиты – технические средства, предназначенные для одновременной защиты двух и более работников от воздействия вредных и (или) опасных производственных факторов;</w:t>
      </w:r>
    </w:p>
    <w:bookmarkEnd w:id="90"/>
    <w:bookmarkStart w:name="z314" w:id="91"/>
    <w:p>
      <w:pPr>
        <w:spacing w:after="0"/>
        <w:ind w:left="0"/>
        <w:jc w:val="both"/>
      </w:pPr>
      <w:r>
        <w:rPr>
          <w:rFonts w:ascii="Times New Roman"/>
          <w:b w:val="false"/>
          <w:i w:val="false"/>
          <w:color w:val="000000"/>
          <w:sz w:val="28"/>
        </w:rPr>
        <w:t>
      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bookmarkEnd w:id="91"/>
    <w:bookmarkStart w:name="z315" w:id="92"/>
    <w:p>
      <w:pPr>
        <w:spacing w:after="0"/>
        <w:ind w:left="0"/>
        <w:jc w:val="both"/>
      </w:pPr>
      <w:r>
        <w:rPr>
          <w:rFonts w:ascii="Times New Roman"/>
          <w:b w:val="false"/>
          <w:i w:val="false"/>
          <w:color w:val="000000"/>
          <w:sz w:val="28"/>
        </w:rPr>
        <w:t>
      80) сверхурочная работа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bookmarkEnd w:id="92"/>
    <w:bookmarkStart w:name="z316" w:id="93"/>
    <w:p>
      <w:pPr>
        <w:spacing w:after="0"/>
        <w:ind w:left="0"/>
        <w:jc w:val="both"/>
      </w:pPr>
      <w:r>
        <w:rPr>
          <w:rFonts w:ascii="Times New Roman"/>
          <w:b w:val="false"/>
          <w:i w:val="false"/>
          <w:color w:val="000000"/>
          <w:sz w:val="28"/>
        </w:rPr>
        <w:t>
      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работника или работодателя;</w:t>
      </w:r>
    </w:p>
    <w:bookmarkEnd w:id="93"/>
    <w:bookmarkStart w:name="z317" w:id="94"/>
    <w:p>
      <w:pPr>
        <w:spacing w:after="0"/>
        <w:ind w:left="0"/>
        <w:jc w:val="both"/>
      </w:pPr>
      <w:r>
        <w:rPr>
          <w:rFonts w:ascii="Times New Roman"/>
          <w:b w:val="false"/>
          <w:i w:val="false"/>
          <w:color w:val="000000"/>
          <w:sz w:val="28"/>
        </w:rPr>
        <w:t>
      82)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bookmarkEnd w:id="94"/>
    <w:bookmarkStart w:name="z318" w:id="95"/>
    <w:p>
      <w:pPr>
        <w:spacing w:after="0"/>
        <w:ind w:left="0"/>
        <w:jc w:val="both"/>
      </w:pPr>
      <w:r>
        <w:rPr>
          <w:rFonts w:ascii="Times New Roman"/>
          <w:b w:val="false"/>
          <w:i w:val="false"/>
          <w:color w:val="000000"/>
          <w:sz w:val="28"/>
        </w:rPr>
        <w:t>
      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bookmarkEnd w:id="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Трудовое законодательство Республики Казахстан</w:t>
      </w:r>
    </w:p>
    <w:bookmarkStart w:name="z319" w:id="96"/>
    <w:p>
      <w:pPr>
        <w:spacing w:after="0"/>
        <w:ind w:left="0"/>
        <w:jc w:val="both"/>
      </w:pPr>
      <w:r>
        <w:rPr>
          <w:rFonts w:ascii="Times New Roman"/>
          <w:b w:val="false"/>
          <w:i w:val="false"/>
          <w:color w:val="000000"/>
          <w:sz w:val="28"/>
        </w:rPr>
        <w:t xml:space="preserve">
      1. Трудовое законодательство Республики Казахстан основывается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состоит из настоящего Кодекса, законов Республики Казахстан и иных нормативных правовых актов Республики Казахстан.</w:t>
      </w:r>
    </w:p>
    <w:bookmarkEnd w:id="96"/>
    <w:bookmarkStart w:name="z320" w:id="97"/>
    <w:p>
      <w:pPr>
        <w:spacing w:after="0"/>
        <w:ind w:left="0"/>
        <w:jc w:val="both"/>
      </w:pPr>
      <w:r>
        <w:rPr>
          <w:rFonts w:ascii="Times New Roman"/>
          <w:b w:val="false"/>
          <w:i w:val="false"/>
          <w:color w:val="000000"/>
          <w:sz w:val="28"/>
        </w:rPr>
        <w:t>
      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bookmarkEnd w:id="97"/>
    <w:bookmarkStart w:name="z321" w:id="98"/>
    <w:p>
      <w:pPr>
        <w:spacing w:after="0"/>
        <w:ind w:left="0"/>
        <w:jc w:val="both"/>
      </w:pPr>
      <w:r>
        <w:rPr>
          <w:rFonts w:ascii="Times New Roman"/>
          <w:b w:val="false"/>
          <w:i w:val="false"/>
          <w:color w:val="000000"/>
          <w:sz w:val="28"/>
        </w:rPr>
        <w:t>
      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98"/>
    <w:p>
      <w:pPr>
        <w:spacing w:after="0"/>
        <w:ind w:left="0"/>
        <w:jc w:val="both"/>
      </w:pPr>
      <w:r>
        <w:rPr>
          <w:rFonts w:ascii="Times New Roman"/>
          <w:b w:val="false"/>
          <w:i w:val="false"/>
          <w:color w:val="000000"/>
          <w:sz w:val="28"/>
        </w:rPr>
        <w:t>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pPr>
        <w:spacing w:after="0"/>
        <w:ind w:left="0"/>
        <w:jc w:val="both"/>
      </w:pPr>
      <w:r>
        <w:rPr>
          <w:rFonts w:ascii="Times New Roman"/>
          <w:b/>
          <w:i w:val="false"/>
          <w:color w:val="000000"/>
          <w:sz w:val="28"/>
        </w:rPr>
        <w:t>Статья 3. Цель и задачи трудового законодательства Республики Казахстан</w:t>
      </w:r>
    </w:p>
    <w:bookmarkStart w:name="z322" w:id="99"/>
    <w:p>
      <w:pPr>
        <w:spacing w:after="0"/>
        <w:ind w:left="0"/>
        <w:jc w:val="both"/>
      </w:pPr>
      <w:r>
        <w:rPr>
          <w:rFonts w:ascii="Times New Roman"/>
          <w:b w:val="false"/>
          <w:i w:val="false"/>
          <w:color w:val="000000"/>
          <w:sz w:val="28"/>
        </w:rPr>
        <w:t>
      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bookmarkEnd w:id="99"/>
    <w:bookmarkStart w:name="z323" w:id="100"/>
    <w:p>
      <w:pPr>
        <w:spacing w:after="0"/>
        <w:ind w:left="0"/>
        <w:jc w:val="both"/>
      </w:pPr>
      <w:r>
        <w:rPr>
          <w:rFonts w:ascii="Times New Roman"/>
          <w:b w:val="false"/>
          <w:i w:val="false"/>
          <w:color w:val="000000"/>
          <w:sz w:val="28"/>
        </w:rPr>
        <w:t>
      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согласия.</w:t>
      </w:r>
    </w:p>
    <w:bookmarkEnd w:id="100"/>
    <w:p>
      <w:pPr>
        <w:spacing w:after="0"/>
        <w:ind w:left="0"/>
        <w:jc w:val="both"/>
      </w:pPr>
      <w:r>
        <w:rPr>
          <w:rFonts w:ascii="Times New Roman"/>
          <w:b/>
          <w:i w:val="false"/>
          <w:color w:val="000000"/>
          <w:sz w:val="28"/>
        </w:rPr>
        <w:t>Статья 4. Принципы трудового законодательства Республики Казахстан</w:t>
      </w:r>
    </w:p>
    <w:p>
      <w:pPr>
        <w:spacing w:after="0"/>
        <w:ind w:left="0"/>
        <w:jc w:val="both"/>
      </w:pPr>
      <w:r>
        <w:rPr>
          <w:rFonts w:ascii="Times New Roman"/>
          <w:b w:val="false"/>
          <w:i w:val="false"/>
          <w:color w:val="000000"/>
          <w:sz w:val="28"/>
        </w:rPr>
        <w:t>
      Принципами трудового законодательства Республики Казахстан являются:</w:t>
      </w:r>
    </w:p>
    <w:p>
      <w:pPr>
        <w:spacing w:after="0"/>
        <w:ind w:left="0"/>
        <w:jc w:val="both"/>
      </w:pPr>
      <w:r>
        <w:rPr>
          <w:rFonts w:ascii="Times New Roman"/>
          <w:b w:val="false"/>
          <w:i w:val="false"/>
          <w:color w:val="000000"/>
          <w:sz w:val="28"/>
        </w:rPr>
        <w:t>
      1) недопустимость ограничения прав человека и гражданина в сфере труда;</w:t>
      </w:r>
    </w:p>
    <w:p>
      <w:pPr>
        <w:spacing w:after="0"/>
        <w:ind w:left="0"/>
        <w:jc w:val="both"/>
      </w:pPr>
      <w:r>
        <w:rPr>
          <w:rFonts w:ascii="Times New Roman"/>
          <w:b w:val="false"/>
          <w:i w:val="false"/>
          <w:color w:val="000000"/>
          <w:sz w:val="28"/>
        </w:rPr>
        <w:t>
      2) свобода труда;</w:t>
      </w:r>
    </w:p>
    <w:p>
      <w:pPr>
        <w:spacing w:after="0"/>
        <w:ind w:left="0"/>
        <w:jc w:val="both"/>
      </w:pPr>
      <w:r>
        <w:rPr>
          <w:rFonts w:ascii="Times New Roman"/>
          <w:b w:val="false"/>
          <w:i w:val="false"/>
          <w:color w:val="000000"/>
          <w:sz w:val="28"/>
        </w:rPr>
        <w:t>
      3) запрещение дискриминации в сфере труда, принудительного труда и наихудших форм детского труда;</w:t>
      </w:r>
    </w:p>
    <w:p>
      <w:pPr>
        <w:spacing w:after="0"/>
        <w:ind w:left="0"/>
        <w:jc w:val="both"/>
      </w:pPr>
      <w:r>
        <w:rPr>
          <w:rFonts w:ascii="Times New Roman"/>
          <w:b w:val="false"/>
          <w:i w:val="false"/>
          <w:color w:val="000000"/>
          <w:sz w:val="28"/>
        </w:rPr>
        <w:t>
      4) обеспечение права на условия труда, отвечающие требованиям безопасности и гигиены;</w:t>
      </w:r>
    </w:p>
    <w:p>
      <w:pPr>
        <w:spacing w:after="0"/>
        <w:ind w:left="0"/>
        <w:jc w:val="both"/>
      </w:pPr>
      <w:r>
        <w:rPr>
          <w:rFonts w:ascii="Times New Roman"/>
          <w:b w:val="false"/>
          <w:i w:val="false"/>
          <w:color w:val="000000"/>
          <w:sz w:val="28"/>
        </w:rPr>
        <w:t>
      5) приоритет жизни и здоровья работника;</w:t>
      </w:r>
    </w:p>
    <w:p>
      <w:pPr>
        <w:spacing w:after="0"/>
        <w:ind w:left="0"/>
        <w:jc w:val="both"/>
      </w:pPr>
      <w:r>
        <w:rPr>
          <w:rFonts w:ascii="Times New Roman"/>
          <w:b w:val="false"/>
          <w:i w:val="false"/>
          <w:color w:val="000000"/>
          <w:sz w:val="28"/>
        </w:rPr>
        <w:t>
      6) обеспечение права на вознаграждение за труд не ниже минимального размера заработной платы;</w:t>
      </w:r>
    </w:p>
    <w:p>
      <w:pPr>
        <w:spacing w:after="0"/>
        <w:ind w:left="0"/>
        <w:jc w:val="both"/>
      </w:pPr>
      <w:r>
        <w:rPr>
          <w:rFonts w:ascii="Times New Roman"/>
          <w:b w:val="false"/>
          <w:i w:val="false"/>
          <w:color w:val="000000"/>
          <w:sz w:val="28"/>
        </w:rPr>
        <w:t>
      7) обеспечение права на отдых;</w:t>
      </w:r>
    </w:p>
    <w:p>
      <w:pPr>
        <w:spacing w:after="0"/>
        <w:ind w:left="0"/>
        <w:jc w:val="both"/>
      </w:pPr>
      <w:r>
        <w:rPr>
          <w:rFonts w:ascii="Times New Roman"/>
          <w:b w:val="false"/>
          <w:i w:val="false"/>
          <w:color w:val="000000"/>
          <w:sz w:val="28"/>
        </w:rPr>
        <w:t>
      8) равенство прав и возможностей работников;</w:t>
      </w:r>
    </w:p>
    <w:p>
      <w:pPr>
        <w:spacing w:after="0"/>
        <w:ind w:left="0"/>
        <w:jc w:val="both"/>
      </w:pPr>
      <w:r>
        <w:rPr>
          <w:rFonts w:ascii="Times New Roman"/>
          <w:b w:val="false"/>
          <w:i w:val="false"/>
          <w:color w:val="000000"/>
          <w:sz w:val="28"/>
        </w:rPr>
        <w:t>
      9) обеспечение права работников и работодателей на объединение для защиты своих прав и интересов;</w:t>
      </w:r>
    </w:p>
    <w:p>
      <w:pPr>
        <w:spacing w:after="0"/>
        <w:ind w:left="0"/>
        <w:jc w:val="both"/>
      </w:pPr>
      <w:r>
        <w:rPr>
          <w:rFonts w:ascii="Times New Roman"/>
          <w:b w:val="false"/>
          <w:i w:val="false"/>
          <w:color w:val="000000"/>
          <w:sz w:val="28"/>
        </w:rPr>
        <w:t>
      10) содействие государства в укреплении и развитии социального партнерства;</w:t>
      </w:r>
    </w:p>
    <w:p>
      <w:pPr>
        <w:spacing w:after="0"/>
        <w:ind w:left="0"/>
        <w:jc w:val="both"/>
      </w:pPr>
      <w:r>
        <w:rPr>
          <w:rFonts w:ascii="Times New Roman"/>
          <w:b w:val="false"/>
          <w:i w:val="false"/>
          <w:color w:val="000000"/>
          <w:sz w:val="28"/>
        </w:rPr>
        <w:t>
      11) государственное регулирование вопросов безопасности и охраны труда.</w:t>
      </w:r>
    </w:p>
    <w:p>
      <w:pPr>
        <w:spacing w:after="0"/>
        <w:ind w:left="0"/>
        <w:jc w:val="both"/>
      </w:pPr>
      <w:r>
        <w:rPr>
          <w:rFonts w:ascii="Times New Roman"/>
          <w:b/>
          <w:i w:val="false"/>
          <w:color w:val="000000"/>
          <w:sz w:val="28"/>
        </w:rPr>
        <w:t>Статья 5. Свобода труда</w:t>
      </w:r>
    </w:p>
    <w:p>
      <w:pPr>
        <w:spacing w:after="0"/>
        <w:ind w:left="0"/>
        <w:jc w:val="both"/>
      </w:pPr>
      <w:r>
        <w:rPr>
          <w:rFonts w:ascii="Times New Roman"/>
          <w:b w:val="false"/>
          <w:i w:val="false"/>
          <w:color w:val="000000"/>
          <w:sz w:val="28"/>
        </w:rPr>
        <w:t>
      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pPr>
        <w:spacing w:after="0"/>
        <w:ind w:left="0"/>
        <w:jc w:val="both"/>
      </w:pPr>
      <w:r>
        <w:rPr>
          <w:rFonts w:ascii="Times New Roman"/>
          <w:b/>
          <w:i w:val="false"/>
          <w:color w:val="000000"/>
          <w:sz w:val="28"/>
        </w:rPr>
        <w:t>Статья 6. Запрещение дискриминации в сфере труда</w:t>
      </w:r>
    </w:p>
    <w:bookmarkStart w:name="z324" w:id="101"/>
    <w:p>
      <w:pPr>
        <w:spacing w:after="0"/>
        <w:ind w:left="0"/>
        <w:jc w:val="both"/>
      </w:pPr>
      <w:r>
        <w:rPr>
          <w:rFonts w:ascii="Times New Roman"/>
          <w:b w:val="false"/>
          <w:i w:val="false"/>
          <w:color w:val="000000"/>
          <w:sz w:val="28"/>
        </w:rPr>
        <w:t>
      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bookmarkEnd w:id="101"/>
    <w:bookmarkStart w:name="z325" w:id="102"/>
    <w:p>
      <w:pPr>
        <w:spacing w:after="0"/>
        <w:ind w:left="0"/>
        <w:jc w:val="both"/>
      </w:pPr>
      <w:r>
        <w:rPr>
          <w:rFonts w:ascii="Times New Roman"/>
          <w:b w:val="false"/>
          <w:i w:val="false"/>
          <w:color w:val="000000"/>
          <w:sz w:val="28"/>
        </w:rPr>
        <w:t>
      2. Никто не 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физических недостатков, принадлежности к общественным объединениям или по иным обстоятельствам.</w:t>
      </w:r>
    </w:p>
    <w:bookmarkEnd w:id="102"/>
    <w:bookmarkStart w:name="z326" w:id="103"/>
    <w:p>
      <w:pPr>
        <w:spacing w:after="0"/>
        <w:ind w:left="0"/>
        <w:jc w:val="both"/>
      </w:pPr>
      <w:r>
        <w:rPr>
          <w:rFonts w:ascii="Times New Roman"/>
          <w:b w:val="false"/>
          <w:i w:val="false"/>
          <w:color w:val="000000"/>
          <w:sz w:val="28"/>
        </w:rPr>
        <w:t>
      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лицах, нуждающихся в повышенной социальной и правовой защите.</w:t>
      </w:r>
    </w:p>
    <w:bookmarkEnd w:id="103"/>
    <w:bookmarkStart w:name="z327" w:id="104"/>
    <w:p>
      <w:pPr>
        <w:spacing w:after="0"/>
        <w:ind w:left="0"/>
        <w:jc w:val="both"/>
      </w:pPr>
      <w:r>
        <w:rPr>
          <w:rFonts w:ascii="Times New Roman"/>
          <w:b w:val="false"/>
          <w:i w:val="false"/>
          <w:color w:val="000000"/>
          <w:sz w:val="28"/>
        </w:rPr>
        <w:t>
      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Запрещение принудительного труда</w:t>
      </w:r>
    </w:p>
    <w:p>
      <w:pPr>
        <w:spacing w:after="0"/>
        <w:ind w:left="0"/>
        <w:jc w:val="both"/>
      </w:pPr>
      <w:r>
        <w:rPr>
          <w:rFonts w:ascii="Times New Roman"/>
          <w:b w:val="false"/>
          <w:i w:val="false"/>
          <w:color w:val="000000"/>
          <w:sz w:val="28"/>
        </w:rPr>
        <w:t>
      Принудительный труд запрещен.</w:t>
      </w:r>
    </w:p>
    <w:p>
      <w:pPr>
        <w:spacing w:after="0"/>
        <w:ind w:left="0"/>
        <w:jc w:val="both"/>
      </w:pPr>
      <w:r>
        <w:rPr>
          <w:rFonts w:ascii="Times New Roman"/>
          <w:b w:val="false"/>
          <w:i w:val="false"/>
          <w:color w:val="000000"/>
          <w:sz w:val="28"/>
        </w:rPr>
        <w:t>
      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w:t>
      </w:r>
    </w:p>
    <w:p>
      <w:pPr>
        <w:spacing w:after="0"/>
        <w:ind w:left="0"/>
        <w:jc w:val="both"/>
      </w:pPr>
      <w:r>
        <w:rPr>
          <w:rFonts w:ascii="Times New Roman"/>
          <w:b w:val="false"/>
          <w:i w:val="false"/>
          <w:color w:val="000000"/>
          <w:sz w:val="28"/>
        </w:rPr>
        <w:t>
      Принудительный труд допускается только:</w:t>
      </w:r>
    </w:p>
    <w:p>
      <w:pPr>
        <w:spacing w:after="0"/>
        <w:ind w:left="0"/>
        <w:jc w:val="both"/>
      </w:pPr>
      <w:r>
        <w:rPr>
          <w:rFonts w:ascii="Times New Roman"/>
          <w:b w:val="false"/>
          <w:i w:val="false"/>
          <w:color w:val="000000"/>
          <w:sz w:val="28"/>
        </w:rPr>
        <w:t>
      на основании судебного акта о признании виновным в совершении уголовного или административного правонарушения,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pPr>
        <w:spacing w:after="0"/>
        <w:ind w:left="0"/>
        <w:jc w:val="both"/>
      </w:pPr>
      <w:r>
        <w:rPr>
          <w:rFonts w:ascii="Times New Roman"/>
          <w:b w:val="false"/>
          <w:i w:val="false"/>
          <w:color w:val="000000"/>
          <w:sz w:val="28"/>
        </w:rPr>
        <w:t>
      в условиях чрезвычайного или военного положения.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Сфера действия настоящего Кодекса</w:t>
      </w:r>
    </w:p>
    <w:bookmarkStart w:name="z328" w:id="105"/>
    <w:p>
      <w:pPr>
        <w:spacing w:after="0"/>
        <w:ind w:left="0"/>
        <w:jc w:val="both"/>
      </w:pPr>
      <w:r>
        <w:rPr>
          <w:rFonts w:ascii="Times New Roman"/>
          <w:b w:val="false"/>
          <w:i w:val="false"/>
          <w:color w:val="000000"/>
          <w:sz w:val="28"/>
        </w:rPr>
        <w:t>
      1. Настоящий Кодекс регулирует отношения:</w:t>
      </w:r>
    </w:p>
    <w:bookmarkEnd w:id="105"/>
    <w:p>
      <w:pPr>
        <w:spacing w:after="0"/>
        <w:ind w:left="0"/>
        <w:jc w:val="both"/>
      </w:pPr>
      <w:r>
        <w:rPr>
          <w:rFonts w:ascii="Times New Roman"/>
          <w:b w:val="false"/>
          <w:i w:val="false"/>
          <w:color w:val="000000"/>
          <w:sz w:val="28"/>
        </w:rPr>
        <w:t>
      1) трудовые;</w:t>
      </w:r>
    </w:p>
    <w:p>
      <w:pPr>
        <w:spacing w:after="0"/>
        <w:ind w:left="0"/>
        <w:jc w:val="both"/>
      </w:pPr>
      <w:r>
        <w:rPr>
          <w:rFonts w:ascii="Times New Roman"/>
          <w:b w:val="false"/>
          <w:i w:val="false"/>
          <w:color w:val="000000"/>
          <w:sz w:val="28"/>
        </w:rPr>
        <w:t>
      2) непосредственно связанные с трудовыми;</w:t>
      </w:r>
    </w:p>
    <w:p>
      <w:pPr>
        <w:spacing w:after="0"/>
        <w:ind w:left="0"/>
        <w:jc w:val="both"/>
      </w:pPr>
      <w:r>
        <w:rPr>
          <w:rFonts w:ascii="Times New Roman"/>
          <w:b w:val="false"/>
          <w:i w:val="false"/>
          <w:color w:val="000000"/>
          <w:sz w:val="28"/>
        </w:rPr>
        <w:t>
      3) социального партнерства;</w:t>
      </w:r>
    </w:p>
    <w:p>
      <w:pPr>
        <w:spacing w:after="0"/>
        <w:ind w:left="0"/>
        <w:jc w:val="both"/>
      </w:pPr>
      <w:r>
        <w:rPr>
          <w:rFonts w:ascii="Times New Roman"/>
          <w:b w:val="false"/>
          <w:i w:val="false"/>
          <w:color w:val="000000"/>
          <w:sz w:val="28"/>
        </w:rPr>
        <w:t>
      4) по безопасности и охране труда.</w:t>
      </w:r>
    </w:p>
    <w:bookmarkStart w:name="z329" w:id="106"/>
    <w:p>
      <w:pPr>
        <w:spacing w:after="0"/>
        <w:ind w:left="0"/>
        <w:jc w:val="both"/>
      </w:pPr>
      <w:r>
        <w:rPr>
          <w:rFonts w:ascii="Times New Roman"/>
          <w:b w:val="false"/>
          <w:i w:val="false"/>
          <w:color w:val="000000"/>
          <w:sz w:val="28"/>
        </w:rPr>
        <w:t>
      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bookmarkEnd w:id="106"/>
    <w:bookmarkStart w:name="z1202" w:id="107"/>
    <w:p>
      <w:pPr>
        <w:spacing w:after="0"/>
        <w:ind w:left="0"/>
        <w:jc w:val="both"/>
      </w:pPr>
      <w:r>
        <w:rPr>
          <w:rFonts w:ascii="Times New Roman"/>
          <w:b w:val="false"/>
          <w:i w:val="false"/>
          <w:color w:val="000000"/>
          <w:sz w:val="28"/>
        </w:rPr>
        <w:t>
      Положения настоящего Кодекса, предусмотренные для страховой организации, распространяются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финансовых организаций.</w:t>
      </w:r>
    </w:p>
    <w:bookmarkEnd w:id="107"/>
    <w:bookmarkStart w:name="z330" w:id="108"/>
    <w:p>
      <w:pPr>
        <w:spacing w:after="0"/>
        <w:ind w:left="0"/>
        <w:jc w:val="both"/>
      </w:pPr>
      <w:r>
        <w:rPr>
          <w:rFonts w:ascii="Times New Roman"/>
          <w:b w:val="false"/>
          <w:i w:val="false"/>
          <w:color w:val="000000"/>
          <w:sz w:val="28"/>
        </w:rPr>
        <w:t>
      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bookmarkEnd w:id="108"/>
    <w:bookmarkStart w:name="z331" w:id="109"/>
    <w:p>
      <w:pPr>
        <w:spacing w:after="0"/>
        <w:ind w:left="0"/>
        <w:jc w:val="both"/>
      </w:pPr>
      <w:r>
        <w:rPr>
          <w:rFonts w:ascii="Times New Roman"/>
          <w:b w:val="false"/>
          <w:i w:val="false"/>
          <w:color w:val="000000"/>
          <w:sz w:val="28"/>
        </w:rPr>
        <w:t>
      4. Законы Республики Казахстан не должны снижать уровень прав, свобод и гарантий, установленных настоящим Кодексом.</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Минимальные социальные стандарты в сфере труда</w:t>
      </w:r>
    </w:p>
    <w:p>
      <w:pPr>
        <w:spacing w:after="0"/>
        <w:ind w:left="0"/>
        <w:jc w:val="both"/>
      </w:pPr>
      <w:r>
        <w:rPr>
          <w:rFonts w:ascii="Times New Roman"/>
          <w:b w:val="false"/>
          <w:i w:val="false"/>
          <w:color w:val="000000"/>
          <w:sz w:val="28"/>
        </w:rPr>
        <w:t xml:space="preserve">
      Минимальный размер месячной заработной платы, продолжительность ежедневной работы (рабочей смены), основной оплачиваемый ежегодный трудовой отпуск являются минимальными социальными стандартами в сфере труда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минимальных социальных стандартах и их гарантиях".</w:t>
      </w:r>
    </w:p>
    <w:p>
      <w:pPr>
        <w:spacing w:after="0"/>
        <w:ind w:left="0"/>
        <w:jc w:val="both"/>
      </w:pPr>
      <w:r>
        <w:rPr>
          <w:rFonts w:ascii="Times New Roman"/>
          <w:b/>
          <w:i w:val="false"/>
          <w:color w:val="000000"/>
          <w:sz w:val="28"/>
        </w:rPr>
        <w:t>Статья 10. Трудовые договоры, соглашения сторон социального партнерства, коллективные договоры, акты работодателя в сфере труда</w:t>
      </w:r>
    </w:p>
    <w:bookmarkStart w:name="z332" w:id="110"/>
    <w:p>
      <w:pPr>
        <w:spacing w:after="0"/>
        <w:ind w:left="0"/>
        <w:jc w:val="both"/>
      </w:pPr>
      <w:r>
        <w:rPr>
          <w:rFonts w:ascii="Times New Roman"/>
          <w:b w:val="false"/>
          <w:i w:val="false"/>
          <w:color w:val="000000"/>
          <w:sz w:val="28"/>
        </w:rPr>
        <w:t>
      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bookmarkEnd w:id="110"/>
    <w:bookmarkStart w:name="z333" w:id="111"/>
    <w:p>
      <w:pPr>
        <w:spacing w:after="0"/>
        <w:ind w:left="0"/>
        <w:jc w:val="both"/>
      </w:pPr>
      <w:r>
        <w:rPr>
          <w:rFonts w:ascii="Times New Roman"/>
          <w:b w:val="false"/>
          <w:i w:val="false"/>
          <w:color w:val="000000"/>
          <w:sz w:val="28"/>
        </w:rPr>
        <w:t>
      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bookmarkEnd w:id="111"/>
    <w:bookmarkStart w:name="z334" w:id="112"/>
    <w:p>
      <w:pPr>
        <w:spacing w:after="0"/>
        <w:ind w:left="0"/>
        <w:jc w:val="both"/>
      </w:pPr>
      <w:r>
        <w:rPr>
          <w:rFonts w:ascii="Times New Roman"/>
          <w:b w:val="false"/>
          <w:i w:val="false"/>
          <w:color w:val="000000"/>
          <w:sz w:val="28"/>
        </w:rPr>
        <w:t>
      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 Акты работодателя</w:t>
      </w:r>
    </w:p>
    <w:p>
      <w:pPr>
        <w:spacing w:after="0"/>
        <w:ind w:left="0"/>
        <w:jc w:val="both"/>
      </w:pPr>
      <w:r>
        <w:rPr>
          <w:rFonts w:ascii="Times New Roman"/>
          <w:b w:val="false"/>
          <w:i w:val="false"/>
          <w:color w:val="000000"/>
          <w:sz w:val="28"/>
        </w:rPr>
        <w:t>
      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bookmarkStart w:name="z994" w:id="113"/>
    <w:p>
      <w:pPr>
        <w:spacing w:after="0"/>
        <w:ind w:left="0"/>
        <w:jc w:val="both"/>
      </w:pPr>
      <w:r>
        <w:rPr>
          <w:rFonts w:ascii="Times New Roman"/>
          <w:b w:val="false"/>
          <w:i w:val="false"/>
          <w:color w:val="000000"/>
          <w:sz w:val="28"/>
        </w:rPr>
        <w:t>
      Акты работодателя оформляются в письменной форме или форме электронного документа, удостоверенного посредством электронной цифровой подписи.</w:t>
      </w:r>
    </w:p>
    <w:bookmarkEnd w:id="1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Порядок учета мнения представителей работников при издании актов работодателя</w:t>
      </w:r>
    </w:p>
    <w:bookmarkStart w:name="z335" w:id="114"/>
    <w:p>
      <w:pPr>
        <w:spacing w:after="0"/>
        <w:ind w:left="0"/>
        <w:jc w:val="both"/>
      </w:pPr>
      <w:r>
        <w:rPr>
          <w:rFonts w:ascii="Times New Roman"/>
          <w:b w:val="false"/>
          <w:i w:val="false"/>
          <w:color w:val="000000"/>
          <w:sz w:val="28"/>
        </w:rPr>
        <w:t>
      1. Работодатель в случаях, предусмотренных соглашениями, коллективным договором, издает акты с учетом мнения представителей работников.</w:t>
      </w:r>
    </w:p>
    <w:bookmarkEnd w:id="114"/>
    <w:bookmarkStart w:name="z336" w:id="115"/>
    <w:p>
      <w:pPr>
        <w:spacing w:after="0"/>
        <w:ind w:left="0"/>
        <w:jc w:val="both"/>
      </w:pPr>
      <w:r>
        <w:rPr>
          <w:rFonts w:ascii="Times New Roman"/>
          <w:b w:val="false"/>
          <w:i w:val="false"/>
          <w:color w:val="000000"/>
          <w:sz w:val="28"/>
        </w:rPr>
        <w:t>
      2. Работодатель представляет проект акта работодателя и обоснование по нему представителям работников. При наличии нескольких представителей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bookmarkEnd w:id="115"/>
    <w:bookmarkStart w:name="z337" w:id="116"/>
    <w:p>
      <w:pPr>
        <w:spacing w:after="0"/>
        <w:ind w:left="0"/>
        <w:jc w:val="both"/>
      </w:pPr>
      <w:r>
        <w:rPr>
          <w:rFonts w:ascii="Times New Roman"/>
          <w:b w:val="false"/>
          <w:i w:val="false"/>
          <w:color w:val="000000"/>
          <w:sz w:val="28"/>
        </w:rPr>
        <w:t>
      3. Проект акта работодателя обсуждается представителями работников 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bookmarkEnd w:id="116"/>
    <w:bookmarkStart w:name="z338" w:id="117"/>
    <w:p>
      <w:pPr>
        <w:spacing w:after="0"/>
        <w:ind w:left="0"/>
        <w:jc w:val="both"/>
      </w:pPr>
      <w:r>
        <w:rPr>
          <w:rFonts w:ascii="Times New Roman"/>
          <w:b w:val="false"/>
          <w:i w:val="false"/>
          <w:color w:val="000000"/>
          <w:sz w:val="28"/>
        </w:rPr>
        <w:t>
      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bookmarkEnd w:id="117"/>
    <w:bookmarkStart w:name="z339" w:id="118"/>
    <w:p>
      <w:pPr>
        <w:spacing w:after="0"/>
        <w:ind w:left="0"/>
        <w:jc w:val="both"/>
      </w:pPr>
      <w:r>
        <w:rPr>
          <w:rFonts w:ascii="Times New Roman"/>
          <w:b w:val="false"/>
          <w:i w:val="false"/>
          <w:color w:val="000000"/>
          <w:sz w:val="28"/>
        </w:rPr>
        <w:t>
      5. В случае, если мнение представителей работников не содержит согласия с проектом акта работодателя либо содержит предложения по его изменению, работодатель:</w:t>
      </w:r>
    </w:p>
    <w:bookmarkEnd w:id="118"/>
    <w:p>
      <w:pPr>
        <w:spacing w:after="0"/>
        <w:ind w:left="0"/>
        <w:jc w:val="both"/>
      </w:pPr>
      <w:r>
        <w:rPr>
          <w:rFonts w:ascii="Times New Roman"/>
          <w:b w:val="false"/>
          <w:i w:val="false"/>
          <w:color w:val="000000"/>
          <w:sz w:val="28"/>
        </w:rPr>
        <w:t>
      1) при согласии издает акт, измененный с учетом предложений представителей работников;</w:t>
      </w:r>
    </w:p>
    <w:p>
      <w:pPr>
        <w:spacing w:after="0"/>
        <w:ind w:left="0"/>
        <w:jc w:val="both"/>
      </w:pPr>
      <w:r>
        <w:rPr>
          <w:rFonts w:ascii="Times New Roman"/>
          <w:b w:val="false"/>
          <w:i w:val="false"/>
          <w:color w:val="000000"/>
          <w:sz w:val="28"/>
        </w:rPr>
        <w:t>
      2) при несогласии вправе провести дополнительные консультации с представителями работников.</w:t>
      </w:r>
    </w:p>
    <w:bookmarkStart w:name="z340" w:id="119"/>
    <w:p>
      <w:pPr>
        <w:spacing w:after="0"/>
        <w:ind w:left="0"/>
        <w:jc w:val="both"/>
      </w:pPr>
      <w:r>
        <w:rPr>
          <w:rFonts w:ascii="Times New Roman"/>
          <w:b w:val="false"/>
          <w:i w:val="false"/>
          <w:color w:val="000000"/>
          <w:sz w:val="28"/>
        </w:rPr>
        <w:t>
      6. При недостижении согласия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 одним представителем работников, после чего работодатель вправе принять акт.</w:t>
      </w:r>
    </w:p>
    <w:bookmarkEnd w:id="119"/>
    <w:bookmarkStart w:name="z341" w:id="120"/>
    <w:p>
      <w:pPr>
        <w:spacing w:after="0"/>
        <w:ind w:left="0"/>
        <w:jc w:val="both"/>
      </w:pPr>
      <w:r>
        <w:rPr>
          <w:rFonts w:ascii="Times New Roman"/>
          <w:b w:val="false"/>
          <w:i w:val="false"/>
          <w:color w:val="000000"/>
          <w:sz w:val="28"/>
        </w:rPr>
        <w:t xml:space="preserve">
      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соглашениями, он может быть обжалован в местный орган по инспекции труда либо в суд. </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Исчисление сроков, установленных настоящим Кодексом</w:t>
      </w:r>
    </w:p>
    <w:bookmarkStart w:name="z342" w:id="121"/>
    <w:p>
      <w:pPr>
        <w:spacing w:after="0"/>
        <w:ind w:left="0"/>
        <w:jc w:val="both"/>
      </w:pPr>
      <w:r>
        <w:rPr>
          <w:rFonts w:ascii="Times New Roman"/>
          <w:b w:val="false"/>
          <w:i w:val="false"/>
          <w:color w:val="000000"/>
          <w:sz w:val="28"/>
        </w:rPr>
        <w:t>
      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bookmarkEnd w:id="121"/>
    <w:bookmarkStart w:name="z343" w:id="122"/>
    <w:p>
      <w:pPr>
        <w:spacing w:after="0"/>
        <w:ind w:left="0"/>
        <w:jc w:val="both"/>
      </w:pPr>
      <w:r>
        <w:rPr>
          <w:rFonts w:ascii="Times New Roman"/>
          <w:b w:val="false"/>
          <w:i w:val="false"/>
          <w:color w:val="000000"/>
          <w:sz w:val="28"/>
        </w:rPr>
        <w:t>
      2. В случаях, предусмотренных настоящим Кодексом, срок исчисляется в рабочих днях.</w:t>
      </w:r>
    </w:p>
    <w:bookmarkEnd w:id="122"/>
    <w:bookmarkStart w:name="z344" w:id="123"/>
    <w:p>
      <w:pPr>
        <w:spacing w:after="0"/>
        <w:ind w:left="0"/>
        <w:jc w:val="both"/>
      </w:pPr>
      <w:r>
        <w:rPr>
          <w:rFonts w:ascii="Times New Roman"/>
          <w:b w:val="false"/>
          <w:i w:val="false"/>
          <w:color w:val="000000"/>
          <w:sz w:val="28"/>
        </w:rPr>
        <w:t>
      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bookmarkEnd w:id="123"/>
    <w:bookmarkStart w:name="z345" w:id="124"/>
    <w:p>
      <w:pPr>
        <w:spacing w:after="0"/>
        <w:ind w:left="0"/>
        <w:jc w:val="both"/>
      </w:pPr>
      <w:r>
        <w:rPr>
          <w:rFonts w:ascii="Times New Roman"/>
          <w:b w:val="false"/>
          <w:i w:val="false"/>
          <w:color w:val="000000"/>
          <w:sz w:val="28"/>
        </w:rPr>
        <w:t>
      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bookmarkEnd w:id="124"/>
    <w:bookmarkStart w:name="z346" w:id="125"/>
    <w:p>
      <w:pPr>
        <w:spacing w:after="0"/>
        <w:ind w:left="0"/>
        <w:jc w:val="both"/>
      </w:pPr>
      <w:r>
        <w:rPr>
          <w:rFonts w:ascii="Times New Roman"/>
          <w:b w:val="false"/>
          <w:i w:val="false"/>
          <w:color w:val="000000"/>
          <w:sz w:val="28"/>
        </w:rPr>
        <w:t>
      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bookmarkEnd w:id="125"/>
    <w:p>
      <w:pPr>
        <w:spacing w:after="0"/>
        <w:ind w:left="0"/>
        <w:jc w:val="both"/>
      </w:pPr>
      <w:r>
        <w:rPr>
          <w:rFonts w:ascii="Times New Roman"/>
          <w:b/>
          <w:i w:val="false"/>
          <w:color w:val="000000"/>
          <w:sz w:val="28"/>
        </w:rPr>
        <w:t>Статья 14. Ответственность за нарушение трудового законодательства Республики Казахстан</w:t>
      </w:r>
    </w:p>
    <w:p>
      <w:pPr>
        <w:spacing w:after="0"/>
        <w:ind w:left="0"/>
        <w:jc w:val="both"/>
      </w:pPr>
      <w:r>
        <w:rPr>
          <w:rFonts w:ascii="Times New Roman"/>
          <w:b w:val="false"/>
          <w:i w:val="false"/>
          <w:color w:val="000000"/>
          <w:sz w:val="28"/>
        </w:rPr>
        <w:t>
      Лица, виновные в нарушении трудового законодательства Республики Казахстан, несут ответственность в соответствии с законами Республики Казахстан.</w:t>
      </w:r>
    </w:p>
    <w:bookmarkStart w:name="z208" w:id="126"/>
    <w:p>
      <w:pPr>
        <w:spacing w:after="0"/>
        <w:ind w:left="0"/>
        <w:jc w:val="left"/>
      </w:pPr>
      <w:r>
        <w:rPr>
          <w:rFonts w:ascii="Times New Roman"/>
          <w:b/>
          <w:i w:val="false"/>
          <w:color w:val="000000"/>
        </w:rPr>
        <w:t xml:space="preserve"> Глава 2. ГОСУДАРСТВЕННОЕ РЕГУЛИРОВАНИЕ В ОБЛАСТИ ТРУДОВЫХ</w:t>
      </w:r>
      <w:r>
        <w:br/>
      </w:r>
      <w:r>
        <w:rPr>
          <w:rFonts w:ascii="Times New Roman"/>
          <w:b/>
          <w:i w:val="false"/>
          <w:color w:val="000000"/>
        </w:rPr>
        <w:t>ОТНОШЕНИЙ</w:t>
      </w:r>
    </w:p>
    <w:bookmarkEnd w:id="126"/>
    <w:p>
      <w:pPr>
        <w:spacing w:after="0"/>
        <w:ind w:left="0"/>
        <w:jc w:val="both"/>
      </w:pPr>
      <w:r>
        <w:rPr>
          <w:rFonts w:ascii="Times New Roman"/>
          <w:b/>
          <w:i w:val="false"/>
          <w:color w:val="000000"/>
          <w:sz w:val="28"/>
        </w:rPr>
        <w:t>Статья 15. Компетенция Правительства Республики Казахстан в области регулирования трудовых отношений</w:t>
      </w:r>
    </w:p>
    <w:p>
      <w:pPr>
        <w:spacing w:after="0"/>
        <w:ind w:left="0"/>
        <w:jc w:val="both"/>
      </w:pPr>
      <w:r>
        <w:rPr>
          <w:rFonts w:ascii="Times New Roman"/>
          <w:b w:val="false"/>
          <w:i w:val="false"/>
          <w:color w:val="000000"/>
          <w:sz w:val="28"/>
        </w:rPr>
        <w:t>
      Правительство Республики Казахстан:</w:t>
      </w:r>
    </w:p>
    <w:p>
      <w:pPr>
        <w:spacing w:after="0"/>
        <w:ind w:left="0"/>
        <w:jc w:val="both"/>
      </w:pPr>
      <w:r>
        <w:rPr>
          <w:rFonts w:ascii="Times New Roman"/>
          <w:b w:val="false"/>
          <w:i w:val="false"/>
          <w:color w:val="000000"/>
          <w:sz w:val="28"/>
        </w:rPr>
        <w:t>
      1) разрабатывает основные направления и обеспечивает реализацию государственной политики в области труда, безопасности и охраны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утверждает систему оплаты труда гражданских служащих, работников организаций, содержащихся за счет средств государственного бюджета, работников казенных предприятий;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 Компетенция уполномоченного государственного органа по труду в области регулирования трудовых отношений</w:t>
      </w:r>
    </w:p>
    <w:p>
      <w:pPr>
        <w:spacing w:after="0"/>
        <w:ind w:left="0"/>
        <w:jc w:val="both"/>
      </w:pPr>
      <w:r>
        <w:rPr>
          <w:rFonts w:ascii="Times New Roman"/>
          <w:b w:val="false"/>
          <w:i w:val="false"/>
          <w:color w:val="000000"/>
          <w:sz w:val="28"/>
        </w:rPr>
        <w:t>
      Уполномоченный государственный орган по труду:</w:t>
      </w:r>
    </w:p>
    <w:p>
      <w:pPr>
        <w:spacing w:after="0"/>
        <w:ind w:left="0"/>
        <w:jc w:val="both"/>
      </w:pPr>
      <w:r>
        <w:rPr>
          <w:rFonts w:ascii="Times New Roman"/>
          <w:b w:val="false"/>
          <w:i w:val="false"/>
          <w:color w:val="000000"/>
          <w:sz w:val="28"/>
        </w:rPr>
        <w:t>
      1) реализует государственную политику в области труда, безопасности и охраны труда;</w:t>
      </w:r>
    </w:p>
    <w:bookmarkStart w:name="z1269" w:id="127"/>
    <w:p>
      <w:pPr>
        <w:spacing w:after="0"/>
        <w:ind w:left="0"/>
        <w:jc w:val="both"/>
      </w:pPr>
      <w:r>
        <w:rPr>
          <w:rFonts w:ascii="Times New Roman"/>
          <w:b w:val="false"/>
          <w:i w:val="false"/>
          <w:color w:val="000000"/>
          <w:sz w:val="28"/>
        </w:rPr>
        <w:t>
      1-1) формирует и реализует государственную политику в области труда, безопасности и охраны труда;</w:t>
      </w:r>
    </w:p>
    <w:bookmarkEnd w:id="127"/>
    <w:p>
      <w:pPr>
        <w:spacing w:after="0"/>
        <w:ind w:left="0"/>
        <w:jc w:val="both"/>
      </w:pPr>
      <w:r>
        <w:rPr>
          <w:rFonts w:ascii="Times New Roman"/>
          <w:b w:val="false"/>
          <w:i w:val="false"/>
          <w:color w:val="000000"/>
          <w:sz w:val="28"/>
        </w:rPr>
        <w:t>
      2) организует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осуществляет проверку деятельности местного органа по инспекции труда;</w:t>
      </w:r>
    </w:p>
    <w:p>
      <w:pPr>
        <w:spacing w:after="0"/>
        <w:ind w:left="0"/>
        <w:jc w:val="both"/>
      </w:pPr>
      <w:r>
        <w:rPr>
          <w:rFonts w:ascii="Times New Roman"/>
          <w:b w:val="false"/>
          <w:i w:val="false"/>
          <w:color w:val="000000"/>
          <w:sz w:val="28"/>
        </w:rPr>
        <w:t>
      3) осуществляет методическое руководство и координацию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4) запрашивает необходимую информацию от местных органов по инспекции труда по вопросам 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координирует деятельность государственных органов по разработке технических регламентов в области безопасности и охраны труда;</w:t>
      </w:r>
    </w:p>
    <w:p>
      <w:pPr>
        <w:spacing w:after="0"/>
        <w:ind w:left="0"/>
        <w:jc w:val="both"/>
      </w:pPr>
      <w:r>
        <w:rPr>
          <w:rFonts w:ascii="Times New Roman"/>
          <w:b w:val="false"/>
          <w:i w:val="false"/>
          <w:color w:val="000000"/>
          <w:sz w:val="28"/>
        </w:rPr>
        <w:t>
      7)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pPr>
        <w:spacing w:after="0"/>
        <w:ind w:left="0"/>
        <w:jc w:val="both"/>
      </w:pPr>
      <w:r>
        <w:rPr>
          <w:rFonts w:ascii="Times New Roman"/>
          <w:b w:val="false"/>
          <w:i w:val="false"/>
          <w:color w:val="000000"/>
          <w:sz w:val="28"/>
        </w:rPr>
        <w:t xml:space="preserve">
      8) устанавливает порядок 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 </w:t>
      </w:r>
    </w:p>
    <w:p>
      <w:pPr>
        <w:spacing w:after="0"/>
        <w:ind w:left="0"/>
        <w:jc w:val="both"/>
      </w:pPr>
      <w:r>
        <w:rPr>
          <w:rFonts w:ascii="Times New Roman"/>
          <w:b w:val="false"/>
          <w:i w:val="false"/>
          <w:color w:val="000000"/>
          <w:sz w:val="28"/>
        </w:rPr>
        <w:t>
      9) разрабатывает и утверждает перечень наименований должностей работников, относящихся к административному персоналу;</w:t>
      </w:r>
    </w:p>
    <w:bookmarkStart w:name="z1270" w:id="128"/>
    <w:p>
      <w:pPr>
        <w:spacing w:after="0"/>
        <w:ind w:left="0"/>
        <w:jc w:val="both"/>
      </w:pPr>
      <w:r>
        <w:rPr>
          <w:rFonts w:ascii="Times New Roman"/>
          <w:b w:val="false"/>
          <w:i w:val="false"/>
          <w:color w:val="000000"/>
          <w:sz w:val="28"/>
        </w:rPr>
        <w:t>
      9-1) определяет размеры социального пособия по временной нетрудоспособности;</w:t>
      </w:r>
    </w:p>
    <w:bookmarkEnd w:id="128"/>
    <w:p>
      <w:pPr>
        <w:spacing w:after="0"/>
        <w:ind w:left="0"/>
        <w:jc w:val="both"/>
      </w:pPr>
      <w:r>
        <w:rPr>
          <w:rFonts w:ascii="Times New Roman"/>
          <w:b w:val="false"/>
          <w:i w:val="false"/>
          <w:color w:val="000000"/>
          <w:sz w:val="28"/>
        </w:rPr>
        <w:t>
      10) устанавливает порядок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11) устанавливает порядок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pPr>
        <w:spacing w:after="0"/>
        <w:ind w:left="0"/>
        <w:jc w:val="both"/>
      </w:pPr>
      <w:r>
        <w:rPr>
          <w:rFonts w:ascii="Times New Roman"/>
          <w:b w:val="false"/>
          <w:i w:val="false"/>
          <w:color w:val="000000"/>
          <w:sz w:val="28"/>
        </w:rPr>
        <w:t>
      12) осуществляет регистрацию отраслевых и региональных соглашений, заключенных на уровне области (города республиканского значения, столицы);</w:t>
      </w:r>
    </w:p>
    <w:p>
      <w:pPr>
        <w:spacing w:after="0"/>
        <w:ind w:left="0"/>
        <w:jc w:val="both"/>
      </w:pPr>
      <w:r>
        <w:rPr>
          <w:rFonts w:ascii="Times New Roman"/>
          <w:b w:val="false"/>
          <w:i w:val="false"/>
          <w:color w:val="000000"/>
          <w:sz w:val="28"/>
        </w:rPr>
        <w:t>
      13) проводит обучение и аттестацию государственных инспекторов труда;</w:t>
      </w:r>
    </w:p>
    <w:p>
      <w:pPr>
        <w:spacing w:after="0"/>
        <w:ind w:left="0"/>
        <w:jc w:val="both"/>
      </w:pPr>
      <w:r>
        <w:rPr>
          <w:rFonts w:ascii="Times New Roman"/>
          <w:b w:val="false"/>
          <w:i w:val="false"/>
          <w:color w:val="000000"/>
          <w:sz w:val="28"/>
        </w:rPr>
        <w:t>
      14) осуществляет контроль за своевременным и объективным проведением расследования несчастных случаев, связанных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15) осуществляет международное сотрудничество в области регулирования трудовых отношений;</w:t>
      </w:r>
    </w:p>
    <w:p>
      <w:pPr>
        <w:spacing w:after="0"/>
        <w:ind w:left="0"/>
        <w:jc w:val="both"/>
      </w:pPr>
      <w:r>
        <w:rPr>
          <w:rFonts w:ascii="Times New Roman"/>
          <w:b w:val="false"/>
          <w:i w:val="false"/>
          <w:color w:val="000000"/>
          <w:sz w:val="28"/>
        </w:rPr>
        <w:t>
      16) определяет порядок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pPr>
        <w:spacing w:after="0"/>
        <w:ind w:left="0"/>
        <w:jc w:val="both"/>
      </w:pPr>
      <w:r>
        <w:rPr>
          <w:rFonts w:ascii="Times New Roman"/>
          <w:b w:val="false"/>
          <w:i w:val="false"/>
          <w:color w:val="000000"/>
          <w:sz w:val="28"/>
        </w:rPr>
        <w:t>
      16-1) разрабатывает и утверждает Единый тарифно-квалификационный справочник работ и профессий рабочих, тарифно-квалификационные характеристики профессий рабочих, Квалификационный справочник должностей руководителей, специалистов и других служащих;</w:t>
      </w:r>
    </w:p>
    <w:p>
      <w:pPr>
        <w:spacing w:after="0"/>
        <w:ind w:left="0"/>
        <w:jc w:val="both"/>
      </w:pPr>
      <w:r>
        <w:rPr>
          <w:rFonts w:ascii="Times New Roman"/>
          <w:b w:val="false"/>
          <w:i w:val="false"/>
          <w:color w:val="000000"/>
          <w:sz w:val="28"/>
        </w:rPr>
        <w:t>
      16-2) разрабатывает и утверждает квалификационные характеристики отдельных должностей специалистов государственных учреждений и казенных предприятий, общих для всех сфер деятельности;</w:t>
      </w:r>
    </w:p>
    <w:p>
      <w:pPr>
        <w:spacing w:after="0"/>
        <w:ind w:left="0"/>
        <w:jc w:val="both"/>
      </w:pPr>
      <w:r>
        <w:rPr>
          <w:rFonts w:ascii="Times New Roman"/>
          <w:b w:val="false"/>
          <w:i w:val="false"/>
          <w:color w:val="000000"/>
          <w:sz w:val="28"/>
        </w:rPr>
        <w:t>
      17) рассматривает и согласовывает квалификационные справочники или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уполномоченными государственными органами соответствующих сфер деятельности;</w:t>
      </w:r>
    </w:p>
    <w:p>
      <w:pPr>
        <w:spacing w:after="0"/>
        <w:ind w:left="0"/>
        <w:jc w:val="both"/>
      </w:pPr>
      <w:r>
        <w:rPr>
          <w:rFonts w:ascii="Times New Roman"/>
          <w:b w:val="false"/>
          <w:i w:val="false"/>
          <w:color w:val="000000"/>
          <w:sz w:val="28"/>
        </w:rPr>
        <w:t>
      18) определяет список производств, цехов, профессий и должностей, перечень тяжелых работ, работ с вредными и (или) опасными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порядок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pPr>
        <w:spacing w:after="0"/>
        <w:ind w:left="0"/>
        <w:jc w:val="both"/>
      </w:pPr>
      <w:r>
        <w:rPr>
          <w:rFonts w:ascii="Times New Roman"/>
          <w:b w:val="false"/>
          <w:i w:val="false"/>
          <w:color w:val="000000"/>
          <w:sz w:val="28"/>
        </w:rPr>
        <w:t>
      19) создает комиссию для расследования групповых несчастных случаев в соответствии с настоящим Кодексом и иными нормативными правовыми актами Республики Казахстан;</w:t>
      </w:r>
    </w:p>
    <w:p>
      <w:pPr>
        <w:spacing w:after="0"/>
        <w:ind w:left="0"/>
        <w:jc w:val="both"/>
      </w:pPr>
      <w:r>
        <w:rPr>
          <w:rFonts w:ascii="Times New Roman"/>
          <w:b w:val="false"/>
          <w:i w:val="false"/>
          <w:color w:val="000000"/>
          <w:sz w:val="28"/>
        </w:rPr>
        <w:t>
      20) организует мониторинг и оценку рисков в сфере безопасности и охраны труда;</w:t>
      </w:r>
    </w:p>
    <w:p>
      <w:pPr>
        <w:spacing w:after="0"/>
        <w:ind w:left="0"/>
        <w:jc w:val="both"/>
      </w:pPr>
      <w:r>
        <w:rPr>
          <w:rFonts w:ascii="Times New Roman"/>
          <w:b w:val="false"/>
          <w:i w:val="false"/>
          <w:color w:val="000000"/>
          <w:sz w:val="28"/>
        </w:rPr>
        <w:t xml:space="preserve">
      21) утверждает типовое положение о трудовом арбитраже; </w:t>
      </w:r>
    </w:p>
    <w:p>
      <w:pPr>
        <w:spacing w:after="0"/>
        <w:ind w:left="0"/>
        <w:jc w:val="both"/>
      </w:pPr>
      <w:r>
        <w:rPr>
          <w:rFonts w:ascii="Times New Roman"/>
          <w:b w:val="false"/>
          <w:i w:val="false"/>
          <w:color w:val="000000"/>
          <w:sz w:val="28"/>
        </w:rPr>
        <w:t>
      22) устанавливает единый порядок исчисления средней заработной платы;</w:t>
      </w:r>
    </w:p>
    <w:p>
      <w:pPr>
        <w:spacing w:after="0"/>
        <w:ind w:left="0"/>
        <w:jc w:val="both"/>
      </w:pPr>
      <w:r>
        <w:rPr>
          <w:rFonts w:ascii="Times New Roman"/>
          <w:b w:val="false"/>
          <w:i w:val="false"/>
          <w:color w:val="000000"/>
          <w:sz w:val="28"/>
        </w:rPr>
        <w:t>
      23) определяет порядок поступления на гражданскую службу и проведения конкурса на занятие вакантной должности гражданского служащего, за исключением первого руководителя и педагога государственной организации образования;</w:t>
      </w:r>
    </w:p>
    <w:p>
      <w:pPr>
        <w:spacing w:after="0"/>
        <w:ind w:left="0"/>
        <w:jc w:val="both"/>
      </w:pPr>
      <w:r>
        <w:rPr>
          <w:rFonts w:ascii="Times New Roman"/>
          <w:b w:val="false"/>
          <w:i w:val="false"/>
          <w:color w:val="000000"/>
          <w:sz w:val="28"/>
        </w:rPr>
        <w:t>
      24) определяет общие требования к профессиональной подготовке, переподготовке и повышению квалификации кадров в организации;</w:t>
      </w:r>
    </w:p>
    <w:p>
      <w:pPr>
        <w:spacing w:after="0"/>
        <w:ind w:left="0"/>
        <w:jc w:val="both"/>
      </w:pPr>
      <w:r>
        <w:rPr>
          <w:rFonts w:ascii="Times New Roman"/>
          <w:b w:val="false"/>
          <w:i w:val="false"/>
          <w:color w:val="000000"/>
          <w:sz w:val="28"/>
        </w:rPr>
        <w:t>
      25) утверждает форму, порядок ведения и хранения трудовых книжек;</w:t>
      </w:r>
    </w:p>
    <w:p>
      <w:pPr>
        <w:spacing w:after="0"/>
        <w:ind w:left="0"/>
        <w:jc w:val="both"/>
      </w:pPr>
      <w:r>
        <w:rPr>
          <w:rFonts w:ascii="Times New Roman"/>
          <w:b w:val="false"/>
          <w:i w:val="false"/>
          <w:color w:val="000000"/>
          <w:sz w:val="28"/>
        </w:rPr>
        <w:t>
      26) утверждает список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pPr>
        <w:spacing w:after="0"/>
        <w:ind w:left="0"/>
        <w:jc w:val="both"/>
      </w:pPr>
      <w:r>
        <w:rPr>
          <w:rFonts w:ascii="Times New Roman"/>
          <w:b w:val="false"/>
          <w:i w:val="false"/>
          <w:color w:val="000000"/>
          <w:sz w:val="28"/>
        </w:rPr>
        <w:t>
      27) утверждает предельные нормы подъема и перемещения вручную тяжестей женщинами;</w:t>
      </w:r>
    </w:p>
    <w:p>
      <w:pPr>
        <w:spacing w:after="0"/>
        <w:ind w:left="0"/>
        <w:jc w:val="both"/>
      </w:pPr>
      <w:r>
        <w:rPr>
          <w:rFonts w:ascii="Times New Roman"/>
          <w:b w:val="false"/>
          <w:i w:val="false"/>
          <w:color w:val="000000"/>
          <w:sz w:val="28"/>
        </w:rPr>
        <w:t>
      28) утверждает типовое положение о службе безопасности и охраны труда в организации;</w:t>
      </w:r>
    </w:p>
    <w:p>
      <w:pPr>
        <w:spacing w:after="0"/>
        <w:ind w:left="0"/>
        <w:jc w:val="both"/>
      </w:pPr>
      <w:r>
        <w:rPr>
          <w:rFonts w:ascii="Times New Roman"/>
          <w:b w:val="false"/>
          <w:i w:val="false"/>
          <w:color w:val="000000"/>
          <w:sz w:val="28"/>
        </w:rPr>
        <w:t>
      29) определяет порядок обязательной периодической аттестации производственных объектов по условиям труда;</w:t>
      </w:r>
    </w:p>
    <w:p>
      <w:pPr>
        <w:spacing w:after="0"/>
        <w:ind w:left="0"/>
        <w:jc w:val="both"/>
      </w:pPr>
      <w:r>
        <w:rPr>
          <w:rFonts w:ascii="Times New Roman"/>
          <w:b w:val="false"/>
          <w:i w:val="false"/>
          <w:color w:val="000000"/>
          <w:sz w:val="28"/>
        </w:rPr>
        <w:t>
      30) разрабатывает и утверждает правила и сроки 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31) устанавливает порядок разработки, утверждения и пересмотра инструкции по безопасности и охране труда работодателем;</w:t>
      </w:r>
    </w:p>
    <w:p>
      <w:pPr>
        <w:spacing w:after="0"/>
        <w:ind w:left="0"/>
        <w:jc w:val="both"/>
      </w:pPr>
      <w:r>
        <w:rPr>
          <w:rFonts w:ascii="Times New Roman"/>
          <w:b w:val="false"/>
          <w:i w:val="false"/>
          <w:color w:val="000000"/>
          <w:sz w:val="28"/>
        </w:rPr>
        <w:t xml:space="preserve">
      32) определяет порядок назначения и выплаты социального пособия по временной нетрудоспособности; </w:t>
      </w:r>
    </w:p>
    <w:p>
      <w:pPr>
        <w:spacing w:after="0"/>
        <w:ind w:left="0"/>
        <w:jc w:val="both"/>
      </w:pPr>
      <w:r>
        <w:rPr>
          <w:rFonts w:ascii="Times New Roman"/>
          <w:b w:val="false"/>
          <w:i w:val="false"/>
          <w:color w:val="000000"/>
          <w:sz w:val="28"/>
        </w:rPr>
        <w:t>
      33) утверждает порядок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порядок обеспечения их средствами коллективной защиты, санитарно-бытовыми помещениями и устройствами за счет средств работодателя;</w:t>
      </w:r>
    </w:p>
    <w:p>
      <w:pPr>
        <w:spacing w:after="0"/>
        <w:ind w:left="0"/>
        <w:jc w:val="both"/>
      </w:pPr>
      <w:r>
        <w:rPr>
          <w:rFonts w:ascii="Times New Roman"/>
          <w:b w:val="false"/>
          <w:i w:val="false"/>
          <w:color w:val="000000"/>
          <w:sz w:val="28"/>
        </w:rPr>
        <w:t>
      34) утверждает по согласованию с центральным уполномоченным органом по бюджетному планированию нормы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pPr>
        <w:spacing w:after="0"/>
        <w:ind w:left="0"/>
        <w:jc w:val="both"/>
      </w:pPr>
      <w:r>
        <w:rPr>
          <w:rFonts w:ascii="Times New Roman"/>
          <w:b w:val="false"/>
          <w:i w:val="false"/>
          <w:color w:val="000000"/>
          <w:sz w:val="28"/>
        </w:rPr>
        <w:t xml:space="preserve">
      35) утверждает по согласованию с центральным уполномоченным органом по бюджетному планированию нормы выдачи специальной одежды и других средств индивидуальной защиты работникам организаций различных видов экономической деятельности; </w:t>
      </w:r>
    </w:p>
    <w:p>
      <w:pPr>
        <w:spacing w:after="0"/>
        <w:ind w:left="0"/>
        <w:jc w:val="both"/>
      </w:pPr>
      <w:r>
        <w:rPr>
          <w:rFonts w:ascii="Times New Roman"/>
          <w:b w:val="false"/>
          <w:i w:val="false"/>
          <w:color w:val="000000"/>
          <w:sz w:val="28"/>
        </w:rPr>
        <w:t>
      36) разрабатывает и утверждает порядок декларирования деятельности работодателя;</w:t>
      </w:r>
    </w:p>
    <w:p>
      <w:pPr>
        <w:spacing w:after="0"/>
        <w:ind w:left="0"/>
        <w:jc w:val="both"/>
      </w:pPr>
      <w:r>
        <w:rPr>
          <w:rFonts w:ascii="Times New Roman"/>
          <w:b w:val="false"/>
          <w:i w:val="false"/>
          <w:color w:val="000000"/>
          <w:sz w:val="28"/>
        </w:rPr>
        <w:t>
      37) определяет приоритеты научных разработок в области безопасности и охраны труда и регулирования трудовых отношений;</w:t>
      </w:r>
    </w:p>
    <w:p>
      <w:pPr>
        <w:spacing w:after="0"/>
        <w:ind w:left="0"/>
        <w:jc w:val="both"/>
      </w:pPr>
      <w:r>
        <w:rPr>
          <w:rFonts w:ascii="Times New Roman"/>
          <w:b w:val="false"/>
          <w:i w:val="false"/>
          <w:color w:val="000000"/>
          <w:sz w:val="28"/>
        </w:rPr>
        <w:t>
      38) организует разработку научных, научно-технических проектов и программ, финансируемых из государственного бюджета, и осуществляет их реализацию;</w:t>
      </w:r>
    </w:p>
    <w:p>
      <w:pPr>
        <w:spacing w:after="0"/>
        <w:ind w:left="0"/>
        <w:jc w:val="both"/>
      </w:pPr>
      <w:r>
        <w:rPr>
          <w:rFonts w:ascii="Times New Roman"/>
          <w:b w:val="false"/>
          <w:i w:val="false"/>
          <w:color w:val="000000"/>
          <w:sz w:val="28"/>
        </w:rPr>
        <w:t>
      39) разрабатывает и утверждает форму учета коллективных трудовых споров;</w:t>
      </w:r>
    </w:p>
    <w:p>
      <w:pPr>
        <w:spacing w:after="0"/>
        <w:ind w:left="0"/>
        <w:jc w:val="both"/>
      </w:pPr>
      <w:r>
        <w:rPr>
          <w:rFonts w:ascii="Times New Roman"/>
          <w:b w:val="false"/>
          <w:i w:val="false"/>
          <w:color w:val="000000"/>
          <w:sz w:val="28"/>
        </w:rPr>
        <w:t>
      40) разрабатывает и утверждает единые межотраслевые нормативы численности работников, обеспечивающих техническое обслуживание и функционирование государственных органов;</w:t>
      </w:r>
    </w:p>
    <w:p>
      <w:pPr>
        <w:spacing w:after="0"/>
        <w:ind w:left="0"/>
        <w:jc w:val="both"/>
      </w:pPr>
      <w:r>
        <w:rPr>
          <w:rFonts w:ascii="Times New Roman"/>
          <w:b w:val="false"/>
          <w:i w:val="false"/>
          <w:color w:val="000000"/>
          <w:sz w:val="28"/>
        </w:rPr>
        <w:t>
      40-1) согласовывает отраслевые нормативы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bookmarkStart w:name="z995" w:id="129"/>
    <w:p>
      <w:pPr>
        <w:spacing w:after="0"/>
        <w:ind w:left="0"/>
        <w:jc w:val="both"/>
      </w:pPr>
      <w:r>
        <w:rPr>
          <w:rFonts w:ascii="Times New Roman"/>
          <w:b w:val="false"/>
          <w:i w:val="false"/>
          <w:color w:val="000000"/>
          <w:sz w:val="28"/>
        </w:rPr>
        <w:t>
      41-1) разрабатывает и утверждает типовое положение о системе управления охраной труда;</w:t>
      </w:r>
    </w:p>
    <w:bookmarkEnd w:id="129"/>
    <w:bookmarkStart w:name="z996" w:id="130"/>
    <w:p>
      <w:pPr>
        <w:spacing w:after="0"/>
        <w:ind w:left="0"/>
        <w:jc w:val="both"/>
      </w:pPr>
      <w:r>
        <w:rPr>
          <w:rFonts w:ascii="Times New Roman"/>
          <w:b w:val="false"/>
          <w:i w:val="false"/>
          <w:color w:val="000000"/>
          <w:sz w:val="28"/>
        </w:rPr>
        <w:t xml:space="preserve">
      41-2) разрабатывает и утверждает правила управления профессиональными рисками; </w:t>
      </w:r>
    </w:p>
    <w:bookmarkEnd w:id="130"/>
    <w:bookmarkStart w:name="z997" w:id="131"/>
    <w:p>
      <w:pPr>
        <w:spacing w:after="0"/>
        <w:ind w:left="0"/>
        <w:jc w:val="both"/>
      </w:pPr>
      <w:r>
        <w:rPr>
          <w:rFonts w:ascii="Times New Roman"/>
          <w:b w:val="false"/>
          <w:i w:val="false"/>
          <w:color w:val="000000"/>
          <w:sz w:val="28"/>
        </w:rPr>
        <w:t>
      41-3) разрабатывает и утверждает межотраслевые типовые нормативы численности работников служб охраны труда;</w:t>
      </w:r>
    </w:p>
    <w:bookmarkEnd w:id="131"/>
    <w:bookmarkStart w:name="z998" w:id="132"/>
    <w:p>
      <w:pPr>
        <w:spacing w:after="0"/>
        <w:ind w:left="0"/>
        <w:jc w:val="both"/>
      </w:pPr>
      <w:r>
        <w:rPr>
          <w:rFonts w:ascii="Times New Roman"/>
          <w:b w:val="false"/>
          <w:i w:val="false"/>
          <w:color w:val="000000"/>
          <w:sz w:val="28"/>
        </w:rPr>
        <w:t>
      41-4) разрабатывает и утверждает Кодекс служебной этики гражданских служащих;</w:t>
      </w:r>
    </w:p>
    <w:bookmarkEnd w:id="132"/>
    <w:bookmarkStart w:name="z999" w:id="133"/>
    <w:p>
      <w:pPr>
        <w:spacing w:after="0"/>
        <w:ind w:left="0"/>
        <w:jc w:val="both"/>
      </w:pPr>
      <w:r>
        <w:rPr>
          <w:rFonts w:ascii="Times New Roman"/>
          <w:b w:val="false"/>
          <w:i w:val="false"/>
          <w:color w:val="000000"/>
          <w:sz w:val="28"/>
        </w:rPr>
        <w:t>
      41-5) разрабатывает и утверждает правила представления и получения сведений о трудовом договоре в единой системе учета трудовых договоров;</w:t>
      </w:r>
    </w:p>
    <w:bookmarkEnd w:id="133"/>
    <w:bookmarkStart w:name="z1000" w:id="134"/>
    <w:p>
      <w:pPr>
        <w:spacing w:after="0"/>
        <w:ind w:left="0"/>
        <w:jc w:val="both"/>
      </w:pPr>
      <w:r>
        <w:rPr>
          <w:rFonts w:ascii="Times New Roman"/>
          <w:b w:val="false"/>
          <w:i w:val="false"/>
          <w:color w:val="000000"/>
          <w:sz w:val="28"/>
        </w:rPr>
        <w:t>
      41-6) разрабатывает и утверждает правила оформления и применения нарядов-допусков при производстве работ в условиях повышенной опасности;</w:t>
      </w:r>
    </w:p>
    <w:bookmarkEnd w:id="134"/>
    <w:bookmarkStart w:name="z1001" w:id="135"/>
    <w:p>
      <w:pPr>
        <w:spacing w:after="0"/>
        <w:ind w:left="0"/>
        <w:jc w:val="both"/>
      </w:pPr>
      <w:r>
        <w:rPr>
          <w:rFonts w:ascii="Times New Roman"/>
          <w:b w:val="false"/>
          <w:i w:val="false"/>
          <w:color w:val="000000"/>
          <w:sz w:val="28"/>
        </w:rPr>
        <w:t>
      41-7) обеспечивает конфиденциальность и защиту персональных данных работника, содержащихся в единой системе учета трудовых договоров, в соответствии с законодательством Республики Казахстан о персональных данных и их защите;</w:t>
      </w:r>
    </w:p>
    <w:bookmarkEnd w:id="135"/>
    <w:bookmarkStart w:name="z1002" w:id="136"/>
    <w:p>
      <w:pPr>
        <w:spacing w:after="0"/>
        <w:ind w:left="0"/>
        <w:jc w:val="both"/>
      </w:pPr>
      <w:r>
        <w:rPr>
          <w:rFonts w:ascii="Times New Roman"/>
          <w:b w:val="false"/>
          <w:i w:val="false"/>
          <w:color w:val="000000"/>
          <w:sz w:val="28"/>
        </w:rPr>
        <w:t>
      41-8) представляет сведения из единой системы учета трудовых договоров физическим и юридическим лицам с учетом требований законодательства Республики Казахстан о персональных данных и их защите;</w:t>
      </w:r>
    </w:p>
    <w:bookmarkEnd w:id="136"/>
    <w:p>
      <w:pPr>
        <w:spacing w:after="0"/>
        <w:ind w:left="0"/>
        <w:jc w:val="both"/>
      </w:pPr>
      <w:r>
        <w:rPr>
          <w:rFonts w:ascii="Times New Roman"/>
          <w:b w:val="false"/>
          <w:i w:val="false"/>
          <w:color w:val="000000"/>
          <w:sz w:val="28"/>
        </w:rPr>
        <w:t>
      41-9) разрабатывает и утверждает правила по обеспечению безопасности и охраны труда при работе на высоте;</w:t>
      </w:r>
    </w:p>
    <w:p>
      <w:pPr>
        <w:spacing w:after="0"/>
        <w:ind w:left="0"/>
        <w:jc w:val="both"/>
      </w:pPr>
      <w:r>
        <w:rPr>
          <w:rFonts w:ascii="Times New Roman"/>
          <w:b w:val="false"/>
          <w:i w:val="false"/>
          <w:color w:val="000000"/>
          <w:sz w:val="28"/>
        </w:rPr>
        <w:t>
      42)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27.12.2021 </w:t>
      </w:r>
      <w:r>
        <w:rPr>
          <w:rFonts w:ascii="Times New Roman"/>
          <w:b w:val="false"/>
          <w:i w:val="false"/>
          <w:color w:val="000000"/>
          <w:sz w:val="28"/>
        </w:rPr>
        <w:t>№ 87-VII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Компетенция местного органа по инспекции труда</w:t>
      </w:r>
    </w:p>
    <w:p>
      <w:pPr>
        <w:spacing w:after="0"/>
        <w:ind w:left="0"/>
        <w:jc w:val="both"/>
      </w:pPr>
      <w:r>
        <w:rPr>
          <w:rFonts w:ascii="Times New Roman"/>
          <w:b w:val="false"/>
          <w:i w:val="false"/>
          <w:color w:val="000000"/>
          <w:sz w:val="28"/>
        </w:rPr>
        <w:t>
      Местный орган по инспекции труда:</w:t>
      </w:r>
    </w:p>
    <w:p>
      <w:pPr>
        <w:spacing w:after="0"/>
        <w:ind w:left="0"/>
        <w:jc w:val="both"/>
      </w:pPr>
      <w:r>
        <w:rPr>
          <w:rFonts w:ascii="Times New Roman"/>
          <w:b w:val="false"/>
          <w:i w:val="false"/>
          <w:color w:val="000000"/>
          <w:sz w:val="28"/>
        </w:rPr>
        <w:t>
      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pPr>
        <w:spacing w:after="0"/>
        <w:ind w:left="0"/>
        <w:jc w:val="both"/>
      </w:pPr>
      <w:r>
        <w:rPr>
          <w:rFonts w:ascii="Times New Roman"/>
          <w:b w:val="false"/>
          <w:i w:val="false"/>
          <w:color w:val="000000"/>
          <w:sz w:val="28"/>
        </w:rPr>
        <w:t>
      2) осуществляет мониторинг коллективных договоров, представленных работодателями;</w:t>
      </w:r>
    </w:p>
    <w:p>
      <w:pPr>
        <w:spacing w:after="0"/>
        <w:ind w:left="0"/>
        <w:jc w:val="both"/>
      </w:pPr>
      <w:r>
        <w:rPr>
          <w:rFonts w:ascii="Times New Roman"/>
          <w:b w:val="false"/>
          <w:i w:val="false"/>
          <w:color w:val="000000"/>
          <w:sz w:val="28"/>
        </w:rPr>
        <w:t>
      3) проводит анализ причин производственного травматизма и разрабатывает предложения по его профилактике;</w:t>
      </w:r>
    </w:p>
    <w:p>
      <w:pPr>
        <w:spacing w:after="0"/>
        <w:ind w:left="0"/>
        <w:jc w:val="both"/>
      </w:pPr>
      <w:r>
        <w:rPr>
          <w:rFonts w:ascii="Times New Roman"/>
          <w:b w:val="false"/>
          <w:i w:val="false"/>
          <w:color w:val="000000"/>
          <w:sz w:val="28"/>
        </w:rPr>
        <w:t>
      4) расследует несчастные случаи, связанные с трудовой деятельностью, в порядке, установленном настоящим Кодексом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взаимодействует с представителями работников и работодателей по вопросам совершенствования нормативов безопасности и охраны труда;</w:t>
      </w:r>
    </w:p>
    <w:p>
      <w:pPr>
        <w:spacing w:after="0"/>
        <w:ind w:left="0"/>
        <w:jc w:val="both"/>
      </w:pPr>
      <w:r>
        <w:rPr>
          <w:rFonts w:ascii="Times New Roman"/>
          <w:b w:val="false"/>
          <w:i w:val="false"/>
          <w:color w:val="000000"/>
          <w:sz w:val="28"/>
        </w:rPr>
        <w:t>
      8) рассматривает обращения работников, работодателей и их представителей по вопросам соблюдения трудового законодательства Республики Казахстан, в том числе безопасности и охраны труда;</w:t>
      </w:r>
    </w:p>
    <w:p>
      <w:pPr>
        <w:spacing w:after="0"/>
        <w:ind w:left="0"/>
        <w:jc w:val="both"/>
      </w:pPr>
      <w:r>
        <w:rPr>
          <w:rFonts w:ascii="Times New Roman"/>
          <w:b w:val="false"/>
          <w:i w:val="false"/>
          <w:color w:val="000000"/>
          <w:sz w:val="28"/>
        </w:rPr>
        <w:t>
      9) осуществляет мониторинг аттестации производственных объектов по условиям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представляет в уполномоченный государственный орган по труду периодические отчеты, а также результаты мониторинга состояния безопасности и охраны труда на базе информационной системы по охране труда и безопасности;</w:t>
      </w:r>
    </w:p>
    <w:p>
      <w:pPr>
        <w:spacing w:after="0"/>
        <w:ind w:left="0"/>
        <w:jc w:val="both"/>
      </w:pPr>
      <w:r>
        <w:rPr>
          <w:rFonts w:ascii="Times New Roman"/>
          <w:b w:val="false"/>
          <w:i w:val="false"/>
          <w:color w:val="000000"/>
          <w:sz w:val="28"/>
        </w:rPr>
        <w:t>
      12) ведет мониторинг коллективных трудовых споров по форме, установленной уполномоченным государственным органом по труду;</w:t>
      </w:r>
    </w:p>
    <w:p>
      <w:pPr>
        <w:spacing w:after="0"/>
        <w:ind w:left="0"/>
        <w:jc w:val="both"/>
      </w:pPr>
      <w:r>
        <w:rPr>
          <w:rFonts w:ascii="Times New Roman"/>
          <w:b w:val="false"/>
          <w:i w:val="false"/>
          <w:color w:val="000000"/>
          <w:sz w:val="28"/>
        </w:rPr>
        <w:t>
      13) представляет необходимую информацию по трудовым отношениям в уполномоченный государственный орган по труду;</w:t>
      </w:r>
    </w:p>
    <w:p>
      <w:pPr>
        <w:spacing w:after="0"/>
        <w:ind w:left="0"/>
        <w:jc w:val="both"/>
      </w:pPr>
      <w:r>
        <w:rPr>
          <w:rFonts w:ascii="Times New Roman"/>
          <w:b w:val="false"/>
          <w:i w:val="false"/>
          <w:color w:val="000000"/>
          <w:sz w:val="28"/>
        </w:rPr>
        <w:t>
      14) осуществляет декларирование деятельности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Компетенция местных исполнительных органов в области регулирования трудовых отношений</w:t>
      </w:r>
    </w:p>
    <w:p>
      <w:pPr>
        <w:spacing w:after="0"/>
        <w:ind w:left="0"/>
        <w:jc w:val="both"/>
      </w:pPr>
      <w:r>
        <w:rPr>
          <w:rFonts w:ascii="Times New Roman"/>
          <w:b w:val="false"/>
          <w:i w:val="false"/>
          <w:color w:val="000000"/>
          <w:sz w:val="28"/>
        </w:rPr>
        <w:t>
      Местные исполнительные органы:</w:t>
      </w:r>
    </w:p>
    <w:p>
      <w:pPr>
        <w:spacing w:after="0"/>
        <w:ind w:left="0"/>
        <w:jc w:val="both"/>
      </w:pPr>
      <w:r>
        <w:rPr>
          <w:rFonts w:ascii="Times New Roman"/>
          <w:b w:val="false"/>
          <w:i w:val="false"/>
          <w:color w:val="000000"/>
          <w:sz w:val="28"/>
        </w:rPr>
        <w:t>
      1) реализуют государственную политику в области труда, безопасности и охраны труда;</w:t>
      </w:r>
    </w:p>
    <w:p>
      <w:pPr>
        <w:spacing w:after="0"/>
        <w:ind w:left="0"/>
        <w:jc w:val="both"/>
      </w:pPr>
      <w:r>
        <w:rPr>
          <w:rFonts w:ascii="Times New Roman"/>
          <w:b w:val="false"/>
          <w:i w:val="false"/>
          <w:color w:val="000000"/>
          <w:sz w:val="28"/>
        </w:rPr>
        <w:t>
      2) по согласованию с местным представительным органом определяют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w:t>
      </w:r>
    </w:p>
    <w:p>
      <w:pPr>
        <w:spacing w:after="0"/>
        <w:ind w:left="0"/>
        <w:jc w:val="both"/>
      </w:pPr>
      <w:r>
        <w:rPr>
          <w:rFonts w:ascii="Times New Roman"/>
          <w:b w:val="false"/>
          <w:i w:val="false"/>
          <w:color w:val="000000"/>
          <w:sz w:val="28"/>
        </w:rPr>
        <w:t xml:space="preserve">
      3) осуществляют регистрацию отраслевых и региональных соглашений, заключенных на городском, районном уровне; </w:t>
      </w:r>
    </w:p>
    <w:p>
      <w:pPr>
        <w:spacing w:after="0"/>
        <w:ind w:left="0"/>
        <w:jc w:val="both"/>
      </w:pPr>
      <w:r>
        <w:rPr>
          <w:rFonts w:ascii="Times New Roman"/>
          <w:b w:val="false"/>
          <w:i w:val="false"/>
          <w:color w:val="000000"/>
          <w:sz w:val="28"/>
        </w:rPr>
        <w:t>
      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pPr>
        <w:spacing w:after="0"/>
        <w:ind w:left="0"/>
        <w:jc w:val="both"/>
      </w:pPr>
      <w:r>
        <w:rPr>
          <w:rFonts w:ascii="Times New Roman"/>
          <w:b w:val="false"/>
          <w:i w:val="false"/>
          <w:color w:val="000000"/>
          <w:sz w:val="28"/>
        </w:rPr>
        <w:t>
      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объединениями работников;</w:t>
      </w:r>
    </w:p>
    <w:p>
      <w:pPr>
        <w:spacing w:after="0"/>
        <w:ind w:left="0"/>
        <w:jc w:val="both"/>
      </w:pPr>
      <w:r>
        <w:rPr>
          <w:rFonts w:ascii="Times New Roman"/>
          <w:b w:val="false"/>
          <w:i w:val="false"/>
          <w:color w:val="000000"/>
          <w:sz w:val="28"/>
        </w:rPr>
        <w:t>
      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7) устанавливают квоту для трудоустройства категорий населения, определенных законами Республики Казахстан;</w:t>
      </w:r>
    </w:p>
    <w:p>
      <w:pPr>
        <w:spacing w:after="0"/>
        <w:ind w:left="0"/>
        <w:jc w:val="both"/>
      </w:pPr>
      <w:r>
        <w:rPr>
          <w:rFonts w:ascii="Times New Roman"/>
          <w:b w:val="false"/>
          <w:i w:val="false"/>
          <w:color w:val="000000"/>
          <w:sz w:val="28"/>
        </w:rPr>
        <w:t>
      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137"/>
    <w:p>
      <w:pPr>
        <w:spacing w:after="0"/>
        <w:ind w:left="0"/>
        <w:jc w:val="left"/>
      </w:pPr>
      <w:r>
        <w:rPr>
          <w:rFonts w:ascii="Times New Roman"/>
          <w:b/>
          <w:i w:val="false"/>
          <w:color w:val="000000"/>
        </w:rPr>
        <w:t xml:space="preserve"> Глава 3. СУБЪЕКТЫ ТРУДОВЫХ ОТНОШЕНИЙ. ОСНОВАНИЯ ВОЗНИКНОВЕНИЯ</w:t>
      </w:r>
      <w:r>
        <w:br/>
      </w:r>
      <w:r>
        <w:rPr>
          <w:rFonts w:ascii="Times New Roman"/>
          <w:b/>
          <w:i w:val="false"/>
          <w:color w:val="000000"/>
        </w:rPr>
        <w:t>ТРУДОВЫХ ОТНОШЕНИЙ</w:t>
      </w:r>
    </w:p>
    <w:bookmarkEnd w:id="137"/>
    <w:p>
      <w:pPr>
        <w:spacing w:after="0"/>
        <w:ind w:left="0"/>
        <w:jc w:val="both"/>
      </w:pPr>
      <w:r>
        <w:rPr>
          <w:rFonts w:ascii="Times New Roman"/>
          <w:b/>
          <w:i w:val="false"/>
          <w:color w:val="000000"/>
          <w:sz w:val="28"/>
        </w:rPr>
        <w:t>Статья 19. Субъекты трудовых отношений</w:t>
      </w:r>
    </w:p>
    <w:p>
      <w:pPr>
        <w:spacing w:after="0"/>
        <w:ind w:left="0"/>
        <w:jc w:val="both"/>
      </w:pPr>
      <w:r>
        <w:rPr>
          <w:rFonts w:ascii="Times New Roman"/>
          <w:b w:val="false"/>
          <w:i w:val="false"/>
          <w:color w:val="000000"/>
          <w:sz w:val="28"/>
        </w:rPr>
        <w:t>
      Субъектами трудовых отношений являются работник и работодатель.</w:t>
      </w:r>
    </w:p>
    <w:p>
      <w:pPr>
        <w:spacing w:after="0"/>
        <w:ind w:left="0"/>
        <w:jc w:val="both"/>
      </w:pPr>
      <w:r>
        <w:rPr>
          <w:rFonts w:ascii="Times New Roman"/>
          <w:b w:val="false"/>
          <w:i w:val="false"/>
          <w:color w:val="000000"/>
          <w:sz w:val="28"/>
        </w:rPr>
        <w:t>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pPr>
        <w:spacing w:after="0"/>
        <w:ind w:left="0"/>
        <w:jc w:val="both"/>
      </w:pPr>
      <w:r>
        <w:rPr>
          <w:rFonts w:ascii="Times New Roman"/>
          <w:b/>
          <w:i w:val="false"/>
          <w:color w:val="000000"/>
          <w:sz w:val="28"/>
        </w:rPr>
        <w:t>Статья 20. Представители работников и их полномочия</w:t>
      </w:r>
    </w:p>
    <w:bookmarkStart w:name="z347" w:id="138"/>
    <w:p>
      <w:pPr>
        <w:spacing w:after="0"/>
        <w:ind w:left="0"/>
        <w:jc w:val="both"/>
      </w:pPr>
      <w:r>
        <w:rPr>
          <w:rFonts w:ascii="Times New Roman"/>
          <w:b w:val="false"/>
          <w:i w:val="false"/>
          <w:color w:val="000000"/>
          <w:sz w:val="28"/>
        </w:rPr>
        <w:t>
      1. Интересы работников в пределах делегированных им полномочий представляют органы профессиональных союзов в соответствии с Законом Республики Казахстан "О профессиональных союзах", а при их отсутствии – выборные представители.</w:t>
      </w:r>
    </w:p>
    <w:bookmarkEnd w:id="138"/>
    <w:bookmarkStart w:name="z1207" w:id="139"/>
    <w:p>
      <w:pPr>
        <w:spacing w:after="0"/>
        <w:ind w:left="0"/>
        <w:jc w:val="both"/>
      </w:pPr>
      <w:r>
        <w:rPr>
          <w:rFonts w:ascii="Times New Roman"/>
          <w:b w:val="false"/>
          <w:i w:val="false"/>
          <w:color w:val="000000"/>
          <w:sz w:val="28"/>
        </w:rPr>
        <w:t>
      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цифровой подписью или иным электронным способом с обеспечением авторизации, идентификации работника.</w:t>
      </w:r>
    </w:p>
    <w:bookmarkEnd w:id="139"/>
    <w:bookmarkStart w:name="z1003" w:id="140"/>
    <w:p>
      <w:pPr>
        <w:spacing w:after="0"/>
        <w:ind w:left="0"/>
        <w:jc w:val="both"/>
      </w:pPr>
      <w:r>
        <w:rPr>
          <w:rFonts w:ascii="Times New Roman"/>
          <w:b w:val="false"/>
          <w:i w:val="false"/>
          <w:color w:val="000000"/>
          <w:sz w:val="28"/>
        </w:rPr>
        <w:t>
      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могут представлять профессиональные союзы и выборные представители.</w:t>
      </w:r>
    </w:p>
    <w:bookmarkEnd w:id="140"/>
    <w:bookmarkStart w:name="z1004" w:id="141"/>
    <w:p>
      <w:pPr>
        <w:spacing w:after="0"/>
        <w:ind w:left="0"/>
        <w:jc w:val="both"/>
      </w:pPr>
      <w:r>
        <w:rPr>
          <w:rFonts w:ascii="Times New Roman"/>
          <w:b w:val="false"/>
          <w:i w:val="false"/>
          <w:color w:val="000000"/>
          <w:sz w:val="28"/>
        </w:rPr>
        <w:t>
      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bookmarkEnd w:id="141"/>
    <w:bookmarkStart w:name="z348" w:id="142"/>
    <w:p>
      <w:pPr>
        <w:spacing w:after="0"/>
        <w:ind w:left="0"/>
        <w:jc w:val="both"/>
      </w:pPr>
      <w:r>
        <w:rPr>
          <w:rFonts w:ascii="Times New Roman"/>
          <w:b w:val="false"/>
          <w:i w:val="false"/>
          <w:color w:val="000000"/>
          <w:sz w:val="28"/>
        </w:rPr>
        <w:t>
      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письменного заявления работника профсоюзные органы, выборные представители работников обеспечивают представительство его интересов.</w:t>
      </w:r>
    </w:p>
    <w:bookmarkEnd w:id="142"/>
    <w:bookmarkStart w:name="z349" w:id="143"/>
    <w:p>
      <w:pPr>
        <w:spacing w:after="0"/>
        <w:ind w:left="0"/>
        <w:jc w:val="both"/>
      </w:pPr>
      <w:r>
        <w:rPr>
          <w:rFonts w:ascii="Times New Roman"/>
          <w:b w:val="false"/>
          <w:i w:val="false"/>
          <w:color w:val="000000"/>
          <w:sz w:val="28"/>
        </w:rPr>
        <w:t>
      3. Выборные представители работников имеют право:</w:t>
      </w:r>
    </w:p>
    <w:bookmarkEnd w:id="143"/>
    <w:p>
      <w:pPr>
        <w:spacing w:after="0"/>
        <w:ind w:left="0"/>
        <w:jc w:val="both"/>
      </w:pPr>
      <w:r>
        <w:rPr>
          <w:rFonts w:ascii="Times New Roman"/>
          <w:b w:val="false"/>
          <w:i w:val="false"/>
          <w:color w:val="000000"/>
          <w:sz w:val="28"/>
        </w:rPr>
        <w:t>
      1) представлять и защищать трудовые права и интересы работников;</w:t>
      </w:r>
    </w:p>
    <w:p>
      <w:pPr>
        <w:spacing w:after="0"/>
        <w:ind w:left="0"/>
        <w:jc w:val="both"/>
      </w:pPr>
      <w:r>
        <w:rPr>
          <w:rFonts w:ascii="Times New Roman"/>
          <w:b w:val="false"/>
          <w:i w:val="false"/>
          <w:color w:val="000000"/>
          <w:sz w:val="28"/>
        </w:rPr>
        <w:t>
      2) вести с работодателем коллективные переговоры по разработке проектов и заключению коллективных договоров;</w:t>
      </w:r>
    </w:p>
    <w:p>
      <w:pPr>
        <w:spacing w:after="0"/>
        <w:ind w:left="0"/>
        <w:jc w:val="both"/>
      </w:pPr>
      <w:r>
        <w:rPr>
          <w:rFonts w:ascii="Times New Roman"/>
          <w:b w:val="false"/>
          <w:i w:val="false"/>
          <w:color w:val="000000"/>
          <w:sz w:val="28"/>
        </w:rPr>
        <w:t>
      3) в соответствии с коллективными договорами посещать рабочие места для изучения и принятия мер по обеспечению нормальных условий труда;</w:t>
      </w:r>
    </w:p>
    <w:p>
      <w:pPr>
        <w:spacing w:after="0"/>
        <w:ind w:left="0"/>
        <w:jc w:val="both"/>
      </w:pPr>
      <w:r>
        <w:rPr>
          <w:rFonts w:ascii="Times New Roman"/>
          <w:b w:val="false"/>
          <w:i w:val="false"/>
          <w:color w:val="000000"/>
          <w:sz w:val="28"/>
        </w:rPr>
        <w:t>
      4) участвовать в урегулировании трудовых споров между работником и работодателем в порядке, установленном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20-1. Объединения (ассоциации, союзы) работодателей и их полномочия</w:t>
      </w:r>
    </w:p>
    <w:bookmarkStart w:name="z1006" w:id="144"/>
    <w:p>
      <w:pPr>
        <w:spacing w:after="0"/>
        <w:ind w:left="0"/>
        <w:jc w:val="both"/>
      </w:pPr>
      <w:r>
        <w:rPr>
          <w:rFonts w:ascii="Times New Roman"/>
          <w:b w:val="false"/>
          <w:i w:val="false"/>
          <w:color w:val="000000"/>
          <w:sz w:val="28"/>
        </w:rPr>
        <w:t xml:space="preserve">
      1. Работодатели имеют право на добровольной основе создавать и вступать в объединения (ассоциации, союзы) работодателей. </w:t>
      </w:r>
    </w:p>
    <w:bookmarkEnd w:id="144"/>
    <w:bookmarkStart w:name="z1007" w:id="145"/>
    <w:p>
      <w:pPr>
        <w:spacing w:after="0"/>
        <w:ind w:left="0"/>
        <w:jc w:val="both"/>
      </w:pPr>
      <w:r>
        <w:rPr>
          <w:rFonts w:ascii="Times New Roman"/>
          <w:b w:val="false"/>
          <w:i w:val="false"/>
          <w:color w:val="000000"/>
          <w:sz w:val="28"/>
        </w:rPr>
        <w:t>
      2. Интересы работодателей в пределах делегированных им полномочий представляют объединения (ассоциации, союзы) работодателей в соответствии с настоящим Кодексом, Предпринимательским кодексом Республики Казахстан и иными законами Республики Казахстан.</w:t>
      </w:r>
    </w:p>
    <w:bookmarkEnd w:id="145"/>
    <w:bookmarkStart w:name="z1008" w:id="146"/>
    <w:p>
      <w:pPr>
        <w:spacing w:after="0"/>
        <w:ind w:left="0"/>
        <w:jc w:val="both"/>
      </w:pPr>
      <w:r>
        <w:rPr>
          <w:rFonts w:ascii="Times New Roman"/>
          <w:b w:val="false"/>
          <w:i w:val="false"/>
          <w:color w:val="000000"/>
          <w:sz w:val="28"/>
        </w:rPr>
        <w:t>
      3. Объединения (ассоциации, союзы) работодателей представляют права и интересы своих членов через механизмы социального партнерства путем:</w:t>
      </w:r>
    </w:p>
    <w:bookmarkEnd w:id="146"/>
    <w:bookmarkStart w:name="z1009" w:id="147"/>
    <w:p>
      <w:pPr>
        <w:spacing w:after="0"/>
        <w:ind w:left="0"/>
        <w:jc w:val="both"/>
      </w:pPr>
      <w:r>
        <w:rPr>
          <w:rFonts w:ascii="Times New Roman"/>
          <w:b w:val="false"/>
          <w:i w:val="false"/>
          <w:color w:val="000000"/>
          <w:sz w:val="28"/>
        </w:rPr>
        <w:t>
      1) обеспечения гарантий прав работников и работодателей в сфере труда и совершенствования трудового законодательства Республики Казахстан;</w:t>
      </w:r>
    </w:p>
    <w:bookmarkEnd w:id="147"/>
    <w:bookmarkStart w:name="z1010" w:id="148"/>
    <w:p>
      <w:pPr>
        <w:spacing w:after="0"/>
        <w:ind w:left="0"/>
        <w:jc w:val="both"/>
      </w:pPr>
      <w:r>
        <w:rPr>
          <w:rFonts w:ascii="Times New Roman"/>
          <w:b w:val="false"/>
          <w:i w:val="false"/>
          <w:color w:val="000000"/>
          <w:sz w:val="28"/>
        </w:rPr>
        <w:t>
      2) работы в трехсторонних республиканской, отраслевых, региональных комиссиях по социальному партнерству и регулированию социальных и трудовых отношений;</w:t>
      </w:r>
    </w:p>
    <w:bookmarkEnd w:id="148"/>
    <w:bookmarkStart w:name="z1011" w:id="149"/>
    <w:p>
      <w:pPr>
        <w:spacing w:after="0"/>
        <w:ind w:left="0"/>
        <w:jc w:val="both"/>
      </w:pPr>
      <w:r>
        <w:rPr>
          <w:rFonts w:ascii="Times New Roman"/>
          <w:b w:val="false"/>
          <w:i w:val="false"/>
          <w:color w:val="000000"/>
          <w:sz w:val="28"/>
        </w:rPr>
        <w:t>
      3) участия в разработке соглашений и их заключения;</w:t>
      </w:r>
    </w:p>
    <w:bookmarkEnd w:id="149"/>
    <w:bookmarkStart w:name="z1012" w:id="150"/>
    <w:p>
      <w:pPr>
        <w:spacing w:after="0"/>
        <w:ind w:left="0"/>
        <w:jc w:val="both"/>
      </w:pPr>
      <w:r>
        <w:rPr>
          <w:rFonts w:ascii="Times New Roman"/>
          <w:b w:val="false"/>
          <w:i w:val="false"/>
          <w:color w:val="000000"/>
          <w:sz w:val="28"/>
        </w:rPr>
        <w:t>
      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коллективных трудовых споров;</w:t>
      </w:r>
    </w:p>
    <w:bookmarkEnd w:id="150"/>
    <w:bookmarkStart w:name="z1013" w:id="151"/>
    <w:p>
      <w:pPr>
        <w:spacing w:after="0"/>
        <w:ind w:left="0"/>
        <w:jc w:val="both"/>
      </w:pPr>
      <w:r>
        <w:rPr>
          <w:rFonts w:ascii="Times New Roman"/>
          <w:b w:val="false"/>
          <w:i w:val="false"/>
          <w:color w:val="000000"/>
          <w:sz w:val="28"/>
        </w:rPr>
        <w:t>
      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Основания возникновения трудовых отношений</w:t>
      </w:r>
    </w:p>
    <w:bookmarkStart w:name="z350" w:id="152"/>
    <w:p>
      <w:pPr>
        <w:spacing w:after="0"/>
        <w:ind w:left="0"/>
        <w:jc w:val="both"/>
      </w:pPr>
      <w:r>
        <w:rPr>
          <w:rFonts w:ascii="Times New Roman"/>
          <w:b w:val="false"/>
          <w:i w:val="false"/>
          <w:color w:val="000000"/>
          <w:sz w:val="28"/>
        </w:rPr>
        <w:t>
      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bookmarkEnd w:id="152"/>
    <w:bookmarkStart w:name="z351" w:id="153"/>
    <w:p>
      <w:pPr>
        <w:spacing w:after="0"/>
        <w:ind w:left="0"/>
        <w:jc w:val="both"/>
      </w:pPr>
      <w:r>
        <w:rPr>
          <w:rFonts w:ascii="Times New Roman"/>
          <w:b w:val="false"/>
          <w:i w:val="false"/>
          <w:color w:val="000000"/>
          <w:sz w:val="28"/>
        </w:rPr>
        <w:t>
      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bookmarkEnd w:id="153"/>
    <w:p>
      <w:pPr>
        <w:spacing w:after="0"/>
        <w:ind w:left="0"/>
        <w:jc w:val="both"/>
      </w:pPr>
      <w:r>
        <w:rPr>
          <w:rFonts w:ascii="Times New Roman"/>
          <w:b w:val="false"/>
          <w:i w:val="false"/>
          <w:color w:val="000000"/>
          <w:sz w:val="28"/>
        </w:rPr>
        <w:t xml:space="preserve">
      1) избрание (выборы) на должность; </w:t>
      </w:r>
    </w:p>
    <w:p>
      <w:pPr>
        <w:spacing w:after="0"/>
        <w:ind w:left="0"/>
        <w:jc w:val="both"/>
      </w:pPr>
      <w:r>
        <w:rPr>
          <w:rFonts w:ascii="Times New Roman"/>
          <w:b w:val="false"/>
          <w:i w:val="false"/>
          <w:color w:val="000000"/>
          <w:sz w:val="28"/>
        </w:rPr>
        <w:t>
      2) избрание по конкурсу на замещение соответствующей должности;</w:t>
      </w:r>
    </w:p>
    <w:p>
      <w:pPr>
        <w:spacing w:after="0"/>
        <w:ind w:left="0"/>
        <w:jc w:val="both"/>
      </w:pPr>
      <w:r>
        <w:rPr>
          <w:rFonts w:ascii="Times New Roman"/>
          <w:b w:val="false"/>
          <w:i w:val="false"/>
          <w:color w:val="000000"/>
          <w:sz w:val="28"/>
        </w:rPr>
        <w:t>
      3) назначение на должность или утверждение в должности;</w:t>
      </w:r>
    </w:p>
    <w:p>
      <w:pPr>
        <w:spacing w:after="0"/>
        <w:ind w:left="0"/>
        <w:jc w:val="both"/>
      </w:pPr>
      <w:r>
        <w:rPr>
          <w:rFonts w:ascii="Times New Roman"/>
          <w:b w:val="false"/>
          <w:i w:val="false"/>
          <w:color w:val="000000"/>
          <w:sz w:val="28"/>
        </w:rPr>
        <w:t>
      4) направление на работу уполномоченными законами Республики Казахстан органами в счет установленной квоты;</w:t>
      </w:r>
    </w:p>
    <w:p>
      <w:pPr>
        <w:spacing w:after="0"/>
        <w:ind w:left="0"/>
        <w:jc w:val="both"/>
      </w:pPr>
      <w:r>
        <w:rPr>
          <w:rFonts w:ascii="Times New Roman"/>
          <w:b w:val="false"/>
          <w:i w:val="false"/>
          <w:color w:val="000000"/>
          <w:sz w:val="28"/>
        </w:rPr>
        <w:t>
      5) вынесение судебного решения о заключении трудового договора.</w:t>
      </w:r>
    </w:p>
    <w:bookmarkStart w:name="z352" w:id="154"/>
    <w:p>
      <w:pPr>
        <w:spacing w:after="0"/>
        <w:ind w:left="0"/>
        <w:jc w:val="both"/>
      </w:pPr>
      <w:r>
        <w:rPr>
          <w:rFonts w:ascii="Times New Roman"/>
          <w:b w:val="false"/>
          <w:i w:val="false"/>
          <w:color w:val="000000"/>
          <w:sz w:val="28"/>
        </w:rPr>
        <w:t>
      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bookmarkEnd w:id="154"/>
    <w:p>
      <w:pPr>
        <w:spacing w:after="0"/>
        <w:ind w:left="0"/>
        <w:jc w:val="both"/>
      </w:pPr>
      <w:r>
        <w:rPr>
          <w:rFonts w:ascii="Times New Roman"/>
          <w:b/>
          <w:i w:val="false"/>
          <w:color w:val="000000"/>
          <w:sz w:val="28"/>
        </w:rPr>
        <w:t>Статья 22. Основные права и обязанности работника</w:t>
      </w:r>
    </w:p>
    <w:bookmarkStart w:name="z353" w:id="155"/>
    <w:p>
      <w:pPr>
        <w:spacing w:after="0"/>
        <w:ind w:left="0"/>
        <w:jc w:val="both"/>
      </w:pPr>
      <w:r>
        <w:rPr>
          <w:rFonts w:ascii="Times New Roman"/>
          <w:b w:val="false"/>
          <w:i w:val="false"/>
          <w:color w:val="000000"/>
          <w:sz w:val="28"/>
        </w:rPr>
        <w:t>
      1. Работник имеет право на:</w:t>
      </w:r>
    </w:p>
    <w:bookmarkEnd w:id="155"/>
    <w:p>
      <w:pPr>
        <w:spacing w:after="0"/>
        <w:ind w:left="0"/>
        <w:jc w:val="both"/>
      </w:pPr>
      <w:r>
        <w:rPr>
          <w:rFonts w:ascii="Times New Roman"/>
          <w:b w:val="false"/>
          <w:i w:val="false"/>
          <w:color w:val="000000"/>
          <w:sz w:val="28"/>
        </w:rPr>
        <w:t xml:space="preserve">
      1) заключение, изменение, дополнение, прекращение трудового договора в порядке и на условиях, предусмотренных настоящим Кодексом; </w:t>
      </w:r>
    </w:p>
    <w:p>
      <w:pPr>
        <w:spacing w:after="0"/>
        <w:ind w:left="0"/>
        <w:jc w:val="both"/>
      </w:pPr>
      <w:r>
        <w:rPr>
          <w:rFonts w:ascii="Times New Roman"/>
          <w:b w:val="false"/>
          <w:i w:val="false"/>
          <w:color w:val="000000"/>
          <w:sz w:val="28"/>
        </w:rPr>
        <w:t>
      2) требование от работодателя выполнения условий трудового, коллективного договоров, соглашений, актов работодателя;</w:t>
      </w:r>
    </w:p>
    <w:p>
      <w:pPr>
        <w:spacing w:after="0"/>
        <w:ind w:left="0"/>
        <w:jc w:val="both"/>
      </w:pPr>
      <w:r>
        <w:rPr>
          <w:rFonts w:ascii="Times New Roman"/>
          <w:b w:val="false"/>
          <w:i w:val="false"/>
          <w:color w:val="000000"/>
          <w:sz w:val="28"/>
        </w:rPr>
        <w:t>
      3) безопасность и охрану труда;</w:t>
      </w:r>
    </w:p>
    <w:p>
      <w:pPr>
        <w:spacing w:after="0"/>
        <w:ind w:left="0"/>
        <w:jc w:val="both"/>
      </w:pPr>
      <w:r>
        <w:rPr>
          <w:rFonts w:ascii="Times New Roman"/>
          <w:b w:val="false"/>
          <w:i w:val="false"/>
          <w:color w:val="000000"/>
          <w:sz w:val="28"/>
        </w:rPr>
        <w:t>
      4) получение полной и достоверной информации о состоянии условий труда и охраны труда;</w:t>
      </w:r>
    </w:p>
    <w:p>
      <w:pPr>
        <w:spacing w:after="0"/>
        <w:ind w:left="0"/>
        <w:jc w:val="both"/>
      </w:pPr>
      <w:r>
        <w:rPr>
          <w:rFonts w:ascii="Times New Roman"/>
          <w:b w:val="false"/>
          <w:i w:val="false"/>
          <w:color w:val="000000"/>
          <w:sz w:val="28"/>
        </w:rPr>
        <w:t>
      5) своевременную и в полном объеме выплату заработной платы в соответствии с условиями трудового, коллективного договоров;</w:t>
      </w:r>
    </w:p>
    <w:p>
      <w:pPr>
        <w:spacing w:after="0"/>
        <w:ind w:left="0"/>
        <w:jc w:val="both"/>
      </w:pPr>
      <w:r>
        <w:rPr>
          <w:rFonts w:ascii="Times New Roman"/>
          <w:b w:val="false"/>
          <w:i w:val="false"/>
          <w:color w:val="000000"/>
          <w:sz w:val="28"/>
        </w:rPr>
        <w:t>
      6) оплату простоя в соответствии с настоящим Кодексом;</w:t>
      </w:r>
    </w:p>
    <w:p>
      <w:pPr>
        <w:spacing w:after="0"/>
        <w:ind w:left="0"/>
        <w:jc w:val="both"/>
      </w:pPr>
      <w:r>
        <w:rPr>
          <w:rFonts w:ascii="Times New Roman"/>
          <w:b w:val="false"/>
          <w:i w:val="false"/>
          <w:color w:val="000000"/>
          <w:sz w:val="28"/>
        </w:rPr>
        <w:t>
      7) отдых, в том числе оплачиваемый ежегодный трудовой отпуск;</w:t>
      </w:r>
    </w:p>
    <w:p>
      <w:pPr>
        <w:spacing w:after="0"/>
        <w:ind w:left="0"/>
        <w:jc w:val="both"/>
      </w:pPr>
      <w:r>
        <w:rPr>
          <w:rFonts w:ascii="Times New Roman"/>
          <w:b w:val="false"/>
          <w:i w:val="false"/>
          <w:color w:val="000000"/>
          <w:sz w:val="28"/>
        </w:rPr>
        <w:t>
      8) объединение, включая право на создание профессионального союза, а также членство в нем, для представления и защиты своих трудовых прав и интересов, если иное не предусмотрено законами Республики Казахстан;</w:t>
      </w:r>
    </w:p>
    <w:p>
      <w:pPr>
        <w:spacing w:after="0"/>
        <w:ind w:left="0"/>
        <w:jc w:val="both"/>
      </w:pPr>
      <w:r>
        <w:rPr>
          <w:rFonts w:ascii="Times New Roman"/>
          <w:b w:val="false"/>
          <w:i w:val="false"/>
          <w:color w:val="000000"/>
          <w:sz w:val="28"/>
        </w:rPr>
        <w:t>
      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pPr>
        <w:spacing w:after="0"/>
        <w:ind w:left="0"/>
        <w:jc w:val="both"/>
      </w:pPr>
      <w:r>
        <w:rPr>
          <w:rFonts w:ascii="Times New Roman"/>
          <w:b w:val="false"/>
          <w:i w:val="false"/>
          <w:color w:val="000000"/>
          <w:sz w:val="28"/>
        </w:rPr>
        <w:t>
      10) возмещение вреда, причиненного здоровью в связи с исполнением трудовых (служебных) обязанностей;</w:t>
      </w:r>
    </w:p>
    <w:p>
      <w:pPr>
        <w:spacing w:after="0"/>
        <w:ind w:left="0"/>
        <w:jc w:val="both"/>
      </w:pPr>
      <w:r>
        <w:rPr>
          <w:rFonts w:ascii="Times New Roman"/>
          <w:b w:val="false"/>
          <w:i w:val="false"/>
          <w:color w:val="000000"/>
          <w:sz w:val="28"/>
        </w:rPr>
        <w:t>
      11) обязательное социальное страхование;</w:t>
      </w:r>
    </w:p>
    <w:p>
      <w:pPr>
        <w:spacing w:after="0"/>
        <w:ind w:left="0"/>
        <w:jc w:val="both"/>
      </w:pPr>
      <w:r>
        <w:rPr>
          <w:rFonts w:ascii="Times New Roman"/>
          <w:b w:val="false"/>
          <w:i w:val="false"/>
          <w:color w:val="000000"/>
          <w:sz w:val="28"/>
        </w:rPr>
        <w:t>
      12) страхование от несчастных случаев при исполнении трудовых (служебных) обязанностей;</w:t>
      </w:r>
    </w:p>
    <w:p>
      <w:pPr>
        <w:spacing w:after="0"/>
        <w:ind w:left="0"/>
        <w:jc w:val="both"/>
      </w:pPr>
      <w:r>
        <w:rPr>
          <w:rFonts w:ascii="Times New Roman"/>
          <w:b w:val="false"/>
          <w:i w:val="false"/>
          <w:color w:val="000000"/>
          <w:sz w:val="28"/>
        </w:rPr>
        <w:t xml:space="preserve">
      13) гарантии и компенсационные выплаты; </w:t>
      </w:r>
    </w:p>
    <w:p>
      <w:pPr>
        <w:spacing w:after="0"/>
        <w:ind w:left="0"/>
        <w:jc w:val="both"/>
      </w:pPr>
      <w:r>
        <w:rPr>
          <w:rFonts w:ascii="Times New Roman"/>
          <w:b w:val="false"/>
          <w:i w:val="false"/>
          <w:color w:val="000000"/>
          <w:sz w:val="28"/>
        </w:rPr>
        <w:t>
      14) защиту своих прав и законных интересов всеми не противоречащими закону способами;</w:t>
      </w:r>
    </w:p>
    <w:p>
      <w:pPr>
        <w:spacing w:after="0"/>
        <w:ind w:left="0"/>
        <w:jc w:val="both"/>
      </w:pPr>
      <w:r>
        <w:rPr>
          <w:rFonts w:ascii="Times New Roman"/>
          <w:b w:val="false"/>
          <w:i w:val="false"/>
          <w:color w:val="000000"/>
          <w:sz w:val="28"/>
        </w:rPr>
        <w:t>
      15) равную оплату за равный труд, а также равные производственно-бытовые условия без какой-либо дискриминации;</w:t>
      </w:r>
    </w:p>
    <w:p>
      <w:pPr>
        <w:spacing w:after="0"/>
        <w:ind w:left="0"/>
        <w:jc w:val="both"/>
      </w:pPr>
      <w:r>
        <w:rPr>
          <w:rFonts w:ascii="Times New Roman"/>
          <w:b w:val="false"/>
          <w:i w:val="false"/>
          <w:color w:val="000000"/>
          <w:sz w:val="28"/>
        </w:rPr>
        <w:t>
      16)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p>
      <w:pPr>
        <w:spacing w:after="0"/>
        <w:ind w:left="0"/>
        <w:jc w:val="both"/>
      </w:pPr>
      <w:r>
        <w:rPr>
          <w:rFonts w:ascii="Times New Roman"/>
          <w:b w:val="false"/>
          <w:i w:val="false"/>
          <w:color w:val="000000"/>
          <w:sz w:val="28"/>
        </w:rPr>
        <w:t>
      17) рабочее место, оборудованное в соответствии с требованиями безопасности и охраны труда;</w:t>
      </w:r>
    </w:p>
    <w:p>
      <w:pPr>
        <w:spacing w:after="0"/>
        <w:ind w:left="0"/>
        <w:jc w:val="both"/>
      </w:pPr>
      <w:r>
        <w:rPr>
          <w:rFonts w:ascii="Times New Roman"/>
          <w:b w:val="false"/>
          <w:i w:val="false"/>
          <w:color w:val="000000"/>
          <w:sz w:val="28"/>
        </w:rPr>
        <w:t>
      18)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а также трудовым, коллективным договорами;</w:t>
      </w:r>
    </w:p>
    <w:p>
      <w:pPr>
        <w:spacing w:after="0"/>
        <w:ind w:left="0"/>
        <w:jc w:val="both"/>
      </w:pPr>
      <w:r>
        <w:rPr>
          <w:rFonts w:ascii="Times New Roman"/>
          <w:b w:val="false"/>
          <w:i w:val="false"/>
          <w:color w:val="000000"/>
          <w:sz w:val="28"/>
        </w:rPr>
        <w:t>
      19)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pPr>
        <w:spacing w:after="0"/>
        <w:ind w:left="0"/>
        <w:jc w:val="both"/>
      </w:pPr>
      <w:r>
        <w:rPr>
          <w:rFonts w:ascii="Times New Roman"/>
          <w:b w:val="false"/>
          <w:i w:val="false"/>
          <w:color w:val="000000"/>
          <w:sz w:val="28"/>
        </w:rPr>
        <w:t>
      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pPr>
        <w:spacing w:after="0"/>
        <w:ind w:left="0"/>
        <w:jc w:val="both"/>
      </w:pPr>
      <w:r>
        <w:rPr>
          <w:rFonts w:ascii="Times New Roman"/>
          <w:b w:val="false"/>
          <w:i w:val="false"/>
          <w:color w:val="000000"/>
          <w:sz w:val="28"/>
        </w:rPr>
        <w:t>
      21) обжалование действий (бездействия) работодателя в области трудовых и непосредственно связанных с ними отношений;</w:t>
      </w:r>
    </w:p>
    <w:p>
      <w:pPr>
        <w:spacing w:after="0"/>
        <w:ind w:left="0"/>
        <w:jc w:val="both"/>
      </w:pPr>
      <w:r>
        <w:rPr>
          <w:rFonts w:ascii="Times New Roman"/>
          <w:b w:val="false"/>
          <w:i w:val="false"/>
          <w:color w:val="000000"/>
          <w:sz w:val="28"/>
        </w:rPr>
        <w:t>
      22) оплату труда в соответствии с квалификацией, сложностью труда, количеством и качеством выполненной работы, а также условиями труда;</w:t>
      </w:r>
    </w:p>
    <w:p>
      <w:pPr>
        <w:spacing w:after="0"/>
        <w:ind w:left="0"/>
        <w:jc w:val="both"/>
      </w:pPr>
      <w:r>
        <w:rPr>
          <w:rFonts w:ascii="Times New Roman"/>
          <w:b w:val="false"/>
          <w:i w:val="false"/>
          <w:color w:val="000000"/>
          <w:sz w:val="28"/>
        </w:rPr>
        <w:t xml:space="preserve">
      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 </w:t>
      </w:r>
    </w:p>
    <w:p>
      <w:pPr>
        <w:spacing w:after="0"/>
        <w:ind w:left="0"/>
        <w:jc w:val="both"/>
      </w:pPr>
      <w:r>
        <w:rPr>
          <w:rFonts w:ascii="Times New Roman"/>
          <w:b w:val="false"/>
          <w:i w:val="false"/>
          <w:color w:val="000000"/>
          <w:sz w:val="28"/>
        </w:rPr>
        <w:t>
      24) обеспечение защиты персональных данных, хранящихся у работодателя;</w:t>
      </w:r>
    </w:p>
    <w:bookmarkStart w:name="z1014" w:id="156"/>
    <w:p>
      <w:pPr>
        <w:spacing w:after="0"/>
        <w:ind w:left="0"/>
        <w:jc w:val="both"/>
      </w:pPr>
      <w:r>
        <w:rPr>
          <w:rFonts w:ascii="Times New Roman"/>
          <w:b w:val="false"/>
          <w:i w:val="false"/>
          <w:color w:val="000000"/>
          <w:sz w:val="28"/>
        </w:rPr>
        <w:t>
      25) получение из единой системы учета трудовых договоров сведения о трудовом договоре и своей трудовой деятельности.</w:t>
      </w:r>
    </w:p>
    <w:bookmarkEnd w:id="156"/>
    <w:bookmarkStart w:name="z1243" w:id="157"/>
    <w:p>
      <w:pPr>
        <w:spacing w:after="0"/>
        <w:ind w:left="0"/>
        <w:jc w:val="both"/>
      </w:pPr>
      <w:r>
        <w:rPr>
          <w:rFonts w:ascii="Times New Roman"/>
          <w:b w:val="false"/>
          <w:i w:val="false"/>
          <w:color w:val="000000"/>
          <w:sz w:val="28"/>
        </w:rPr>
        <w:t>
      26) заключение соглашения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157"/>
    <w:bookmarkStart w:name="z354" w:id="158"/>
    <w:p>
      <w:pPr>
        <w:spacing w:after="0"/>
        <w:ind w:left="0"/>
        <w:jc w:val="both"/>
      </w:pPr>
      <w:r>
        <w:rPr>
          <w:rFonts w:ascii="Times New Roman"/>
          <w:b w:val="false"/>
          <w:i w:val="false"/>
          <w:color w:val="000000"/>
          <w:sz w:val="28"/>
        </w:rPr>
        <w:t>
      2. Работник обязан:</w:t>
      </w:r>
    </w:p>
    <w:bookmarkEnd w:id="158"/>
    <w:p>
      <w:pPr>
        <w:spacing w:after="0"/>
        <w:ind w:left="0"/>
        <w:jc w:val="both"/>
      </w:pPr>
      <w:r>
        <w:rPr>
          <w:rFonts w:ascii="Times New Roman"/>
          <w:b w:val="false"/>
          <w:i w:val="false"/>
          <w:color w:val="000000"/>
          <w:sz w:val="28"/>
        </w:rPr>
        <w:t>
      1) выполнять трудовые обязанности в соответствии с соглашениями, трудовым, коллективным договорами, актами работодателя;</w:t>
      </w:r>
    </w:p>
    <w:p>
      <w:pPr>
        <w:spacing w:after="0"/>
        <w:ind w:left="0"/>
        <w:jc w:val="both"/>
      </w:pPr>
      <w:r>
        <w:rPr>
          <w:rFonts w:ascii="Times New Roman"/>
          <w:b w:val="false"/>
          <w:i w:val="false"/>
          <w:color w:val="000000"/>
          <w:sz w:val="28"/>
        </w:rPr>
        <w:t>
      2) соблюдать трудовую дисциплину;</w:t>
      </w:r>
    </w:p>
    <w:p>
      <w:pPr>
        <w:spacing w:after="0"/>
        <w:ind w:left="0"/>
        <w:jc w:val="both"/>
      </w:pPr>
      <w:r>
        <w:rPr>
          <w:rFonts w:ascii="Times New Roman"/>
          <w:b w:val="false"/>
          <w:i w:val="false"/>
          <w:color w:val="000000"/>
          <w:sz w:val="28"/>
        </w:rPr>
        <w:t>
      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pPr>
        <w:spacing w:after="0"/>
        <w:ind w:left="0"/>
        <w:jc w:val="both"/>
      </w:pPr>
      <w:r>
        <w:rPr>
          <w:rFonts w:ascii="Times New Roman"/>
          <w:b w:val="false"/>
          <w:i w:val="false"/>
          <w:color w:val="000000"/>
          <w:sz w:val="28"/>
        </w:rPr>
        <w:t>
      4) бережно относиться к имуществу работодателя и работников;</w:t>
      </w:r>
    </w:p>
    <w:p>
      <w:pPr>
        <w:spacing w:after="0"/>
        <w:ind w:left="0"/>
        <w:jc w:val="both"/>
      </w:pPr>
      <w:r>
        <w:rPr>
          <w:rFonts w:ascii="Times New Roman"/>
          <w:b w:val="false"/>
          <w:i w:val="false"/>
          <w:color w:val="000000"/>
          <w:sz w:val="28"/>
        </w:rPr>
        <w:t>
      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pPr>
        <w:spacing w:after="0"/>
        <w:ind w:left="0"/>
        <w:jc w:val="both"/>
      </w:pPr>
      <w:r>
        <w:rPr>
          <w:rFonts w:ascii="Times New Roman"/>
          <w:b w:val="false"/>
          <w:i w:val="false"/>
          <w:color w:val="000000"/>
          <w:sz w:val="28"/>
        </w:rPr>
        <w:t>
      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7) возмещать работодателю причиненный ущерб в пределах, установленных настоящим Кодексом и иными законами Республики Казахстан.</w:t>
      </w:r>
    </w:p>
    <w:bookmarkStart w:name="z355" w:id="159"/>
    <w:p>
      <w:pPr>
        <w:spacing w:after="0"/>
        <w:ind w:left="0"/>
        <w:jc w:val="both"/>
      </w:pPr>
      <w:r>
        <w:rPr>
          <w:rFonts w:ascii="Times New Roman"/>
          <w:b w:val="false"/>
          <w:i w:val="false"/>
          <w:color w:val="000000"/>
          <w:sz w:val="28"/>
        </w:rPr>
        <w:t>
      3. Работник имеет иные права и исполняет иные обязанности, предусмотренные настоящим Кодексом.</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Основные права и обязанности работодателя</w:t>
      </w:r>
    </w:p>
    <w:bookmarkStart w:name="z356" w:id="160"/>
    <w:p>
      <w:pPr>
        <w:spacing w:after="0"/>
        <w:ind w:left="0"/>
        <w:jc w:val="both"/>
      </w:pPr>
      <w:r>
        <w:rPr>
          <w:rFonts w:ascii="Times New Roman"/>
          <w:b w:val="false"/>
          <w:i w:val="false"/>
          <w:color w:val="000000"/>
          <w:sz w:val="28"/>
        </w:rPr>
        <w:t>
      1. Работодатель имеет право:</w:t>
      </w:r>
    </w:p>
    <w:bookmarkEnd w:id="160"/>
    <w:p>
      <w:pPr>
        <w:spacing w:after="0"/>
        <w:ind w:left="0"/>
        <w:jc w:val="both"/>
      </w:pPr>
      <w:r>
        <w:rPr>
          <w:rFonts w:ascii="Times New Roman"/>
          <w:b w:val="false"/>
          <w:i w:val="false"/>
          <w:color w:val="000000"/>
          <w:sz w:val="28"/>
        </w:rPr>
        <w:t>
      1) на свободу выбора при приеме на работу;</w:t>
      </w:r>
    </w:p>
    <w:p>
      <w:pPr>
        <w:spacing w:after="0"/>
        <w:ind w:left="0"/>
        <w:jc w:val="both"/>
      </w:pPr>
      <w:r>
        <w:rPr>
          <w:rFonts w:ascii="Times New Roman"/>
          <w:b w:val="false"/>
          <w:i w:val="false"/>
          <w:color w:val="000000"/>
          <w:sz w:val="28"/>
        </w:rPr>
        <w:t>
      2) изменять, дополнять, прекращать и расторгать трудовые договоры с работниками в порядке и по основаниям, установленным настоящим Кодексом;</w:t>
      </w:r>
    </w:p>
    <w:p>
      <w:pPr>
        <w:spacing w:after="0"/>
        <w:ind w:left="0"/>
        <w:jc w:val="both"/>
      </w:pPr>
      <w:r>
        <w:rPr>
          <w:rFonts w:ascii="Times New Roman"/>
          <w:b w:val="false"/>
          <w:i w:val="false"/>
          <w:color w:val="000000"/>
          <w:sz w:val="28"/>
        </w:rPr>
        <w:t>
      3) издавать в пределах своих полномочий акты работодателя;</w:t>
      </w:r>
    </w:p>
    <w:p>
      <w:pPr>
        <w:spacing w:after="0"/>
        <w:ind w:left="0"/>
        <w:jc w:val="both"/>
      </w:pPr>
      <w:r>
        <w:rPr>
          <w:rFonts w:ascii="Times New Roman"/>
          <w:b w:val="false"/>
          <w:i w:val="false"/>
          <w:color w:val="000000"/>
          <w:sz w:val="28"/>
        </w:rPr>
        <w:t>
      4) создавать и вступать в объединения (ассоциации, союзы) в целях представительства и защиты своих прав и интересов;</w:t>
      </w:r>
    </w:p>
    <w:p>
      <w:pPr>
        <w:spacing w:after="0"/>
        <w:ind w:left="0"/>
        <w:jc w:val="both"/>
      </w:pPr>
      <w:r>
        <w:rPr>
          <w:rFonts w:ascii="Times New Roman"/>
          <w:b w:val="false"/>
          <w:i w:val="false"/>
          <w:color w:val="000000"/>
          <w:sz w:val="28"/>
        </w:rPr>
        <w:t>
      5) требовать от работников выполнения условий трудового, коллективного договоров, правил трудового распорядка и других актов работодателя;</w:t>
      </w:r>
    </w:p>
    <w:p>
      <w:pPr>
        <w:spacing w:after="0"/>
        <w:ind w:left="0"/>
        <w:jc w:val="both"/>
      </w:pPr>
      <w:r>
        <w:rPr>
          <w:rFonts w:ascii="Times New Roman"/>
          <w:b w:val="false"/>
          <w:i w:val="false"/>
          <w:color w:val="000000"/>
          <w:sz w:val="28"/>
        </w:rPr>
        <w:t>
      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pPr>
        <w:spacing w:after="0"/>
        <w:ind w:left="0"/>
        <w:jc w:val="both"/>
      </w:pPr>
      <w:r>
        <w:rPr>
          <w:rFonts w:ascii="Times New Roman"/>
          <w:b w:val="false"/>
          <w:i w:val="false"/>
          <w:color w:val="000000"/>
          <w:sz w:val="28"/>
        </w:rPr>
        <w:t>
      7) на возмещение ущерба, нанесенного работником при исполнении трудовых обязанностей;</w:t>
      </w:r>
    </w:p>
    <w:p>
      <w:pPr>
        <w:spacing w:after="0"/>
        <w:ind w:left="0"/>
        <w:jc w:val="both"/>
      </w:pPr>
      <w:r>
        <w:rPr>
          <w:rFonts w:ascii="Times New Roman"/>
          <w:b w:val="false"/>
          <w:i w:val="false"/>
          <w:color w:val="000000"/>
          <w:sz w:val="28"/>
        </w:rPr>
        <w:t xml:space="preserve">
      8) обращаться в суд в целях защиты своих прав и законных интересов в сфере труда; </w:t>
      </w:r>
    </w:p>
    <w:p>
      <w:pPr>
        <w:spacing w:after="0"/>
        <w:ind w:left="0"/>
        <w:jc w:val="both"/>
      </w:pPr>
      <w:r>
        <w:rPr>
          <w:rFonts w:ascii="Times New Roman"/>
          <w:b w:val="false"/>
          <w:i w:val="false"/>
          <w:color w:val="000000"/>
          <w:sz w:val="28"/>
        </w:rPr>
        <w:t>
      9) устанавливать работнику испытательный срок;</w:t>
      </w:r>
    </w:p>
    <w:p>
      <w:pPr>
        <w:spacing w:after="0"/>
        <w:ind w:left="0"/>
        <w:jc w:val="both"/>
      </w:pPr>
      <w:r>
        <w:rPr>
          <w:rFonts w:ascii="Times New Roman"/>
          <w:b w:val="false"/>
          <w:i w:val="false"/>
          <w:color w:val="000000"/>
          <w:sz w:val="28"/>
        </w:rPr>
        <w:t>
      10) обеспечивать работникам профессиональную подготовку, переподготовку и повышение их квалификации в соответствии с настоящим Кодексом;</w:t>
      </w:r>
    </w:p>
    <w:p>
      <w:pPr>
        <w:spacing w:after="0"/>
        <w:ind w:left="0"/>
        <w:jc w:val="both"/>
      </w:pPr>
      <w:r>
        <w:rPr>
          <w:rFonts w:ascii="Times New Roman"/>
          <w:b w:val="false"/>
          <w:i w:val="false"/>
          <w:color w:val="000000"/>
          <w:sz w:val="28"/>
        </w:rPr>
        <w:t>
      11) на возмещение своих затрат, связанных с обучением работника, в соответствии с настоящим Кодексом;</w:t>
      </w:r>
    </w:p>
    <w:p>
      <w:pPr>
        <w:spacing w:after="0"/>
        <w:ind w:left="0"/>
        <w:jc w:val="both"/>
      </w:pPr>
      <w:r>
        <w:rPr>
          <w:rFonts w:ascii="Times New Roman"/>
          <w:b w:val="false"/>
          <w:i w:val="false"/>
          <w:color w:val="000000"/>
          <w:sz w:val="28"/>
        </w:rPr>
        <w:t>
      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Кодексом;</w:t>
      </w:r>
    </w:p>
    <w:bookmarkStart w:name="z1015" w:id="161"/>
    <w:p>
      <w:pPr>
        <w:spacing w:after="0"/>
        <w:ind w:left="0"/>
        <w:jc w:val="both"/>
      </w:pPr>
      <w:r>
        <w:rPr>
          <w:rFonts w:ascii="Times New Roman"/>
          <w:b w:val="false"/>
          <w:i w:val="false"/>
          <w:color w:val="000000"/>
          <w:sz w:val="28"/>
        </w:rPr>
        <w:t>
      13) на получение из единой системы учета трудовых договоров сведений о трудовой деятельности претендентов (с их предварительного согласия) и работников.</w:t>
      </w:r>
    </w:p>
    <w:bookmarkEnd w:id="161"/>
    <w:bookmarkStart w:name="z357" w:id="162"/>
    <w:p>
      <w:pPr>
        <w:spacing w:after="0"/>
        <w:ind w:left="0"/>
        <w:jc w:val="both"/>
      </w:pPr>
      <w:r>
        <w:rPr>
          <w:rFonts w:ascii="Times New Roman"/>
          <w:b w:val="false"/>
          <w:i w:val="false"/>
          <w:color w:val="000000"/>
          <w:sz w:val="28"/>
        </w:rPr>
        <w:t>
      2. Работодатель обязан:</w:t>
      </w:r>
    </w:p>
    <w:bookmarkEnd w:id="162"/>
    <w:p>
      <w:pPr>
        <w:spacing w:after="0"/>
        <w:ind w:left="0"/>
        <w:jc w:val="both"/>
      </w:pPr>
      <w:r>
        <w:rPr>
          <w:rFonts w:ascii="Times New Roman"/>
          <w:b w:val="false"/>
          <w:i w:val="false"/>
          <w:color w:val="000000"/>
          <w:sz w:val="28"/>
        </w:rPr>
        <w:t>
      1) соблюдать требования трудового законодательства Республики Казахстан, соглашений, коллективного, трудового договоров, изданных им актов;</w:t>
      </w:r>
    </w:p>
    <w:p>
      <w:pPr>
        <w:spacing w:after="0"/>
        <w:ind w:left="0"/>
        <w:jc w:val="both"/>
      </w:pPr>
      <w:r>
        <w:rPr>
          <w:rFonts w:ascii="Times New Roman"/>
          <w:b w:val="false"/>
          <w:i w:val="false"/>
          <w:color w:val="000000"/>
          <w:sz w:val="28"/>
        </w:rPr>
        <w:t>
      2) при приеме на работу заключать трудовые договоры с работниками в порядке и на условиях, установленных настоящим Кодексом;</w:t>
      </w:r>
    </w:p>
    <w:p>
      <w:pPr>
        <w:spacing w:after="0"/>
        <w:ind w:left="0"/>
        <w:jc w:val="both"/>
      </w:pPr>
      <w:r>
        <w:rPr>
          <w:rFonts w:ascii="Times New Roman"/>
          <w:b w:val="false"/>
          <w:i w:val="false"/>
          <w:color w:val="000000"/>
          <w:sz w:val="28"/>
        </w:rPr>
        <w:t xml:space="preserve">
      3) требовать при приеме на работу документы, необходимые для заключения трудового договора,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предоставить работнику работу, обусловленную трудовым договором;</w:t>
      </w:r>
    </w:p>
    <w:p>
      <w:pPr>
        <w:spacing w:after="0"/>
        <w:ind w:left="0"/>
        <w:jc w:val="both"/>
      </w:pPr>
      <w:r>
        <w:rPr>
          <w:rFonts w:ascii="Times New Roman"/>
          <w:b w:val="false"/>
          <w:i w:val="false"/>
          <w:color w:val="000000"/>
          <w:sz w:val="28"/>
        </w:rPr>
        <w:t xml:space="preserve">
      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 </w:t>
      </w:r>
    </w:p>
    <w:p>
      <w:pPr>
        <w:spacing w:after="0"/>
        <w:ind w:left="0"/>
        <w:jc w:val="both"/>
      </w:pPr>
      <w:r>
        <w:rPr>
          <w:rFonts w:ascii="Times New Roman"/>
          <w:b w:val="false"/>
          <w:i w:val="false"/>
          <w:color w:val="000000"/>
          <w:sz w:val="28"/>
        </w:rPr>
        <w:t>
      6) знакомить работника с коллективным договором, соглашением о работе согласительной комиссии (при наличии),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работодателя лично или путем направления их посредством курьерской почтовой связи, почтовой связи, факсимильной связи, электронной почты и иных информационно-коммуникационных технологий;</w:t>
      </w:r>
    </w:p>
    <w:p>
      <w:pPr>
        <w:spacing w:after="0"/>
        <w:ind w:left="0"/>
        <w:jc w:val="both"/>
      </w:pPr>
      <w:r>
        <w:rPr>
          <w:rFonts w:ascii="Times New Roman"/>
          <w:b w:val="false"/>
          <w:i w:val="false"/>
          <w:color w:val="000000"/>
          <w:sz w:val="28"/>
        </w:rPr>
        <w:t>
      7) рассматривать предложения представителей работников и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pPr>
        <w:spacing w:after="0"/>
        <w:ind w:left="0"/>
        <w:jc w:val="both"/>
      </w:pPr>
      <w:r>
        <w:rPr>
          <w:rFonts w:ascii="Times New Roman"/>
          <w:b w:val="false"/>
          <w:i w:val="false"/>
          <w:color w:val="000000"/>
          <w:sz w:val="28"/>
        </w:rPr>
        <w:t>
      8) вести коллективные переговоры в порядке, установленном настоящим Кодексом, заключать коллективный договор;</w:t>
      </w:r>
    </w:p>
    <w:p>
      <w:pPr>
        <w:spacing w:after="0"/>
        <w:ind w:left="0"/>
        <w:jc w:val="both"/>
      </w:pPr>
      <w:r>
        <w:rPr>
          <w:rFonts w:ascii="Times New Roman"/>
          <w:b w:val="false"/>
          <w:i w:val="false"/>
          <w:color w:val="000000"/>
          <w:sz w:val="28"/>
        </w:rPr>
        <w:t>
      9) обеспечивать работникам условия труда в соответствии с трудовым законодательством Республики Казахстан, трудовым, коллективным договорами;</w:t>
      </w:r>
    </w:p>
    <w:p>
      <w:pPr>
        <w:spacing w:after="0"/>
        <w:ind w:left="0"/>
        <w:jc w:val="both"/>
      </w:pPr>
      <w:r>
        <w:rPr>
          <w:rFonts w:ascii="Times New Roman"/>
          <w:b w:val="false"/>
          <w:i w:val="false"/>
          <w:color w:val="000000"/>
          <w:sz w:val="28"/>
        </w:rPr>
        <w:t>
      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pPr>
        <w:spacing w:after="0"/>
        <w:ind w:left="0"/>
        <w:jc w:val="both"/>
      </w:pPr>
      <w:r>
        <w:rPr>
          <w:rFonts w:ascii="Times New Roman"/>
          <w:b w:val="false"/>
          <w:i w:val="false"/>
          <w:color w:val="000000"/>
          <w:sz w:val="28"/>
        </w:rPr>
        <w:t>
      11)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w:t>
      </w:r>
    </w:p>
    <w:p>
      <w:pPr>
        <w:spacing w:after="0"/>
        <w:ind w:left="0"/>
        <w:jc w:val="both"/>
      </w:pPr>
      <w:r>
        <w:rPr>
          <w:rFonts w:ascii="Times New Roman"/>
          <w:b w:val="false"/>
          <w:i w:val="false"/>
          <w:color w:val="000000"/>
          <w:sz w:val="28"/>
        </w:rPr>
        <w:t>
      12) выполнять предписания государственных инспекторов труда;</w:t>
      </w:r>
    </w:p>
    <w:p>
      <w:pPr>
        <w:spacing w:after="0"/>
        <w:ind w:left="0"/>
        <w:jc w:val="both"/>
      </w:pPr>
      <w:r>
        <w:rPr>
          <w:rFonts w:ascii="Times New Roman"/>
          <w:b w:val="false"/>
          <w:i w:val="false"/>
          <w:color w:val="000000"/>
          <w:sz w:val="28"/>
        </w:rPr>
        <w:t>
      13) приостанавливать работу, если ее продолжение создает угрозу жизни, здоровью работника и иных лиц;</w:t>
      </w:r>
    </w:p>
    <w:p>
      <w:pPr>
        <w:spacing w:after="0"/>
        <w:ind w:left="0"/>
        <w:jc w:val="both"/>
      </w:pPr>
      <w:r>
        <w:rPr>
          <w:rFonts w:ascii="Times New Roman"/>
          <w:b w:val="false"/>
          <w:i w:val="false"/>
          <w:color w:val="000000"/>
          <w:sz w:val="28"/>
        </w:rPr>
        <w:t>
      14) осуществлять обязательное социальное страхование работников;</w:t>
      </w:r>
    </w:p>
    <w:p>
      <w:pPr>
        <w:spacing w:after="0"/>
        <w:ind w:left="0"/>
        <w:jc w:val="both"/>
      </w:pPr>
      <w:r>
        <w:rPr>
          <w:rFonts w:ascii="Times New Roman"/>
          <w:b w:val="false"/>
          <w:i w:val="false"/>
          <w:color w:val="000000"/>
          <w:sz w:val="28"/>
        </w:rPr>
        <w:t>
      15)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16) предоставлять работнику ежегодный оплачиваемый трудовой отпуск;</w:t>
      </w:r>
    </w:p>
    <w:p>
      <w:pPr>
        <w:spacing w:after="0"/>
        <w:ind w:left="0"/>
        <w:jc w:val="both"/>
      </w:pPr>
      <w:r>
        <w:rPr>
          <w:rFonts w:ascii="Times New Roman"/>
          <w:b w:val="false"/>
          <w:i w:val="false"/>
          <w:color w:val="000000"/>
          <w:sz w:val="28"/>
        </w:rPr>
        <w:t>
      17) обеспечить сохранность и сдачу в государственный архив документов, подтверждающих трудовую деятельность работников, и сведений об удержании и отчислении денег на их пенсионное обеспечение и обязательное социальное страхование;</w:t>
      </w:r>
    </w:p>
    <w:p>
      <w:pPr>
        <w:spacing w:after="0"/>
        <w:ind w:left="0"/>
        <w:jc w:val="both"/>
      </w:pPr>
      <w:r>
        <w:rPr>
          <w:rFonts w:ascii="Times New Roman"/>
          <w:b w:val="false"/>
          <w:i w:val="false"/>
          <w:color w:val="000000"/>
          <w:sz w:val="28"/>
        </w:rPr>
        <w:t>
      18) предупреждать работника о вредных и (или) опасных условиях труда и возможности профессионального заболевания;</w:t>
      </w:r>
    </w:p>
    <w:p>
      <w:pPr>
        <w:spacing w:after="0"/>
        <w:ind w:left="0"/>
        <w:jc w:val="both"/>
      </w:pPr>
      <w:r>
        <w:rPr>
          <w:rFonts w:ascii="Times New Roman"/>
          <w:b w:val="false"/>
          <w:i w:val="false"/>
          <w:color w:val="000000"/>
          <w:sz w:val="28"/>
        </w:rPr>
        <w:t>
      19) принимать меры по предотвращению профессиональных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pPr>
        <w:spacing w:after="0"/>
        <w:ind w:left="0"/>
        <w:jc w:val="both"/>
      </w:pPr>
      <w:r>
        <w:rPr>
          <w:rFonts w:ascii="Times New Roman"/>
          <w:b w:val="false"/>
          <w:i w:val="false"/>
          <w:color w:val="000000"/>
          <w:sz w:val="28"/>
        </w:rPr>
        <w:t>
      20) вести учет рабочего времени, в том числе сверхурочных работ, во вредных и (или) опасных условиях труда, на тяжелых работах, выполняемых каждым работником;</w:t>
      </w:r>
    </w:p>
    <w:p>
      <w:pPr>
        <w:spacing w:after="0"/>
        <w:ind w:left="0"/>
        <w:jc w:val="both"/>
      </w:pPr>
      <w:r>
        <w:rPr>
          <w:rFonts w:ascii="Times New Roman"/>
          <w:b w:val="false"/>
          <w:i w:val="false"/>
          <w:color w:val="000000"/>
          <w:sz w:val="28"/>
        </w:rPr>
        <w:t>
      21) возмещать вред, причиненный жизни и здоровью работника, при исполнении им трудовых (служебных) обязанностей в соответствии с настоящим Кодексом и иными законами Республики Казахстан;</w:t>
      </w:r>
    </w:p>
    <w:p>
      <w:pPr>
        <w:spacing w:after="0"/>
        <w:ind w:left="0"/>
        <w:jc w:val="both"/>
      </w:pPr>
      <w:r>
        <w:rPr>
          <w:rFonts w:ascii="Times New Roman"/>
          <w:b w:val="false"/>
          <w:i w:val="false"/>
          <w:color w:val="000000"/>
          <w:sz w:val="28"/>
        </w:rPr>
        <w:t>
      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pPr>
        <w:spacing w:after="0"/>
        <w:ind w:left="0"/>
        <w:jc w:val="both"/>
      </w:pPr>
      <w:r>
        <w:rPr>
          <w:rFonts w:ascii="Times New Roman"/>
          <w:b w:val="false"/>
          <w:i w:val="false"/>
          <w:color w:val="000000"/>
          <w:sz w:val="28"/>
        </w:rPr>
        <w:t>
      24) осуществлять сбор, обработку и защиту персональных данных работника в соответствии с законодательством Республики Казахстан о персональных данных и их защите;</w:t>
      </w:r>
    </w:p>
    <w:p>
      <w:pPr>
        <w:spacing w:after="0"/>
        <w:ind w:left="0"/>
        <w:jc w:val="both"/>
      </w:pPr>
      <w:r>
        <w:rPr>
          <w:rFonts w:ascii="Times New Roman"/>
          <w:b w:val="false"/>
          <w:i w:val="false"/>
          <w:color w:val="000000"/>
          <w:sz w:val="28"/>
        </w:rPr>
        <w:t>
      25) осуществлять внутренний контроль по безопасности и охране труда;</w:t>
      </w:r>
    </w:p>
    <w:bookmarkStart w:name="z1016" w:id="163"/>
    <w:p>
      <w:pPr>
        <w:spacing w:after="0"/>
        <w:ind w:left="0"/>
        <w:jc w:val="both"/>
      </w:pPr>
      <w:r>
        <w:rPr>
          <w:rFonts w:ascii="Times New Roman"/>
          <w:b w:val="false"/>
          <w:i w:val="false"/>
          <w:color w:val="000000"/>
          <w:sz w:val="28"/>
        </w:rPr>
        <w:t>
      26) создавать согласительную комиссию в порядке, установленном настоящим Кодексом;</w:t>
      </w:r>
    </w:p>
    <w:bookmarkEnd w:id="163"/>
    <w:bookmarkStart w:name="z1093" w:id="164"/>
    <w:p>
      <w:pPr>
        <w:spacing w:after="0"/>
        <w:ind w:left="0"/>
        <w:jc w:val="both"/>
      </w:pPr>
      <w:r>
        <w:rPr>
          <w:rFonts w:ascii="Times New Roman"/>
          <w:b w:val="false"/>
          <w:i w:val="false"/>
          <w:color w:val="000000"/>
          <w:sz w:val="28"/>
        </w:rPr>
        <w:t>
      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законодательством Республики Казахстан в области здравоохранения;</w:t>
      </w:r>
    </w:p>
    <w:bookmarkEnd w:id="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27)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r>
        <w:rPr>
          <w:rFonts w:ascii="Times New Roman"/>
          <w:b w:val="false"/>
          <w:i w:val="false"/>
          <w:color w:val="000000"/>
          <w:sz w:val="28"/>
        </w:rPr>
        <w:t>пункта 1</w:t>
      </w:r>
      <w:r>
        <w:rPr>
          <w:rFonts w:ascii="Times New Roman"/>
          <w:b w:val="false"/>
          <w:i w:val="false"/>
          <w:color w:val="000000"/>
          <w:sz w:val="28"/>
        </w:rPr>
        <w:t xml:space="preserve"> статьи 28 настоящего Кодекса, в единую систему учета трудовых договоров в порядке, определенном уполномоченным государственным органом по труду;</w:t>
      </w:r>
    </w:p>
    <w:bookmarkStart w:name="z1018" w:id="165"/>
    <w:p>
      <w:pPr>
        <w:spacing w:after="0"/>
        <w:ind w:left="0"/>
        <w:jc w:val="both"/>
      </w:pPr>
      <w:r>
        <w:rPr>
          <w:rFonts w:ascii="Times New Roman"/>
          <w:b w:val="false"/>
          <w:i w:val="false"/>
          <w:color w:val="000000"/>
          <w:sz w:val="28"/>
        </w:rPr>
        <w:t>
      28) обеспечивать работникам равную оплату за равный труд, а также равные производственно-бытовые условия без какой-либо дискриминации.</w:t>
      </w:r>
    </w:p>
    <w:bookmarkEnd w:id="165"/>
    <w:bookmarkStart w:name="z1244" w:id="166"/>
    <w:p>
      <w:pPr>
        <w:spacing w:after="0"/>
        <w:ind w:left="0"/>
        <w:jc w:val="both"/>
      </w:pPr>
      <w:r>
        <w:rPr>
          <w:rFonts w:ascii="Times New Roman"/>
          <w:b w:val="false"/>
          <w:i w:val="false"/>
          <w:color w:val="000000"/>
          <w:sz w:val="28"/>
        </w:rPr>
        <w:t>
      29) при обращении работника в целях сообщения о факте коррупционного правонарушения или оказания иного содействия в противодействии коррупции в организации, работником которой он является, заключить с данным работником при наличии его намерения соглашение о неразглашении информации об оказании содействия в противодействии коррупции в порядке, определенном законодательством Республики Казахстан о противодействии коррупции.</w:t>
      </w:r>
    </w:p>
    <w:bookmarkEnd w:id="166"/>
    <w:bookmarkStart w:name="z358" w:id="167"/>
    <w:p>
      <w:pPr>
        <w:spacing w:after="0"/>
        <w:ind w:left="0"/>
        <w:jc w:val="both"/>
      </w:pPr>
      <w:r>
        <w:rPr>
          <w:rFonts w:ascii="Times New Roman"/>
          <w:b w:val="false"/>
          <w:i w:val="false"/>
          <w:color w:val="000000"/>
          <w:sz w:val="28"/>
        </w:rPr>
        <w:t>
      3. Работодатель имеет иные права и исполняет иные обязанности, предусмотренные настоящим Кодексом.</w:t>
      </w:r>
    </w:p>
    <w:bookmarkEnd w:id="1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0" w:id="168"/>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2. ТРУДОВЫЕ ОТНОШЕНИЯ</w:t>
      </w:r>
      <w:r>
        <w:br/>
      </w:r>
      <w:r>
        <w:rPr>
          <w:rFonts w:ascii="Times New Roman"/>
          <w:b/>
          <w:i w:val="false"/>
          <w:color w:val="000000"/>
        </w:rPr>
        <w:t>Глава 4. ТРУДОВОЙ ДОГОВОР</w:t>
      </w:r>
    </w:p>
    <w:bookmarkEnd w:id="168"/>
    <w:p>
      <w:pPr>
        <w:spacing w:after="0"/>
        <w:ind w:left="0"/>
        <w:jc w:val="both"/>
      </w:pPr>
      <w:r>
        <w:rPr>
          <w:rFonts w:ascii="Times New Roman"/>
          <w:b/>
          <w:i w:val="false"/>
          <w:color w:val="000000"/>
          <w:sz w:val="28"/>
        </w:rPr>
        <w:t>Статья 24. Предмет трудового договора</w:t>
      </w:r>
    </w:p>
    <w:p>
      <w:pPr>
        <w:spacing w:after="0"/>
        <w:ind w:left="0"/>
        <w:jc w:val="both"/>
      </w:pPr>
      <w:r>
        <w:rPr>
          <w:rFonts w:ascii="Times New Roman"/>
          <w:b w:val="false"/>
          <w:i w:val="false"/>
          <w:color w:val="000000"/>
          <w:sz w:val="28"/>
        </w:rPr>
        <w:t>
      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pPr>
        <w:spacing w:after="0"/>
        <w:ind w:left="0"/>
        <w:jc w:val="both"/>
      </w:pPr>
      <w:r>
        <w:rPr>
          <w:rFonts w:ascii="Times New Roman"/>
          <w:b/>
          <w:i w:val="false"/>
          <w:color w:val="000000"/>
          <w:sz w:val="28"/>
        </w:rPr>
        <w:t>Статья 25. Гарантии равенства прав и возможностей при заключении трудового договора</w:t>
      </w:r>
    </w:p>
    <w:bookmarkStart w:name="z359" w:id="169"/>
    <w:p>
      <w:pPr>
        <w:spacing w:after="0"/>
        <w:ind w:left="0"/>
        <w:jc w:val="both"/>
      </w:pPr>
      <w:r>
        <w:rPr>
          <w:rFonts w:ascii="Times New Roman"/>
          <w:b w:val="false"/>
          <w:i w:val="false"/>
          <w:color w:val="000000"/>
          <w:sz w:val="28"/>
        </w:rPr>
        <w:t>
      1. Запрещается нарушение равенства прав и возможностей при заключении трудового договора.</w:t>
      </w:r>
    </w:p>
    <w:bookmarkEnd w:id="169"/>
    <w:bookmarkStart w:name="z360" w:id="170"/>
    <w:p>
      <w:pPr>
        <w:spacing w:after="0"/>
        <w:ind w:left="0"/>
        <w:jc w:val="both"/>
      </w:pPr>
      <w:r>
        <w:rPr>
          <w:rFonts w:ascii="Times New Roman"/>
          <w:b w:val="false"/>
          <w:i w:val="false"/>
          <w:color w:val="000000"/>
          <w:sz w:val="28"/>
        </w:rPr>
        <w:t>
      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bookmarkEnd w:id="170"/>
    <w:p>
      <w:pPr>
        <w:spacing w:after="0"/>
        <w:ind w:left="0"/>
        <w:jc w:val="both"/>
      </w:pPr>
      <w:r>
        <w:rPr>
          <w:rFonts w:ascii="Times New Roman"/>
          <w:b/>
          <w:i w:val="false"/>
          <w:color w:val="000000"/>
          <w:sz w:val="28"/>
        </w:rPr>
        <w:t>Статья 26. Запреты и ограничения на заключение трудового договора и трудоустройство</w:t>
      </w:r>
    </w:p>
    <w:bookmarkStart w:name="z361" w:id="171"/>
    <w:p>
      <w:pPr>
        <w:spacing w:after="0"/>
        <w:ind w:left="0"/>
        <w:jc w:val="both"/>
      </w:pPr>
      <w:r>
        <w:rPr>
          <w:rFonts w:ascii="Times New Roman"/>
          <w:b w:val="false"/>
          <w:i w:val="false"/>
          <w:color w:val="000000"/>
          <w:sz w:val="28"/>
        </w:rPr>
        <w:t xml:space="preserve">
      1. Не допускается заключение трудового договора: </w:t>
      </w:r>
    </w:p>
    <w:bookmarkEnd w:id="171"/>
    <w:p>
      <w:pPr>
        <w:spacing w:after="0"/>
        <w:ind w:left="0"/>
        <w:jc w:val="both"/>
      </w:pPr>
      <w:r>
        <w:rPr>
          <w:rFonts w:ascii="Times New Roman"/>
          <w:b w:val="false"/>
          <w:i w:val="false"/>
          <w:color w:val="000000"/>
          <w:sz w:val="28"/>
        </w:rPr>
        <w:t>
      1) на выполнение работы, противопоказанной лицу по состоянию</w:t>
      </w:r>
      <w:r>
        <w:rPr>
          <w:rFonts w:ascii="Times New Roman"/>
          <w:b w:val="false"/>
          <w:i w:val="false"/>
          <w:color w:val="000000"/>
          <w:sz w:val="28"/>
        </w:rPr>
        <w:t xml:space="preserve"> здоровья</w:t>
      </w:r>
      <w:r>
        <w:rPr>
          <w:rFonts w:ascii="Times New Roman"/>
          <w:b w:val="false"/>
          <w:i w:val="false"/>
          <w:color w:val="000000"/>
          <w:sz w:val="28"/>
        </w:rPr>
        <w:t xml:space="preserve"> на основании медицинского заключения;</w:t>
      </w:r>
    </w:p>
    <w:p>
      <w:pPr>
        <w:spacing w:after="0"/>
        <w:ind w:left="0"/>
        <w:jc w:val="both"/>
      </w:pPr>
      <w:r>
        <w:rPr>
          <w:rFonts w:ascii="Times New Roman"/>
          <w:b w:val="false"/>
          <w:i w:val="false"/>
          <w:color w:val="000000"/>
          <w:sz w:val="28"/>
        </w:rPr>
        <w:t>
      2) с гражданами, не достигшими восемнадцатилетнего возраста, на тяжелые работы, работы с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pPr>
        <w:spacing w:after="0"/>
        <w:ind w:left="0"/>
        <w:jc w:val="both"/>
      </w:pPr>
      <w:r>
        <w:rPr>
          <w:rFonts w:ascii="Times New Roman"/>
          <w:b w:val="false"/>
          <w:i w:val="false"/>
          <w:color w:val="000000"/>
          <w:sz w:val="28"/>
        </w:rPr>
        <w:t>
      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pPr>
        <w:spacing w:after="0"/>
        <w:ind w:left="0"/>
        <w:jc w:val="both"/>
      </w:pPr>
      <w:r>
        <w:rPr>
          <w:rFonts w:ascii="Times New Roman"/>
          <w:b w:val="false"/>
          <w:i w:val="false"/>
          <w:color w:val="000000"/>
          <w:sz w:val="28"/>
        </w:rPr>
        <w:t>
      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 порядке,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pPr>
        <w:spacing w:after="0"/>
        <w:ind w:left="0"/>
        <w:jc w:val="both"/>
      </w:pPr>
      <w:r>
        <w:rPr>
          <w:rFonts w:ascii="Times New Roman"/>
          <w:b w:val="false"/>
          <w:i w:val="false"/>
          <w:color w:val="000000"/>
          <w:sz w:val="28"/>
        </w:rPr>
        <w:t>
      6) с иностранцами и лицами без гражданства, временно пребывающими на территории Республики Казахстан:</w:t>
      </w:r>
    </w:p>
    <w:bookmarkStart w:name="z1271" w:id="172"/>
    <w:p>
      <w:pPr>
        <w:spacing w:after="0"/>
        <w:ind w:left="0"/>
        <w:jc w:val="both"/>
      </w:pPr>
      <w:r>
        <w:rPr>
          <w:rFonts w:ascii="Times New Roman"/>
          <w:b w:val="false"/>
          <w:i w:val="false"/>
          <w:color w:val="000000"/>
          <w:sz w:val="28"/>
        </w:rPr>
        <w:t>
      не представившими разрешения на въезд и пребывание с целью воссоединения семьи и документ, подтверждающий состояние в признаваемом законодательством Республики Казахстан браке с гражданином Республики Казахстан;</w:t>
      </w:r>
    </w:p>
    <w:bookmarkEnd w:id="172"/>
    <w:bookmarkStart w:name="z1272" w:id="173"/>
    <w:p>
      <w:pPr>
        <w:spacing w:after="0"/>
        <w:ind w:left="0"/>
        <w:jc w:val="both"/>
      </w:pPr>
      <w:r>
        <w:rPr>
          <w:rFonts w:ascii="Times New Roman"/>
          <w:b w:val="false"/>
          <w:i w:val="false"/>
          <w:color w:val="000000"/>
          <w:sz w:val="28"/>
        </w:rPr>
        <w:t>
      не имеющими договора вмененного медицинского страхования, покрывающего первичную медико-санитарную помощь и специализированную медицинскую помощь в стационарных условиях в экстренной форме на условиях, установленных законами Республики Казахстан;</w:t>
      </w:r>
    </w:p>
    <w:bookmarkEnd w:id="173"/>
    <w:p>
      <w:pPr>
        <w:spacing w:after="0"/>
        <w:ind w:left="0"/>
        <w:jc w:val="both"/>
      </w:pPr>
      <w:r>
        <w:rPr>
          <w:rFonts w:ascii="Times New Roman"/>
          <w:b w:val="false"/>
          <w:i w:val="false"/>
          <w:color w:val="000000"/>
          <w:sz w:val="28"/>
        </w:rPr>
        <w:t>
      7) на выполнение работ (оказание услуг) в домашнем хозяйстве одним работодателем – физическим лицом одновременно более чем с пятью трудовыми иммигрантами.</w:t>
      </w:r>
    </w:p>
    <w:bookmarkStart w:name="z362" w:id="174"/>
    <w:p>
      <w:pPr>
        <w:spacing w:after="0"/>
        <w:ind w:left="0"/>
        <w:jc w:val="both"/>
      </w:pPr>
      <w:r>
        <w:rPr>
          <w:rFonts w:ascii="Times New Roman"/>
          <w:b w:val="false"/>
          <w:i w:val="false"/>
          <w:color w:val="000000"/>
          <w:sz w:val="28"/>
        </w:rPr>
        <w:t>
      2. Не допускается трудоустройство:</w:t>
      </w:r>
    </w:p>
    <w:bookmarkEnd w:id="174"/>
    <w:p>
      <w:pPr>
        <w:spacing w:after="0"/>
        <w:ind w:left="0"/>
        <w:jc w:val="both"/>
      </w:pPr>
      <w:r>
        <w:rPr>
          <w:rFonts w:ascii="Times New Roman"/>
          <w:b w:val="false"/>
          <w:i w:val="false"/>
          <w:color w:val="000000"/>
          <w:sz w:val="28"/>
        </w:rPr>
        <w:t>
      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bookmarkStart w:name="z1201" w:id="175"/>
    <w:p>
      <w:pPr>
        <w:spacing w:after="0"/>
        <w:ind w:left="0"/>
        <w:jc w:val="both"/>
      </w:pPr>
      <w:r>
        <w:rPr>
          <w:rFonts w:ascii="Times New Roman"/>
          <w:b w:val="false"/>
          <w:i w:val="false"/>
          <w:color w:val="000000"/>
          <w:sz w:val="28"/>
        </w:rPr>
        <w:t>
      2) в субъекты квазигосударственного сектора лица, совершившего коррупционное преступление;</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подпунктом 2-1)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r>
        <w:rPr>
          <w:rFonts w:ascii="Times New Roman"/>
          <w:b w:val="false"/>
          <w:i w:val="false"/>
          <w:color w:val="000000"/>
          <w:sz w:val="28"/>
        </w:rPr>
        <w:t>статьи 35</w:t>
      </w:r>
      <w:r>
        <w:rPr>
          <w:rFonts w:ascii="Times New Roman"/>
          <w:b w:val="false"/>
          <w:i w:val="false"/>
          <w:color w:val="000000"/>
          <w:sz w:val="28"/>
        </w:rPr>
        <w:t xml:space="preserve"> Уголовно-процессуального кодекса Республики Казахстан) за уголовные правонарушения: убийство, умышленное причинение вреда здоровью, против здоровья населения и нравственности, половой неприкосновенности, за экстремистские или террористические преступления, торговлю людьми;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Кодексом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Отличие трудового договора от иных видов договоров</w:t>
      </w:r>
    </w:p>
    <w:p>
      <w:pPr>
        <w:spacing w:after="0"/>
        <w:ind w:left="0"/>
        <w:jc w:val="both"/>
      </w:pPr>
      <w:r>
        <w:rPr>
          <w:rFonts w:ascii="Times New Roman"/>
          <w:b w:val="false"/>
          <w:i w:val="false"/>
          <w:color w:val="000000"/>
          <w:sz w:val="28"/>
        </w:rPr>
        <w:t>
      Отличительными признаками трудового договора от иных видов договоров является наличие в нем одного из следующих условий:</w:t>
      </w:r>
    </w:p>
    <w:p>
      <w:pPr>
        <w:spacing w:after="0"/>
        <w:ind w:left="0"/>
        <w:jc w:val="both"/>
      </w:pPr>
      <w:r>
        <w:rPr>
          <w:rFonts w:ascii="Times New Roman"/>
          <w:b w:val="false"/>
          <w:i w:val="false"/>
          <w:color w:val="000000"/>
          <w:sz w:val="28"/>
        </w:rPr>
        <w:t>
      1) выполнение работником работы (трудовой функции) по определенной квалификации, специальности, профессии или должности;</w:t>
      </w:r>
    </w:p>
    <w:p>
      <w:pPr>
        <w:spacing w:after="0"/>
        <w:ind w:left="0"/>
        <w:jc w:val="both"/>
      </w:pPr>
      <w:r>
        <w:rPr>
          <w:rFonts w:ascii="Times New Roman"/>
          <w:b w:val="false"/>
          <w:i w:val="false"/>
          <w:color w:val="000000"/>
          <w:sz w:val="28"/>
        </w:rPr>
        <w:t>
      2) выполнение обязательств лично с подчинением трудовому распорядку;</w:t>
      </w:r>
    </w:p>
    <w:p>
      <w:pPr>
        <w:spacing w:after="0"/>
        <w:ind w:left="0"/>
        <w:jc w:val="both"/>
      </w:pPr>
      <w:r>
        <w:rPr>
          <w:rFonts w:ascii="Times New Roman"/>
          <w:b w:val="false"/>
          <w:i w:val="false"/>
          <w:color w:val="000000"/>
          <w:sz w:val="28"/>
        </w:rPr>
        <w:t>
      3) получение работником заработной платы за труд.</w:t>
      </w:r>
    </w:p>
    <w:p>
      <w:pPr>
        <w:spacing w:after="0"/>
        <w:ind w:left="0"/>
        <w:jc w:val="both"/>
      </w:pPr>
      <w:r>
        <w:rPr>
          <w:rFonts w:ascii="Times New Roman"/>
          <w:b/>
          <w:i w:val="false"/>
          <w:color w:val="000000"/>
          <w:sz w:val="28"/>
        </w:rPr>
        <w:t>Статья 28. Содержание трудового договора</w:t>
      </w:r>
    </w:p>
    <w:bookmarkStart w:name="z363" w:id="176"/>
    <w:p>
      <w:pPr>
        <w:spacing w:after="0"/>
        <w:ind w:left="0"/>
        <w:jc w:val="both"/>
      </w:pPr>
      <w:r>
        <w:rPr>
          <w:rFonts w:ascii="Times New Roman"/>
          <w:b w:val="false"/>
          <w:i w:val="false"/>
          <w:color w:val="000000"/>
          <w:sz w:val="28"/>
        </w:rPr>
        <w:t>
      1. Трудовой договор должен содержать:</w:t>
      </w:r>
    </w:p>
    <w:bookmarkEnd w:id="176"/>
    <w:p>
      <w:pPr>
        <w:spacing w:after="0"/>
        <w:ind w:left="0"/>
        <w:jc w:val="both"/>
      </w:pPr>
      <w:r>
        <w:rPr>
          <w:rFonts w:ascii="Times New Roman"/>
          <w:b w:val="false"/>
          <w:i w:val="false"/>
          <w:color w:val="000000"/>
          <w:sz w:val="28"/>
        </w:rPr>
        <w:t>
      1) реквизиты сторон:</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w:t>
      </w:r>
    </w:p>
    <w:p>
      <w:pPr>
        <w:spacing w:after="0"/>
        <w:ind w:left="0"/>
        <w:jc w:val="both"/>
      </w:pPr>
      <w:r>
        <w:rPr>
          <w:rFonts w:ascii="Times New Roman"/>
          <w:b w:val="false"/>
          <w:i w:val="false"/>
          <w:color w:val="000000"/>
          <w:sz w:val="28"/>
        </w:rPr>
        <w:t>
      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
      наименование работодателя – юридического лица и его место нахождения, номер и дату государственной регистрации работодателя – юридического лица, бизнес-идентификационный номер;</w:t>
      </w:r>
    </w:p>
    <w:p>
      <w:pPr>
        <w:spacing w:after="0"/>
        <w:ind w:left="0"/>
        <w:jc w:val="both"/>
      </w:pPr>
      <w:r>
        <w:rPr>
          <w:rFonts w:ascii="Times New Roman"/>
          <w:b w:val="false"/>
          <w:i w:val="false"/>
          <w:color w:val="000000"/>
          <w:sz w:val="28"/>
        </w:rPr>
        <w:t>
      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w:t>
      </w:r>
    </w:p>
    <w:p>
      <w:pPr>
        <w:spacing w:after="0"/>
        <w:ind w:left="0"/>
        <w:jc w:val="both"/>
      </w:pPr>
      <w:r>
        <w:rPr>
          <w:rFonts w:ascii="Times New Roman"/>
          <w:b w:val="false"/>
          <w:i w:val="false"/>
          <w:color w:val="000000"/>
          <w:sz w:val="28"/>
        </w:rPr>
        <w:t xml:space="preserve">
      2) работу по определенной специальности, профессии, квалификации или должности (трудовую функцию); </w:t>
      </w:r>
    </w:p>
    <w:p>
      <w:pPr>
        <w:spacing w:after="0"/>
        <w:ind w:left="0"/>
        <w:jc w:val="both"/>
      </w:pPr>
      <w:r>
        <w:rPr>
          <w:rFonts w:ascii="Times New Roman"/>
          <w:b w:val="false"/>
          <w:i w:val="false"/>
          <w:color w:val="000000"/>
          <w:sz w:val="28"/>
        </w:rPr>
        <w:t>
      3) место выполнения работы.</w:t>
      </w:r>
    </w:p>
    <w:bookmarkStart w:name="z1208" w:id="177"/>
    <w:p>
      <w:pPr>
        <w:spacing w:after="0"/>
        <w:ind w:left="0"/>
        <w:jc w:val="both"/>
      </w:pPr>
      <w:r>
        <w:rPr>
          <w:rFonts w:ascii="Times New Roman"/>
          <w:b w:val="false"/>
          <w:i w:val="false"/>
          <w:color w:val="000000"/>
          <w:sz w:val="28"/>
        </w:rPr>
        <w:t>
      При дистанционной работе место выполнения работы не указывается, за исключением комбинированной дистанционной работы;</w:t>
      </w:r>
    </w:p>
    <w:bookmarkEnd w:id="177"/>
    <w:p>
      <w:pPr>
        <w:spacing w:after="0"/>
        <w:ind w:left="0"/>
        <w:jc w:val="both"/>
      </w:pPr>
      <w:r>
        <w:rPr>
          <w:rFonts w:ascii="Times New Roman"/>
          <w:b w:val="false"/>
          <w:i w:val="false"/>
          <w:color w:val="000000"/>
          <w:sz w:val="28"/>
        </w:rPr>
        <w:t>
      4) срок трудового договора;</w:t>
      </w:r>
    </w:p>
    <w:p>
      <w:pPr>
        <w:spacing w:after="0"/>
        <w:ind w:left="0"/>
        <w:jc w:val="both"/>
      </w:pPr>
      <w:r>
        <w:rPr>
          <w:rFonts w:ascii="Times New Roman"/>
          <w:b w:val="false"/>
          <w:i w:val="false"/>
          <w:color w:val="000000"/>
          <w:sz w:val="28"/>
        </w:rPr>
        <w:t>
      5) дату начала работы;</w:t>
      </w:r>
    </w:p>
    <w:p>
      <w:pPr>
        <w:spacing w:after="0"/>
        <w:ind w:left="0"/>
        <w:jc w:val="both"/>
      </w:pPr>
      <w:r>
        <w:rPr>
          <w:rFonts w:ascii="Times New Roman"/>
          <w:b w:val="false"/>
          <w:i w:val="false"/>
          <w:color w:val="000000"/>
          <w:sz w:val="28"/>
        </w:rPr>
        <w:t>
      6) режим рабочего времени и времени отдыха;</w:t>
      </w:r>
    </w:p>
    <w:p>
      <w:pPr>
        <w:spacing w:after="0"/>
        <w:ind w:left="0"/>
        <w:jc w:val="both"/>
      </w:pPr>
      <w:r>
        <w:rPr>
          <w:rFonts w:ascii="Times New Roman"/>
          <w:b w:val="false"/>
          <w:i w:val="false"/>
          <w:color w:val="000000"/>
          <w:sz w:val="28"/>
        </w:rPr>
        <w:t xml:space="preserve">
      7) размер и иные условия оплаты труда; </w:t>
      </w:r>
    </w:p>
    <w:p>
      <w:pPr>
        <w:spacing w:after="0"/>
        <w:ind w:left="0"/>
        <w:jc w:val="both"/>
      </w:pPr>
      <w:r>
        <w:rPr>
          <w:rFonts w:ascii="Times New Roman"/>
          <w:b w:val="false"/>
          <w:i w:val="false"/>
          <w:color w:val="000000"/>
          <w:sz w:val="28"/>
        </w:rPr>
        <w:t>
      8) характеристику условий труда, гарантии и льготы, если работа относится к тяжелым и (или) выполняется во вредных и (или) опасных условиях;</w:t>
      </w:r>
    </w:p>
    <w:p>
      <w:pPr>
        <w:spacing w:after="0"/>
        <w:ind w:left="0"/>
        <w:jc w:val="both"/>
      </w:pPr>
      <w:r>
        <w:rPr>
          <w:rFonts w:ascii="Times New Roman"/>
          <w:b w:val="false"/>
          <w:i w:val="false"/>
          <w:color w:val="000000"/>
          <w:sz w:val="28"/>
        </w:rPr>
        <w:t>
      9) права и обязанности работника;</w:t>
      </w:r>
    </w:p>
    <w:p>
      <w:pPr>
        <w:spacing w:after="0"/>
        <w:ind w:left="0"/>
        <w:jc w:val="both"/>
      </w:pPr>
      <w:r>
        <w:rPr>
          <w:rFonts w:ascii="Times New Roman"/>
          <w:b w:val="false"/>
          <w:i w:val="false"/>
          <w:color w:val="000000"/>
          <w:sz w:val="28"/>
        </w:rPr>
        <w:t>
      10) права и обязанности работодателя;</w:t>
      </w:r>
    </w:p>
    <w:p>
      <w:pPr>
        <w:spacing w:after="0"/>
        <w:ind w:left="0"/>
        <w:jc w:val="both"/>
      </w:pPr>
      <w:r>
        <w:rPr>
          <w:rFonts w:ascii="Times New Roman"/>
          <w:b w:val="false"/>
          <w:i w:val="false"/>
          <w:color w:val="000000"/>
          <w:sz w:val="28"/>
        </w:rPr>
        <w:t>
      11) порядок изменения и прекращения трудового договора;</w:t>
      </w:r>
    </w:p>
    <w:p>
      <w:pPr>
        <w:spacing w:after="0"/>
        <w:ind w:left="0"/>
        <w:jc w:val="both"/>
      </w:pPr>
      <w:r>
        <w:rPr>
          <w:rFonts w:ascii="Times New Roman"/>
          <w:b w:val="false"/>
          <w:i w:val="false"/>
          <w:color w:val="000000"/>
          <w:sz w:val="28"/>
        </w:rPr>
        <w:t>
      12) ответственность сторон;</w:t>
      </w:r>
    </w:p>
    <w:p>
      <w:pPr>
        <w:spacing w:after="0"/>
        <w:ind w:left="0"/>
        <w:jc w:val="both"/>
      </w:pPr>
      <w:r>
        <w:rPr>
          <w:rFonts w:ascii="Times New Roman"/>
          <w:b w:val="false"/>
          <w:i w:val="false"/>
          <w:color w:val="000000"/>
          <w:sz w:val="28"/>
        </w:rPr>
        <w:t>
      13) дату заключения и порядковый номер.</w:t>
      </w:r>
    </w:p>
    <w:bookmarkStart w:name="z364" w:id="178"/>
    <w:p>
      <w:pPr>
        <w:spacing w:after="0"/>
        <w:ind w:left="0"/>
        <w:jc w:val="both"/>
      </w:pPr>
      <w:r>
        <w:rPr>
          <w:rFonts w:ascii="Times New Roman"/>
          <w:b w:val="false"/>
          <w:i w:val="false"/>
          <w:color w:val="000000"/>
          <w:sz w:val="28"/>
        </w:rPr>
        <w:t>
      2. Заключаемый с лицом с инвалидностью трудовой договор должен содержать условия по оборудованию рабочего места с учетом его индивидуальных возможностей.</w:t>
      </w:r>
    </w:p>
    <w:bookmarkEnd w:id="178"/>
    <w:bookmarkStart w:name="z365" w:id="179"/>
    <w:p>
      <w:pPr>
        <w:spacing w:after="0"/>
        <w:ind w:left="0"/>
        <w:jc w:val="both"/>
      </w:pPr>
      <w:r>
        <w:rPr>
          <w:rFonts w:ascii="Times New Roman"/>
          <w:b w:val="false"/>
          <w:i w:val="false"/>
          <w:color w:val="000000"/>
          <w:sz w:val="28"/>
        </w:rPr>
        <w:t>
      3. По соглашению сторон в трудовой договор могут включаться и иные условия, не противоречащие законодательству Республики Казахстан.</w:t>
      </w:r>
    </w:p>
    <w:bookmarkEnd w:id="1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Условие о неконкуренции</w:t>
      </w:r>
    </w:p>
    <w:bookmarkStart w:name="z366" w:id="180"/>
    <w:p>
      <w:pPr>
        <w:spacing w:after="0"/>
        <w:ind w:left="0"/>
        <w:jc w:val="both"/>
      </w:pPr>
      <w:r>
        <w:rPr>
          <w:rFonts w:ascii="Times New Roman"/>
          <w:b w:val="false"/>
          <w:i w:val="false"/>
          <w:color w:val="000000"/>
          <w:sz w:val="28"/>
        </w:rPr>
        <w:t>
      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способных нанести ущерб работодателю.</w:t>
      </w:r>
    </w:p>
    <w:bookmarkEnd w:id="180"/>
    <w:bookmarkStart w:name="z367" w:id="181"/>
    <w:p>
      <w:pPr>
        <w:spacing w:after="0"/>
        <w:ind w:left="0"/>
        <w:jc w:val="both"/>
      </w:pPr>
      <w:r>
        <w:rPr>
          <w:rFonts w:ascii="Times New Roman"/>
          <w:b w:val="false"/>
          <w:i w:val="false"/>
          <w:color w:val="000000"/>
          <w:sz w:val="28"/>
        </w:rPr>
        <w:t>
      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предусмотрено законодательством Республики Казахстан.</w:t>
      </w:r>
    </w:p>
    <w:bookmarkEnd w:id="181"/>
    <w:bookmarkStart w:name="z368" w:id="182"/>
    <w:p>
      <w:pPr>
        <w:spacing w:after="0"/>
        <w:ind w:left="0"/>
        <w:jc w:val="both"/>
      </w:pPr>
      <w:r>
        <w:rPr>
          <w:rFonts w:ascii="Times New Roman"/>
          <w:b w:val="false"/>
          <w:i w:val="false"/>
          <w:color w:val="000000"/>
          <w:sz w:val="28"/>
        </w:rPr>
        <w:t>
      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bookmarkEnd w:id="182"/>
    <w:p>
      <w:pPr>
        <w:spacing w:after="0"/>
        <w:ind w:left="0"/>
        <w:jc w:val="both"/>
      </w:pPr>
      <w:r>
        <w:rPr>
          <w:rFonts w:ascii="Times New Roman"/>
          <w:b/>
          <w:i w:val="false"/>
          <w:color w:val="000000"/>
          <w:sz w:val="28"/>
        </w:rPr>
        <w:t xml:space="preserve">Статья 30. Срок трудового договора </w:t>
      </w:r>
    </w:p>
    <w:bookmarkStart w:name="z369" w:id="183"/>
    <w:p>
      <w:pPr>
        <w:spacing w:after="0"/>
        <w:ind w:left="0"/>
        <w:jc w:val="both"/>
      </w:pPr>
      <w:r>
        <w:rPr>
          <w:rFonts w:ascii="Times New Roman"/>
          <w:b w:val="false"/>
          <w:i w:val="false"/>
          <w:color w:val="000000"/>
          <w:sz w:val="28"/>
        </w:rPr>
        <w:t xml:space="preserve">
      1. Трудовой договор может быть заключен: </w:t>
      </w:r>
    </w:p>
    <w:bookmarkEnd w:id="183"/>
    <w:p>
      <w:pPr>
        <w:spacing w:after="0"/>
        <w:ind w:left="0"/>
        <w:jc w:val="both"/>
      </w:pPr>
      <w:r>
        <w:rPr>
          <w:rFonts w:ascii="Times New Roman"/>
          <w:b w:val="false"/>
          <w:i w:val="false"/>
          <w:color w:val="000000"/>
          <w:sz w:val="28"/>
        </w:rPr>
        <w:t>
      1) на неопределенный срок;</w:t>
      </w:r>
    </w:p>
    <w:p>
      <w:pPr>
        <w:spacing w:after="0"/>
        <w:ind w:left="0"/>
        <w:jc w:val="both"/>
      </w:pPr>
      <w:r>
        <w:rPr>
          <w:rFonts w:ascii="Times New Roman"/>
          <w:b w:val="false"/>
          <w:i w:val="false"/>
          <w:color w:val="000000"/>
          <w:sz w:val="28"/>
        </w:rPr>
        <w:t>
      2) на определенный срок не менее одного года, кроме случаев, установленных подпунктами 3), 4), 5) и 6) настоящего пункта.</w:t>
      </w:r>
    </w:p>
    <w:p>
      <w:pPr>
        <w:spacing w:after="0"/>
        <w:ind w:left="0"/>
        <w:jc w:val="both"/>
      </w:pPr>
      <w:r>
        <w:rPr>
          <w:rFonts w:ascii="Times New Roman"/>
          <w:b w:val="false"/>
          <w:i w:val="false"/>
          <w:color w:val="000000"/>
          <w:sz w:val="28"/>
        </w:rPr>
        <w:t>
      При истечении срока трудового договора стороны вправе продлить его на неопределенный или определенный срок не менее одного года.</w:t>
      </w:r>
    </w:p>
    <w:p>
      <w:pPr>
        <w:spacing w:after="0"/>
        <w:ind w:left="0"/>
        <w:jc w:val="both"/>
      </w:pPr>
      <w:r>
        <w:rPr>
          <w:rFonts w:ascii="Times New Roman"/>
          <w:b w:val="false"/>
          <w:i w:val="false"/>
          <w:color w:val="000000"/>
          <w:sz w:val="28"/>
        </w:rPr>
        <w:t xml:space="preserve">
      В случае истечения срока действия трудового договора, если ни одна из сторон в течение последнего рабочего дня (смены) не уведомила о прекращении трудовых отношений, он считается продленным на тот же срок, на который был ранее заключен, за исключением случаев, предусмотренных пунктом 2 статьи 51 настоящего Кодекса. </w:t>
      </w:r>
    </w:p>
    <w:p>
      <w:pPr>
        <w:spacing w:after="0"/>
        <w:ind w:left="0"/>
        <w:jc w:val="both"/>
      </w:pPr>
      <w:r>
        <w:rPr>
          <w:rFonts w:ascii="Times New Roman"/>
          <w:b w:val="false"/>
          <w:i w:val="false"/>
          <w:color w:val="000000"/>
          <w:sz w:val="28"/>
        </w:rPr>
        <w:t>
      Заключенный на определенный срок трудовой договор может продлеваться не более двух раз.</w:t>
      </w:r>
    </w:p>
    <w:p>
      <w:pPr>
        <w:spacing w:after="0"/>
        <w:ind w:left="0"/>
        <w:jc w:val="both"/>
      </w:pPr>
      <w:r>
        <w:rPr>
          <w:rFonts w:ascii="Times New Roman"/>
          <w:b w:val="false"/>
          <w:i w:val="false"/>
          <w:color w:val="000000"/>
          <w:sz w:val="28"/>
        </w:rPr>
        <w:t>
      При продолжении трудовых отношений трудовой договор считается заключенным на неопределенный срок.</w:t>
      </w:r>
    </w:p>
    <w:bookmarkStart w:name="z1020" w:id="184"/>
    <w:p>
      <w:pPr>
        <w:spacing w:after="0"/>
        <w:ind w:left="0"/>
        <w:jc w:val="both"/>
      </w:pPr>
      <w:r>
        <w:rPr>
          <w:rFonts w:ascii="Times New Roman"/>
          <w:b w:val="false"/>
          <w:i w:val="false"/>
          <w:color w:val="000000"/>
          <w:sz w:val="28"/>
        </w:rPr>
        <w:t>
      Положения частей четвертой и пятой настоящего подпункта не распространяются на иностранных работников автономных организаций образования и их организаций;</w:t>
      </w:r>
    </w:p>
    <w:bookmarkEnd w:id="184"/>
    <w:p>
      <w:pPr>
        <w:spacing w:after="0"/>
        <w:ind w:left="0"/>
        <w:jc w:val="both"/>
      </w:pPr>
      <w:r>
        <w:rPr>
          <w:rFonts w:ascii="Times New Roman"/>
          <w:b w:val="false"/>
          <w:i w:val="false"/>
          <w:color w:val="000000"/>
          <w:sz w:val="28"/>
        </w:rPr>
        <w:t>
      3) на время выполнения определенной работы;</w:t>
      </w:r>
    </w:p>
    <w:p>
      <w:pPr>
        <w:spacing w:after="0"/>
        <w:ind w:left="0"/>
        <w:jc w:val="both"/>
      </w:pPr>
      <w:r>
        <w:rPr>
          <w:rFonts w:ascii="Times New Roman"/>
          <w:b w:val="false"/>
          <w:i w:val="false"/>
          <w:color w:val="000000"/>
          <w:sz w:val="28"/>
        </w:rPr>
        <w:t>
      4) на время замещения временно отсутствующего работника;</w:t>
      </w:r>
    </w:p>
    <w:p>
      <w:pPr>
        <w:spacing w:after="0"/>
        <w:ind w:left="0"/>
        <w:jc w:val="both"/>
      </w:pPr>
      <w:r>
        <w:rPr>
          <w:rFonts w:ascii="Times New Roman"/>
          <w:b w:val="false"/>
          <w:i w:val="false"/>
          <w:color w:val="000000"/>
          <w:sz w:val="28"/>
        </w:rPr>
        <w:t>
      5) на время выполнения сезонной работы;</w:t>
      </w:r>
    </w:p>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разрешения на привлечение иностранной рабочей силы, разрешения трудовому иммигранту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bookmarkStart w:name="z370" w:id="185"/>
    <w:p>
      <w:pPr>
        <w:spacing w:after="0"/>
        <w:ind w:left="0"/>
        <w:jc w:val="both"/>
      </w:pPr>
      <w:r>
        <w:rPr>
          <w:rFonts w:ascii="Times New Roman"/>
          <w:b w:val="false"/>
          <w:i w:val="false"/>
          <w:color w:val="000000"/>
          <w:sz w:val="28"/>
        </w:rPr>
        <w:t xml:space="preserve">
      2. Субъекты малого предпринимательства могут заключать трудовые договоры с работниками на определенный срок без ограничения, предусмотренного подпунктом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bookmarkEnd w:id="185"/>
    <w:bookmarkStart w:name="z371" w:id="186"/>
    <w:p>
      <w:pPr>
        <w:spacing w:after="0"/>
        <w:ind w:left="0"/>
        <w:jc w:val="both"/>
      </w:pPr>
      <w:r>
        <w:rPr>
          <w:rFonts w:ascii="Times New Roman"/>
          <w:b w:val="false"/>
          <w:i w:val="false"/>
          <w:color w:val="000000"/>
          <w:sz w:val="28"/>
        </w:rPr>
        <w:t>
      3. Трудовой договор с иностранным работником государственного органа заключается на срок, определяемый руководителем государственного органа.</w:t>
      </w:r>
    </w:p>
    <w:bookmarkEnd w:id="186"/>
    <w:bookmarkStart w:name="z372" w:id="187"/>
    <w:p>
      <w:pPr>
        <w:spacing w:after="0"/>
        <w:ind w:left="0"/>
        <w:jc w:val="both"/>
      </w:pPr>
      <w:r>
        <w:rPr>
          <w:rFonts w:ascii="Times New Roman"/>
          <w:b w:val="false"/>
          <w:i w:val="false"/>
          <w:color w:val="000000"/>
          <w:sz w:val="28"/>
        </w:rPr>
        <w:t xml:space="preserve">
      4. 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 </w:t>
      </w:r>
    </w:p>
    <w:bookmarkEnd w:id="187"/>
    <w:bookmarkStart w:name="z1252" w:id="188"/>
    <w:p>
      <w:pPr>
        <w:spacing w:after="0"/>
        <w:ind w:left="0"/>
        <w:jc w:val="both"/>
      </w:pPr>
      <w:r>
        <w:rPr>
          <w:rFonts w:ascii="Times New Roman"/>
          <w:b w:val="false"/>
          <w:i w:val="false"/>
          <w:color w:val="000000"/>
          <w:sz w:val="28"/>
        </w:rPr>
        <w:t>
      В случае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трудовых отношений, трудовой договор продлевается на год, если иной срок продления не определен документами, утверждаемыми учредителями, собственником имущества юридического лица либо уполномоченным учредителями, собственником лицом (органом) или уполномоченным органом юридического лица.</w:t>
      </w:r>
    </w:p>
    <w:bookmarkEnd w:id="188"/>
    <w:bookmarkStart w:name="z1253" w:id="189"/>
    <w:p>
      <w:pPr>
        <w:spacing w:after="0"/>
        <w:ind w:left="0"/>
        <w:jc w:val="both"/>
      </w:pPr>
      <w:r>
        <w:rPr>
          <w:rFonts w:ascii="Times New Roman"/>
          <w:b w:val="false"/>
          <w:i w:val="false"/>
          <w:color w:val="000000"/>
          <w:sz w:val="28"/>
        </w:rPr>
        <w:t>
      Уведомление о прекращении трудовых отношений с руководителем исполнительного органа юридического лица от имени юридического лица – работодателя подписывается собственником имущества юридического лица или уполномоченным им лицом (органом) либо уполномоченным органом юридического лица или уполномоченным им лицом.</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5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С работником, достигшим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предусмотренного частью четвертой подпункта 2) </w:t>
      </w:r>
      <w:r>
        <w:rPr>
          <w:rFonts w:ascii="Times New Roman"/>
          <w:b w:val="false"/>
          <w:i w:val="false"/>
          <w:color w:val="000000"/>
          <w:sz w:val="28"/>
        </w:rPr>
        <w:t>пункта 1</w:t>
      </w:r>
      <w:r>
        <w:rPr>
          <w:rFonts w:ascii="Times New Roman"/>
          <w:b w:val="false"/>
          <w:i w:val="false"/>
          <w:color w:val="000000"/>
          <w:sz w:val="28"/>
        </w:rPr>
        <w:t xml:space="preserve"> настоящей статьи.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Возраст, с которого допускается заключение трудового договора</w:t>
      </w:r>
    </w:p>
    <w:bookmarkStart w:name="z374" w:id="190"/>
    <w:p>
      <w:pPr>
        <w:spacing w:after="0"/>
        <w:ind w:left="0"/>
        <w:jc w:val="both"/>
      </w:pPr>
      <w:r>
        <w:rPr>
          <w:rFonts w:ascii="Times New Roman"/>
          <w:b w:val="false"/>
          <w:i w:val="false"/>
          <w:color w:val="000000"/>
          <w:sz w:val="28"/>
        </w:rPr>
        <w:t>
      1. Заключение трудового договора допускается с гражданами, достигшими шестнадцатилетнего возраста.</w:t>
      </w:r>
    </w:p>
    <w:bookmarkEnd w:id="190"/>
    <w:bookmarkStart w:name="z375" w:id="191"/>
    <w:p>
      <w:pPr>
        <w:spacing w:after="0"/>
        <w:ind w:left="0"/>
        <w:jc w:val="both"/>
      </w:pPr>
      <w:r>
        <w:rPr>
          <w:rFonts w:ascii="Times New Roman"/>
          <w:b w:val="false"/>
          <w:i w:val="false"/>
          <w:color w:val="000000"/>
          <w:sz w:val="28"/>
        </w:rPr>
        <w:t>
      2. Трудовой договор может быть заключен с:</w:t>
      </w:r>
    </w:p>
    <w:bookmarkEnd w:id="191"/>
    <w:p>
      <w:pPr>
        <w:spacing w:after="0"/>
        <w:ind w:left="0"/>
        <w:jc w:val="both"/>
      </w:pPr>
      <w:r>
        <w:rPr>
          <w:rFonts w:ascii="Times New Roman"/>
          <w:b w:val="false"/>
          <w:i w:val="false"/>
          <w:color w:val="000000"/>
          <w:sz w:val="28"/>
        </w:rPr>
        <w:t>
      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pPr>
        <w:spacing w:after="0"/>
        <w:ind w:left="0"/>
        <w:jc w:val="both"/>
      </w:pPr>
      <w:r>
        <w:rPr>
          <w:rFonts w:ascii="Times New Roman"/>
          <w:b w:val="false"/>
          <w:i w:val="false"/>
          <w:color w:val="000000"/>
          <w:sz w:val="28"/>
        </w:rPr>
        <w:t>
      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pPr>
        <w:spacing w:after="0"/>
        <w:ind w:left="0"/>
        <w:jc w:val="both"/>
      </w:pPr>
      <w:r>
        <w:rPr>
          <w:rFonts w:ascii="Times New Roman"/>
          <w:b w:val="false"/>
          <w:i w:val="false"/>
          <w:color w:val="000000"/>
          <w:sz w:val="28"/>
        </w:rPr>
        <w:t>
      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bookmarkStart w:name="z376" w:id="192"/>
    <w:p>
      <w:pPr>
        <w:spacing w:after="0"/>
        <w:ind w:left="0"/>
        <w:jc w:val="both"/>
      </w:pPr>
      <w:r>
        <w:rPr>
          <w:rFonts w:ascii="Times New Roman"/>
          <w:b w:val="false"/>
          <w:i w:val="false"/>
          <w:color w:val="000000"/>
          <w:sz w:val="28"/>
        </w:rPr>
        <w:t>
      3. В случаях, определенных пунктом 2 настоящей статьи, наряду с несовершеннолетним трудовой договор должен подписываться одним из его законных представителей.</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32. Документы, необходимые для заключения трудового договора</w:t>
      </w:r>
    </w:p>
    <w:bookmarkStart w:name="z377" w:id="193"/>
    <w:p>
      <w:pPr>
        <w:spacing w:after="0"/>
        <w:ind w:left="0"/>
        <w:jc w:val="both"/>
      </w:pPr>
      <w:r>
        <w:rPr>
          <w:rFonts w:ascii="Times New Roman"/>
          <w:b w:val="false"/>
          <w:i w:val="false"/>
          <w:color w:val="000000"/>
          <w:sz w:val="28"/>
        </w:rPr>
        <w:t>
      1. Для заключения трудового договора необходимы следующие документы:</w:t>
      </w:r>
    </w:p>
    <w:bookmarkEnd w:id="193"/>
    <w:p>
      <w:pPr>
        <w:spacing w:after="0"/>
        <w:ind w:left="0"/>
        <w:jc w:val="both"/>
      </w:pPr>
      <w:r>
        <w:rPr>
          <w:rFonts w:ascii="Times New Roman"/>
          <w:b w:val="false"/>
          <w:i w:val="false"/>
          <w:color w:val="000000"/>
          <w:sz w:val="28"/>
        </w:rPr>
        <w:t>
      1) удостоверение личности гражданина Республики Казахстан или паспорт гражданина Республики Казахстан (свидетельство о рождении для лиц, не достигших шестнадцатилетнего возраста).</w:t>
      </w:r>
    </w:p>
    <w:p>
      <w:pPr>
        <w:spacing w:after="0"/>
        <w:ind w:left="0"/>
        <w:jc w:val="both"/>
      </w:pPr>
      <w:r>
        <w:rPr>
          <w:rFonts w:ascii="Times New Roman"/>
          <w:b w:val="false"/>
          <w:i w:val="false"/>
          <w:color w:val="000000"/>
          <w:sz w:val="28"/>
        </w:rPr>
        <w:t xml:space="preserve">
      Кандасы представляют удостоверение </w:t>
      </w:r>
      <w:r>
        <w:rPr>
          <w:rFonts w:ascii="Times New Roman"/>
          <w:b w:val="false"/>
          <w:i w:val="false"/>
          <w:color w:val="000000"/>
          <w:sz w:val="28"/>
          <w:u w:val="single"/>
        </w:rPr>
        <w:t>кандаса</w:t>
      </w:r>
      <w:r>
        <w:rPr>
          <w:rFonts w:ascii="Times New Roman"/>
          <w:b w:val="false"/>
          <w:i w:val="false"/>
          <w:color w:val="000000"/>
          <w:sz w:val="28"/>
        </w:rPr>
        <w:t>, выданное местными исполнительными органами;</w:t>
      </w:r>
    </w:p>
    <w:p>
      <w:pPr>
        <w:spacing w:after="0"/>
        <w:ind w:left="0"/>
        <w:jc w:val="both"/>
      </w:pPr>
      <w:r>
        <w:rPr>
          <w:rFonts w:ascii="Times New Roman"/>
          <w:b w:val="false"/>
          <w:i w:val="false"/>
          <w:color w:val="000000"/>
          <w:sz w:val="28"/>
        </w:rPr>
        <w:t>
      2) вид на жительство иностранца в Республике Казахстан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pPr>
        <w:spacing w:after="0"/>
        <w:ind w:left="0"/>
        <w:jc w:val="both"/>
      </w:pPr>
      <w:r>
        <w:rPr>
          <w:rFonts w:ascii="Times New Roman"/>
          <w:b w:val="false"/>
          <w:i w:val="false"/>
          <w:color w:val="000000"/>
          <w:sz w:val="28"/>
        </w:rPr>
        <w:t>
      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pPr>
        <w:spacing w:after="0"/>
        <w:ind w:left="0"/>
        <w:jc w:val="both"/>
      </w:pPr>
      <w:r>
        <w:rPr>
          <w:rFonts w:ascii="Times New Roman"/>
          <w:b w:val="false"/>
          <w:i w:val="false"/>
          <w:color w:val="000000"/>
          <w:sz w:val="28"/>
        </w:rPr>
        <w:t>
      4) документ, подтверждающий трудовую деятельность (для лиц, имеющих трудовой стаж);</w:t>
      </w:r>
    </w:p>
    <w:p>
      <w:pPr>
        <w:spacing w:after="0"/>
        <w:ind w:left="0"/>
        <w:jc w:val="both"/>
      </w:pPr>
      <w:r>
        <w:rPr>
          <w:rFonts w:ascii="Times New Roman"/>
          <w:b w:val="false"/>
          <w:i w:val="false"/>
          <w:color w:val="000000"/>
          <w:sz w:val="28"/>
        </w:rPr>
        <w:t>
      5) документ о прохождении предварительного медицинского освидетельствования (для лиц, обязанных проходить такое освидетельствование в соответствии с настоящим Кодексом и иными нормативными правовыми актами Республики Казахстан).</w:t>
      </w:r>
    </w:p>
    <w:bookmarkStart w:name="z378" w:id="194"/>
    <w:p>
      <w:pPr>
        <w:spacing w:after="0"/>
        <w:ind w:left="0"/>
        <w:jc w:val="both"/>
      </w:pPr>
      <w:r>
        <w:rPr>
          <w:rFonts w:ascii="Times New Roman"/>
          <w:b w:val="false"/>
          <w:i w:val="false"/>
          <w:color w:val="000000"/>
          <w:sz w:val="28"/>
        </w:rPr>
        <w:t>
      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лицо представляет справку о наличии либо отсутствии сведений о совершении уголовного правонарушения: убийство, умышленное причинение вреда здоровью, против здоровья населения и нравственности, половой неприкосновенности, экстремистские или террористические преступления, торговлю людьми.</w:t>
      </w:r>
    </w:p>
    <w:bookmarkEnd w:id="194"/>
    <w:bookmarkStart w:name="z379" w:id="195"/>
    <w:p>
      <w:pPr>
        <w:spacing w:after="0"/>
        <w:ind w:left="0"/>
        <w:jc w:val="both"/>
      </w:pPr>
      <w:r>
        <w:rPr>
          <w:rFonts w:ascii="Times New Roman"/>
          <w:b w:val="false"/>
          <w:i w:val="false"/>
          <w:color w:val="000000"/>
          <w:sz w:val="28"/>
        </w:rPr>
        <w:t>
      3. При поступлении лица на должность гражданской службы, связанную с выполнением функций, приравненных к государственным, или на работу в субъект квазигосударственного сектора работодатель истребует в отношении данного лица сведения о совершении им коррупционного преступления посредством информационных систем государственного органа, осуществляющего в пределах своей компетенции деятельность в области государственной правовой статистики и специальных учетов, или веб-портала "электронного правительства.</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вторая пункта 3 вступает в силу с 01.01.2027 в соответствии Законом РК от 03.01.2023 </w:t>
      </w:r>
      <w:r>
        <w:rPr>
          <w:rFonts w:ascii="Times New Roman"/>
          <w:b w:val="false"/>
          <w:i w:val="false"/>
          <w:color w:val="ff0000"/>
          <w:sz w:val="28"/>
        </w:rPr>
        <w:t>№ 188-VII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380" w:id="196"/>
    <w:p>
      <w:pPr>
        <w:spacing w:after="0"/>
        <w:ind w:left="0"/>
        <w:jc w:val="both"/>
      </w:pPr>
      <w:r>
        <w:rPr>
          <w:rFonts w:ascii="Times New Roman"/>
          <w:b w:val="false"/>
          <w:i w:val="false"/>
          <w:color w:val="000000"/>
          <w:sz w:val="28"/>
        </w:rPr>
        <w:t>
      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bookmarkEnd w:id="196"/>
    <w:bookmarkStart w:name="z381" w:id="197"/>
    <w:p>
      <w:pPr>
        <w:spacing w:after="0"/>
        <w:ind w:left="0"/>
        <w:jc w:val="both"/>
      </w:pPr>
      <w:r>
        <w:rPr>
          <w:rFonts w:ascii="Times New Roman"/>
          <w:b w:val="false"/>
          <w:i w:val="false"/>
          <w:color w:val="000000"/>
          <w:sz w:val="28"/>
        </w:rPr>
        <w:t>
      5. Перечень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порядком привлечения иностранных работников, утвержденным Правительством Республики Казахстан.</w:t>
      </w:r>
    </w:p>
    <w:bookmarkEnd w:id="197"/>
    <w:bookmarkStart w:name="z382" w:id="198"/>
    <w:p>
      <w:pPr>
        <w:spacing w:after="0"/>
        <w:ind w:left="0"/>
        <w:jc w:val="both"/>
      </w:pPr>
      <w:r>
        <w:rPr>
          <w:rFonts w:ascii="Times New Roman"/>
          <w:b w:val="false"/>
          <w:i w:val="false"/>
          <w:color w:val="000000"/>
          <w:sz w:val="28"/>
        </w:rPr>
        <w:t>
      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bookmarkEnd w:id="198"/>
    <w:bookmarkStart w:name="z383" w:id="199"/>
    <w:p>
      <w:pPr>
        <w:spacing w:after="0"/>
        <w:ind w:left="0"/>
        <w:jc w:val="both"/>
      </w:pPr>
      <w:r>
        <w:rPr>
          <w:rFonts w:ascii="Times New Roman"/>
          <w:b w:val="false"/>
          <w:i w:val="false"/>
          <w:color w:val="000000"/>
          <w:sz w:val="28"/>
        </w:rPr>
        <w:t>
      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13.05.2020 </w:t>
      </w:r>
      <w:r>
        <w:rPr>
          <w:rFonts w:ascii="Times New Roman"/>
          <w:b w:val="false"/>
          <w:i w:val="false"/>
          <w:color w:val="000000"/>
          <w:sz w:val="28"/>
        </w:rPr>
        <w:t>№ 327-VI</w:t>
      </w:r>
      <w:r>
        <w:rPr>
          <w:rFonts w:ascii="Times New Roman"/>
          <w:b w:val="false"/>
          <w:i w:val="false"/>
          <w:color w:val="ff0000"/>
          <w:sz w:val="28"/>
        </w:rPr>
        <w:t xml:space="preserve"> (вводится в действие с 01.01.2021);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Порядок заключения, изменения и дополнения трудового договора</w:t>
      </w:r>
    </w:p>
    <w:bookmarkStart w:name="z384" w:id="200"/>
    <w:p>
      <w:pPr>
        <w:spacing w:after="0"/>
        <w:ind w:left="0"/>
        <w:jc w:val="both"/>
      </w:pPr>
      <w:r>
        <w:rPr>
          <w:rFonts w:ascii="Times New Roman"/>
          <w:b w:val="false"/>
          <w:i w:val="false"/>
          <w:color w:val="000000"/>
          <w:sz w:val="28"/>
        </w:rPr>
        <w:t>
      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w:t>
      </w:r>
    </w:p>
    <w:bookmarkEnd w:id="200"/>
    <w:bookmarkStart w:name="z1021" w:id="201"/>
    <w:p>
      <w:pPr>
        <w:spacing w:after="0"/>
        <w:ind w:left="0"/>
        <w:jc w:val="both"/>
      </w:pPr>
      <w:r>
        <w:rPr>
          <w:rFonts w:ascii="Times New Roman"/>
          <w:b w:val="false"/>
          <w:i w:val="false"/>
          <w:color w:val="000000"/>
          <w:sz w:val="28"/>
        </w:rPr>
        <w:t>
      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цифровой подписи.</w:t>
      </w:r>
    </w:p>
    <w:bookmarkEnd w:id="201"/>
    <w:bookmarkStart w:name="z385" w:id="202"/>
    <w:p>
      <w:pPr>
        <w:spacing w:after="0"/>
        <w:ind w:left="0"/>
        <w:jc w:val="both"/>
      </w:pPr>
      <w:r>
        <w:rPr>
          <w:rFonts w:ascii="Times New Roman"/>
          <w:b w:val="false"/>
          <w:i w:val="false"/>
          <w:color w:val="000000"/>
          <w:sz w:val="28"/>
        </w:rPr>
        <w:t xml:space="preserve">
      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за исключением случаев, предусмотренных настоящим Кодексом.</w:t>
      </w:r>
    </w:p>
    <w:bookmarkEnd w:id="202"/>
    <w:p>
      <w:pPr>
        <w:spacing w:after="0"/>
        <w:ind w:left="0"/>
        <w:jc w:val="both"/>
      </w:pPr>
      <w:r>
        <w:rPr>
          <w:rFonts w:ascii="Times New Roman"/>
          <w:b w:val="false"/>
          <w:i w:val="false"/>
          <w:color w:val="000000"/>
          <w:sz w:val="28"/>
        </w:rPr>
        <w:t>
      Уведомление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bookmarkStart w:name="z386" w:id="203"/>
    <w:p>
      <w:pPr>
        <w:spacing w:after="0"/>
        <w:ind w:left="0"/>
        <w:jc w:val="both"/>
      </w:pPr>
      <w:r>
        <w:rPr>
          <w:rFonts w:ascii="Times New Roman"/>
          <w:b w:val="false"/>
          <w:i w:val="false"/>
          <w:color w:val="000000"/>
          <w:sz w:val="28"/>
        </w:rPr>
        <w:t>
      3. Допуск к работе лица осуществляется только после заключения трудового договора.</w:t>
      </w:r>
    </w:p>
    <w:bookmarkEnd w:id="203"/>
    <w:p>
      <w:pPr>
        <w:spacing w:after="0"/>
        <w:ind w:left="0"/>
        <w:jc w:val="both"/>
      </w:pPr>
      <w:r>
        <w:rPr>
          <w:rFonts w:ascii="Times New Roman"/>
          <w:b w:val="false"/>
          <w:i w:val="false"/>
          <w:color w:val="000000"/>
          <w:sz w:val="28"/>
        </w:rPr>
        <w:t>
      В случае отсутствия и (или) неоформления надлежащим образом трудового договора по вине работодателя он несет ответственность в порядке, установленном законами Республики Казахстан. В этом случае трудовые отношения считаются возникшими с того дня, когда работник приступил к работе.</w:t>
      </w:r>
    </w:p>
    <w:bookmarkStart w:name="z387" w:id="204"/>
    <w:p>
      <w:pPr>
        <w:spacing w:after="0"/>
        <w:ind w:left="0"/>
        <w:jc w:val="both"/>
      </w:pPr>
      <w:r>
        <w:rPr>
          <w:rFonts w:ascii="Times New Roman"/>
          <w:b w:val="false"/>
          <w:i w:val="false"/>
          <w:color w:val="000000"/>
          <w:sz w:val="28"/>
        </w:rPr>
        <w:t>
      4.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bookmarkEnd w:id="204"/>
    <w:p>
      <w:pPr>
        <w:spacing w:after="0"/>
        <w:ind w:left="0"/>
        <w:jc w:val="both"/>
      </w:pPr>
      <w:r>
        <w:rPr>
          <w:rFonts w:ascii="Times New Roman"/>
          <w:b w:val="false"/>
          <w:i w:val="false"/>
          <w:color w:val="000000"/>
          <w:sz w:val="28"/>
        </w:rPr>
        <w:t>
      Признание недействительными отдельных условий трудового договора не влечет недействительности трудового договора в целом.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34. Оформление приема на работу</w:t>
      </w:r>
    </w:p>
    <w:p>
      <w:pPr>
        <w:spacing w:after="0"/>
        <w:ind w:left="0"/>
        <w:jc w:val="both"/>
      </w:pPr>
      <w:r>
        <w:rPr>
          <w:rFonts w:ascii="Times New Roman"/>
          <w:b w:val="false"/>
          <w:i w:val="false"/>
          <w:color w:val="000000"/>
          <w:sz w:val="28"/>
        </w:rPr>
        <w:t>
      Прием на работу оформляется актом работодателя, издаваемым на основании заключенного трудового договора.</w:t>
      </w:r>
    </w:p>
    <w:p>
      <w:pPr>
        <w:spacing w:after="0"/>
        <w:ind w:left="0"/>
        <w:jc w:val="both"/>
      </w:pPr>
      <w:r>
        <w:rPr>
          <w:rFonts w:ascii="Times New Roman"/>
          <w:b/>
          <w:i w:val="false"/>
          <w:color w:val="000000"/>
          <w:sz w:val="28"/>
        </w:rPr>
        <w:t>Статья 35. Документы, подтверждающие трудовую деятельность работника</w:t>
      </w:r>
    </w:p>
    <w:p>
      <w:pPr>
        <w:spacing w:after="0"/>
        <w:ind w:left="0"/>
        <w:jc w:val="both"/>
      </w:pPr>
      <w:r>
        <w:rPr>
          <w:rFonts w:ascii="Times New Roman"/>
          <w:b w:val="false"/>
          <w:i w:val="false"/>
          <w:color w:val="000000"/>
          <w:sz w:val="28"/>
        </w:rPr>
        <w:t>
      Документом, подтверждающим трудовую деятельность работника, может быть любой из следующих:</w:t>
      </w:r>
    </w:p>
    <w:p>
      <w:pPr>
        <w:spacing w:after="0"/>
        <w:ind w:left="0"/>
        <w:jc w:val="both"/>
      </w:pPr>
      <w:r>
        <w:rPr>
          <w:rFonts w:ascii="Times New Roman"/>
          <w:b w:val="false"/>
          <w:i w:val="false"/>
          <w:color w:val="000000"/>
          <w:sz w:val="28"/>
        </w:rPr>
        <w:t>
      1) трудовая книжка;</w:t>
      </w:r>
    </w:p>
    <w:p>
      <w:pPr>
        <w:spacing w:after="0"/>
        <w:ind w:left="0"/>
        <w:jc w:val="both"/>
      </w:pPr>
      <w:r>
        <w:rPr>
          <w:rFonts w:ascii="Times New Roman"/>
          <w:b w:val="false"/>
          <w:i w:val="false"/>
          <w:color w:val="000000"/>
          <w:sz w:val="28"/>
        </w:rPr>
        <w:t>
      2) трудовой договор с отметкой работодателя о дате и основании его прекращения;</w:t>
      </w:r>
    </w:p>
    <w:p>
      <w:pPr>
        <w:spacing w:after="0"/>
        <w:ind w:left="0"/>
        <w:jc w:val="both"/>
      </w:pPr>
      <w:r>
        <w:rPr>
          <w:rFonts w:ascii="Times New Roman"/>
          <w:b w:val="false"/>
          <w:i w:val="false"/>
          <w:color w:val="000000"/>
          <w:sz w:val="28"/>
        </w:rPr>
        <w:t>
      3) выписки из актов работодателя, подтверждающих возникновение и (или) прекращение трудовых отношений на основе заключения и (или) прекращения трудового договора;</w:t>
      </w:r>
    </w:p>
    <w:p>
      <w:pPr>
        <w:spacing w:after="0"/>
        <w:ind w:left="0"/>
        <w:jc w:val="both"/>
      </w:pPr>
      <w:r>
        <w:rPr>
          <w:rFonts w:ascii="Times New Roman"/>
          <w:b w:val="false"/>
          <w:i w:val="false"/>
          <w:color w:val="000000"/>
          <w:sz w:val="28"/>
        </w:rPr>
        <w:t>
      4) выписки из ведомости выдачи заработной платы работникам;</w:t>
      </w:r>
    </w:p>
    <w:p>
      <w:pPr>
        <w:spacing w:after="0"/>
        <w:ind w:left="0"/>
        <w:jc w:val="both"/>
      </w:pPr>
      <w:r>
        <w:rPr>
          <w:rFonts w:ascii="Times New Roman"/>
          <w:b w:val="false"/>
          <w:i w:val="false"/>
          <w:color w:val="000000"/>
          <w:sz w:val="28"/>
        </w:rPr>
        <w:t>
      5) послужной список (перечень сведений о работе, трудовой деятельности работника), подписанный и заверенный печатью работодателя (при ее наличии);</w:t>
      </w:r>
    </w:p>
    <w:p>
      <w:pPr>
        <w:spacing w:after="0"/>
        <w:ind w:left="0"/>
        <w:jc w:val="both"/>
      </w:pPr>
      <w:r>
        <w:rPr>
          <w:rFonts w:ascii="Times New Roman"/>
          <w:b w:val="false"/>
          <w:i w:val="false"/>
          <w:color w:val="000000"/>
          <w:sz w:val="28"/>
        </w:rPr>
        <w:t>
      6) выписки из единого накопительного пенсионного фонда о перечисленных обязательных пенсионных взносах;</w:t>
      </w:r>
    </w:p>
    <w:p>
      <w:pPr>
        <w:spacing w:after="0"/>
        <w:ind w:left="0"/>
        <w:jc w:val="both"/>
      </w:pPr>
      <w:r>
        <w:rPr>
          <w:rFonts w:ascii="Times New Roman"/>
          <w:b w:val="false"/>
          <w:i w:val="false"/>
          <w:color w:val="000000"/>
          <w:sz w:val="28"/>
        </w:rPr>
        <w:t>
      7) сведения из Государственного фонда социального страхования о произведенных социальных отчислениях;</w:t>
      </w:r>
    </w:p>
    <w:bookmarkStart w:name="z1204" w:id="205"/>
    <w:p>
      <w:pPr>
        <w:spacing w:after="0"/>
        <w:ind w:left="0"/>
        <w:jc w:val="both"/>
      </w:pPr>
      <w:r>
        <w:rPr>
          <w:rFonts w:ascii="Times New Roman"/>
          <w:b w:val="false"/>
          <w:i w:val="false"/>
          <w:color w:val="000000"/>
          <w:sz w:val="28"/>
        </w:rPr>
        <w:t>
      7-1) договор о дуальном обучении;</w:t>
      </w:r>
    </w:p>
    <w:bookmarkEnd w:id="205"/>
    <w:p>
      <w:pPr>
        <w:spacing w:after="0"/>
        <w:ind w:left="0"/>
        <w:jc w:val="both"/>
      </w:pPr>
      <w:r>
        <w:rPr>
          <w:rFonts w:ascii="Times New Roman"/>
          <w:b w:val="false"/>
          <w:i w:val="false"/>
          <w:color w:val="000000"/>
          <w:sz w:val="28"/>
        </w:rPr>
        <w:t>
      8) архивная справка, содержащая сведения о трудовой деятельности работника;</w:t>
      </w:r>
    </w:p>
    <w:bookmarkStart w:name="z1022" w:id="206"/>
    <w:p>
      <w:pPr>
        <w:spacing w:after="0"/>
        <w:ind w:left="0"/>
        <w:jc w:val="both"/>
      </w:pPr>
      <w:r>
        <w:rPr>
          <w:rFonts w:ascii="Times New Roman"/>
          <w:b w:val="false"/>
          <w:i w:val="false"/>
          <w:color w:val="000000"/>
          <w:sz w:val="28"/>
        </w:rPr>
        <w:t>
      9) вступившее в законную силу решение суда об установлении юридического факта, подтверждающего наличие трудовых отношений.</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36. Условие об испытательном сроке в трудовом договоре</w:t>
      </w:r>
    </w:p>
    <w:bookmarkStart w:name="z388" w:id="207"/>
    <w:p>
      <w:pPr>
        <w:spacing w:after="0"/>
        <w:ind w:left="0"/>
        <w:jc w:val="both"/>
      </w:pPr>
      <w:r>
        <w:rPr>
          <w:rFonts w:ascii="Times New Roman"/>
          <w:b w:val="false"/>
          <w:i w:val="false"/>
          <w:color w:val="000000"/>
          <w:sz w:val="28"/>
        </w:rPr>
        <w:t>
      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работника поручаемой работе. Испытательный срок начинается с даты начала работы, указанной в трудовом договоре.</w:t>
      </w:r>
    </w:p>
    <w:bookmarkEnd w:id="207"/>
    <w:bookmarkStart w:name="z389" w:id="208"/>
    <w:p>
      <w:pPr>
        <w:spacing w:after="0"/>
        <w:ind w:left="0"/>
        <w:jc w:val="both"/>
      </w:pPr>
      <w:r>
        <w:rPr>
          <w:rFonts w:ascii="Times New Roman"/>
          <w:b w:val="false"/>
          <w:i w:val="false"/>
          <w:color w:val="000000"/>
          <w:sz w:val="28"/>
        </w:rPr>
        <w:t>
      2. Испытательный срок включается в трудовой стаж работника и не может превышать три месяца. Для руководителей организаций и их заместителей, главных бухгалтеров и их заместителей, руководителей филиалов, представительств организаций испытательный срок может быть увеличен до шести месяцев.</w:t>
      </w:r>
    </w:p>
    <w:bookmarkEnd w:id="208"/>
    <w:bookmarkStart w:name="z390" w:id="209"/>
    <w:p>
      <w:pPr>
        <w:spacing w:after="0"/>
        <w:ind w:left="0"/>
        <w:jc w:val="both"/>
      </w:pPr>
      <w:r>
        <w:rPr>
          <w:rFonts w:ascii="Times New Roman"/>
          <w:b w:val="false"/>
          <w:i w:val="false"/>
          <w:color w:val="000000"/>
          <w:sz w:val="28"/>
        </w:rPr>
        <w:t>
      3. Испытательный срок приостанавливается на период, когда работник фактически отсутствовал на работе.</w:t>
      </w:r>
    </w:p>
    <w:bookmarkEnd w:id="2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Результат испытания при приеме на работу</w:t>
      </w:r>
    </w:p>
    <w:bookmarkStart w:name="z391" w:id="210"/>
    <w:p>
      <w:pPr>
        <w:spacing w:after="0"/>
        <w:ind w:left="0"/>
        <w:jc w:val="both"/>
      </w:pPr>
      <w:r>
        <w:rPr>
          <w:rFonts w:ascii="Times New Roman"/>
          <w:b w:val="false"/>
          <w:i w:val="false"/>
          <w:color w:val="000000"/>
          <w:sz w:val="28"/>
        </w:rPr>
        <w:t>
      1. При отрицательном результате работы работника в период испытательного срока работодатель вправе расторгнуть с ним трудовой договор, представив ему уведомление с указанием причин, послуживших основанием для расторжения трудового договора.</w:t>
      </w:r>
    </w:p>
    <w:bookmarkEnd w:id="210"/>
    <w:bookmarkStart w:name="z392" w:id="211"/>
    <w:p>
      <w:pPr>
        <w:spacing w:after="0"/>
        <w:ind w:left="0"/>
        <w:jc w:val="both"/>
      </w:pPr>
      <w:r>
        <w:rPr>
          <w:rFonts w:ascii="Times New Roman"/>
          <w:b w:val="false"/>
          <w:i w:val="false"/>
          <w:color w:val="000000"/>
          <w:sz w:val="28"/>
        </w:rPr>
        <w:t>
      2. Если срок испытания истек и работодатель не уведомил о расторжении трудового договора, то работник считается прошедшим испытательный срок.</w:t>
      </w:r>
    </w:p>
    <w:bookmarkEnd w:id="2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38. Перевод работника на другую работу</w:t>
      </w:r>
    </w:p>
    <w:bookmarkStart w:name="z393" w:id="212"/>
    <w:p>
      <w:pPr>
        <w:spacing w:after="0"/>
        <w:ind w:left="0"/>
        <w:jc w:val="both"/>
      </w:pPr>
      <w:r>
        <w:rPr>
          <w:rFonts w:ascii="Times New Roman"/>
          <w:b w:val="false"/>
          <w:i w:val="false"/>
          <w:color w:val="000000"/>
          <w:sz w:val="28"/>
        </w:rPr>
        <w:t xml:space="preserve">
      1. Переводом работника на другую работу является: </w:t>
      </w:r>
    </w:p>
    <w:bookmarkEnd w:id="212"/>
    <w:p>
      <w:pPr>
        <w:spacing w:after="0"/>
        <w:ind w:left="0"/>
        <w:jc w:val="both"/>
      </w:pPr>
      <w:r>
        <w:rPr>
          <w:rFonts w:ascii="Times New Roman"/>
          <w:b w:val="false"/>
          <w:i w:val="false"/>
          <w:color w:val="000000"/>
          <w:sz w:val="28"/>
        </w:rPr>
        <w:t>
      1) изменение работы (трудовой функции) работника, то есть выполнение работы по другой должности, специальности, профессии, квалификации;</w:t>
      </w:r>
    </w:p>
    <w:p>
      <w:pPr>
        <w:spacing w:after="0"/>
        <w:ind w:left="0"/>
        <w:jc w:val="both"/>
      </w:pPr>
      <w:r>
        <w:rPr>
          <w:rFonts w:ascii="Times New Roman"/>
          <w:b w:val="false"/>
          <w:i w:val="false"/>
          <w:color w:val="000000"/>
          <w:sz w:val="28"/>
        </w:rPr>
        <w:t>
      2) поручение иной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pPr>
        <w:spacing w:after="0"/>
        <w:ind w:left="0"/>
        <w:jc w:val="both"/>
      </w:pPr>
      <w:r>
        <w:rPr>
          <w:rFonts w:ascii="Times New Roman"/>
          <w:b w:val="false"/>
          <w:i w:val="false"/>
          <w:color w:val="000000"/>
          <w:sz w:val="28"/>
        </w:rPr>
        <w:t>
      3) перевод в обособленное структурное подразделение работодателя;</w:t>
      </w:r>
    </w:p>
    <w:p>
      <w:pPr>
        <w:spacing w:after="0"/>
        <w:ind w:left="0"/>
        <w:jc w:val="both"/>
      </w:pPr>
      <w:r>
        <w:rPr>
          <w:rFonts w:ascii="Times New Roman"/>
          <w:b w:val="false"/>
          <w:i w:val="false"/>
          <w:color w:val="000000"/>
          <w:sz w:val="28"/>
        </w:rPr>
        <w:t>
      4) перевод в другую местность вместе с работодателем.</w:t>
      </w:r>
    </w:p>
    <w:bookmarkStart w:name="z394" w:id="213"/>
    <w:p>
      <w:pPr>
        <w:spacing w:after="0"/>
        <w:ind w:left="0"/>
        <w:jc w:val="both"/>
      </w:pPr>
      <w:r>
        <w:rPr>
          <w:rFonts w:ascii="Times New Roman"/>
          <w:b w:val="false"/>
          <w:i w:val="false"/>
          <w:color w:val="000000"/>
          <w:sz w:val="28"/>
        </w:rPr>
        <w:t>
      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bookmarkEnd w:id="213"/>
    <w:bookmarkStart w:name="z395" w:id="214"/>
    <w:p>
      <w:pPr>
        <w:spacing w:after="0"/>
        <w:ind w:left="0"/>
        <w:jc w:val="both"/>
      </w:pPr>
      <w:r>
        <w:rPr>
          <w:rFonts w:ascii="Times New Roman"/>
          <w:b w:val="false"/>
          <w:i w:val="false"/>
          <w:color w:val="000000"/>
          <w:sz w:val="28"/>
        </w:rPr>
        <w:t>
      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bookmarkEnd w:id="214"/>
    <w:p>
      <w:pPr>
        <w:spacing w:after="0"/>
        <w:ind w:left="0"/>
        <w:jc w:val="both"/>
      </w:pPr>
      <w:r>
        <w:rPr>
          <w:rFonts w:ascii="Times New Roman"/>
          <w:b/>
          <w:i w:val="false"/>
          <w:color w:val="000000"/>
          <w:sz w:val="28"/>
        </w:rPr>
        <w:t>Статья 39. Перевод работника в другую местность вместе с работодателем</w:t>
      </w:r>
    </w:p>
    <w:bookmarkStart w:name="z396" w:id="215"/>
    <w:p>
      <w:pPr>
        <w:spacing w:after="0"/>
        <w:ind w:left="0"/>
        <w:jc w:val="both"/>
      </w:pPr>
      <w:r>
        <w:rPr>
          <w:rFonts w:ascii="Times New Roman"/>
          <w:b w:val="false"/>
          <w:i w:val="false"/>
          <w:color w:val="000000"/>
          <w:sz w:val="28"/>
        </w:rPr>
        <w:t>
      1. Работодатель обязан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bookmarkEnd w:id="215"/>
    <w:bookmarkStart w:name="z397" w:id="216"/>
    <w:p>
      <w:pPr>
        <w:spacing w:after="0"/>
        <w:ind w:left="0"/>
        <w:jc w:val="both"/>
      </w:pPr>
      <w:r>
        <w:rPr>
          <w:rFonts w:ascii="Times New Roman"/>
          <w:b w:val="false"/>
          <w:i w:val="false"/>
          <w:color w:val="000000"/>
          <w:sz w:val="28"/>
        </w:rPr>
        <w:t xml:space="preserve">
      2. В случае письменного отказа работника от перевода в другую местность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 1)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40. Прикомандирование работника</w:t>
      </w:r>
    </w:p>
    <w:p>
      <w:pPr>
        <w:spacing w:after="0"/>
        <w:ind w:left="0"/>
        <w:jc w:val="both"/>
      </w:pPr>
      <w:r>
        <w:rPr>
          <w:rFonts w:ascii="Times New Roman"/>
          <w:b w:val="false"/>
          <w:i w:val="false"/>
          <w:color w:val="000000"/>
          <w:sz w:val="28"/>
        </w:rPr>
        <w:t>
      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 за исключением ограничений, предусмотренных законодательством Республики Казахстан.</w:t>
      </w:r>
    </w:p>
    <w:bookmarkStart w:name="z1106" w:id="217"/>
    <w:p>
      <w:pPr>
        <w:spacing w:after="0"/>
        <w:ind w:left="0"/>
        <w:jc w:val="both"/>
      </w:pPr>
      <w:r>
        <w:rPr>
          <w:rFonts w:ascii="Times New Roman"/>
          <w:b w:val="false"/>
          <w:i w:val="false"/>
          <w:color w:val="000000"/>
          <w:sz w:val="28"/>
        </w:rPr>
        <w:t>
      Для целей настоящей статьи под принимающей стороной понимаются юридические лица, указанные в части третьей настоящего пункта.</w:t>
      </w:r>
    </w:p>
    <w:bookmarkEnd w:id="217"/>
    <w:bookmarkStart w:name="z1024" w:id="218"/>
    <w:p>
      <w:pPr>
        <w:spacing w:after="0"/>
        <w:ind w:left="0"/>
        <w:jc w:val="both"/>
      </w:pPr>
      <w:r>
        <w:rPr>
          <w:rFonts w:ascii="Times New Roman"/>
          <w:b w:val="false"/>
          <w:i w:val="false"/>
          <w:color w:val="000000"/>
          <w:sz w:val="28"/>
        </w:rPr>
        <w:t>
      В целях обеспечения выполнения определенных задач допускается прикомандирование работников в следующие принимающие стороны:</w:t>
      </w:r>
    </w:p>
    <w:bookmarkEnd w:id="218"/>
    <w:bookmarkStart w:name="z1025" w:id="219"/>
    <w:p>
      <w:pPr>
        <w:spacing w:after="0"/>
        <w:ind w:left="0"/>
        <w:jc w:val="both"/>
      </w:pPr>
      <w:r>
        <w:rPr>
          <w:rFonts w:ascii="Times New Roman"/>
          <w:b w:val="false"/>
          <w:i w:val="false"/>
          <w:color w:val="000000"/>
          <w:sz w:val="28"/>
        </w:rPr>
        <w:t>
      1) в юридическое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юридического лица – работодателя;</w:t>
      </w:r>
    </w:p>
    <w:bookmarkEnd w:id="219"/>
    <w:bookmarkStart w:name="z1026" w:id="220"/>
    <w:p>
      <w:pPr>
        <w:spacing w:after="0"/>
        <w:ind w:left="0"/>
        <w:jc w:val="both"/>
      </w:pPr>
      <w:r>
        <w:rPr>
          <w:rFonts w:ascii="Times New Roman"/>
          <w:b w:val="false"/>
          <w:i w:val="false"/>
          <w:color w:val="000000"/>
          <w:sz w:val="28"/>
        </w:rPr>
        <w:t>
      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bookmarkEnd w:id="220"/>
    <w:bookmarkStart w:name="z1027" w:id="221"/>
    <w:p>
      <w:pPr>
        <w:spacing w:after="0"/>
        <w:ind w:left="0"/>
        <w:jc w:val="both"/>
      </w:pPr>
      <w:r>
        <w:rPr>
          <w:rFonts w:ascii="Times New Roman"/>
          <w:b w:val="false"/>
          <w:i w:val="false"/>
          <w:color w:val="000000"/>
          <w:sz w:val="28"/>
        </w:rPr>
        <w:t>
      3) в юридическое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 капитале) юридического лица – работодателя.</w:t>
      </w:r>
    </w:p>
    <w:bookmarkEnd w:id="221"/>
    <w:bookmarkStart w:name="z1028" w:id="222"/>
    <w:p>
      <w:pPr>
        <w:spacing w:after="0"/>
        <w:ind w:left="0"/>
        <w:jc w:val="both"/>
      </w:pPr>
      <w:r>
        <w:rPr>
          <w:rFonts w:ascii="Times New Roman"/>
          <w:b w:val="false"/>
          <w:i w:val="false"/>
          <w:color w:val="000000"/>
          <w:sz w:val="28"/>
        </w:rPr>
        <w:t>
      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Республики Казахстан в зависимости от целей прикомандирования.</w:t>
      </w:r>
    </w:p>
    <w:bookmarkEnd w:id="222"/>
    <w:bookmarkStart w:name="z1029" w:id="223"/>
    <w:p>
      <w:pPr>
        <w:spacing w:after="0"/>
        <w:ind w:left="0"/>
        <w:jc w:val="both"/>
      </w:pPr>
      <w:r>
        <w:rPr>
          <w:rFonts w:ascii="Times New Roman"/>
          <w:b w:val="false"/>
          <w:i w:val="false"/>
          <w:color w:val="000000"/>
          <w:sz w:val="28"/>
        </w:rPr>
        <w:t>
      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среднесписочной численности работников за год, необходимо согласование прикомандирования с представителями работников принимающей стороны.</w:t>
      </w:r>
    </w:p>
    <w:bookmarkEnd w:id="223"/>
    <w:bookmarkStart w:name="z1030" w:id="224"/>
    <w:p>
      <w:pPr>
        <w:spacing w:after="0"/>
        <w:ind w:left="0"/>
        <w:jc w:val="both"/>
      </w:pPr>
      <w:r>
        <w:rPr>
          <w:rFonts w:ascii="Times New Roman"/>
          <w:b w:val="false"/>
          <w:i w:val="false"/>
          <w:color w:val="000000"/>
          <w:sz w:val="28"/>
        </w:rPr>
        <w:t>
      3. За прикомандированным работником сохраняется место работы (должность) у работодателя, который осуществляет прикомандирование.</w:t>
      </w:r>
    </w:p>
    <w:bookmarkEnd w:id="224"/>
    <w:bookmarkStart w:name="z1031" w:id="225"/>
    <w:p>
      <w:pPr>
        <w:spacing w:after="0"/>
        <w:ind w:left="0"/>
        <w:jc w:val="both"/>
      </w:pPr>
      <w:r>
        <w:rPr>
          <w:rFonts w:ascii="Times New Roman"/>
          <w:b w:val="false"/>
          <w:i w:val="false"/>
          <w:color w:val="000000"/>
          <w:sz w:val="28"/>
        </w:rPr>
        <w:t>
      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bookmarkEnd w:id="225"/>
    <w:bookmarkStart w:name="z1032" w:id="226"/>
    <w:p>
      <w:pPr>
        <w:spacing w:after="0"/>
        <w:ind w:left="0"/>
        <w:jc w:val="both"/>
      </w:pPr>
      <w:r>
        <w:rPr>
          <w:rFonts w:ascii="Times New Roman"/>
          <w:b w:val="false"/>
          <w:i w:val="false"/>
          <w:color w:val="000000"/>
          <w:sz w:val="28"/>
        </w:rPr>
        <w:t>
      5. На период прикомандирования на работника распространяется режим рабочего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bookmarkEnd w:id="226"/>
    <w:bookmarkStart w:name="z1033" w:id="227"/>
    <w:p>
      <w:pPr>
        <w:spacing w:after="0"/>
        <w:ind w:left="0"/>
        <w:jc w:val="both"/>
      </w:pPr>
      <w:r>
        <w:rPr>
          <w:rFonts w:ascii="Times New Roman"/>
          <w:b w:val="false"/>
          <w:i w:val="false"/>
          <w:color w:val="000000"/>
          <w:sz w:val="28"/>
        </w:rPr>
        <w:t>
      6. В случае нарушения прикомандированным работником трудовой дисциплины принимающая сторона в течение трех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227"/>
    <w:bookmarkStart w:name="z1034" w:id="228"/>
    <w:p>
      <w:pPr>
        <w:spacing w:after="0"/>
        <w:ind w:left="0"/>
        <w:jc w:val="both"/>
      </w:pPr>
      <w:r>
        <w:rPr>
          <w:rFonts w:ascii="Times New Roman"/>
          <w:b w:val="false"/>
          <w:i w:val="false"/>
          <w:color w:val="000000"/>
          <w:sz w:val="28"/>
        </w:rPr>
        <w:t>
      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bookmarkEnd w:id="228"/>
    <w:bookmarkStart w:name="z1035" w:id="229"/>
    <w:p>
      <w:pPr>
        <w:spacing w:after="0"/>
        <w:ind w:left="0"/>
        <w:jc w:val="both"/>
      </w:pPr>
      <w:r>
        <w:rPr>
          <w:rFonts w:ascii="Times New Roman"/>
          <w:b w:val="false"/>
          <w:i w:val="false"/>
          <w:color w:val="000000"/>
          <w:sz w:val="28"/>
        </w:rPr>
        <w:t>
      8. Прикомандирование не допускается в целях:</w:t>
      </w:r>
    </w:p>
    <w:bookmarkEnd w:id="229"/>
    <w:bookmarkStart w:name="z1036" w:id="230"/>
    <w:p>
      <w:pPr>
        <w:spacing w:after="0"/>
        <w:ind w:left="0"/>
        <w:jc w:val="both"/>
      </w:pPr>
      <w:r>
        <w:rPr>
          <w:rFonts w:ascii="Times New Roman"/>
          <w:b w:val="false"/>
          <w:i w:val="false"/>
          <w:color w:val="000000"/>
          <w:sz w:val="28"/>
        </w:rPr>
        <w:t>
      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bookmarkEnd w:id="230"/>
    <w:bookmarkStart w:name="z1037" w:id="231"/>
    <w:p>
      <w:pPr>
        <w:spacing w:after="0"/>
        <w:ind w:left="0"/>
        <w:jc w:val="both"/>
      </w:pPr>
      <w:r>
        <w:rPr>
          <w:rFonts w:ascii="Times New Roman"/>
          <w:b w:val="false"/>
          <w:i w:val="false"/>
          <w:color w:val="000000"/>
          <w:sz w:val="28"/>
        </w:rPr>
        <w:t>
      2) выполнения работ в случае простоя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bookmarkEnd w:id="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41. Временный перевод на другую работу в случае производственной необходимости</w:t>
      </w:r>
    </w:p>
    <w:p>
      <w:pPr>
        <w:spacing w:after="0"/>
        <w:ind w:left="0"/>
        <w:jc w:val="both"/>
      </w:pPr>
      <w:r>
        <w:rPr>
          <w:rFonts w:ascii="Times New Roman"/>
          <w:b w:val="false"/>
          <w:i w:val="false"/>
          <w:color w:val="000000"/>
          <w:sz w:val="28"/>
        </w:rPr>
        <w:t>
      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pPr>
        <w:spacing w:after="0"/>
        <w:ind w:left="0"/>
        <w:jc w:val="both"/>
      </w:pPr>
      <w:r>
        <w:rPr>
          <w:rFonts w:ascii="Times New Roman"/>
          <w:b w:val="false"/>
          <w:i w:val="false"/>
          <w:color w:val="000000"/>
          <w:sz w:val="28"/>
        </w:rPr>
        <w:t xml:space="preserve">
      При временном переводе в структурное подразделение работодателя, расположенное в другой местности, работнику выплачивается компенсация в размерах, предусмотренных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 </w:t>
      </w:r>
    </w:p>
    <w:p>
      <w:pPr>
        <w:spacing w:after="0"/>
        <w:ind w:left="0"/>
        <w:jc w:val="both"/>
      </w:pPr>
      <w:r>
        <w:rPr>
          <w:rFonts w:ascii="Times New Roman"/>
          <w:b/>
          <w:i w:val="false"/>
          <w:color w:val="000000"/>
          <w:sz w:val="28"/>
        </w:rPr>
        <w:t>Статья 42. Временный перевод на другую работу в случае простоя</w:t>
      </w:r>
    </w:p>
    <w:bookmarkStart w:name="z406" w:id="232"/>
    <w:p>
      <w:pPr>
        <w:spacing w:after="0"/>
        <w:ind w:left="0"/>
        <w:jc w:val="both"/>
      </w:pPr>
      <w:r>
        <w:rPr>
          <w:rFonts w:ascii="Times New Roman"/>
          <w:b w:val="false"/>
          <w:i w:val="false"/>
          <w:color w:val="000000"/>
          <w:sz w:val="28"/>
        </w:rPr>
        <w:t>
      1. Работодатель в случае простоя имеет право переводить работника без его согласия на весь период простоя на другую, не противопоказанную по состоянию здоровья работу.</w:t>
      </w:r>
    </w:p>
    <w:bookmarkEnd w:id="232"/>
    <w:bookmarkStart w:name="z407" w:id="233"/>
    <w:p>
      <w:pPr>
        <w:spacing w:after="0"/>
        <w:ind w:left="0"/>
        <w:jc w:val="both"/>
      </w:pPr>
      <w:r>
        <w:rPr>
          <w:rFonts w:ascii="Times New Roman"/>
          <w:b w:val="false"/>
          <w:i w:val="false"/>
          <w:color w:val="000000"/>
          <w:sz w:val="28"/>
        </w:rPr>
        <w:t>
      2. При временном переводе на другую работу в случае простоя оплата труда работнику производится по выполняемой работе.</w:t>
      </w:r>
    </w:p>
    <w:bookmarkEnd w:id="233"/>
    <w:p>
      <w:pPr>
        <w:spacing w:after="0"/>
        <w:ind w:left="0"/>
        <w:jc w:val="both"/>
      </w:pPr>
      <w:r>
        <w:rPr>
          <w:rFonts w:ascii="Times New Roman"/>
          <w:b/>
          <w:i w:val="false"/>
          <w:color w:val="000000"/>
          <w:sz w:val="28"/>
        </w:rPr>
        <w:t>Статья 43. Временный перевод на другую работу по состоянию здоровья</w:t>
      </w:r>
    </w:p>
    <w:bookmarkStart w:name="z1038" w:id="234"/>
    <w:p>
      <w:pPr>
        <w:spacing w:after="0"/>
        <w:ind w:left="0"/>
        <w:jc w:val="both"/>
      </w:pPr>
      <w:r>
        <w:rPr>
          <w:rFonts w:ascii="Times New Roman"/>
          <w:b w:val="false"/>
          <w:i w:val="false"/>
          <w:color w:val="000000"/>
          <w:sz w:val="28"/>
        </w:rPr>
        <w:t>
      1. В связи с производственной травмой, профессиональным заболеванием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другую не противопоказанную по состоянию здоровья работу либо освободить его от работы на условиях, оговоренных в трудовом, коллективном договорах, акте работодателя.</w:t>
      </w:r>
    </w:p>
    <w:bookmarkEnd w:id="234"/>
    <w:bookmarkStart w:name="z1039" w:id="235"/>
    <w:p>
      <w:pPr>
        <w:spacing w:after="0"/>
        <w:ind w:left="0"/>
        <w:jc w:val="both"/>
      </w:pPr>
      <w:r>
        <w:rPr>
          <w:rFonts w:ascii="Times New Roman"/>
          <w:b w:val="false"/>
          <w:i w:val="false"/>
          <w:color w:val="000000"/>
          <w:sz w:val="28"/>
        </w:rPr>
        <w:t xml:space="preserve">
      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43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44. Временный перевод на другую работу беременных женщин</w:t>
      </w:r>
    </w:p>
    <w:p>
      <w:pPr>
        <w:spacing w:after="0"/>
        <w:ind w:left="0"/>
        <w:jc w:val="both"/>
      </w:pPr>
      <w:r>
        <w:rPr>
          <w:rFonts w:ascii="Times New Roman"/>
          <w:b w:val="false"/>
          <w:i w:val="false"/>
          <w:color w:val="000000"/>
          <w:sz w:val="28"/>
        </w:rPr>
        <w:t>
      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 по выполняемой работе, но не ниже средней заработной платы по прежней работе.</w:t>
      </w:r>
    </w:p>
    <w:bookmarkStart w:name="z1040" w:id="236"/>
    <w:p>
      <w:pPr>
        <w:spacing w:after="0"/>
        <w:ind w:left="0"/>
        <w:jc w:val="both"/>
      </w:pPr>
      <w:r>
        <w:rPr>
          <w:rFonts w:ascii="Times New Roman"/>
          <w:b w:val="false"/>
          <w:i w:val="false"/>
          <w:color w:val="000000"/>
          <w:sz w:val="28"/>
        </w:rPr>
        <w:t>
      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шестидневную рабочую неделю с оплатой по выполняемой работе, но не ниже средней заработной платы по прежней работе.</w:t>
      </w:r>
    </w:p>
    <w:bookmarkEnd w:id="236"/>
    <w:p>
      <w:pPr>
        <w:spacing w:after="0"/>
        <w:ind w:left="0"/>
        <w:jc w:val="both"/>
      </w:pPr>
      <w:r>
        <w:rPr>
          <w:rFonts w:ascii="Times New Roman"/>
          <w:b w:val="false"/>
          <w:i w:val="false"/>
          <w:color w:val="000000"/>
          <w:sz w:val="28"/>
        </w:rPr>
        <w:t>
      До предоставления беременной женщине другой работы она подлежит освобождению от выполнения работы с сохранением средней заработной платы.</w:t>
      </w:r>
    </w:p>
    <w:p>
      <w:pPr>
        <w:spacing w:after="0"/>
        <w:ind w:left="0"/>
        <w:jc w:val="both"/>
      </w:pPr>
      <w:r>
        <w:rPr>
          <w:rFonts w:ascii="Times New Roman"/>
          <w:b w:val="false"/>
          <w:i w:val="false"/>
          <w:color w:val="000000"/>
          <w:sz w:val="28"/>
        </w:rPr>
        <w:t>
      В случае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Перемещение работника на другое рабочее место.Изменение наименования должности (работы)</w:t>
      </w:r>
    </w:p>
    <w:bookmarkStart w:name="z410" w:id="237"/>
    <w:p>
      <w:pPr>
        <w:spacing w:after="0"/>
        <w:ind w:left="0"/>
        <w:jc w:val="both"/>
      </w:pPr>
      <w:r>
        <w:rPr>
          <w:rFonts w:ascii="Times New Roman"/>
          <w:b w:val="false"/>
          <w:i w:val="false"/>
          <w:color w:val="000000"/>
          <w:sz w:val="28"/>
        </w:rPr>
        <w:t>
      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и с сохранением размера и условий оплаты труда, обусловленных трудовым договором.</w:t>
      </w:r>
    </w:p>
    <w:bookmarkEnd w:id="237"/>
    <w:bookmarkStart w:name="z411" w:id="238"/>
    <w:p>
      <w:pPr>
        <w:spacing w:after="0"/>
        <w:ind w:left="0"/>
        <w:jc w:val="both"/>
      </w:pPr>
      <w:r>
        <w:rPr>
          <w:rFonts w:ascii="Times New Roman"/>
          <w:b w:val="false"/>
          <w:i w:val="false"/>
          <w:color w:val="000000"/>
          <w:sz w:val="28"/>
        </w:rPr>
        <w:t>
      2. Изменение наименования должности (работы) работника, структурного подразделения, изменение структуры управления, не влекущие для работника изменения условий труда, могут осуществляться работодателем без согласия работника.</w:t>
      </w:r>
    </w:p>
    <w:bookmarkEnd w:id="2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Изменение условий труда</w:t>
      </w:r>
    </w:p>
    <w:bookmarkStart w:name="z412" w:id="239"/>
    <w:p>
      <w:pPr>
        <w:spacing w:after="0"/>
        <w:ind w:left="0"/>
        <w:jc w:val="both"/>
      </w:pPr>
      <w:r>
        <w:rPr>
          <w:rFonts w:ascii="Times New Roman"/>
          <w:b w:val="false"/>
          <w:i w:val="false"/>
          <w:color w:val="000000"/>
          <w:sz w:val="28"/>
        </w:rPr>
        <w:t>
      1. В связи с изменениями в организации производства, связанными с реорганизацией или изменением экономических,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квалификации. При изменении условий труда вносятся соответствующие дополнения и изменения в трудовой договор.</w:t>
      </w:r>
    </w:p>
    <w:bookmarkEnd w:id="239"/>
    <w:bookmarkStart w:name="z413" w:id="240"/>
    <w:p>
      <w:pPr>
        <w:spacing w:after="0"/>
        <w:ind w:left="0"/>
        <w:jc w:val="both"/>
      </w:pPr>
      <w:r>
        <w:rPr>
          <w:rFonts w:ascii="Times New Roman"/>
          <w:b w:val="false"/>
          <w:i w:val="false"/>
          <w:color w:val="000000"/>
          <w:sz w:val="28"/>
        </w:rPr>
        <w:t xml:space="preserve">
      2. Работодатель обязан уведомить работника об изменении условий труда, произошедшем по причинам,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не позднее чем за пятнадцать календарных дней, если трудовым, коллективным договорами не предусмотрен более длительный срок уведомления.</w:t>
      </w:r>
    </w:p>
    <w:bookmarkEnd w:id="240"/>
    <w:bookmarkStart w:name="z414" w:id="241"/>
    <w:p>
      <w:pPr>
        <w:spacing w:after="0"/>
        <w:ind w:left="0"/>
        <w:jc w:val="both"/>
      </w:pPr>
      <w:r>
        <w:rPr>
          <w:rFonts w:ascii="Times New Roman"/>
          <w:b w:val="false"/>
          <w:i w:val="false"/>
          <w:color w:val="000000"/>
          <w:sz w:val="28"/>
        </w:rPr>
        <w:t xml:space="preserve">
      3. В случае письменного отказа работника от продолжения работы в связи с изменением условий труда либо при наличии акта, удостоверяющего отказ работника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58 настоящего Кодекса.</w:t>
      </w:r>
    </w:p>
    <w:bookmarkEnd w:id="241"/>
    <w:p>
      <w:pPr>
        <w:spacing w:after="0"/>
        <w:ind w:left="0"/>
        <w:jc w:val="both"/>
      </w:pPr>
      <w:r>
        <w:rPr>
          <w:rFonts w:ascii="Times New Roman"/>
          <w:b w:val="false"/>
          <w:i w:val="false"/>
          <w:color w:val="000000"/>
          <w:sz w:val="28"/>
        </w:rPr>
        <w:t>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–юридического лица</w:t>
      </w:r>
    </w:p>
    <w:p>
      <w:pPr>
        <w:spacing w:after="0"/>
        <w:ind w:left="0"/>
        <w:jc w:val="both"/>
      </w:pPr>
      <w:r>
        <w:rPr>
          <w:rFonts w:ascii="Times New Roman"/>
          <w:b w:val="false"/>
          <w:i w:val="false"/>
          <w:color w:val="ff0000"/>
          <w:sz w:val="28"/>
        </w:rPr>
        <w:t xml:space="preserve">
      Сноска. Заголовок статьи 47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В случаях изменения наименования,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48. Отстранение от работы</w:t>
      </w:r>
    </w:p>
    <w:bookmarkStart w:name="z415" w:id="242"/>
    <w:p>
      <w:pPr>
        <w:spacing w:after="0"/>
        <w:ind w:left="0"/>
        <w:jc w:val="both"/>
      </w:pPr>
      <w:r>
        <w:rPr>
          <w:rFonts w:ascii="Times New Roman"/>
          <w:b w:val="false"/>
          <w:i w:val="false"/>
          <w:color w:val="000000"/>
          <w:sz w:val="28"/>
        </w:rPr>
        <w:t>
      1. В случаях, предусмотренных законами Республики Казахстан, работодатель или принимающая сторона обязаны отстранить работника, работника направляющей стороны от работы на основании актов соответствующих уполномоченных государственных органов.</w:t>
      </w:r>
    </w:p>
    <w:bookmarkEnd w:id="242"/>
    <w:bookmarkStart w:name="z416" w:id="243"/>
    <w:p>
      <w:pPr>
        <w:spacing w:after="0"/>
        <w:ind w:left="0"/>
        <w:jc w:val="both"/>
      </w:pPr>
      <w:r>
        <w:rPr>
          <w:rFonts w:ascii="Times New Roman"/>
          <w:b w:val="false"/>
          <w:i w:val="false"/>
          <w:color w:val="000000"/>
          <w:sz w:val="28"/>
        </w:rPr>
        <w:t xml:space="preserve">
      2. Помимо случаев, предусмотренных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работодатель или принимающая сторона обязаны отстранить от работы работника, работника направляющей стороны:</w:t>
      </w:r>
    </w:p>
    <w:bookmarkEnd w:id="243"/>
    <w:p>
      <w:pPr>
        <w:spacing w:after="0"/>
        <w:ind w:left="0"/>
        <w:jc w:val="both"/>
      </w:pPr>
      <w:r>
        <w:rPr>
          <w:rFonts w:ascii="Times New Roman"/>
          <w:b w:val="false"/>
          <w:i w:val="false"/>
          <w:color w:val="000000"/>
          <w:sz w:val="28"/>
        </w:rPr>
        <w:t>
      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pPr>
        <w:spacing w:after="0"/>
        <w:ind w:left="0"/>
        <w:jc w:val="both"/>
      </w:pPr>
      <w:r>
        <w:rPr>
          <w:rFonts w:ascii="Times New Roman"/>
          <w:b w:val="false"/>
          <w:i w:val="false"/>
          <w:color w:val="000000"/>
          <w:sz w:val="28"/>
        </w:rPr>
        <w:t xml:space="preserve">
      2) не сдавшего экзамены по проверке знаний по вопросам безопасности и охраны труда или промышленной безопасности; </w:t>
      </w:r>
    </w:p>
    <w:p>
      <w:pPr>
        <w:spacing w:after="0"/>
        <w:ind w:left="0"/>
        <w:jc w:val="both"/>
      </w:pPr>
      <w:r>
        <w:rPr>
          <w:rFonts w:ascii="Times New Roman"/>
          <w:b w:val="false"/>
          <w:i w:val="false"/>
          <w:color w:val="000000"/>
          <w:sz w:val="28"/>
        </w:rPr>
        <w:t xml:space="preserve">
      3) не использующего средства индивидуальной и (или) коллективной защиты, предоставленные работодателем или принимающей стороной; </w:t>
      </w:r>
    </w:p>
    <w:p>
      <w:pPr>
        <w:spacing w:after="0"/>
        <w:ind w:left="0"/>
        <w:jc w:val="both"/>
      </w:pPr>
      <w:r>
        <w:rPr>
          <w:rFonts w:ascii="Times New Roman"/>
          <w:b w:val="false"/>
          <w:i w:val="false"/>
          <w:color w:val="000000"/>
          <w:sz w:val="28"/>
        </w:rPr>
        <w:t>
      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pPr>
        <w:spacing w:after="0"/>
        <w:ind w:left="0"/>
        <w:jc w:val="both"/>
      </w:pPr>
      <w:r>
        <w:rPr>
          <w:rFonts w:ascii="Times New Roman"/>
          <w:b w:val="false"/>
          <w:i w:val="false"/>
          <w:color w:val="000000"/>
          <w:sz w:val="28"/>
        </w:rPr>
        <w:t>
      5) в случае лишения права работника, работника направляющей стороны на управление транспортным средством или других разрешений, необходимых для выполнения работы, обусловленной трудовым договором;</w:t>
      </w:r>
    </w:p>
    <w:p>
      <w:pPr>
        <w:spacing w:after="0"/>
        <w:ind w:left="0"/>
        <w:jc w:val="both"/>
      </w:pPr>
      <w:r>
        <w:rPr>
          <w:rFonts w:ascii="Times New Roman"/>
          <w:b w:val="false"/>
          <w:i w:val="false"/>
          <w:color w:val="000000"/>
          <w:sz w:val="28"/>
        </w:rPr>
        <w:t>
      6) если его действия или бездействие повлекли или могли повлечь за собой тяжкие последствия для его жизни и здоровья,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bookmarkStart w:name="z417" w:id="244"/>
    <w:p>
      <w:pPr>
        <w:spacing w:after="0"/>
        <w:ind w:left="0"/>
        <w:jc w:val="both"/>
      </w:pPr>
      <w:r>
        <w:rPr>
          <w:rFonts w:ascii="Times New Roman"/>
          <w:b w:val="false"/>
          <w:i w:val="false"/>
          <w:color w:val="000000"/>
          <w:sz w:val="28"/>
        </w:rPr>
        <w:t>
      3. Работодатель или принимающая сторона имеет право отстранить от работы работника, работника направляющей стороны, не обеспечившего сохранность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bookmarkEnd w:id="244"/>
    <w:bookmarkStart w:name="z418" w:id="245"/>
    <w:p>
      <w:pPr>
        <w:spacing w:after="0"/>
        <w:ind w:left="0"/>
        <w:jc w:val="both"/>
      </w:pPr>
      <w:r>
        <w:rPr>
          <w:rFonts w:ascii="Times New Roman"/>
          <w:b w:val="false"/>
          <w:i w:val="false"/>
          <w:color w:val="000000"/>
          <w:sz w:val="28"/>
        </w:rPr>
        <w:t>
      4. На период отстранения от работы работнику, работнику направляющей стороны не сохраняется заработная плата и не выплачивается за счет средств работодателя или принимающей стороны социальное пособие по временной нетрудоспособности.</w:t>
      </w:r>
    </w:p>
    <w:bookmarkEnd w:id="245"/>
    <w:bookmarkStart w:name="z419" w:id="246"/>
    <w:p>
      <w:pPr>
        <w:spacing w:after="0"/>
        <w:ind w:left="0"/>
        <w:jc w:val="both"/>
      </w:pPr>
      <w:r>
        <w:rPr>
          <w:rFonts w:ascii="Times New Roman"/>
          <w:b w:val="false"/>
          <w:i w:val="false"/>
          <w:color w:val="000000"/>
          <w:sz w:val="28"/>
        </w:rPr>
        <w:t>
      5. Отстранение работника, работника направляющей стороны от работы осуществляется актом работодателя или актом принимающей стороны на срок до выяснения и (или) устранения причин, послуживших основанием для отстранения.</w:t>
      </w:r>
    </w:p>
    <w:bookmarkEnd w:id="246"/>
    <w:bookmarkStart w:name="z420" w:id="247"/>
    <w:p>
      <w:pPr>
        <w:spacing w:after="0"/>
        <w:ind w:left="0"/>
        <w:jc w:val="both"/>
      </w:pPr>
      <w:r>
        <w:rPr>
          <w:rFonts w:ascii="Times New Roman"/>
          <w:b w:val="false"/>
          <w:i w:val="false"/>
          <w:color w:val="000000"/>
          <w:sz w:val="28"/>
        </w:rPr>
        <w:t>
      6. Заработная плата, социальное пособие по временной нетрудоспособности и иные выплаты, предусмотренные нормативными правовыми актами Республики Казахстан, трудовым, коллективным договорами, актами работодателя или актом принимающей стороны, сохраняются за работником, работником направляющей стороны в случае их незаконного отстранения работодателем или принимающей стороной от работы.</w:t>
      </w:r>
    </w:p>
    <w:bookmarkEnd w:id="2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 Основания прекращения трудового договора</w:t>
      </w:r>
    </w:p>
    <w:p>
      <w:pPr>
        <w:spacing w:after="0"/>
        <w:ind w:left="0"/>
        <w:jc w:val="both"/>
      </w:pPr>
      <w:r>
        <w:rPr>
          <w:rFonts w:ascii="Times New Roman"/>
          <w:b w:val="false"/>
          <w:i w:val="false"/>
          <w:color w:val="000000"/>
          <w:sz w:val="28"/>
        </w:rPr>
        <w:t>
      Основаниями прекращения трудового договора являются:</w:t>
      </w:r>
    </w:p>
    <w:p>
      <w:pPr>
        <w:spacing w:after="0"/>
        <w:ind w:left="0"/>
        <w:jc w:val="both"/>
      </w:pPr>
      <w:r>
        <w:rPr>
          <w:rFonts w:ascii="Times New Roman"/>
          <w:b w:val="false"/>
          <w:i w:val="false"/>
          <w:color w:val="000000"/>
          <w:sz w:val="28"/>
        </w:rPr>
        <w:t>
      1) расторжение трудового договора по соглашению сторон;</w:t>
      </w:r>
    </w:p>
    <w:p>
      <w:pPr>
        <w:spacing w:after="0"/>
        <w:ind w:left="0"/>
        <w:jc w:val="both"/>
      </w:pPr>
      <w:r>
        <w:rPr>
          <w:rFonts w:ascii="Times New Roman"/>
          <w:b w:val="false"/>
          <w:i w:val="false"/>
          <w:color w:val="000000"/>
          <w:sz w:val="28"/>
        </w:rPr>
        <w:t>
      2) истечение срока трудового договора;</w:t>
      </w:r>
    </w:p>
    <w:p>
      <w:pPr>
        <w:spacing w:after="0"/>
        <w:ind w:left="0"/>
        <w:jc w:val="both"/>
      </w:pPr>
      <w:r>
        <w:rPr>
          <w:rFonts w:ascii="Times New Roman"/>
          <w:b w:val="false"/>
          <w:i w:val="false"/>
          <w:color w:val="000000"/>
          <w:sz w:val="28"/>
        </w:rPr>
        <w:t>
      3) расторжение трудового договора по инициативе работодателя;</w:t>
      </w:r>
    </w:p>
    <w:p>
      <w:pPr>
        <w:spacing w:after="0"/>
        <w:ind w:left="0"/>
        <w:jc w:val="both"/>
      </w:pPr>
      <w:r>
        <w:rPr>
          <w:rFonts w:ascii="Times New Roman"/>
          <w:b w:val="false"/>
          <w:i w:val="false"/>
          <w:color w:val="000000"/>
          <w:sz w:val="28"/>
        </w:rPr>
        <w:t>
      4) в связи с переводом работника к другому работодателю;</w:t>
      </w:r>
    </w:p>
    <w:p>
      <w:pPr>
        <w:spacing w:after="0"/>
        <w:ind w:left="0"/>
        <w:jc w:val="both"/>
      </w:pPr>
      <w:r>
        <w:rPr>
          <w:rFonts w:ascii="Times New Roman"/>
          <w:b w:val="false"/>
          <w:i w:val="false"/>
          <w:color w:val="000000"/>
          <w:sz w:val="28"/>
        </w:rPr>
        <w:t>
      5) расторжение трудового договора по инициативе работника;</w:t>
      </w:r>
    </w:p>
    <w:p>
      <w:pPr>
        <w:spacing w:after="0"/>
        <w:ind w:left="0"/>
        <w:jc w:val="both"/>
      </w:pPr>
      <w:r>
        <w:rPr>
          <w:rFonts w:ascii="Times New Roman"/>
          <w:b w:val="false"/>
          <w:i w:val="false"/>
          <w:color w:val="000000"/>
          <w:sz w:val="28"/>
        </w:rPr>
        <w:t>
      6) обстоятельства, не зависящие от воли сторон;</w:t>
      </w:r>
    </w:p>
    <w:p>
      <w:pPr>
        <w:spacing w:after="0"/>
        <w:ind w:left="0"/>
        <w:jc w:val="both"/>
      </w:pPr>
      <w:r>
        <w:rPr>
          <w:rFonts w:ascii="Times New Roman"/>
          <w:b w:val="false"/>
          <w:i w:val="false"/>
          <w:color w:val="000000"/>
          <w:sz w:val="28"/>
        </w:rPr>
        <w:t>
      7) отказ работника от продолжения трудовых отношений;</w:t>
      </w:r>
    </w:p>
    <w:p>
      <w:pPr>
        <w:spacing w:after="0"/>
        <w:ind w:left="0"/>
        <w:jc w:val="both"/>
      </w:pPr>
      <w:r>
        <w:rPr>
          <w:rFonts w:ascii="Times New Roman"/>
          <w:b w:val="false"/>
          <w:i w:val="false"/>
          <w:color w:val="000000"/>
          <w:sz w:val="28"/>
        </w:rPr>
        <w:t>
      8)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pPr>
        <w:spacing w:after="0"/>
        <w:ind w:left="0"/>
        <w:jc w:val="both"/>
      </w:pPr>
      <w:r>
        <w:rPr>
          <w:rFonts w:ascii="Times New Roman"/>
          <w:b w:val="false"/>
          <w:i w:val="false"/>
          <w:color w:val="000000"/>
          <w:sz w:val="28"/>
        </w:rPr>
        <w:t>
      9) нарушение условий заключения трудового договора.</w:t>
      </w:r>
    </w:p>
    <w:p>
      <w:pPr>
        <w:spacing w:after="0"/>
        <w:ind w:left="0"/>
        <w:jc w:val="both"/>
      </w:pPr>
      <w:r>
        <w:rPr>
          <w:rFonts w:ascii="Times New Roman"/>
          <w:b/>
          <w:i w:val="false"/>
          <w:color w:val="000000"/>
          <w:sz w:val="28"/>
        </w:rPr>
        <w:t>Статья 50. Порядок расторжения трудового договора по соглашению сторон</w:t>
      </w:r>
    </w:p>
    <w:bookmarkStart w:name="z421" w:id="248"/>
    <w:p>
      <w:pPr>
        <w:spacing w:after="0"/>
        <w:ind w:left="0"/>
        <w:jc w:val="both"/>
      </w:pPr>
      <w:r>
        <w:rPr>
          <w:rFonts w:ascii="Times New Roman"/>
          <w:b w:val="false"/>
          <w:i w:val="false"/>
          <w:color w:val="000000"/>
          <w:sz w:val="28"/>
        </w:rPr>
        <w:t>
      1. Трудовой договор может быть расторгнут по соглашению сторон.</w:t>
      </w:r>
    </w:p>
    <w:bookmarkEnd w:id="248"/>
    <w:bookmarkStart w:name="z422" w:id="249"/>
    <w:p>
      <w:pPr>
        <w:spacing w:after="0"/>
        <w:ind w:left="0"/>
        <w:jc w:val="both"/>
      </w:pPr>
      <w:r>
        <w:rPr>
          <w:rFonts w:ascii="Times New Roman"/>
          <w:b w:val="false"/>
          <w:i w:val="false"/>
          <w:color w:val="000000"/>
          <w:sz w:val="28"/>
        </w:rPr>
        <w:t xml:space="preserve">
      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w:t>
      </w:r>
    </w:p>
    <w:bookmarkEnd w:id="249"/>
    <w:p>
      <w:pPr>
        <w:spacing w:after="0"/>
        <w:ind w:left="0"/>
        <w:jc w:val="both"/>
      </w:pPr>
      <w:r>
        <w:rPr>
          <w:rFonts w:ascii="Times New Roman"/>
          <w:b w:val="false"/>
          <w:i w:val="false"/>
          <w:color w:val="000000"/>
          <w:sz w:val="28"/>
        </w:rPr>
        <w:t>
      Сторона, получившая уведомление, обязана в течение трех рабочих дней в письменной форме сообщить другой стороне о принятом решении.</w:t>
      </w:r>
    </w:p>
    <w:p>
      <w:pPr>
        <w:spacing w:after="0"/>
        <w:ind w:left="0"/>
        <w:jc w:val="both"/>
      </w:pPr>
      <w:r>
        <w:rPr>
          <w:rFonts w:ascii="Times New Roman"/>
          <w:b w:val="false"/>
          <w:i w:val="false"/>
          <w:color w:val="000000"/>
          <w:sz w:val="28"/>
        </w:rPr>
        <w:t>
      Дата расторжения трудового договора по соглашению сторон определяется по согласованию между работником и работодателем.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50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51. Порядок прекращения трудового договора по истечении срока</w:t>
      </w:r>
    </w:p>
    <w:bookmarkStart w:name="z424" w:id="250"/>
    <w:p>
      <w:pPr>
        <w:spacing w:after="0"/>
        <w:ind w:left="0"/>
        <w:jc w:val="both"/>
      </w:pPr>
      <w:r>
        <w:rPr>
          <w:rFonts w:ascii="Times New Roman"/>
          <w:b w:val="false"/>
          <w:i w:val="false"/>
          <w:color w:val="000000"/>
          <w:sz w:val="28"/>
        </w:rPr>
        <w:t>
      1. Трудовой договор, заключенный на определенный срок, прекращается в связи с истечением его срока.</w:t>
      </w:r>
    </w:p>
    <w:bookmarkEnd w:id="250"/>
    <w:bookmarkStart w:name="z425" w:id="251"/>
    <w:p>
      <w:pPr>
        <w:spacing w:after="0"/>
        <w:ind w:left="0"/>
        <w:jc w:val="both"/>
      </w:pPr>
      <w:r>
        <w:rPr>
          <w:rFonts w:ascii="Times New Roman"/>
          <w:b w:val="false"/>
          <w:i w:val="false"/>
          <w:color w:val="000000"/>
          <w:sz w:val="28"/>
        </w:rPr>
        <w:t>
      2. В случае если на день истечения срока трудового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срок трудового договора по день окончания отпуска по уходу за ребенком.</w:t>
      </w:r>
    </w:p>
    <w:bookmarkEnd w:id="251"/>
    <w:bookmarkStart w:name="z426" w:id="252"/>
    <w:p>
      <w:pPr>
        <w:spacing w:after="0"/>
        <w:ind w:left="0"/>
        <w:jc w:val="both"/>
      </w:pPr>
      <w:r>
        <w:rPr>
          <w:rFonts w:ascii="Times New Roman"/>
          <w:b w:val="false"/>
          <w:i w:val="false"/>
          <w:color w:val="000000"/>
          <w:sz w:val="28"/>
        </w:rPr>
        <w:t xml:space="preserve">
      3. Датой истечения срока трудового договора, заключенного на время выполнения определенной работы, является день завершения работы. </w:t>
      </w:r>
    </w:p>
    <w:bookmarkEnd w:id="252"/>
    <w:bookmarkStart w:name="z427" w:id="253"/>
    <w:p>
      <w:pPr>
        <w:spacing w:after="0"/>
        <w:ind w:left="0"/>
        <w:jc w:val="both"/>
      </w:pPr>
      <w:r>
        <w:rPr>
          <w:rFonts w:ascii="Times New Roman"/>
          <w:b w:val="false"/>
          <w:i w:val="false"/>
          <w:color w:val="000000"/>
          <w:sz w:val="28"/>
        </w:rPr>
        <w:t>
      4. Датой истечения срока трудового договора, заключенного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52. Основания расторжения трудового договора по инициативе работодателя</w:t>
      </w:r>
    </w:p>
    <w:bookmarkStart w:name="z428" w:id="254"/>
    <w:p>
      <w:pPr>
        <w:spacing w:after="0"/>
        <w:ind w:left="0"/>
        <w:jc w:val="both"/>
      </w:pPr>
      <w:r>
        <w:rPr>
          <w:rFonts w:ascii="Times New Roman"/>
          <w:b w:val="false"/>
          <w:i w:val="false"/>
          <w:color w:val="000000"/>
          <w:sz w:val="28"/>
        </w:rPr>
        <w:t>
      1. Трудовой договор с работником по инициативе работодателя может быть расторгнут в случаях:</w:t>
      </w:r>
    </w:p>
    <w:bookmarkEnd w:id="254"/>
    <w:p>
      <w:pPr>
        <w:spacing w:after="0"/>
        <w:ind w:left="0"/>
        <w:jc w:val="both"/>
      </w:pPr>
      <w:r>
        <w:rPr>
          <w:rFonts w:ascii="Times New Roman"/>
          <w:b w:val="false"/>
          <w:i w:val="false"/>
          <w:color w:val="000000"/>
          <w:sz w:val="28"/>
        </w:rPr>
        <w:t xml:space="preserve">
      1) ликвидации работодателя – юридического лица либо прекращения деятельности работодателя – физического лица; </w:t>
      </w:r>
    </w:p>
    <w:p>
      <w:pPr>
        <w:spacing w:after="0"/>
        <w:ind w:left="0"/>
        <w:jc w:val="both"/>
      </w:pPr>
      <w:r>
        <w:rPr>
          <w:rFonts w:ascii="Times New Roman"/>
          <w:b w:val="false"/>
          <w:i w:val="false"/>
          <w:color w:val="000000"/>
          <w:sz w:val="28"/>
        </w:rPr>
        <w:t>
      2) сокращения численности или штата работников;</w:t>
      </w:r>
    </w:p>
    <w:p>
      <w:pPr>
        <w:spacing w:after="0"/>
        <w:ind w:left="0"/>
        <w:jc w:val="both"/>
      </w:pPr>
      <w:r>
        <w:rPr>
          <w:rFonts w:ascii="Times New Roman"/>
          <w:b w:val="false"/>
          <w:i w:val="false"/>
          <w:color w:val="000000"/>
          <w:sz w:val="28"/>
        </w:rPr>
        <w:t>
      3) снижения объема производства, выполняемых работ и оказываемых услуг, повлекшего ухудшение экономического состояния работодателя;</w:t>
      </w:r>
    </w:p>
    <w:p>
      <w:pPr>
        <w:spacing w:after="0"/>
        <w:ind w:left="0"/>
        <w:jc w:val="both"/>
      </w:pPr>
      <w:r>
        <w:rPr>
          <w:rFonts w:ascii="Times New Roman"/>
          <w:b w:val="false"/>
          <w:i w:val="false"/>
          <w:color w:val="000000"/>
          <w:sz w:val="28"/>
        </w:rPr>
        <w:t xml:space="preserve">
      4)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bookmarkStart w:name="z1203" w:id="255"/>
    <w:p>
      <w:pPr>
        <w:spacing w:after="0"/>
        <w:ind w:left="0"/>
        <w:jc w:val="both"/>
      </w:pPr>
      <w:r>
        <w:rPr>
          <w:rFonts w:ascii="Times New Roman"/>
          <w:b w:val="false"/>
          <w:i w:val="false"/>
          <w:color w:val="000000"/>
          <w:sz w:val="28"/>
        </w:rPr>
        <w:t>
      4-1) несоответствия работника требованиям к профессиональной деятельности, установленным законами Республики Казахстан;</w:t>
      </w:r>
    </w:p>
    <w:bookmarkEnd w:id="255"/>
    <w:p>
      <w:pPr>
        <w:spacing w:after="0"/>
        <w:ind w:left="0"/>
        <w:jc w:val="both"/>
      </w:pPr>
      <w:r>
        <w:rPr>
          <w:rFonts w:ascii="Times New Roman"/>
          <w:b w:val="false"/>
          <w:i w:val="false"/>
          <w:color w:val="000000"/>
          <w:sz w:val="28"/>
        </w:rPr>
        <w:t>
      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pPr>
        <w:spacing w:after="0"/>
        <w:ind w:left="0"/>
        <w:jc w:val="both"/>
      </w:pPr>
      <w:r>
        <w:rPr>
          <w:rFonts w:ascii="Times New Roman"/>
          <w:b w:val="false"/>
          <w:i w:val="false"/>
          <w:color w:val="000000"/>
          <w:sz w:val="28"/>
        </w:rPr>
        <w:t>
      5-1) лишения свидетельства о присвоении квалификации "оценщик";</w:t>
      </w:r>
    </w:p>
    <w:p>
      <w:pPr>
        <w:spacing w:after="0"/>
        <w:ind w:left="0"/>
        <w:jc w:val="both"/>
      </w:pPr>
      <w:r>
        <w:rPr>
          <w:rFonts w:ascii="Times New Roman"/>
          <w:b w:val="false"/>
          <w:i w:val="false"/>
          <w:color w:val="000000"/>
          <w:sz w:val="28"/>
        </w:rPr>
        <w:t>
      6) несоответствия работника занимаемой должности или выполняемой работе вследствие состояния здоровья, препятствующего продолжению данной работы и исключающего возможность ее продолжения;</w:t>
      </w:r>
    </w:p>
    <w:p>
      <w:pPr>
        <w:spacing w:after="0"/>
        <w:ind w:left="0"/>
        <w:jc w:val="both"/>
      </w:pPr>
      <w:r>
        <w:rPr>
          <w:rFonts w:ascii="Times New Roman"/>
          <w:b w:val="false"/>
          <w:i w:val="false"/>
          <w:color w:val="000000"/>
          <w:sz w:val="28"/>
        </w:rPr>
        <w:t>
      7) отрицательного результата работы в период испытательного срока;</w:t>
      </w:r>
    </w:p>
    <w:p>
      <w:pPr>
        <w:spacing w:after="0"/>
        <w:ind w:left="0"/>
        <w:jc w:val="both"/>
      </w:pPr>
      <w:r>
        <w:rPr>
          <w:rFonts w:ascii="Times New Roman"/>
          <w:b w:val="false"/>
          <w:i w:val="false"/>
          <w:color w:val="000000"/>
          <w:sz w:val="28"/>
        </w:rPr>
        <w:t>
      8) отсутствия работника на работе без уважительной причины в течение трех и более часов подряд за один рабочий день (рабочую смену);</w:t>
      </w:r>
    </w:p>
    <w:p>
      <w:pPr>
        <w:spacing w:after="0"/>
        <w:ind w:left="0"/>
        <w:jc w:val="both"/>
      </w:pPr>
      <w:r>
        <w:rPr>
          <w:rFonts w:ascii="Times New Roman"/>
          <w:b w:val="false"/>
          <w:i w:val="false"/>
          <w:color w:val="000000"/>
          <w:sz w:val="28"/>
        </w:rPr>
        <w:t>
      9)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pPr>
        <w:spacing w:after="0"/>
        <w:ind w:left="0"/>
        <w:jc w:val="both"/>
      </w:pPr>
      <w:r>
        <w:rPr>
          <w:rFonts w:ascii="Times New Roman"/>
          <w:b w:val="false"/>
          <w:i w:val="false"/>
          <w:color w:val="000000"/>
          <w:sz w:val="28"/>
        </w:rPr>
        <w:t>
      10)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w:t>
      </w:r>
    </w:p>
    <w:p>
      <w:pPr>
        <w:spacing w:after="0"/>
        <w:ind w:left="0"/>
        <w:jc w:val="both"/>
      </w:pPr>
      <w:r>
        <w:rPr>
          <w:rFonts w:ascii="Times New Roman"/>
          <w:b w:val="false"/>
          <w:i w:val="false"/>
          <w:color w:val="000000"/>
          <w:sz w:val="28"/>
        </w:rPr>
        <w:t xml:space="preserve">
      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работников, включая производственные травмы и аварии; </w:t>
      </w:r>
    </w:p>
    <w:p>
      <w:pPr>
        <w:spacing w:after="0"/>
        <w:ind w:left="0"/>
        <w:jc w:val="both"/>
      </w:pPr>
      <w:r>
        <w:rPr>
          <w:rFonts w:ascii="Times New Roman"/>
          <w:b w:val="false"/>
          <w:i w:val="false"/>
          <w:color w:val="000000"/>
          <w:sz w:val="28"/>
        </w:rPr>
        <w:t>
      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pPr>
        <w:spacing w:after="0"/>
        <w:ind w:left="0"/>
        <w:jc w:val="both"/>
      </w:pPr>
      <w:r>
        <w:rPr>
          <w:rFonts w:ascii="Times New Roman"/>
          <w:b w:val="false"/>
          <w:i w:val="false"/>
          <w:color w:val="000000"/>
          <w:sz w:val="28"/>
        </w:rPr>
        <w:t>
      14) совершения работником, выполняющим воспитательные функции, аморального проступка, не совместимого с продолжением данной работы;</w:t>
      </w:r>
    </w:p>
    <w:p>
      <w:pPr>
        <w:spacing w:after="0"/>
        <w:ind w:left="0"/>
        <w:jc w:val="both"/>
      </w:pPr>
      <w:r>
        <w:rPr>
          <w:rFonts w:ascii="Times New Roman"/>
          <w:b w:val="false"/>
          <w:i w:val="false"/>
          <w:color w:val="000000"/>
          <w:sz w:val="28"/>
        </w:rPr>
        <w:t>
      15)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pPr>
        <w:spacing w:after="0"/>
        <w:ind w:left="0"/>
        <w:jc w:val="both"/>
      </w:pPr>
      <w:r>
        <w:rPr>
          <w:rFonts w:ascii="Times New Roman"/>
          <w:b w:val="false"/>
          <w:i w:val="false"/>
          <w:color w:val="000000"/>
          <w:sz w:val="28"/>
        </w:rPr>
        <w:t>
      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взыскание;</w:t>
      </w:r>
    </w:p>
    <w:p>
      <w:pPr>
        <w:spacing w:after="0"/>
        <w:ind w:left="0"/>
        <w:jc w:val="both"/>
      </w:pPr>
      <w:r>
        <w:rPr>
          <w:rFonts w:ascii="Times New Roman"/>
          <w:b w:val="false"/>
          <w:i w:val="false"/>
          <w:color w:val="000000"/>
          <w:sz w:val="28"/>
        </w:rPr>
        <w:t>
      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pPr>
        <w:spacing w:after="0"/>
        <w:ind w:left="0"/>
        <w:jc w:val="both"/>
      </w:pPr>
      <w:r>
        <w:rPr>
          <w:rFonts w:ascii="Times New Roman"/>
          <w:b w:val="false"/>
          <w:i w:val="false"/>
          <w:color w:val="000000"/>
          <w:sz w:val="28"/>
        </w:rPr>
        <w:t>
      18) 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повлекшего причинение материального ущерба работодателю;</w:t>
      </w:r>
    </w:p>
    <w:p>
      <w:pPr>
        <w:spacing w:after="0"/>
        <w:ind w:left="0"/>
        <w:jc w:val="both"/>
      </w:pPr>
      <w:r>
        <w:rPr>
          <w:rFonts w:ascii="Times New Roman"/>
          <w:b w:val="false"/>
          <w:i w:val="false"/>
          <w:color w:val="000000"/>
          <w:sz w:val="28"/>
        </w:rPr>
        <w:t>
      19) прекращения допуска работника к государственным секретам в случаях, установленных законами Республики Казахстан;</w:t>
      </w:r>
    </w:p>
    <w:p>
      <w:pPr>
        <w:spacing w:after="0"/>
        <w:ind w:left="0"/>
        <w:jc w:val="both"/>
      </w:pPr>
      <w:r>
        <w:rPr>
          <w:rFonts w:ascii="Times New Roman"/>
          <w:b w:val="false"/>
          <w:i w:val="false"/>
          <w:color w:val="000000"/>
          <w:sz w:val="28"/>
        </w:rPr>
        <w:t>
      20)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pPr>
        <w:spacing w:after="0"/>
        <w:ind w:left="0"/>
        <w:jc w:val="both"/>
      </w:pPr>
      <w:r>
        <w:rPr>
          <w:rFonts w:ascii="Times New Roman"/>
          <w:b w:val="false"/>
          <w:i w:val="false"/>
          <w:color w:val="000000"/>
          <w:sz w:val="28"/>
        </w:rPr>
        <w:t>
      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pPr>
        <w:spacing w:after="0"/>
        <w:ind w:left="0"/>
        <w:jc w:val="both"/>
      </w:pPr>
      <w:r>
        <w:rPr>
          <w:rFonts w:ascii="Times New Roman"/>
          <w:b w:val="false"/>
          <w:i w:val="false"/>
          <w:color w:val="000000"/>
          <w:sz w:val="28"/>
        </w:rPr>
        <w:t>
      21) совершения работником коррупционного правонарушения, исключающего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pPr>
        <w:spacing w:after="0"/>
        <w:ind w:left="0"/>
        <w:jc w:val="both"/>
      </w:pPr>
      <w:r>
        <w:rPr>
          <w:rFonts w:ascii="Times New Roman"/>
          <w:b w:val="false"/>
          <w:i w:val="false"/>
          <w:color w:val="000000"/>
          <w:sz w:val="28"/>
        </w:rPr>
        <w:t xml:space="preserve">
      22)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 </w:t>
      </w:r>
    </w:p>
    <w:p>
      <w:pPr>
        <w:spacing w:after="0"/>
        <w:ind w:left="0"/>
        <w:jc w:val="both"/>
      </w:pPr>
      <w:r>
        <w:rPr>
          <w:rFonts w:ascii="Times New Roman"/>
          <w:b w:val="false"/>
          <w:i w:val="false"/>
          <w:color w:val="000000"/>
          <w:sz w:val="28"/>
        </w:rPr>
        <w:t>
      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юридического лица, а также в соответствии с Законом Республики Казахстан "Об акционерных обществах" работников службы внутреннего аудита и корпоративного секретаря по решению учредителя, собственника имущества юридического лица либо уполномоченного учредителем, собственником лица (органа) или уполномоченного органа юридического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24)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достижения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pPr>
        <w:spacing w:after="0"/>
        <w:ind w:left="0"/>
        <w:jc w:val="both"/>
      </w:pPr>
      <w:r>
        <w:rPr>
          <w:rFonts w:ascii="Times New Roman"/>
          <w:b w:val="false"/>
          <w:i w:val="false"/>
          <w:color w:val="000000"/>
          <w:sz w:val="28"/>
        </w:rPr>
        <w:t>
      25) отсутствия работника на работе более одного месяца по неизвестным работодателю причинам.</w:t>
      </w:r>
    </w:p>
    <w:bookmarkStart w:name="z1198" w:id="256"/>
    <w:p>
      <w:pPr>
        <w:spacing w:after="0"/>
        <w:ind w:left="0"/>
        <w:jc w:val="both"/>
      </w:pPr>
      <w:r>
        <w:rPr>
          <w:rFonts w:ascii="Times New Roman"/>
          <w:b w:val="false"/>
          <w:i w:val="false"/>
          <w:color w:val="000000"/>
          <w:sz w:val="28"/>
        </w:rPr>
        <w:t>
      1-1. Трудовой договор с работником по инициативе работодателя подлежит расторжению в случаях:</w:t>
      </w:r>
    </w:p>
    <w:bookmarkEnd w:id="256"/>
    <w:bookmarkStart w:name="z1199" w:id="257"/>
    <w:p>
      <w:pPr>
        <w:spacing w:after="0"/>
        <w:ind w:left="0"/>
        <w:jc w:val="both"/>
      </w:pPr>
      <w:r>
        <w:rPr>
          <w:rFonts w:ascii="Times New Roman"/>
          <w:b w:val="false"/>
          <w:i w:val="false"/>
          <w:color w:val="000000"/>
          <w:sz w:val="28"/>
        </w:rPr>
        <w:t>
      1) наличия гражданства иностранного государства у руководителя, его заместителя, члена коллегиального органа управления субъекта квазигосударственного сектора – гражданина Республики Казахстан;</w:t>
      </w:r>
    </w:p>
    <w:bookmarkEnd w:id="257"/>
    <w:bookmarkStart w:name="z1200" w:id="258"/>
    <w:p>
      <w:pPr>
        <w:spacing w:after="0"/>
        <w:ind w:left="0"/>
        <w:jc w:val="both"/>
      </w:pPr>
      <w:r>
        <w:rPr>
          <w:rFonts w:ascii="Times New Roman"/>
          <w:b w:val="false"/>
          <w:i w:val="false"/>
          <w:color w:val="000000"/>
          <w:sz w:val="28"/>
        </w:rPr>
        <w:t>
      2) совершения работником квазигосударственного сектора коррупционного преступления.</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1-1 предусмотрено дополнить подпунктом 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p>
    <w:bookmarkStart w:name="z429" w:id="259"/>
    <w:p>
      <w:pPr>
        <w:spacing w:after="0"/>
        <w:ind w:left="0"/>
        <w:jc w:val="both"/>
      </w:pPr>
      <w:r>
        <w:rPr>
          <w:rFonts w:ascii="Times New Roman"/>
          <w:b w:val="false"/>
          <w:i w:val="false"/>
          <w:color w:val="000000"/>
          <w:sz w:val="28"/>
        </w:rPr>
        <w:t>
      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bookmarkEnd w:id="2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10.01.2018 </w:t>
      </w:r>
      <w:r>
        <w:rPr>
          <w:rFonts w:ascii="Times New Roman"/>
          <w:b w:val="false"/>
          <w:i w:val="false"/>
          <w:color w:val="000000"/>
          <w:sz w:val="28"/>
        </w:rPr>
        <w:t>№ 134-VI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405-VI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Порядок расторжения трудового договора по инициативе работодателя</w:t>
      </w:r>
    </w:p>
    <w:bookmarkStart w:name="z430" w:id="260"/>
    <w:p>
      <w:pPr>
        <w:spacing w:after="0"/>
        <w:ind w:left="0"/>
        <w:jc w:val="both"/>
      </w:pPr>
      <w:r>
        <w:rPr>
          <w:rFonts w:ascii="Times New Roman"/>
          <w:b w:val="false"/>
          <w:i w:val="false"/>
          <w:color w:val="000000"/>
          <w:sz w:val="28"/>
        </w:rPr>
        <w:t xml:space="preserve">
      1. Работодатель при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обязан уведомить работника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срока уведомления.</w:t>
      </w:r>
    </w:p>
    <w:bookmarkEnd w:id="26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часть вторую пункта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Не допускается расторжение трудового договора с работниками до достижения пенсионного возраста, установленного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пенсионном обеспечении в Республике Казахстан", которым осталось менее двух лет, по основаниям, предусмотренным подпунктами 2) и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без наличия положительного решения комиссии, созданной из равного числа представителей от работодателя и представителей работников.</w:t>
      </w:r>
    </w:p>
    <w:bookmarkStart w:name="z431" w:id="261"/>
    <w:p>
      <w:pPr>
        <w:spacing w:after="0"/>
        <w:ind w:left="0"/>
        <w:jc w:val="both"/>
      </w:pPr>
      <w:r>
        <w:rPr>
          <w:rFonts w:ascii="Times New Roman"/>
          <w:b w:val="false"/>
          <w:i w:val="false"/>
          <w:color w:val="000000"/>
          <w:sz w:val="28"/>
        </w:rPr>
        <w:t xml:space="preserve">
      2. При расторжении трудового договора по основанию, предусмотренному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работодатель обязан уведомить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bookmarkEnd w:id="261"/>
    <w:p>
      <w:pPr>
        <w:spacing w:after="0"/>
        <w:ind w:left="0"/>
        <w:jc w:val="both"/>
      </w:pPr>
      <w:r>
        <w:rPr>
          <w:rFonts w:ascii="Times New Roman"/>
          <w:b w:val="false"/>
          <w:i w:val="false"/>
          <w:color w:val="000000"/>
          <w:sz w:val="28"/>
        </w:rPr>
        <w:t>
      Расторжение трудового договора по данному основанию возможно при одновременном соблюдении следующих условий:</w:t>
      </w:r>
    </w:p>
    <w:p>
      <w:pPr>
        <w:spacing w:after="0"/>
        <w:ind w:left="0"/>
        <w:jc w:val="both"/>
      </w:pPr>
      <w:r>
        <w:rPr>
          <w:rFonts w:ascii="Times New Roman"/>
          <w:b w:val="false"/>
          <w:i w:val="false"/>
          <w:color w:val="000000"/>
          <w:sz w:val="28"/>
        </w:rPr>
        <w:t>
      1) закрытие структурного подразделения (цеха, участка);</w:t>
      </w:r>
    </w:p>
    <w:p>
      <w:pPr>
        <w:spacing w:after="0"/>
        <w:ind w:left="0"/>
        <w:jc w:val="both"/>
      </w:pPr>
      <w:r>
        <w:rPr>
          <w:rFonts w:ascii="Times New Roman"/>
          <w:b w:val="false"/>
          <w:i w:val="false"/>
          <w:color w:val="000000"/>
          <w:sz w:val="28"/>
        </w:rPr>
        <w:t>
      2) отсутствие возможности перевода работника на другую работу;</w:t>
      </w:r>
    </w:p>
    <w:p>
      <w:pPr>
        <w:spacing w:after="0"/>
        <w:ind w:left="0"/>
        <w:jc w:val="both"/>
      </w:pPr>
      <w:r>
        <w:rPr>
          <w:rFonts w:ascii="Times New Roman"/>
          <w:b w:val="false"/>
          <w:i w:val="false"/>
          <w:color w:val="000000"/>
          <w:sz w:val="28"/>
        </w:rPr>
        <w:t>
      3) уведомление не менее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bookmarkStart w:name="z432" w:id="262"/>
    <w:p>
      <w:pPr>
        <w:spacing w:after="0"/>
        <w:ind w:left="0"/>
        <w:jc w:val="both"/>
      </w:pPr>
      <w:r>
        <w:rPr>
          <w:rFonts w:ascii="Times New Roman"/>
          <w:b w:val="false"/>
          <w:i w:val="false"/>
          <w:color w:val="000000"/>
          <w:sz w:val="28"/>
        </w:rPr>
        <w:t xml:space="preserve">
      3. Расторжение трудового договора по основанию, предусмотренному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bookmarkEnd w:id="262"/>
    <w:p>
      <w:pPr>
        <w:spacing w:after="0"/>
        <w:ind w:left="0"/>
        <w:jc w:val="both"/>
      </w:pPr>
      <w:r>
        <w:rPr>
          <w:rFonts w:ascii="Times New Roman"/>
          <w:b w:val="false"/>
          <w:i w:val="false"/>
          <w:color w:val="000000"/>
          <w:sz w:val="28"/>
        </w:rPr>
        <w:t xml:space="preserve">
      Порядок, условия и периодичность проведения аттестации работников определяются коллективным договором или актом работодателя. </w:t>
      </w:r>
    </w:p>
    <w:bookmarkStart w:name="z433" w:id="263"/>
    <w:p>
      <w:pPr>
        <w:spacing w:after="0"/>
        <w:ind w:left="0"/>
        <w:jc w:val="both"/>
      </w:pPr>
      <w:r>
        <w:rPr>
          <w:rFonts w:ascii="Times New Roman"/>
          <w:b w:val="false"/>
          <w:i w:val="false"/>
          <w:color w:val="000000"/>
          <w:sz w:val="28"/>
        </w:rPr>
        <w:t xml:space="preserve">
      4. Расторжение трудового договора по основанию, предусмотренному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bookmarkEnd w:id="263"/>
    <w:bookmarkStart w:name="z434" w:id="264"/>
    <w:p>
      <w:pPr>
        <w:spacing w:after="0"/>
        <w:ind w:left="0"/>
        <w:jc w:val="both"/>
      </w:pPr>
      <w:r>
        <w:rPr>
          <w:rFonts w:ascii="Times New Roman"/>
          <w:b w:val="false"/>
          <w:i w:val="false"/>
          <w:color w:val="000000"/>
          <w:sz w:val="28"/>
        </w:rPr>
        <w:t xml:space="preserve">
      5. Для расторжения трудового договора по основанию, предусмотренному подпунктом 6)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медицинским заключением в порядке, установленном законодательством Республики Казахстан.</w:t>
      </w:r>
    </w:p>
    <w:bookmarkEnd w:id="264"/>
    <w:bookmarkStart w:name="z435" w:id="265"/>
    <w:p>
      <w:pPr>
        <w:spacing w:after="0"/>
        <w:ind w:left="0"/>
        <w:jc w:val="both"/>
      </w:pPr>
      <w:r>
        <w:rPr>
          <w:rFonts w:ascii="Times New Roman"/>
          <w:b w:val="false"/>
          <w:i w:val="false"/>
          <w:color w:val="000000"/>
          <w:sz w:val="28"/>
        </w:rPr>
        <w:t xml:space="preserve">
      6. Расторжение трудового договора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производится с соблюдением порядка применения дисциплинарного взыскания, предусмотренного </w:t>
      </w:r>
      <w:r>
        <w:rPr>
          <w:rFonts w:ascii="Times New Roman"/>
          <w:b w:val="false"/>
          <w:i w:val="false"/>
          <w:color w:val="000000"/>
          <w:sz w:val="28"/>
        </w:rPr>
        <w:t>статьей 65</w:t>
      </w:r>
      <w:r>
        <w:rPr>
          <w:rFonts w:ascii="Times New Roman"/>
          <w:b w:val="false"/>
          <w:i w:val="false"/>
          <w:color w:val="000000"/>
          <w:sz w:val="28"/>
        </w:rPr>
        <w:t xml:space="preserve">, и требований </w:t>
      </w:r>
      <w:r>
        <w:rPr>
          <w:rFonts w:ascii="Times New Roman"/>
          <w:b w:val="false"/>
          <w:i w:val="false"/>
          <w:color w:val="000000"/>
          <w:sz w:val="28"/>
        </w:rPr>
        <w:t>статьи 66</w:t>
      </w:r>
      <w:r>
        <w:rPr>
          <w:rFonts w:ascii="Times New Roman"/>
          <w:b w:val="false"/>
          <w:i w:val="false"/>
          <w:color w:val="000000"/>
          <w:sz w:val="28"/>
        </w:rPr>
        <w:t xml:space="preserve"> настоящего Кодекса.</w:t>
      </w:r>
    </w:p>
    <w:bookmarkEnd w:id="265"/>
    <w:bookmarkStart w:name="z436" w:id="266"/>
    <w:p>
      <w:pPr>
        <w:spacing w:after="0"/>
        <w:ind w:left="0"/>
        <w:jc w:val="both"/>
      </w:pPr>
      <w:r>
        <w:rPr>
          <w:rFonts w:ascii="Times New Roman"/>
          <w:b w:val="false"/>
          <w:i w:val="false"/>
          <w:color w:val="000000"/>
          <w:sz w:val="28"/>
        </w:rPr>
        <w:t xml:space="preserve">
      7. Расторжение трудового договора по основанию, предусмотренному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медицинским заключением.</w:t>
      </w:r>
    </w:p>
    <w:bookmarkEnd w:id="266"/>
    <w:p>
      <w:pPr>
        <w:spacing w:after="0"/>
        <w:ind w:left="0"/>
        <w:jc w:val="both"/>
      </w:pPr>
      <w:r>
        <w:rPr>
          <w:rFonts w:ascii="Times New Roman"/>
          <w:b w:val="false"/>
          <w:i w:val="false"/>
          <w:color w:val="000000"/>
          <w:sz w:val="28"/>
        </w:rPr>
        <w:t>
      Решение о направлении работника на медицинское освидетельствование принимается представителем работодателя.</w:t>
      </w:r>
    </w:p>
    <w:bookmarkStart w:name="z1041" w:id="267"/>
    <w:p>
      <w:pPr>
        <w:spacing w:after="0"/>
        <w:ind w:left="0"/>
        <w:jc w:val="both"/>
      </w:pPr>
      <w:r>
        <w:rPr>
          <w:rFonts w:ascii="Times New Roman"/>
          <w:b w:val="false"/>
          <w:i w:val="false"/>
          <w:color w:val="000000"/>
          <w:sz w:val="28"/>
        </w:rPr>
        <w:t xml:space="preserve">
      7-1. Расторжение трудового договора по основанию, предусмотренному подпунктом 10)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быть подтверждено актом об отказе работника от прохождения медицинского освидетельствования.</w:t>
      </w:r>
    </w:p>
    <w:bookmarkEnd w:id="267"/>
    <w:bookmarkStart w:name="z1042" w:id="268"/>
    <w:p>
      <w:pPr>
        <w:spacing w:after="0"/>
        <w:ind w:left="0"/>
        <w:jc w:val="both"/>
      </w:pPr>
      <w:r>
        <w:rPr>
          <w:rFonts w:ascii="Times New Roman"/>
          <w:b w:val="false"/>
          <w:i w:val="false"/>
          <w:color w:val="000000"/>
          <w:sz w:val="28"/>
        </w:rPr>
        <w:t xml:space="preserve">
      7-2. Расторжение трудового договора по основанию, предусмотренному подпунктом 13)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должно подтверждаться актом внутреннего расследования с указанием в нем обоснований, подтверждающих совершение виновных действий или бездействия работником. Порядок внутреннего расследования устанавливается актом работодателя.</w:t>
      </w:r>
    </w:p>
    <w:bookmarkEnd w:id="268"/>
    <w:bookmarkStart w:name="z963" w:id="269"/>
    <w:p>
      <w:pPr>
        <w:spacing w:after="0"/>
        <w:ind w:left="0"/>
        <w:jc w:val="both"/>
      </w:pPr>
      <w:r>
        <w:rPr>
          <w:rFonts w:ascii="Times New Roman"/>
          <w:b w:val="false"/>
          <w:i w:val="false"/>
          <w:color w:val="000000"/>
          <w:sz w:val="28"/>
        </w:rPr>
        <w:t xml:space="preserve">
      8. Расторжение трудового договора по основанию, предусмотренному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после предъявления работником листа о временной нетрудоспособности.</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9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Расторжение трудового договора по основанию, предусмотренному подпунктом 24)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по достижении работником пенсионного возраста, установленного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 с уведомлением работника после достижения им пенсионного возраста не менее чем за один месяц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bookmarkStart w:name="z438" w:id="270"/>
    <w:p>
      <w:pPr>
        <w:spacing w:after="0"/>
        <w:ind w:left="0"/>
        <w:jc w:val="both"/>
      </w:pPr>
      <w:r>
        <w:rPr>
          <w:rFonts w:ascii="Times New Roman"/>
          <w:b w:val="false"/>
          <w:i w:val="false"/>
          <w:color w:val="000000"/>
          <w:sz w:val="28"/>
        </w:rPr>
        <w:t xml:space="preserve">
      10. Расторжение трудового договора по основанию, предусмотренному подпунктом 25)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работнику акта об отсутствии по почте заказным письмом с уведомлением о его вручении.</w:t>
      </w:r>
    </w:p>
    <w:bookmarkEnd w:id="270"/>
    <w:bookmarkStart w:name="z1194" w:id="271"/>
    <w:p>
      <w:pPr>
        <w:spacing w:after="0"/>
        <w:ind w:left="0"/>
        <w:jc w:val="both"/>
      </w:pPr>
      <w:r>
        <w:rPr>
          <w:rFonts w:ascii="Times New Roman"/>
          <w:b w:val="false"/>
          <w:i w:val="false"/>
          <w:color w:val="000000"/>
          <w:sz w:val="28"/>
        </w:rPr>
        <w:t xml:space="preserve">
      11. Расторжение трудового договора по основанию, предусмотренному подпунктом 1)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 представления органов внутренних дел Республики Казахстан или органов дипломатической службы Республики Казахстан.</w:t>
      </w:r>
    </w:p>
    <w:bookmarkEnd w:id="271"/>
    <w:bookmarkStart w:name="z1195" w:id="272"/>
    <w:p>
      <w:pPr>
        <w:spacing w:after="0"/>
        <w:ind w:left="0"/>
        <w:jc w:val="both"/>
      </w:pPr>
      <w:r>
        <w:rPr>
          <w:rFonts w:ascii="Times New Roman"/>
          <w:b w:val="false"/>
          <w:i w:val="false"/>
          <w:color w:val="000000"/>
          <w:sz w:val="28"/>
        </w:rPr>
        <w:t xml:space="preserve">
      12. Расторжение трудового договора по основанию, предусмотренному подпунктом 2) пункта 1-1 </w:t>
      </w:r>
      <w:r>
        <w:rPr>
          <w:rFonts w:ascii="Times New Roman"/>
          <w:b w:val="false"/>
          <w:i w:val="false"/>
          <w:color w:val="000000"/>
          <w:sz w:val="28"/>
        </w:rPr>
        <w:t>статьи 52</w:t>
      </w:r>
      <w:r>
        <w:rPr>
          <w:rFonts w:ascii="Times New Roman"/>
          <w:b w:val="false"/>
          <w:i w:val="false"/>
          <w:color w:val="000000"/>
          <w:sz w:val="28"/>
        </w:rPr>
        <w:t xml:space="preserve"> настоящего Кодекса, производится на основании:</w:t>
      </w:r>
    </w:p>
    <w:bookmarkEnd w:id="272"/>
    <w:bookmarkStart w:name="z1196" w:id="273"/>
    <w:p>
      <w:pPr>
        <w:spacing w:after="0"/>
        <w:ind w:left="0"/>
        <w:jc w:val="both"/>
      </w:pPr>
      <w:r>
        <w:rPr>
          <w:rFonts w:ascii="Times New Roman"/>
          <w:b w:val="false"/>
          <w:i w:val="false"/>
          <w:color w:val="000000"/>
          <w:sz w:val="28"/>
        </w:rPr>
        <w:t>
      1) вступившего в законную силу обвинительного приговора суда за совершение коррупционного преступления;</w:t>
      </w:r>
    </w:p>
    <w:bookmarkEnd w:id="273"/>
    <w:bookmarkStart w:name="z1197" w:id="274"/>
    <w:p>
      <w:pPr>
        <w:spacing w:after="0"/>
        <w:ind w:left="0"/>
        <w:jc w:val="both"/>
      </w:pPr>
      <w:r>
        <w:rPr>
          <w:rFonts w:ascii="Times New Roman"/>
          <w:b w:val="false"/>
          <w:i w:val="false"/>
          <w:color w:val="000000"/>
          <w:sz w:val="28"/>
        </w:rPr>
        <w:t xml:space="preserve">
      2) вступившего в законную силу постановления суда или утвержденного прокурором постановления органа уголовного преследования о прекращении уголовного дела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w:t>
      </w:r>
    </w:p>
    <w:bookmarkEnd w:id="27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53 предусмотрено дополнить пунктом 13 в соответствии с Законом РК от 03.01.2023 </w:t>
      </w:r>
      <w:r>
        <w:rPr>
          <w:rFonts w:ascii="Times New Roman"/>
          <w:b w:val="false"/>
          <w:i w:val="false"/>
          <w:color w:val="ff0000"/>
          <w:sz w:val="28"/>
        </w:rPr>
        <w:t>№ 188-VII</w:t>
      </w:r>
      <w:r>
        <w:rPr>
          <w:rFonts w:ascii="Times New Roman"/>
          <w:b w:val="false"/>
          <w:i w:val="false"/>
          <w:color w:val="ff0000"/>
          <w:sz w:val="28"/>
        </w:rPr>
        <w:t xml:space="preserve"> (вводится в действие с 01.01.2027).</w:t>
      </w:r>
      <w:r>
        <w:br/>
      </w: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54. Ограничение возможности расторжения трудового договора по инициативе работодателя</w:t>
      </w:r>
    </w:p>
    <w:bookmarkStart w:name="z439" w:id="275"/>
    <w:p>
      <w:pPr>
        <w:spacing w:after="0"/>
        <w:ind w:left="0"/>
        <w:jc w:val="both"/>
      </w:pPr>
      <w:r>
        <w:rPr>
          <w:rFonts w:ascii="Times New Roman"/>
          <w:b w:val="false"/>
          <w:i w:val="false"/>
          <w:color w:val="000000"/>
          <w:sz w:val="28"/>
        </w:rPr>
        <w:t xml:space="preserve">
      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подпунктами 1), 18), 20) и 23) </w:t>
      </w:r>
      <w:r>
        <w:rPr>
          <w:rFonts w:ascii="Times New Roman"/>
          <w:b w:val="false"/>
          <w:i w:val="false"/>
          <w:color w:val="000000"/>
          <w:sz w:val="28"/>
        </w:rPr>
        <w:t>пункта 1</w:t>
      </w:r>
      <w:r>
        <w:rPr>
          <w:rFonts w:ascii="Times New Roman"/>
          <w:b w:val="false"/>
          <w:i w:val="false"/>
          <w:color w:val="000000"/>
          <w:sz w:val="28"/>
        </w:rPr>
        <w:t>, пунктом 1-1статьи 52 настоящего Кодекса.</w:t>
      </w:r>
    </w:p>
    <w:bookmarkEnd w:id="275"/>
    <w:bookmarkStart w:name="z440" w:id="276"/>
    <w:p>
      <w:pPr>
        <w:spacing w:after="0"/>
        <w:ind w:left="0"/>
        <w:jc w:val="both"/>
      </w:pPr>
      <w:r>
        <w:rPr>
          <w:rFonts w:ascii="Times New Roman"/>
          <w:b w:val="false"/>
          <w:i w:val="false"/>
          <w:color w:val="000000"/>
          <w:sz w:val="28"/>
        </w:rPr>
        <w:t xml:space="preserve">
      2. Расторжение трудового договора по инициативе работодателя по основаниям, предусмотренным подпунктами 2) и 3)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не допускается с беременными женщинами, предоставившими работодателю справку о беременности, женщинами, имеющими детей в возрасте до трех лет, одинокими матерями, воспитывающими ребенка в возрасте до четырнадцати лет (ребенка с инвалидностью до восемнадцати лет), иными лицами, воспитывающими указанную категорию детей без матери.</w:t>
      </w:r>
    </w:p>
    <w:bookmarkEnd w:id="2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30.12.2020 </w:t>
      </w:r>
      <w:r>
        <w:rPr>
          <w:rFonts w:ascii="Times New Roman"/>
          <w:b w:val="false"/>
          <w:i w:val="false"/>
          <w:color w:val="000000"/>
          <w:sz w:val="28"/>
        </w:rPr>
        <w:t>№ 393-VI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Основание и порядок прекращения трудового договора в связи с переводом работника в другое юридическое лицо</w:t>
      </w:r>
    </w:p>
    <w:bookmarkStart w:name="z441" w:id="277"/>
    <w:p>
      <w:pPr>
        <w:spacing w:after="0"/>
        <w:ind w:left="0"/>
        <w:jc w:val="both"/>
      </w:pPr>
      <w:r>
        <w:rPr>
          <w:rFonts w:ascii="Times New Roman"/>
          <w:b w:val="false"/>
          <w:i w:val="false"/>
          <w:color w:val="000000"/>
          <w:sz w:val="28"/>
        </w:rPr>
        <w:t xml:space="preserve">
      1. Трудовой договор с работником прекращается в связи с его переводом в другое юридическое лицо: </w:t>
      </w:r>
    </w:p>
    <w:bookmarkEnd w:id="277"/>
    <w:p>
      <w:pPr>
        <w:spacing w:after="0"/>
        <w:ind w:left="0"/>
        <w:jc w:val="both"/>
      </w:pPr>
      <w:r>
        <w:rPr>
          <w:rFonts w:ascii="Times New Roman"/>
          <w:b w:val="false"/>
          <w:i w:val="false"/>
          <w:color w:val="000000"/>
          <w:sz w:val="28"/>
        </w:rPr>
        <w:t>
      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p>
    <w:p>
      <w:pPr>
        <w:spacing w:after="0"/>
        <w:ind w:left="0"/>
        <w:jc w:val="both"/>
      </w:pPr>
      <w:r>
        <w:rPr>
          <w:rFonts w:ascii="Times New Roman"/>
          <w:b w:val="false"/>
          <w:i w:val="false"/>
          <w:color w:val="000000"/>
          <w:sz w:val="28"/>
        </w:rPr>
        <w:t>
      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pPr>
        <w:spacing w:after="0"/>
        <w:ind w:left="0"/>
        <w:jc w:val="both"/>
      </w:pPr>
      <w:r>
        <w:rPr>
          <w:rFonts w:ascii="Times New Roman"/>
          <w:b w:val="false"/>
          <w:i w:val="false"/>
          <w:color w:val="000000"/>
          <w:sz w:val="28"/>
        </w:rPr>
        <w:t>
      3) более пятидесяти процентов акций (доли участия в уставном капитале) указанного юридического лица и работодателя, с которым прекращается трудовой договор, принадлежат одному юридическому лицу.</w:t>
      </w:r>
    </w:p>
    <w:bookmarkStart w:name="z1043" w:id="278"/>
    <w:p>
      <w:pPr>
        <w:spacing w:after="0"/>
        <w:ind w:left="0"/>
        <w:jc w:val="both"/>
      </w:pPr>
      <w:r>
        <w:rPr>
          <w:rFonts w:ascii="Times New Roman"/>
          <w:b w:val="false"/>
          <w:i w:val="false"/>
          <w:color w:val="000000"/>
          <w:sz w:val="28"/>
        </w:rPr>
        <w:t xml:space="preserve">
      1-1. Трудовой договор с гражданским служащим прекращается в связи с его переводом на работу в другое государственное учреждение, казенное предприятие в случае выполнения требования </w:t>
      </w:r>
      <w:r>
        <w:rPr>
          <w:rFonts w:ascii="Times New Roman"/>
          <w:b w:val="false"/>
          <w:i w:val="false"/>
          <w:color w:val="000000"/>
          <w:sz w:val="28"/>
        </w:rPr>
        <w:t>пункта 8</w:t>
      </w:r>
      <w:r>
        <w:rPr>
          <w:rFonts w:ascii="Times New Roman"/>
          <w:b w:val="false"/>
          <w:i w:val="false"/>
          <w:color w:val="000000"/>
          <w:sz w:val="28"/>
        </w:rPr>
        <w:t xml:space="preserve"> статьи 139 настоящего Кодекса.</w:t>
      </w:r>
    </w:p>
    <w:bookmarkEnd w:id="278"/>
    <w:bookmarkStart w:name="z442" w:id="279"/>
    <w:p>
      <w:pPr>
        <w:spacing w:after="0"/>
        <w:ind w:left="0"/>
        <w:jc w:val="both"/>
      </w:pPr>
      <w:r>
        <w:rPr>
          <w:rFonts w:ascii="Times New Roman"/>
          <w:b w:val="false"/>
          <w:i w:val="false"/>
          <w:color w:val="000000"/>
          <w:sz w:val="28"/>
        </w:rPr>
        <w:t>
      2. Основаниями для прекращения трудового договора являются письменное заявление работника и письменное подтверждение о согласии приема на работу другим юридическим лицом. Дата прекращения трудового договора определяется по соглашению сторон.</w:t>
      </w:r>
    </w:p>
    <w:bookmarkEnd w:id="2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55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56. Порядок расторжения трудового договора по инициативе работника</w:t>
      </w:r>
    </w:p>
    <w:bookmarkStart w:name="z443" w:id="280"/>
    <w:p>
      <w:pPr>
        <w:spacing w:after="0"/>
        <w:ind w:left="0"/>
        <w:jc w:val="both"/>
      </w:pPr>
      <w:r>
        <w:rPr>
          <w:rFonts w:ascii="Times New Roman"/>
          <w:b w:val="false"/>
          <w:i w:val="false"/>
          <w:color w:val="000000"/>
          <w:sz w:val="28"/>
        </w:rPr>
        <w:t xml:space="preserve">
      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настоящей статьи. В трудовом договоре допускается установление более длительного срока уведомления работником работодателя о расторжении трудового договора.</w:t>
      </w:r>
    </w:p>
    <w:bookmarkEnd w:id="280"/>
    <w:bookmarkStart w:name="z444" w:id="281"/>
    <w:p>
      <w:pPr>
        <w:spacing w:after="0"/>
        <w:ind w:left="0"/>
        <w:jc w:val="both"/>
      </w:pPr>
      <w:r>
        <w:rPr>
          <w:rFonts w:ascii="Times New Roman"/>
          <w:b w:val="false"/>
          <w:i w:val="false"/>
          <w:color w:val="000000"/>
          <w:sz w:val="28"/>
        </w:rPr>
        <w:t xml:space="preserve">
      2. Трудовой договор по инициативе работника может быть расторгнут до истечения срока уведомления,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настоящей статьи, с письменного согласия работодателя. </w:t>
      </w:r>
    </w:p>
    <w:bookmarkEnd w:id="281"/>
    <w:bookmarkStart w:name="z445" w:id="282"/>
    <w:p>
      <w:pPr>
        <w:spacing w:after="0"/>
        <w:ind w:left="0"/>
        <w:jc w:val="both"/>
      </w:pPr>
      <w:r>
        <w:rPr>
          <w:rFonts w:ascii="Times New Roman"/>
          <w:b w:val="false"/>
          <w:i w:val="false"/>
          <w:color w:val="000000"/>
          <w:sz w:val="28"/>
        </w:rPr>
        <w:t>
      3. Работник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 уведомив работодателя не позднее чем за три рабочих дня.</w:t>
      </w:r>
    </w:p>
    <w:bookmarkEnd w:id="282"/>
    <w:bookmarkStart w:name="z446" w:id="283"/>
    <w:p>
      <w:pPr>
        <w:spacing w:after="0"/>
        <w:ind w:left="0"/>
        <w:jc w:val="both"/>
      </w:pPr>
      <w:r>
        <w:rPr>
          <w:rFonts w:ascii="Times New Roman"/>
          <w:b w:val="false"/>
          <w:i w:val="false"/>
          <w:color w:val="000000"/>
          <w:sz w:val="28"/>
        </w:rPr>
        <w:t>
      4. В течение срока уведомления, предусмотренного настоящей статьей, уведомление может быть отозвано работником.</w:t>
      </w:r>
    </w:p>
    <w:bookmarkEnd w:id="283"/>
    <w:bookmarkStart w:name="z447" w:id="284"/>
    <w:p>
      <w:pPr>
        <w:spacing w:after="0"/>
        <w:ind w:left="0"/>
        <w:jc w:val="both"/>
      </w:pPr>
      <w:r>
        <w:rPr>
          <w:rFonts w:ascii="Times New Roman"/>
          <w:b w:val="false"/>
          <w:i w:val="false"/>
          <w:color w:val="000000"/>
          <w:sz w:val="28"/>
        </w:rPr>
        <w:t>
      5. По истечении срока уведомления, указанного в настоящей статье, работник вправе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приема-передачи имущества (документации) работодателя.</w:t>
      </w:r>
    </w:p>
    <w:bookmarkEnd w:id="2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57. Основания прекращения трудового договора по обстоятельствам, не зависящим от воли сторон</w:t>
      </w:r>
    </w:p>
    <w:bookmarkStart w:name="z448" w:id="285"/>
    <w:p>
      <w:pPr>
        <w:spacing w:after="0"/>
        <w:ind w:left="0"/>
        <w:jc w:val="both"/>
      </w:pPr>
      <w:r>
        <w:rPr>
          <w:rFonts w:ascii="Times New Roman"/>
          <w:b w:val="false"/>
          <w:i w:val="false"/>
          <w:color w:val="000000"/>
          <w:sz w:val="28"/>
        </w:rPr>
        <w:t xml:space="preserve">
      1. Трудовой договор подлежит прекращению по следующим обстоятельствам, не зависящим от воли сторон: </w:t>
      </w:r>
    </w:p>
    <w:bookmarkEnd w:id="285"/>
    <w:p>
      <w:pPr>
        <w:spacing w:after="0"/>
        <w:ind w:left="0"/>
        <w:jc w:val="both"/>
      </w:pPr>
      <w:r>
        <w:rPr>
          <w:rFonts w:ascii="Times New Roman"/>
          <w:b w:val="false"/>
          <w:i w:val="false"/>
          <w:color w:val="000000"/>
          <w:sz w:val="28"/>
        </w:rPr>
        <w:t>
      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pPr>
        <w:spacing w:after="0"/>
        <w:ind w:left="0"/>
        <w:jc w:val="both"/>
      </w:pPr>
      <w:r>
        <w:rPr>
          <w:rFonts w:ascii="Times New Roman"/>
          <w:b w:val="false"/>
          <w:i w:val="false"/>
          <w:color w:val="000000"/>
          <w:sz w:val="28"/>
        </w:rPr>
        <w:t>
      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pPr>
        <w:spacing w:after="0"/>
        <w:ind w:left="0"/>
        <w:jc w:val="both"/>
      </w:pPr>
      <w:r>
        <w:rPr>
          <w:rFonts w:ascii="Times New Roman"/>
          <w:b w:val="false"/>
          <w:i w:val="false"/>
          <w:color w:val="000000"/>
          <w:sz w:val="28"/>
        </w:rPr>
        <w:t>
      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pPr>
        <w:spacing w:after="0"/>
        <w:ind w:left="0"/>
        <w:jc w:val="both"/>
      </w:pPr>
      <w:r>
        <w:rPr>
          <w:rFonts w:ascii="Times New Roman"/>
          <w:b w:val="false"/>
          <w:i w:val="false"/>
          <w:color w:val="000000"/>
          <w:sz w:val="28"/>
        </w:rPr>
        <w:t>
      4) в случае признания судом работника недееспособным или ограниченно дееспособным, в результате которого работник не имеет возможности продолжения трудовых отношений;</w:t>
      </w:r>
    </w:p>
    <w:p>
      <w:pPr>
        <w:spacing w:after="0"/>
        <w:ind w:left="0"/>
        <w:jc w:val="both"/>
      </w:pPr>
      <w:r>
        <w:rPr>
          <w:rFonts w:ascii="Times New Roman"/>
          <w:b w:val="false"/>
          <w:i w:val="false"/>
          <w:color w:val="000000"/>
          <w:sz w:val="28"/>
        </w:rPr>
        <w:t>
      5) в случае восстановления на работе работника, ранее выполнявшего эту работу;</w:t>
      </w:r>
    </w:p>
    <w:p>
      <w:pPr>
        <w:spacing w:after="0"/>
        <w:ind w:left="0"/>
        <w:jc w:val="both"/>
      </w:pPr>
      <w:r>
        <w:rPr>
          <w:rFonts w:ascii="Times New Roman"/>
          <w:b w:val="false"/>
          <w:i w:val="false"/>
          <w:color w:val="000000"/>
          <w:sz w:val="28"/>
        </w:rPr>
        <w:t>
      6) при поступлении работника на воинскую службу по контракту,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bookmarkStart w:name="z449" w:id="286"/>
    <w:p>
      <w:pPr>
        <w:spacing w:after="0"/>
        <w:ind w:left="0"/>
        <w:jc w:val="both"/>
      </w:pPr>
      <w:r>
        <w:rPr>
          <w:rFonts w:ascii="Times New Roman"/>
          <w:b w:val="false"/>
          <w:i w:val="false"/>
          <w:color w:val="000000"/>
          <w:sz w:val="28"/>
        </w:rPr>
        <w:t xml:space="preserve">
      2. Датой прекращения трудового договора по основаниям, указанным в подпунктах 2), 3)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является дата вступления в законную силу приговора или решения суда, дата смерти работника или работодателя – физического лица.</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 законами РК от 13.06.2017 </w:t>
      </w:r>
      <w:r>
        <w:rPr>
          <w:rFonts w:ascii="Times New Roman"/>
          <w:b w:val="false"/>
          <w:i w:val="false"/>
          <w:color w:val="000000"/>
          <w:sz w:val="28"/>
        </w:rPr>
        <w:t>№ 69-VI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Основания прекращения трудового договора при отказе работника от продолжения трудовых отношений</w:t>
      </w:r>
    </w:p>
    <w:bookmarkStart w:name="z450" w:id="287"/>
    <w:p>
      <w:pPr>
        <w:spacing w:after="0"/>
        <w:ind w:left="0"/>
        <w:jc w:val="both"/>
      </w:pPr>
      <w:r>
        <w:rPr>
          <w:rFonts w:ascii="Times New Roman"/>
          <w:b w:val="false"/>
          <w:i w:val="false"/>
          <w:color w:val="000000"/>
          <w:sz w:val="28"/>
        </w:rPr>
        <w:t>
      1. Трудовой договор с работником подлежит прекращению при отказе работника от продолжения трудовых отношений в случаях:</w:t>
      </w:r>
    </w:p>
    <w:bookmarkEnd w:id="287"/>
    <w:p>
      <w:pPr>
        <w:spacing w:after="0"/>
        <w:ind w:left="0"/>
        <w:jc w:val="both"/>
      </w:pPr>
      <w:r>
        <w:rPr>
          <w:rFonts w:ascii="Times New Roman"/>
          <w:b w:val="false"/>
          <w:i w:val="false"/>
          <w:color w:val="000000"/>
          <w:sz w:val="28"/>
        </w:rPr>
        <w:t>
      1) отказа работника от перевода в другую местность вместе с работодателем;</w:t>
      </w:r>
    </w:p>
    <w:p>
      <w:pPr>
        <w:spacing w:after="0"/>
        <w:ind w:left="0"/>
        <w:jc w:val="both"/>
      </w:pPr>
      <w:r>
        <w:rPr>
          <w:rFonts w:ascii="Times New Roman"/>
          <w:b w:val="false"/>
          <w:i w:val="false"/>
          <w:color w:val="000000"/>
          <w:sz w:val="28"/>
        </w:rPr>
        <w:t xml:space="preserve">
      2) отказа работника от продолжения работы в связи с изменением условий труда; </w:t>
      </w:r>
    </w:p>
    <w:p>
      <w:pPr>
        <w:spacing w:after="0"/>
        <w:ind w:left="0"/>
        <w:jc w:val="both"/>
      </w:pPr>
      <w:r>
        <w:rPr>
          <w:rFonts w:ascii="Times New Roman"/>
          <w:b w:val="false"/>
          <w:i w:val="false"/>
          <w:color w:val="000000"/>
          <w:sz w:val="28"/>
        </w:rPr>
        <w:t>
      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bookmarkStart w:name="z451" w:id="288"/>
    <w:p>
      <w:pPr>
        <w:spacing w:after="0"/>
        <w:ind w:left="0"/>
        <w:jc w:val="both"/>
      </w:pPr>
      <w:r>
        <w:rPr>
          <w:rFonts w:ascii="Times New Roman"/>
          <w:b w:val="false"/>
          <w:i w:val="false"/>
          <w:color w:val="000000"/>
          <w:sz w:val="28"/>
        </w:rPr>
        <w:t>
      2. Прекращение трудового договора допускается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bookmarkEnd w:id="288"/>
    <w:bookmarkStart w:name="z452" w:id="289"/>
    <w:p>
      <w:pPr>
        <w:spacing w:after="0"/>
        <w:ind w:left="0"/>
        <w:jc w:val="both"/>
      </w:pPr>
      <w:r>
        <w:rPr>
          <w:rFonts w:ascii="Times New Roman"/>
          <w:b w:val="false"/>
          <w:i w:val="false"/>
          <w:color w:val="000000"/>
          <w:sz w:val="28"/>
        </w:rPr>
        <w:t xml:space="preserve">
      3. Не допускается прекращение трудового договора по основаниям,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период временной нетрудоспособности работника (в том числе по беременности и родам) и отпуска.</w:t>
      </w:r>
    </w:p>
    <w:bookmarkEnd w:id="2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Порядок расторжения трудового договора в связи с переходом работника на выборную работу (должность) или назначением его на должность</w:t>
      </w:r>
    </w:p>
    <w:p>
      <w:pPr>
        <w:spacing w:after="0"/>
        <w:ind w:left="0"/>
        <w:jc w:val="both"/>
      </w:pPr>
      <w:r>
        <w:rPr>
          <w:rFonts w:ascii="Times New Roman"/>
          <w:b w:val="false"/>
          <w:i w:val="false"/>
          <w:color w:val="000000"/>
          <w:sz w:val="28"/>
        </w:rPr>
        <w:t>
      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pPr>
        <w:spacing w:after="0"/>
        <w:ind w:left="0"/>
        <w:jc w:val="both"/>
      </w:pPr>
      <w:r>
        <w:rPr>
          <w:rFonts w:ascii="Times New Roman"/>
          <w:b w:val="false"/>
          <w:i w:val="false"/>
          <w:color w:val="000000"/>
          <w:sz w:val="28"/>
        </w:rPr>
        <w:t>
      Основаниями являются уведомление работником работодателя и акт избрания или назначения работника на работу (должность).</w:t>
      </w:r>
    </w:p>
    <w:p>
      <w:pPr>
        <w:spacing w:after="0"/>
        <w:ind w:left="0"/>
        <w:jc w:val="both"/>
      </w:pPr>
      <w:r>
        <w:rPr>
          <w:rFonts w:ascii="Times New Roman"/>
          <w:b/>
          <w:i w:val="false"/>
          <w:color w:val="000000"/>
          <w:sz w:val="28"/>
        </w:rPr>
        <w:t>Статья 60. Основания прекращения трудового договора вследствие нарушения условий заключения трудового договора</w:t>
      </w:r>
    </w:p>
    <w:p>
      <w:pPr>
        <w:spacing w:after="0"/>
        <w:ind w:left="0"/>
        <w:jc w:val="both"/>
      </w:pPr>
      <w:r>
        <w:rPr>
          <w:rFonts w:ascii="Times New Roman"/>
          <w:b w:val="false"/>
          <w:i w:val="false"/>
          <w:color w:val="000000"/>
          <w:sz w:val="28"/>
        </w:rPr>
        <w:t>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pPr>
        <w:spacing w:after="0"/>
        <w:ind w:left="0"/>
        <w:jc w:val="both"/>
      </w:pPr>
      <w:r>
        <w:rPr>
          <w:rFonts w:ascii="Times New Roman"/>
          <w:b w:val="false"/>
          <w:i w:val="false"/>
          <w:color w:val="000000"/>
          <w:sz w:val="28"/>
        </w:rPr>
        <w:t>
      1) заключения трудового договора на выполнение работы, противопоказанной работнику по состоянию здоровья на основании медицинского заключения;</w:t>
      </w:r>
    </w:p>
    <w:p>
      <w:pPr>
        <w:spacing w:after="0"/>
        <w:ind w:left="0"/>
        <w:jc w:val="both"/>
      </w:pPr>
      <w:r>
        <w:rPr>
          <w:rFonts w:ascii="Times New Roman"/>
          <w:b w:val="false"/>
          <w:i w:val="false"/>
          <w:color w:val="000000"/>
          <w:sz w:val="28"/>
        </w:rPr>
        <w:t>
      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pPr>
        <w:spacing w:after="0"/>
        <w:ind w:left="0"/>
        <w:jc w:val="both"/>
      </w:pPr>
      <w:r>
        <w:rPr>
          <w:rFonts w:ascii="Times New Roman"/>
          <w:b w:val="false"/>
          <w:i w:val="false"/>
          <w:color w:val="000000"/>
          <w:sz w:val="28"/>
        </w:rPr>
        <w:t>
      4) заключения трудового договора с иностранным работником государственного органа с нарушением требований, установленных нормативными правовыми актами Республики Казахстан;</w:t>
      </w:r>
    </w:p>
    <w:p>
      <w:pPr>
        <w:spacing w:after="0"/>
        <w:ind w:left="0"/>
        <w:jc w:val="both"/>
      </w:pPr>
      <w:r>
        <w:rPr>
          <w:rFonts w:ascii="Times New Roman"/>
          <w:b w:val="false"/>
          <w:i w:val="false"/>
          <w:color w:val="000000"/>
          <w:sz w:val="28"/>
        </w:rPr>
        <w:t xml:space="preserve">
      5) заключения трудового договора с лицами, указанными в </w:t>
      </w:r>
      <w:r>
        <w:rPr>
          <w:rFonts w:ascii="Times New Roman"/>
          <w:b w:val="false"/>
          <w:i w:val="false"/>
          <w:color w:val="000000"/>
          <w:sz w:val="28"/>
        </w:rPr>
        <w:t>пункте 2</w:t>
      </w:r>
      <w:r>
        <w:rPr>
          <w:rFonts w:ascii="Times New Roman"/>
          <w:b w:val="false"/>
          <w:i w:val="false"/>
          <w:color w:val="000000"/>
          <w:sz w:val="28"/>
        </w:rPr>
        <w:t xml:space="preserve"> статьи 26 настоящего Кодекса; </w:t>
      </w:r>
    </w:p>
    <w:p>
      <w:pPr>
        <w:spacing w:after="0"/>
        <w:ind w:left="0"/>
        <w:jc w:val="both"/>
      </w:pPr>
      <w:r>
        <w:rPr>
          <w:rFonts w:ascii="Times New Roman"/>
          <w:b w:val="false"/>
          <w:i w:val="false"/>
          <w:color w:val="000000"/>
          <w:sz w:val="28"/>
        </w:rPr>
        <w:t>
      6) в других случаях, предусмотренных настоящим Кодексом, законами Республики Казахстан и иными нормативными правовыми актами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изменением, внесенным статьей 204 Трудового кодекса РК от 23.11.2015 </w:t>
      </w:r>
      <w:r>
        <w:rPr>
          <w:rFonts w:ascii="Times New Roman"/>
          <w:b w:val="false"/>
          <w:i w:val="false"/>
          <w:color w:val="000000"/>
          <w:sz w:val="28"/>
        </w:rPr>
        <w:t>№ 414-V</w:t>
      </w:r>
      <w:r>
        <w:rPr>
          <w:rFonts w:ascii="Times New Roman"/>
          <w:b w:val="false"/>
          <w:i w:val="false"/>
          <w:color w:val="ff0000"/>
          <w:sz w:val="28"/>
        </w:rPr>
        <w:t xml:space="preserve"> (вводится в действие с 01.01.2017).</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61. Оформление прекращения трудового договора </w:t>
      </w:r>
    </w:p>
    <w:bookmarkStart w:name="z453" w:id="290"/>
    <w:p>
      <w:pPr>
        <w:spacing w:after="0"/>
        <w:ind w:left="0"/>
        <w:jc w:val="both"/>
      </w:pPr>
      <w:r>
        <w:rPr>
          <w:rFonts w:ascii="Times New Roman"/>
          <w:b w:val="false"/>
          <w:i w:val="false"/>
          <w:color w:val="000000"/>
          <w:sz w:val="28"/>
        </w:rPr>
        <w:t>
      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bookmarkEnd w:id="290"/>
    <w:bookmarkStart w:name="z454" w:id="291"/>
    <w:p>
      <w:pPr>
        <w:spacing w:after="0"/>
        <w:ind w:left="0"/>
        <w:jc w:val="both"/>
      </w:pPr>
      <w:r>
        <w:rPr>
          <w:rFonts w:ascii="Times New Roman"/>
          <w:b w:val="false"/>
          <w:i w:val="false"/>
          <w:color w:val="000000"/>
          <w:sz w:val="28"/>
        </w:rPr>
        <w:t>
      2. В акте работодателя должно быть указано основание прекращения трудового договора в соответствии с настоящим Кодексом.</w:t>
      </w:r>
    </w:p>
    <w:bookmarkEnd w:id="291"/>
    <w:bookmarkStart w:name="z455" w:id="292"/>
    <w:p>
      <w:pPr>
        <w:spacing w:after="0"/>
        <w:ind w:left="0"/>
        <w:jc w:val="both"/>
      </w:pPr>
      <w:r>
        <w:rPr>
          <w:rFonts w:ascii="Times New Roman"/>
          <w:b w:val="false"/>
          <w:i w:val="false"/>
          <w:color w:val="000000"/>
          <w:sz w:val="28"/>
        </w:rPr>
        <w:t>
      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рабочих дней со дня издания акта работодателя.</w:t>
      </w:r>
    </w:p>
    <w:bookmarkEnd w:id="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Выдача документов, подтверждающих трудовую деятельность, а также иных документов, связанных c трудовой деятельностью</w:t>
      </w:r>
    </w:p>
    <w:bookmarkStart w:name="z456" w:id="293"/>
    <w:p>
      <w:pPr>
        <w:spacing w:after="0"/>
        <w:ind w:left="0"/>
        <w:jc w:val="both"/>
      </w:pPr>
      <w:r>
        <w:rPr>
          <w:rFonts w:ascii="Times New Roman"/>
          <w:b w:val="false"/>
          <w:i w:val="false"/>
          <w:color w:val="000000"/>
          <w:sz w:val="28"/>
        </w:rPr>
        <w:t xml:space="preserve">
      1. В день прекращения трудового договора работодатель обязан выдать документ, подтверждающий трудовую деятельность работника. </w:t>
      </w:r>
    </w:p>
    <w:bookmarkEnd w:id="293"/>
    <w:bookmarkStart w:name="z457" w:id="294"/>
    <w:p>
      <w:pPr>
        <w:spacing w:after="0"/>
        <w:ind w:left="0"/>
        <w:jc w:val="both"/>
      </w:pPr>
      <w:r>
        <w:rPr>
          <w:rFonts w:ascii="Times New Roman"/>
          <w:b w:val="false"/>
          <w:i w:val="false"/>
          <w:color w:val="000000"/>
          <w:sz w:val="28"/>
        </w:rPr>
        <w:t>
      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bookmarkEnd w:id="294"/>
    <w:bookmarkStart w:name="z458" w:id="295"/>
    <w:p>
      <w:pPr>
        <w:spacing w:after="0"/>
        <w:ind w:left="0"/>
        <w:jc w:val="both"/>
      </w:pPr>
      <w:r>
        <w:rPr>
          <w:rFonts w:ascii="Times New Roman"/>
          <w:b w:val="false"/>
          <w:i w:val="false"/>
          <w:color w:val="000000"/>
          <w:sz w:val="28"/>
        </w:rPr>
        <w:t>
      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bookmarkEnd w:id="295"/>
    <w:bookmarkStart w:name="z213" w:id="296"/>
    <w:p>
      <w:pPr>
        <w:spacing w:after="0"/>
        <w:ind w:left="0"/>
        <w:jc w:val="left"/>
      </w:pPr>
      <w:r>
        <w:rPr>
          <w:rFonts w:ascii="Times New Roman"/>
          <w:b/>
          <w:i w:val="false"/>
          <w:color w:val="000000"/>
        </w:rPr>
        <w:t xml:space="preserve"> Глава 5. ТРУДОВОЙ РАСПОРЯДОК. ДИСЦИПЛИНА ТРУДА</w:t>
      </w:r>
    </w:p>
    <w:bookmarkEnd w:id="296"/>
    <w:p>
      <w:pPr>
        <w:spacing w:after="0"/>
        <w:ind w:left="0"/>
        <w:jc w:val="both"/>
      </w:pPr>
      <w:r>
        <w:rPr>
          <w:rFonts w:ascii="Times New Roman"/>
          <w:b/>
          <w:i w:val="false"/>
          <w:color w:val="000000"/>
          <w:sz w:val="28"/>
        </w:rPr>
        <w:t>Статья 63. Правила трудового распорядка</w:t>
      </w:r>
    </w:p>
    <w:bookmarkStart w:name="z459" w:id="297"/>
    <w:p>
      <w:pPr>
        <w:spacing w:after="0"/>
        <w:ind w:left="0"/>
        <w:jc w:val="both"/>
      </w:pPr>
      <w:r>
        <w:rPr>
          <w:rFonts w:ascii="Times New Roman"/>
          <w:b w:val="false"/>
          <w:i w:val="false"/>
          <w:color w:val="000000"/>
          <w:sz w:val="28"/>
        </w:rPr>
        <w:t>
      1. Правила трудового распорядка утверждаются работодателем.</w:t>
      </w:r>
    </w:p>
    <w:bookmarkEnd w:id="297"/>
    <w:bookmarkStart w:name="z460" w:id="298"/>
    <w:p>
      <w:pPr>
        <w:spacing w:after="0"/>
        <w:ind w:left="0"/>
        <w:jc w:val="both"/>
      </w:pPr>
      <w:r>
        <w:rPr>
          <w:rFonts w:ascii="Times New Roman"/>
          <w:b w:val="false"/>
          <w:i w:val="false"/>
          <w:color w:val="000000"/>
          <w:sz w:val="28"/>
        </w:rPr>
        <w:t>
      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bookmarkEnd w:id="298"/>
    <w:p>
      <w:pPr>
        <w:spacing w:after="0"/>
        <w:ind w:left="0"/>
        <w:jc w:val="both"/>
      </w:pPr>
      <w:r>
        <w:rPr>
          <w:rFonts w:ascii="Times New Roman"/>
          <w:b/>
          <w:i w:val="false"/>
          <w:color w:val="000000"/>
          <w:sz w:val="28"/>
        </w:rPr>
        <w:t>Статья 64. Дисциплинарные взыскания</w:t>
      </w:r>
    </w:p>
    <w:bookmarkStart w:name="z461" w:id="299"/>
    <w:p>
      <w:pPr>
        <w:spacing w:after="0"/>
        <w:ind w:left="0"/>
        <w:jc w:val="both"/>
      </w:pPr>
      <w:r>
        <w:rPr>
          <w:rFonts w:ascii="Times New Roman"/>
          <w:b w:val="false"/>
          <w:i w:val="false"/>
          <w:color w:val="000000"/>
          <w:sz w:val="28"/>
        </w:rPr>
        <w:t>
      1. За совершение работником дисциплинарного проступка работодатель или первый руководитель национального управляющего холдинга в случаях, предусмотренных законами Республики Казахстан, вправе применить следующие виды дисциплинарных взысканий:</w:t>
      </w:r>
    </w:p>
    <w:bookmarkEnd w:id="299"/>
    <w:p>
      <w:pPr>
        <w:spacing w:after="0"/>
        <w:ind w:left="0"/>
        <w:jc w:val="both"/>
      </w:pPr>
      <w:r>
        <w:rPr>
          <w:rFonts w:ascii="Times New Roman"/>
          <w:b w:val="false"/>
          <w:i w:val="false"/>
          <w:color w:val="000000"/>
          <w:sz w:val="28"/>
        </w:rPr>
        <w:t>
      1) замечание;</w:t>
      </w:r>
    </w:p>
    <w:p>
      <w:pPr>
        <w:spacing w:after="0"/>
        <w:ind w:left="0"/>
        <w:jc w:val="both"/>
      </w:pPr>
      <w:r>
        <w:rPr>
          <w:rFonts w:ascii="Times New Roman"/>
          <w:b w:val="false"/>
          <w:i w:val="false"/>
          <w:color w:val="000000"/>
          <w:sz w:val="28"/>
        </w:rPr>
        <w:t>
      2) выговор;</w:t>
      </w:r>
    </w:p>
    <w:p>
      <w:pPr>
        <w:spacing w:after="0"/>
        <w:ind w:left="0"/>
        <w:jc w:val="both"/>
      </w:pPr>
      <w:r>
        <w:rPr>
          <w:rFonts w:ascii="Times New Roman"/>
          <w:b w:val="false"/>
          <w:i w:val="false"/>
          <w:color w:val="000000"/>
          <w:sz w:val="28"/>
        </w:rPr>
        <w:t>
      3) строгий выговор;</w:t>
      </w:r>
    </w:p>
    <w:p>
      <w:pPr>
        <w:spacing w:after="0"/>
        <w:ind w:left="0"/>
        <w:jc w:val="both"/>
      </w:pPr>
      <w:r>
        <w:rPr>
          <w:rFonts w:ascii="Times New Roman"/>
          <w:b w:val="false"/>
          <w:i w:val="false"/>
          <w:color w:val="000000"/>
          <w:sz w:val="28"/>
        </w:rPr>
        <w:t xml:space="preserve">
      4) расторжение трудового договора по инициативе работодателя по основаниям, предусмотренным подпунктами 8), 9), 10), 11), 12), 14), 15), 16), 17) и 18)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462" w:id="300"/>
    <w:p>
      <w:pPr>
        <w:spacing w:after="0"/>
        <w:ind w:left="0"/>
        <w:jc w:val="both"/>
      </w:pPr>
      <w:r>
        <w:rPr>
          <w:rFonts w:ascii="Times New Roman"/>
          <w:b w:val="false"/>
          <w:i w:val="false"/>
          <w:color w:val="000000"/>
          <w:sz w:val="28"/>
        </w:rPr>
        <w:t>
      2. Применение дисциплинарных взысканий, не предусмотренных настоящим Кодексом и иными законами Республики Казахстан, не допускается.</w:t>
      </w:r>
    </w:p>
    <w:bookmarkEnd w:id="3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65. Порядок применения дисциплинарных взысканий </w:t>
      </w:r>
    </w:p>
    <w:bookmarkStart w:name="z463" w:id="301"/>
    <w:p>
      <w:pPr>
        <w:spacing w:after="0"/>
        <w:ind w:left="0"/>
        <w:jc w:val="both"/>
      </w:pPr>
      <w:r>
        <w:rPr>
          <w:rFonts w:ascii="Times New Roman"/>
          <w:b w:val="false"/>
          <w:i w:val="false"/>
          <w:color w:val="000000"/>
          <w:sz w:val="28"/>
        </w:rPr>
        <w:t>
      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руководителем национального управляющего холдинга в случаях, предусмотренных законами Республики Казахстан, применяются положения настоящей статьи и статьи 66 настоящего Кодекса.</w:t>
      </w:r>
    </w:p>
    <w:bookmarkEnd w:id="301"/>
    <w:bookmarkStart w:name="z464" w:id="302"/>
    <w:p>
      <w:pPr>
        <w:spacing w:after="0"/>
        <w:ind w:left="0"/>
        <w:jc w:val="both"/>
      </w:pPr>
      <w:r>
        <w:rPr>
          <w:rFonts w:ascii="Times New Roman"/>
          <w:b w:val="false"/>
          <w:i w:val="false"/>
          <w:color w:val="000000"/>
          <w:sz w:val="28"/>
        </w:rPr>
        <w:t xml:space="preserve">
      2. До применения дисциплинарного взыскания работодатель обязан затребовать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 </w:t>
      </w:r>
    </w:p>
    <w:bookmarkEnd w:id="302"/>
    <w:bookmarkStart w:name="z1209" w:id="303"/>
    <w:p>
      <w:pPr>
        <w:spacing w:after="0"/>
        <w:ind w:left="0"/>
        <w:jc w:val="both"/>
      </w:pPr>
      <w:r>
        <w:rPr>
          <w:rFonts w:ascii="Times New Roman"/>
          <w:b w:val="false"/>
          <w:i w:val="false"/>
          <w:color w:val="000000"/>
          <w:sz w:val="28"/>
        </w:rPr>
        <w:t>
      Требование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посредством курьерской почтовой связи, почтовой связи, факсимильной связи, электронной почты и иных информационно-коммуникационных технологий с подтверждением получения требования работодателя.</w:t>
      </w:r>
    </w:p>
    <w:bookmarkEnd w:id="303"/>
    <w:bookmarkStart w:name="z1210" w:id="304"/>
    <w:p>
      <w:pPr>
        <w:spacing w:after="0"/>
        <w:ind w:left="0"/>
        <w:jc w:val="both"/>
      </w:pPr>
      <w:r>
        <w:rPr>
          <w:rFonts w:ascii="Times New Roman"/>
          <w:b w:val="false"/>
          <w:i w:val="false"/>
          <w:color w:val="000000"/>
          <w:sz w:val="28"/>
        </w:rPr>
        <w:t>
      В случае уклонения или отказа работника от получения требования представителем работодателя составляется соответствующий акт.</w:t>
      </w:r>
    </w:p>
    <w:bookmarkEnd w:id="304"/>
    <w:bookmarkStart w:name="z1211" w:id="305"/>
    <w:p>
      <w:pPr>
        <w:spacing w:after="0"/>
        <w:ind w:left="0"/>
        <w:jc w:val="both"/>
      </w:pPr>
      <w:r>
        <w:rPr>
          <w:rFonts w:ascii="Times New Roman"/>
          <w:b w:val="false"/>
          <w:i w:val="false"/>
          <w:color w:val="000000"/>
          <w:sz w:val="28"/>
        </w:rPr>
        <w:t>
      Если работником не представлено объяснение по истечении двух рабочих дней с даты получения требования или составления акта об уклонении или отказе от получения требования, то представителем работодателя составляется соответствующий акт.</w:t>
      </w:r>
    </w:p>
    <w:bookmarkEnd w:id="305"/>
    <w:bookmarkStart w:name="z1212" w:id="306"/>
    <w:p>
      <w:pPr>
        <w:spacing w:after="0"/>
        <w:ind w:left="0"/>
        <w:jc w:val="both"/>
      </w:pPr>
      <w:r>
        <w:rPr>
          <w:rFonts w:ascii="Times New Roman"/>
          <w:b w:val="false"/>
          <w:i w:val="false"/>
          <w:color w:val="000000"/>
          <w:sz w:val="28"/>
        </w:rPr>
        <w:t>
      Непредставление работником объяснения не является препятствием для применения дисциплинарного взыскания.</w:t>
      </w:r>
    </w:p>
    <w:bookmarkEnd w:id="306"/>
    <w:bookmarkStart w:name="z465" w:id="307"/>
    <w:p>
      <w:pPr>
        <w:spacing w:after="0"/>
        <w:ind w:left="0"/>
        <w:jc w:val="both"/>
      </w:pPr>
      <w:r>
        <w:rPr>
          <w:rFonts w:ascii="Times New Roman"/>
          <w:b w:val="false"/>
          <w:i w:val="false"/>
          <w:color w:val="000000"/>
          <w:sz w:val="28"/>
        </w:rPr>
        <w:t>
      3. За каждый дисциплинарный проступок к работнику может быть применено только одно дисциплинарное взыскание.</w:t>
      </w:r>
    </w:p>
    <w:bookmarkEnd w:id="307"/>
    <w:bookmarkStart w:name="z466" w:id="308"/>
    <w:p>
      <w:pPr>
        <w:spacing w:after="0"/>
        <w:ind w:left="0"/>
        <w:jc w:val="both"/>
      </w:pPr>
      <w:r>
        <w:rPr>
          <w:rFonts w:ascii="Times New Roman"/>
          <w:b w:val="false"/>
          <w:i w:val="false"/>
          <w:color w:val="000000"/>
          <w:sz w:val="28"/>
        </w:rPr>
        <w:t>
      4. Акт работодателя о наложении на работника дисциплинарного взыскания не может быть издан в период:</w:t>
      </w:r>
    </w:p>
    <w:bookmarkEnd w:id="308"/>
    <w:p>
      <w:pPr>
        <w:spacing w:after="0"/>
        <w:ind w:left="0"/>
        <w:jc w:val="both"/>
      </w:pPr>
      <w:r>
        <w:rPr>
          <w:rFonts w:ascii="Times New Roman"/>
          <w:b w:val="false"/>
          <w:i w:val="false"/>
          <w:color w:val="000000"/>
          <w:sz w:val="28"/>
        </w:rPr>
        <w:t>
      1) временной нетрудоспособности работника;</w:t>
      </w:r>
    </w:p>
    <w:p>
      <w:pPr>
        <w:spacing w:after="0"/>
        <w:ind w:left="0"/>
        <w:jc w:val="both"/>
      </w:pPr>
      <w:r>
        <w:rPr>
          <w:rFonts w:ascii="Times New Roman"/>
          <w:b w:val="false"/>
          <w:i w:val="false"/>
          <w:color w:val="000000"/>
          <w:sz w:val="28"/>
        </w:rPr>
        <w:t>
      2) освобождения работника от работы на время выполнения государственных или общественных обязанностей;</w:t>
      </w:r>
    </w:p>
    <w:p>
      <w:pPr>
        <w:spacing w:after="0"/>
        <w:ind w:left="0"/>
        <w:jc w:val="both"/>
      </w:pPr>
      <w:r>
        <w:rPr>
          <w:rFonts w:ascii="Times New Roman"/>
          <w:b w:val="false"/>
          <w:i w:val="false"/>
          <w:color w:val="000000"/>
          <w:sz w:val="28"/>
        </w:rPr>
        <w:t>
      3) нахождения работника в отпуске или межвахтовом отдыхе;</w:t>
      </w:r>
    </w:p>
    <w:p>
      <w:pPr>
        <w:spacing w:after="0"/>
        <w:ind w:left="0"/>
        <w:jc w:val="both"/>
      </w:pPr>
      <w:r>
        <w:rPr>
          <w:rFonts w:ascii="Times New Roman"/>
          <w:b w:val="false"/>
          <w:i w:val="false"/>
          <w:color w:val="000000"/>
          <w:sz w:val="28"/>
        </w:rPr>
        <w:t xml:space="preserve">
      4) нахождения работника в командировке; </w:t>
      </w:r>
    </w:p>
    <w:bookmarkStart w:name="z1044" w:id="309"/>
    <w:p>
      <w:pPr>
        <w:spacing w:after="0"/>
        <w:ind w:left="0"/>
        <w:jc w:val="both"/>
      </w:pPr>
      <w:r>
        <w:rPr>
          <w:rFonts w:ascii="Times New Roman"/>
          <w:b w:val="false"/>
          <w:i w:val="false"/>
          <w:color w:val="000000"/>
          <w:sz w:val="28"/>
        </w:rPr>
        <w:t>
      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09"/>
    <w:bookmarkStart w:name="z467" w:id="310"/>
    <w:p>
      <w:pPr>
        <w:spacing w:after="0"/>
        <w:ind w:left="0"/>
        <w:jc w:val="both"/>
      </w:pPr>
      <w:r>
        <w:rPr>
          <w:rFonts w:ascii="Times New Roman"/>
          <w:b w:val="false"/>
          <w:i w:val="false"/>
          <w:color w:val="000000"/>
          <w:sz w:val="28"/>
        </w:rPr>
        <w:t>
      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w:t>
      </w:r>
    </w:p>
    <w:bookmarkEnd w:id="310"/>
    <w:p>
      <w:pPr>
        <w:spacing w:after="0"/>
        <w:ind w:left="0"/>
        <w:jc w:val="both"/>
      </w:pPr>
      <w:r>
        <w:rPr>
          <w:rFonts w:ascii="Times New Roman"/>
          <w:b w:val="false"/>
          <w:i w:val="false"/>
          <w:color w:val="000000"/>
          <w:sz w:val="28"/>
        </w:rPr>
        <w:t>
      В случае невозможности ознакомить работника лично с актом работодателя о наложении дисциплинарного взыскания работодатель обязан направить работнику копию акта о наложении дисциплинарного взыскания по почте заказным письмом с уведомлением о его вручении в течение трех рабочих дней со дня издания акта работодателя.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Сроки наложения и действия дисциплинарного взыскания</w:t>
      </w:r>
    </w:p>
    <w:bookmarkStart w:name="z468" w:id="311"/>
    <w:p>
      <w:pPr>
        <w:spacing w:after="0"/>
        <w:ind w:left="0"/>
        <w:jc w:val="both"/>
      </w:pPr>
      <w:r>
        <w:rPr>
          <w:rFonts w:ascii="Times New Roman"/>
          <w:b w:val="false"/>
          <w:i w:val="false"/>
          <w:color w:val="000000"/>
          <w:sz w:val="28"/>
        </w:rPr>
        <w:t xml:space="preserve">
      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r>
        <w:rPr>
          <w:rFonts w:ascii="Times New Roman"/>
          <w:b w:val="false"/>
          <w:i w:val="false"/>
          <w:color w:val="000000"/>
          <w:sz w:val="28"/>
        </w:rPr>
        <w:t>пунктом 4</w:t>
      </w:r>
      <w:r>
        <w:rPr>
          <w:rFonts w:ascii="Times New Roman"/>
          <w:b w:val="false"/>
          <w:i w:val="false"/>
          <w:color w:val="000000"/>
          <w:sz w:val="28"/>
        </w:rPr>
        <w:t xml:space="preserve"> статьи 65 настоящего Кодекса и другими законами Республики Казахстан.</w:t>
      </w:r>
    </w:p>
    <w:bookmarkEnd w:id="311"/>
    <w:p>
      <w:pPr>
        <w:spacing w:after="0"/>
        <w:ind w:left="0"/>
        <w:jc w:val="both"/>
      </w:pPr>
      <w:r>
        <w:rPr>
          <w:rFonts w:ascii="Times New Roman"/>
          <w:b w:val="false"/>
          <w:i w:val="false"/>
          <w:color w:val="000000"/>
          <w:sz w:val="28"/>
        </w:rPr>
        <w:t xml:space="preserve">
      В случаях, предусмотренных </w:t>
      </w:r>
      <w:r>
        <w:rPr>
          <w:rFonts w:ascii="Times New Roman"/>
          <w:b w:val="false"/>
          <w:i w:val="false"/>
          <w:color w:val="000000"/>
          <w:sz w:val="28"/>
        </w:rPr>
        <w:t>статьей 176</w:t>
      </w:r>
      <w:r>
        <w:rPr>
          <w:rFonts w:ascii="Times New Roman"/>
          <w:b w:val="false"/>
          <w:i w:val="false"/>
          <w:color w:val="000000"/>
          <w:sz w:val="28"/>
        </w:rPr>
        <w:t xml:space="preserve"> настоящего Кодекса, дисциплинарные взыскания налагаются не позднее одного месяца со дня вступления в законную силу решения суда о признании забастовки незаконной.</w:t>
      </w:r>
    </w:p>
    <w:bookmarkStart w:name="z469" w:id="312"/>
    <w:p>
      <w:pPr>
        <w:spacing w:after="0"/>
        <w:ind w:left="0"/>
        <w:jc w:val="both"/>
      </w:pPr>
      <w:r>
        <w:rPr>
          <w:rFonts w:ascii="Times New Roman"/>
          <w:b w:val="false"/>
          <w:i w:val="false"/>
          <w:color w:val="000000"/>
          <w:sz w:val="28"/>
        </w:rPr>
        <w:t>
      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bookmarkEnd w:id="312"/>
    <w:bookmarkStart w:name="z470" w:id="313"/>
    <w:p>
      <w:pPr>
        <w:spacing w:after="0"/>
        <w:ind w:left="0"/>
        <w:jc w:val="both"/>
      </w:pPr>
      <w:r>
        <w:rPr>
          <w:rFonts w:ascii="Times New Roman"/>
          <w:b w:val="false"/>
          <w:i w:val="false"/>
          <w:color w:val="000000"/>
          <w:sz w:val="28"/>
        </w:rPr>
        <w:t>
      3. Рассмотрение вопроса о дисциплинарной ответственности и течение срока наложения дисциплинарного взыскания приостанавливаются в период:</w:t>
      </w:r>
    </w:p>
    <w:bookmarkEnd w:id="313"/>
    <w:bookmarkStart w:name="z979" w:id="314"/>
    <w:p>
      <w:pPr>
        <w:spacing w:after="0"/>
        <w:ind w:left="0"/>
        <w:jc w:val="both"/>
      </w:pPr>
      <w:r>
        <w:rPr>
          <w:rFonts w:ascii="Times New Roman"/>
          <w:b w:val="false"/>
          <w:i w:val="false"/>
          <w:color w:val="000000"/>
          <w:sz w:val="28"/>
        </w:rPr>
        <w:t>
      1) отсутствия работника на работе в связи с временной нетрудоспособностью;</w:t>
      </w:r>
    </w:p>
    <w:bookmarkEnd w:id="314"/>
    <w:bookmarkStart w:name="z980" w:id="315"/>
    <w:p>
      <w:pPr>
        <w:spacing w:after="0"/>
        <w:ind w:left="0"/>
        <w:jc w:val="both"/>
      </w:pPr>
      <w:r>
        <w:rPr>
          <w:rFonts w:ascii="Times New Roman"/>
          <w:b w:val="false"/>
          <w:i w:val="false"/>
          <w:color w:val="000000"/>
          <w:sz w:val="28"/>
        </w:rPr>
        <w:t>
      2) освобождения от работы для выполнения государственных или общественных обязанностей;</w:t>
      </w:r>
    </w:p>
    <w:bookmarkEnd w:id="315"/>
    <w:bookmarkStart w:name="z981" w:id="316"/>
    <w:p>
      <w:pPr>
        <w:spacing w:after="0"/>
        <w:ind w:left="0"/>
        <w:jc w:val="both"/>
      </w:pPr>
      <w:r>
        <w:rPr>
          <w:rFonts w:ascii="Times New Roman"/>
          <w:b w:val="false"/>
          <w:i w:val="false"/>
          <w:color w:val="000000"/>
          <w:sz w:val="28"/>
        </w:rPr>
        <w:t>
      3) нахождения в отпуске, командировке или межвахтовом отдыхе;</w:t>
      </w:r>
    </w:p>
    <w:bookmarkEnd w:id="316"/>
    <w:bookmarkStart w:name="z982" w:id="317"/>
    <w:p>
      <w:pPr>
        <w:spacing w:after="0"/>
        <w:ind w:left="0"/>
        <w:jc w:val="both"/>
      </w:pPr>
      <w:r>
        <w:rPr>
          <w:rFonts w:ascii="Times New Roman"/>
          <w:b w:val="false"/>
          <w:i w:val="false"/>
          <w:color w:val="000000"/>
          <w:sz w:val="28"/>
        </w:rPr>
        <w:t>
      4) производства по уголовному делу, делу об административном правонарушении, а также до вступления в законную силу судебного акта или акта должностного 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bookmarkEnd w:id="317"/>
    <w:bookmarkStart w:name="z983" w:id="318"/>
    <w:p>
      <w:pPr>
        <w:spacing w:after="0"/>
        <w:ind w:left="0"/>
        <w:jc w:val="both"/>
      </w:pPr>
      <w:r>
        <w:rPr>
          <w:rFonts w:ascii="Times New Roman"/>
          <w:b w:val="false"/>
          <w:i w:val="false"/>
          <w:color w:val="000000"/>
          <w:sz w:val="28"/>
        </w:rPr>
        <w:t>
      5) нахождения работника на подготовке, переподготовке, курсах повышения квалификации и стажировке;</w:t>
      </w:r>
    </w:p>
    <w:bookmarkEnd w:id="318"/>
    <w:bookmarkStart w:name="z984" w:id="319"/>
    <w:p>
      <w:pPr>
        <w:spacing w:after="0"/>
        <w:ind w:left="0"/>
        <w:jc w:val="both"/>
      </w:pPr>
      <w:r>
        <w:rPr>
          <w:rFonts w:ascii="Times New Roman"/>
          <w:b w:val="false"/>
          <w:i w:val="false"/>
          <w:color w:val="000000"/>
          <w:sz w:val="28"/>
        </w:rPr>
        <w:t>
      6) обжалования работником в судебном порядке актов работодателя о совершении им дисциплинарного проступка;</w:t>
      </w:r>
    </w:p>
    <w:bookmarkEnd w:id="319"/>
    <w:bookmarkStart w:name="z1045" w:id="320"/>
    <w:p>
      <w:pPr>
        <w:spacing w:after="0"/>
        <w:ind w:left="0"/>
        <w:jc w:val="both"/>
      </w:pPr>
      <w:r>
        <w:rPr>
          <w:rFonts w:ascii="Times New Roman"/>
          <w:b w:val="false"/>
          <w:i w:val="false"/>
          <w:color w:val="000000"/>
          <w:sz w:val="28"/>
        </w:rPr>
        <w:t>
      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bookmarkEnd w:id="320"/>
    <w:bookmarkStart w:name="z471" w:id="321"/>
    <w:p>
      <w:pPr>
        <w:spacing w:after="0"/>
        <w:ind w:left="0"/>
        <w:jc w:val="both"/>
      </w:pPr>
      <w:r>
        <w:rPr>
          <w:rFonts w:ascii="Times New Roman"/>
          <w:b w:val="false"/>
          <w:i w:val="false"/>
          <w:color w:val="000000"/>
          <w:sz w:val="28"/>
        </w:rPr>
        <w:t xml:space="preserve">
      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 </w:t>
      </w:r>
    </w:p>
    <w:bookmarkEnd w:id="321"/>
    <w:bookmarkStart w:name="z472" w:id="322"/>
    <w:p>
      <w:pPr>
        <w:spacing w:after="0"/>
        <w:ind w:left="0"/>
        <w:jc w:val="both"/>
      </w:pPr>
      <w:r>
        <w:rPr>
          <w:rFonts w:ascii="Times New Roman"/>
          <w:b w:val="false"/>
          <w:i w:val="false"/>
          <w:color w:val="000000"/>
          <w:sz w:val="28"/>
        </w:rPr>
        <w:t>
      5. Работодатель, наложивший на работника дисциплинарное взыскание, вправе снять его досрочно путем издания акта работодателя.</w:t>
      </w:r>
    </w:p>
    <w:bookmarkEnd w:id="3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323"/>
    <w:p>
      <w:pPr>
        <w:spacing w:after="0"/>
        <w:ind w:left="0"/>
        <w:jc w:val="left"/>
      </w:pPr>
      <w:r>
        <w:rPr>
          <w:rFonts w:ascii="Times New Roman"/>
          <w:b/>
          <w:i w:val="false"/>
          <w:color w:val="000000"/>
        </w:rPr>
        <w:t xml:space="preserve"> Глава 6. РАБОЧЕЕ ВРЕМЯ</w:t>
      </w:r>
    </w:p>
    <w:bookmarkEnd w:id="323"/>
    <w:p>
      <w:pPr>
        <w:spacing w:after="0"/>
        <w:ind w:left="0"/>
        <w:jc w:val="both"/>
      </w:pPr>
      <w:r>
        <w:rPr>
          <w:rFonts w:ascii="Times New Roman"/>
          <w:b/>
          <w:i w:val="false"/>
          <w:color w:val="000000"/>
          <w:sz w:val="28"/>
        </w:rPr>
        <w:t>Статья 67. Рабочее время и его виды</w:t>
      </w:r>
    </w:p>
    <w:bookmarkStart w:name="z473" w:id="324"/>
    <w:p>
      <w:pPr>
        <w:spacing w:after="0"/>
        <w:ind w:left="0"/>
        <w:jc w:val="both"/>
      </w:pPr>
      <w:r>
        <w:rPr>
          <w:rFonts w:ascii="Times New Roman"/>
          <w:b w:val="false"/>
          <w:i w:val="false"/>
          <w:color w:val="000000"/>
          <w:sz w:val="28"/>
        </w:rPr>
        <w:t>
      1. Периоды времени подготовительно-заключительной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коллективным договорами, актами работодателя или нормативными правовыми актами Республики Казахстан относятся к рабочему времени.</w:t>
      </w:r>
    </w:p>
    <w:bookmarkEnd w:id="3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2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Рабочее время может быть нормальной продолжительности, сокращенной продолжительности и неполным. </w:t>
      </w:r>
    </w:p>
    <w:p>
      <w:pPr>
        <w:spacing w:after="0"/>
        <w:ind w:left="0"/>
        <w:jc w:val="both"/>
      </w:pPr>
      <w:r>
        <w:rPr>
          <w:rFonts w:ascii="Times New Roman"/>
          <w:b/>
          <w:i w:val="false"/>
          <w:color w:val="000000"/>
          <w:sz w:val="28"/>
        </w:rPr>
        <w:t>Статья 68. Нормальная продолжительность рабочего времени</w:t>
      </w:r>
    </w:p>
    <w:bookmarkStart w:name="z475" w:id="325"/>
    <w:p>
      <w:pPr>
        <w:spacing w:after="0"/>
        <w:ind w:left="0"/>
        <w:jc w:val="both"/>
      </w:pPr>
      <w:r>
        <w:rPr>
          <w:rFonts w:ascii="Times New Roman"/>
          <w:b w:val="false"/>
          <w:i w:val="false"/>
          <w:color w:val="000000"/>
          <w:sz w:val="28"/>
        </w:rPr>
        <w:t>
      1. Нормальная продолжительность рабочего времени не должна превышать 40 часов в неделю.</w:t>
      </w:r>
    </w:p>
    <w:bookmarkEnd w:id="325"/>
    <w:bookmarkStart w:name="z476" w:id="326"/>
    <w:p>
      <w:pPr>
        <w:spacing w:after="0"/>
        <w:ind w:left="0"/>
        <w:jc w:val="both"/>
      </w:pPr>
      <w:r>
        <w:rPr>
          <w:rFonts w:ascii="Times New Roman"/>
          <w:b w:val="false"/>
          <w:i w:val="false"/>
          <w:color w:val="000000"/>
          <w:sz w:val="28"/>
        </w:rPr>
        <w:t>
      2. В трудовом договоре может предусматриваться меньшая продолжительность рабочего времени с оплатой как за нормальную продолжительность рабочего времени.</w:t>
      </w:r>
    </w:p>
    <w:bookmarkEnd w:id="326"/>
    <w:bookmarkStart w:name="z477" w:id="327"/>
    <w:p>
      <w:pPr>
        <w:spacing w:after="0"/>
        <w:ind w:left="0"/>
        <w:jc w:val="both"/>
      </w:pPr>
      <w:r>
        <w:rPr>
          <w:rFonts w:ascii="Times New Roman"/>
          <w:b w:val="false"/>
          <w:i w:val="false"/>
          <w:color w:val="000000"/>
          <w:sz w:val="28"/>
        </w:rPr>
        <w:t xml:space="preserve">
      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r>
        <w:rPr>
          <w:rFonts w:ascii="Times New Roman"/>
          <w:b w:val="false"/>
          <w:i w:val="false"/>
          <w:color w:val="000000"/>
          <w:sz w:val="28"/>
        </w:rPr>
        <w:t>пунктом 4</w:t>
      </w:r>
      <w:r>
        <w:rPr>
          <w:rFonts w:ascii="Times New Roman"/>
          <w:b w:val="false"/>
          <w:i w:val="false"/>
          <w:color w:val="000000"/>
          <w:sz w:val="28"/>
        </w:rPr>
        <w:t xml:space="preserve"> статьи 71 настоящего Кодекса, более чем на 4 часа. </w:t>
      </w:r>
    </w:p>
    <w:bookmarkEnd w:id="32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68 предусмотрено дополнить пунктом 4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69. Сокращенная продолжительность рабочего времени для отдельных категорий работников</w:t>
      </w:r>
    </w:p>
    <w:bookmarkStart w:name="z478" w:id="328"/>
    <w:p>
      <w:pPr>
        <w:spacing w:after="0"/>
        <w:ind w:left="0"/>
        <w:jc w:val="both"/>
      </w:pPr>
      <w:r>
        <w:rPr>
          <w:rFonts w:ascii="Times New Roman"/>
          <w:b w:val="false"/>
          <w:i w:val="false"/>
          <w:color w:val="000000"/>
          <w:sz w:val="28"/>
        </w:rPr>
        <w:t>
      1. Для работников, не достигших восемнадцатилетнего возраста, устанавливается сокращенная продолжительность рабочего времени:</w:t>
      </w:r>
    </w:p>
    <w:bookmarkEnd w:id="328"/>
    <w:p>
      <w:pPr>
        <w:spacing w:after="0"/>
        <w:ind w:left="0"/>
        <w:jc w:val="both"/>
      </w:pPr>
      <w:r>
        <w:rPr>
          <w:rFonts w:ascii="Times New Roman"/>
          <w:b w:val="false"/>
          <w:i w:val="false"/>
          <w:color w:val="000000"/>
          <w:sz w:val="28"/>
        </w:rPr>
        <w:t>
      1) для возраста от четырнадцати до шестнадцати лет – не более 24 часов в неделю;</w:t>
      </w:r>
    </w:p>
    <w:p>
      <w:pPr>
        <w:spacing w:after="0"/>
        <w:ind w:left="0"/>
        <w:jc w:val="both"/>
      </w:pPr>
      <w:r>
        <w:rPr>
          <w:rFonts w:ascii="Times New Roman"/>
          <w:b w:val="false"/>
          <w:i w:val="false"/>
          <w:color w:val="000000"/>
          <w:sz w:val="28"/>
        </w:rPr>
        <w:t>
      2) для работников в возрасте от шестнадцати до восемнадцати лет – не более 36 часов в неделю.</w:t>
      </w:r>
    </w:p>
    <w:bookmarkStart w:name="z479" w:id="329"/>
    <w:p>
      <w:pPr>
        <w:spacing w:after="0"/>
        <w:ind w:left="0"/>
        <w:jc w:val="both"/>
      </w:pPr>
      <w:r>
        <w:rPr>
          <w:rFonts w:ascii="Times New Roman"/>
          <w:b w:val="false"/>
          <w:i w:val="false"/>
          <w:color w:val="000000"/>
          <w:sz w:val="28"/>
        </w:rPr>
        <w:t>
      2. Для работников, занятых на тяжелых работах,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Списку производств, цехов, профессий и должностей, перечню тяжелых работ, работ с вредными и (или) опасными условиями труда.</w:t>
      </w:r>
    </w:p>
    <w:bookmarkEnd w:id="329"/>
    <w:p>
      <w:pPr>
        <w:spacing w:after="0"/>
        <w:ind w:left="0"/>
        <w:jc w:val="both"/>
      </w:pPr>
      <w:r>
        <w:rPr>
          <w:rFonts w:ascii="Times New Roman"/>
          <w:b w:val="false"/>
          <w:i w:val="false"/>
          <w:color w:val="000000"/>
          <w:sz w:val="28"/>
        </w:rPr>
        <w:t>
      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продолжительность рабочего времени предоставляется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bookmarkStart w:name="z1107" w:id="330"/>
    <w:p>
      <w:pPr>
        <w:spacing w:after="0"/>
        <w:ind w:left="0"/>
        <w:jc w:val="both"/>
      </w:pPr>
      <w:r>
        <w:rPr>
          <w:rFonts w:ascii="Times New Roman"/>
          <w:b w:val="false"/>
          <w:i w:val="false"/>
          <w:color w:val="000000"/>
          <w:sz w:val="28"/>
        </w:rPr>
        <w:t>
      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bookmarkEnd w:id="330"/>
    <w:bookmarkStart w:name="z480" w:id="331"/>
    <w:p>
      <w:pPr>
        <w:spacing w:after="0"/>
        <w:ind w:left="0"/>
        <w:jc w:val="both"/>
      </w:pPr>
      <w:r>
        <w:rPr>
          <w:rFonts w:ascii="Times New Roman"/>
          <w:b w:val="false"/>
          <w:i w:val="false"/>
          <w:color w:val="000000"/>
          <w:sz w:val="28"/>
        </w:rPr>
        <w:t>
      3. Работникам с инвалидностью первой и второй групп устанавливается сокращенная продолжительность рабочего времени – не более 36 часов в неделю.</w:t>
      </w:r>
    </w:p>
    <w:bookmarkEnd w:id="331"/>
    <w:bookmarkStart w:name="z481" w:id="332"/>
    <w:p>
      <w:pPr>
        <w:spacing w:after="0"/>
        <w:ind w:left="0"/>
        <w:jc w:val="both"/>
      </w:pPr>
      <w:r>
        <w:rPr>
          <w:rFonts w:ascii="Times New Roman"/>
          <w:b w:val="false"/>
          <w:i w:val="false"/>
          <w:color w:val="000000"/>
          <w:sz w:val="28"/>
        </w:rPr>
        <w:t>
      4. Оплата труда работников при установлении им сокращенной продолжительности рабочего времени производится в соответствии с настоящим Кодексом.</w:t>
      </w:r>
    </w:p>
    <w:bookmarkEnd w:id="3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70. Неполное рабочее время </w:t>
      </w:r>
    </w:p>
    <w:bookmarkStart w:name="z482" w:id="333"/>
    <w:p>
      <w:pPr>
        <w:spacing w:after="0"/>
        <w:ind w:left="0"/>
        <w:jc w:val="both"/>
      </w:pPr>
      <w:r>
        <w:rPr>
          <w:rFonts w:ascii="Times New Roman"/>
          <w:b w:val="false"/>
          <w:i w:val="false"/>
          <w:color w:val="000000"/>
          <w:sz w:val="28"/>
        </w:rPr>
        <w:t>
      1. При заключении трудового договора,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bookmarkEnd w:id="333"/>
    <w:p>
      <w:pPr>
        <w:spacing w:after="0"/>
        <w:ind w:left="0"/>
        <w:jc w:val="both"/>
      </w:pPr>
      <w:r>
        <w:rPr>
          <w:rFonts w:ascii="Times New Roman"/>
          <w:b w:val="false"/>
          <w:i w:val="false"/>
          <w:color w:val="000000"/>
          <w:sz w:val="28"/>
        </w:rPr>
        <w:t>
      Неполным рабочим временем считается время, которое меньше нормальной продолжительности, установленной настоящим Кодексом, в том числе:</w:t>
      </w:r>
    </w:p>
    <w:p>
      <w:pPr>
        <w:spacing w:after="0"/>
        <w:ind w:left="0"/>
        <w:jc w:val="both"/>
      </w:pPr>
      <w:r>
        <w:rPr>
          <w:rFonts w:ascii="Times New Roman"/>
          <w:b w:val="false"/>
          <w:i w:val="false"/>
          <w:color w:val="000000"/>
          <w:sz w:val="28"/>
        </w:rPr>
        <w:t xml:space="preserve">
      1) неполный рабочий день, то есть уменьшение нормы продолжительности ежедневной работы (рабочей смены); </w:t>
      </w:r>
    </w:p>
    <w:p>
      <w:pPr>
        <w:spacing w:after="0"/>
        <w:ind w:left="0"/>
        <w:jc w:val="both"/>
      </w:pPr>
      <w:r>
        <w:rPr>
          <w:rFonts w:ascii="Times New Roman"/>
          <w:b w:val="false"/>
          <w:i w:val="false"/>
          <w:color w:val="000000"/>
          <w:sz w:val="28"/>
        </w:rPr>
        <w:t>
      2) неполная рабочая неделя, то есть сокращение числа рабочих дней в рабочей неделе;</w:t>
      </w:r>
    </w:p>
    <w:p>
      <w:pPr>
        <w:spacing w:after="0"/>
        <w:ind w:left="0"/>
        <w:jc w:val="both"/>
      </w:pPr>
      <w:r>
        <w:rPr>
          <w:rFonts w:ascii="Times New Roman"/>
          <w:b w:val="false"/>
          <w:i w:val="false"/>
          <w:color w:val="000000"/>
          <w:sz w:val="28"/>
        </w:rPr>
        <w:t>
      3) одновременное уменьшение нормы продолжительности ежедневной работы (рабочей смены) и сокращение числа рабочих дней в рабочей неделе.</w:t>
      </w:r>
    </w:p>
    <w:bookmarkStart w:name="z483" w:id="334"/>
    <w:p>
      <w:pPr>
        <w:spacing w:after="0"/>
        <w:ind w:left="0"/>
        <w:jc w:val="both"/>
      </w:pPr>
      <w:r>
        <w:rPr>
          <w:rFonts w:ascii="Times New Roman"/>
          <w:b w:val="false"/>
          <w:i w:val="false"/>
          <w:color w:val="000000"/>
          <w:sz w:val="28"/>
        </w:rPr>
        <w:t xml:space="preserve">
      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исчисления трудового стажа и других прав в сфере труда, установленных настоящим Кодексом, трудовым, коллективным договорами, соглашениями. </w:t>
      </w:r>
    </w:p>
    <w:bookmarkEnd w:id="334"/>
    <w:bookmarkStart w:name="z484" w:id="335"/>
    <w:p>
      <w:pPr>
        <w:spacing w:after="0"/>
        <w:ind w:left="0"/>
        <w:jc w:val="both"/>
      </w:pPr>
      <w:r>
        <w:rPr>
          <w:rFonts w:ascii="Times New Roman"/>
          <w:b w:val="false"/>
          <w:i w:val="false"/>
          <w:color w:val="000000"/>
          <w:sz w:val="28"/>
        </w:rPr>
        <w:t>
      3. 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bookmarkEnd w:id="3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71. Режим рабочего времени</w:t>
      </w:r>
    </w:p>
    <w:bookmarkStart w:name="z485" w:id="336"/>
    <w:p>
      <w:pPr>
        <w:spacing w:after="0"/>
        <w:ind w:left="0"/>
        <w:jc w:val="both"/>
      </w:pPr>
      <w:r>
        <w:rPr>
          <w:rFonts w:ascii="Times New Roman"/>
          <w:b w:val="false"/>
          <w:i w:val="false"/>
          <w:color w:val="000000"/>
          <w:sz w:val="28"/>
        </w:rPr>
        <w:t>
      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bookmarkEnd w:id="336"/>
    <w:bookmarkStart w:name="z486" w:id="337"/>
    <w:p>
      <w:pPr>
        <w:spacing w:after="0"/>
        <w:ind w:left="0"/>
        <w:jc w:val="both"/>
      </w:pPr>
      <w:r>
        <w:rPr>
          <w:rFonts w:ascii="Times New Roman"/>
          <w:b w:val="false"/>
          <w:i w:val="false"/>
          <w:color w:val="000000"/>
          <w:sz w:val="28"/>
        </w:rPr>
        <w:t>
      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bookmarkEnd w:id="337"/>
    <w:bookmarkStart w:name="z487" w:id="338"/>
    <w:p>
      <w:pPr>
        <w:spacing w:after="0"/>
        <w:ind w:left="0"/>
        <w:jc w:val="both"/>
      </w:pPr>
      <w:r>
        <w:rPr>
          <w:rFonts w:ascii="Times New Roman"/>
          <w:b w:val="false"/>
          <w:i w:val="false"/>
          <w:color w:val="000000"/>
          <w:sz w:val="28"/>
        </w:rPr>
        <w:t>
      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488" w:id="339"/>
    <w:p>
      <w:pPr>
        <w:spacing w:after="0"/>
        <w:ind w:left="0"/>
        <w:jc w:val="both"/>
      </w:pPr>
      <w:r>
        <w:rPr>
          <w:rFonts w:ascii="Times New Roman"/>
          <w:b w:val="false"/>
          <w:i w:val="false"/>
          <w:color w:val="000000"/>
          <w:sz w:val="28"/>
        </w:rPr>
        <w:t>
      4. Продолжительность ежедневной работы не может превышать 8 часов, за исключением случаев, предусмотренных настоящим Кодексом и иными законами Республики Казахстан.</w:t>
      </w:r>
    </w:p>
    <w:bookmarkEnd w:id="339"/>
    <w:bookmarkStart w:name="z489" w:id="340"/>
    <w:p>
      <w:pPr>
        <w:spacing w:after="0"/>
        <w:ind w:left="0"/>
        <w:jc w:val="both"/>
      </w:pPr>
      <w:r>
        <w:rPr>
          <w:rFonts w:ascii="Times New Roman"/>
          <w:b w:val="false"/>
          <w:i w:val="false"/>
          <w:color w:val="000000"/>
          <w:sz w:val="28"/>
        </w:rPr>
        <w:t>
      5. Продолжительность ежедневной работы (рабочей смены), время начала и окончания ежедневной работы (рабочей смены), время перерывов в работе определяются с соблюдением условий, установленных правилами трудового распорядка, трудовым и коллективным договорами.</w:t>
      </w:r>
    </w:p>
    <w:bookmarkEnd w:id="340"/>
    <w:bookmarkStart w:name="z490" w:id="341"/>
    <w:p>
      <w:pPr>
        <w:spacing w:after="0"/>
        <w:ind w:left="0"/>
        <w:jc w:val="both"/>
      </w:pPr>
      <w:r>
        <w:rPr>
          <w:rFonts w:ascii="Times New Roman"/>
          <w:b w:val="false"/>
          <w:i w:val="false"/>
          <w:color w:val="000000"/>
          <w:sz w:val="28"/>
        </w:rPr>
        <w:t>
      6.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bookmarkEnd w:id="341"/>
    <w:p>
      <w:pPr>
        <w:spacing w:after="0"/>
        <w:ind w:left="0"/>
        <w:jc w:val="both"/>
      </w:pPr>
      <w:r>
        <w:rPr>
          <w:rFonts w:ascii="Times New Roman"/>
          <w:b/>
          <w:i w:val="false"/>
          <w:color w:val="000000"/>
          <w:sz w:val="28"/>
        </w:rPr>
        <w:t>Статья 72. Разделение ежедневной работы (рабочей смены) на части</w:t>
      </w:r>
    </w:p>
    <w:bookmarkStart w:name="z491" w:id="342"/>
    <w:p>
      <w:pPr>
        <w:spacing w:after="0"/>
        <w:ind w:left="0"/>
        <w:jc w:val="both"/>
      </w:pPr>
      <w:r>
        <w:rPr>
          <w:rFonts w:ascii="Times New Roman"/>
          <w:b w:val="false"/>
          <w:i w:val="false"/>
          <w:color w:val="000000"/>
          <w:sz w:val="28"/>
        </w:rPr>
        <w:t>
      1. Разделение ежедневной работы (рабочей смены) на части допускается:</w:t>
      </w:r>
    </w:p>
    <w:bookmarkEnd w:id="342"/>
    <w:p>
      <w:pPr>
        <w:spacing w:after="0"/>
        <w:ind w:left="0"/>
        <w:jc w:val="both"/>
      </w:pPr>
      <w:r>
        <w:rPr>
          <w:rFonts w:ascii="Times New Roman"/>
          <w:b w:val="false"/>
          <w:i w:val="false"/>
          <w:color w:val="000000"/>
          <w:sz w:val="28"/>
        </w:rPr>
        <w:t xml:space="preserve">
      1) на работах с различной интенсивностью работы; </w:t>
      </w:r>
    </w:p>
    <w:p>
      <w:pPr>
        <w:spacing w:after="0"/>
        <w:ind w:left="0"/>
        <w:jc w:val="both"/>
      </w:pPr>
      <w:r>
        <w:rPr>
          <w:rFonts w:ascii="Times New Roman"/>
          <w:b w:val="false"/>
          <w:i w:val="false"/>
          <w:color w:val="000000"/>
          <w:sz w:val="28"/>
        </w:rPr>
        <w:t>
      2) по инициативе работника, если это связано с его социально-бытовыми и иными личными потребностями.</w:t>
      </w:r>
    </w:p>
    <w:bookmarkStart w:name="z492" w:id="343"/>
    <w:p>
      <w:pPr>
        <w:spacing w:after="0"/>
        <w:ind w:left="0"/>
        <w:jc w:val="both"/>
      </w:pPr>
      <w:r>
        <w:rPr>
          <w:rFonts w:ascii="Times New Roman"/>
          <w:b w:val="false"/>
          <w:i w:val="false"/>
          <w:color w:val="000000"/>
          <w:sz w:val="28"/>
        </w:rPr>
        <w:t>
      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bookmarkEnd w:id="343"/>
    <w:bookmarkStart w:name="z493" w:id="344"/>
    <w:p>
      <w:pPr>
        <w:spacing w:after="0"/>
        <w:ind w:left="0"/>
        <w:jc w:val="both"/>
      </w:pPr>
      <w:r>
        <w:rPr>
          <w:rFonts w:ascii="Times New Roman"/>
          <w:b w:val="false"/>
          <w:i w:val="false"/>
          <w:color w:val="000000"/>
          <w:sz w:val="28"/>
        </w:rPr>
        <w:t>
      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bookmarkEnd w:id="344"/>
    <w:p>
      <w:pPr>
        <w:spacing w:after="0"/>
        <w:ind w:left="0"/>
        <w:jc w:val="both"/>
      </w:pPr>
      <w:r>
        <w:rPr>
          <w:rFonts w:ascii="Times New Roman"/>
          <w:b w:val="false"/>
          <w:i w:val="false"/>
          <w:color w:val="000000"/>
          <w:sz w:val="28"/>
        </w:rPr>
        <w:t xml:space="preserve">
      Перерывы, связанные с разделением ежедневной работы (рабочей смены) на части, предоставляются для отдыха работников и не относятся к рабочему времени. </w:t>
      </w:r>
    </w:p>
    <w:p>
      <w:pPr>
        <w:spacing w:after="0"/>
        <w:ind w:left="0"/>
        <w:jc w:val="both"/>
      </w:pPr>
      <w:r>
        <w:rPr>
          <w:rFonts w:ascii="Times New Roman"/>
          <w:b/>
          <w:i w:val="false"/>
          <w:color w:val="000000"/>
          <w:sz w:val="28"/>
        </w:rPr>
        <w:t>Статья 73. Сменная работа</w:t>
      </w:r>
    </w:p>
    <w:bookmarkStart w:name="z494" w:id="345"/>
    <w:p>
      <w:pPr>
        <w:spacing w:after="0"/>
        <w:ind w:left="0"/>
        <w:jc w:val="both"/>
      </w:pPr>
      <w:r>
        <w:rPr>
          <w:rFonts w:ascii="Times New Roman"/>
          <w:b w:val="false"/>
          <w:i w:val="false"/>
          <w:color w:val="000000"/>
          <w:sz w:val="28"/>
        </w:rPr>
        <w:t>
      1. Сменная работа может устанавливаться в случаях, когда длительность производственного процесса превышает допустимую продолжительность ежедневной работы.</w:t>
      </w:r>
    </w:p>
    <w:bookmarkEnd w:id="345"/>
    <w:bookmarkStart w:name="z495" w:id="346"/>
    <w:p>
      <w:pPr>
        <w:spacing w:after="0"/>
        <w:ind w:left="0"/>
        <w:jc w:val="both"/>
      </w:pPr>
      <w:r>
        <w:rPr>
          <w:rFonts w:ascii="Times New Roman"/>
          <w:b w:val="false"/>
          <w:i w:val="false"/>
          <w:color w:val="000000"/>
          <w:sz w:val="28"/>
        </w:rPr>
        <w:t xml:space="preserve">
      2. При сменной работе продолжительность рабочей смены, переход из одной рабочей смены в другую устанавливаются графиками сменности. </w:t>
      </w:r>
    </w:p>
    <w:bookmarkEnd w:id="346"/>
    <w:bookmarkStart w:name="z496" w:id="347"/>
    <w:p>
      <w:pPr>
        <w:spacing w:after="0"/>
        <w:ind w:left="0"/>
        <w:jc w:val="both"/>
      </w:pPr>
      <w:r>
        <w:rPr>
          <w:rFonts w:ascii="Times New Roman"/>
          <w:b w:val="false"/>
          <w:i w:val="false"/>
          <w:color w:val="000000"/>
          <w:sz w:val="28"/>
        </w:rPr>
        <w:t>
      3. Графики сменности доводятся работодателем до сведения работников не позднее чем за десять календарных дней до введения их в действие.</w:t>
      </w:r>
    </w:p>
    <w:bookmarkEnd w:id="347"/>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предусмотрено дополнить частью второй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Привлечение работника к работе в течение двух рабочих смен подряд запрещается.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6 предусмотрено дополнить статьей 73-1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74. Работа в режиме гибкого рабочего времени</w:t>
      </w:r>
    </w:p>
    <w:bookmarkStart w:name="z498" w:id="348"/>
    <w:p>
      <w:pPr>
        <w:spacing w:after="0"/>
        <w:ind w:left="0"/>
        <w:jc w:val="both"/>
      </w:pPr>
      <w:r>
        <w:rPr>
          <w:rFonts w:ascii="Times New Roman"/>
          <w:b w:val="false"/>
          <w:i w:val="false"/>
          <w:color w:val="000000"/>
          <w:sz w:val="28"/>
        </w:rPr>
        <w:t>
      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bookmarkEnd w:id="348"/>
    <w:bookmarkStart w:name="z499" w:id="349"/>
    <w:p>
      <w:pPr>
        <w:spacing w:after="0"/>
        <w:ind w:left="0"/>
        <w:jc w:val="both"/>
      </w:pPr>
      <w:r>
        <w:rPr>
          <w:rFonts w:ascii="Times New Roman"/>
          <w:b w:val="false"/>
          <w:i w:val="false"/>
          <w:color w:val="000000"/>
          <w:sz w:val="28"/>
        </w:rPr>
        <w:t>
      2. При режиме гибкого рабочего времени устанавливаются:</w:t>
      </w:r>
    </w:p>
    <w:bookmarkEnd w:id="349"/>
    <w:p>
      <w:pPr>
        <w:spacing w:after="0"/>
        <w:ind w:left="0"/>
        <w:jc w:val="both"/>
      </w:pPr>
      <w:r>
        <w:rPr>
          <w:rFonts w:ascii="Times New Roman"/>
          <w:b w:val="false"/>
          <w:i w:val="false"/>
          <w:color w:val="000000"/>
          <w:sz w:val="28"/>
        </w:rPr>
        <w:t>
      1) фиксированное рабочее время;</w:t>
      </w:r>
    </w:p>
    <w:p>
      <w:pPr>
        <w:spacing w:after="0"/>
        <w:ind w:left="0"/>
        <w:jc w:val="both"/>
      </w:pPr>
      <w:r>
        <w:rPr>
          <w:rFonts w:ascii="Times New Roman"/>
          <w:b w:val="false"/>
          <w:i w:val="false"/>
          <w:color w:val="000000"/>
          <w:sz w:val="28"/>
        </w:rPr>
        <w:t xml:space="preserve">
      2) гибкое (переменное) рабочее время, в течение которого работник вправе по своему усмотрению выполнять трудовые обязанности; </w:t>
      </w:r>
    </w:p>
    <w:p>
      <w:pPr>
        <w:spacing w:after="0"/>
        <w:ind w:left="0"/>
        <w:jc w:val="both"/>
      </w:pPr>
      <w:r>
        <w:rPr>
          <w:rFonts w:ascii="Times New Roman"/>
          <w:b w:val="false"/>
          <w:i w:val="false"/>
          <w:color w:val="000000"/>
          <w:sz w:val="28"/>
        </w:rPr>
        <w:t>
      3) учетный период.</w:t>
      </w:r>
    </w:p>
    <w:bookmarkStart w:name="z500" w:id="350"/>
    <w:p>
      <w:pPr>
        <w:spacing w:after="0"/>
        <w:ind w:left="0"/>
        <w:jc w:val="both"/>
      </w:pPr>
      <w:r>
        <w:rPr>
          <w:rFonts w:ascii="Times New Roman"/>
          <w:b w:val="false"/>
          <w:i w:val="false"/>
          <w:color w:val="000000"/>
          <w:sz w:val="28"/>
        </w:rPr>
        <w:t>
      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продолжительность рабочего времени.</w:t>
      </w:r>
    </w:p>
    <w:bookmarkEnd w:id="350"/>
    <w:bookmarkStart w:name="z501" w:id="351"/>
    <w:p>
      <w:pPr>
        <w:spacing w:after="0"/>
        <w:ind w:left="0"/>
        <w:jc w:val="both"/>
      </w:pPr>
      <w:r>
        <w:rPr>
          <w:rFonts w:ascii="Times New Roman"/>
          <w:b w:val="false"/>
          <w:i w:val="false"/>
          <w:color w:val="000000"/>
          <w:sz w:val="28"/>
        </w:rPr>
        <w:t>
      4. Учетный период при гибком рабочем времени не может превышать шесть месяцев.</w:t>
      </w:r>
    </w:p>
    <w:bookmarkEnd w:id="351"/>
    <w:bookmarkStart w:name="z502" w:id="352"/>
    <w:p>
      <w:pPr>
        <w:spacing w:after="0"/>
        <w:ind w:left="0"/>
        <w:jc w:val="both"/>
      </w:pPr>
      <w:r>
        <w:rPr>
          <w:rFonts w:ascii="Times New Roman"/>
          <w:b w:val="false"/>
          <w:i w:val="false"/>
          <w:color w:val="000000"/>
          <w:sz w:val="28"/>
        </w:rPr>
        <w:t>
      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bookmarkEnd w:id="352"/>
    <w:bookmarkStart w:name="z503" w:id="353"/>
    <w:p>
      <w:pPr>
        <w:spacing w:after="0"/>
        <w:ind w:left="0"/>
        <w:jc w:val="both"/>
      </w:pPr>
      <w:r>
        <w:rPr>
          <w:rFonts w:ascii="Times New Roman"/>
          <w:b w:val="false"/>
          <w:i w:val="false"/>
          <w:color w:val="000000"/>
          <w:sz w:val="28"/>
        </w:rPr>
        <w:t>
      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актом работодателя, трудовым или коллективным договорами.</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74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75. Суммированный учет рабочего времени</w:t>
      </w:r>
    </w:p>
    <w:bookmarkStart w:name="z504" w:id="354"/>
    <w:p>
      <w:pPr>
        <w:spacing w:after="0"/>
        <w:ind w:left="0"/>
        <w:jc w:val="both"/>
      </w:pPr>
      <w:r>
        <w:rPr>
          <w:rFonts w:ascii="Times New Roman"/>
          <w:b w:val="false"/>
          <w:i w:val="false"/>
          <w:color w:val="000000"/>
          <w:sz w:val="28"/>
        </w:rPr>
        <w:t xml:space="preserve">
      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w:t>
      </w:r>
    </w:p>
    <w:bookmarkEnd w:id="354"/>
    <w:bookmarkStart w:name="z505" w:id="355"/>
    <w:p>
      <w:pPr>
        <w:spacing w:after="0"/>
        <w:ind w:left="0"/>
        <w:jc w:val="both"/>
      </w:pPr>
      <w:r>
        <w:rPr>
          <w:rFonts w:ascii="Times New Roman"/>
          <w:b w:val="false"/>
          <w:i w:val="false"/>
          <w:color w:val="000000"/>
          <w:sz w:val="28"/>
        </w:rPr>
        <w:t>
      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bookmarkEnd w:id="35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506" w:id="356"/>
    <w:p>
      <w:pPr>
        <w:spacing w:after="0"/>
        <w:ind w:left="0"/>
        <w:jc w:val="both"/>
      </w:pPr>
      <w:r>
        <w:rPr>
          <w:rFonts w:ascii="Times New Roman"/>
          <w:b w:val="false"/>
          <w:i w:val="false"/>
          <w:color w:val="000000"/>
          <w:sz w:val="28"/>
        </w:rPr>
        <w:t>
      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bookmarkEnd w:id="356"/>
    <w:bookmarkStart w:name="z507" w:id="357"/>
    <w:p>
      <w:pPr>
        <w:spacing w:after="0"/>
        <w:ind w:left="0"/>
        <w:jc w:val="both"/>
      </w:pPr>
      <w:r>
        <w:rPr>
          <w:rFonts w:ascii="Times New Roman"/>
          <w:b w:val="false"/>
          <w:i w:val="false"/>
          <w:color w:val="000000"/>
          <w:sz w:val="28"/>
        </w:rPr>
        <w:t xml:space="preserve">
      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 </w:t>
      </w:r>
    </w:p>
    <w:bookmarkEnd w:id="357"/>
    <w:bookmarkStart w:name="z508" w:id="358"/>
    <w:p>
      <w:pPr>
        <w:spacing w:after="0"/>
        <w:ind w:left="0"/>
        <w:jc w:val="both"/>
      </w:pPr>
      <w:r>
        <w:rPr>
          <w:rFonts w:ascii="Times New Roman"/>
          <w:b w:val="false"/>
          <w:i w:val="false"/>
          <w:color w:val="000000"/>
          <w:sz w:val="28"/>
        </w:rPr>
        <w:t>
      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коллективным договором или актом работодателя.</w:t>
      </w:r>
    </w:p>
    <w:bookmarkEnd w:id="358"/>
    <w:bookmarkStart w:name="z509" w:id="359"/>
    <w:p>
      <w:pPr>
        <w:spacing w:after="0"/>
        <w:ind w:left="0"/>
        <w:jc w:val="both"/>
      </w:pPr>
      <w:r>
        <w:rPr>
          <w:rFonts w:ascii="Times New Roman"/>
          <w:b w:val="false"/>
          <w:i w:val="false"/>
          <w:color w:val="000000"/>
          <w:sz w:val="28"/>
        </w:rPr>
        <w:t>
      6. Привлечение работников, не достигших возраста восемнадцати лет, к работе с применением суммированного учета рабочего времени не допускается.</w:t>
      </w:r>
    </w:p>
    <w:bookmarkEnd w:id="359"/>
    <w:bookmarkStart w:name="z510" w:id="360"/>
    <w:p>
      <w:pPr>
        <w:spacing w:after="0"/>
        <w:ind w:left="0"/>
        <w:jc w:val="both"/>
      </w:pPr>
      <w:r>
        <w:rPr>
          <w:rFonts w:ascii="Times New Roman"/>
          <w:b w:val="false"/>
          <w:i w:val="false"/>
          <w:color w:val="000000"/>
          <w:sz w:val="28"/>
        </w:rPr>
        <w:t>
      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bookmarkEnd w:id="360"/>
    <w:bookmarkStart w:name="z511" w:id="361"/>
    <w:p>
      <w:pPr>
        <w:spacing w:after="0"/>
        <w:ind w:left="0"/>
        <w:jc w:val="both"/>
      </w:pPr>
      <w:r>
        <w:rPr>
          <w:rFonts w:ascii="Times New Roman"/>
          <w:b w:val="false"/>
          <w:i w:val="false"/>
          <w:color w:val="000000"/>
          <w:sz w:val="28"/>
        </w:rPr>
        <w:t>
      8. Не допускается применение суммированного учета рабочего времени для работников с инвалидностью первой группы.</w:t>
      </w:r>
    </w:p>
    <w:bookmarkEnd w:id="361"/>
    <w:bookmarkStart w:name="z117" w:id="362"/>
    <w:p>
      <w:pPr>
        <w:spacing w:after="0"/>
        <w:ind w:left="0"/>
        <w:jc w:val="both"/>
      </w:pPr>
      <w:r>
        <w:rPr>
          <w:rFonts w:ascii="Times New Roman"/>
          <w:b w:val="false"/>
          <w:i w:val="false"/>
          <w:color w:val="000000"/>
          <w:sz w:val="28"/>
        </w:rPr>
        <w:t>
      Не может устанавливаться суммированный учет рабочего времени работникам с инвалидностью второй и третьей групп, если такой режим запрещен им на основании заключения экспертной профпатологической комиссии.</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75 предусмотрено дополнить пунктом 9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Сноска. Статья 75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76. Работа в ночное время</w:t>
      </w:r>
    </w:p>
    <w:bookmarkStart w:name="z512" w:id="363"/>
    <w:p>
      <w:pPr>
        <w:spacing w:after="0"/>
        <w:ind w:left="0"/>
        <w:jc w:val="both"/>
      </w:pPr>
      <w:r>
        <w:rPr>
          <w:rFonts w:ascii="Times New Roman"/>
          <w:b w:val="false"/>
          <w:i w:val="false"/>
          <w:color w:val="000000"/>
          <w:sz w:val="28"/>
        </w:rPr>
        <w:t xml:space="preserve">
      1. Ночным считается время с 22 до 6 часов. </w:t>
      </w:r>
    </w:p>
    <w:bookmarkEnd w:id="363"/>
    <w:bookmarkStart w:name="z513" w:id="364"/>
    <w:p>
      <w:pPr>
        <w:spacing w:after="0"/>
        <w:ind w:left="0"/>
        <w:jc w:val="both"/>
      </w:pPr>
      <w:r>
        <w:rPr>
          <w:rFonts w:ascii="Times New Roman"/>
          <w:b w:val="false"/>
          <w:i w:val="false"/>
          <w:color w:val="000000"/>
          <w:sz w:val="28"/>
        </w:rPr>
        <w:t xml:space="preserve">
      2. К работе в ночное время не допускаются: </w:t>
      </w:r>
    </w:p>
    <w:bookmarkEnd w:id="364"/>
    <w:p>
      <w:pPr>
        <w:spacing w:after="0"/>
        <w:ind w:left="0"/>
        <w:jc w:val="both"/>
      </w:pPr>
      <w:r>
        <w:rPr>
          <w:rFonts w:ascii="Times New Roman"/>
          <w:b w:val="false"/>
          <w:i w:val="false"/>
          <w:color w:val="000000"/>
          <w:sz w:val="28"/>
        </w:rPr>
        <w:t>
      работники, не достигшие восемнадцатилетнего возраста;</w:t>
      </w:r>
    </w:p>
    <w:p>
      <w:pPr>
        <w:spacing w:after="0"/>
        <w:ind w:left="0"/>
        <w:jc w:val="both"/>
      </w:pPr>
      <w:r>
        <w:rPr>
          <w:rFonts w:ascii="Times New Roman"/>
          <w:b w:val="false"/>
          <w:i w:val="false"/>
          <w:color w:val="000000"/>
          <w:sz w:val="28"/>
        </w:rPr>
        <w:t>
      беременные женщины, предоставившие работодателю справку о беременности.</w:t>
      </w:r>
    </w:p>
    <w:bookmarkStart w:name="z514" w:id="365"/>
    <w:p>
      <w:pPr>
        <w:spacing w:after="0"/>
        <w:ind w:left="0"/>
        <w:jc w:val="both"/>
      </w:pPr>
      <w:r>
        <w:rPr>
          <w:rFonts w:ascii="Times New Roman"/>
          <w:b w:val="false"/>
          <w:i w:val="false"/>
          <w:color w:val="000000"/>
          <w:sz w:val="28"/>
        </w:rPr>
        <w:t>
      3. Привлечение к работе в ночное время работников с инвалидностью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заключением.</w:t>
      </w:r>
    </w:p>
    <w:bookmarkEnd w:id="365"/>
    <w:bookmarkStart w:name="z515" w:id="366"/>
    <w:p>
      <w:pPr>
        <w:spacing w:after="0"/>
        <w:ind w:left="0"/>
        <w:jc w:val="both"/>
      </w:pPr>
      <w:r>
        <w:rPr>
          <w:rFonts w:ascii="Times New Roman"/>
          <w:b w:val="false"/>
          <w:i w:val="false"/>
          <w:color w:val="000000"/>
          <w:sz w:val="28"/>
        </w:rPr>
        <w:t>
      4. Работодатель не вправе привлекать к работе в ночное время без письменного согласия следующих работников:</w:t>
      </w:r>
    </w:p>
    <w:bookmarkEnd w:id="366"/>
    <w:p>
      <w:pPr>
        <w:spacing w:after="0"/>
        <w:ind w:left="0"/>
        <w:jc w:val="both"/>
      </w:pPr>
      <w:r>
        <w:rPr>
          <w:rFonts w:ascii="Times New Roman"/>
          <w:b w:val="false"/>
          <w:i w:val="false"/>
          <w:color w:val="000000"/>
          <w:sz w:val="28"/>
        </w:rPr>
        <w:t>
      1) женщин, имеющих детей в возрасте до семи лет, и других лиц, воспитывающих детей в возрасте до семи лет без матери;</w:t>
      </w:r>
    </w:p>
    <w:p>
      <w:pPr>
        <w:spacing w:after="0"/>
        <w:ind w:left="0"/>
        <w:jc w:val="both"/>
      </w:pPr>
      <w:r>
        <w:rPr>
          <w:rFonts w:ascii="Times New Roman"/>
          <w:b w:val="false"/>
          <w:i w:val="false"/>
          <w:color w:val="000000"/>
          <w:sz w:val="28"/>
        </w:rPr>
        <w:t>
      2) работников, воспитывающих детей с инвалидностью до восемнадцати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76 с изменениями, внесенными законами РК от 12.10.2021 </w:t>
      </w:r>
      <w:r>
        <w:rPr>
          <w:rFonts w:ascii="Times New Roman"/>
          <w:b w:val="false"/>
          <w:i w:val="false"/>
          <w:color w:val="000000"/>
          <w:sz w:val="28"/>
        </w:rPr>
        <w:t>№ 67-VII ЗРК</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77. Сверхурочная работа</w:t>
      </w:r>
    </w:p>
    <w:bookmarkStart w:name="z516" w:id="367"/>
    <w:p>
      <w:pPr>
        <w:spacing w:after="0"/>
        <w:ind w:left="0"/>
        <w:jc w:val="both"/>
      </w:pPr>
      <w:r>
        <w:rPr>
          <w:rFonts w:ascii="Times New Roman"/>
          <w:b w:val="false"/>
          <w:i w:val="false"/>
          <w:color w:val="000000"/>
          <w:sz w:val="28"/>
        </w:rPr>
        <w:t xml:space="preserve">
      1. Привлечение к сверхурочным работам допускается только с письменного согласия работника,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настоящей статьи.</w:t>
      </w:r>
    </w:p>
    <w:bookmarkEnd w:id="367"/>
    <w:bookmarkStart w:name="z517" w:id="368"/>
    <w:p>
      <w:pPr>
        <w:spacing w:after="0"/>
        <w:ind w:left="0"/>
        <w:jc w:val="both"/>
      </w:pPr>
      <w:r>
        <w:rPr>
          <w:rFonts w:ascii="Times New Roman"/>
          <w:b w:val="false"/>
          <w:i w:val="false"/>
          <w:color w:val="000000"/>
          <w:sz w:val="28"/>
        </w:rPr>
        <w:t>
      2. Сверхурочные работы без согласия работника допускаются в следующих случаях:</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1)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xml:space="preserve">
      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 </w:t>
      </w:r>
    </w:p>
    <w:p>
      <w:pPr>
        <w:spacing w:after="0"/>
        <w:ind w:left="0"/>
        <w:jc w:val="both"/>
      </w:pPr>
      <w:r>
        <w:rPr>
          <w:rFonts w:ascii="Times New Roman"/>
          <w:b w:val="false"/>
          <w:i w:val="false"/>
          <w:color w:val="000000"/>
          <w:sz w:val="28"/>
        </w:rPr>
        <w:t>
      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pPr>
        <w:spacing w:after="0"/>
        <w:ind w:left="0"/>
        <w:jc w:val="both"/>
      </w:pPr>
      <w:r>
        <w:rPr>
          <w:rFonts w:ascii="Times New Roman"/>
          <w:b w:val="false"/>
          <w:i w:val="false"/>
          <w:color w:val="000000"/>
          <w:sz w:val="28"/>
        </w:rPr>
        <w:t>
      4) для оказания экстренной и неотложной помощи гражданам, которым угрожает потеря здоровья или гибель.</w:t>
      </w:r>
    </w:p>
    <w:bookmarkStart w:name="z518" w:id="369"/>
    <w:p>
      <w:pPr>
        <w:spacing w:after="0"/>
        <w:ind w:left="0"/>
        <w:jc w:val="both"/>
      </w:pPr>
      <w:r>
        <w:rPr>
          <w:rFonts w:ascii="Times New Roman"/>
          <w:b w:val="false"/>
          <w:i w:val="false"/>
          <w:color w:val="000000"/>
          <w:sz w:val="28"/>
        </w:rPr>
        <w:t xml:space="preserve">
      3. К сверхурочной работе не допускаются следующие работники: </w:t>
      </w:r>
    </w:p>
    <w:bookmarkEnd w:id="369"/>
    <w:p>
      <w:pPr>
        <w:spacing w:after="0"/>
        <w:ind w:left="0"/>
        <w:jc w:val="both"/>
      </w:pPr>
      <w:r>
        <w:rPr>
          <w:rFonts w:ascii="Times New Roman"/>
          <w:b w:val="false"/>
          <w:i w:val="false"/>
          <w:color w:val="000000"/>
          <w:sz w:val="28"/>
        </w:rPr>
        <w:t>
      1) беременные женщины, предоставившие работодателю справку о беременности;</w:t>
      </w:r>
    </w:p>
    <w:p>
      <w:pPr>
        <w:spacing w:after="0"/>
        <w:ind w:left="0"/>
        <w:jc w:val="both"/>
      </w:pPr>
      <w:r>
        <w:rPr>
          <w:rFonts w:ascii="Times New Roman"/>
          <w:b w:val="false"/>
          <w:i w:val="false"/>
          <w:color w:val="000000"/>
          <w:sz w:val="28"/>
        </w:rPr>
        <w:t xml:space="preserve">
      2) не достигшие восемнадцатилетнего возраста; </w:t>
      </w:r>
    </w:p>
    <w:p>
      <w:pPr>
        <w:spacing w:after="0"/>
        <w:ind w:left="0"/>
        <w:jc w:val="both"/>
      </w:pPr>
      <w:r>
        <w:rPr>
          <w:rFonts w:ascii="Times New Roman"/>
          <w:b w:val="false"/>
          <w:i w:val="false"/>
          <w:color w:val="000000"/>
          <w:sz w:val="28"/>
        </w:rPr>
        <w:t>
      3) лица с инвалидностью.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Предельное количество сверхурочных работ</w:t>
      </w:r>
    </w:p>
    <w:bookmarkStart w:name="z519" w:id="370"/>
    <w:p>
      <w:pPr>
        <w:spacing w:after="0"/>
        <w:ind w:left="0"/>
        <w:jc w:val="both"/>
      </w:pPr>
      <w:r>
        <w:rPr>
          <w:rFonts w:ascii="Times New Roman"/>
          <w:b w:val="false"/>
          <w:i w:val="false"/>
          <w:color w:val="000000"/>
          <w:sz w:val="28"/>
        </w:rPr>
        <w:t>
      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bookmarkEnd w:id="3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Общая продолжительность сверхурочных работ не должна превышать двенадцать часов в месяц и сто двадцать часов в год.</w:t>
      </w:r>
    </w:p>
    <w:bookmarkStart w:name="z521" w:id="371"/>
    <w:p>
      <w:pPr>
        <w:spacing w:after="0"/>
        <w:ind w:left="0"/>
        <w:jc w:val="both"/>
      </w:pPr>
      <w:r>
        <w:rPr>
          <w:rFonts w:ascii="Times New Roman"/>
          <w:b w:val="false"/>
          <w:i w:val="false"/>
          <w:color w:val="000000"/>
          <w:sz w:val="28"/>
        </w:rPr>
        <w:t xml:space="preserve">
      3. Ограничение предельного количества сверхурочных работ не распространяется на работы в случаях, предусмотренных подпунктами 1) и 4) </w:t>
      </w:r>
      <w:r>
        <w:rPr>
          <w:rFonts w:ascii="Times New Roman"/>
          <w:b w:val="false"/>
          <w:i w:val="false"/>
          <w:color w:val="000000"/>
          <w:sz w:val="28"/>
        </w:rPr>
        <w:t>пункта 2</w:t>
      </w:r>
      <w:r>
        <w:rPr>
          <w:rFonts w:ascii="Times New Roman"/>
          <w:b w:val="false"/>
          <w:i w:val="false"/>
          <w:color w:val="000000"/>
          <w:sz w:val="28"/>
        </w:rPr>
        <w:t xml:space="preserve"> статьи 77 настоящего Кодекса.</w:t>
      </w:r>
    </w:p>
    <w:bookmarkEnd w:id="371"/>
    <w:p>
      <w:pPr>
        <w:spacing w:after="0"/>
        <w:ind w:left="0"/>
        <w:jc w:val="both"/>
      </w:pPr>
      <w:r>
        <w:rPr>
          <w:rFonts w:ascii="Times New Roman"/>
          <w:b/>
          <w:i w:val="false"/>
          <w:color w:val="000000"/>
          <w:sz w:val="28"/>
        </w:rPr>
        <w:t>Статья 79. Порядок ведения учета рабочего времени</w:t>
      </w:r>
    </w:p>
    <w:bookmarkStart w:name="z522" w:id="372"/>
    <w:p>
      <w:pPr>
        <w:spacing w:after="0"/>
        <w:ind w:left="0"/>
        <w:jc w:val="both"/>
      </w:pPr>
      <w:r>
        <w:rPr>
          <w:rFonts w:ascii="Times New Roman"/>
          <w:b w:val="false"/>
          <w:i w:val="false"/>
          <w:color w:val="000000"/>
          <w:sz w:val="28"/>
        </w:rPr>
        <w:t>
      1. Работодатель обязан вести учет рабочего времени, фактически отработанного работником.</w:t>
      </w:r>
    </w:p>
    <w:bookmarkEnd w:id="372"/>
    <w:bookmarkStart w:name="z523" w:id="373"/>
    <w:p>
      <w:pPr>
        <w:spacing w:after="0"/>
        <w:ind w:left="0"/>
        <w:jc w:val="both"/>
      </w:pPr>
      <w:r>
        <w:rPr>
          <w:rFonts w:ascii="Times New Roman"/>
          <w:b w:val="false"/>
          <w:i w:val="false"/>
          <w:color w:val="000000"/>
          <w:sz w:val="28"/>
        </w:rPr>
        <w:t>
      2. Учету подлежит отработанное и неотработанное работником время. При этом отдельно учитываются время сверхурочных работ, работы в ночное время, выходные, праздничные дни, дни командировок.</w:t>
      </w:r>
    </w:p>
    <w:bookmarkEnd w:id="373"/>
    <w:bookmarkStart w:name="z524" w:id="374"/>
    <w:p>
      <w:pPr>
        <w:spacing w:after="0"/>
        <w:ind w:left="0"/>
        <w:jc w:val="both"/>
      </w:pPr>
      <w:r>
        <w:rPr>
          <w:rFonts w:ascii="Times New Roman"/>
          <w:b w:val="false"/>
          <w:i w:val="false"/>
          <w:color w:val="000000"/>
          <w:sz w:val="28"/>
        </w:rPr>
        <w:t>
      3. Форма и порядок ведения учета рабочего времени определяются актом работодателя.</w:t>
      </w:r>
    </w:p>
    <w:bookmarkEnd w:id="374"/>
    <w:bookmarkStart w:name="z525" w:id="375"/>
    <w:p>
      <w:pPr>
        <w:spacing w:after="0"/>
        <w:ind w:left="0"/>
        <w:jc w:val="both"/>
      </w:pPr>
      <w:r>
        <w:rPr>
          <w:rFonts w:ascii="Times New Roman"/>
          <w:b w:val="false"/>
          <w:i w:val="false"/>
          <w:color w:val="000000"/>
          <w:sz w:val="28"/>
        </w:rPr>
        <w:t>
      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5" w:id="376"/>
    <w:p>
      <w:pPr>
        <w:spacing w:after="0"/>
        <w:ind w:left="0"/>
        <w:jc w:val="left"/>
      </w:pPr>
      <w:r>
        <w:rPr>
          <w:rFonts w:ascii="Times New Roman"/>
          <w:b/>
          <w:i w:val="false"/>
          <w:color w:val="000000"/>
        </w:rPr>
        <w:t xml:space="preserve"> Глава 7. ВРЕМЯ ОТДЫХА</w:t>
      </w:r>
    </w:p>
    <w:bookmarkEnd w:id="376"/>
    <w:p>
      <w:pPr>
        <w:spacing w:after="0"/>
        <w:ind w:left="0"/>
        <w:jc w:val="both"/>
      </w:pPr>
      <w:r>
        <w:rPr>
          <w:rFonts w:ascii="Times New Roman"/>
          <w:b/>
          <w:i w:val="false"/>
          <w:color w:val="000000"/>
          <w:sz w:val="28"/>
        </w:rPr>
        <w:t>Статья 80. Виды времени отдыха</w:t>
      </w:r>
    </w:p>
    <w:p>
      <w:pPr>
        <w:spacing w:after="0"/>
        <w:ind w:left="0"/>
        <w:jc w:val="both"/>
      </w:pPr>
      <w:r>
        <w:rPr>
          <w:rFonts w:ascii="Times New Roman"/>
          <w:b w:val="false"/>
          <w:i w:val="false"/>
          <w:color w:val="000000"/>
          <w:sz w:val="28"/>
        </w:rPr>
        <w:t>
      Видами времени отдыха являются:</w:t>
      </w:r>
    </w:p>
    <w:p>
      <w:pPr>
        <w:spacing w:after="0"/>
        <w:ind w:left="0"/>
        <w:jc w:val="both"/>
      </w:pPr>
      <w:r>
        <w:rPr>
          <w:rFonts w:ascii="Times New Roman"/>
          <w:b w:val="false"/>
          <w:i w:val="false"/>
          <w:color w:val="000000"/>
          <w:sz w:val="28"/>
        </w:rPr>
        <w:t xml:space="preserve">
      1) перерывы в течение рабочего дня (рабочей смены): </w:t>
      </w:r>
    </w:p>
    <w:p>
      <w:pPr>
        <w:spacing w:after="0"/>
        <w:ind w:left="0"/>
        <w:jc w:val="both"/>
      </w:pPr>
      <w:r>
        <w:rPr>
          <w:rFonts w:ascii="Times New Roman"/>
          <w:b w:val="false"/>
          <w:i w:val="false"/>
          <w:color w:val="000000"/>
          <w:sz w:val="28"/>
        </w:rPr>
        <w:t>
      перерыв для отдыха и приема пищи;</w:t>
      </w:r>
    </w:p>
    <w:p>
      <w:pPr>
        <w:spacing w:after="0"/>
        <w:ind w:left="0"/>
        <w:jc w:val="both"/>
      </w:pPr>
      <w:r>
        <w:rPr>
          <w:rFonts w:ascii="Times New Roman"/>
          <w:b w:val="false"/>
          <w:i w:val="false"/>
          <w:color w:val="000000"/>
          <w:sz w:val="28"/>
        </w:rPr>
        <w:t>
      внутрисменные и специальные перерывы;</w:t>
      </w:r>
    </w:p>
    <w:p>
      <w:pPr>
        <w:spacing w:after="0"/>
        <w:ind w:left="0"/>
        <w:jc w:val="both"/>
      </w:pPr>
      <w:r>
        <w:rPr>
          <w:rFonts w:ascii="Times New Roman"/>
          <w:b w:val="false"/>
          <w:i w:val="false"/>
          <w:color w:val="000000"/>
          <w:sz w:val="28"/>
        </w:rPr>
        <w:t xml:space="preserve">
      2) ежедневный (междусменный) отдых; </w:t>
      </w:r>
    </w:p>
    <w:p>
      <w:pPr>
        <w:spacing w:after="0"/>
        <w:ind w:left="0"/>
        <w:jc w:val="both"/>
      </w:pPr>
      <w:r>
        <w:rPr>
          <w:rFonts w:ascii="Times New Roman"/>
          <w:b w:val="false"/>
          <w:i w:val="false"/>
          <w:color w:val="000000"/>
          <w:sz w:val="28"/>
        </w:rPr>
        <w:t>
      3) выходные дни (межвахтовый отдых);</w:t>
      </w:r>
    </w:p>
    <w:p>
      <w:pPr>
        <w:spacing w:after="0"/>
        <w:ind w:left="0"/>
        <w:jc w:val="both"/>
      </w:pPr>
      <w:r>
        <w:rPr>
          <w:rFonts w:ascii="Times New Roman"/>
          <w:b w:val="false"/>
          <w:i w:val="false"/>
          <w:color w:val="000000"/>
          <w:sz w:val="28"/>
        </w:rPr>
        <w:t>
      4) праздничные дни;</w:t>
      </w:r>
    </w:p>
    <w:p>
      <w:pPr>
        <w:spacing w:after="0"/>
        <w:ind w:left="0"/>
        <w:jc w:val="both"/>
      </w:pPr>
      <w:r>
        <w:rPr>
          <w:rFonts w:ascii="Times New Roman"/>
          <w:b w:val="false"/>
          <w:i w:val="false"/>
          <w:color w:val="000000"/>
          <w:sz w:val="28"/>
        </w:rPr>
        <w:t>
      5) отпуска.</w:t>
      </w:r>
    </w:p>
    <w:p>
      <w:pPr>
        <w:spacing w:after="0"/>
        <w:ind w:left="0"/>
        <w:jc w:val="both"/>
      </w:pPr>
      <w:r>
        <w:rPr>
          <w:rFonts w:ascii="Times New Roman"/>
          <w:b/>
          <w:i w:val="false"/>
          <w:color w:val="000000"/>
          <w:sz w:val="28"/>
        </w:rPr>
        <w:t>Статья 81. Перерыв для отдыха и приема пищи</w:t>
      </w:r>
    </w:p>
    <w:bookmarkStart w:name="z526" w:id="377"/>
    <w:p>
      <w:pPr>
        <w:spacing w:after="0"/>
        <w:ind w:left="0"/>
        <w:jc w:val="both"/>
      </w:pPr>
      <w:r>
        <w:rPr>
          <w:rFonts w:ascii="Times New Roman"/>
          <w:b w:val="false"/>
          <w:i w:val="false"/>
          <w:color w:val="000000"/>
          <w:sz w:val="28"/>
        </w:rPr>
        <w:t>
      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bookmarkEnd w:id="377"/>
    <w:bookmarkStart w:name="z527" w:id="378"/>
    <w:p>
      <w:pPr>
        <w:spacing w:after="0"/>
        <w:ind w:left="0"/>
        <w:jc w:val="both"/>
      </w:pPr>
      <w:r>
        <w:rPr>
          <w:rFonts w:ascii="Times New Roman"/>
          <w:b w:val="false"/>
          <w:i w:val="false"/>
          <w:color w:val="000000"/>
          <w:sz w:val="28"/>
        </w:rPr>
        <w:t>
      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bookmarkEnd w:id="378"/>
    <w:bookmarkStart w:name="z528" w:id="379"/>
    <w:p>
      <w:pPr>
        <w:spacing w:after="0"/>
        <w:ind w:left="0"/>
        <w:jc w:val="both"/>
      </w:pPr>
      <w:r>
        <w:rPr>
          <w:rFonts w:ascii="Times New Roman"/>
          <w:b w:val="false"/>
          <w:i w:val="false"/>
          <w:color w:val="000000"/>
          <w:sz w:val="28"/>
        </w:rPr>
        <w:t>
      3.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w:t>
      </w:r>
    </w:p>
    <w:bookmarkEnd w:id="379"/>
    <w:p>
      <w:pPr>
        <w:spacing w:after="0"/>
        <w:ind w:left="0"/>
        <w:jc w:val="both"/>
      </w:pPr>
      <w:r>
        <w:rPr>
          <w:rFonts w:ascii="Times New Roman"/>
          <w:b/>
          <w:i w:val="false"/>
          <w:color w:val="000000"/>
          <w:sz w:val="28"/>
        </w:rPr>
        <w:t>Статья 82. Внутрисменные и специальные перерывы</w:t>
      </w:r>
    </w:p>
    <w:bookmarkStart w:name="z529" w:id="380"/>
    <w:p>
      <w:pPr>
        <w:spacing w:after="0"/>
        <w:ind w:left="0"/>
        <w:jc w:val="both"/>
      </w:pPr>
      <w:r>
        <w:rPr>
          <w:rFonts w:ascii="Times New Roman"/>
          <w:b w:val="false"/>
          <w:i w:val="false"/>
          <w:color w:val="000000"/>
          <w:sz w:val="28"/>
        </w:rPr>
        <w:t>
      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bookmarkEnd w:id="380"/>
    <w:bookmarkStart w:name="z530" w:id="381"/>
    <w:p>
      <w:pPr>
        <w:spacing w:after="0"/>
        <w:ind w:left="0"/>
        <w:jc w:val="both"/>
      </w:pPr>
      <w:r>
        <w:rPr>
          <w:rFonts w:ascii="Times New Roman"/>
          <w:b w:val="false"/>
          <w:i w:val="false"/>
          <w:color w:val="000000"/>
          <w:sz w:val="28"/>
        </w:rPr>
        <w:t>
      2. Работникам, работающим в холодное или жаркое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обязан обеспечить оборудование помещений для обогрева, охлаждения и отдыха работников.</w:t>
      </w:r>
    </w:p>
    <w:bookmarkEnd w:id="381"/>
    <w:bookmarkStart w:name="z531" w:id="382"/>
    <w:p>
      <w:pPr>
        <w:spacing w:after="0"/>
        <w:ind w:left="0"/>
        <w:jc w:val="both"/>
      </w:pPr>
      <w:r>
        <w:rPr>
          <w:rFonts w:ascii="Times New Roman"/>
          <w:b w:val="false"/>
          <w:i w:val="false"/>
          <w:color w:val="000000"/>
          <w:sz w:val="28"/>
        </w:rPr>
        <w:t>
      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bookmarkEnd w:id="382"/>
    <w:p>
      <w:pPr>
        <w:spacing w:after="0"/>
        <w:ind w:left="0"/>
        <w:jc w:val="both"/>
      </w:pPr>
      <w:r>
        <w:rPr>
          <w:rFonts w:ascii="Times New Roman"/>
          <w:b w:val="false"/>
          <w:i w:val="false"/>
          <w:color w:val="000000"/>
          <w:sz w:val="28"/>
        </w:rPr>
        <w:t xml:space="preserve">
      1) имеющим одного ребенка, – каждый перерыв не менее тридцати минут; </w:t>
      </w:r>
    </w:p>
    <w:p>
      <w:pPr>
        <w:spacing w:after="0"/>
        <w:ind w:left="0"/>
        <w:jc w:val="both"/>
      </w:pPr>
      <w:r>
        <w:rPr>
          <w:rFonts w:ascii="Times New Roman"/>
          <w:b w:val="false"/>
          <w:i w:val="false"/>
          <w:color w:val="000000"/>
          <w:sz w:val="28"/>
        </w:rPr>
        <w:t>
      2) имеющим двух или более детей, – каждый перерыв не менее одного часа.</w:t>
      </w:r>
    </w:p>
    <w:bookmarkStart w:name="z532" w:id="383"/>
    <w:p>
      <w:pPr>
        <w:spacing w:after="0"/>
        <w:ind w:left="0"/>
        <w:jc w:val="both"/>
      </w:pPr>
      <w:r>
        <w:rPr>
          <w:rFonts w:ascii="Times New Roman"/>
          <w:b w:val="false"/>
          <w:i w:val="false"/>
          <w:color w:val="000000"/>
          <w:sz w:val="28"/>
        </w:rPr>
        <w:t xml:space="preserve">
      4. Перерывы для кормления ребенка (детей) по заявлению работника, указанного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bookmarkEnd w:id="383"/>
    <w:bookmarkStart w:name="z533" w:id="384"/>
    <w:p>
      <w:pPr>
        <w:spacing w:after="0"/>
        <w:ind w:left="0"/>
        <w:jc w:val="both"/>
      </w:pPr>
      <w:r>
        <w:rPr>
          <w:rFonts w:ascii="Times New Roman"/>
          <w:b w:val="false"/>
          <w:i w:val="false"/>
          <w:color w:val="000000"/>
          <w:sz w:val="28"/>
        </w:rPr>
        <w:t>
      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83. Продолжительность ежедневного (междусменного)отдыха</w:t>
      </w:r>
    </w:p>
    <w:p>
      <w:pPr>
        <w:spacing w:after="0"/>
        <w:ind w:left="0"/>
        <w:jc w:val="both"/>
      </w:pPr>
      <w:r>
        <w:rPr>
          <w:rFonts w:ascii="Times New Roman"/>
          <w:b w:val="false"/>
          <w:i w:val="false"/>
          <w:color w:val="000000"/>
          <w:sz w:val="28"/>
        </w:rPr>
        <w:t>
      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pPr>
        <w:spacing w:after="0"/>
        <w:ind w:left="0"/>
        <w:jc w:val="both"/>
      </w:pPr>
      <w:r>
        <w:rPr>
          <w:rFonts w:ascii="Times New Roman"/>
          <w:b/>
          <w:i w:val="false"/>
          <w:color w:val="000000"/>
          <w:sz w:val="28"/>
        </w:rPr>
        <w:t>Статья 84. Выходные дни</w:t>
      </w:r>
    </w:p>
    <w:bookmarkStart w:name="z534" w:id="385"/>
    <w:p>
      <w:pPr>
        <w:spacing w:after="0"/>
        <w:ind w:left="0"/>
        <w:jc w:val="both"/>
      </w:pPr>
      <w:r>
        <w:rPr>
          <w:rFonts w:ascii="Times New Roman"/>
          <w:b w:val="false"/>
          <w:i w:val="false"/>
          <w:color w:val="000000"/>
          <w:sz w:val="28"/>
        </w:rPr>
        <w:t xml:space="preserve">
      1. Работникам еженедельно предоставляются выходные дни. </w:t>
      </w:r>
    </w:p>
    <w:bookmarkEnd w:id="385"/>
    <w:bookmarkStart w:name="z535" w:id="386"/>
    <w:p>
      <w:pPr>
        <w:spacing w:after="0"/>
        <w:ind w:left="0"/>
        <w:jc w:val="both"/>
      </w:pPr>
      <w:r>
        <w:rPr>
          <w:rFonts w:ascii="Times New Roman"/>
          <w:b w:val="false"/>
          <w:i w:val="false"/>
          <w:color w:val="000000"/>
          <w:sz w:val="28"/>
        </w:rPr>
        <w:t>
      2. При пятидневной рабочей неделе работникам предоставляются два выходных дня в неделю, а при шестидневной рабочей неделе – один выходной день.</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3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коллективным договором или правилами трудового распорядка.</w:t>
      </w:r>
    </w:p>
    <w:bookmarkStart w:name="z537" w:id="387"/>
    <w:p>
      <w:pPr>
        <w:spacing w:after="0"/>
        <w:ind w:left="0"/>
        <w:jc w:val="both"/>
      </w:pPr>
      <w:r>
        <w:rPr>
          <w:rFonts w:ascii="Times New Roman"/>
          <w:b w:val="false"/>
          <w:i w:val="false"/>
          <w:color w:val="000000"/>
          <w:sz w:val="28"/>
        </w:rPr>
        <w:t>
      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bookmarkEnd w:id="3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84 предусмотрено дополнить пунктом 4-1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Первый день Курбан-айта,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bookmarkStart w:name="z539" w:id="388"/>
    <w:p>
      <w:pPr>
        <w:spacing w:after="0"/>
        <w:ind w:left="0"/>
        <w:jc w:val="both"/>
      </w:pPr>
      <w:r>
        <w:rPr>
          <w:rFonts w:ascii="Times New Roman"/>
          <w:b w:val="false"/>
          <w:i w:val="false"/>
          <w:color w:val="000000"/>
          <w:sz w:val="28"/>
        </w:rPr>
        <w:t>
      6. Работник, находящийся в командировке, пользуется выходными днями в соответствии с правилами трудового распорядка работодателя, к которому он направлен.</w:t>
      </w:r>
    </w:p>
    <w:bookmarkEnd w:id="388"/>
    <w:p>
      <w:pPr>
        <w:spacing w:after="0"/>
        <w:ind w:left="0"/>
        <w:jc w:val="both"/>
      </w:pPr>
      <w:r>
        <w:rPr>
          <w:rFonts w:ascii="Times New Roman"/>
          <w:b/>
          <w:i w:val="false"/>
          <w:color w:val="000000"/>
          <w:sz w:val="28"/>
        </w:rPr>
        <w:t>Статья 85. Работа в выходные и праздничные дни</w:t>
      </w:r>
    </w:p>
    <w:bookmarkStart w:name="z540" w:id="389"/>
    <w:p>
      <w:pPr>
        <w:spacing w:after="0"/>
        <w:ind w:left="0"/>
        <w:jc w:val="both"/>
      </w:pPr>
      <w:r>
        <w:rPr>
          <w:rFonts w:ascii="Times New Roman"/>
          <w:b w:val="false"/>
          <w:i w:val="false"/>
          <w:color w:val="000000"/>
          <w:sz w:val="28"/>
        </w:rPr>
        <w:t xml:space="preserve">
      1. Для привлечения работников, работающих по графику сменности или вахтовым методом по графику вахт, к работе в праздничные дни,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письменное согласие работников и издание акта работодателя не требуются.</w:t>
      </w:r>
    </w:p>
    <w:bookmarkEnd w:id="389"/>
    <w:p>
      <w:pPr>
        <w:spacing w:after="0"/>
        <w:ind w:left="0"/>
        <w:jc w:val="both"/>
      </w:pPr>
      <w:r>
        <w:rPr>
          <w:rFonts w:ascii="Times New Roman"/>
          <w:b w:val="false"/>
          <w:i w:val="false"/>
          <w:color w:val="000000"/>
          <w:sz w:val="28"/>
        </w:rPr>
        <w:t xml:space="preserve">
      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Start w:name="z541" w:id="390"/>
    <w:p>
      <w:pPr>
        <w:spacing w:after="0"/>
        <w:ind w:left="0"/>
        <w:jc w:val="both"/>
      </w:pPr>
      <w:r>
        <w:rPr>
          <w:rFonts w:ascii="Times New Roman"/>
          <w:b w:val="false"/>
          <w:i w:val="false"/>
          <w:color w:val="000000"/>
          <w:sz w:val="28"/>
        </w:rPr>
        <w:t xml:space="preserve">
      2. За работу в выходные и праздничные дни работнику по его желанию предоставляется другой день отдыха или производится оплата в размере, указанном в </w:t>
      </w:r>
      <w:r>
        <w:rPr>
          <w:rFonts w:ascii="Times New Roman"/>
          <w:b w:val="false"/>
          <w:i w:val="false"/>
          <w:color w:val="000000"/>
          <w:sz w:val="28"/>
        </w:rPr>
        <w:t>статье 109</w:t>
      </w:r>
      <w:r>
        <w:rPr>
          <w:rFonts w:ascii="Times New Roman"/>
          <w:b w:val="false"/>
          <w:i w:val="false"/>
          <w:color w:val="000000"/>
          <w:sz w:val="28"/>
        </w:rPr>
        <w:t xml:space="preserve"> настоящего Кодекса. </w:t>
      </w:r>
    </w:p>
    <w:bookmarkEnd w:id="390"/>
    <w:bookmarkStart w:name="z542" w:id="391"/>
    <w:p>
      <w:pPr>
        <w:spacing w:after="0"/>
        <w:ind w:left="0"/>
        <w:jc w:val="both"/>
      </w:pPr>
      <w:r>
        <w:rPr>
          <w:rFonts w:ascii="Times New Roman"/>
          <w:b w:val="false"/>
          <w:i w:val="false"/>
          <w:color w:val="000000"/>
          <w:sz w:val="28"/>
        </w:rPr>
        <w:t xml:space="preserve">
      3. В целях рационального использования рабочего времени в период праздничных дней, а также в выходные дни, предусмотренные </w:t>
      </w:r>
      <w:r>
        <w:rPr>
          <w:rFonts w:ascii="Times New Roman"/>
          <w:b w:val="false"/>
          <w:i w:val="false"/>
          <w:color w:val="000000"/>
          <w:sz w:val="28"/>
        </w:rPr>
        <w:t>пунктом 5</w:t>
      </w:r>
      <w:r>
        <w:rPr>
          <w:rFonts w:ascii="Times New Roman"/>
          <w:b w:val="false"/>
          <w:i w:val="false"/>
          <w:color w:val="000000"/>
          <w:sz w:val="28"/>
        </w:rPr>
        <w:t xml:space="preserve"> статьи 84 настоящего Кодекса, уполномоченный орган по труду вправе переносить выходные дни на другие рабочие дни.</w:t>
      </w:r>
    </w:p>
    <w:bookmarkEnd w:id="391"/>
    <w:bookmarkStart w:name="z543" w:id="392"/>
    <w:p>
      <w:pPr>
        <w:spacing w:after="0"/>
        <w:ind w:left="0"/>
        <w:jc w:val="both"/>
      </w:pPr>
      <w:r>
        <w:rPr>
          <w:rFonts w:ascii="Times New Roman"/>
          <w:b w:val="false"/>
          <w:i w:val="false"/>
          <w:color w:val="000000"/>
          <w:sz w:val="28"/>
        </w:rPr>
        <w:t>
      4. Запрещается привлечение беременных женщин, предоставивших работодателю справку о беременности, к работе в выходные и праздничные дни.</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86. Исключительные случаи привлечения к работе в выходные и праздничные дни без согласия работника</w:t>
      </w:r>
    </w:p>
    <w:p>
      <w:pPr>
        <w:spacing w:after="0"/>
        <w:ind w:left="0"/>
        <w:jc w:val="both"/>
      </w:pPr>
      <w:r>
        <w:rPr>
          <w:rFonts w:ascii="Times New Roman"/>
          <w:b w:val="false"/>
          <w:i w:val="false"/>
          <w:color w:val="000000"/>
          <w:sz w:val="28"/>
        </w:rPr>
        <w:t>
      Привлечение к работе в выходные и праздничные дни без согласия работника допускается в следующих случаях для:</w:t>
      </w:r>
    </w:p>
    <w:p>
      <w:pPr>
        <w:spacing w:after="0"/>
        <w:ind w:left="0"/>
        <w:jc w:val="both"/>
      </w:pPr>
      <w:r>
        <w:rPr>
          <w:rFonts w:ascii="Times New Roman"/>
          <w:b w:val="false"/>
          <w:i w:val="false"/>
          <w:color w:val="000000"/>
          <w:sz w:val="28"/>
        </w:rPr>
        <w:t>
      1) предотвращения чрезвычайных ситуаций, стихийного бедствия или производственной аварии либо немедленного устранения их последствий;</w:t>
      </w:r>
    </w:p>
    <w:p>
      <w:pPr>
        <w:spacing w:after="0"/>
        <w:ind w:left="0"/>
        <w:jc w:val="both"/>
      </w:pPr>
      <w:r>
        <w:rPr>
          <w:rFonts w:ascii="Times New Roman"/>
          <w:b w:val="false"/>
          <w:i w:val="false"/>
          <w:color w:val="000000"/>
          <w:sz w:val="28"/>
        </w:rPr>
        <w:t>
      2) предотвращения и расследования несчастных случаев, связанных с трудовой деятельностью, гибели или порчи имущества;</w:t>
      </w:r>
    </w:p>
    <w:p>
      <w:pPr>
        <w:spacing w:after="0"/>
        <w:ind w:left="0"/>
        <w:jc w:val="both"/>
      </w:pPr>
      <w:r>
        <w:rPr>
          <w:rFonts w:ascii="Times New Roman"/>
          <w:b w:val="false"/>
          <w:i w:val="false"/>
          <w:color w:val="000000"/>
          <w:sz w:val="28"/>
        </w:rPr>
        <w:t>
      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pPr>
        <w:spacing w:after="0"/>
        <w:ind w:left="0"/>
        <w:jc w:val="both"/>
      </w:pPr>
      <w:r>
        <w:rPr>
          <w:rFonts w:ascii="Times New Roman"/>
          <w:b/>
          <w:i w:val="false"/>
          <w:color w:val="000000"/>
          <w:sz w:val="28"/>
        </w:rPr>
        <w:t>Статья 87. Виды отпусков</w:t>
      </w:r>
    </w:p>
    <w:bookmarkStart w:name="z544" w:id="393"/>
    <w:p>
      <w:pPr>
        <w:spacing w:after="0"/>
        <w:ind w:left="0"/>
        <w:jc w:val="both"/>
      </w:pPr>
      <w:r>
        <w:rPr>
          <w:rFonts w:ascii="Times New Roman"/>
          <w:b w:val="false"/>
          <w:i w:val="false"/>
          <w:color w:val="000000"/>
          <w:sz w:val="28"/>
        </w:rPr>
        <w:t>
      1. Работникам предоставляются следующие виды отпусков:</w:t>
      </w:r>
    </w:p>
    <w:bookmarkEnd w:id="393"/>
    <w:p>
      <w:pPr>
        <w:spacing w:after="0"/>
        <w:ind w:left="0"/>
        <w:jc w:val="both"/>
      </w:pPr>
      <w:r>
        <w:rPr>
          <w:rFonts w:ascii="Times New Roman"/>
          <w:b w:val="false"/>
          <w:i w:val="false"/>
          <w:color w:val="000000"/>
          <w:sz w:val="28"/>
        </w:rPr>
        <w:t>
      1) оплачиваемые ежегодные трудовые отпуска;</w:t>
      </w:r>
    </w:p>
    <w:p>
      <w:pPr>
        <w:spacing w:after="0"/>
        <w:ind w:left="0"/>
        <w:jc w:val="both"/>
      </w:pPr>
      <w:r>
        <w:rPr>
          <w:rFonts w:ascii="Times New Roman"/>
          <w:b w:val="false"/>
          <w:i w:val="false"/>
          <w:color w:val="000000"/>
          <w:sz w:val="28"/>
        </w:rPr>
        <w:t>
      2) социальные отпуска.</w:t>
      </w:r>
    </w:p>
    <w:bookmarkStart w:name="z545" w:id="394"/>
    <w:p>
      <w:pPr>
        <w:spacing w:after="0"/>
        <w:ind w:left="0"/>
        <w:jc w:val="both"/>
      </w:pPr>
      <w:r>
        <w:rPr>
          <w:rFonts w:ascii="Times New Roman"/>
          <w:b w:val="false"/>
          <w:i w:val="false"/>
          <w:color w:val="000000"/>
          <w:sz w:val="28"/>
        </w:rPr>
        <w:t>
      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bookmarkEnd w:id="394"/>
    <w:bookmarkStart w:name="z546" w:id="395"/>
    <w:p>
      <w:pPr>
        <w:spacing w:after="0"/>
        <w:ind w:left="0"/>
        <w:jc w:val="both"/>
      </w:pPr>
      <w:r>
        <w:rPr>
          <w:rFonts w:ascii="Times New Roman"/>
          <w:b w:val="false"/>
          <w:i w:val="false"/>
          <w:color w:val="000000"/>
          <w:sz w:val="28"/>
        </w:rPr>
        <w:t>
      3. Работникам предоставляются следующие виды оплачиваемых ежегодных трудовых отпусков:</w:t>
      </w:r>
    </w:p>
    <w:bookmarkEnd w:id="395"/>
    <w:p>
      <w:pPr>
        <w:spacing w:after="0"/>
        <w:ind w:left="0"/>
        <w:jc w:val="both"/>
      </w:pPr>
      <w:r>
        <w:rPr>
          <w:rFonts w:ascii="Times New Roman"/>
          <w:b w:val="false"/>
          <w:i w:val="false"/>
          <w:color w:val="000000"/>
          <w:sz w:val="28"/>
        </w:rPr>
        <w:t>
      1) основной оплачиваемый ежегодный трудовой отпуск;</w:t>
      </w:r>
    </w:p>
    <w:p>
      <w:pPr>
        <w:spacing w:after="0"/>
        <w:ind w:left="0"/>
        <w:jc w:val="both"/>
      </w:pPr>
      <w:r>
        <w:rPr>
          <w:rFonts w:ascii="Times New Roman"/>
          <w:b w:val="false"/>
          <w:i w:val="false"/>
          <w:color w:val="000000"/>
          <w:sz w:val="28"/>
        </w:rPr>
        <w:t>
      2) дополнительный оплачиваемый ежегодный трудовой отпуск.</w:t>
      </w:r>
    </w:p>
    <w:bookmarkStart w:name="z547" w:id="396"/>
    <w:p>
      <w:pPr>
        <w:spacing w:after="0"/>
        <w:ind w:left="0"/>
        <w:jc w:val="both"/>
      </w:pPr>
      <w:r>
        <w:rPr>
          <w:rFonts w:ascii="Times New Roman"/>
          <w:b w:val="false"/>
          <w:i w:val="false"/>
          <w:color w:val="000000"/>
          <w:sz w:val="28"/>
        </w:rPr>
        <w:t>
      4. Под социальным отпуском понимается освобождение работника от работы на определенный период в целях создания благоприятных условий для материнства, прохождения скрининговых исследований, ухода за детьми, получения образования без отрыва от производства и для иных социальных целей.</w:t>
      </w:r>
    </w:p>
    <w:bookmarkEnd w:id="396"/>
    <w:bookmarkStart w:name="z548" w:id="397"/>
    <w:p>
      <w:pPr>
        <w:spacing w:after="0"/>
        <w:ind w:left="0"/>
        <w:jc w:val="both"/>
      </w:pPr>
      <w:r>
        <w:rPr>
          <w:rFonts w:ascii="Times New Roman"/>
          <w:b w:val="false"/>
          <w:i w:val="false"/>
          <w:color w:val="000000"/>
          <w:sz w:val="28"/>
        </w:rPr>
        <w:t>
      5. Работникам предоставляются следующие виды социальных отпусков:</w:t>
      </w:r>
    </w:p>
    <w:bookmarkEnd w:id="397"/>
    <w:p>
      <w:pPr>
        <w:spacing w:after="0"/>
        <w:ind w:left="0"/>
        <w:jc w:val="both"/>
      </w:pPr>
      <w:r>
        <w:rPr>
          <w:rFonts w:ascii="Times New Roman"/>
          <w:b w:val="false"/>
          <w:i w:val="false"/>
          <w:color w:val="000000"/>
          <w:sz w:val="28"/>
        </w:rPr>
        <w:t>
      1) отпуск без сохранения заработной платы;</w:t>
      </w:r>
    </w:p>
    <w:p>
      <w:pPr>
        <w:spacing w:after="0"/>
        <w:ind w:left="0"/>
        <w:jc w:val="both"/>
      </w:pPr>
      <w:r>
        <w:rPr>
          <w:rFonts w:ascii="Times New Roman"/>
          <w:b w:val="false"/>
          <w:i w:val="false"/>
          <w:color w:val="000000"/>
          <w:sz w:val="28"/>
        </w:rPr>
        <w:t>
      2) учебный отпуск;</w:t>
      </w:r>
    </w:p>
    <w:p>
      <w:pPr>
        <w:spacing w:after="0"/>
        <w:ind w:left="0"/>
        <w:jc w:val="both"/>
      </w:pPr>
      <w:r>
        <w:rPr>
          <w:rFonts w:ascii="Times New Roman"/>
          <w:b w:val="false"/>
          <w:i w:val="false"/>
          <w:color w:val="000000"/>
          <w:sz w:val="28"/>
        </w:rPr>
        <w:t xml:space="preserve">
      3) отпуск в связи с беременностью и рождением ребенка (детей), усыновлением (удочерением) новорожденного ребенка (детей); </w:t>
      </w:r>
    </w:p>
    <w:p>
      <w:pPr>
        <w:spacing w:after="0"/>
        <w:ind w:left="0"/>
        <w:jc w:val="both"/>
      </w:pPr>
      <w:r>
        <w:rPr>
          <w:rFonts w:ascii="Times New Roman"/>
          <w:b w:val="false"/>
          <w:i w:val="false"/>
          <w:color w:val="000000"/>
          <w:sz w:val="28"/>
        </w:rPr>
        <w:t>
      4) отпуск без сохранения заработной платы по уходу за ребенком до достижения им возраста трех лет;</w:t>
      </w:r>
    </w:p>
    <w:bookmarkStart w:name="z1094" w:id="398"/>
    <w:p>
      <w:pPr>
        <w:spacing w:after="0"/>
        <w:ind w:left="0"/>
        <w:jc w:val="both"/>
      </w:pPr>
      <w:r>
        <w:rPr>
          <w:rFonts w:ascii="Times New Roman"/>
          <w:b w:val="false"/>
          <w:i w:val="false"/>
          <w:color w:val="000000"/>
          <w:sz w:val="28"/>
        </w:rPr>
        <w:t>
      5) отпуск для прохождения скрининговых исследований в количестве не более трех рабочих дней в течение года;</w:t>
      </w:r>
    </w:p>
    <w:bookmarkEnd w:id="398"/>
    <w:bookmarkStart w:name="z1095" w:id="399"/>
    <w:p>
      <w:pPr>
        <w:spacing w:after="0"/>
        <w:ind w:left="0"/>
        <w:jc w:val="both"/>
      </w:pPr>
      <w:r>
        <w:rPr>
          <w:rFonts w:ascii="Times New Roman"/>
          <w:b w:val="false"/>
          <w:i w:val="false"/>
          <w:color w:val="000000"/>
          <w:sz w:val="28"/>
        </w:rPr>
        <w:t>
      6) отпуск на постановку на медицинский учет по беременности до двенадцати недель в количестве не менее трех рабочих дней.</w:t>
      </w:r>
    </w:p>
    <w:bookmarkEnd w:id="399"/>
    <w:p>
      <w:pPr>
        <w:spacing w:after="0"/>
        <w:ind w:left="0"/>
        <w:jc w:val="both"/>
      </w:pPr>
      <w:r>
        <w:rPr>
          <w:rFonts w:ascii="Times New Roman"/>
          <w:b w:val="false"/>
          <w:i w:val="false"/>
          <w:color w:val="000000"/>
          <w:sz w:val="28"/>
        </w:rPr>
        <w:t>
      Период нахождения в социальном отпуске засчитывается в трудовой стаж, если иное не предусмотрено законами Республики Казахстан.</w:t>
      </w:r>
    </w:p>
    <w:bookmarkStart w:name="z549" w:id="400"/>
    <w:p>
      <w:pPr>
        <w:spacing w:after="0"/>
        <w:ind w:left="0"/>
        <w:jc w:val="both"/>
      </w:pPr>
      <w:r>
        <w:rPr>
          <w:rFonts w:ascii="Times New Roman"/>
          <w:b w:val="false"/>
          <w:i w:val="false"/>
          <w:color w:val="000000"/>
          <w:sz w:val="28"/>
        </w:rPr>
        <w:t>
      6. Предоставление отпуска оформляется актом работодателя.</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с изменениями, внесенными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88. Продолжительность основного оплачиваемого ежегодного трудового отпуска</w:t>
      </w:r>
    </w:p>
    <w:p>
      <w:pPr>
        <w:spacing w:after="0"/>
        <w:ind w:left="0"/>
        <w:jc w:val="both"/>
      </w:pPr>
      <w:r>
        <w:rPr>
          <w:rFonts w:ascii="Times New Roman"/>
          <w:b w:val="false"/>
          <w:i w:val="false"/>
          <w:color w:val="000000"/>
          <w:sz w:val="28"/>
        </w:rPr>
        <w:t>
      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настоящим Кодексом, иными нормативными правовыми актами Республики Казахстан, трудовым, коллективным договорами и актами работодателя.</w:t>
      </w:r>
    </w:p>
    <w:p>
      <w:pPr>
        <w:spacing w:after="0"/>
        <w:ind w:left="0"/>
        <w:jc w:val="both"/>
      </w:pPr>
      <w:r>
        <w:rPr>
          <w:rFonts w:ascii="Times New Roman"/>
          <w:b/>
          <w:i w:val="false"/>
          <w:color w:val="000000"/>
          <w:sz w:val="28"/>
        </w:rPr>
        <w:t>Статья 89. Дополнительные оплачиваемые ежегодные трудовые отпуска</w:t>
      </w:r>
    </w:p>
    <w:bookmarkStart w:name="z550" w:id="401"/>
    <w:p>
      <w:pPr>
        <w:spacing w:after="0"/>
        <w:ind w:left="0"/>
        <w:jc w:val="both"/>
      </w:pPr>
      <w:r>
        <w:rPr>
          <w:rFonts w:ascii="Times New Roman"/>
          <w:b w:val="false"/>
          <w:i w:val="false"/>
          <w:color w:val="000000"/>
          <w:sz w:val="28"/>
        </w:rPr>
        <w:t>
      1. Дополнительные оплачиваемые ежегодные трудовые отпуска предоставляются:</w:t>
      </w:r>
    </w:p>
    <w:bookmarkEnd w:id="401"/>
    <w:p>
      <w:pPr>
        <w:spacing w:after="0"/>
        <w:ind w:left="0"/>
        <w:jc w:val="both"/>
      </w:pPr>
      <w:r>
        <w:rPr>
          <w:rFonts w:ascii="Times New Roman"/>
          <w:b w:val="false"/>
          <w:i w:val="false"/>
          <w:color w:val="000000"/>
          <w:sz w:val="28"/>
        </w:rPr>
        <w:t>
      1) работникам, занятым на тяжелых работах, работах с вредными и (или) опасными условиями труда, продолжительностью не менее шести календарных дней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труд которых в тяжелых, вредных и (или) опасных условиях подтвержден результатами аттестации производственных объектов по условиям труда.</w:t>
      </w:r>
    </w:p>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дополнительные оплачиваемые ежегодные трудовые отпуска предоставляются в полном объеме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both"/>
      </w:pPr>
      <w:r>
        <w:rPr>
          <w:rFonts w:ascii="Times New Roman"/>
          <w:b w:val="false"/>
          <w:i w:val="false"/>
          <w:color w:val="000000"/>
          <w:sz w:val="28"/>
        </w:rPr>
        <w:t>
      2) лицам с инвалидностью первой и второй групп продолжительностью не менее шести календарных дней.</w:t>
      </w:r>
    </w:p>
    <w:bookmarkStart w:name="z1108" w:id="402"/>
    <w:p>
      <w:pPr>
        <w:spacing w:after="0"/>
        <w:ind w:left="0"/>
        <w:jc w:val="both"/>
      </w:pPr>
      <w:r>
        <w:rPr>
          <w:rFonts w:ascii="Times New Roman"/>
          <w:b w:val="false"/>
          <w:i w:val="false"/>
          <w:color w:val="000000"/>
          <w:sz w:val="28"/>
        </w:rPr>
        <w:t>
      Дополнительные оплачиваемые ежегодные трудовые отпуска предоставляются работникам направляющей стороны на основании результатов аттестации производственных объектов по условиям труда принимающей стороны.</w:t>
      </w:r>
    </w:p>
    <w:bookmarkEnd w:id="402"/>
    <w:bookmarkStart w:name="z551" w:id="403"/>
    <w:p>
      <w:pPr>
        <w:spacing w:after="0"/>
        <w:ind w:left="0"/>
        <w:jc w:val="both"/>
      </w:pPr>
      <w:r>
        <w:rPr>
          <w:rFonts w:ascii="Times New Roman"/>
          <w:b w:val="false"/>
          <w:i w:val="false"/>
          <w:color w:val="000000"/>
          <w:sz w:val="28"/>
        </w:rPr>
        <w:t>
      2. Иным категориям работников предоставление дополнительного ежегодного отпуска и его продолжительность могут устанавливаться законами Республики Казахстан.</w:t>
      </w:r>
    </w:p>
    <w:bookmarkEnd w:id="403"/>
    <w:bookmarkStart w:name="z552" w:id="404"/>
    <w:p>
      <w:pPr>
        <w:spacing w:after="0"/>
        <w:ind w:left="0"/>
        <w:jc w:val="both"/>
      </w:pPr>
      <w:r>
        <w:rPr>
          <w:rFonts w:ascii="Times New Roman"/>
          <w:b w:val="false"/>
          <w:i w:val="false"/>
          <w:color w:val="000000"/>
          <w:sz w:val="28"/>
        </w:rPr>
        <w:t>
      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 а также работ иного характера.</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с изменениями, внесенными законами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90. Исчисление продолжительности оплачиваемого ежегодного трудового отпуска</w:t>
      </w:r>
    </w:p>
    <w:bookmarkStart w:name="z553" w:id="405"/>
    <w:p>
      <w:pPr>
        <w:spacing w:after="0"/>
        <w:ind w:left="0"/>
        <w:jc w:val="both"/>
      </w:pPr>
      <w:r>
        <w:rPr>
          <w:rFonts w:ascii="Times New Roman"/>
          <w:b w:val="false"/>
          <w:i w:val="false"/>
          <w:color w:val="000000"/>
          <w:sz w:val="28"/>
        </w:rPr>
        <w:t>
      1. Продолжительность оплачиваемых ежегодных трудовых отпусков исчисляется в календарных днях без учета праздничных дней, приходящихся на дни оплачиваемого ежегодного трудового отпуска, независимо от применяемых режимов работы и графиков сменности.</w:t>
      </w:r>
    </w:p>
    <w:bookmarkEnd w:id="405"/>
    <w:bookmarkStart w:name="z554" w:id="406"/>
    <w:p>
      <w:pPr>
        <w:spacing w:after="0"/>
        <w:ind w:left="0"/>
        <w:jc w:val="both"/>
      </w:pPr>
      <w:r>
        <w:rPr>
          <w:rFonts w:ascii="Times New Roman"/>
          <w:b w:val="false"/>
          <w:i w:val="false"/>
          <w:color w:val="000000"/>
          <w:sz w:val="28"/>
        </w:rPr>
        <w:t>
      2. При исчислении общей продолжительности оплачиваемого ежегодного трудового отпуска дополнительные оплачиваемые ежегодные трудовые отпуска суммируются с основным оплачиваемым ежегодным трудовым отпуском.</w:t>
      </w:r>
    </w:p>
    <w:bookmarkEnd w:id="406"/>
    <w:p>
      <w:pPr>
        <w:spacing w:after="0"/>
        <w:ind w:left="0"/>
        <w:jc w:val="both"/>
      </w:pPr>
      <w:r>
        <w:rPr>
          <w:rFonts w:ascii="Times New Roman"/>
          <w:b/>
          <w:i w:val="false"/>
          <w:color w:val="000000"/>
          <w:sz w:val="28"/>
        </w:rPr>
        <w:t>Статья 91. Исчисление трудового стажа при предоставлении оплачиваемого ежегодного трудового отпуска</w:t>
      </w:r>
    </w:p>
    <w:p>
      <w:pPr>
        <w:spacing w:after="0"/>
        <w:ind w:left="0"/>
        <w:jc w:val="both"/>
      </w:pPr>
      <w:r>
        <w:rPr>
          <w:rFonts w:ascii="Times New Roman"/>
          <w:b w:val="false"/>
          <w:i w:val="false"/>
          <w:color w:val="000000"/>
          <w:sz w:val="28"/>
        </w:rPr>
        <w:t>
      В трудовой стаж при предоставлении оплачиваемого ежегодного трудового отпуска включаются:</w:t>
      </w:r>
    </w:p>
    <w:p>
      <w:pPr>
        <w:spacing w:after="0"/>
        <w:ind w:left="0"/>
        <w:jc w:val="both"/>
      </w:pPr>
      <w:r>
        <w:rPr>
          <w:rFonts w:ascii="Times New Roman"/>
          <w:b w:val="false"/>
          <w:i w:val="false"/>
          <w:color w:val="000000"/>
          <w:sz w:val="28"/>
        </w:rPr>
        <w:t>
      1) фактически проработанное время;</w:t>
      </w:r>
    </w:p>
    <w:p>
      <w:pPr>
        <w:spacing w:after="0"/>
        <w:ind w:left="0"/>
        <w:jc w:val="both"/>
      </w:pPr>
      <w:r>
        <w:rPr>
          <w:rFonts w:ascii="Times New Roman"/>
          <w:b w:val="false"/>
          <w:i w:val="false"/>
          <w:color w:val="000000"/>
          <w:sz w:val="28"/>
        </w:rPr>
        <w:t>
      2) время, когда работник фактически не работал, но за ним сохранялись место работы (должность) и заработная плата полностью или частично;</w:t>
      </w:r>
    </w:p>
    <w:p>
      <w:pPr>
        <w:spacing w:after="0"/>
        <w:ind w:left="0"/>
        <w:jc w:val="both"/>
      </w:pPr>
      <w:r>
        <w:rPr>
          <w:rFonts w:ascii="Times New Roman"/>
          <w:b w:val="false"/>
          <w:i w:val="false"/>
          <w:color w:val="000000"/>
          <w:sz w:val="28"/>
        </w:rPr>
        <w:t>
      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pPr>
        <w:spacing w:after="0"/>
        <w:ind w:left="0"/>
        <w:jc w:val="both"/>
      </w:pPr>
      <w:r>
        <w:rPr>
          <w:rFonts w:ascii="Times New Roman"/>
          <w:b w:val="false"/>
          <w:i w:val="false"/>
          <w:color w:val="000000"/>
          <w:sz w:val="28"/>
        </w:rPr>
        <w:t>
      4) время, когда работник фактически не работал перед восстановлением на работе.</w:t>
      </w:r>
    </w:p>
    <w:p>
      <w:pPr>
        <w:spacing w:after="0"/>
        <w:ind w:left="0"/>
        <w:jc w:val="both"/>
      </w:pPr>
      <w:r>
        <w:rPr>
          <w:rFonts w:ascii="Times New Roman"/>
          <w:b/>
          <w:i w:val="false"/>
          <w:color w:val="000000"/>
          <w:sz w:val="28"/>
        </w:rPr>
        <w:t>Статья 92. Определение периода и порядок предоставления оплачиваемых ежегодных трудовых отпусков</w:t>
      </w:r>
    </w:p>
    <w:bookmarkStart w:name="z555" w:id="407"/>
    <w:p>
      <w:pPr>
        <w:spacing w:after="0"/>
        <w:ind w:left="0"/>
        <w:jc w:val="both"/>
      </w:pPr>
      <w:r>
        <w:rPr>
          <w:rFonts w:ascii="Times New Roman"/>
          <w:b w:val="false"/>
          <w:i w:val="false"/>
          <w:color w:val="000000"/>
          <w:sz w:val="28"/>
        </w:rPr>
        <w:t xml:space="preserve">
      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 </w:t>
      </w:r>
    </w:p>
    <w:bookmarkEnd w:id="407"/>
    <w:bookmarkStart w:name="z556" w:id="408"/>
    <w:p>
      <w:pPr>
        <w:spacing w:after="0"/>
        <w:ind w:left="0"/>
        <w:jc w:val="both"/>
      </w:pPr>
      <w:r>
        <w:rPr>
          <w:rFonts w:ascii="Times New Roman"/>
          <w:b w:val="false"/>
          <w:i w:val="false"/>
          <w:color w:val="000000"/>
          <w:sz w:val="28"/>
        </w:rPr>
        <w:t>
      2. Рабочий год составляет двенадцать календарных месяцев, исчисленных с первого дня работы работника.</w:t>
      </w:r>
    </w:p>
    <w:bookmarkEnd w:id="408"/>
    <w:bookmarkStart w:name="z557" w:id="409"/>
    <w:p>
      <w:pPr>
        <w:spacing w:after="0"/>
        <w:ind w:left="0"/>
        <w:jc w:val="both"/>
      </w:pPr>
      <w:r>
        <w:rPr>
          <w:rFonts w:ascii="Times New Roman"/>
          <w:b w:val="false"/>
          <w:i w:val="false"/>
          <w:color w:val="000000"/>
          <w:sz w:val="28"/>
        </w:rPr>
        <w:t>
      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четырнадцати календарных дней.</w:t>
      </w:r>
    </w:p>
    <w:bookmarkEnd w:id="409"/>
    <w:bookmarkStart w:name="z558" w:id="410"/>
    <w:p>
      <w:pPr>
        <w:spacing w:after="0"/>
        <w:ind w:left="0"/>
        <w:jc w:val="both"/>
      </w:pPr>
      <w:r>
        <w:rPr>
          <w:rFonts w:ascii="Times New Roman"/>
          <w:b w:val="false"/>
          <w:i w:val="false"/>
          <w:color w:val="000000"/>
          <w:sz w:val="28"/>
        </w:rPr>
        <w:t xml:space="preserve">
      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 </w:t>
      </w:r>
    </w:p>
    <w:bookmarkEnd w:id="410"/>
    <w:bookmarkStart w:name="z559" w:id="411"/>
    <w:p>
      <w:pPr>
        <w:spacing w:after="0"/>
        <w:ind w:left="0"/>
        <w:jc w:val="both"/>
      </w:pPr>
      <w:r>
        <w:rPr>
          <w:rFonts w:ascii="Times New Roman"/>
          <w:b w:val="false"/>
          <w:i w:val="false"/>
          <w:color w:val="000000"/>
          <w:sz w:val="28"/>
        </w:rPr>
        <w:t xml:space="preserve">
      5.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 </w:t>
      </w:r>
    </w:p>
    <w:bookmarkEnd w:id="411"/>
    <w:p>
      <w:pPr>
        <w:spacing w:after="0"/>
        <w:ind w:left="0"/>
        <w:jc w:val="both"/>
      </w:pPr>
      <w:r>
        <w:rPr>
          <w:rFonts w:ascii="Times New Roman"/>
          <w:b w:val="false"/>
          <w:i w:val="false"/>
          <w:color w:val="000000"/>
          <w:sz w:val="28"/>
        </w:rPr>
        <w:t>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bookmarkStart w:name="z560" w:id="412"/>
    <w:p>
      <w:pPr>
        <w:spacing w:after="0"/>
        <w:ind w:left="0"/>
        <w:jc w:val="both"/>
      </w:pPr>
      <w:r>
        <w:rPr>
          <w:rFonts w:ascii="Times New Roman"/>
          <w:b w:val="false"/>
          <w:i w:val="false"/>
          <w:color w:val="000000"/>
          <w:sz w:val="28"/>
        </w:rPr>
        <w:t>
      6. Предоставление отпуска, перенос либо отзыв из оплачиваемого ежегодного трудового отпуска оформляются актом работодателя.</w:t>
      </w:r>
    </w:p>
    <w:bookmarkEnd w:id="4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93. Очередность предоставления оплачиваемых ежегодных трудовых отпусков</w:t>
      </w:r>
    </w:p>
    <w:bookmarkStart w:name="z561" w:id="413"/>
    <w:p>
      <w:pPr>
        <w:spacing w:after="0"/>
        <w:ind w:left="0"/>
        <w:jc w:val="both"/>
      </w:pPr>
      <w:r>
        <w:rPr>
          <w:rFonts w:ascii="Times New Roman"/>
          <w:b w:val="false"/>
          <w:i w:val="false"/>
          <w:color w:val="000000"/>
          <w:sz w:val="28"/>
        </w:rPr>
        <w:t>
      1. Очередность предоставления оплачиваемых ежегодных трудовых отпусков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bookmarkEnd w:id="413"/>
    <w:bookmarkStart w:name="z562" w:id="414"/>
    <w:p>
      <w:pPr>
        <w:spacing w:after="0"/>
        <w:ind w:left="0"/>
        <w:jc w:val="both"/>
      </w:pPr>
      <w:r>
        <w:rPr>
          <w:rFonts w:ascii="Times New Roman"/>
          <w:b w:val="false"/>
          <w:i w:val="false"/>
          <w:color w:val="000000"/>
          <w:sz w:val="28"/>
        </w:rPr>
        <w:t>
      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bookmarkEnd w:id="414"/>
    <w:p>
      <w:pPr>
        <w:spacing w:after="0"/>
        <w:ind w:left="0"/>
        <w:jc w:val="both"/>
      </w:pPr>
      <w:r>
        <w:rPr>
          <w:rFonts w:ascii="Times New Roman"/>
          <w:b/>
          <w:i w:val="false"/>
          <w:color w:val="000000"/>
          <w:sz w:val="28"/>
        </w:rPr>
        <w:t>Статья 94. Случаи и порядок перенесения оплачиваемого ежегодного трудового отпуска</w:t>
      </w:r>
    </w:p>
    <w:bookmarkStart w:name="z563" w:id="415"/>
    <w:p>
      <w:pPr>
        <w:spacing w:after="0"/>
        <w:ind w:left="0"/>
        <w:jc w:val="both"/>
      </w:pPr>
      <w:r>
        <w:rPr>
          <w:rFonts w:ascii="Times New Roman"/>
          <w:b w:val="false"/>
          <w:i w:val="false"/>
          <w:color w:val="000000"/>
          <w:sz w:val="28"/>
        </w:rPr>
        <w:t>
      1. Оплачиваемый ежегодный трудовой отпуск переносится полностью или в его части в случаях:</w:t>
      </w:r>
    </w:p>
    <w:bookmarkEnd w:id="415"/>
    <w:p>
      <w:pPr>
        <w:spacing w:after="0"/>
        <w:ind w:left="0"/>
        <w:jc w:val="both"/>
      </w:pPr>
      <w:r>
        <w:rPr>
          <w:rFonts w:ascii="Times New Roman"/>
          <w:b w:val="false"/>
          <w:i w:val="false"/>
          <w:color w:val="000000"/>
          <w:sz w:val="28"/>
        </w:rPr>
        <w:t>
      временной нетрудоспособности работника;</w:t>
      </w:r>
    </w:p>
    <w:p>
      <w:pPr>
        <w:spacing w:after="0"/>
        <w:ind w:left="0"/>
        <w:jc w:val="both"/>
      </w:pPr>
      <w:r>
        <w:rPr>
          <w:rFonts w:ascii="Times New Roman"/>
          <w:b w:val="false"/>
          <w:i w:val="false"/>
          <w:color w:val="000000"/>
          <w:sz w:val="28"/>
        </w:rPr>
        <w:t>
      при отпуске по беременности и родам.</w:t>
      </w:r>
    </w:p>
    <w:bookmarkStart w:name="z564" w:id="416"/>
    <w:p>
      <w:pPr>
        <w:spacing w:after="0"/>
        <w:ind w:left="0"/>
        <w:jc w:val="both"/>
      </w:pPr>
      <w:r>
        <w:rPr>
          <w:rFonts w:ascii="Times New Roman"/>
          <w:b w:val="false"/>
          <w:i w:val="false"/>
          <w:color w:val="000000"/>
          <w:sz w:val="28"/>
        </w:rPr>
        <w:t xml:space="preserve">
      2. Оплачиваемый ежегодный трудовой отпуск (его часть)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переносится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текущем рабочем году.</w:t>
      </w:r>
    </w:p>
    <w:bookmarkEnd w:id="416"/>
    <w:bookmarkStart w:name="z565" w:id="417"/>
    <w:p>
      <w:pPr>
        <w:spacing w:after="0"/>
        <w:ind w:left="0"/>
        <w:jc w:val="both"/>
      </w:pPr>
      <w:r>
        <w:rPr>
          <w:rFonts w:ascii="Times New Roman"/>
          <w:b w:val="false"/>
          <w:i w:val="false"/>
          <w:color w:val="000000"/>
          <w:sz w:val="28"/>
        </w:rPr>
        <w:t xml:space="preserve">
      3. Запрещается непредоставление неиспользованного оплачиваемого ежегодного трудового отпуска либо его части в течение двух лет подряд. </w:t>
      </w:r>
    </w:p>
    <w:bookmarkEnd w:id="417"/>
    <w:p>
      <w:pPr>
        <w:spacing w:after="0"/>
        <w:ind w:left="0"/>
        <w:jc w:val="both"/>
      </w:pPr>
      <w:r>
        <w:rPr>
          <w:rFonts w:ascii="Times New Roman"/>
          <w:b/>
          <w:i w:val="false"/>
          <w:color w:val="000000"/>
          <w:sz w:val="28"/>
        </w:rPr>
        <w:t>Статья 95. Отзыв из оплачиваемого ежегодного трудового отпуска</w:t>
      </w:r>
    </w:p>
    <w:bookmarkStart w:name="z566" w:id="418"/>
    <w:p>
      <w:pPr>
        <w:spacing w:after="0"/>
        <w:ind w:left="0"/>
        <w:jc w:val="both"/>
      </w:pPr>
      <w:r>
        <w:rPr>
          <w:rFonts w:ascii="Times New Roman"/>
          <w:b w:val="false"/>
          <w:i w:val="false"/>
          <w:color w:val="000000"/>
          <w:sz w:val="28"/>
        </w:rPr>
        <w:t>
      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bookmarkEnd w:id="418"/>
    <w:bookmarkStart w:name="z567" w:id="419"/>
    <w:p>
      <w:pPr>
        <w:spacing w:after="0"/>
        <w:ind w:left="0"/>
        <w:jc w:val="both"/>
      </w:pPr>
      <w:r>
        <w:rPr>
          <w:rFonts w:ascii="Times New Roman"/>
          <w:b w:val="false"/>
          <w:i w:val="false"/>
          <w:color w:val="000000"/>
          <w:sz w:val="28"/>
        </w:rPr>
        <w:t>
      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 за следующий рабочий год.</w:t>
      </w:r>
    </w:p>
    <w:bookmarkEnd w:id="419"/>
    <w:bookmarkStart w:name="z568" w:id="420"/>
    <w:p>
      <w:pPr>
        <w:spacing w:after="0"/>
        <w:ind w:left="0"/>
        <w:jc w:val="both"/>
      </w:pPr>
      <w:r>
        <w:rPr>
          <w:rFonts w:ascii="Times New Roman"/>
          <w:b w:val="false"/>
          <w:i w:val="false"/>
          <w:color w:val="000000"/>
          <w:sz w:val="28"/>
        </w:rPr>
        <w:t>
      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выплата за дни неиспользованной части оплачиваемого ежегодного трудового отпуска.</w:t>
      </w:r>
    </w:p>
    <w:bookmarkEnd w:id="420"/>
    <w:bookmarkStart w:name="z569" w:id="421"/>
    <w:p>
      <w:pPr>
        <w:spacing w:after="0"/>
        <w:ind w:left="0"/>
        <w:jc w:val="both"/>
      </w:pPr>
      <w:r>
        <w:rPr>
          <w:rFonts w:ascii="Times New Roman"/>
          <w:b w:val="false"/>
          <w:i w:val="false"/>
          <w:color w:val="000000"/>
          <w:sz w:val="28"/>
        </w:rPr>
        <w:t>
      4. Не допускается отзыв из оплачиваемого ежегодного трудового отпуска работника, не достигшего восемнадцатилетнего возраста, беременных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bookmarkEnd w:id="4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96. Реализация права на оплачиваемый ежегодный трудовой отпуск и выплата компенсации при прекращении трудового договора</w:t>
      </w:r>
    </w:p>
    <w:bookmarkStart w:name="z570" w:id="422"/>
    <w:p>
      <w:pPr>
        <w:spacing w:after="0"/>
        <w:ind w:left="0"/>
        <w:jc w:val="both"/>
      </w:pPr>
      <w:r>
        <w:rPr>
          <w:rFonts w:ascii="Times New Roman"/>
          <w:b w:val="false"/>
          <w:i w:val="false"/>
          <w:color w:val="000000"/>
          <w:sz w:val="28"/>
        </w:rPr>
        <w:t>
      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bookmarkEnd w:id="422"/>
    <w:bookmarkStart w:name="z571" w:id="423"/>
    <w:p>
      <w:pPr>
        <w:spacing w:after="0"/>
        <w:ind w:left="0"/>
        <w:jc w:val="both"/>
      </w:pPr>
      <w:r>
        <w:rPr>
          <w:rFonts w:ascii="Times New Roman"/>
          <w:b w:val="false"/>
          <w:i w:val="false"/>
          <w:color w:val="000000"/>
          <w:sz w:val="28"/>
        </w:rPr>
        <w:t>
      2. При прекращении трудового договора работнику, который не использовал или использовал не 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bookmarkEnd w:id="423"/>
    <w:bookmarkStart w:name="z1046" w:id="424"/>
    <w:p>
      <w:pPr>
        <w:spacing w:after="0"/>
        <w:ind w:left="0"/>
        <w:jc w:val="both"/>
      </w:pPr>
      <w:r>
        <w:rPr>
          <w:rFonts w:ascii="Times New Roman"/>
          <w:b w:val="false"/>
          <w:i w:val="false"/>
          <w:color w:val="000000"/>
          <w:sz w:val="28"/>
        </w:rPr>
        <w:t>
      Компенсационная выплата за неиспользованные им дни оплачиваемого ежегодного трудового отпуска (ежегодных трудовых отпусков) исчисляется из расчета средней заработной платы работника.</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97. Отпуск без сохранения заработной платы</w:t>
      </w:r>
    </w:p>
    <w:bookmarkStart w:name="z572" w:id="425"/>
    <w:p>
      <w:pPr>
        <w:spacing w:after="0"/>
        <w:ind w:left="0"/>
        <w:jc w:val="both"/>
      </w:pPr>
      <w:r>
        <w:rPr>
          <w:rFonts w:ascii="Times New Roman"/>
          <w:b w:val="false"/>
          <w:i w:val="false"/>
          <w:color w:val="000000"/>
          <w:sz w:val="28"/>
        </w:rPr>
        <w:t>
      1. По соглашению сторон трудового договора на основании заявления работника ему может быть предоставлен отпуск без сохранения заработной платы.</w:t>
      </w:r>
    </w:p>
    <w:bookmarkEnd w:id="425"/>
    <w:bookmarkStart w:name="z573" w:id="426"/>
    <w:p>
      <w:pPr>
        <w:spacing w:after="0"/>
        <w:ind w:left="0"/>
        <w:jc w:val="both"/>
      </w:pPr>
      <w:r>
        <w:rPr>
          <w:rFonts w:ascii="Times New Roman"/>
          <w:b w:val="false"/>
          <w:i w:val="false"/>
          <w:color w:val="000000"/>
          <w:sz w:val="28"/>
        </w:rPr>
        <w:t xml:space="preserve">
      2. Продолжительность отпуска без сохранения заработной платы определяется по соглашению между работником и работодателем. </w:t>
      </w:r>
    </w:p>
    <w:bookmarkEnd w:id="426"/>
    <w:bookmarkStart w:name="z574" w:id="427"/>
    <w:p>
      <w:pPr>
        <w:spacing w:after="0"/>
        <w:ind w:left="0"/>
        <w:jc w:val="both"/>
      </w:pPr>
      <w:r>
        <w:rPr>
          <w:rFonts w:ascii="Times New Roman"/>
          <w:b w:val="false"/>
          <w:i w:val="false"/>
          <w:color w:val="000000"/>
          <w:sz w:val="28"/>
        </w:rPr>
        <w:t>
      3. На основании уведомления работника работодатель обязан предоставить отпуск без сохранения заработной платы до пяти календарных дней при:</w:t>
      </w:r>
    </w:p>
    <w:bookmarkEnd w:id="427"/>
    <w:p>
      <w:pPr>
        <w:spacing w:after="0"/>
        <w:ind w:left="0"/>
        <w:jc w:val="both"/>
      </w:pPr>
      <w:r>
        <w:rPr>
          <w:rFonts w:ascii="Times New Roman"/>
          <w:b w:val="false"/>
          <w:i w:val="false"/>
          <w:color w:val="000000"/>
          <w:sz w:val="28"/>
        </w:rPr>
        <w:t xml:space="preserve">
      1) регистрации брака; </w:t>
      </w:r>
    </w:p>
    <w:p>
      <w:pPr>
        <w:spacing w:after="0"/>
        <w:ind w:left="0"/>
        <w:jc w:val="both"/>
      </w:pPr>
      <w:r>
        <w:rPr>
          <w:rFonts w:ascii="Times New Roman"/>
          <w:b w:val="false"/>
          <w:i w:val="false"/>
          <w:color w:val="000000"/>
          <w:sz w:val="28"/>
        </w:rPr>
        <w:t>
      2) рождении ребенка;</w:t>
      </w:r>
    </w:p>
    <w:p>
      <w:pPr>
        <w:spacing w:after="0"/>
        <w:ind w:left="0"/>
        <w:jc w:val="both"/>
      </w:pPr>
      <w:r>
        <w:rPr>
          <w:rFonts w:ascii="Times New Roman"/>
          <w:b w:val="false"/>
          <w:i w:val="false"/>
          <w:color w:val="000000"/>
          <w:sz w:val="28"/>
        </w:rPr>
        <w:t>
      3) смерти близких родственников, а также супруга (супруги) и (или) их свойственников (полнородные и неполнородные братья и сестры, родители (родитель), дети, дедушка, бабушка, внуки);</w:t>
      </w:r>
    </w:p>
    <w:p>
      <w:pPr>
        <w:spacing w:after="0"/>
        <w:ind w:left="0"/>
        <w:jc w:val="both"/>
      </w:pPr>
      <w:r>
        <w:rPr>
          <w:rFonts w:ascii="Times New Roman"/>
          <w:b w:val="false"/>
          <w:i w:val="false"/>
          <w:color w:val="000000"/>
          <w:sz w:val="28"/>
        </w:rPr>
        <w:t>
      4) в иных случаях, предусмотренных трудовым, коллективным договорами.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97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98. Учебный отпуск</w:t>
      </w:r>
    </w:p>
    <w:bookmarkStart w:name="z575" w:id="428"/>
    <w:p>
      <w:pPr>
        <w:spacing w:after="0"/>
        <w:ind w:left="0"/>
        <w:jc w:val="both"/>
      </w:pPr>
      <w:r>
        <w:rPr>
          <w:rFonts w:ascii="Times New Roman"/>
          <w:b w:val="false"/>
          <w:i w:val="false"/>
          <w:color w:val="000000"/>
          <w:sz w:val="28"/>
        </w:rPr>
        <w:t xml:space="preserve">
      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 </w:t>
      </w:r>
    </w:p>
    <w:bookmarkEnd w:id="428"/>
    <w:bookmarkStart w:name="z576" w:id="429"/>
    <w:p>
      <w:pPr>
        <w:spacing w:after="0"/>
        <w:ind w:left="0"/>
        <w:jc w:val="both"/>
      </w:pPr>
      <w:r>
        <w:rPr>
          <w:rFonts w:ascii="Times New Roman"/>
          <w:b w:val="false"/>
          <w:i w:val="false"/>
          <w:color w:val="000000"/>
          <w:sz w:val="28"/>
        </w:rPr>
        <w:t>
      2. Оплата учебного отпуска определяется соглашениями, коллективным, трудовым договорами, договором обучения.</w:t>
      </w:r>
    </w:p>
    <w:bookmarkEnd w:id="429"/>
    <w:bookmarkStart w:name="z577" w:id="430"/>
    <w:p>
      <w:pPr>
        <w:spacing w:after="0"/>
        <w:ind w:left="0"/>
        <w:jc w:val="both"/>
      </w:pPr>
      <w:r>
        <w:rPr>
          <w:rFonts w:ascii="Times New Roman"/>
          <w:b w:val="false"/>
          <w:i w:val="false"/>
          <w:color w:val="000000"/>
          <w:sz w:val="28"/>
        </w:rPr>
        <w:t>
      3. Работодатель предоставляет работникам, направленным на обучение, стажировку за рубежом в рамках международной стипендии "Болашак", учебные отпуска с сохранением места работы (должности).</w:t>
      </w:r>
    </w:p>
    <w:bookmarkEnd w:id="430"/>
    <w:p>
      <w:pPr>
        <w:spacing w:after="0"/>
        <w:ind w:left="0"/>
        <w:jc w:val="both"/>
      </w:pPr>
      <w:r>
        <w:rPr>
          <w:rFonts w:ascii="Times New Roman"/>
          <w:b/>
          <w:i w:val="false"/>
          <w:color w:val="000000"/>
          <w:sz w:val="28"/>
        </w:rPr>
        <w:t>Статья 99. Отпуска в связи с беременностью и рождением ребенка (детей), усыновлением (удочерением)новорожденного ребенка (детей)</w:t>
      </w:r>
    </w:p>
    <w:bookmarkStart w:name="z578" w:id="431"/>
    <w:p>
      <w:pPr>
        <w:spacing w:after="0"/>
        <w:ind w:left="0"/>
        <w:jc w:val="both"/>
      </w:pPr>
      <w:r>
        <w:rPr>
          <w:rFonts w:ascii="Times New Roman"/>
          <w:b w:val="false"/>
          <w:i w:val="false"/>
          <w:color w:val="000000"/>
          <w:sz w:val="28"/>
        </w:rPr>
        <w:t>
      1. Беременным женщинам,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bookmarkEnd w:id="431"/>
    <w:p>
      <w:pPr>
        <w:spacing w:after="0"/>
        <w:ind w:left="0"/>
        <w:jc w:val="both"/>
      </w:pPr>
      <w:r>
        <w:rPr>
          <w:rFonts w:ascii="Times New Roman"/>
          <w:b w:val="false"/>
          <w:i w:val="false"/>
          <w:color w:val="000000"/>
          <w:sz w:val="28"/>
        </w:rPr>
        <w:t xml:space="preserve">
      1) отпуск по беременности и родам; </w:t>
      </w:r>
    </w:p>
    <w:p>
      <w:pPr>
        <w:spacing w:after="0"/>
        <w:ind w:left="0"/>
        <w:jc w:val="both"/>
      </w:pPr>
      <w:r>
        <w:rPr>
          <w:rFonts w:ascii="Times New Roman"/>
          <w:b w:val="false"/>
          <w:i w:val="false"/>
          <w:color w:val="000000"/>
          <w:sz w:val="28"/>
        </w:rPr>
        <w:t>
      2) отпуск работникам, усыновившим (удочерившим) новорожденного ребенка (детей);</w:t>
      </w:r>
    </w:p>
    <w:p>
      <w:pPr>
        <w:spacing w:after="0"/>
        <w:ind w:left="0"/>
        <w:jc w:val="both"/>
      </w:pPr>
      <w:r>
        <w:rPr>
          <w:rFonts w:ascii="Times New Roman"/>
          <w:b w:val="false"/>
          <w:i w:val="false"/>
          <w:color w:val="000000"/>
          <w:sz w:val="28"/>
        </w:rPr>
        <w:t>
      3) отпуск без сохранения заработной платы по уходу за ребенком до достижения им возраста трех лет.</w:t>
      </w:r>
    </w:p>
    <w:bookmarkStart w:name="z579" w:id="432"/>
    <w:p>
      <w:pPr>
        <w:spacing w:after="0"/>
        <w:ind w:left="0"/>
        <w:jc w:val="both"/>
      </w:pPr>
      <w:r>
        <w:rPr>
          <w:rFonts w:ascii="Times New Roman"/>
          <w:b w:val="false"/>
          <w:i w:val="false"/>
          <w:color w:val="000000"/>
          <w:sz w:val="28"/>
        </w:rPr>
        <w:t xml:space="preserve">
      2. Беременная женщина с даты, указанной в листе о временной нетрудоспособности,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 </w:t>
      </w:r>
    </w:p>
    <w:bookmarkEnd w:id="432"/>
    <w:p>
      <w:pPr>
        <w:spacing w:after="0"/>
        <w:ind w:left="0"/>
        <w:jc w:val="both"/>
      </w:pPr>
      <w:r>
        <w:rPr>
          <w:rFonts w:ascii="Times New Roman"/>
          <w:b w:val="false"/>
          <w:i w:val="false"/>
          <w:color w:val="000000"/>
          <w:sz w:val="28"/>
        </w:rPr>
        <w:t>
      Отпуск по беременности и родам предоставляется продолжительностью:</w:t>
      </w:r>
    </w:p>
    <w:p>
      <w:pPr>
        <w:spacing w:after="0"/>
        <w:ind w:left="0"/>
        <w:jc w:val="both"/>
      </w:pPr>
      <w:r>
        <w:rPr>
          <w:rFonts w:ascii="Times New Roman"/>
          <w:b w:val="false"/>
          <w:i w:val="false"/>
          <w:color w:val="000000"/>
          <w:sz w:val="28"/>
        </w:rPr>
        <w:t>
      при нормальных родах – семьдесят календарных дней до родов и пятьдесят шесть календарных дней после родов;</w:t>
      </w:r>
    </w:p>
    <w:p>
      <w:pPr>
        <w:spacing w:after="0"/>
        <w:ind w:left="0"/>
        <w:jc w:val="both"/>
      </w:pPr>
      <w:r>
        <w:rPr>
          <w:rFonts w:ascii="Times New Roman"/>
          <w:b w:val="false"/>
          <w:i w:val="false"/>
          <w:color w:val="000000"/>
          <w:sz w:val="28"/>
        </w:rPr>
        <w:t>
      при осложненных родах или рождении двух и более детей – семьдесят календарных дней до родов и семьдесят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 три календарных дня)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pPr>
        <w:spacing w:after="0"/>
        <w:ind w:left="0"/>
        <w:jc w:val="both"/>
      </w:pPr>
      <w:r>
        <w:rPr>
          <w:rFonts w:ascii="Times New Roman"/>
          <w:b w:val="false"/>
          <w:i w:val="false"/>
          <w:color w:val="000000"/>
          <w:sz w:val="28"/>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p>
    <w:p>
      <w:pPr>
        <w:spacing w:after="0"/>
        <w:ind w:left="0"/>
        <w:jc w:val="both"/>
      </w:pPr>
      <w:r>
        <w:rPr>
          <w:rFonts w:ascii="Times New Roman"/>
          <w:b w:val="false"/>
          <w:i w:val="false"/>
          <w:color w:val="000000"/>
          <w:sz w:val="28"/>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семьдесят девять календарных дней после родов.</w:t>
      </w:r>
    </w:p>
    <w:p>
      <w:pPr>
        <w:spacing w:after="0"/>
        <w:ind w:left="0"/>
        <w:jc w:val="both"/>
      </w:pPr>
      <w:r>
        <w:rPr>
          <w:rFonts w:ascii="Times New Roman"/>
          <w:b w:val="false"/>
          <w:i w:val="false"/>
          <w:color w:val="000000"/>
          <w:sz w:val="28"/>
        </w:rPr>
        <w:t>
      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ею до родов, и продолжительности работы у работодателя.</w:t>
      </w:r>
    </w:p>
    <w:p>
      <w:pPr>
        <w:spacing w:after="0"/>
        <w:ind w:left="0"/>
        <w:jc w:val="both"/>
      </w:pPr>
      <w:r>
        <w:rPr>
          <w:rFonts w:ascii="Times New Roman"/>
          <w:b w:val="false"/>
          <w:i w:val="false"/>
          <w:color w:val="000000"/>
          <w:sz w:val="28"/>
        </w:rPr>
        <w:t>
      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bookmarkStart w:name="z580" w:id="433"/>
    <w:p>
      <w:pPr>
        <w:spacing w:after="0"/>
        <w:ind w:left="0"/>
        <w:jc w:val="both"/>
      </w:pPr>
      <w:r>
        <w:rPr>
          <w:rFonts w:ascii="Times New Roman"/>
          <w:b w:val="false"/>
          <w:i w:val="false"/>
          <w:color w:val="000000"/>
          <w:sz w:val="28"/>
        </w:rPr>
        <w:t>
      3. 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bookmarkEnd w:id="4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4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100. Отпуск без сохранения заработной платы по уходу за ребенком до достижения им возраста трех лет</w:t>
      </w:r>
    </w:p>
    <w:bookmarkStart w:name="z582" w:id="434"/>
    <w:p>
      <w:pPr>
        <w:spacing w:after="0"/>
        <w:ind w:left="0"/>
        <w:jc w:val="both"/>
      </w:pPr>
      <w:r>
        <w:rPr>
          <w:rFonts w:ascii="Times New Roman"/>
          <w:b w:val="false"/>
          <w:i w:val="false"/>
          <w:color w:val="000000"/>
          <w:sz w:val="28"/>
        </w:rPr>
        <w:t>
      1. Работодатель обязан предоставить отпуск без сохранения заработной платы работнику по уходу за ребенком до достижения им возраста трех лет:</w:t>
      </w:r>
    </w:p>
    <w:bookmarkEnd w:id="434"/>
    <w:p>
      <w:pPr>
        <w:spacing w:after="0"/>
        <w:ind w:left="0"/>
        <w:jc w:val="both"/>
      </w:pPr>
      <w:r>
        <w:rPr>
          <w:rFonts w:ascii="Times New Roman"/>
          <w:b w:val="false"/>
          <w:i w:val="false"/>
          <w:color w:val="000000"/>
          <w:sz w:val="28"/>
        </w:rPr>
        <w:t xml:space="preserve">
      1) по выбору родителей – матери либо отцу ребенка; </w:t>
      </w:r>
    </w:p>
    <w:p>
      <w:pPr>
        <w:spacing w:after="0"/>
        <w:ind w:left="0"/>
        <w:jc w:val="both"/>
      </w:pPr>
      <w:r>
        <w:rPr>
          <w:rFonts w:ascii="Times New Roman"/>
          <w:b w:val="false"/>
          <w:i w:val="false"/>
          <w:color w:val="000000"/>
          <w:sz w:val="28"/>
        </w:rPr>
        <w:t>
      2) родителю, одному воспитывающему ребенка;</w:t>
      </w:r>
    </w:p>
    <w:p>
      <w:pPr>
        <w:spacing w:after="0"/>
        <w:ind w:left="0"/>
        <w:jc w:val="both"/>
      </w:pPr>
      <w:r>
        <w:rPr>
          <w:rFonts w:ascii="Times New Roman"/>
          <w:b w:val="false"/>
          <w:i w:val="false"/>
          <w:color w:val="000000"/>
          <w:sz w:val="28"/>
        </w:rPr>
        <w:t>
      3) другому родственнику, фактически воспитывающему ребенка, оставшегося без попечения родителей, либо опекуну;</w:t>
      </w:r>
    </w:p>
    <w:p>
      <w:pPr>
        <w:spacing w:after="0"/>
        <w:ind w:left="0"/>
        <w:jc w:val="both"/>
      </w:pPr>
      <w:r>
        <w:rPr>
          <w:rFonts w:ascii="Times New Roman"/>
          <w:b w:val="false"/>
          <w:i w:val="false"/>
          <w:color w:val="000000"/>
          <w:sz w:val="28"/>
        </w:rPr>
        <w:t>
      4) работнику, усыновившему (удочерившему) новорожденного ребенка (детей).</w:t>
      </w:r>
    </w:p>
    <w:bookmarkStart w:name="z583" w:id="435"/>
    <w:p>
      <w:pPr>
        <w:spacing w:after="0"/>
        <w:ind w:left="0"/>
        <w:jc w:val="both"/>
      </w:pPr>
      <w:r>
        <w:rPr>
          <w:rFonts w:ascii="Times New Roman"/>
          <w:b w:val="false"/>
          <w:i w:val="false"/>
          <w:color w:val="000000"/>
          <w:sz w:val="28"/>
        </w:rPr>
        <w:t>
      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документа, подтверждающего факт рождения ребенка.</w:t>
      </w:r>
    </w:p>
    <w:bookmarkEnd w:id="435"/>
    <w:p>
      <w:pPr>
        <w:spacing w:after="0"/>
        <w:ind w:left="0"/>
        <w:jc w:val="both"/>
      </w:pPr>
      <w:r>
        <w:rPr>
          <w:rFonts w:ascii="Times New Roman"/>
          <w:b w:val="false"/>
          <w:i w:val="false"/>
          <w:color w:val="000000"/>
          <w:sz w:val="28"/>
        </w:rPr>
        <w:t xml:space="preserve">
      Работник может использовать отпуск по уходу за ребенком до достижения им возраста трех лет полностью или по частям. </w:t>
      </w:r>
    </w:p>
    <w:bookmarkStart w:name="z584" w:id="436"/>
    <w:p>
      <w:pPr>
        <w:spacing w:after="0"/>
        <w:ind w:left="0"/>
        <w:jc w:val="both"/>
      </w:pPr>
      <w:r>
        <w:rPr>
          <w:rFonts w:ascii="Times New Roman"/>
          <w:b w:val="false"/>
          <w:i w:val="false"/>
          <w:color w:val="000000"/>
          <w:sz w:val="28"/>
        </w:rPr>
        <w:t>
      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bookmarkEnd w:id="436"/>
    <w:bookmarkStart w:name="z585" w:id="437"/>
    <w:p>
      <w:pPr>
        <w:spacing w:after="0"/>
        <w:ind w:left="0"/>
        <w:jc w:val="both"/>
      </w:pPr>
      <w:r>
        <w:rPr>
          <w:rFonts w:ascii="Times New Roman"/>
          <w:b w:val="false"/>
          <w:i w:val="false"/>
          <w:color w:val="000000"/>
          <w:sz w:val="28"/>
        </w:rPr>
        <w:t>
      4. В случае выхода на 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bookmarkEnd w:id="4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6" w:id="438"/>
    <w:p>
      <w:pPr>
        <w:spacing w:after="0"/>
        <w:ind w:left="0"/>
        <w:jc w:val="left"/>
      </w:pPr>
      <w:r>
        <w:rPr>
          <w:rFonts w:ascii="Times New Roman"/>
          <w:b/>
          <w:i w:val="false"/>
          <w:color w:val="000000"/>
        </w:rPr>
        <w:t xml:space="preserve"> Глава 8. НОРМИРОВАНИЕ И ОПЛАТА ТРУДА</w:t>
      </w:r>
    </w:p>
    <w:bookmarkEnd w:id="438"/>
    <w:p>
      <w:pPr>
        <w:spacing w:after="0"/>
        <w:ind w:left="0"/>
        <w:jc w:val="both"/>
      </w:pPr>
      <w:r>
        <w:rPr>
          <w:rFonts w:ascii="Times New Roman"/>
          <w:b/>
          <w:i w:val="false"/>
          <w:color w:val="000000"/>
          <w:sz w:val="28"/>
        </w:rPr>
        <w:t>Статья 101. Нормирование труда</w:t>
      </w:r>
    </w:p>
    <w:bookmarkStart w:name="z586" w:id="439"/>
    <w:p>
      <w:pPr>
        <w:spacing w:after="0"/>
        <w:ind w:left="0"/>
        <w:jc w:val="both"/>
      </w:pPr>
      <w:r>
        <w:rPr>
          <w:rFonts w:ascii="Times New Roman"/>
          <w:b w:val="false"/>
          <w:i w:val="false"/>
          <w:color w:val="000000"/>
          <w:sz w:val="28"/>
        </w:rPr>
        <w:t>
      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bookmarkEnd w:id="439"/>
    <w:bookmarkStart w:name="z587" w:id="440"/>
    <w:p>
      <w:pPr>
        <w:spacing w:after="0"/>
        <w:ind w:left="0"/>
        <w:jc w:val="both"/>
      </w:pPr>
      <w:r>
        <w:rPr>
          <w:rFonts w:ascii="Times New Roman"/>
          <w:b w:val="false"/>
          <w:i w:val="false"/>
          <w:color w:val="000000"/>
          <w:sz w:val="28"/>
        </w:rPr>
        <w:t>
      2. Разработка, введение, замена и пересмотр норм труда производятся работодателем в порядке, установленном уполномоченным государственным органом по труду.</w:t>
      </w:r>
    </w:p>
    <w:bookmarkEnd w:id="440"/>
    <w:bookmarkStart w:name="z588" w:id="441"/>
    <w:p>
      <w:pPr>
        <w:spacing w:after="0"/>
        <w:ind w:left="0"/>
        <w:jc w:val="both"/>
      </w:pPr>
      <w:r>
        <w:rPr>
          <w:rFonts w:ascii="Times New Roman"/>
          <w:b w:val="false"/>
          <w:i w:val="false"/>
          <w:color w:val="000000"/>
          <w:sz w:val="28"/>
        </w:rPr>
        <w:t>
      3.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bookmarkEnd w:id="441"/>
    <w:p>
      <w:pPr>
        <w:spacing w:after="0"/>
        <w:ind w:left="0"/>
        <w:jc w:val="both"/>
      </w:pPr>
      <w:r>
        <w:rPr>
          <w:rFonts w:ascii="Times New Roman"/>
          <w:b w:val="false"/>
          <w:i w:val="false"/>
          <w:color w:val="000000"/>
          <w:sz w:val="28"/>
        </w:rPr>
        <w:t>
      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bookmarkStart w:name="z589" w:id="442"/>
    <w:p>
      <w:pPr>
        <w:spacing w:after="0"/>
        <w:ind w:left="0"/>
        <w:jc w:val="both"/>
      </w:pPr>
      <w:r>
        <w:rPr>
          <w:rFonts w:ascii="Times New Roman"/>
          <w:b w:val="false"/>
          <w:i w:val="false"/>
          <w:color w:val="000000"/>
          <w:sz w:val="28"/>
        </w:rPr>
        <w:t>
      4. О введении работодателем новых норм труда работники извещаются не позднее чем за один месяц.</w:t>
      </w:r>
    </w:p>
    <w:bookmarkEnd w:id="442"/>
    <w:bookmarkStart w:name="z590" w:id="443"/>
    <w:p>
      <w:pPr>
        <w:spacing w:after="0"/>
        <w:ind w:left="0"/>
        <w:jc w:val="both"/>
      </w:pPr>
      <w:r>
        <w:rPr>
          <w:rFonts w:ascii="Times New Roman"/>
          <w:b w:val="false"/>
          <w:i w:val="false"/>
          <w:color w:val="000000"/>
          <w:sz w:val="28"/>
        </w:rPr>
        <w:t xml:space="preserve">
      5. При разработке норм труда должны обеспечиваться: </w:t>
      </w:r>
    </w:p>
    <w:bookmarkEnd w:id="443"/>
    <w:p>
      <w:pPr>
        <w:spacing w:after="0"/>
        <w:ind w:left="0"/>
        <w:jc w:val="both"/>
      </w:pPr>
      <w:r>
        <w:rPr>
          <w:rFonts w:ascii="Times New Roman"/>
          <w:b w:val="false"/>
          <w:i w:val="false"/>
          <w:color w:val="000000"/>
          <w:sz w:val="28"/>
        </w:rPr>
        <w:t>
      1) качество норм труда, их оптимальное приближение к необходимым затратам труда;</w:t>
      </w:r>
    </w:p>
    <w:p>
      <w:pPr>
        <w:spacing w:after="0"/>
        <w:ind w:left="0"/>
        <w:jc w:val="both"/>
      </w:pPr>
      <w:r>
        <w:rPr>
          <w:rFonts w:ascii="Times New Roman"/>
          <w:b w:val="false"/>
          <w:i w:val="false"/>
          <w:color w:val="000000"/>
          <w:sz w:val="28"/>
        </w:rPr>
        <w:t xml:space="preserve">
      2) установление одинаковых норм труда на одни и те же работы, выполняемые в аналогичных организационно-технических условиях; </w:t>
      </w:r>
    </w:p>
    <w:p>
      <w:pPr>
        <w:spacing w:after="0"/>
        <w:ind w:left="0"/>
        <w:jc w:val="both"/>
      </w:pPr>
      <w:r>
        <w:rPr>
          <w:rFonts w:ascii="Times New Roman"/>
          <w:b w:val="false"/>
          <w:i w:val="false"/>
          <w:color w:val="000000"/>
          <w:sz w:val="28"/>
        </w:rPr>
        <w:t>
      3) прогрессивность норм труда на основе достижений науки и техники;</w:t>
      </w:r>
    </w:p>
    <w:p>
      <w:pPr>
        <w:spacing w:after="0"/>
        <w:ind w:left="0"/>
        <w:jc w:val="both"/>
      </w:pPr>
      <w:r>
        <w:rPr>
          <w:rFonts w:ascii="Times New Roman"/>
          <w:b w:val="false"/>
          <w:i w:val="false"/>
          <w:color w:val="000000"/>
          <w:sz w:val="28"/>
        </w:rPr>
        <w:t xml:space="preserve">
      4) охват нормированием труда тех видов работ, для которых возможно и целесообразно установление норм труда; </w:t>
      </w:r>
    </w:p>
    <w:p>
      <w:pPr>
        <w:spacing w:after="0"/>
        <w:ind w:left="0"/>
        <w:jc w:val="both"/>
      </w:pPr>
      <w:r>
        <w:rPr>
          <w:rFonts w:ascii="Times New Roman"/>
          <w:b w:val="false"/>
          <w:i w:val="false"/>
          <w:color w:val="000000"/>
          <w:sz w:val="28"/>
        </w:rPr>
        <w:t xml:space="preserve">
      5) техническая (научная) обоснованность норм труда. </w:t>
      </w:r>
    </w:p>
    <w:bookmarkStart w:name="z591" w:id="444"/>
    <w:p>
      <w:pPr>
        <w:spacing w:after="0"/>
        <w:ind w:left="0"/>
        <w:jc w:val="both"/>
      </w:pPr>
      <w:r>
        <w:rPr>
          <w:rFonts w:ascii="Times New Roman"/>
          <w:b w:val="false"/>
          <w:i w:val="false"/>
          <w:color w:val="000000"/>
          <w:sz w:val="28"/>
        </w:rPr>
        <w:t>
      6. Нормы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уполномоченным государственным органом по труду в установленном им порядке.</w:t>
      </w:r>
    </w:p>
    <w:bookmarkEnd w:id="444"/>
    <w:bookmarkStart w:name="z592" w:id="445"/>
    <w:p>
      <w:pPr>
        <w:spacing w:after="0"/>
        <w:ind w:left="0"/>
        <w:jc w:val="both"/>
      </w:pPr>
      <w:r>
        <w:rPr>
          <w:rFonts w:ascii="Times New Roman"/>
          <w:b w:val="false"/>
          <w:i w:val="false"/>
          <w:color w:val="000000"/>
          <w:sz w:val="28"/>
        </w:rPr>
        <w:t>
      7. Типовые нормы и нормативы по труду разрабатываются и утверждаются отраслевыми ассоциациями работодателей, единые и (или) межотраслевые типовые нормы и нормативы по труду 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порядке.</w:t>
      </w:r>
    </w:p>
    <w:bookmarkEnd w:id="445"/>
    <w:bookmarkStart w:name="z593" w:id="446"/>
    <w:p>
      <w:pPr>
        <w:spacing w:after="0"/>
        <w:ind w:left="0"/>
        <w:jc w:val="both"/>
      </w:pPr>
      <w:r>
        <w:rPr>
          <w:rFonts w:ascii="Times New Roman"/>
          <w:b w:val="false"/>
          <w:i w:val="false"/>
          <w:color w:val="000000"/>
          <w:sz w:val="28"/>
        </w:rPr>
        <w:t>
      8. Квалификационные требования к работникам и сложность определенных видов работ устанавливаются на основе профессиональных стандартов, а при их отсутствии на основе Единого тарифно-квалификационного справочника работ и профессий рабочих, Квалификационного справочника должностей руководителей, специалистов и других служащих, тарифно-квалификационных характеристик профессий рабочих и типовых квалификационных характеристик должностей руководителей, специалистов и других служащих организаций.</w:t>
      </w:r>
    </w:p>
    <w:bookmarkEnd w:id="446"/>
    <w:p>
      <w:pPr>
        <w:spacing w:after="0"/>
        <w:ind w:left="0"/>
        <w:jc w:val="both"/>
      </w:pPr>
      <w:r>
        <w:rPr>
          <w:rFonts w:ascii="Times New Roman"/>
          <w:b/>
          <w:i w:val="false"/>
          <w:color w:val="000000"/>
          <w:sz w:val="28"/>
        </w:rPr>
        <w:t>Статья 102. Государственные гарантии в области оплаты труда</w:t>
      </w:r>
    </w:p>
    <w:p>
      <w:pPr>
        <w:spacing w:after="0"/>
        <w:ind w:left="0"/>
        <w:jc w:val="both"/>
      </w:pPr>
      <w:r>
        <w:rPr>
          <w:rFonts w:ascii="Times New Roman"/>
          <w:b w:val="false"/>
          <w:i w:val="false"/>
          <w:color w:val="000000"/>
          <w:sz w:val="28"/>
        </w:rPr>
        <w:t>
      Государственные гарантии в области оплаты труда работников включают:</w:t>
      </w:r>
    </w:p>
    <w:p>
      <w:pPr>
        <w:spacing w:after="0"/>
        <w:ind w:left="0"/>
        <w:jc w:val="both"/>
      </w:pPr>
      <w:r>
        <w:rPr>
          <w:rFonts w:ascii="Times New Roman"/>
          <w:b w:val="false"/>
          <w:i w:val="false"/>
          <w:color w:val="000000"/>
          <w:sz w:val="28"/>
        </w:rPr>
        <w:t>
      1) минимальный размер месячной заработной платы;</w:t>
      </w:r>
    </w:p>
    <w:p>
      <w:pPr>
        <w:spacing w:after="0"/>
        <w:ind w:left="0"/>
        <w:jc w:val="both"/>
      </w:pPr>
      <w:r>
        <w:rPr>
          <w:rFonts w:ascii="Times New Roman"/>
          <w:b w:val="false"/>
          <w:i w:val="false"/>
          <w:color w:val="000000"/>
          <w:sz w:val="28"/>
        </w:rPr>
        <w:t>
      2) минимальный размер часовой заработной платы;</w:t>
      </w:r>
    </w:p>
    <w:p>
      <w:pPr>
        <w:spacing w:after="0"/>
        <w:ind w:left="0"/>
        <w:jc w:val="both"/>
      </w:pPr>
      <w:r>
        <w:rPr>
          <w:rFonts w:ascii="Times New Roman"/>
          <w:b w:val="false"/>
          <w:i w:val="false"/>
          <w:color w:val="000000"/>
          <w:sz w:val="28"/>
        </w:rPr>
        <w:t>
      3) оплату за работу в сверхурочное время;</w:t>
      </w:r>
    </w:p>
    <w:p>
      <w:pPr>
        <w:spacing w:after="0"/>
        <w:ind w:left="0"/>
        <w:jc w:val="both"/>
      </w:pPr>
      <w:r>
        <w:rPr>
          <w:rFonts w:ascii="Times New Roman"/>
          <w:b w:val="false"/>
          <w:i w:val="false"/>
          <w:color w:val="000000"/>
          <w:sz w:val="28"/>
        </w:rPr>
        <w:t>
      4) оплату за работу в праздничные и выходные дни;</w:t>
      </w:r>
    </w:p>
    <w:p>
      <w:pPr>
        <w:spacing w:after="0"/>
        <w:ind w:left="0"/>
        <w:jc w:val="both"/>
      </w:pPr>
      <w:r>
        <w:rPr>
          <w:rFonts w:ascii="Times New Roman"/>
          <w:b w:val="false"/>
          <w:i w:val="false"/>
          <w:color w:val="000000"/>
          <w:sz w:val="28"/>
        </w:rPr>
        <w:t>
      5) оплату за работу в ночное время;</w:t>
      </w:r>
    </w:p>
    <w:p>
      <w:pPr>
        <w:spacing w:after="0"/>
        <w:ind w:left="0"/>
        <w:jc w:val="both"/>
      </w:pPr>
      <w:r>
        <w:rPr>
          <w:rFonts w:ascii="Times New Roman"/>
          <w:b w:val="false"/>
          <w:i w:val="false"/>
          <w:color w:val="000000"/>
          <w:sz w:val="28"/>
        </w:rPr>
        <w:t>
      6) ограничение размера удержаний из заработной платы работника;</w:t>
      </w:r>
    </w:p>
    <w:p>
      <w:pPr>
        <w:spacing w:after="0"/>
        <w:ind w:left="0"/>
        <w:jc w:val="both"/>
      </w:pPr>
      <w:r>
        <w:rPr>
          <w:rFonts w:ascii="Times New Roman"/>
          <w:b w:val="false"/>
          <w:i w:val="false"/>
          <w:color w:val="000000"/>
          <w:sz w:val="28"/>
        </w:rPr>
        <w:t xml:space="preserve">
      7) порядок и сроки выплаты заработной платы. </w:t>
      </w:r>
    </w:p>
    <w:p>
      <w:pPr>
        <w:spacing w:after="0"/>
        <w:ind w:left="0"/>
        <w:jc w:val="both"/>
      </w:pPr>
      <w:r>
        <w:rPr>
          <w:rFonts w:ascii="Times New Roman"/>
          <w:b/>
          <w:i w:val="false"/>
          <w:color w:val="000000"/>
          <w:sz w:val="28"/>
        </w:rPr>
        <w:t>Статья 103. Размер заработной платы</w:t>
      </w:r>
    </w:p>
    <w:bookmarkStart w:name="z594" w:id="447"/>
    <w:p>
      <w:pPr>
        <w:spacing w:after="0"/>
        <w:ind w:left="0"/>
        <w:jc w:val="both"/>
      </w:pPr>
      <w:r>
        <w:rPr>
          <w:rFonts w:ascii="Times New Roman"/>
          <w:b w:val="false"/>
          <w:i w:val="false"/>
          <w:color w:val="000000"/>
          <w:sz w:val="28"/>
        </w:rPr>
        <w:t xml:space="preserve">
      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 </w:t>
      </w:r>
    </w:p>
    <w:bookmarkEnd w:id="447"/>
    <w:p>
      <w:pPr>
        <w:spacing w:after="0"/>
        <w:ind w:left="0"/>
        <w:jc w:val="both"/>
      </w:pPr>
      <w:r>
        <w:rPr>
          <w:rFonts w:ascii="Times New Roman"/>
          <w:b w:val="false"/>
          <w:i w:val="false"/>
          <w:color w:val="000000"/>
          <w:sz w:val="28"/>
        </w:rPr>
        <w:t>
      Заработная плата выплачивается работнику за фактически отработанное им время, учтенное в документах работодателя по учету рабочего времени.</w:t>
      </w:r>
    </w:p>
    <w:bookmarkStart w:name="z1109" w:id="448"/>
    <w:p>
      <w:pPr>
        <w:spacing w:after="0"/>
        <w:ind w:left="0"/>
        <w:jc w:val="both"/>
      </w:pPr>
      <w:r>
        <w:rPr>
          <w:rFonts w:ascii="Times New Roman"/>
          <w:b w:val="false"/>
          <w:i w:val="false"/>
          <w:color w:val="000000"/>
          <w:sz w:val="28"/>
        </w:rPr>
        <w:t>
      1-1. Размер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качеству выполняемой работы, а также производственно-бытовым условиям в соответствии с договором на оказание услуг по предоставлению персонала.</w:t>
      </w:r>
    </w:p>
    <w:bookmarkEnd w:id="448"/>
    <w:bookmarkStart w:name="z1110" w:id="449"/>
    <w:p>
      <w:pPr>
        <w:spacing w:after="0"/>
        <w:ind w:left="0"/>
        <w:jc w:val="both"/>
      </w:pPr>
      <w:r>
        <w:rPr>
          <w:rFonts w:ascii="Times New Roman"/>
          <w:b w:val="false"/>
          <w:i w:val="false"/>
          <w:color w:val="000000"/>
          <w:sz w:val="28"/>
        </w:rPr>
        <w:t>
      Заработная плата работникам направляющей стороны выплачивается за фактически отработанное ими время, учтенное в документах по учету рабочего времени принимающей стороны.</w:t>
      </w:r>
    </w:p>
    <w:bookmarkEnd w:id="449"/>
    <w:bookmarkStart w:name="z595" w:id="450"/>
    <w:p>
      <w:pPr>
        <w:spacing w:after="0"/>
        <w:ind w:left="0"/>
        <w:jc w:val="both"/>
      </w:pPr>
      <w:r>
        <w:rPr>
          <w:rFonts w:ascii="Times New Roman"/>
          <w:b w:val="false"/>
          <w:i w:val="false"/>
          <w:color w:val="000000"/>
          <w:sz w:val="28"/>
        </w:rPr>
        <w:t>
      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2 предусмотрено дополнить частью второй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Сноска. Статья 103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104. Установление минимального размера заработной платы</w:t>
      </w:r>
    </w:p>
    <w:bookmarkStart w:name="z596" w:id="451"/>
    <w:p>
      <w:pPr>
        <w:spacing w:after="0"/>
        <w:ind w:left="0"/>
        <w:jc w:val="both"/>
      </w:pPr>
      <w:r>
        <w:rPr>
          <w:rFonts w:ascii="Times New Roman"/>
          <w:b w:val="false"/>
          <w:i w:val="false"/>
          <w:color w:val="000000"/>
          <w:sz w:val="28"/>
        </w:rPr>
        <w:t>
      1. Минимальный размер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bookmarkEnd w:id="451"/>
    <w:bookmarkStart w:name="z597" w:id="452"/>
    <w:p>
      <w:pPr>
        <w:spacing w:after="0"/>
        <w:ind w:left="0"/>
        <w:jc w:val="both"/>
      </w:pPr>
      <w:r>
        <w:rPr>
          <w:rFonts w:ascii="Times New Roman"/>
          <w:b w:val="false"/>
          <w:i w:val="false"/>
          <w:color w:val="000000"/>
          <w:sz w:val="28"/>
        </w:rPr>
        <w:t xml:space="preserve">
      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 </w:t>
      </w:r>
    </w:p>
    <w:bookmarkEnd w:id="452"/>
    <w:bookmarkStart w:name="z598" w:id="453"/>
    <w:p>
      <w:pPr>
        <w:spacing w:after="0"/>
        <w:ind w:left="0"/>
        <w:jc w:val="both"/>
      </w:pPr>
      <w:r>
        <w:rPr>
          <w:rFonts w:ascii="Times New Roman"/>
          <w:b w:val="false"/>
          <w:i w:val="false"/>
          <w:color w:val="000000"/>
          <w:sz w:val="28"/>
        </w:rPr>
        <w:t>
      3.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Казахстан о республиканском бюджете.</w:t>
      </w:r>
    </w:p>
    <w:bookmarkEnd w:id="453"/>
    <w:p>
      <w:pPr>
        <w:spacing w:after="0"/>
        <w:ind w:left="0"/>
        <w:jc w:val="both"/>
      </w:pPr>
      <w:r>
        <w:rPr>
          <w:rFonts w:ascii="Times New Roman"/>
          <w:b/>
          <w:i w:val="false"/>
          <w:color w:val="000000"/>
          <w:sz w:val="28"/>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pPr>
        <w:spacing w:after="0"/>
        <w:ind w:left="0"/>
        <w:jc w:val="both"/>
      </w:pPr>
      <w:r>
        <w:rPr>
          <w:rFonts w:ascii="Times New Roman"/>
          <w:b w:val="false"/>
          <w:i w:val="false"/>
          <w:color w:val="ff0000"/>
          <w:sz w:val="28"/>
        </w:rPr>
        <w:t xml:space="preserve">
      Сноска. Заголовок статьи 105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9" w:id="454"/>
    <w:p>
      <w:pPr>
        <w:spacing w:after="0"/>
        <w:ind w:left="0"/>
        <w:jc w:val="both"/>
      </w:pPr>
      <w:r>
        <w:rPr>
          <w:rFonts w:ascii="Times New Roman"/>
          <w:b w:val="false"/>
          <w:i w:val="false"/>
          <w:color w:val="000000"/>
          <w:sz w:val="28"/>
        </w:rPr>
        <w:t>
      1. Оплата труда работников, занятых на тяжелых работах,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bookmarkEnd w:id="454"/>
    <w:bookmarkStart w:name="z600" w:id="455"/>
    <w:p>
      <w:pPr>
        <w:spacing w:after="0"/>
        <w:ind w:left="0"/>
        <w:jc w:val="both"/>
      </w:pPr>
      <w:r>
        <w:rPr>
          <w:rFonts w:ascii="Times New Roman"/>
          <w:b w:val="false"/>
          <w:i w:val="false"/>
          <w:color w:val="000000"/>
          <w:sz w:val="28"/>
        </w:rPr>
        <w:t>
      2. Оплата труда работников, занятых на тяжелых работах, работах с вредными и (или) опасными условиями труда, в повышенном размере осуществляется согласно Списку производств, цехов, профессий и должностей, перечню тяжелых работ, работ с вредными и (или) опасными условиями труда.</w:t>
      </w:r>
    </w:p>
    <w:bookmarkEnd w:id="455"/>
    <w:bookmarkStart w:name="z601" w:id="456"/>
    <w:p>
      <w:pPr>
        <w:spacing w:after="0"/>
        <w:ind w:left="0"/>
        <w:jc w:val="both"/>
      </w:pPr>
      <w:r>
        <w:rPr>
          <w:rFonts w:ascii="Times New Roman"/>
          <w:b w:val="false"/>
          <w:i w:val="false"/>
          <w:color w:val="000000"/>
          <w:sz w:val="28"/>
        </w:rPr>
        <w:t xml:space="preserve">
      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 </w:t>
      </w:r>
    </w:p>
    <w:bookmarkEnd w:id="456"/>
    <w:bookmarkStart w:name="z1111" w:id="457"/>
    <w:p>
      <w:pPr>
        <w:spacing w:after="0"/>
        <w:ind w:left="0"/>
        <w:jc w:val="both"/>
      </w:pPr>
      <w:r>
        <w:rPr>
          <w:rFonts w:ascii="Times New Roman"/>
          <w:b w:val="false"/>
          <w:i w:val="false"/>
          <w:color w:val="000000"/>
          <w:sz w:val="28"/>
        </w:rPr>
        <w:t>
      На основании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персонала.</w:t>
      </w:r>
    </w:p>
    <w:bookmarkEnd w:id="457"/>
    <w:p>
      <w:pPr>
        <w:spacing w:after="0"/>
        <w:ind w:left="0"/>
        <w:jc w:val="both"/>
      </w:pPr>
      <w:r>
        <w:rPr>
          <w:rFonts w:ascii="Times New Roman"/>
          <w:b w:val="false"/>
          <w:i w:val="false"/>
          <w:color w:val="000000"/>
          <w:sz w:val="28"/>
        </w:rPr>
        <w:t>
      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 производится согласно Списку производств, цехов, профессий и должностей, перечню тяжелых работ, работ с вредными и (или) опасными условиями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изменениями, внесенными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106. Почасовая оплата труда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 пункт 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p>
    <w:p>
      <w:pPr>
        <w:spacing w:after="0"/>
        <w:ind w:left="0"/>
        <w:jc w:val="both"/>
      </w:pPr>
      <w:r>
        <w:rPr>
          <w:rFonts w:ascii="Times New Roman"/>
          <w:b w:val="false"/>
          <w:i w:val="false"/>
          <w:color w:val="000000"/>
          <w:sz w:val="28"/>
        </w:rPr>
        <w:t>
      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bookmarkStart w:name="z603" w:id="458"/>
    <w:p>
      <w:pPr>
        <w:spacing w:after="0"/>
        <w:ind w:left="0"/>
        <w:jc w:val="both"/>
      </w:pPr>
      <w:r>
        <w:rPr>
          <w:rFonts w:ascii="Times New Roman"/>
          <w:b w:val="false"/>
          <w:i w:val="false"/>
          <w:color w:val="000000"/>
          <w:sz w:val="28"/>
        </w:rPr>
        <w:t>
      2. Оплата труда при суммированном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тарифной ставке,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bookmarkEnd w:id="458"/>
    <w:p>
      <w:pPr>
        <w:spacing w:after="0"/>
        <w:ind w:left="0"/>
        <w:jc w:val="both"/>
      </w:pPr>
      <w:r>
        <w:rPr>
          <w:rFonts w:ascii="Times New Roman"/>
          <w:b/>
          <w:i w:val="false"/>
          <w:color w:val="000000"/>
          <w:sz w:val="28"/>
        </w:rPr>
        <w:t>Статья 107. Система оплаты труда</w:t>
      </w:r>
    </w:p>
    <w:bookmarkStart w:name="z604" w:id="459"/>
    <w:p>
      <w:pPr>
        <w:spacing w:after="0"/>
        <w:ind w:left="0"/>
        <w:jc w:val="both"/>
      </w:pPr>
      <w:r>
        <w:rPr>
          <w:rFonts w:ascii="Times New Roman"/>
          <w:b w:val="false"/>
          <w:i w:val="false"/>
          <w:color w:val="000000"/>
          <w:sz w:val="28"/>
        </w:rPr>
        <w:t>
      1. Заработная плата работнику устанавливается трудовым договором в соответствии с действующими у работодателя системами оплаты труда.</w:t>
      </w:r>
    </w:p>
    <w:bookmarkEnd w:id="459"/>
    <w:bookmarkStart w:name="z605" w:id="460"/>
    <w:p>
      <w:pPr>
        <w:spacing w:after="0"/>
        <w:ind w:left="0"/>
        <w:jc w:val="both"/>
      </w:pPr>
      <w:r>
        <w:rPr>
          <w:rFonts w:ascii="Times New Roman"/>
          <w:b w:val="false"/>
          <w:i w:val="false"/>
          <w:color w:val="000000"/>
          <w:sz w:val="28"/>
        </w:rPr>
        <w:t xml:space="preserve">
      2. Система оплаты труда определяется условиями трудового, коллективного договоров и (или) актами работодателя. </w:t>
      </w:r>
    </w:p>
    <w:bookmarkEnd w:id="460"/>
    <w:bookmarkStart w:name="z606" w:id="461"/>
    <w:p>
      <w:pPr>
        <w:spacing w:after="0"/>
        <w:ind w:left="0"/>
        <w:jc w:val="both"/>
      </w:pPr>
      <w:r>
        <w:rPr>
          <w:rFonts w:ascii="Times New Roman"/>
          <w:b w:val="false"/>
          <w:i w:val="false"/>
          <w:color w:val="000000"/>
          <w:sz w:val="28"/>
        </w:rPr>
        <w:t>
      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стимулирования труда, определенные условиями коллективного договора и (или) актами работодателя.</w:t>
      </w:r>
    </w:p>
    <w:bookmarkEnd w:id="461"/>
    <w:bookmarkStart w:name="z607" w:id="462"/>
    <w:p>
      <w:pPr>
        <w:spacing w:after="0"/>
        <w:ind w:left="0"/>
        <w:jc w:val="both"/>
      </w:pPr>
      <w:r>
        <w:rPr>
          <w:rFonts w:ascii="Times New Roman"/>
          <w:b w:val="false"/>
          <w:i w:val="false"/>
          <w:color w:val="000000"/>
          <w:sz w:val="28"/>
        </w:rPr>
        <w:t>
      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выплат.</w:t>
      </w:r>
    </w:p>
    <w:bookmarkEnd w:id="462"/>
    <w:bookmarkStart w:name="z608" w:id="463"/>
    <w:p>
      <w:pPr>
        <w:spacing w:after="0"/>
        <w:ind w:left="0"/>
        <w:jc w:val="both"/>
      </w:pPr>
      <w:r>
        <w:rPr>
          <w:rFonts w:ascii="Times New Roman"/>
          <w:b w:val="false"/>
          <w:i w:val="false"/>
          <w:color w:val="000000"/>
          <w:sz w:val="28"/>
        </w:rPr>
        <w:t>
      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bookmarkEnd w:id="463"/>
    <w:p>
      <w:pPr>
        <w:spacing w:after="0"/>
        <w:ind w:left="0"/>
        <w:jc w:val="both"/>
      </w:pPr>
      <w:r>
        <w:rPr>
          <w:rFonts w:ascii="Times New Roman"/>
          <w:b/>
          <w:i w:val="false"/>
          <w:color w:val="000000"/>
          <w:sz w:val="28"/>
        </w:rPr>
        <w:t>Статья 108. Оплата сверхурочной работы</w:t>
      </w:r>
    </w:p>
    <w:p>
      <w:pPr>
        <w:spacing w:after="0"/>
        <w:ind w:left="0"/>
        <w:jc w:val="both"/>
      </w:pPr>
      <w:r>
        <w:rPr>
          <w:rFonts w:ascii="Times New Roman"/>
          <w:b w:val="false"/>
          <w:i w:val="false"/>
          <w:color w:val="000000"/>
          <w:sz w:val="28"/>
        </w:rPr>
        <w:t>
      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pPr>
        <w:spacing w:after="0"/>
        <w:ind w:left="0"/>
        <w:jc w:val="both"/>
      </w:pPr>
      <w:r>
        <w:rPr>
          <w:rFonts w:ascii="Times New Roman"/>
          <w:b w:val="false"/>
          <w:i w:val="false"/>
          <w:color w:val="000000"/>
          <w:sz w:val="28"/>
        </w:rPr>
        <w:t>
      По соглашению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pPr>
        <w:spacing w:after="0"/>
        <w:ind w:left="0"/>
        <w:jc w:val="both"/>
      </w:pPr>
      <w:r>
        <w:rPr>
          <w:rFonts w:ascii="Times New Roman"/>
          <w:b/>
          <w:i w:val="false"/>
          <w:color w:val="000000"/>
          <w:sz w:val="28"/>
        </w:rPr>
        <w:t>Статья 109. Оплата работы в праздничные и выходные дни</w:t>
      </w:r>
    </w:p>
    <w:p>
      <w:pPr>
        <w:spacing w:after="0"/>
        <w:ind w:left="0"/>
        <w:jc w:val="both"/>
      </w:pPr>
      <w:r>
        <w:rPr>
          <w:rFonts w:ascii="Times New Roman"/>
          <w:b w:val="false"/>
          <w:i w:val="false"/>
          <w:color w:val="000000"/>
          <w:sz w:val="28"/>
        </w:rPr>
        <w:t>
      Оплата работы в праздничные и выходные дни производится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pPr>
        <w:spacing w:after="0"/>
        <w:ind w:left="0"/>
        <w:jc w:val="both"/>
      </w:pPr>
      <w:r>
        <w:rPr>
          <w:rFonts w:ascii="Times New Roman"/>
          <w:b/>
          <w:i w:val="false"/>
          <w:color w:val="000000"/>
          <w:sz w:val="28"/>
        </w:rPr>
        <w:t>Статья 110. Оплата труда в ночное время</w:t>
      </w:r>
    </w:p>
    <w:p>
      <w:pPr>
        <w:spacing w:after="0"/>
        <w:ind w:left="0"/>
        <w:jc w:val="both"/>
      </w:pPr>
      <w:r>
        <w:rPr>
          <w:rFonts w:ascii="Times New Roman"/>
          <w:b w:val="false"/>
          <w:i w:val="false"/>
          <w:color w:val="000000"/>
          <w:sz w:val="28"/>
        </w:rPr>
        <w:t>
      Каждый час работы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bookmarkStart w:name="z1047" w:id="464"/>
    <w:p>
      <w:pPr>
        <w:spacing w:after="0"/>
        <w:ind w:left="0"/>
        <w:jc w:val="both"/>
      </w:pPr>
      <w:r>
        <w:rPr>
          <w:rFonts w:ascii="Times New Roman"/>
          <w:b w:val="false"/>
          <w:i w:val="false"/>
          <w:color w:val="000000"/>
          <w:sz w:val="28"/>
        </w:rPr>
        <w:t xml:space="preserve">
      При совпадении ночного времени работы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настоящего Кодекса.</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bookmarkStart w:name="z609" w:id="465"/>
    <w:p>
      <w:pPr>
        <w:spacing w:after="0"/>
        <w:ind w:left="0"/>
        <w:jc w:val="both"/>
      </w:pPr>
      <w:r>
        <w:rPr>
          <w:rFonts w:ascii="Times New Roman"/>
          <w:b w:val="false"/>
          <w:i w:val="false"/>
          <w:color w:val="000000"/>
          <w:sz w:val="28"/>
        </w:rPr>
        <w:t>
      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bookmarkEnd w:id="465"/>
    <w:bookmarkStart w:name="z610" w:id="466"/>
    <w:p>
      <w:pPr>
        <w:spacing w:after="0"/>
        <w:ind w:left="0"/>
        <w:jc w:val="both"/>
      </w:pPr>
      <w:r>
        <w:rPr>
          <w:rFonts w:ascii="Times New Roman"/>
          <w:b w:val="false"/>
          <w:i w:val="false"/>
          <w:color w:val="000000"/>
          <w:sz w:val="28"/>
        </w:rPr>
        <w:t>
      2. Поручаемые работникам дополнительные работы могут осуществляться путем:</w:t>
      </w:r>
    </w:p>
    <w:bookmarkEnd w:id="466"/>
    <w:p>
      <w:pPr>
        <w:spacing w:after="0"/>
        <w:ind w:left="0"/>
        <w:jc w:val="both"/>
      </w:pPr>
      <w:r>
        <w:rPr>
          <w:rFonts w:ascii="Times New Roman"/>
          <w:b w:val="false"/>
          <w:i w:val="false"/>
          <w:color w:val="000000"/>
          <w:sz w:val="28"/>
        </w:rPr>
        <w:t>
      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вакантной должности;</w:t>
      </w:r>
    </w:p>
    <w:p>
      <w:pPr>
        <w:spacing w:after="0"/>
        <w:ind w:left="0"/>
        <w:jc w:val="both"/>
      </w:pPr>
      <w:r>
        <w:rPr>
          <w:rFonts w:ascii="Times New Roman"/>
          <w:b w:val="false"/>
          <w:i w:val="false"/>
          <w:color w:val="000000"/>
          <w:sz w:val="28"/>
        </w:rPr>
        <w:t>
      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(смены);</w:t>
      </w:r>
    </w:p>
    <w:p>
      <w:pPr>
        <w:spacing w:after="0"/>
        <w:ind w:left="0"/>
        <w:jc w:val="both"/>
      </w:pPr>
      <w:r>
        <w:rPr>
          <w:rFonts w:ascii="Times New Roman"/>
          <w:b w:val="false"/>
          <w:i w:val="false"/>
          <w:color w:val="000000"/>
          <w:sz w:val="28"/>
        </w:rPr>
        <w:t>
      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должности.</w:t>
      </w:r>
    </w:p>
    <w:p>
      <w:pPr>
        <w:spacing w:after="0"/>
        <w:ind w:left="0"/>
        <w:jc w:val="both"/>
      </w:pPr>
      <w:r>
        <w:rPr>
          <w:rFonts w:ascii="Times New Roman"/>
          <w:b w:val="false"/>
          <w:i w:val="false"/>
          <w:color w:val="000000"/>
          <w:sz w:val="28"/>
        </w:rPr>
        <w:t>
      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bookmarkStart w:name="z611" w:id="467"/>
    <w:p>
      <w:pPr>
        <w:spacing w:after="0"/>
        <w:ind w:left="0"/>
        <w:jc w:val="both"/>
      </w:pPr>
      <w:r>
        <w:rPr>
          <w:rFonts w:ascii="Times New Roman"/>
          <w:b w:val="false"/>
          <w:i w:val="false"/>
          <w:color w:val="000000"/>
          <w:sz w:val="28"/>
        </w:rPr>
        <w:t>
      3. Размеры доплат за совмещение должностей, расширение зоны обслуживания или исполнение (замещение) обязанностей временно отсутствующего работника устанавливаются работодателем по соглашению с работником исходя из объема выполняемой работы.</w:t>
      </w:r>
    </w:p>
    <w:bookmarkEnd w:id="467"/>
    <w:bookmarkStart w:name="z1048" w:id="468"/>
    <w:p>
      <w:pPr>
        <w:spacing w:after="0"/>
        <w:ind w:left="0"/>
        <w:jc w:val="both"/>
      </w:pPr>
      <w:r>
        <w:rPr>
          <w:rFonts w:ascii="Times New Roman"/>
          <w:b w:val="false"/>
          <w:i w:val="false"/>
          <w:color w:val="000000"/>
          <w:sz w:val="28"/>
        </w:rPr>
        <w:t>
      4. Работник имеет право отказаться от выполнения дополнительной работы, а работодатель – отменить поручение о ее выполнении, уведомив об этом другую сторону не позднее чем за три рабочих дня до прекращения дополнительной работы.</w:t>
      </w:r>
    </w:p>
    <w:bookmarkEnd w:id="468"/>
    <w:bookmarkStart w:name="z1049" w:id="469"/>
    <w:p>
      <w:pPr>
        <w:spacing w:after="0"/>
        <w:ind w:left="0"/>
        <w:jc w:val="both"/>
      </w:pPr>
      <w:r>
        <w:rPr>
          <w:rFonts w:ascii="Times New Roman"/>
          <w:b w:val="false"/>
          <w:i w:val="false"/>
          <w:color w:val="000000"/>
          <w:sz w:val="28"/>
        </w:rPr>
        <w:t>
      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отработанный период.</w:t>
      </w:r>
    </w:p>
    <w:bookmarkEnd w:id="4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111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Статья 112 предусмотрена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112. Оплата времени простоя</w:t>
      </w:r>
    </w:p>
    <w:bookmarkStart w:name="z612" w:id="470"/>
    <w:p>
      <w:pPr>
        <w:spacing w:after="0"/>
        <w:ind w:left="0"/>
        <w:jc w:val="both"/>
      </w:pPr>
      <w:r>
        <w:rPr>
          <w:rFonts w:ascii="Times New Roman"/>
          <w:b w:val="false"/>
          <w:i w:val="false"/>
          <w:color w:val="000000"/>
          <w:sz w:val="28"/>
        </w:rPr>
        <w:t xml:space="preserve">
      1. Порядок оформления простоя и условия оплаты времени простоя по причинам, не зависящим от работодателя и работника, определяются трудовым, коллективным договорами и устанавливаются в размере не ниже минимального размера заработной платы, по вине работодателя – в размере не менее пятидесяти процентов от средней заработной платы работника. </w:t>
      </w:r>
    </w:p>
    <w:bookmarkEnd w:id="470"/>
    <w:bookmarkStart w:name="z613" w:id="471"/>
    <w:p>
      <w:pPr>
        <w:spacing w:after="0"/>
        <w:ind w:left="0"/>
        <w:jc w:val="both"/>
      </w:pPr>
      <w:r>
        <w:rPr>
          <w:rFonts w:ascii="Times New Roman"/>
          <w:b w:val="false"/>
          <w:i w:val="false"/>
          <w:color w:val="000000"/>
          <w:sz w:val="28"/>
        </w:rPr>
        <w:t xml:space="preserve">
      2. Время простоя, допущенного по вине работника, оплате не подлежит. </w:t>
      </w:r>
    </w:p>
    <w:bookmarkEnd w:id="471"/>
    <w:p>
      <w:pPr>
        <w:spacing w:after="0"/>
        <w:ind w:left="0"/>
        <w:jc w:val="both"/>
      </w:pPr>
      <w:r>
        <w:rPr>
          <w:rFonts w:ascii="Times New Roman"/>
          <w:b/>
          <w:i w:val="false"/>
          <w:color w:val="000000"/>
          <w:sz w:val="28"/>
        </w:rPr>
        <w:t>Статья 113. Порядок и сроки выплаты заработной платы</w:t>
      </w:r>
    </w:p>
    <w:bookmarkStart w:name="z614" w:id="472"/>
    <w:p>
      <w:pPr>
        <w:spacing w:after="0"/>
        <w:ind w:left="0"/>
        <w:jc w:val="both"/>
      </w:pPr>
      <w:r>
        <w:rPr>
          <w:rFonts w:ascii="Times New Roman"/>
          <w:b w:val="false"/>
          <w:i w:val="false"/>
          <w:color w:val="000000"/>
          <w:sz w:val="28"/>
        </w:rPr>
        <w:t>
      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bookmarkEnd w:id="472"/>
    <w:bookmarkStart w:name="z615" w:id="473"/>
    <w:p>
      <w:pPr>
        <w:spacing w:after="0"/>
        <w:ind w:left="0"/>
        <w:jc w:val="both"/>
      </w:pPr>
      <w:r>
        <w:rPr>
          <w:rFonts w:ascii="Times New Roman"/>
          <w:b w:val="false"/>
          <w:i w:val="false"/>
          <w:color w:val="000000"/>
          <w:sz w:val="28"/>
        </w:rPr>
        <w:t>
      2. При выплате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bookmarkEnd w:id="473"/>
    <w:bookmarkStart w:name="z616" w:id="474"/>
    <w:p>
      <w:pPr>
        <w:spacing w:after="0"/>
        <w:ind w:left="0"/>
        <w:jc w:val="both"/>
      </w:pPr>
      <w:r>
        <w:rPr>
          <w:rFonts w:ascii="Times New Roman"/>
          <w:b w:val="false"/>
          <w:i w:val="false"/>
          <w:color w:val="000000"/>
          <w:sz w:val="28"/>
        </w:rPr>
        <w:t xml:space="preserve">
      3. При невыплате заработной платы работодателем в полном объеме и в сроки, которые установлены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днем выплаты. </w:t>
      </w:r>
    </w:p>
    <w:bookmarkEnd w:id="474"/>
    <w:bookmarkStart w:name="z617" w:id="475"/>
    <w:p>
      <w:pPr>
        <w:spacing w:after="0"/>
        <w:ind w:left="0"/>
        <w:jc w:val="both"/>
      </w:pPr>
      <w:r>
        <w:rPr>
          <w:rFonts w:ascii="Times New Roman"/>
          <w:b w:val="false"/>
          <w:i w:val="false"/>
          <w:color w:val="000000"/>
          <w:sz w:val="28"/>
        </w:rPr>
        <w:t>
      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bookmarkEnd w:id="475"/>
    <w:bookmarkStart w:name="z1050" w:id="476"/>
    <w:p>
      <w:pPr>
        <w:spacing w:after="0"/>
        <w:ind w:left="0"/>
        <w:jc w:val="both"/>
      </w:pPr>
      <w:r>
        <w:rPr>
          <w:rFonts w:ascii="Times New Roman"/>
          <w:b w:val="false"/>
          <w:i w:val="false"/>
          <w:color w:val="000000"/>
          <w:sz w:val="28"/>
        </w:rPr>
        <w:t>
      В случае нарушения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bookmarkEnd w:id="4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16.12.2020)..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Исчисление средней заработной платы работника</w:t>
      </w:r>
    </w:p>
    <w:bookmarkStart w:name="z618" w:id="477"/>
    <w:p>
      <w:pPr>
        <w:spacing w:after="0"/>
        <w:ind w:left="0"/>
        <w:jc w:val="both"/>
      </w:pPr>
      <w:r>
        <w:rPr>
          <w:rFonts w:ascii="Times New Roman"/>
          <w:b w:val="false"/>
          <w:i w:val="false"/>
          <w:color w:val="000000"/>
          <w:sz w:val="28"/>
        </w:rPr>
        <w:t>
      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bookmarkEnd w:id="477"/>
    <w:bookmarkStart w:name="z619" w:id="478"/>
    <w:p>
      <w:pPr>
        <w:spacing w:after="0"/>
        <w:ind w:left="0"/>
        <w:jc w:val="both"/>
      </w:pPr>
      <w:r>
        <w:rPr>
          <w:rFonts w:ascii="Times New Roman"/>
          <w:b w:val="false"/>
          <w:i w:val="false"/>
          <w:color w:val="000000"/>
          <w:sz w:val="28"/>
        </w:rPr>
        <w:t>
      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bookmarkEnd w:id="478"/>
    <w:p>
      <w:pPr>
        <w:spacing w:after="0"/>
        <w:ind w:left="0"/>
        <w:jc w:val="both"/>
      </w:pPr>
      <w:r>
        <w:rPr>
          <w:rFonts w:ascii="Times New Roman"/>
          <w:b w:val="false"/>
          <w:i w:val="false"/>
          <w:color w:val="000000"/>
          <w:sz w:val="28"/>
        </w:rPr>
        <w:t>
      В коллективном договоре могут быть предусмотрены и иные периоды для расчета средней заработной платы, если это не ухудшает положения работников.</w:t>
      </w:r>
    </w:p>
    <w:bookmarkStart w:name="z620" w:id="479"/>
    <w:p>
      <w:pPr>
        <w:spacing w:after="0"/>
        <w:ind w:left="0"/>
        <w:jc w:val="both"/>
      </w:pPr>
      <w:r>
        <w:rPr>
          <w:rFonts w:ascii="Times New Roman"/>
          <w:b w:val="false"/>
          <w:i w:val="false"/>
          <w:color w:val="000000"/>
          <w:sz w:val="28"/>
        </w:rPr>
        <w:t>
      3. Для всех случаев определения средней заработной платы, предусмотренных настоящим Кодексом, уполномоченным государственным органом по труду устанавливается единый порядок ее исчисления.</w:t>
      </w:r>
    </w:p>
    <w:bookmarkEnd w:id="479"/>
    <w:p>
      <w:pPr>
        <w:spacing w:after="0"/>
        <w:ind w:left="0"/>
        <w:jc w:val="both"/>
      </w:pPr>
      <w:r>
        <w:rPr>
          <w:rFonts w:ascii="Times New Roman"/>
          <w:b/>
          <w:i w:val="false"/>
          <w:color w:val="000000"/>
          <w:sz w:val="28"/>
        </w:rPr>
        <w:t>Статья 115. Удержания из заработной платы</w:t>
      </w:r>
    </w:p>
    <w:bookmarkStart w:name="z621" w:id="480"/>
    <w:p>
      <w:pPr>
        <w:spacing w:after="0"/>
        <w:ind w:left="0"/>
        <w:jc w:val="both"/>
      </w:pPr>
      <w:r>
        <w:rPr>
          <w:rFonts w:ascii="Times New Roman"/>
          <w:b w:val="false"/>
          <w:i w:val="false"/>
          <w:color w:val="000000"/>
          <w:sz w:val="28"/>
        </w:rPr>
        <w:t xml:space="preserve">
      1. Удержания из заработной платы работника производятся по решению суда, а также в случаях, предусмотренных законами Республики Казахстан и настоящей статьей Кодекса. </w:t>
      </w:r>
    </w:p>
    <w:bookmarkEnd w:id="480"/>
    <w:bookmarkStart w:name="z622" w:id="481"/>
    <w:p>
      <w:pPr>
        <w:spacing w:after="0"/>
        <w:ind w:left="0"/>
        <w:jc w:val="both"/>
      </w:pPr>
      <w:r>
        <w:rPr>
          <w:rFonts w:ascii="Times New Roman"/>
          <w:b w:val="false"/>
          <w:i w:val="false"/>
          <w:color w:val="000000"/>
          <w:sz w:val="28"/>
        </w:rPr>
        <w:t>
      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уведомлением работника:</w:t>
      </w:r>
    </w:p>
    <w:bookmarkEnd w:id="481"/>
    <w:p>
      <w:pPr>
        <w:spacing w:after="0"/>
        <w:ind w:left="0"/>
        <w:jc w:val="both"/>
      </w:pPr>
      <w:r>
        <w:rPr>
          <w:rFonts w:ascii="Times New Roman"/>
          <w:b w:val="false"/>
          <w:i w:val="false"/>
          <w:color w:val="000000"/>
          <w:sz w:val="28"/>
        </w:rPr>
        <w:t xml:space="preserve">
      1)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 </w:t>
      </w:r>
    </w:p>
    <w:p>
      <w:pPr>
        <w:spacing w:after="0"/>
        <w:ind w:left="0"/>
        <w:jc w:val="both"/>
      </w:pPr>
      <w:r>
        <w:rPr>
          <w:rFonts w:ascii="Times New Roman"/>
          <w:b w:val="false"/>
          <w:i w:val="false"/>
          <w:color w:val="000000"/>
          <w:sz w:val="28"/>
        </w:rPr>
        <w:t>
      2) в случаях, предусматривающих возмещение работодателю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pPr>
        <w:spacing w:after="0"/>
        <w:ind w:left="0"/>
        <w:jc w:val="both"/>
      </w:pPr>
      <w:r>
        <w:rPr>
          <w:rFonts w:ascii="Times New Roman"/>
          <w:b w:val="false"/>
          <w:i w:val="false"/>
          <w:color w:val="000000"/>
          <w:sz w:val="28"/>
        </w:rPr>
        <w:t>
      3) для возмещения неотработанного аванса, выданного работнику в счет заработной платы;</w:t>
      </w:r>
    </w:p>
    <w:p>
      <w:pPr>
        <w:spacing w:after="0"/>
        <w:ind w:left="0"/>
        <w:jc w:val="both"/>
      </w:pPr>
      <w:r>
        <w:rPr>
          <w:rFonts w:ascii="Times New Roman"/>
          <w:b w:val="false"/>
          <w:i w:val="false"/>
          <w:color w:val="000000"/>
          <w:sz w:val="28"/>
        </w:rPr>
        <w:t xml:space="preserve">
      4) в случаях перенесения или отзыва работника из ежегодного оплачиваемого трудового отпуска, за исключением </w:t>
      </w:r>
      <w:r>
        <w:rPr>
          <w:rFonts w:ascii="Times New Roman"/>
          <w:b w:val="false"/>
          <w:i w:val="false"/>
          <w:color w:val="000000"/>
          <w:sz w:val="28"/>
        </w:rPr>
        <w:t>пункта 3</w:t>
      </w:r>
      <w:r>
        <w:rPr>
          <w:rFonts w:ascii="Times New Roman"/>
          <w:b w:val="false"/>
          <w:i w:val="false"/>
          <w:color w:val="000000"/>
          <w:sz w:val="28"/>
        </w:rPr>
        <w:t xml:space="preserve"> статьи 95 настоящего Кодекса;</w:t>
      </w:r>
    </w:p>
    <w:p>
      <w:pPr>
        <w:spacing w:after="0"/>
        <w:ind w:left="0"/>
        <w:jc w:val="both"/>
      </w:pPr>
      <w:r>
        <w:rPr>
          <w:rFonts w:ascii="Times New Roman"/>
          <w:b w:val="false"/>
          <w:i w:val="false"/>
          <w:color w:val="000000"/>
          <w:sz w:val="28"/>
        </w:rPr>
        <w:t>
      5) в иных случаях при наличии письменного согласия работника.</w:t>
      </w:r>
    </w:p>
    <w:bookmarkStart w:name="z623" w:id="482"/>
    <w:p>
      <w:pPr>
        <w:spacing w:after="0"/>
        <w:ind w:left="0"/>
        <w:jc w:val="both"/>
      </w:pPr>
      <w:r>
        <w:rPr>
          <w:rFonts w:ascii="Times New Roman"/>
          <w:b w:val="false"/>
          <w:i w:val="false"/>
          <w:color w:val="000000"/>
          <w:sz w:val="28"/>
        </w:rPr>
        <w:t>
      3. При удержании из заработной платы по нескольким исполнительным листам, а также в случаях, предусмотренных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изменением, внесенным Законом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483"/>
    <w:p>
      <w:pPr>
        <w:spacing w:after="0"/>
        <w:ind w:left="0"/>
        <w:jc w:val="left"/>
      </w:pPr>
      <w:r>
        <w:rPr>
          <w:rFonts w:ascii="Times New Roman"/>
          <w:b/>
          <w:i w:val="false"/>
          <w:color w:val="000000"/>
        </w:rPr>
        <w:t xml:space="preserve"> Глава 9. ПРОФЕССИОНАЛЬНАЯ ПОДГОТОВКА, ПЕРЕПОДГОТОВКА И</w:t>
      </w:r>
      <w:r>
        <w:br/>
      </w:r>
      <w:r>
        <w:rPr>
          <w:rFonts w:ascii="Times New Roman"/>
          <w:b/>
          <w:i w:val="false"/>
          <w:color w:val="000000"/>
        </w:rPr>
        <w:t>ПОВЫШЕНИЕ КВАЛИФИКАЦИИ</w:t>
      </w:r>
    </w:p>
    <w:bookmarkEnd w:id="483"/>
    <w:p>
      <w:pPr>
        <w:spacing w:after="0"/>
        <w:ind w:left="0"/>
        <w:jc w:val="both"/>
      </w:pPr>
      <w:r>
        <w:rPr>
          <w:rFonts w:ascii="Times New Roman"/>
          <w:b/>
          <w:i w:val="false"/>
          <w:color w:val="000000"/>
          <w:sz w:val="28"/>
        </w:rPr>
        <w:t>Статья 116.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624" w:id="484"/>
    <w:p>
      <w:pPr>
        <w:spacing w:after="0"/>
        <w:ind w:left="0"/>
        <w:jc w:val="both"/>
      </w:pPr>
      <w:r>
        <w:rPr>
          <w:rFonts w:ascii="Times New Roman"/>
          <w:b w:val="false"/>
          <w:i w:val="false"/>
          <w:color w:val="000000"/>
          <w:sz w:val="28"/>
        </w:rPr>
        <w:t xml:space="preserve">
      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 </w:t>
      </w:r>
    </w:p>
    <w:bookmarkEnd w:id="484"/>
    <w:bookmarkStart w:name="z971" w:id="485"/>
    <w:p>
      <w:pPr>
        <w:spacing w:after="0"/>
        <w:ind w:left="0"/>
        <w:jc w:val="both"/>
      </w:pPr>
      <w:r>
        <w:rPr>
          <w:rFonts w:ascii="Times New Roman"/>
          <w:b w:val="false"/>
          <w:i w:val="false"/>
          <w:color w:val="000000"/>
          <w:sz w:val="28"/>
        </w:rPr>
        <w:t>
      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выплатой обучающимся при равной ответственности предприятия (организации), учебного заведения и обучающегося;</w:t>
      </w:r>
    </w:p>
    <w:bookmarkEnd w:id="485"/>
    <w:bookmarkStart w:name="z972" w:id="486"/>
    <w:p>
      <w:pPr>
        <w:spacing w:after="0"/>
        <w:ind w:left="0"/>
        <w:jc w:val="both"/>
      </w:pPr>
      <w:r>
        <w:rPr>
          <w:rFonts w:ascii="Times New Roman"/>
          <w:b w:val="false"/>
          <w:i w:val="false"/>
          <w:color w:val="000000"/>
          <w:sz w:val="28"/>
        </w:rPr>
        <w:t>
      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bookmarkEnd w:id="486"/>
    <w:bookmarkStart w:name="z627" w:id="487"/>
    <w:p>
      <w:pPr>
        <w:spacing w:after="0"/>
        <w:ind w:left="0"/>
        <w:jc w:val="both"/>
      </w:pPr>
      <w:r>
        <w:rPr>
          <w:rFonts w:ascii="Times New Roman"/>
          <w:b w:val="false"/>
          <w:i w:val="false"/>
          <w:color w:val="000000"/>
          <w:sz w:val="28"/>
        </w:rPr>
        <w:t xml:space="preserve">
      4)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 </w:t>
      </w:r>
    </w:p>
    <w:bookmarkEnd w:id="487"/>
    <w:bookmarkStart w:name="z628" w:id="488"/>
    <w:p>
      <w:pPr>
        <w:spacing w:after="0"/>
        <w:ind w:left="0"/>
        <w:jc w:val="both"/>
      </w:pPr>
      <w:r>
        <w:rPr>
          <w:rFonts w:ascii="Times New Roman"/>
          <w:b w:val="false"/>
          <w:i w:val="false"/>
          <w:color w:val="000000"/>
          <w:sz w:val="28"/>
        </w:rPr>
        <w:t xml:space="preserve">
      5) переподготовка – форма профессионального обучения, позволяющего освоить другую профессию или специальность; </w:t>
      </w:r>
    </w:p>
    <w:bookmarkEnd w:id="488"/>
    <w:bookmarkStart w:name="z629" w:id="489"/>
    <w:p>
      <w:pPr>
        <w:spacing w:after="0"/>
        <w:ind w:left="0"/>
        <w:jc w:val="both"/>
      </w:pPr>
      <w:r>
        <w:rPr>
          <w:rFonts w:ascii="Times New Roman"/>
          <w:b w:val="false"/>
          <w:i w:val="false"/>
          <w:color w:val="000000"/>
          <w:sz w:val="28"/>
        </w:rPr>
        <w:t>
      6)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bookmarkEnd w:id="489"/>
    <w:p>
      <w:pPr>
        <w:spacing w:after="0"/>
        <w:ind w:left="0"/>
        <w:jc w:val="both"/>
      </w:pPr>
      <w:r>
        <w:rPr>
          <w:rFonts w:ascii="Times New Roman"/>
          <w:b w:val="false"/>
          <w:i w:val="false"/>
          <w:color w:val="000000"/>
          <w:sz w:val="28"/>
        </w:rPr>
        <w:t xml:space="preserve">
      6-1) производственное обучение – обучение, направленное на приобретение теоретических знаний, практических умений обучающимися, на базе организаций образования и (или) предприятий (организаций); </w:t>
      </w:r>
    </w:p>
    <w:bookmarkStart w:name="z1190" w:id="490"/>
    <w:p>
      <w:pPr>
        <w:spacing w:after="0"/>
        <w:ind w:left="0"/>
        <w:jc w:val="both"/>
      </w:pPr>
      <w:r>
        <w:rPr>
          <w:rFonts w:ascii="Times New Roman"/>
          <w:b w:val="false"/>
          <w:i w:val="false"/>
          <w:color w:val="000000"/>
          <w:sz w:val="28"/>
        </w:rPr>
        <w:t>
      7) регулируемые профессии – профессиональная деятельность, требующая подтверждения соответствия и присвоения квалификации.</w:t>
      </w:r>
    </w:p>
    <w:bookmarkEnd w:id="490"/>
    <w:bookmarkStart w:name="z974" w:id="491"/>
    <w:p>
      <w:pPr>
        <w:spacing w:after="0"/>
        <w:ind w:left="0"/>
        <w:jc w:val="both"/>
      </w:pPr>
      <w:r>
        <w:rPr>
          <w:rFonts w:ascii="Times New Roman"/>
          <w:b w:val="false"/>
          <w:i w:val="false"/>
          <w:color w:val="000000"/>
          <w:sz w:val="28"/>
        </w:rPr>
        <w:t>
      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bookmarkEnd w:id="4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с 01.01.2021);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117. Профессиональные стандарты и система квалификаций</w:t>
      </w:r>
    </w:p>
    <w:bookmarkStart w:name="z630" w:id="492"/>
    <w:p>
      <w:pPr>
        <w:spacing w:after="0"/>
        <w:ind w:left="0"/>
        <w:jc w:val="both"/>
      </w:pPr>
      <w:r>
        <w:rPr>
          <w:rFonts w:ascii="Times New Roman"/>
          <w:b w:val="false"/>
          <w:i w:val="false"/>
          <w:color w:val="000000"/>
          <w:sz w:val="28"/>
        </w:rPr>
        <w:t>
      1. Национальная рамка квалификаций состоит из описания для каждого квалификационного уровня общих характеристик профессиональной деятельности.</w:t>
      </w:r>
    </w:p>
    <w:bookmarkEnd w:id="492"/>
    <w:p>
      <w:pPr>
        <w:spacing w:after="0"/>
        <w:ind w:left="0"/>
        <w:jc w:val="both"/>
      </w:pPr>
      <w:r>
        <w:rPr>
          <w:rFonts w:ascii="Times New Roman"/>
          <w:b w:val="false"/>
          <w:i w:val="false"/>
          <w:color w:val="000000"/>
          <w:sz w:val="28"/>
        </w:rPr>
        <w:t>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pPr>
        <w:spacing w:after="0"/>
        <w:ind w:left="0"/>
        <w:jc w:val="both"/>
      </w:pPr>
      <w:r>
        <w:rPr>
          <w:rFonts w:ascii="Times New Roman"/>
          <w:b w:val="false"/>
          <w:i w:val="false"/>
          <w:color w:val="000000"/>
          <w:sz w:val="28"/>
        </w:rPr>
        <w:t>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bookmarkStart w:name="z631" w:id="493"/>
    <w:p>
      <w:pPr>
        <w:spacing w:after="0"/>
        <w:ind w:left="0"/>
        <w:jc w:val="both"/>
      </w:pPr>
      <w:r>
        <w:rPr>
          <w:rFonts w:ascii="Times New Roman"/>
          <w:b w:val="false"/>
          <w:i w:val="false"/>
          <w:color w:val="000000"/>
          <w:sz w:val="28"/>
        </w:rPr>
        <w:t>
      2. Разработка, введение, замена и пересмотр профессиональных стандартов производятся объединениями (ассоциациями, союзами) работодателей на основе отраслевых рамок квалификаций и утверждаются Национальной палатой предпринимателей Республики Казахстан в установленном уполномоченным государственным органом по труду порядке.</w:t>
      </w:r>
    </w:p>
    <w:bookmarkEnd w:id="493"/>
    <w:bookmarkStart w:name="z964" w:id="494"/>
    <w:p>
      <w:pPr>
        <w:spacing w:after="0"/>
        <w:ind w:left="0"/>
        <w:jc w:val="both"/>
      </w:pPr>
      <w:r>
        <w:rPr>
          <w:rFonts w:ascii="Times New Roman"/>
          <w:b w:val="false"/>
          <w:i w:val="false"/>
          <w:color w:val="000000"/>
          <w:sz w:val="28"/>
        </w:rPr>
        <w:t>
      2-1. Разработка, утверждение, замена и пересмотр профессиональных стандартов на услуги, оказываемые государственными юридическими лицами, осуществляются государственными органами соответствующих сфер деятельности по согласованию с уполномоченным государственным органом по труду.</w:t>
      </w:r>
    </w:p>
    <w:bookmarkEnd w:id="494"/>
    <w:bookmarkStart w:name="z632" w:id="495"/>
    <w:p>
      <w:pPr>
        <w:spacing w:after="0"/>
        <w:ind w:left="0"/>
        <w:jc w:val="both"/>
      </w:pPr>
      <w:r>
        <w:rPr>
          <w:rFonts w:ascii="Times New Roman"/>
          <w:b w:val="false"/>
          <w:i w:val="false"/>
          <w:color w:val="000000"/>
          <w:sz w:val="28"/>
        </w:rPr>
        <w:t>
      3. Разработка и пересмотр национальной рамки квалификаций производятся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bookmarkEnd w:id="495"/>
    <w:bookmarkStart w:name="z633" w:id="496"/>
    <w:p>
      <w:pPr>
        <w:spacing w:after="0"/>
        <w:ind w:left="0"/>
        <w:jc w:val="both"/>
      </w:pPr>
      <w:r>
        <w:rPr>
          <w:rFonts w:ascii="Times New Roman"/>
          <w:b w:val="false"/>
          <w:i w:val="false"/>
          <w:color w:val="000000"/>
          <w:sz w:val="28"/>
        </w:rPr>
        <w:t>
      4. Разработка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отраслевыми комиссиями по социальному партнерству и регулированию социальных и трудовых отношений.</w:t>
      </w:r>
    </w:p>
    <w:bookmarkEnd w:id="496"/>
    <w:bookmarkStart w:name="z1191" w:id="497"/>
    <w:p>
      <w:pPr>
        <w:spacing w:after="0"/>
        <w:ind w:left="0"/>
        <w:jc w:val="both"/>
      </w:pPr>
      <w:r>
        <w:rPr>
          <w:rFonts w:ascii="Times New Roman"/>
          <w:b w:val="false"/>
          <w:i w:val="false"/>
          <w:color w:val="000000"/>
          <w:sz w:val="28"/>
        </w:rPr>
        <w:t>
      5. Подтверждение соответствия и присвоение квалификации по регулируемым профессиям осуществляются организациями, аккредитованными в соответствии с законодательством Республики Казахстан.</w:t>
      </w:r>
    </w:p>
    <w:bookmarkEnd w:id="497"/>
    <w:bookmarkStart w:name="z1192" w:id="498"/>
    <w:p>
      <w:pPr>
        <w:spacing w:after="0"/>
        <w:ind w:left="0"/>
        <w:jc w:val="both"/>
      </w:pPr>
      <w:r>
        <w:rPr>
          <w:rFonts w:ascii="Times New Roman"/>
          <w:b w:val="false"/>
          <w:i w:val="false"/>
          <w:color w:val="000000"/>
          <w:sz w:val="28"/>
        </w:rPr>
        <w:t>
      Порядок подтверждения соответствия и присвоения квалификации по регулируемым профессиям определяется уполномоченными государственными органами соответствующих сфер деятельности.</w:t>
      </w:r>
    </w:p>
    <w:bookmarkEnd w:id="498"/>
    <w:bookmarkStart w:name="z1193" w:id="499"/>
    <w:p>
      <w:pPr>
        <w:spacing w:after="0"/>
        <w:ind w:left="0"/>
        <w:jc w:val="both"/>
      </w:pPr>
      <w:r>
        <w:rPr>
          <w:rFonts w:ascii="Times New Roman"/>
          <w:b w:val="false"/>
          <w:i w:val="false"/>
          <w:color w:val="000000"/>
          <w:sz w:val="28"/>
        </w:rPr>
        <w:t>
      6. Разработка и пересмотр перечня регулируемых профессий производятся уполномоченным государственным органом по труду совместно 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171-VI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118. Профессиональная подготовка, переподготовка и повышение квалификации</w:t>
      </w:r>
    </w:p>
    <w:bookmarkStart w:name="z634" w:id="500"/>
    <w:p>
      <w:pPr>
        <w:spacing w:after="0"/>
        <w:ind w:left="0"/>
        <w:jc w:val="both"/>
      </w:pPr>
      <w:r>
        <w:rPr>
          <w:rFonts w:ascii="Times New Roman"/>
          <w:b w:val="false"/>
          <w:i w:val="false"/>
          <w:color w:val="000000"/>
          <w:sz w:val="28"/>
        </w:rPr>
        <w:t>
      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bookmarkEnd w:id="500"/>
    <w:bookmarkStart w:name="z970" w:id="501"/>
    <w:p>
      <w:pPr>
        <w:spacing w:after="0"/>
        <w:ind w:left="0"/>
        <w:jc w:val="both"/>
      </w:pPr>
      <w:r>
        <w:rPr>
          <w:rFonts w:ascii="Times New Roman"/>
          <w:b w:val="false"/>
          <w:i w:val="false"/>
          <w:color w:val="000000"/>
          <w:sz w:val="28"/>
        </w:rPr>
        <w:t>
      1-1. Образовательные программы технического и профессионального, послесреднего, высшего и послевузовского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профессиональных стандартов для реализации комплексной системы подтверждения соответствия и присвоения квалификаций.</w:t>
      </w:r>
    </w:p>
    <w:bookmarkEnd w:id="501"/>
    <w:bookmarkStart w:name="z635" w:id="502"/>
    <w:p>
      <w:pPr>
        <w:spacing w:after="0"/>
        <w:ind w:left="0"/>
        <w:jc w:val="both"/>
      </w:pPr>
      <w:r>
        <w:rPr>
          <w:rFonts w:ascii="Times New Roman"/>
          <w:b w:val="false"/>
          <w:i w:val="false"/>
          <w:color w:val="000000"/>
          <w:sz w:val="28"/>
        </w:rPr>
        <w:t xml:space="preserve">
      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 </w:t>
      </w:r>
    </w:p>
    <w:bookmarkEnd w:id="502"/>
    <w:p>
      <w:pPr>
        <w:spacing w:after="0"/>
        <w:ind w:left="0"/>
        <w:jc w:val="both"/>
      </w:pPr>
      <w:r>
        <w:rPr>
          <w:rFonts w:ascii="Times New Roman"/>
          <w:b w:val="false"/>
          <w:i w:val="false"/>
          <w:color w:val="000000"/>
          <w:sz w:val="28"/>
        </w:rPr>
        <w:t xml:space="preserve">
      1) непосредственно в организации (у работодателя); </w:t>
      </w:r>
    </w:p>
    <w:p>
      <w:pPr>
        <w:spacing w:after="0"/>
        <w:ind w:left="0"/>
        <w:jc w:val="both"/>
      </w:pPr>
      <w:r>
        <w:rPr>
          <w:rFonts w:ascii="Times New Roman"/>
          <w:b w:val="false"/>
          <w:i w:val="false"/>
          <w:color w:val="000000"/>
          <w:sz w:val="28"/>
        </w:rPr>
        <w:t>
      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pPr>
        <w:spacing w:after="0"/>
        <w:ind w:left="0"/>
        <w:jc w:val="both"/>
      </w:pPr>
      <w:r>
        <w:rPr>
          <w:rFonts w:ascii="Times New Roman"/>
          <w:b w:val="false"/>
          <w:i w:val="false"/>
          <w:color w:val="000000"/>
          <w:sz w:val="28"/>
        </w:rPr>
        <w:t>
      3) в иных организациях, осуществляющих профессиональную подготовку, переподготовку и повышение квалификации кадров.</w:t>
      </w:r>
    </w:p>
    <w:bookmarkStart w:name="z636" w:id="503"/>
    <w:p>
      <w:pPr>
        <w:spacing w:after="0"/>
        <w:ind w:left="0"/>
        <w:jc w:val="both"/>
      </w:pPr>
      <w:r>
        <w:rPr>
          <w:rFonts w:ascii="Times New Roman"/>
          <w:b w:val="false"/>
          <w:i w:val="false"/>
          <w:color w:val="000000"/>
          <w:sz w:val="28"/>
        </w:rPr>
        <w:t>
      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bookmarkEnd w:id="503"/>
    <w:bookmarkStart w:name="z637" w:id="504"/>
    <w:p>
      <w:pPr>
        <w:spacing w:after="0"/>
        <w:ind w:left="0"/>
        <w:jc w:val="both"/>
      </w:pPr>
      <w:r>
        <w:rPr>
          <w:rFonts w:ascii="Times New Roman"/>
          <w:b w:val="false"/>
          <w:i w:val="false"/>
          <w:color w:val="000000"/>
          <w:sz w:val="28"/>
        </w:rPr>
        <w:t>
      4. Договор обучения должен содержать:</w:t>
      </w:r>
    </w:p>
    <w:bookmarkEnd w:id="504"/>
    <w:p>
      <w:pPr>
        <w:spacing w:after="0"/>
        <w:ind w:left="0"/>
        <w:jc w:val="both"/>
      </w:pPr>
      <w:r>
        <w:rPr>
          <w:rFonts w:ascii="Times New Roman"/>
          <w:b w:val="false"/>
          <w:i w:val="false"/>
          <w:color w:val="000000"/>
          <w:sz w:val="28"/>
        </w:rPr>
        <w:t>
      1) указание на конкретную специальность, квалификацию, приобретаемую обучаемым, и (или) наименование курса квалификации;</w:t>
      </w:r>
    </w:p>
    <w:p>
      <w:pPr>
        <w:spacing w:after="0"/>
        <w:ind w:left="0"/>
        <w:jc w:val="both"/>
      </w:pPr>
      <w:r>
        <w:rPr>
          <w:rFonts w:ascii="Times New Roman"/>
          <w:b w:val="false"/>
          <w:i w:val="false"/>
          <w:color w:val="000000"/>
          <w:sz w:val="28"/>
        </w:rPr>
        <w:t xml:space="preserve">
      2) права и обязанности работодателя и обучаемого; </w:t>
      </w:r>
    </w:p>
    <w:p>
      <w:pPr>
        <w:spacing w:after="0"/>
        <w:ind w:left="0"/>
        <w:jc w:val="both"/>
      </w:pPr>
      <w:r>
        <w:rPr>
          <w:rFonts w:ascii="Times New Roman"/>
          <w:b w:val="false"/>
          <w:i w:val="false"/>
          <w:color w:val="000000"/>
          <w:sz w:val="28"/>
        </w:rPr>
        <w:t>
      3) срок обучения и срок отработки у работодателя после завершения обучения;</w:t>
      </w:r>
    </w:p>
    <w:p>
      <w:pPr>
        <w:spacing w:after="0"/>
        <w:ind w:left="0"/>
        <w:jc w:val="both"/>
      </w:pPr>
      <w:r>
        <w:rPr>
          <w:rFonts w:ascii="Times New Roman"/>
          <w:b w:val="false"/>
          <w:i w:val="false"/>
          <w:color w:val="000000"/>
          <w:sz w:val="28"/>
        </w:rPr>
        <w:t>
      4) порядок и случаи возмещения работодателю затрат, связанных с обучением, пропорционально недоработанному сроку отработки;</w:t>
      </w:r>
    </w:p>
    <w:p>
      <w:pPr>
        <w:spacing w:after="0"/>
        <w:ind w:left="0"/>
        <w:jc w:val="both"/>
      </w:pPr>
      <w:r>
        <w:rPr>
          <w:rFonts w:ascii="Times New Roman"/>
          <w:b w:val="false"/>
          <w:i w:val="false"/>
          <w:color w:val="000000"/>
          <w:sz w:val="28"/>
        </w:rPr>
        <w:t>
      5) гарантии и компенсационные выплаты, связанные с обучением;</w:t>
      </w:r>
    </w:p>
    <w:p>
      <w:pPr>
        <w:spacing w:after="0"/>
        <w:ind w:left="0"/>
        <w:jc w:val="both"/>
      </w:pPr>
      <w:r>
        <w:rPr>
          <w:rFonts w:ascii="Times New Roman"/>
          <w:b w:val="false"/>
          <w:i w:val="false"/>
          <w:color w:val="000000"/>
          <w:sz w:val="28"/>
        </w:rPr>
        <w:t xml:space="preserve">
      6) ответственность сторон. </w:t>
      </w:r>
    </w:p>
    <w:p>
      <w:pPr>
        <w:spacing w:after="0"/>
        <w:ind w:left="0"/>
        <w:jc w:val="both"/>
      </w:pPr>
      <w:r>
        <w:rPr>
          <w:rFonts w:ascii="Times New Roman"/>
          <w:b w:val="false"/>
          <w:i w:val="false"/>
          <w:color w:val="000000"/>
          <w:sz w:val="28"/>
        </w:rPr>
        <w:t>
      Договор обучения может содержать иные условия, определенные соглашением сторон.</w:t>
      </w:r>
    </w:p>
    <w:bookmarkStart w:name="z638" w:id="505"/>
    <w:p>
      <w:pPr>
        <w:spacing w:after="0"/>
        <w:ind w:left="0"/>
        <w:jc w:val="both"/>
      </w:pPr>
      <w:r>
        <w:rPr>
          <w:rFonts w:ascii="Times New Roman"/>
          <w:b w:val="false"/>
          <w:i w:val="false"/>
          <w:color w:val="000000"/>
          <w:sz w:val="28"/>
        </w:rPr>
        <w:t>
      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bookmarkEnd w:id="505"/>
    <w:bookmarkStart w:name="z639" w:id="506"/>
    <w:p>
      <w:pPr>
        <w:spacing w:after="0"/>
        <w:ind w:left="0"/>
        <w:jc w:val="both"/>
      </w:pPr>
      <w:r>
        <w:rPr>
          <w:rFonts w:ascii="Times New Roman"/>
          <w:b w:val="false"/>
          <w:i w:val="false"/>
          <w:color w:val="000000"/>
          <w:sz w:val="28"/>
        </w:rPr>
        <w:t>
      6. В соглашении, коллективном и (или) трудовом договорах могут предусматриваться льготы и компенсационные выплаты, связанные с обучением.</w:t>
      </w:r>
    </w:p>
    <w:bookmarkEnd w:id="506"/>
    <w:bookmarkStart w:name="z640" w:id="507"/>
    <w:p>
      <w:pPr>
        <w:spacing w:after="0"/>
        <w:ind w:left="0"/>
        <w:jc w:val="both"/>
      </w:pPr>
      <w:r>
        <w:rPr>
          <w:rFonts w:ascii="Times New Roman"/>
          <w:b w:val="false"/>
          <w:i w:val="false"/>
          <w:color w:val="000000"/>
          <w:sz w:val="28"/>
        </w:rPr>
        <w:t>
      7. Работодатель содействует организациям образования, реализующим образовательные программы технического и профессионального образования, в подготовке, переподготовке и повышении квалификации кадров.</w:t>
      </w:r>
    </w:p>
    <w:bookmarkEnd w:id="507"/>
    <w:bookmarkStart w:name="z975" w:id="508"/>
    <w:p>
      <w:pPr>
        <w:spacing w:after="0"/>
        <w:ind w:left="0"/>
        <w:jc w:val="both"/>
      </w:pPr>
      <w:r>
        <w:rPr>
          <w:rFonts w:ascii="Times New Roman"/>
          <w:b w:val="false"/>
          <w:i w:val="false"/>
          <w:color w:val="000000"/>
          <w:sz w:val="28"/>
        </w:rPr>
        <w:t>
      8. Работодатели в соответствии с законодательством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условия и исполняют обязанности, предусмотренные договорами.</w:t>
      </w:r>
    </w:p>
    <w:bookmarkEnd w:id="5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119. Дуальное обучение</w:t>
      </w:r>
    </w:p>
    <w:p>
      <w:pPr>
        <w:spacing w:after="0"/>
        <w:ind w:left="0"/>
        <w:jc w:val="both"/>
      </w:pPr>
      <w:r>
        <w:rPr>
          <w:rFonts w:ascii="Times New Roman"/>
          <w:b w:val="false"/>
          <w:i w:val="false"/>
          <w:color w:val="000000"/>
          <w:sz w:val="28"/>
        </w:rPr>
        <w:t>
      Дуальное обучение осуществляется в соответствии с договором о дуальном обучении, заключаемым на основе формы типового договора о дуальном обучении, утверждаемой уполномоченным органом в области образования.</w:t>
      </w:r>
    </w:p>
    <w:bookmarkStart w:name="z976" w:id="509"/>
    <w:p>
      <w:pPr>
        <w:spacing w:after="0"/>
        <w:ind w:left="0"/>
        <w:jc w:val="both"/>
      </w:pPr>
      <w:r>
        <w:rPr>
          <w:rFonts w:ascii="Times New Roman"/>
          <w:b w:val="false"/>
          <w:i w:val="false"/>
          <w:color w:val="000000"/>
          <w:sz w:val="28"/>
        </w:rPr>
        <w:t xml:space="preserve">
      В период прохождения производственного обучения и профессиональной практики на обучаемого распространяются правила трудового распорядка. </w:t>
      </w:r>
    </w:p>
    <w:bookmarkEnd w:id="509"/>
    <w:bookmarkStart w:name="z977" w:id="510"/>
    <w:p>
      <w:pPr>
        <w:spacing w:after="0"/>
        <w:ind w:left="0"/>
        <w:jc w:val="both"/>
      </w:pPr>
      <w:r>
        <w:rPr>
          <w:rFonts w:ascii="Times New Roman"/>
          <w:b w:val="false"/>
          <w:i w:val="false"/>
          <w:color w:val="000000"/>
          <w:sz w:val="28"/>
        </w:rPr>
        <w:t>
      За время прохождения производственного обучения и профессиональной практики обучаемый выполняет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bookmarkEnd w:id="510"/>
    <w:p>
      <w:pPr>
        <w:spacing w:after="0"/>
        <w:ind w:left="0"/>
        <w:jc w:val="both"/>
      </w:pPr>
      <w:r>
        <w:rPr>
          <w:rFonts w:ascii="Times New Roman"/>
          <w:b w:val="false"/>
          <w:i w:val="false"/>
          <w:color w:val="000000"/>
          <w:sz w:val="28"/>
        </w:rPr>
        <w:t>
      На лиц, проходящих производственное обучение и профессиональную практику, распространяются требования по безопасности и охране труда.</w:t>
      </w:r>
    </w:p>
    <w:bookmarkStart w:name="z978" w:id="511"/>
    <w:p>
      <w:pPr>
        <w:spacing w:after="0"/>
        <w:ind w:left="0"/>
        <w:jc w:val="both"/>
      </w:pPr>
      <w:r>
        <w:rPr>
          <w:rFonts w:ascii="Times New Roman"/>
          <w:b w:val="false"/>
          <w:i w:val="false"/>
          <w:color w:val="000000"/>
          <w:sz w:val="28"/>
        </w:rPr>
        <w:t>
      На основе договора о дуальном обучении предприятие (организация) закрепляет за обучающимся наставника для осуществления руководства производственным обучением и профессиональной практикой.</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с изменениями, внесенными законами РК от 04.07.2018 </w:t>
      </w:r>
      <w:r>
        <w:rPr>
          <w:rFonts w:ascii="Times New Roman"/>
          <w:b w:val="false"/>
          <w:i w:val="false"/>
          <w:color w:val="000000"/>
          <w:sz w:val="28"/>
        </w:rPr>
        <w:t>№ 171-VI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04.07.2018 </w:t>
      </w:r>
      <w:r>
        <w:rPr>
          <w:rFonts w:ascii="Times New Roman"/>
          <w:b w:val="false"/>
          <w:i w:val="false"/>
          <w:color w:val="000000"/>
          <w:sz w:val="28"/>
        </w:rPr>
        <w:t>№ 172-VІ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8" w:id="512"/>
    <w:p>
      <w:pPr>
        <w:spacing w:after="0"/>
        <w:ind w:left="0"/>
        <w:jc w:val="left"/>
      </w:pPr>
      <w:r>
        <w:rPr>
          <w:rFonts w:ascii="Times New Roman"/>
          <w:b/>
          <w:i w:val="false"/>
          <w:color w:val="000000"/>
        </w:rPr>
        <w:t xml:space="preserve"> Глава 10. МАТЕРИАЛЬНАЯ ОТВЕТСТВЕННОСТЬ СТОРОН ТРУДОВОГО</w:t>
      </w:r>
      <w:r>
        <w:br/>
      </w:r>
      <w:r>
        <w:rPr>
          <w:rFonts w:ascii="Times New Roman"/>
          <w:b/>
          <w:i w:val="false"/>
          <w:color w:val="000000"/>
        </w:rPr>
        <w:t>ДОГОВОРА, РАБОТНИКА НАПРАВЛЯЮЩЕЙ СТОРОНЫ</w:t>
      </w:r>
    </w:p>
    <w:bookmarkEnd w:id="512"/>
    <w:p>
      <w:pPr>
        <w:spacing w:after="0"/>
        <w:ind w:left="0"/>
        <w:jc w:val="both"/>
      </w:pPr>
      <w:r>
        <w:rPr>
          <w:rFonts w:ascii="Times New Roman"/>
          <w:b w:val="false"/>
          <w:i w:val="false"/>
          <w:color w:val="ff0000"/>
          <w:sz w:val="28"/>
        </w:rPr>
        <w:t xml:space="preserve">
      Сноска. Заголовок главы 10 с изменениями, внесенными Законом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120. Обязанность стороны трудового договора по возмещению причиненного ущерба (вреда)</w:t>
      </w:r>
    </w:p>
    <w:bookmarkStart w:name="z642" w:id="513"/>
    <w:p>
      <w:pPr>
        <w:spacing w:after="0"/>
        <w:ind w:left="0"/>
        <w:jc w:val="both"/>
      </w:pPr>
      <w:r>
        <w:rPr>
          <w:rFonts w:ascii="Times New Roman"/>
          <w:b w:val="false"/>
          <w:i w:val="false"/>
          <w:color w:val="000000"/>
          <w:sz w:val="28"/>
        </w:rPr>
        <w:t>
      1. Материальная ответственность стороны трудового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bookmarkEnd w:id="513"/>
    <w:bookmarkStart w:name="z643" w:id="514"/>
    <w:p>
      <w:pPr>
        <w:spacing w:after="0"/>
        <w:ind w:left="0"/>
        <w:jc w:val="both"/>
      </w:pPr>
      <w:r>
        <w:rPr>
          <w:rFonts w:ascii="Times New Roman"/>
          <w:b w:val="false"/>
          <w:i w:val="false"/>
          <w:color w:val="000000"/>
          <w:sz w:val="28"/>
        </w:rPr>
        <w:t>
      2.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bookmarkEnd w:id="514"/>
    <w:bookmarkStart w:name="z644" w:id="515"/>
    <w:p>
      <w:pPr>
        <w:spacing w:after="0"/>
        <w:ind w:left="0"/>
        <w:jc w:val="both"/>
      </w:pPr>
      <w:r>
        <w:rPr>
          <w:rFonts w:ascii="Times New Roman"/>
          <w:b w:val="false"/>
          <w:i w:val="false"/>
          <w:color w:val="000000"/>
          <w:sz w:val="28"/>
        </w:rPr>
        <w:t>
      3. В трудовом, коллективном договорах может конкретизироваться материальная ответственность работника и работодателя.</w:t>
      </w:r>
    </w:p>
    <w:bookmarkEnd w:id="515"/>
    <w:bookmarkStart w:name="z645" w:id="516"/>
    <w:p>
      <w:pPr>
        <w:spacing w:after="0"/>
        <w:ind w:left="0"/>
        <w:jc w:val="both"/>
      </w:pPr>
      <w:r>
        <w:rPr>
          <w:rFonts w:ascii="Times New Roman"/>
          <w:b w:val="false"/>
          <w:i w:val="false"/>
          <w:color w:val="000000"/>
          <w:sz w:val="28"/>
        </w:rPr>
        <w:t xml:space="preserve">
      4.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 </w:t>
      </w:r>
    </w:p>
    <w:bookmarkEnd w:id="516"/>
    <w:p>
      <w:pPr>
        <w:spacing w:after="0"/>
        <w:ind w:left="0"/>
        <w:jc w:val="both"/>
      </w:pPr>
      <w:r>
        <w:rPr>
          <w:rFonts w:ascii="Times New Roman"/>
          <w:b/>
          <w:i w:val="false"/>
          <w:color w:val="000000"/>
          <w:sz w:val="28"/>
        </w:rPr>
        <w:t>Статья 121. Материальная ответственность работодателя за ущерб, причиненный работнику незаконным лишением его возможности трудиться</w:t>
      </w:r>
    </w:p>
    <w:bookmarkStart w:name="z646" w:id="517"/>
    <w:p>
      <w:pPr>
        <w:spacing w:after="0"/>
        <w:ind w:left="0"/>
        <w:jc w:val="both"/>
      </w:pPr>
      <w:r>
        <w:rPr>
          <w:rFonts w:ascii="Times New Roman"/>
          <w:b w:val="false"/>
          <w:i w:val="false"/>
          <w:color w:val="000000"/>
          <w:sz w:val="28"/>
        </w:rPr>
        <w:t>
      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 договора, отстранения от работы, расторжения трудового договора.</w:t>
      </w:r>
    </w:p>
    <w:bookmarkEnd w:id="517"/>
    <w:bookmarkStart w:name="z647" w:id="518"/>
    <w:p>
      <w:pPr>
        <w:spacing w:after="0"/>
        <w:ind w:left="0"/>
        <w:jc w:val="both"/>
      </w:pPr>
      <w:r>
        <w:rPr>
          <w:rFonts w:ascii="Times New Roman"/>
          <w:b w:val="false"/>
          <w:i w:val="false"/>
          <w:color w:val="000000"/>
          <w:sz w:val="28"/>
        </w:rPr>
        <w:t>
      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bookmarkEnd w:id="518"/>
    <w:p>
      <w:pPr>
        <w:spacing w:after="0"/>
        <w:ind w:left="0"/>
        <w:jc w:val="both"/>
      </w:pPr>
      <w:r>
        <w:rPr>
          <w:rFonts w:ascii="Times New Roman"/>
          <w:b/>
          <w:i w:val="false"/>
          <w:color w:val="000000"/>
          <w:sz w:val="28"/>
        </w:rPr>
        <w:t>Статья 122. Материальная ответственность работодателя за вред, причиненный жизни и (или) здоровью работника</w:t>
      </w:r>
    </w:p>
    <w:bookmarkStart w:name="z648" w:id="519"/>
    <w:p>
      <w:pPr>
        <w:spacing w:after="0"/>
        <w:ind w:left="0"/>
        <w:jc w:val="both"/>
      </w:pPr>
      <w:r>
        <w:rPr>
          <w:rFonts w:ascii="Times New Roman"/>
          <w:b w:val="false"/>
          <w:i w:val="false"/>
          <w:color w:val="000000"/>
          <w:sz w:val="28"/>
        </w:rPr>
        <w:t>
      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порядке, которые предусмотрены законодательством Республики Казахстан.</w:t>
      </w:r>
    </w:p>
    <w:bookmarkEnd w:id="519"/>
    <w:bookmarkStart w:name="z649" w:id="520"/>
    <w:p>
      <w:pPr>
        <w:spacing w:after="0"/>
        <w:ind w:left="0"/>
        <w:jc w:val="both"/>
      </w:pPr>
      <w:r>
        <w:rPr>
          <w:rFonts w:ascii="Times New Roman"/>
          <w:b w:val="false"/>
          <w:i w:val="false"/>
          <w:color w:val="000000"/>
          <w:sz w:val="28"/>
        </w:rPr>
        <w:t xml:space="preserve">
      2. Вред, предусмотренный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возмещается в полном объеме при отсутствии у работника страховых выплат, за исключением случая, предусмотренного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bookmarkEnd w:id="520"/>
    <w:bookmarkStart w:name="z650" w:id="521"/>
    <w:p>
      <w:pPr>
        <w:spacing w:after="0"/>
        <w:ind w:left="0"/>
        <w:jc w:val="both"/>
      </w:pPr>
      <w:r>
        <w:rPr>
          <w:rFonts w:ascii="Times New Roman"/>
          <w:b w:val="false"/>
          <w:i w:val="false"/>
          <w:color w:val="000000"/>
          <w:sz w:val="28"/>
        </w:rPr>
        <w:t>
      3. При причинении вреда работнику, связанного с установлением ему степени утраты профессиональной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bookmarkEnd w:id="521"/>
    <w:p>
      <w:pPr>
        <w:spacing w:after="0"/>
        <w:ind w:left="0"/>
        <w:jc w:val="both"/>
      </w:pPr>
      <w:r>
        <w:rPr>
          <w:rFonts w:ascii="Times New Roman"/>
          <w:b w:val="false"/>
          <w:i w:val="false"/>
          <w:color w:val="000000"/>
          <w:sz w:val="28"/>
        </w:rPr>
        <w:t>
      Размер расходов, вызванных повреждением здоровья, возмещаемых работодателем в период установления степени утраты трудоспособности не может превышать двести пятьдесят месячных расчетных показателей, установленных на соответствующий финансовый год законом о республиканском бюджете, на момент выплаты.</w:t>
      </w:r>
    </w:p>
    <w:p>
      <w:pPr>
        <w:spacing w:after="0"/>
        <w:ind w:left="0"/>
        <w:jc w:val="both"/>
      </w:pPr>
      <w:r>
        <w:rPr>
          <w:rFonts w:ascii="Times New Roman"/>
          <w:b w:val="false"/>
          <w:i w:val="false"/>
          <w:color w:val="000000"/>
          <w:sz w:val="28"/>
        </w:rPr>
        <w:t>
      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законодательством Республики Казахстан в области здравоохранения.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30.06.2017 </w:t>
      </w:r>
      <w:r>
        <w:rPr>
          <w:rFonts w:ascii="Times New Roman"/>
          <w:b w:val="false"/>
          <w:i w:val="false"/>
          <w:color w:val="000000"/>
          <w:sz w:val="28"/>
        </w:rPr>
        <w:t>№ 80-VI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pPr>
        <w:spacing w:after="0"/>
        <w:ind w:left="0"/>
        <w:jc w:val="both"/>
      </w:pPr>
      <w:r>
        <w:rPr>
          <w:rFonts w:ascii="Times New Roman"/>
          <w:b w:val="false"/>
          <w:i w:val="false"/>
          <w:color w:val="ff0000"/>
          <w:sz w:val="28"/>
        </w:rPr>
        <w:t xml:space="preserve">
      Сноска. Заголовок статьи 123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51" w:id="522"/>
    <w:p>
      <w:pPr>
        <w:spacing w:after="0"/>
        <w:ind w:left="0"/>
        <w:jc w:val="both"/>
      </w:pPr>
      <w:r>
        <w:rPr>
          <w:rFonts w:ascii="Times New Roman"/>
          <w:b w:val="false"/>
          <w:i w:val="false"/>
          <w:color w:val="000000"/>
          <w:sz w:val="28"/>
        </w:rPr>
        <w:t xml:space="preserve">
      1. Материальная ответственность работника, работника направляющей стороны за ущерб, причиненный работодателю или принимающей стороне, наступает в случаях, предусмотренных настоящим Кодексом, иными нормативными правовыми актами Республики Казахстан и актами работодателя или актами принимающей стороны. </w:t>
      </w:r>
    </w:p>
    <w:bookmarkEnd w:id="522"/>
    <w:bookmarkStart w:name="z652" w:id="523"/>
    <w:p>
      <w:pPr>
        <w:spacing w:after="0"/>
        <w:ind w:left="0"/>
        <w:jc w:val="both"/>
      </w:pPr>
      <w:r>
        <w:rPr>
          <w:rFonts w:ascii="Times New Roman"/>
          <w:b w:val="false"/>
          <w:i w:val="false"/>
          <w:color w:val="000000"/>
          <w:sz w:val="28"/>
        </w:rPr>
        <w:t>
      2. Ответственность работника, работника направляющей стороны за ущерб, причиненный работодателю или 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bookmarkEnd w:id="523"/>
    <w:bookmarkStart w:name="z653" w:id="524"/>
    <w:p>
      <w:pPr>
        <w:spacing w:after="0"/>
        <w:ind w:left="0"/>
        <w:jc w:val="both"/>
      </w:pPr>
      <w:r>
        <w:rPr>
          <w:rFonts w:ascii="Times New Roman"/>
          <w:b w:val="false"/>
          <w:i w:val="false"/>
          <w:color w:val="000000"/>
          <w:sz w:val="28"/>
        </w:rPr>
        <w:t>
      3. Работник, работник направляющей стороны обязаны возместить прямой действительный ущерб, причиненный работодателю или принимающей стороне.</w:t>
      </w:r>
    </w:p>
    <w:bookmarkEnd w:id="524"/>
    <w:bookmarkStart w:name="z654" w:id="525"/>
    <w:p>
      <w:pPr>
        <w:spacing w:after="0"/>
        <w:ind w:left="0"/>
        <w:jc w:val="both"/>
      </w:pPr>
      <w:r>
        <w:rPr>
          <w:rFonts w:ascii="Times New Roman"/>
          <w:b w:val="false"/>
          <w:i w:val="false"/>
          <w:color w:val="000000"/>
          <w:sz w:val="28"/>
        </w:rPr>
        <w:t>
      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выплаты на приобретение или восстановление имущества.</w:t>
      </w:r>
    </w:p>
    <w:bookmarkEnd w:id="525"/>
    <w:bookmarkStart w:name="z655" w:id="526"/>
    <w:p>
      <w:pPr>
        <w:spacing w:after="0"/>
        <w:ind w:left="0"/>
        <w:jc w:val="both"/>
      </w:pPr>
      <w:r>
        <w:rPr>
          <w:rFonts w:ascii="Times New Roman"/>
          <w:b w:val="false"/>
          <w:i w:val="false"/>
          <w:color w:val="000000"/>
          <w:sz w:val="28"/>
        </w:rPr>
        <w:t>
      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bookmarkEnd w:id="526"/>
    <w:bookmarkStart w:name="z656" w:id="527"/>
    <w:p>
      <w:pPr>
        <w:spacing w:after="0"/>
        <w:ind w:left="0"/>
        <w:jc w:val="both"/>
      </w:pPr>
      <w:r>
        <w:rPr>
          <w:rFonts w:ascii="Times New Roman"/>
          <w:b w:val="false"/>
          <w:i w:val="false"/>
          <w:color w:val="000000"/>
          <w:sz w:val="28"/>
        </w:rPr>
        <w:t>
      6. 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bookmarkEnd w:id="527"/>
    <w:bookmarkStart w:name="z1213" w:id="528"/>
    <w:p>
      <w:pPr>
        <w:spacing w:after="0"/>
        <w:ind w:left="0"/>
        <w:jc w:val="both"/>
      </w:pPr>
      <w:r>
        <w:rPr>
          <w:rFonts w:ascii="Times New Roman"/>
          <w:b w:val="false"/>
          <w:i w:val="false"/>
          <w:color w:val="000000"/>
          <w:sz w:val="28"/>
        </w:rPr>
        <w:t>
      Положение настоящего пункта не распространяется на дистанционную работу, за исключением комбинированной дистанционной работы.</w:t>
      </w:r>
    </w:p>
    <w:bookmarkEnd w:id="528"/>
    <w:bookmarkStart w:name="z657" w:id="529"/>
    <w:p>
      <w:pPr>
        <w:spacing w:after="0"/>
        <w:ind w:left="0"/>
        <w:jc w:val="both"/>
      </w:pPr>
      <w:r>
        <w:rPr>
          <w:rFonts w:ascii="Times New Roman"/>
          <w:b w:val="false"/>
          <w:i w:val="false"/>
          <w:color w:val="000000"/>
          <w:sz w:val="28"/>
        </w:rPr>
        <w:t>
      7. Перечень должностей и работ, занимаемых или выполняемых работниками, работниками направляющей стороны, с которыми могут заключаться договор о полной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утверждаются актом работодателя или актом принимающей стороны.</w:t>
      </w:r>
    </w:p>
    <w:bookmarkEnd w:id="529"/>
    <w:bookmarkStart w:name="z658" w:id="530"/>
    <w:p>
      <w:pPr>
        <w:spacing w:after="0"/>
        <w:ind w:left="0"/>
        <w:jc w:val="both"/>
      </w:pPr>
      <w:r>
        <w:rPr>
          <w:rFonts w:ascii="Times New Roman"/>
          <w:b w:val="false"/>
          <w:i w:val="false"/>
          <w:color w:val="000000"/>
          <w:sz w:val="28"/>
        </w:rPr>
        <w:t>
      8.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bookmarkEnd w:id="530"/>
    <w:p>
      <w:pPr>
        <w:spacing w:after="0"/>
        <w:ind w:left="0"/>
        <w:jc w:val="both"/>
      </w:pPr>
      <w:r>
        <w:rPr>
          <w:rFonts w:ascii="Times New Roman"/>
          <w:b w:val="false"/>
          <w:i w:val="false"/>
          <w:color w:val="000000"/>
          <w:sz w:val="28"/>
        </w:rPr>
        <w:t>
      1) необеспечения сохранности имущества и других ценностей, переданных работнику, работнику направляющей стороны на основании письменного договора о принятии на себя полной материальной ответственности;</w:t>
      </w:r>
    </w:p>
    <w:p>
      <w:pPr>
        <w:spacing w:after="0"/>
        <w:ind w:left="0"/>
        <w:jc w:val="both"/>
      </w:pPr>
      <w:r>
        <w:rPr>
          <w:rFonts w:ascii="Times New Roman"/>
          <w:b w:val="false"/>
          <w:i w:val="false"/>
          <w:color w:val="000000"/>
          <w:sz w:val="28"/>
        </w:rPr>
        <w:t>
      2) необеспечения сохранности имущества и других ценностей, полученных работником, работником направляющей стороны под отчет по разовому документу;</w:t>
      </w:r>
    </w:p>
    <w:p>
      <w:pPr>
        <w:spacing w:after="0"/>
        <w:ind w:left="0"/>
        <w:jc w:val="both"/>
      </w:pPr>
      <w:r>
        <w:rPr>
          <w:rFonts w:ascii="Times New Roman"/>
          <w:b w:val="false"/>
          <w:i w:val="false"/>
          <w:color w:val="000000"/>
          <w:sz w:val="28"/>
        </w:rPr>
        <w:t>
      3) причинения ущерба в состоянии алкогольного, наркотического или токсикоманического опьянения (их аналогов);</w:t>
      </w:r>
    </w:p>
    <w:p>
      <w:pPr>
        <w:spacing w:after="0"/>
        <w:ind w:left="0"/>
        <w:jc w:val="both"/>
      </w:pPr>
      <w:r>
        <w:rPr>
          <w:rFonts w:ascii="Times New Roman"/>
          <w:b w:val="false"/>
          <w:i w:val="false"/>
          <w:color w:val="000000"/>
          <w:sz w:val="28"/>
        </w:rPr>
        <w:t>
      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принимающей стороной работнику, работнику направляющей стороны в пользование;</w:t>
      </w:r>
    </w:p>
    <w:p>
      <w:pPr>
        <w:spacing w:after="0"/>
        <w:ind w:left="0"/>
        <w:jc w:val="both"/>
      </w:pPr>
      <w:r>
        <w:rPr>
          <w:rFonts w:ascii="Times New Roman"/>
          <w:b w:val="false"/>
          <w:i w:val="false"/>
          <w:color w:val="000000"/>
          <w:sz w:val="28"/>
        </w:rPr>
        <w:t>
      5) нарушения условия о неконкуренции, которое повлекло причинение ущерба для работодателя или принимающей стороны;</w:t>
      </w:r>
    </w:p>
    <w:p>
      <w:pPr>
        <w:spacing w:after="0"/>
        <w:ind w:left="0"/>
        <w:jc w:val="both"/>
      </w:pPr>
      <w:r>
        <w:rPr>
          <w:rFonts w:ascii="Times New Roman"/>
          <w:b w:val="false"/>
          <w:i w:val="false"/>
          <w:color w:val="000000"/>
          <w:sz w:val="28"/>
        </w:rPr>
        <w:t>
      6) в иных случаях, оговоренных в трудовом, коллективном договорах или актах принимающей стороны.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531"/>
    <w:p>
      <w:pPr>
        <w:spacing w:after="0"/>
        <w:ind w:left="0"/>
        <w:jc w:val="left"/>
      </w:pPr>
      <w:r>
        <w:rPr>
          <w:rFonts w:ascii="Times New Roman"/>
          <w:b/>
          <w:i w:val="false"/>
          <w:color w:val="000000"/>
        </w:rPr>
        <w:t xml:space="preserve"> Глава 11. ГАРАНТИИ И КОМПЕНСАЦИОННЫЕ ВЫПЛАТЫ</w:t>
      </w:r>
    </w:p>
    <w:bookmarkEnd w:id="531"/>
    <w:p>
      <w:pPr>
        <w:spacing w:after="0"/>
        <w:ind w:left="0"/>
        <w:jc w:val="both"/>
      </w:pPr>
      <w:r>
        <w:rPr>
          <w:rFonts w:ascii="Times New Roman"/>
          <w:b/>
          <w:i w:val="false"/>
          <w:color w:val="000000"/>
          <w:sz w:val="28"/>
        </w:rPr>
        <w:t>Статья 124. Гарантии при выполнении работниками государственных или общественных обязанностей</w:t>
      </w:r>
    </w:p>
    <w:bookmarkStart w:name="z659" w:id="532"/>
    <w:p>
      <w:pPr>
        <w:spacing w:after="0"/>
        <w:ind w:left="0"/>
        <w:jc w:val="both"/>
      </w:pPr>
      <w:r>
        <w:rPr>
          <w:rFonts w:ascii="Times New Roman"/>
          <w:b w:val="false"/>
          <w:i w:val="false"/>
          <w:color w:val="000000"/>
          <w:sz w:val="28"/>
        </w:rPr>
        <w:t>
      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bookmarkEnd w:id="532"/>
    <w:bookmarkStart w:name="z660" w:id="533"/>
    <w:p>
      <w:pPr>
        <w:spacing w:after="0"/>
        <w:ind w:left="0"/>
        <w:jc w:val="both"/>
      </w:pPr>
      <w:r>
        <w:rPr>
          <w:rFonts w:ascii="Times New Roman"/>
          <w:b w:val="false"/>
          <w:i w:val="false"/>
          <w:color w:val="000000"/>
          <w:sz w:val="28"/>
        </w:rPr>
        <w:t>
      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работы.</w:t>
      </w:r>
    </w:p>
    <w:bookmarkEnd w:id="533"/>
    <w:bookmarkStart w:name="z661" w:id="534"/>
    <w:p>
      <w:pPr>
        <w:spacing w:after="0"/>
        <w:ind w:left="0"/>
        <w:jc w:val="both"/>
      </w:pPr>
      <w:r>
        <w:rPr>
          <w:rFonts w:ascii="Times New Roman"/>
          <w:b w:val="false"/>
          <w:i w:val="false"/>
          <w:color w:val="000000"/>
          <w:sz w:val="28"/>
        </w:rPr>
        <w:t>
      3. За работниками, подлежащими призыву на срочную воинскую службу или воинские сборы, в период прохождения медицинской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p>
    <w:bookmarkEnd w:id="534"/>
    <w:bookmarkStart w:name="z1051" w:id="535"/>
    <w:p>
      <w:pPr>
        <w:spacing w:after="0"/>
        <w:ind w:left="0"/>
        <w:jc w:val="both"/>
      </w:pPr>
      <w:r>
        <w:rPr>
          <w:rFonts w:ascii="Times New Roman"/>
          <w:b w:val="false"/>
          <w:i w:val="false"/>
          <w:color w:val="000000"/>
          <w:sz w:val="28"/>
        </w:rPr>
        <w:t>
      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воинских сборов обязан приступить к своим трудовым обязанностям.</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124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125. Гарантии для работников, направляемых на медицинский осмотр</w:t>
      </w:r>
    </w:p>
    <w:p>
      <w:pPr>
        <w:spacing w:after="0"/>
        <w:ind w:left="0"/>
        <w:jc w:val="both"/>
      </w:pPr>
      <w:r>
        <w:rPr>
          <w:rFonts w:ascii="Times New Roman"/>
          <w:b w:val="false"/>
          <w:i w:val="false"/>
          <w:color w:val="000000"/>
          <w:sz w:val="28"/>
        </w:rPr>
        <w:t>
      На время прохождения за счет средств работодателя периодических медицинских осмотров за работниками, обязанными проходить их в соответствии с настоящим Кодексом либо коллективным договором, сохраняются место работы (должность) и средняя заработная плата.</w:t>
      </w:r>
    </w:p>
    <w:p>
      <w:pPr>
        <w:spacing w:after="0"/>
        <w:ind w:left="0"/>
        <w:jc w:val="both"/>
      </w:pPr>
      <w:r>
        <w:rPr>
          <w:rFonts w:ascii="Times New Roman"/>
          <w:b/>
          <w:i w:val="false"/>
          <w:color w:val="000000"/>
          <w:sz w:val="28"/>
        </w:rPr>
        <w:t>Статья 126. Гарантии для работников, являющихся донорами</w:t>
      </w:r>
    </w:p>
    <w:p>
      <w:pPr>
        <w:spacing w:after="0"/>
        <w:ind w:left="0"/>
        <w:jc w:val="both"/>
      </w:pPr>
      <w:r>
        <w:rPr>
          <w:rFonts w:ascii="Times New Roman"/>
          <w:b w:val="false"/>
          <w:i w:val="false"/>
          <w:color w:val="000000"/>
          <w:sz w:val="28"/>
        </w:rPr>
        <w:t>
      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p>
      <w:pPr>
        <w:spacing w:after="0"/>
        <w:ind w:left="0"/>
        <w:jc w:val="both"/>
      </w:pPr>
      <w:r>
        <w:rPr>
          <w:rFonts w:ascii="Times New Roman"/>
          <w:b/>
          <w:i w:val="false"/>
          <w:color w:val="000000"/>
          <w:sz w:val="28"/>
        </w:rPr>
        <w:t>Статья 126-1. Гарантии для женщин со сроком беременности до двенадцати недель</w:t>
      </w:r>
    </w:p>
    <w:bookmarkStart w:name="z1097" w:id="536"/>
    <w:p>
      <w:pPr>
        <w:spacing w:after="0"/>
        <w:ind w:left="0"/>
        <w:jc w:val="both"/>
      </w:pPr>
      <w:r>
        <w:rPr>
          <w:rFonts w:ascii="Times New Roman"/>
          <w:b w:val="false"/>
          <w:i w:val="false"/>
          <w:color w:val="000000"/>
          <w:sz w:val="28"/>
        </w:rPr>
        <w:t>
      За беременными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126-1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Гарантии для работников, являющихся донорами органов (частей органов) и (или) тканей (частей ткани) для трансплантации</w:t>
      </w:r>
    </w:p>
    <w:bookmarkStart w:name="z1099" w:id="537"/>
    <w:p>
      <w:pPr>
        <w:spacing w:after="0"/>
        <w:ind w:left="0"/>
        <w:jc w:val="both"/>
      </w:pPr>
      <w:r>
        <w:rPr>
          <w:rFonts w:ascii="Times New Roman"/>
          <w:b w:val="false"/>
          <w:i w:val="false"/>
          <w:color w:val="000000"/>
          <w:sz w:val="28"/>
        </w:rPr>
        <w:t>
      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плата, а также предоставляются иные гарантии в соответствии с законодательством Республики Казахстан в области здравоохранения.</w:t>
      </w:r>
    </w:p>
    <w:bookmarkEnd w:id="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126-2 в соответствии с Законом РК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 Гарантии и компенсационные выплаты для работников, направляемых в командировки</w:t>
      </w:r>
    </w:p>
    <w:bookmarkStart w:name="z662" w:id="538"/>
    <w:p>
      <w:pPr>
        <w:spacing w:after="0"/>
        <w:ind w:left="0"/>
        <w:jc w:val="both"/>
      </w:pPr>
      <w:r>
        <w:rPr>
          <w:rFonts w:ascii="Times New Roman"/>
          <w:b w:val="false"/>
          <w:i w:val="false"/>
          <w:color w:val="000000"/>
          <w:sz w:val="28"/>
        </w:rPr>
        <w:t>
      1. На время командировки за работником сохраняются место работы (должность) и заработная плата за рабочие дни, приходящиеся на дни командировки.</w:t>
      </w:r>
    </w:p>
    <w:bookmarkEnd w:id="538"/>
    <w:bookmarkStart w:name="z663" w:id="539"/>
    <w:p>
      <w:pPr>
        <w:spacing w:after="0"/>
        <w:ind w:left="0"/>
        <w:jc w:val="both"/>
      </w:pPr>
      <w:r>
        <w:rPr>
          <w:rFonts w:ascii="Times New Roman"/>
          <w:b w:val="false"/>
          <w:i w:val="false"/>
          <w:color w:val="000000"/>
          <w:sz w:val="28"/>
        </w:rPr>
        <w:t xml:space="preserve">
      2. Работникам, направляемым в командировки, оплачиваются: </w:t>
      </w:r>
    </w:p>
    <w:bookmarkEnd w:id="539"/>
    <w:p>
      <w:pPr>
        <w:spacing w:after="0"/>
        <w:ind w:left="0"/>
        <w:jc w:val="both"/>
      </w:pPr>
      <w:r>
        <w:rPr>
          <w:rFonts w:ascii="Times New Roman"/>
          <w:b w:val="false"/>
          <w:i w:val="false"/>
          <w:color w:val="000000"/>
          <w:sz w:val="28"/>
        </w:rPr>
        <w:t>
      1) суточные за календарные дни нахождения в командировке, в том числе за время в пути;</w:t>
      </w:r>
    </w:p>
    <w:p>
      <w:pPr>
        <w:spacing w:after="0"/>
        <w:ind w:left="0"/>
        <w:jc w:val="both"/>
      </w:pPr>
      <w:r>
        <w:rPr>
          <w:rFonts w:ascii="Times New Roman"/>
          <w:b w:val="false"/>
          <w:i w:val="false"/>
          <w:color w:val="000000"/>
          <w:sz w:val="28"/>
        </w:rPr>
        <w:t>
      2) расходы по проезду к месту назначения и обратно;</w:t>
      </w:r>
    </w:p>
    <w:p>
      <w:pPr>
        <w:spacing w:after="0"/>
        <w:ind w:left="0"/>
        <w:jc w:val="both"/>
      </w:pPr>
      <w:r>
        <w:rPr>
          <w:rFonts w:ascii="Times New Roman"/>
          <w:b w:val="false"/>
          <w:i w:val="false"/>
          <w:color w:val="000000"/>
          <w:sz w:val="28"/>
        </w:rPr>
        <w:t xml:space="preserve">
      3) расходы по найму жилого помещения. </w:t>
      </w:r>
    </w:p>
    <w:bookmarkStart w:name="z664" w:id="540"/>
    <w:p>
      <w:pPr>
        <w:spacing w:after="0"/>
        <w:ind w:left="0"/>
        <w:jc w:val="both"/>
      </w:pPr>
      <w:r>
        <w:rPr>
          <w:rFonts w:ascii="Times New Roman"/>
          <w:b w:val="false"/>
          <w:i w:val="false"/>
          <w:color w:val="000000"/>
          <w:sz w:val="28"/>
        </w:rPr>
        <w:t>
      3. Условия и сроки направления в командировки работников определяются трудовым, коллективным договорами или актом работодателя.</w:t>
      </w:r>
    </w:p>
    <w:bookmarkEnd w:id="540"/>
    <w:bookmarkStart w:name="z1214" w:id="541"/>
    <w:p>
      <w:pPr>
        <w:spacing w:after="0"/>
        <w:ind w:left="0"/>
        <w:jc w:val="both"/>
      </w:pPr>
      <w:r>
        <w:rPr>
          <w:rFonts w:ascii="Times New Roman"/>
          <w:b w:val="false"/>
          <w:i w:val="false"/>
          <w:color w:val="000000"/>
          <w:sz w:val="28"/>
        </w:rPr>
        <w:t>
      При дистанционной работе направление работника в командировку осуществляется с места фактического выполнения трудовых обязанностей, если иное не предусмотрено трудовым, коллективным договорами или актом работодателя.</w:t>
      </w:r>
    </w:p>
    <w:bookmarkEnd w:id="541"/>
    <w:bookmarkStart w:name="z665" w:id="542"/>
    <w:p>
      <w:pPr>
        <w:spacing w:after="0"/>
        <w:ind w:left="0"/>
        <w:jc w:val="both"/>
      </w:pPr>
      <w:r>
        <w:rPr>
          <w:rFonts w:ascii="Times New Roman"/>
          <w:b w:val="false"/>
          <w:i w:val="false"/>
          <w:color w:val="000000"/>
          <w:sz w:val="28"/>
        </w:rPr>
        <w:t>
      4. Направление в командировку работников, не достигших восемнадцатилетнего возраста, беременных женщин, а также работников с инвалидностью допускается,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bookmarkEnd w:id="542"/>
    <w:bookmarkStart w:name="z666" w:id="543"/>
    <w:p>
      <w:pPr>
        <w:spacing w:after="0"/>
        <w:ind w:left="0"/>
        <w:jc w:val="both"/>
      </w:pPr>
      <w:r>
        <w:rPr>
          <w:rFonts w:ascii="Times New Roman"/>
          <w:b w:val="false"/>
          <w:i w:val="false"/>
          <w:color w:val="000000"/>
          <w:sz w:val="28"/>
        </w:rPr>
        <w:t>
      5. От направления в командировку вправе отказаться работники, имеющие детей в возрасте до трех лет, работники, осуществляющие уход за больными членами семьи либо воспитывающие детей с инвалидностью, если на основании медицинского заключения дети с инвалидностью либо больные члены семьи нуждаются в осуществлении постоянного ухода.</w:t>
      </w:r>
    </w:p>
    <w:bookmarkEnd w:id="543"/>
    <w:bookmarkStart w:name="z968" w:id="544"/>
    <w:p>
      <w:pPr>
        <w:spacing w:after="0"/>
        <w:ind w:left="0"/>
        <w:jc w:val="both"/>
      </w:pPr>
      <w:r>
        <w:rPr>
          <w:rFonts w:ascii="Times New Roman"/>
          <w:b w:val="false"/>
          <w:i w:val="false"/>
          <w:color w:val="000000"/>
          <w:sz w:val="28"/>
        </w:rPr>
        <w:t>
      6. Возмещение расходов на служебные командировки за счет бюджетных средств, в том числе в иностранные государства, осуществляется в порядке, определяемом Правительством Республики Казахстан.</w:t>
      </w:r>
    </w:p>
    <w:bookmarkEnd w:id="544"/>
    <w:bookmarkStart w:name="z969" w:id="545"/>
    <w:p>
      <w:pPr>
        <w:spacing w:after="0"/>
        <w:ind w:left="0"/>
        <w:jc w:val="both"/>
      </w:pPr>
      <w:r>
        <w:rPr>
          <w:rFonts w:ascii="Times New Roman"/>
          <w:b w:val="false"/>
          <w:i w:val="false"/>
          <w:color w:val="000000"/>
          <w:sz w:val="28"/>
        </w:rPr>
        <w:t>
      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органом по бюджетному планированию.</w:t>
      </w:r>
    </w:p>
    <w:bookmarkEnd w:id="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законами РК от 30.11.2017 </w:t>
      </w:r>
      <w:r>
        <w:rPr>
          <w:rFonts w:ascii="Times New Roman"/>
          <w:b w:val="false"/>
          <w:i w:val="false"/>
          <w:color w:val="000000"/>
          <w:sz w:val="28"/>
        </w:rPr>
        <w:t>№ 112-VI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127-1. Гарантии для работников, осуществляющих трудовую деятельность в зонах экологического бедствия и радиационного риска</w:t>
      </w:r>
    </w:p>
    <w:p>
      <w:pPr>
        <w:spacing w:after="0"/>
        <w:ind w:left="0"/>
        <w:jc w:val="both"/>
      </w:pPr>
      <w:r>
        <w:rPr>
          <w:rFonts w:ascii="Times New Roman"/>
          <w:b w:val="false"/>
          <w:i w:val="false"/>
          <w:color w:val="000000"/>
          <w:sz w:val="28"/>
        </w:rPr>
        <w:t>
      Гарантии для работников, осуществляющих трудовую деятельность в зонах экологического бедствия и радиационного риска,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127-1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127-2. Гарантии для работников, сотрудников, принимавших участие в миротворческой операции</w:t>
      </w:r>
    </w:p>
    <w:p>
      <w:pPr>
        <w:spacing w:after="0"/>
        <w:ind w:left="0"/>
        <w:jc w:val="both"/>
      </w:pPr>
      <w:r>
        <w:rPr>
          <w:rFonts w:ascii="Times New Roman"/>
          <w:b w:val="false"/>
          <w:i w:val="false"/>
          <w:color w:val="000000"/>
          <w:sz w:val="28"/>
        </w:rPr>
        <w:t>
      Гарантии для работников, сотрудников, принимавших участие в миротворческой операции, устанавливаются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11 дополнена статьей 127-2 в соответствии с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Статья 128. Компенсационные выплаты при переводе работника в другую местность вместе с работодателем</w:t>
      </w:r>
    </w:p>
    <w:bookmarkStart w:name="z667" w:id="546"/>
    <w:p>
      <w:pPr>
        <w:spacing w:after="0"/>
        <w:ind w:left="0"/>
        <w:jc w:val="both"/>
      </w:pPr>
      <w:r>
        <w:rPr>
          <w:rFonts w:ascii="Times New Roman"/>
          <w:b w:val="false"/>
          <w:i w:val="false"/>
          <w:color w:val="000000"/>
          <w:sz w:val="28"/>
        </w:rPr>
        <w:t>
      1. При переводе работника на работу в другую местность вместе с работодателем работодатель обязан возместить работнику расходы по:</w:t>
      </w:r>
    </w:p>
    <w:bookmarkEnd w:id="546"/>
    <w:p>
      <w:pPr>
        <w:spacing w:after="0"/>
        <w:ind w:left="0"/>
        <w:jc w:val="both"/>
      </w:pPr>
      <w:r>
        <w:rPr>
          <w:rFonts w:ascii="Times New Roman"/>
          <w:b w:val="false"/>
          <w:i w:val="false"/>
          <w:color w:val="000000"/>
          <w:sz w:val="28"/>
        </w:rPr>
        <w:t xml:space="preserve">
      1) переезду работника и членов его семьи; </w:t>
      </w:r>
    </w:p>
    <w:p>
      <w:pPr>
        <w:spacing w:after="0"/>
        <w:ind w:left="0"/>
        <w:jc w:val="both"/>
      </w:pPr>
      <w:r>
        <w:rPr>
          <w:rFonts w:ascii="Times New Roman"/>
          <w:b w:val="false"/>
          <w:i w:val="false"/>
          <w:color w:val="000000"/>
          <w:sz w:val="28"/>
        </w:rPr>
        <w:t xml:space="preserve">
      2) провозу имущества работника и членов его семьи. </w:t>
      </w:r>
    </w:p>
    <w:bookmarkStart w:name="z668" w:id="547"/>
    <w:p>
      <w:pPr>
        <w:spacing w:after="0"/>
        <w:ind w:left="0"/>
        <w:jc w:val="both"/>
      </w:pPr>
      <w:r>
        <w:rPr>
          <w:rFonts w:ascii="Times New Roman"/>
          <w:b w:val="false"/>
          <w:i w:val="false"/>
          <w:color w:val="000000"/>
          <w:sz w:val="28"/>
        </w:rPr>
        <w:t xml:space="preserve">
      2. Порядок и размеры компенсационных выплат, предусмотренных </w:t>
      </w:r>
      <w:r>
        <w:rPr>
          <w:rFonts w:ascii="Times New Roman"/>
          <w:b w:val="false"/>
          <w:i w:val="false"/>
          <w:color w:val="000000"/>
          <w:sz w:val="28"/>
        </w:rPr>
        <w:t>пунктом 1</w:t>
      </w:r>
      <w:r>
        <w:rPr>
          <w:rFonts w:ascii="Times New Roman"/>
          <w:b w:val="false"/>
          <w:i w:val="false"/>
          <w:color w:val="000000"/>
          <w:sz w:val="28"/>
        </w:rPr>
        <w:t xml:space="preserve"> настоящей статьи, определяются трудовым, коллективным договорами или актом работодателя.</w:t>
      </w:r>
    </w:p>
    <w:bookmarkEnd w:id="547"/>
    <w:p>
      <w:pPr>
        <w:spacing w:after="0"/>
        <w:ind w:left="0"/>
        <w:jc w:val="both"/>
      </w:pPr>
      <w:r>
        <w:rPr>
          <w:rFonts w:ascii="Times New Roman"/>
          <w:b/>
          <w:i w:val="false"/>
          <w:color w:val="000000"/>
          <w:sz w:val="28"/>
        </w:rPr>
        <w:t>Статья 129. Компенсационные выплаты в связи с использованием работником личного имущества в интересах работодателя</w:t>
      </w:r>
    </w:p>
    <w:p>
      <w:pPr>
        <w:spacing w:after="0"/>
        <w:ind w:left="0"/>
        <w:jc w:val="both"/>
      </w:pPr>
      <w:r>
        <w:rPr>
          <w:rFonts w:ascii="Times New Roman"/>
          <w:b w:val="false"/>
          <w:i w:val="false"/>
          <w:color w:val="000000"/>
          <w:sz w:val="28"/>
        </w:rPr>
        <w:t>
      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w:t>
      </w:r>
    </w:p>
    <w:p>
      <w:pPr>
        <w:spacing w:after="0"/>
        <w:ind w:left="0"/>
        <w:jc w:val="both"/>
      </w:pPr>
      <w:r>
        <w:rPr>
          <w:rFonts w:ascii="Times New Roman"/>
          <w:b/>
          <w:i w:val="false"/>
          <w:color w:val="000000"/>
          <w:sz w:val="28"/>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w:t>
      </w:r>
    </w:p>
    <w:p>
      <w:pPr>
        <w:spacing w:after="0"/>
        <w:ind w:left="0"/>
        <w:jc w:val="both"/>
      </w:pPr>
      <w:r>
        <w:rPr>
          <w:rFonts w:ascii="Times New Roman"/>
          <w:b w:val="false"/>
          <w:i w:val="false"/>
          <w:color w:val="ff0000"/>
          <w:sz w:val="28"/>
        </w:rPr>
        <w:t xml:space="preserve">
      Сноска. Заголовок статьи 130 в редакции Закона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69" w:id="548"/>
    <w:p>
      <w:pPr>
        <w:spacing w:after="0"/>
        <w:ind w:left="0"/>
        <w:jc w:val="both"/>
      </w:pPr>
      <w:r>
        <w:rPr>
          <w:rFonts w:ascii="Times New Roman"/>
          <w:b w:val="false"/>
          <w:i w:val="false"/>
          <w:color w:val="000000"/>
          <w:sz w:val="28"/>
        </w:rPr>
        <w:t>
      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bookmarkEnd w:id="548"/>
    <w:bookmarkStart w:name="z670" w:id="549"/>
    <w:p>
      <w:pPr>
        <w:spacing w:after="0"/>
        <w:ind w:left="0"/>
        <w:jc w:val="both"/>
      </w:pPr>
      <w:r>
        <w:rPr>
          <w:rFonts w:ascii="Times New Roman"/>
          <w:b w:val="false"/>
          <w:i w:val="false"/>
          <w:color w:val="000000"/>
          <w:sz w:val="28"/>
        </w:rPr>
        <w:t>
      2.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bookmarkEnd w:id="549"/>
    <w:bookmarkStart w:name="z671" w:id="550"/>
    <w:p>
      <w:pPr>
        <w:spacing w:after="0"/>
        <w:ind w:left="0"/>
        <w:jc w:val="both"/>
      </w:pPr>
      <w:r>
        <w:rPr>
          <w:rFonts w:ascii="Times New Roman"/>
          <w:b w:val="false"/>
          <w:i w:val="false"/>
          <w:color w:val="000000"/>
          <w:sz w:val="28"/>
        </w:rPr>
        <w:t>
      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bookmarkEnd w:id="5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131. Компенсационные выплаты в связи с потерей работы</w:t>
      </w:r>
    </w:p>
    <w:bookmarkStart w:name="z672" w:id="551"/>
    <w:p>
      <w:pPr>
        <w:spacing w:after="0"/>
        <w:ind w:left="0"/>
        <w:jc w:val="both"/>
      </w:pPr>
      <w:r>
        <w:rPr>
          <w:rFonts w:ascii="Times New Roman"/>
          <w:b w:val="false"/>
          <w:i w:val="false"/>
          <w:color w:val="000000"/>
          <w:sz w:val="28"/>
        </w:rPr>
        <w:t xml:space="preserve">
      1. Работодатель производит компенсационные выплаты в связи с потерей работы в размере средней заработной платы за месяц в следующих случаях: </w:t>
      </w:r>
    </w:p>
    <w:bookmarkEnd w:id="551"/>
    <w:p>
      <w:pPr>
        <w:spacing w:after="0"/>
        <w:ind w:left="0"/>
        <w:jc w:val="both"/>
      </w:pPr>
      <w:r>
        <w:rPr>
          <w:rFonts w:ascii="Times New Roman"/>
          <w:b w:val="false"/>
          <w:i w:val="false"/>
          <w:color w:val="000000"/>
          <w:sz w:val="28"/>
        </w:rPr>
        <w:t>
      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pPr>
        <w:spacing w:after="0"/>
        <w:ind w:left="0"/>
        <w:jc w:val="both"/>
      </w:pPr>
      <w:r>
        <w:rPr>
          <w:rFonts w:ascii="Times New Roman"/>
          <w:b w:val="false"/>
          <w:i w:val="false"/>
          <w:color w:val="000000"/>
          <w:sz w:val="28"/>
        </w:rPr>
        <w:t>
      2) при расторжении трудового договора по инициативе работодателя в случае сокращения численности или штата работников;</w:t>
      </w:r>
    </w:p>
    <w:p>
      <w:pPr>
        <w:spacing w:after="0"/>
        <w:ind w:left="0"/>
        <w:jc w:val="both"/>
      </w:pPr>
      <w:r>
        <w:rPr>
          <w:rFonts w:ascii="Times New Roman"/>
          <w:b w:val="false"/>
          <w:i w:val="false"/>
          <w:color w:val="000000"/>
          <w:sz w:val="28"/>
        </w:rPr>
        <w:t>
      3) при расторжении трудового договора по инициативе работника в случае неисполнения работодателем условий трудового договора.</w:t>
      </w:r>
    </w:p>
    <w:bookmarkStart w:name="z673" w:id="552"/>
    <w:p>
      <w:pPr>
        <w:spacing w:after="0"/>
        <w:ind w:left="0"/>
        <w:jc w:val="both"/>
      </w:pPr>
      <w:r>
        <w:rPr>
          <w:rFonts w:ascii="Times New Roman"/>
          <w:b w:val="false"/>
          <w:i w:val="false"/>
          <w:color w:val="000000"/>
          <w:sz w:val="28"/>
        </w:rPr>
        <w:t xml:space="preserve">
      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выполняемых работ и оказываемых услуг, повлекшего ухудшение экономического состояния работодателя, в размере средней заработной платы за два месяца. </w:t>
      </w:r>
    </w:p>
    <w:bookmarkEnd w:id="552"/>
    <w:bookmarkStart w:name="z674" w:id="553"/>
    <w:p>
      <w:pPr>
        <w:spacing w:after="0"/>
        <w:ind w:left="0"/>
        <w:jc w:val="both"/>
      </w:pPr>
      <w:r>
        <w:rPr>
          <w:rFonts w:ascii="Times New Roman"/>
          <w:b w:val="false"/>
          <w:i w:val="false"/>
          <w:color w:val="000000"/>
          <w:sz w:val="28"/>
        </w:rPr>
        <w:t>
      3. В трудовом, коллективном договорах или акте работодателя может предусматриваться более высокий размер компенсационной выплаты в связи с потерей работы.</w:t>
      </w:r>
    </w:p>
    <w:bookmarkEnd w:id="553"/>
    <w:p>
      <w:pPr>
        <w:spacing w:after="0"/>
        <w:ind w:left="0"/>
        <w:jc w:val="both"/>
      </w:pPr>
      <w:r>
        <w:rPr>
          <w:rFonts w:ascii="Times New Roman"/>
          <w:b/>
          <w:i w:val="false"/>
          <w:color w:val="000000"/>
          <w:sz w:val="28"/>
        </w:rPr>
        <w:t>Статья 132. Порядок и условия выплаты полевого довольствия</w:t>
      </w:r>
    </w:p>
    <w:bookmarkStart w:name="z675" w:id="554"/>
    <w:p>
      <w:pPr>
        <w:spacing w:after="0"/>
        <w:ind w:left="0"/>
        <w:jc w:val="both"/>
      </w:pPr>
      <w:r>
        <w:rPr>
          <w:rFonts w:ascii="Times New Roman"/>
          <w:b w:val="false"/>
          <w:i w:val="false"/>
          <w:color w:val="000000"/>
          <w:sz w:val="28"/>
        </w:rPr>
        <w:t xml:space="preserve">
      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 </w:t>
      </w:r>
    </w:p>
    <w:bookmarkEnd w:id="554"/>
    <w:p>
      <w:pPr>
        <w:spacing w:after="0"/>
        <w:ind w:left="0"/>
        <w:jc w:val="both"/>
      </w:pPr>
      <w:r>
        <w:rPr>
          <w:rFonts w:ascii="Times New Roman"/>
          <w:b w:val="false"/>
          <w:i w:val="false"/>
          <w:color w:val="000000"/>
          <w:sz w:val="28"/>
        </w:rPr>
        <w:t>
      1) вне постоянного места жительства без ежедневного возвращения к постоянному месту жительства;</w:t>
      </w:r>
    </w:p>
    <w:p>
      <w:pPr>
        <w:spacing w:after="0"/>
        <w:ind w:left="0"/>
        <w:jc w:val="both"/>
      </w:pPr>
      <w:r>
        <w:rPr>
          <w:rFonts w:ascii="Times New Roman"/>
          <w:b w:val="false"/>
          <w:i w:val="false"/>
          <w:color w:val="000000"/>
          <w:sz w:val="28"/>
        </w:rPr>
        <w:t>
      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pPr>
        <w:spacing w:after="0"/>
        <w:ind w:left="0"/>
        <w:jc w:val="both"/>
      </w:pPr>
      <w:r>
        <w:rPr>
          <w:rFonts w:ascii="Times New Roman"/>
          <w:b w:val="false"/>
          <w:i w:val="false"/>
          <w:color w:val="000000"/>
          <w:sz w:val="28"/>
        </w:rPr>
        <w:t>
      3) вне постоянного места жительства путем организации труда вахтовым методом.</w:t>
      </w:r>
    </w:p>
    <w:bookmarkStart w:name="z676" w:id="555"/>
    <w:p>
      <w:pPr>
        <w:spacing w:after="0"/>
        <w:ind w:left="0"/>
        <w:jc w:val="both"/>
      </w:pPr>
      <w:r>
        <w:rPr>
          <w:rFonts w:ascii="Times New Roman"/>
          <w:b w:val="false"/>
          <w:i w:val="false"/>
          <w:color w:val="000000"/>
          <w:sz w:val="28"/>
        </w:rPr>
        <w:t>
      2.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bookmarkEnd w:id="555"/>
    <w:p>
      <w:pPr>
        <w:spacing w:after="0"/>
        <w:ind w:left="0"/>
        <w:jc w:val="both"/>
      </w:pPr>
      <w:r>
        <w:rPr>
          <w:rFonts w:ascii="Times New Roman"/>
          <w:b/>
          <w:i w:val="false"/>
          <w:color w:val="000000"/>
          <w:sz w:val="28"/>
        </w:rPr>
        <w:t>Статья 133. Выплата работникам социального пособия по временной нетрудоспособности за счет средств работодателя</w:t>
      </w:r>
    </w:p>
    <w:bookmarkStart w:name="z677" w:id="556"/>
    <w:p>
      <w:pPr>
        <w:spacing w:after="0"/>
        <w:ind w:left="0"/>
        <w:jc w:val="both"/>
      </w:pPr>
      <w:r>
        <w:rPr>
          <w:rFonts w:ascii="Times New Roman"/>
          <w:b w:val="false"/>
          <w:i w:val="false"/>
          <w:color w:val="000000"/>
          <w:sz w:val="28"/>
        </w:rPr>
        <w:t>
      1. Работодатель обязан за счет своих средств выплачивать работникам социальное пособие по временной нетрудоспособности.</w:t>
      </w:r>
    </w:p>
    <w:bookmarkEnd w:id="556"/>
    <w:bookmarkStart w:name="z678" w:id="557"/>
    <w:p>
      <w:pPr>
        <w:spacing w:after="0"/>
        <w:ind w:left="0"/>
        <w:jc w:val="both"/>
      </w:pPr>
      <w:r>
        <w:rPr>
          <w:rFonts w:ascii="Times New Roman"/>
          <w:b w:val="false"/>
          <w:i w:val="false"/>
          <w:color w:val="000000"/>
          <w:sz w:val="28"/>
        </w:rPr>
        <w:t>
      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bookmarkEnd w:id="557"/>
    <w:bookmarkStart w:name="z679" w:id="558"/>
    <w:p>
      <w:pPr>
        <w:spacing w:after="0"/>
        <w:ind w:left="0"/>
        <w:jc w:val="both"/>
      </w:pPr>
      <w:r>
        <w:rPr>
          <w:rFonts w:ascii="Times New Roman"/>
          <w:b w:val="false"/>
          <w:i w:val="false"/>
          <w:color w:val="000000"/>
          <w:sz w:val="28"/>
        </w:rPr>
        <w:t xml:space="preserve">
      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 </w:t>
      </w:r>
    </w:p>
    <w:bookmarkEnd w:id="558"/>
    <w:bookmarkStart w:name="z680" w:id="559"/>
    <w:p>
      <w:pPr>
        <w:spacing w:after="0"/>
        <w:ind w:left="0"/>
        <w:jc w:val="both"/>
      </w:pPr>
      <w:r>
        <w:rPr>
          <w:rFonts w:ascii="Times New Roman"/>
          <w:b w:val="false"/>
          <w:i w:val="false"/>
          <w:color w:val="000000"/>
          <w:sz w:val="28"/>
        </w:rPr>
        <w:t>
      4. Социальное пособие по временной нетрудоспособности не выплачивается:</w:t>
      </w:r>
    </w:p>
    <w:bookmarkEnd w:id="559"/>
    <w:p>
      <w:pPr>
        <w:spacing w:after="0"/>
        <w:ind w:left="0"/>
        <w:jc w:val="both"/>
      </w:pPr>
      <w:r>
        <w:rPr>
          <w:rFonts w:ascii="Times New Roman"/>
          <w:b w:val="false"/>
          <w:i w:val="false"/>
          <w:color w:val="000000"/>
          <w:sz w:val="28"/>
        </w:rPr>
        <w:t>
      1) работнику, временная нетрудоспособность которого наступила вследствие производственных травм, полученных при совершении им уголовного правонарушения, в случае установления виновности вступившим в законную силу приговором суда;</w:t>
      </w:r>
    </w:p>
    <w:p>
      <w:pPr>
        <w:spacing w:after="0"/>
        <w:ind w:left="0"/>
        <w:jc w:val="both"/>
      </w:pPr>
      <w:r>
        <w:rPr>
          <w:rFonts w:ascii="Times New Roman"/>
          <w:b w:val="false"/>
          <w:i w:val="false"/>
          <w:color w:val="000000"/>
          <w:sz w:val="28"/>
        </w:rPr>
        <w:t>
      2) за время принудительного лечения работника по определению суда (кроме психически больных);</w:t>
      </w:r>
    </w:p>
    <w:p>
      <w:pPr>
        <w:spacing w:after="0"/>
        <w:ind w:left="0"/>
        <w:jc w:val="both"/>
      </w:pPr>
      <w:r>
        <w:rPr>
          <w:rFonts w:ascii="Times New Roman"/>
          <w:b w:val="false"/>
          <w:i w:val="false"/>
          <w:color w:val="000000"/>
          <w:sz w:val="28"/>
        </w:rPr>
        <w:t>
      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pPr>
        <w:spacing w:after="0"/>
        <w:ind w:left="0"/>
        <w:jc w:val="both"/>
      </w:pPr>
      <w:r>
        <w:rPr>
          <w:rFonts w:ascii="Times New Roman"/>
          <w:b w:val="false"/>
          <w:i w:val="false"/>
          <w:color w:val="000000"/>
          <w:sz w:val="28"/>
        </w:rPr>
        <w:t>
      4) при временной нетрудоспособности работника от заболеваний или производственных травм, наступивших вследствие употребления алкоголя, наркотических средств, психотропных веществ, их аналогов и прекурсоров;</w:t>
      </w:r>
    </w:p>
    <w:p>
      <w:pPr>
        <w:spacing w:after="0"/>
        <w:ind w:left="0"/>
        <w:jc w:val="both"/>
      </w:pPr>
      <w:r>
        <w:rPr>
          <w:rFonts w:ascii="Times New Roman"/>
          <w:b w:val="false"/>
          <w:i w:val="false"/>
          <w:color w:val="000000"/>
          <w:sz w:val="28"/>
        </w:rPr>
        <w:t>
      5) за дни временной нетрудоспособности, приходящиеся на оплачиваемый ежегодный трудовой отпуск;</w:t>
      </w:r>
    </w:p>
    <w:bookmarkStart w:name="z1052" w:id="560"/>
    <w:p>
      <w:pPr>
        <w:spacing w:after="0"/>
        <w:ind w:left="0"/>
        <w:jc w:val="both"/>
      </w:pPr>
      <w:r>
        <w:rPr>
          <w:rFonts w:ascii="Times New Roman"/>
          <w:b w:val="false"/>
          <w:i w:val="false"/>
          <w:color w:val="000000"/>
          <w:sz w:val="28"/>
        </w:rPr>
        <w:t>
      6) за дни временной нетрудоспособности, приходящиеся на отпуск без сохранения заработной платы;</w:t>
      </w:r>
    </w:p>
    <w:bookmarkEnd w:id="560"/>
    <w:bookmarkStart w:name="z1053" w:id="561"/>
    <w:p>
      <w:pPr>
        <w:spacing w:after="0"/>
        <w:ind w:left="0"/>
        <w:jc w:val="both"/>
      </w:pPr>
      <w:r>
        <w:rPr>
          <w:rFonts w:ascii="Times New Roman"/>
          <w:b w:val="false"/>
          <w:i w:val="false"/>
          <w:color w:val="000000"/>
          <w:sz w:val="28"/>
        </w:rPr>
        <w:t>
      7) за дни временной нетрудоспособности, приходящиеся на отпуск без сохранения заработной платы по уходу за ребенком до достижения им возраста трех лет.</w:t>
      </w:r>
    </w:p>
    <w:bookmarkEnd w:id="561"/>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133 предусмотрено дополнить пунктом 4-1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5 предусмотрен в редакции Закона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Размеры социального пособия по временной нетрудоспособности определяются Правительством Республики Казахстан, порядок назначения и выплаты – уполномоченным государственным органом по труду.</w:t>
      </w:r>
    </w:p>
    <w:p>
      <w:pPr>
        <w:spacing w:after="0"/>
        <w:ind w:left="0"/>
        <w:jc w:val="both"/>
      </w:pPr>
      <w:r>
        <w:rPr>
          <w:rFonts w:ascii="Times New Roman"/>
          <w:b w:val="false"/>
          <w:i w:val="false"/>
          <w:color w:val="000000"/>
          <w:sz w:val="28"/>
        </w:rPr>
        <w:t>
      Работодатели вправе устанавливать дополнительные выплаты работникам к размерам социального пособия по временной нетрудоспособности, установленного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133 с изменениями, внесенными законами РК от 02.07.2018 </w:t>
      </w:r>
      <w:r>
        <w:rPr>
          <w:rFonts w:ascii="Times New Roman"/>
          <w:b w:val="false"/>
          <w:i w:val="false"/>
          <w:color w:val="000000"/>
          <w:sz w:val="28"/>
        </w:rPr>
        <w:t>№ 165-VI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0" w:id="562"/>
    <w:p>
      <w:pPr>
        <w:spacing w:after="0"/>
        <w:ind w:left="0"/>
        <w:jc w:val="left"/>
      </w:pPr>
      <w:r>
        <w:rPr>
          <w:rFonts w:ascii="Times New Roman"/>
          <w:b/>
          <w:i w:val="false"/>
          <w:color w:val="000000"/>
        </w:rPr>
        <w:t xml:space="preserve"> Глава 12. ОСОБЕННОСТИ РЕГУЛИРОВАНИЯ ТРУДА ОТДЕЛЬНЫХ КАТЕГОРИЙ</w:t>
      </w:r>
      <w:r>
        <w:br/>
      </w:r>
      <w:r>
        <w:rPr>
          <w:rFonts w:ascii="Times New Roman"/>
          <w:b/>
          <w:i w:val="false"/>
          <w:color w:val="000000"/>
        </w:rPr>
        <w:t>РАБОТНИКОВ</w:t>
      </w:r>
    </w:p>
    <w:bookmarkEnd w:id="562"/>
    <w:p>
      <w:pPr>
        <w:spacing w:after="0"/>
        <w:ind w:left="0"/>
        <w:jc w:val="both"/>
      </w:pPr>
      <w:r>
        <w:rPr>
          <w:rFonts w:ascii="Times New Roman"/>
          <w:b/>
          <w:i w:val="false"/>
          <w:color w:val="000000"/>
          <w:sz w:val="28"/>
        </w:rPr>
        <w:t>Статья 134. Сезонные работы</w:t>
      </w:r>
    </w:p>
    <w:bookmarkStart w:name="z682" w:id="563"/>
    <w:p>
      <w:pPr>
        <w:spacing w:after="0"/>
        <w:ind w:left="0"/>
        <w:jc w:val="both"/>
      </w:pPr>
      <w:r>
        <w:rPr>
          <w:rFonts w:ascii="Times New Roman"/>
          <w:b w:val="false"/>
          <w:i w:val="false"/>
          <w:color w:val="000000"/>
          <w:sz w:val="28"/>
        </w:rPr>
        <w:t xml:space="preserve">
      1. 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 </w:t>
      </w:r>
    </w:p>
    <w:bookmarkEnd w:id="563"/>
    <w:bookmarkStart w:name="z683" w:id="564"/>
    <w:p>
      <w:pPr>
        <w:spacing w:after="0"/>
        <w:ind w:left="0"/>
        <w:jc w:val="both"/>
      </w:pPr>
      <w:r>
        <w:rPr>
          <w:rFonts w:ascii="Times New Roman"/>
          <w:b w:val="false"/>
          <w:i w:val="false"/>
          <w:color w:val="000000"/>
          <w:sz w:val="28"/>
        </w:rPr>
        <w:t>
      2. В трудовом договоре должны быть указаны условие о заключении договора на выполнение сезонных работ и определенный период их выполнения.</w:t>
      </w:r>
    </w:p>
    <w:bookmarkEnd w:id="564"/>
    <w:bookmarkStart w:name="z684" w:id="565"/>
    <w:p>
      <w:pPr>
        <w:spacing w:after="0"/>
        <w:ind w:left="0"/>
        <w:jc w:val="both"/>
      </w:pPr>
      <w:r>
        <w:rPr>
          <w:rFonts w:ascii="Times New Roman"/>
          <w:b w:val="false"/>
          <w:i w:val="false"/>
          <w:color w:val="000000"/>
          <w:sz w:val="28"/>
        </w:rPr>
        <w:t>
      3.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bookmarkEnd w:id="565"/>
    <w:bookmarkStart w:name="z685" w:id="566"/>
    <w:p>
      <w:pPr>
        <w:spacing w:after="0"/>
        <w:ind w:left="0"/>
        <w:jc w:val="both"/>
      </w:pPr>
      <w:r>
        <w:rPr>
          <w:rFonts w:ascii="Times New Roman"/>
          <w:b w:val="false"/>
          <w:i w:val="false"/>
          <w:color w:val="000000"/>
          <w:sz w:val="28"/>
        </w:rPr>
        <w:t xml:space="preserve">
      4. Трудовой договор с работниками, занятыми на сезонных работах, помимо оснований, предусмотренных </w:t>
      </w:r>
      <w:r>
        <w:rPr>
          <w:rFonts w:ascii="Times New Roman"/>
          <w:b w:val="false"/>
          <w:i w:val="false"/>
          <w:color w:val="000000"/>
          <w:sz w:val="28"/>
        </w:rPr>
        <w:t>статьей 52</w:t>
      </w:r>
      <w:r>
        <w:rPr>
          <w:rFonts w:ascii="Times New Roman"/>
          <w:b w:val="false"/>
          <w:i w:val="false"/>
          <w:color w:val="000000"/>
          <w:sz w:val="28"/>
        </w:rPr>
        <w:t xml:space="preserve"> настоящего Кодекса, может быть расторгнут по инициативе работодателя в случаях:</w:t>
      </w:r>
    </w:p>
    <w:bookmarkEnd w:id="566"/>
    <w:p>
      <w:pPr>
        <w:spacing w:after="0"/>
        <w:ind w:left="0"/>
        <w:jc w:val="both"/>
      </w:pPr>
      <w:r>
        <w:rPr>
          <w:rFonts w:ascii="Times New Roman"/>
          <w:b w:val="false"/>
          <w:i w:val="false"/>
          <w:color w:val="000000"/>
          <w:sz w:val="28"/>
        </w:rPr>
        <w:t xml:space="preserve">
      1) приостановки работ у работодателя на срок более двух недель по причинам производственного характера; </w:t>
      </w:r>
    </w:p>
    <w:p>
      <w:pPr>
        <w:spacing w:after="0"/>
        <w:ind w:left="0"/>
        <w:jc w:val="both"/>
      </w:pPr>
      <w:r>
        <w:rPr>
          <w:rFonts w:ascii="Times New Roman"/>
          <w:b w:val="false"/>
          <w:i w:val="false"/>
          <w:color w:val="000000"/>
          <w:sz w:val="28"/>
        </w:rPr>
        <w:t xml:space="preserve">
      2) неявки работника на работу в течение одного месяца подряд вследствие временной нетрудоспособности. </w:t>
      </w:r>
    </w:p>
    <w:bookmarkStart w:name="z686" w:id="567"/>
    <w:p>
      <w:pPr>
        <w:spacing w:after="0"/>
        <w:ind w:left="0"/>
        <w:jc w:val="both"/>
      </w:pPr>
      <w:r>
        <w:rPr>
          <w:rFonts w:ascii="Times New Roman"/>
          <w:b w:val="false"/>
          <w:i w:val="false"/>
          <w:color w:val="000000"/>
          <w:sz w:val="28"/>
        </w:rPr>
        <w:t>
      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bookmarkEnd w:id="567"/>
    <w:bookmarkStart w:name="z687" w:id="568"/>
    <w:p>
      <w:pPr>
        <w:spacing w:after="0"/>
        <w:ind w:left="0"/>
        <w:jc w:val="both"/>
      </w:pPr>
      <w:r>
        <w:rPr>
          <w:rFonts w:ascii="Times New Roman"/>
          <w:b w:val="false"/>
          <w:i w:val="false"/>
          <w:color w:val="000000"/>
          <w:sz w:val="28"/>
        </w:rPr>
        <w:t xml:space="preserve">
      6. Работодатель обязан уведомить работника, занятого на сезонных работах, о предстоящем расторжении трудового договора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за семь календарных дней.</w:t>
      </w:r>
    </w:p>
    <w:bookmarkEnd w:id="568"/>
    <w:bookmarkStart w:name="z688" w:id="569"/>
    <w:p>
      <w:pPr>
        <w:spacing w:after="0"/>
        <w:ind w:left="0"/>
        <w:jc w:val="both"/>
      </w:pPr>
      <w:r>
        <w:rPr>
          <w:rFonts w:ascii="Times New Roman"/>
          <w:b w:val="false"/>
          <w:i w:val="false"/>
          <w:color w:val="000000"/>
          <w:sz w:val="28"/>
        </w:rPr>
        <w:t>
      7.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bookmarkEnd w:id="569"/>
    <w:bookmarkStart w:name="z689" w:id="570"/>
    <w:p>
      <w:pPr>
        <w:spacing w:after="0"/>
        <w:ind w:left="0"/>
        <w:jc w:val="both"/>
      </w:pPr>
      <w:r>
        <w:rPr>
          <w:rFonts w:ascii="Times New Roman"/>
          <w:b w:val="false"/>
          <w:i w:val="false"/>
          <w:color w:val="000000"/>
          <w:sz w:val="28"/>
        </w:rPr>
        <w:t xml:space="preserve">
      8. При расторжении трудового договора с работником, занятым на сезонных работах, по основаниям, предусмотренным подпунктами 1) и 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 выплачивается компенсация в размере двухнедельной средней заработной платы.</w:t>
      </w:r>
    </w:p>
    <w:bookmarkEnd w:id="5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135. Вахтовый метод работы</w:t>
      </w:r>
    </w:p>
    <w:bookmarkStart w:name="z690" w:id="571"/>
    <w:p>
      <w:pPr>
        <w:spacing w:after="0"/>
        <w:ind w:left="0"/>
        <w:jc w:val="both"/>
      </w:pPr>
      <w:r>
        <w:rPr>
          <w:rFonts w:ascii="Times New Roman"/>
          <w:b w:val="false"/>
          <w:i w:val="false"/>
          <w:color w:val="000000"/>
          <w:sz w:val="28"/>
        </w:rPr>
        <w:t xml:space="preserve">
      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 </w:t>
      </w:r>
    </w:p>
    <w:bookmarkEnd w:id="571"/>
    <w:bookmarkStart w:name="z691" w:id="572"/>
    <w:p>
      <w:pPr>
        <w:spacing w:after="0"/>
        <w:ind w:left="0"/>
        <w:jc w:val="both"/>
      </w:pPr>
      <w:r>
        <w:rPr>
          <w:rFonts w:ascii="Times New Roman"/>
          <w:b w:val="false"/>
          <w:i w:val="false"/>
          <w:color w:val="000000"/>
          <w:sz w:val="28"/>
        </w:rPr>
        <w:t xml:space="preserve">
      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междусменного отдыха. </w:t>
      </w:r>
    </w:p>
    <w:bookmarkEnd w:id="572"/>
    <w:p>
      <w:pPr>
        <w:spacing w:after="0"/>
        <w:ind w:left="0"/>
        <w:jc w:val="both"/>
      </w:pPr>
      <w:r>
        <w:rPr>
          <w:rFonts w:ascii="Times New Roman"/>
          <w:b w:val="false"/>
          <w:i w:val="false"/>
          <w:color w:val="000000"/>
          <w:sz w:val="28"/>
        </w:rPr>
        <w:t>
      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соответствии с трудовым, коллективным договорами и (или) положением о вахтовом методе работы, утверждаемым работодателем.</w:t>
      </w:r>
    </w:p>
    <w:bookmarkStart w:name="z1054" w:id="573"/>
    <w:p>
      <w:pPr>
        <w:spacing w:after="0"/>
        <w:ind w:left="0"/>
        <w:jc w:val="both"/>
      </w:pPr>
      <w:r>
        <w:rPr>
          <w:rFonts w:ascii="Times New Roman"/>
          <w:b w:val="false"/>
          <w:i w:val="false"/>
          <w:color w:val="000000"/>
          <w:sz w:val="28"/>
        </w:rPr>
        <w:t>
      Работник обязан, находясь на вахте, соблюдать распорядок, установленный работодателем на объекте производства работ и в местах, специально оборудованных для проживания (вахтовых поселках).</w:t>
      </w:r>
    </w:p>
    <w:bookmarkEnd w:id="573"/>
    <w:bookmarkStart w:name="z692" w:id="574"/>
    <w:p>
      <w:pPr>
        <w:spacing w:after="0"/>
        <w:ind w:left="0"/>
        <w:jc w:val="both"/>
      </w:pPr>
      <w:r>
        <w:rPr>
          <w:rFonts w:ascii="Times New Roman"/>
          <w:b w:val="false"/>
          <w:i w:val="false"/>
          <w:color w:val="000000"/>
          <w:sz w:val="28"/>
        </w:rPr>
        <w:t>
      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справку о беременности, лица с инвалидностью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bookmarkEnd w:id="574"/>
    <w:bookmarkStart w:name="z693" w:id="575"/>
    <w:p>
      <w:pPr>
        <w:spacing w:after="0"/>
        <w:ind w:left="0"/>
        <w:jc w:val="both"/>
      </w:pPr>
      <w:r>
        <w:rPr>
          <w:rFonts w:ascii="Times New Roman"/>
          <w:b w:val="false"/>
          <w:i w:val="false"/>
          <w:color w:val="000000"/>
          <w:sz w:val="28"/>
        </w:rPr>
        <w:t xml:space="preserve">
      4. Вахтой считается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 </w:t>
      </w:r>
    </w:p>
    <w:bookmarkEnd w:id="575"/>
    <w:p>
      <w:pPr>
        <w:spacing w:after="0"/>
        <w:ind w:left="0"/>
        <w:jc w:val="both"/>
      </w:pPr>
      <w:r>
        <w:rPr>
          <w:rFonts w:ascii="Times New Roman"/>
          <w:b w:val="false"/>
          <w:i w:val="false"/>
          <w:color w:val="000000"/>
          <w:sz w:val="28"/>
        </w:rPr>
        <w:t xml:space="preserve">
      С письменного согласия работника продолжительность вахты может быть увеличена до тридцати календарных дней в соответствии с коллективным, трудовым договорами. </w:t>
      </w:r>
    </w:p>
    <w:p>
      <w:pPr>
        <w:spacing w:after="0"/>
        <w:ind w:left="0"/>
        <w:jc w:val="both"/>
      </w:pPr>
      <w:r>
        <w:rPr>
          <w:rFonts w:ascii="Times New Roman"/>
          <w:b w:val="false"/>
          <w:i w:val="false"/>
          <w:color w:val="000000"/>
          <w:sz w:val="28"/>
        </w:rPr>
        <w:t>
      Для членов экипажей морских судов с согласия работника продолжительность вахты может быть увеличена до ста двадцати календарных дней.</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Пункт 4 предусмотрено дополнить частью четвертой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694" w:id="576"/>
    <w:p>
      <w:pPr>
        <w:spacing w:after="0"/>
        <w:ind w:left="0"/>
        <w:jc w:val="both"/>
      </w:pPr>
      <w:r>
        <w:rPr>
          <w:rFonts w:ascii="Times New Roman"/>
          <w:b w:val="false"/>
          <w:i w:val="false"/>
          <w:color w:val="000000"/>
          <w:sz w:val="28"/>
        </w:rPr>
        <w:t>
      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bookmarkEnd w:id="576"/>
    <w:bookmarkStart w:name="z1055" w:id="577"/>
    <w:p>
      <w:pPr>
        <w:spacing w:after="0"/>
        <w:ind w:left="0"/>
        <w:jc w:val="both"/>
      </w:pPr>
      <w:r>
        <w:rPr>
          <w:rFonts w:ascii="Times New Roman"/>
          <w:b w:val="false"/>
          <w:i w:val="false"/>
          <w:color w:val="000000"/>
          <w:sz w:val="28"/>
        </w:rPr>
        <w:t>
      На время замещения временно отсутствующего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(часов) отдыха за переработанные часы.</w:t>
      </w:r>
    </w:p>
    <w:bookmarkEnd w:id="577"/>
    <w:bookmarkStart w:name="z695" w:id="578"/>
    <w:p>
      <w:pPr>
        <w:spacing w:after="0"/>
        <w:ind w:left="0"/>
        <w:jc w:val="both"/>
      </w:pPr>
      <w:r>
        <w:rPr>
          <w:rFonts w:ascii="Times New Roman"/>
          <w:b w:val="false"/>
          <w:i w:val="false"/>
          <w:color w:val="000000"/>
          <w:sz w:val="28"/>
        </w:rPr>
        <w:t>
      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 обязан вести учет рабочего времени и времени отдыха каждого работника, работающего вахтовым методом.</w:t>
      </w:r>
    </w:p>
    <w:bookmarkEnd w:id="578"/>
    <w:p>
      <w:pPr>
        <w:spacing w:after="0"/>
        <w:ind w:left="0"/>
        <w:jc w:val="both"/>
      </w:pPr>
      <w:r>
        <w:rPr>
          <w:rFonts w:ascii="Times New Roman"/>
          <w:b w:val="false"/>
          <w:i w:val="false"/>
          <w:color w:val="000000"/>
          <w:sz w:val="28"/>
        </w:rPr>
        <w:t>
      Время нахождения в пути от места нахождения работодателя или от пункта сбора до места работы и обратно в рабочее время не включается. При продолжительности рабочей смены более восьми часов перерыв для отдыха и приема пищи устанавливается не менее одного часа.</w:t>
      </w:r>
    </w:p>
    <w:bookmarkStart w:name="z696" w:id="579"/>
    <w:p>
      <w:pPr>
        <w:spacing w:after="0"/>
        <w:ind w:left="0"/>
        <w:jc w:val="both"/>
      </w:pPr>
      <w:r>
        <w:rPr>
          <w:rFonts w:ascii="Times New Roman"/>
          <w:b w:val="false"/>
          <w:i w:val="false"/>
          <w:color w:val="000000"/>
          <w:sz w:val="28"/>
        </w:rPr>
        <w:t>
      7. Оплата работы работников, работающих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bookmarkEnd w:id="5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136. Домашние работники</w:t>
      </w:r>
    </w:p>
    <w:bookmarkStart w:name="z697" w:id="580"/>
    <w:p>
      <w:pPr>
        <w:spacing w:after="0"/>
        <w:ind w:left="0"/>
        <w:jc w:val="both"/>
      </w:pPr>
      <w:r>
        <w:rPr>
          <w:rFonts w:ascii="Times New Roman"/>
          <w:b w:val="false"/>
          <w:i w:val="false"/>
          <w:color w:val="000000"/>
          <w:sz w:val="28"/>
        </w:rPr>
        <w:t>
      1. Домашними работниками признаются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 для работодателя.</w:t>
      </w:r>
    </w:p>
    <w:bookmarkEnd w:id="580"/>
    <w:bookmarkStart w:name="z698" w:id="581"/>
    <w:p>
      <w:pPr>
        <w:spacing w:after="0"/>
        <w:ind w:left="0"/>
        <w:jc w:val="both"/>
      </w:pPr>
      <w:r>
        <w:rPr>
          <w:rFonts w:ascii="Times New Roman"/>
          <w:b w:val="false"/>
          <w:i w:val="false"/>
          <w:color w:val="000000"/>
          <w:sz w:val="28"/>
        </w:rPr>
        <w:t xml:space="preserve">
      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 </w:t>
      </w:r>
    </w:p>
    <w:bookmarkEnd w:id="581"/>
    <w:bookmarkStart w:name="z699" w:id="582"/>
    <w:p>
      <w:pPr>
        <w:spacing w:after="0"/>
        <w:ind w:left="0"/>
        <w:jc w:val="both"/>
      </w:pPr>
      <w:r>
        <w:rPr>
          <w:rFonts w:ascii="Times New Roman"/>
          <w:b w:val="false"/>
          <w:i w:val="false"/>
          <w:color w:val="000000"/>
          <w:sz w:val="28"/>
        </w:rPr>
        <w:t>
      3. Сроки уведомления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bookmarkEnd w:id="582"/>
    <w:bookmarkStart w:name="z700" w:id="583"/>
    <w:p>
      <w:pPr>
        <w:spacing w:after="0"/>
        <w:ind w:left="0"/>
        <w:jc w:val="both"/>
      </w:pPr>
      <w:r>
        <w:rPr>
          <w:rFonts w:ascii="Times New Roman"/>
          <w:b w:val="false"/>
          <w:i w:val="false"/>
          <w:color w:val="000000"/>
          <w:sz w:val="28"/>
        </w:rPr>
        <w:t>
      4. Индивидуальные трудовые споры между домашним работником и работодателем разрешаются по соглашению сторон и (или) в суде.</w:t>
      </w:r>
    </w:p>
    <w:bookmarkEnd w:id="5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137. Надомные работники</w:t>
      </w:r>
    </w:p>
    <w:bookmarkStart w:name="z701" w:id="584"/>
    <w:p>
      <w:pPr>
        <w:spacing w:after="0"/>
        <w:ind w:left="0"/>
        <w:jc w:val="both"/>
      </w:pPr>
      <w:r>
        <w:rPr>
          <w:rFonts w:ascii="Times New Roman"/>
          <w:b w:val="false"/>
          <w:i w:val="false"/>
          <w:color w:val="000000"/>
          <w:sz w:val="28"/>
        </w:rPr>
        <w:t>
      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bookmarkEnd w:id="584"/>
    <w:bookmarkStart w:name="z702" w:id="585"/>
    <w:p>
      <w:pPr>
        <w:spacing w:after="0"/>
        <w:ind w:left="0"/>
        <w:jc w:val="both"/>
      </w:pPr>
      <w:r>
        <w:rPr>
          <w:rFonts w:ascii="Times New Roman"/>
          <w:b w:val="false"/>
          <w:i w:val="false"/>
          <w:color w:val="000000"/>
          <w:sz w:val="28"/>
        </w:rPr>
        <w:t>
      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bookmarkEnd w:id="585"/>
    <w:bookmarkStart w:name="z703" w:id="586"/>
    <w:p>
      <w:pPr>
        <w:spacing w:after="0"/>
        <w:ind w:left="0"/>
        <w:jc w:val="both"/>
      </w:pPr>
      <w:r>
        <w:rPr>
          <w:rFonts w:ascii="Times New Roman"/>
          <w:b w:val="false"/>
          <w:i w:val="false"/>
          <w:color w:val="000000"/>
          <w:sz w:val="28"/>
        </w:rPr>
        <w:t>
      3. В трудовом договоре о выполнении работы на дому в обязательном порядке должны быть предусмотрены условия о:</w:t>
      </w:r>
    </w:p>
    <w:bookmarkEnd w:id="586"/>
    <w:p>
      <w:pPr>
        <w:spacing w:after="0"/>
        <w:ind w:left="0"/>
        <w:jc w:val="both"/>
      </w:pPr>
      <w:r>
        <w:rPr>
          <w:rFonts w:ascii="Times New Roman"/>
          <w:b w:val="false"/>
          <w:i w:val="false"/>
          <w:color w:val="000000"/>
          <w:sz w:val="28"/>
        </w:rPr>
        <w:t>
      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pPr>
        <w:spacing w:after="0"/>
        <w:ind w:left="0"/>
        <w:jc w:val="both"/>
      </w:pPr>
      <w:r>
        <w:rPr>
          <w:rFonts w:ascii="Times New Roman"/>
          <w:b w:val="false"/>
          <w:i w:val="false"/>
          <w:color w:val="000000"/>
          <w:sz w:val="28"/>
        </w:rPr>
        <w:t>
      2) порядке и сроках обеспечения работника сырьем, материалами, полуфабрикатами, необходимыми для выполнения работы;</w:t>
      </w:r>
    </w:p>
    <w:p>
      <w:pPr>
        <w:spacing w:after="0"/>
        <w:ind w:left="0"/>
        <w:jc w:val="both"/>
      </w:pPr>
      <w:r>
        <w:rPr>
          <w:rFonts w:ascii="Times New Roman"/>
          <w:b w:val="false"/>
          <w:i w:val="false"/>
          <w:color w:val="000000"/>
          <w:sz w:val="28"/>
        </w:rPr>
        <w:t xml:space="preserve">
      3) компенсационных и иных выплатах работнику. </w:t>
      </w:r>
    </w:p>
    <w:p>
      <w:pPr>
        <w:spacing w:after="0"/>
        <w:ind w:left="0"/>
        <w:jc w:val="both"/>
      </w:pPr>
      <w:r>
        <w:rPr>
          <w:rFonts w:ascii="Times New Roman"/>
          <w:b/>
          <w:i w:val="false"/>
          <w:color w:val="000000"/>
          <w:sz w:val="28"/>
        </w:rPr>
        <w:t>Статья 137-1. Порядок осуществления деятельности по оказанию услуг по предоставлению персонала</w:t>
      </w:r>
    </w:p>
    <w:bookmarkStart w:name="z1113" w:id="587"/>
    <w:p>
      <w:pPr>
        <w:spacing w:after="0"/>
        <w:ind w:left="0"/>
        <w:jc w:val="both"/>
      </w:pPr>
      <w:r>
        <w:rPr>
          <w:rFonts w:ascii="Times New Roman"/>
          <w:b w:val="false"/>
          <w:i w:val="false"/>
          <w:color w:val="000000"/>
          <w:sz w:val="28"/>
        </w:rPr>
        <w:t>
      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Кодексом.</w:t>
      </w:r>
    </w:p>
    <w:bookmarkEnd w:id="587"/>
    <w:bookmarkStart w:name="z1114" w:id="588"/>
    <w:p>
      <w:pPr>
        <w:spacing w:after="0"/>
        <w:ind w:left="0"/>
        <w:jc w:val="both"/>
      </w:pPr>
      <w:r>
        <w:rPr>
          <w:rFonts w:ascii="Times New Roman"/>
          <w:b w:val="false"/>
          <w:i w:val="false"/>
          <w:color w:val="000000"/>
          <w:sz w:val="28"/>
        </w:rPr>
        <w:t>
      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принимающей стороны.</w:t>
      </w:r>
    </w:p>
    <w:bookmarkEnd w:id="588"/>
    <w:bookmarkStart w:name="z1115" w:id="589"/>
    <w:p>
      <w:pPr>
        <w:spacing w:after="0"/>
        <w:ind w:left="0"/>
        <w:jc w:val="both"/>
      </w:pPr>
      <w:r>
        <w:rPr>
          <w:rFonts w:ascii="Times New Roman"/>
          <w:b w:val="false"/>
          <w:i w:val="false"/>
          <w:color w:val="000000"/>
          <w:sz w:val="28"/>
        </w:rPr>
        <w:t>
      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 принимающей стороны, а также ознакомления работника направляющей стороны с такими результатами по его рабочему месту.</w:t>
      </w:r>
    </w:p>
    <w:bookmarkEnd w:id="589"/>
    <w:bookmarkStart w:name="z1116" w:id="590"/>
    <w:p>
      <w:pPr>
        <w:spacing w:after="0"/>
        <w:ind w:left="0"/>
        <w:jc w:val="both"/>
      </w:pPr>
      <w:r>
        <w:rPr>
          <w:rFonts w:ascii="Times New Roman"/>
          <w:b w:val="false"/>
          <w:i w:val="false"/>
          <w:color w:val="000000"/>
          <w:sz w:val="28"/>
        </w:rPr>
        <w:t>
      В случае, когда направляющая сторона осуществляет деятельность в рамках договора на оказание услуг по предоставлению персонала, класс профессионального риска направляемого работника должен соответствовать требованиям Закона Республики Казахстан "Об обязательном страховании работника от несчастных случаев при исполнении им трудовых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исполнении им трудовых (служебных) обязанностей.</w:t>
      </w:r>
    </w:p>
    <w:bookmarkEnd w:id="590"/>
    <w:bookmarkStart w:name="z1245" w:id="591"/>
    <w:p>
      <w:pPr>
        <w:spacing w:after="0"/>
        <w:ind w:left="0"/>
        <w:jc w:val="both"/>
      </w:pPr>
      <w:r>
        <w:rPr>
          <w:rFonts w:ascii="Times New Roman"/>
          <w:b w:val="false"/>
          <w:i w:val="false"/>
          <w:color w:val="000000"/>
          <w:sz w:val="28"/>
        </w:rPr>
        <w:t>
      Если настоящим Кодексом и иными законами Республики Казахстан установлены запреты и ограничения на трудоустройство в принимающую сторону, то данные запреты и ограничения распространяются на работника направляющей стороны, направляемого к принимающей стороне.</w:t>
      </w:r>
    </w:p>
    <w:bookmarkEnd w:id="591"/>
    <w:bookmarkStart w:name="z1117" w:id="592"/>
    <w:p>
      <w:pPr>
        <w:spacing w:after="0"/>
        <w:ind w:left="0"/>
        <w:jc w:val="both"/>
      </w:pPr>
      <w:r>
        <w:rPr>
          <w:rFonts w:ascii="Times New Roman"/>
          <w:b w:val="false"/>
          <w:i w:val="false"/>
          <w:color w:val="000000"/>
          <w:sz w:val="28"/>
        </w:rPr>
        <w:t>
      3. Допускается направление работников направляющей стороны к принимающей стороне в следующих случаях:</w:t>
      </w:r>
    </w:p>
    <w:bookmarkEnd w:id="592"/>
    <w:bookmarkStart w:name="z1118" w:id="593"/>
    <w:p>
      <w:pPr>
        <w:spacing w:after="0"/>
        <w:ind w:left="0"/>
        <w:jc w:val="both"/>
      </w:pPr>
      <w:r>
        <w:rPr>
          <w:rFonts w:ascii="Times New Roman"/>
          <w:b w:val="false"/>
          <w:i w:val="false"/>
          <w:color w:val="000000"/>
          <w:sz w:val="28"/>
        </w:rPr>
        <w:t>
      1) для выполнения работы в домашнем хозяйстве у физических лиц;</w:t>
      </w:r>
    </w:p>
    <w:bookmarkEnd w:id="593"/>
    <w:bookmarkStart w:name="z1119" w:id="594"/>
    <w:p>
      <w:pPr>
        <w:spacing w:after="0"/>
        <w:ind w:left="0"/>
        <w:jc w:val="both"/>
      </w:pPr>
      <w:r>
        <w:rPr>
          <w:rFonts w:ascii="Times New Roman"/>
          <w:b w:val="false"/>
          <w:i w:val="false"/>
          <w:color w:val="000000"/>
          <w:sz w:val="28"/>
        </w:rPr>
        <w:t>
      2) на время выполнения определенной работы;</w:t>
      </w:r>
    </w:p>
    <w:bookmarkEnd w:id="594"/>
    <w:bookmarkStart w:name="z1120" w:id="595"/>
    <w:p>
      <w:pPr>
        <w:spacing w:after="0"/>
        <w:ind w:left="0"/>
        <w:jc w:val="both"/>
      </w:pPr>
      <w:r>
        <w:rPr>
          <w:rFonts w:ascii="Times New Roman"/>
          <w:b w:val="false"/>
          <w:i w:val="false"/>
          <w:color w:val="000000"/>
          <w:sz w:val="28"/>
        </w:rPr>
        <w:t>
      3) на время замещения временно отсутствующего работника;</w:t>
      </w:r>
    </w:p>
    <w:bookmarkEnd w:id="595"/>
    <w:bookmarkStart w:name="z1121" w:id="596"/>
    <w:p>
      <w:pPr>
        <w:spacing w:after="0"/>
        <w:ind w:left="0"/>
        <w:jc w:val="both"/>
      </w:pPr>
      <w:r>
        <w:rPr>
          <w:rFonts w:ascii="Times New Roman"/>
          <w:b w:val="false"/>
          <w:i w:val="false"/>
          <w:color w:val="000000"/>
          <w:sz w:val="28"/>
        </w:rPr>
        <w:t>
      4) на время выполнения сезонной работы.</w:t>
      </w:r>
    </w:p>
    <w:bookmarkEnd w:id="596"/>
    <w:bookmarkStart w:name="z1122" w:id="597"/>
    <w:p>
      <w:pPr>
        <w:spacing w:after="0"/>
        <w:ind w:left="0"/>
        <w:jc w:val="both"/>
      </w:pPr>
      <w:r>
        <w:rPr>
          <w:rFonts w:ascii="Times New Roman"/>
          <w:b w:val="false"/>
          <w:i w:val="false"/>
          <w:color w:val="000000"/>
          <w:sz w:val="28"/>
        </w:rPr>
        <w:t>
      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направляющей стороне, об истечении срока привлечения работников направляющей стороны принимающей стороной.</w:t>
      </w:r>
    </w:p>
    <w:bookmarkEnd w:id="597"/>
    <w:bookmarkStart w:name="z1123" w:id="598"/>
    <w:p>
      <w:pPr>
        <w:spacing w:after="0"/>
        <w:ind w:left="0"/>
        <w:jc w:val="both"/>
      </w:pPr>
      <w:r>
        <w:rPr>
          <w:rFonts w:ascii="Times New Roman"/>
          <w:b w:val="false"/>
          <w:i w:val="false"/>
          <w:color w:val="000000"/>
          <w:sz w:val="28"/>
        </w:rPr>
        <w:t>
      5. Не допускается направление работников направляющей стороны к принимающей стороне для выполнения работы в следующих случаях:</w:t>
      </w:r>
    </w:p>
    <w:bookmarkEnd w:id="598"/>
    <w:bookmarkStart w:name="z1124" w:id="599"/>
    <w:p>
      <w:pPr>
        <w:spacing w:after="0"/>
        <w:ind w:left="0"/>
        <w:jc w:val="both"/>
      </w:pPr>
      <w:r>
        <w:rPr>
          <w:rFonts w:ascii="Times New Roman"/>
          <w:b w:val="false"/>
          <w:i w:val="false"/>
          <w:color w:val="000000"/>
          <w:sz w:val="28"/>
        </w:rPr>
        <w:t>
      1) замены работников, участвующих в забастовке в соответствии с порядком, установленным законодательством Республики Казахстан;</w:t>
      </w:r>
    </w:p>
    <w:bookmarkEnd w:id="599"/>
    <w:bookmarkStart w:name="z1125" w:id="600"/>
    <w:p>
      <w:pPr>
        <w:spacing w:after="0"/>
        <w:ind w:left="0"/>
        <w:jc w:val="both"/>
      </w:pPr>
      <w:r>
        <w:rPr>
          <w:rFonts w:ascii="Times New Roman"/>
          <w:b w:val="false"/>
          <w:i w:val="false"/>
          <w:color w:val="000000"/>
          <w:sz w:val="28"/>
        </w:rPr>
        <w:t>
      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bookmarkEnd w:id="600"/>
    <w:bookmarkStart w:name="z1126" w:id="601"/>
    <w:p>
      <w:pPr>
        <w:spacing w:after="0"/>
        <w:ind w:left="0"/>
        <w:jc w:val="both"/>
      </w:pPr>
      <w:r>
        <w:rPr>
          <w:rFonts w:ascii="Times New Roman"/>
          <w:b w:val="false"/>
          <w:i w:val="false"/>
          <w:color w:val="000000"/>
          <w:sz w:val="28"/>
        </w:rPr>
        <w:t>
      3) простоя,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bookmarkEnd w:id="601"/>
    <w:bookmarkStart w:name="z1127" w:id="602"/>
    <w:p>
      <w:pPr>
        <w:spacing w:after="0"/>
        <w:ind w:left="0"/>
        <w:jc w:val="both"/>
      </w:pPr>
      <w:r>
        <w:rPr>
          <w:rFonts w:ascii="Times New Roman"/>
          <w:b w:val="false"/>
          <w:i w:val="false"/>
          <w:color w:val="000000"/>
          <w:sz w:val="28"/>
        </w:rPr>
        <w:t>
      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гражданскому законодательству Республики Казахстан.</w:t>
      </w:r>
    </w:p>
    <w:bookmarkEnd w:id="602"/>
    <w:bookmarkStart w:name="z1128" w:id="603"/>
    <w:p>
      <w:pPr>
        <w:spacing w:after="0"/>
        <w:ind w:left="0"/>
        <w:jc w:val="both"/>
      </w:pPr>
      <w:r>
        <w:rPr>
          <w:rFonts w:ascii="Times New Roman"/>
          <w:b w:val="false"/>
          <w:i w:val="false"/>
          <w:color w:val="000000"/>
          <w:sz w:val="28"/>
        </w:rPr>
        <w:t>
      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 Республики Казахстан, признаются недействительными и не подлежат применению.</w:t>
      </w:r>
    </w:p>
    <w:bookmarkEnd w:id="603"/>
    <w:bookmarkStart w:name="z1129" w:id="604"/>
    <w:p>
      <w:pPr>
        <w:spacing w:after="0"/>
        <w:ind w:left="0"/>
        <w:jc w:val="both"/>
      </w:pPr>
      <w:r>
        <w:rPr>
          <w:rFonts w:ascii="Times New Roman"/>
          <w:b w:val="false"/>
          <w:i w:val="false"/>
          <w:color w:val="000000"/>
          <w:sz w:val="28"/>
        </w:rPr>
        <w:t>
      7. Принимающая сторона обязана соблюдать права работников направляющей стороны при регулировании режима труда и отдыха, предусмотренного трудовым законодательством Республики Казахстан.</w:t>
      </w:r>
    </w:p>
    <w:bookmarkEnd w:id="604"/>
    <w:bookmarkStart w:name="z1130" w:id="605"/>
    <w:p>
      <w:pPr>
        <w:spacing w:after="0"/>
        <w:ind w:left="0"/>
        <w:jc w:val="both"/>
      </w:pPr>
      <w:r>
        <w:rPr>
          <w:rFonts w:ascii="Times New Roman"/>
          <w:b w:val="false"/>
          <w:i w:val="false"/>
          <w:color w:val="000000"/>
          <w:sz w:val="28"/>
        </w:rPr>
        <w:t>
      8. Запрещается допущение принимающей стороной дискриминации в сфере оплаты труда в отношении работников направляющей стороны при заключении договора на оказание услуг по предоставлению персонала.</w:t>
      </w:r>
    </w:p>
    <w:bookmarkEnd w:id="605"/>
    <w:bookmarkStart w:name="z1131" w:id="606"/>
    <w:p>
      <w:pPr>
        <w:spacing w:after="0"/>
        <w:ind w:left="0"/>
        <w:jc w:val="both"/>
      </w:pPr>
      <w:r>
        <w:rPr>
          <w:rFonts w:ascii="Times New Roman"/>
          <w:b w:val="false"/>
          <w:i w:val="false"/>
          <w:color w:val="000000"/>
          <w:sz w:val="28"/>
        </w:rPr>
        <w:t>
      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стороны и представителя работодателя, а также имеет иные права и несет обязанности, предусмотренные настоящим Кодексом.</w:t>
      </w:r>
    </w:p>
    <w:bookmarkEnd w:id="606"/>
    <w:bookmarkStart w:name="z1132" w:id="607"/>
    <w:p>
      <w:pPr>
        <w:spacing w:after="0"/>
        <w:ind w:left="0"/>
        <w:jc w:val="both"/>
      </w:pPr>
      <w:r>
        <w:rPr>
          <w:rFonts w:ascii="Times New Roman"/>
          <w:b w:val="false"/>
          <w:i w:val="false"/>
          <w:color w:val="000000"/>
          <w:sz w:val="28"/>
        </w:rPr>
        <w:t>
      10. Принимающая сторона имеет право:</w:t>
      </w:r>
    </w:p>
    <w:bookmarkEnd w:id="607"/>
    <w:bookmarkStart w:name="z1133" w:id="608"/>
    <w:p>
      <w:pPr>
        <w:spacing w:after="0"/>
        <w:ind w:left="0"/>
        <w:jc w:val="both"/>
      </w:pPr>
      <w:r>
        <w:rPr>
          <w:rFonts w:ascii="Times New Roman"/>
          <w:b w:val="false"/>
          <w:i w:val="false"/>
          <w:color w:val="000000"/>
          <w:sz w:val="28"/>
        </w:rPr>
        <w:t>
      1) требовать от работников направляющей стороны выполнения условий трудового договора, правил трудового распорядка и других актов принимающей стороны;</w:t>
      </w:r>
    </w:p>
    <w:bookmarkEnd w:id="608"/>
    <w:bookmarkStart w:name="z1134" w:id="609"/>
    <w:p>
      <w:pPr>
        <w:spacing w:after="0"/>
        <w:ind w:left="0"/>
        <w:jc w:val="both"/>
      </w:pPr>
      <w:r>
        <w:rPr>
          <w:rFonts w:ascii="Times New Roman"/>
          <w:b w:val="false"/>
          <w:i w:val="false"/>
          <w:color w:val="000000"/>
          <w:sz w:val="28"/>
        </w:rPr>
        <w:t>
      2) поощрять работников направляющей стороны в порядке, предусмотренном актом принимающей стороны;</w:t>
      </w:r>
    </w:p>
    <w:bookmarkEnd w:id="609"/>
    <w:bookmarkStart w:name="z1135" w:id="610"/>
    <w:p>
      <w:pPr>
        <w:spacing w:after="0"/>
        <w:ind w:left="0"/>
        <w:jc w:val="both"/>
      </w:pPr>
      <w:r>
        <w:rPr>
          <w:rFonts w:ascii="Times New Roman"/>
          <w:b w:val="false"/>
          <w:i w:val="false"/>
          <w:color w:val="000000"/>
          <w:sz w:val="28"/>
        </w:rPr>
        <w:t>
      3) на возмещение ущерба, нанесенного работником направляющей стороны при исполнении трудовых обязанностей.</w:t>
      </w:r>
    </w:p>
    <w:bookmarkEnd w:id="610"/>
    <w:bookmarkStart w:name="z1136" w:id="611"/>
    <w:p>
      <w:pPr>
        <w:spacing w:after="0"/>
        <w:ind w:left="0"/>
        <w:jc w:val="both"/>
      </w:pPr>
      <w:r>
        <w:rPr>
          <w:rFonts w:ascii="Times New Roman"/>
          <w:b w:val="false"/>
          <w:i w:val="false"/>
          <w:color w:val="000000"/>
          <w:sz w:val="28"/>
        </w:rPr>
        <w:t>
      11. Принимающая сторона обязана:</w:t>
      </w:r>
    </w:p>
    <w:bookmarkEnd w:id="611"/>
    <w:bookmarkStart w:name="z1137" w:id="612"/>
    <w:p>
      <w:pPr>
        <w:spacing w:after="0"/>
        <w:ind w:left="0"/>
        <w:jc w:val="both"/>
      </w:pPr>
      <w:r>
        <w:rPr>
          <w:rFonts w:ascii="Times New Roman"/>
          <w:b w:val="false"/>
          <w:i w:val="false"/>
          <w:color w:val="000000"/>
          <w:sz w:val="28"/>
        </w:rPr>
        <w:t>
      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bookmarkEnd w:id="612"/>
    <w:bookmarkStart w:name="z1138" w:id="613"/>
    <w:p>
      <w:pPr>
        <w:spacing w:after="0"/>
        <w:ind w:left="0"/>
        <w:jc w:val="both"/>
      </w:pPr>
      <w:r>
        <w:rPr>
          <w:rFonts w:ascii="Times New Roman"/>
          <w:b w:val="false"/>
          <w:i w:val="false"/>
          <w:color w:val="000000"/>
          <w:sz w:val="28"/>
        </w:rPr>
        <w:t>
      2) обеспечивать работникам направляющей стороны производственно-бытовые условия в соответствии с трудовым законодательством Республики Казахстан;</w:t>
      </w:r>
    </w:p>
    <w:bookmarkEnd w:id="613"/>
    <w:bookmarkStart w:name="z1139" w:id="614"/>
    <w:p>
      <w:pPr>
        <w:spacing w:after="0"/>
        <w:ind w:left="0"/>
        <w:jc w:val="both"/>
      </w:pPr>
      <w:r>
        <w:rPr>
          <w:rFonts w:ascii="Times New Roman"/>
          <w:b w:val="false"/>
          <w:i w:val="false"/>
          <w:color w:val="000000"/>
          <w:sz w:val="28"/>
        </w:rPr>
        <w:t>
      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bookmarkEnd w:id="614"/>
    <w:bookmarkStart w:name="z1140" w:id="615"/>
    <w:p>
      <w:pPr>
        <w:spacing w:after="0"/>
        <w:ind w:left="0"/>
        <w:jc w:val="both"/>
      </w:pPr>
      <w:r>
        <w:rPr>
          <w:rFonts w:ascii="Times New Roman"/>
          <w:b w:val="false"/>
          <w:i w:val="false"/>
          <w:color w:val="000000"/>
          <w:sz w:val="28"/>
        </w:rPr>
        <w:t>
      4) приостанавливать работу, если ее продолжение создает угрозу жизни, здоровью работника направляющей стороны и иных лиц;</w:t>
      </w:r>
    </w:p>
    <w:bookmarkEnd w:id="615"/>
    <w:bookmarkStart w:name="z1141" w:id="616"/>
    <w:p>
      <w:pPr>
        <w:spacing w:after="0"/>
        <w:ind w:left="0"/>
        <w:jc w:val="both"/>
      </w:pPr>
      <w:r>
        <w:rPr>
          <w:rFonts w:ascii="Times New Roman"/>
          <w:b w:val="false"/>
          <w:i w:val="false"/>
          <w:color w:val="000000"/>
          <w:sz w:val="28"/>
        </w:rPr>
        <w:t>
      5) уведомлять работника направляющей стороны о вредных и (или) опасных условиях труда и возможности профессионального заболевания;</w:t>
      </w:r>
    </w:p>
    <w:bookmarkEnd w:id="616"/>
    <w:bookmarkStart w:name="z1142" w:id="617"/>
    <w:p>
      <w:pPr>
        <w:spacing w:after="0"/>
        <w:ind w:left="0"/>
        <w:jc w:val="both"/>
      </w:pPr>
      <w:r>
        <w:rPr>
          <w:rFonts w:ascii="Times New Roman"/>
          <w:b w:val="false"/>
          <w:i w:val="false"/>
          <w:color w:val="000000"/>
          <w:sz w:val="28"/>
        </w:rPr>
        <w:t>
      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bookmarkEnd w:id="617"/>
    <w:bookmarkStart w:name="z1143" w:id="618"/>
    <w:p>
      <w:pPr>
        <w:spacing w:after="0"/>
        <w:ind w:left="0"/>
        <w:jc w:val="both"/>
      </w:pPr>
      <w:r>
        <w:rPr>
          <w:rFonts w:ascii="Times New Roman"/>
          <w:b w:val="false"/>
          <w:i w:val="false"/>
          <w:color w:val="000000"/>
          <w:sz w:val="28"/>
        </w:rPr>
        <w:t>
      7) вести учет рабочего времени,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bookmarkEnd w:id="618"/>
    <w:bookmarkStart w:name="z1144" w:id="619"/>
    <w:p>
      <w:pPr>
        <w:spacing w:after="0"/>
        <w:ind w:left="0"/>
        <w:jc w:val="both"/>
      </w:pPr>
      <w:r>
        <w:rPr>
          <w:rFonts w:ascii="Times New Roman"/>
          <w:b w:val="false"/>
          <w:i w:val="false"/>
          <w:color w:val="000000"/>
          <w:sz w:val="28"/>
        </w:rPr>
        <w:t>
      12. В случае нарушения работником направляющей стороны трудовой дисциплины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p>
    <w:bookmarkEnd w:id="619"/>
    <w:bookmarkStart w:name="z1145" w:id="620"/>
    <w:p>
      <w:pPr>
        <w:spacing w:after="0"/>
        <w:ind w:left="0"/>
        <w:jc w:val="both"/>
      </w:pPr>
      <w:r>
        <w:rPr>
          <w:rFonts w:ascii="Times New Roman"/>
          <w:b w:val="false"/>
          <w:i w:val="false"/>
          <w:color w:val="000000"/>
          <w:sz w:val="28"/>
        </w:rPr>
        <w:t xml:space="preserve">
      13. Материальная ответственность работника направляющей стороны за ущерб, причиненный принимающей стороне, наступает в случаях, предусмотренных </w:t>
      </w:r>
      <w:r>
        <w:rPr>
          <w:rFonts w:ascii="Times New Roman"/>
          <w:b w:val="false"/>
          <w:i w:val="false"/>
          <w:color w:val="000000"/>
          <w:sz w:val="28"/>
        </w:rPr>
        <w:t>статьей 123</w:t>
      </w:r>
      <w:r>
        <w:rPr>
          <w:rFonts w:ascii="Times New Roman"/>
          <w:b w:val="false"/>
          <w:i w:val="false"/>
          <w:color w:val="000000"/>
          <w:sz w:val="28"/>
        </w:rPr>
        <w:t xml:space="preserve"> настоящего Кодекса, нормативными правовыми актами Республики Казахстан, а также трудовым договором.</w:t>
      </w:r>
    </w:p>
    <w:bookmarkEnd w:id="620"/>
    <w:bookmarkStart w:name="z1146" w:id="621"/>
    <w:p>
      <w:pPr>
        <w:spacing w:after="0"/>
        <w:ind w:left="0"/>
        <w:jc w:val="both"/>
      </w:pPr>
      <w:r>
        <w:rPr>
          <w:rFonts w:ascii="Times New Roman"/>
          <w:b w:val="false"/>
          <w:i w:val="false"/>
          <w:color w:val="000000"/>
          <w:sz w:val="28"/>
        </w:rPr>
        <w:t>
      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bookmarkEnd w:id="6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137-1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138. Дистанционная работа</w:t>
      </w:r>
    </w:p>
    <w:bookmarkStart w:name="z1215" w:id="622"/>
    <w:p>
      <w:pPr>
        <w:spacing w:after="0"/>
        <w:ind w:left="0"/>
        <w:jc w:val="both"/>
      </w:pPr>
      <w:r>
        <w:rPr>
          <w:rFonts w:ascii="Times New Roman"/>
          <w:b w:val="false"/>
          <w:i w:val="false"/>
          <w:color w:val="000000"/>
          <w:sz w:val="28"/>
        </w:rPr>
        <w:t>
      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дополнений в трудовой договор.</w:t>
      </w:r>
    </w:p>
    <w:bookmarkEnd w:id="622"/>
    <w:bookmarkStart w:name="z1216" w:id="623"/>
    <w:p>
      <w:pPr>
        <w:spacing w:after="0"/>
        <w:ind w:left="0"/>
        <w:jc w:val="both"/>
      </w:pPr>
      <w:r>
        <w:rPr>
          <w:rFonts w:ascii="Times New Roman"/>
          <w:b w:val="false"/>
          <w:i w:val="false"/>
          <w:color w:val="000000"/>
          <w:sz w:val="28"/>
        </w:rPr>
        <w:t>
      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возмещение расходов определяются актом работодателя.</w:t>
      </w:r>
    </w:p>
    <w:bookmarkEnd w:id="623"/>
    <w:bookmarkStart w:name="z1217" w:id="624"/>
    <w:p>
      <w:pPr>
        <w:spacing w:after="0"/>
        <w:ind w:left="0"/>
        <w:jc w:val="both"/>
      </w:pPr>
      <w:r>
        <w:rPr>
          <w:rFonts w:ascii="Times New Roman"/>
          <w:b w:val="false"/>
          <w:i w:val="false"/>
          <w:color w:val="000000"/>
          <w:sz w:val="28"/>
        </w:rPr>
        <w:t>
      2. По инициативе работника или работодателя по соглашению сторон может устанавливаться дистанционная работа или комбинированная дистанционная работа.</w:t>
      </w:r>
    </w:p>
    <w:bookmarkEnd w:id="624"/>
    <w:bookmarkStart w:name="z1218" w:id="625"/>
    <w:p>
      <w:pPr>
        <w:spacing w:after="0"/>
        <w:ind w:left="0"/>
        <w:jc w:val="both"/>
      </w:pPr>
      <w:r>
        <w:rPr>
          <w:rFonts w:ascii="Times New Roman"/>
          <w:b w:val="false"/>
          <w:i w:val="false"/>
          <w:color w:val="000000"/>
          <w:sz w:val="28"/>
        </w:rPr>
        <w:t>
      3. В период введения чрезвычайного или военного положения, объявления чрезвычайной ситуации либо при введении иных ограничительных мероприятий, в том числе карантина, по решению государственных органов или их должностных лиц, а также в других 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При этом обеспечение работников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а также возмещение расходов определяются актом работодателя.</w:t>
      </w:r>
    </w:p>
    <w:bookmarkEnd w:id="625"/>
    <w:bookmarkStart w:name="z1219" w:id="626"/>
    <w:p>
      <w:pPr>
        <w:spacing w:after="0"/>
        <w:ind w:left="0"/>
        <w:jc w:val="both"/>
      </w:pPr>
      <w:r>
        <w:rPr>
          <w:rFonts w:ascii="Times New Roman"/>
          <w:b w:val="false"/>
          <w:i w:val="false"/>
          <w:color w:val="000000"/>
          <w:sz w:val="28"/>
        </w:rPr>
        <w:t>
      Акт работодателя в обязательном порядке должен содержать:</w:t>
      </w:r>
    </w:p>
    <w:bookmarkEnd w:id="626"/>
    <w:bookmarkStart w:name="z1220" w:id="627"/>
    <w:p>
      <w:pPr>
        <w:spacing w:after="0"/>
        <w:ind w:left="0"/>
        <w:jc w:val="both"/>
      </w:pPr>
      <w:r>
        <w:rPr>
          <w:rFonts w:ascii="Times New Roman"/>
          <w:b w:val="false"/>
          <w:i w:val="false"/>
          <w:color w:val="000000"/>
          <w:sz w:val="28"/>
        </w:rPr>
        <w:t xml:space="preserve">
      1) основание временного установления дистанционной работы и (или) комбинированной дистанционной работы; </w:t>
      </w:r>
    </w:p>
    <w:bookmarkEnd w:id="627"/>
    <w:bookmarkStart w:name="z1221" w:id="628"/>
    <w:p>
      <w:pPr>
        <w:spacing w:after="0"/>
        <w:ind w:left="0"/>
        <w:jc w:val="both"/>
      </w:pPr>
      <w:r>
        <w:rPr>
          <w:rFonts w:ascii="Times New Roman"/>
          <w:b w:val="false"/>
          <w:i w:val="false"/>
          <w:color w:val="000000"/>
          <w:sz w:val="28"/>
        </w:rPr>
        <w:t>
      2) список работников, в отношении которых временно установлена дистанционная работа и (или) комбинированная дистанционная работа;</w:t>
      </w:r>
    </w:p>
    <w:bookmarkEnd w:id="628"/>
    <w:bookmarkStart w:name="z1222" w:id="629"/>
    <w:p>
      <w:pPr>
        <w:spacing w:after="0"/>
        <w:ind w:left="0"/>
        <w:jc w:val="both"/>
      </w:pPr>
      <w:r>
        <w:rPr>
          <w:rFonts w:ascii="Times New Roman"/>
          <w:b w:val="false"/>
          <w:i w:val="false"/>
          <w:color w:val="000000"/>
          <w:sz w:val="28"/>
        </w:rPr>
        <w:t>
      3) срок дистанционной 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bookmarkEnd w:id="629"/>
    <w:bookmarkStart w:name="z1223" w:id="630"/>
    <w:p>
      <w:pPr>
        <w:spacing w:after="0"/>
        <w:ind w:left="0"/>
        <w:jc w:val="both"/>
      </w:pPr>
      <w:r>
        <w:rPr>
          <w:rFonts w:ascii="Times New Roman"/>
          <w:b w:val="false"/>
          <w:i w:val="false"/>
          <w:color w:val="000000"/>
          <w:sz w:val="28"/>
        </w:rPr>
        <w:t>
      4. Работодатель, принимающая сторона обеспечивают работника необходимыми для выполнения трудовых обязанностей оборудованием, объектами информатизации в соответствии с законодательством Республики Казахстан об информатизации, услугами связи и иными средствами. Работодатель несет расходы по их установке и обслуживанию.</w:t>
      </w:r>
    </w:p>
    <w:bookmarkEnd w:id="630"/>
    <w:bookmarkStart w:name="z1224" w:id="631"/>
    <w:p>
      <w:pPr>
        <w:spacing w:after="0"/>
        <w:ind w:left="0"/>
        <w:jc w:val="both"/>
      </w:pPr>
      <w:r>
        <w:rPr>
          <w:rFonts w:ascii="Times New Roman"/>
          <w:b w:val="false"/>
          <w:i w:val="false"/>
          <w:color w:val="000000"/>
          <w:sz w:val="28"/>
        </w:rPr>
        <w:t>
      Работник обязан использовать в процессе выполнения трудовых обязанностей оборудование, объекты информатизации в соответствии с законодательством Республики Казахстан об информатизации, услуги связи и иные средства, обеспеченные работодателем, принимающей стороной.</w:t>
      </w:r>
    </w:p>
    <w:bookmarkEnd w:id="631"/>
    <w:bookmarkStart w:name="z1225" w:id="632"/>
    <w:p>
      <w:pPr>
        <w:spacing w:after="0"/>
        <w:ind w:left="0"/>
        <w:jc w:val="both"/>
      </w:pPr>
      <w:r>
        <w:rPr>
          <w:rFonts w:ascii="Times New Roman"/>
          <w:b w:val="false"/>
          <w:i w:val="false"/>
          <w:color w:val="000000"/>
          <w:sz w:val="28"/>
        </w:rPr>
        <w:t>
      В случае, когда работник для выполнения трудовых обязанностей использует собственные оборудование, объекты информатизации в соответствии с законодательством Республики Казахстан об информатизации и иные средства, а также несет расходы по оплате услуг связи, работодателем выплачивается компенсация, размер, порядок и срок выплаты которой устанавливаются по соглашению с работником.</w:t>
      </w:r>
    </w:p>
    <w:bookmarkEnd w:id="632"/>
    <w:bookmarkStart w:name="z1226" w:id="633"/>
    <w:p>
      <w:pPr>
        <w:spacing w:after="0"/>
        <w:ind w:left="0"/>
        <w:jc w:val="both"/>
      </w:pPr>
      <w:r>
        <w:rPr>
          <w:rFonts w:ascii="Times New Roman"/>
          <w:b w:val="false"/>
          <w:i w:val="false"/>
          <w:color w:val="000000"/>
          <w:sz w:val="28"/>
        </w:rPr>
        <w:t>
      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выполнением работы для работодателя, принимающей стороны.</w:t>
      </w:r>
    </w:p>
    <w:bookmarkEnd w:id="633"/>
    <w:bookmarkStart w:name="z1227" w:id="634"/>
    <w:p>
      <w:pPr>
        <w:spacing w:after="0"/>
        <w:ind w:left="0"/>
        <w:jc w:val="both"/>
      </w:pPr>
      <w:r>
        <w:rPr>
          <w:rFonts w:ascii="Times New Roman"/>
          <w:b w:val="false"/>
          <w:i w:val="false"/>
          <w:color w:val="000000"/>
          <w:sz w:val="28"/>
        </w:rPr>
        <w:t>
      5. Для работников, занятых на 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bookmarkEnd w:id="634"/>
    <w:bookmarkStart w:name="z1228" w:id="635"/>
    <w:p>
      <w:pPr>
        <w:spacing w:after="0"/>
        <w:ind w:left="0"/>
        <w:jc w:val="both"/>
      </w:pPr>
      <w:r>
        <w:rPr>
          <w:rFonts w:ascii="Times New Roman"/>
          <w:b w:val="false"/>
          <w:i w:val="false"/>
          <w:color w:val="000000"/>
          <w:sz w:val="28"/>
        </w:rPr>
        <w:t>
      Работник в пределах рабочего времени должен находиться в режиме доступности для связи с работодателем, принимающей стороной.</w:t>
      </w:r>
    </w:p>
    <w:bookmarkEnd w:id="635"/>
    <w:bookmarkStart w:name="z1229" w:id="636"/>
    <w:p>
      <w:pPr>
        <w:spacing w:after="0"/>
        <w:ind w:left="0"/>
        <w:jc w:val="both"/>
      </w:pPr>
      <w:r>
        <w:rPr>
          <w:rFonts w:ascii="Times New Roman"/>
          <w:b w:val="false"/>
          <w:i w:val="false"/>
          <w:color w:val="000000"/>
          <w:sz w:val="28"/>
        </w:rPr>
        <w:t xml:space="preserve">
      Работодатель, принимающая сторона не вправе требовать нахождения работника в режиме доступности вне рабочего времени,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77 и </w:t>
      </w:r>
      <w:r>
        <w:rPr>
          <w:rFonts w:ascii="Times New Roman"/>
          <w:b w:val="false"/>
          <w:i w:val="false"/>
          <w:color w:val="000000"/>
          <w:sz w:val="28"/>
        </w:rPr>
        <w:t>статьей 86</w:t>
      </w:r>
      <w:r>
        <w:rPr>
          <w:rFonts w:ascii="Times New Roman"/>
          <w:b w:val="false"/>
          <w:i w:val="false"/>
          <w:color w:val="000000"/>
          <w:sz w:val="28"/>
        </w:rPr>
        <w:t xml:space="preserve"> настоящего Кодекса.</w:t>
      </w:r>
    </w:p>
    <w:bookmarkEnd w:id="636"/>
    <w:bookmarkStart w:name="z1230" w:id="637"/>
    <w:p>
      <w:pPr>
        <w:spacing w:after="0"/>
        <w:ind w:left="0"/>
        <w:jc w:val="both"/>
      </w:pPr>
      <w:r>
        <w:rPr>
          <w:rFonts w:ascii="Times New Roman"/>
          <w:b w:val="false"/>
          <w:i w:val="false"/>
          <w:color w:val="000000"/>
          <w:sz w:val="28"/>
        </w:rPr>
        <w:t xml:space="preserve">
      В случае необходимости выполнения дистанционной работы вне установленной продолжительности рабочего времени привлечение работника к работе допускается только с его письменного согласия с оплатой в повышенном размере в соответствии со </w:t>
      </w:r>
      <w:r>
        <w:rPr>
          <w:rFonts w:ascii="Times New Roman"/>
          <w:b w:val="false"/>
          <w:i w:val="false"/>
          <w:color w:val="000000"/>
          <w:sz w:val="28"/>
        </w:rPr>
        <w:t>статьями 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и </w:t>
      </w:r>
      <w:r>
        <w:rPr>
          <w:rFonts w:ascii="Times New Roman"/>
          <w:b w:val="false"/>
          <w:i w:val="false"/>
          <w:color w:val="000000"/>
          <w:sz w:val="28"/>
        </w:rPr>
        <w:t>110</w:t>
      </w:r>
      <w:r>
        <w:rPr>
          <w:rFonts w:ascii="Times New Roman"/>
          <w:b w:val="false"/>
          <w:i w:val="false"/>
          <w:color w:val="000000"/>
          <w:sz w:val="28"/>
        </w:rPr>
        <w:t xml:space="preserve"> настоящего Кодекса.</w:t>
      </w:r>
    </w:p>
    <w:bookmarkEnd w:id="637"/>
    <w:bookmarkStart w:name="z1231" w:id="638"/>
    <w:p>
      <w:pPr>
        <w:spacing w:after="0"/>
        <w:ind w:left="0"/>
        <w:jc w:val="both"/>
      </w:pPr>
      <w:r>
        <w:rPr>
          <w:rFonts w:ascii="Times New Roman"/>
          <w:b w:val="false"/>
          <w:i w:val="false"/>
          <w:color w:val="000000"/>
          <w:sz w:val="28"/>
        </w:rPr>
        <w:t>
      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установленного трудовым договором, актом работодателя.</w:t>
      </w:r>
    </w:p>
    <w:bookmarkEnd w:id="638"/>
    <w:bookmarkStart w:name="z1232" w:id="639"/>
    <w:p>
      <w:pPr>
        <w:spacing w:after="0"/>
        <w:ind w:left="0"/>
        <w:jc w:val="both"/>
      </w:pPr>
      <w:r>
        <w:rPr>
          <w:rFonts w:ascii="Times New Roman"/>
          <w:b w:val="false"/>
          <w:i w:val="false"/>
          <w:color w:val="000000"/>
          <w:sz w:val="28"/>
        </w:rPr>
        <w:t xml:space="preserve">
      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настоящего Кодекса.</w:t>
      </w:r>
    </w:p>
    <w:bookmarkEnd w:id="639"/>
    <w:bookmarkStart w:name="z1233" w:id="640"/>
    <w:p>
      <w:pPr>
        <w:spacing w:after="0"/>
        <w:ind w:left="0"/>
        <w:jc w:val="both"/>
      </w:pPr>
      <w:r>
        <w:rPr>
          <w:rFonts w:ascii="Times New Roman"/>
          <w:b w:val="false"/>
          <w:i w:val="false"/>
          <w:color w:val="000000"/>
          <w:sz w:val="28"/>
        </w:rPr>
        <w:t>
      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bookmarkEnd w:id="640"/>
    <w:bookmarkStart w:name="z1234" w:id="641"/>
    <w:p>
      <w:pPr>
        <w:spacing w:after="0"/>
        <w:ind w:left="0"/>
        <w:jc w:val="both"/>
      </w:pPr>
      <w:r>
        <w:rPr>
          <w:rFonts w:ascii="Times New Roman"/>
          <w:b w:val="false"/>
          <w:i w:val="false"/>
          <w:color w:val="000000"/>
          <w:sz w:val="28"/>
        </w:rPr>
        <w:t xml:space="preserve">
      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подпунктами 2), 3), 8), 10), 11), 14), 16) и 17) </w:t>
      </w:r>
      <w:r>
        <w:rPr>
          <w:rFonts w:ascii="Times New Roman"/>
          <w:b w:val="false"/>
          <w:i w:val="false"/>
          <w:color w:val="000000"/>
          <w:sz w:val="28"/>
        </w:rPr>
        <w:t>пункта 2</w:t>
      </w:r>
      <w:r>
        <w:rPr>
          <w:rFonts w:ascii="Times New Roman"/>
          <w:b w:val="false"/>
          <w:i w:val="false"/>
          <w:color w:val="000000"/>
          <w:sz w:val="28"/>
        </w:rPr>
        <w:t xml:space="preserve"> статьи 182 настоящего Кодекса, принимающая сторона исполняет обязанности, предусмотренные </w:t>
      </w:r>
      <w:r>
        <w:rPr>
          <w:rFonts w:ascii="Times New Roman"/>
          <w:b w:val="false"/>
          <w:i w:val="false"/>
          <w:color w:val="000000"/>
          <w:sz w:val="28"/>
        </w:rPr>
        <w:t>подпунктами 3)</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2 статьи 182-1 настоящего Кодекса, а также работодатель или принимающая сторона разрабатывает и издает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законодательством Республики Казахстан об информатизации и иными средствами.</w:t>
      </w:r>
    </w:p>
    <w:bookmarkEnd w:id="641"/>
    <w:bookmarkStart w:name="z1235" w:id="642"/>
    <w:p>
      <w:pPr>
        <w:spacing w:after="0"/>
        <w:ind w:left="0"/>
        <w:jc w:val="both"/>
      </w:pPr>
      <w:r>
        <w:rPr>
          <w:rFonts w:ascii="Times New Roman"/>
          <w:b w:val="false"/>
          <w:i w:val="false"/>
          <w:color w:val="000000"/>
          <w:sz w:val="28"/>
        </w:rPr>
        <w:t>
      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если иное не предусмотрено в трудовом, коллективном договорах, акте работодателя, акте принимающей стороны.</w:t>
      </w:r>
    </w:p>
    <w:bookmarkEnd w:id="642"/>
    <w:bookmarkStart w:name="z1236" w:id="643"/>
    <w:p>
      <w:pPr>
        <w:spacing w:after="0"/>
        <w:ind w:left="0"/>
        <w:jc w:val="both"/>
      </w:pPr>
      <w:r>
        <w:rPr>
          <w:rFonts w:ascii="Times New Roman"/>
          <w:b w:val="false"/>
          <w:i w:val="false"/>
          <w:color w:val="000000"/>
          <w:sz w:val="28"/>
        </w:rPr>
        <w:t xml:space="preserve">
      8. В целях защиты служебной, коммерческой или иной охраняемой законом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 </w:t>
      </w:r>
    </w:p>
    <w:bookmarkEnd w:id="643"/>
    <w:bookmarkStart w:name="z1237" w:id="644"/>
    <w:p>
      <w:pPr>
        <w:spacing w:after="0"/>
        <w:ind w:left="0"/>
        <w:jc w:val="both"/>
      </w:pPr>
      <w:r>
        <w:rPr>
          <w:rFonts w:ascii="Times New Roman"/>
          <w:b w:val="false"/>
          <w:i w:val="false"/>
          <w:color w:val="000000"/>
          <w:sz w:val="28"/>
        </w:rPr>
        <w:t>
      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bookmarkEnd w:id="6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в редакции Закона РК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139. Гражданская служба</w:t>
      </w:r>
    </w:p>
    <w:bookmarkStart w:name="z707" w:id="645"/>
    <w:p>
      <w:pPr>
        <w:spacing w:after="0"/>
        <w:ind w:left="0"/>
        <w:jc w:val="both"/>
      </w:pPr>
      <w:r>
        <w:rPr>
          <w:rFonts w:ascii="Times New Roman"/>
          <w:b w:val="false"/>
          <w:i w:val="false"/>
          <w:color w:val="000000"/>
          <w:sz w:val="28"/>
        </w:rPr>
        <w:t xml:space="preserve">
      1. Поступление на гражданскую службу осуществляется в порядке назначения либо по конкурсу. </w:t>
      </w:r>
    </w:p>
    <w:bookmarkEnd w:id="645"/>
    <w:bookmarkStart w:name="z708" w:id="646"/>
    <w:p>
      <w:pPr>
        <w:spacing w:after="0"/>
        <w:ind w:left="0"/>
        <w:jc w:val="both"/>
      </w:pPr>
      <w:r>
        <w:rPr>
          <w:rFonts w:ascii="Times New Roman"/>
          <w:b w:val="false"/>
          <w:i w:val="false"/>
          <w:color w:val="000000"/>
          <w:sz w:val="28"/>
        </w:rPr>
        <w:t>
      2. Конкурс организовывается и проводится государственным учреждением, казенным предприятием, имеющими вакантную должность.</w:t>
      </w:r>
    </w:p>
    <w:bookmarkEnd w:id="646"/>
    <w:bookmarkStart w:name="z14" w:id="647"/>
    <w:p>
      <w:pPr>
        <w:spacing w:after="0"/>
        <w:ind w:left="0"/>
        <w:jc w:val="both"/>
      </w:pPr>
      <w:r>
        <w:rPr>
          <w:rFonts w:ascii="Times New Roman"/>
          <w:b w:val="false"/>
          <w:i w:val="false"/>
          <w:color w:val="000000"/>
          <w:sz w:val="28"/>
        </w:rPr>
        <w:t>
      Волонтерская деятельность кандидата учитывается при поступлении на гражданскую службу с учетом его личных способностей и профессиональной подготовки в порядке, установленном законодательством Республики Казахстан.</w:t>
      </w:r>
    </w:p>
    <w:bookmarkEnd w:id="647"/>
    <w:bookmarkStart w:name="z709" w:id="648"/>
    <w:p>
      <w:pPr>
        <w:spacing w:after="0"/>
        <w:ind w:left="0"/>
        <w:jc w:val="both"/>
      </w:pPr>
      <w:r>
        <w:rPr>
          <w:rFonts w:ascii="Times New Roman"/>
          <w:b w:val="false"/>
          <w:i w:val="false"/>
          <w:color w:val="000000"/>
          <w:sz w:val="28"/>
        </w:rPr>
        <w:t>
      3. Прием на гражданскую службу осуществляется путем заключения трудового договора и издания акта работодателя.</w:t>
      </w:r>
    </w:p>
    <w:bookmarkEnd w:id="648"/>
    <w:bookmarkStart w:name="z710" w:id="649"/>
    <w:p>
      <w:pPr>
        <w:spacing w:after="0"/>
        <w:ind w:left="0"/>
        <w:jc w:val="both"/>
      </w:pPr>
      <w:r>
        <w:rPr>
          <w:rFonts w:ascii="Times New Roman"/>
          <w:b w:val="false"/>
          <w:i w:val="false"/>
          <w:color w:val="000000"/>
          <w:sz w:val="28"/>
        </w:rPr>
        <w:t>
      4. На должности гражданской службы, связанные с выполнением функций, приравненных к государственным, не может быть принято лицо:</w:t>
      </w:r>
    </w:p>
    <w:bookmarkEnd w:id="649"/>
    <w:bookmarkStart w:name="z1246" w:id="650"/>
    <w:p>
      <w:pPr>
        <w:spacing w:after="0"/>
        <w:ind w:left="0"/>
        <w:jc w:val="both"/>
      </w:pPr>
      <w:r>
        <w:rPr>
          <w:rFonts w:ascii="Times New Roman"/>
          <w:b w:val="false"/>
          <w:i w:val="false"/>
          <w:color w:val="000000"/>
          <w:sz w:val="28"/>
        </w:rPr>
        <w:t>
      1) ранее совершившее коррупционное преступление;</w:t>
      </w:r>
    </w:p>
    <w:bookmarkEnd w:id="650"/>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Подпункт 2) части четвертой вступает в силу с 01.01.2027 в соответствии Законом РК от 03.01.2023 </w:t>
      </w:r>
      <w:r>
        <w:rPr>
          <w:rFonts w:ascii="Times New Roman"/>
          <w:b w:val="false"/>
          <w:i w:val="false"/>
          <w:color w:val="ff0000"/>
          <w:sz w:val="28"/>
        </w:rPr>
        <w:t>№ 188-VII</w:t>
      </w:r>
      <w:r>
        <w:rPr>
          <w:rFonts w:ascii="Times New Roman"/>
          <w:b w:val="false"/>
          <w:i w:val="false"/>
          <w:color w:val="ff0000"/>
          <w:sz w:val="28"/>
        </w:rPr>
        <w:t xml:space="preserve"> (текст исключен).</w:t>
      </w:r>
      <w:r>
        <w:br/>
      </w:r>
      <w:r>
        <w:rPr>
          <w:rFonts w:ascii="Times New Roman"/>
          <w:b w:val="false"/>
          <w:i w:val="false"/>
          <w:color w:val="000000"/>
          <w:sz w:val="28"/>
        </w:rPr>
        <w:t>
</w:t>
      </w:r>
    </w:p>
    <w:bookmarkStart w:name="z711" w:id="651"/>
    <w:p>
      <w:pPr>
        <w:spacing w:after="0"/>
        <w:ind w:left="0"/>
        <w:jc w:val="both"/>
      </w:pPr>
      <w:r>
        <w:rPr>
          <w:rFonts w:ascii="Times New Roman"/>
          <w:b w:val="false"/>
          <w:i w:val="false"/>
          <w:color w:val="000000"/>
          <w:sz w:val="28"/>
        </w:rPr>
        <w:t>
      5. Разработка и утверждение реестра 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bookmarkEnd w:id="651"/>
    <w:bookmarkStart w:name="z712" w:id="652"/>
    <w:p>
      <w:pPr>
        <w:spacing w:after="0"/>
        <w:ind w:left="0"/>
        <w:jc w:val="both"/>
      </w:pPr>
      <w:r>
        <w:rPr>
          <w:rFonts w:ascii="Times New Roman"/>
          <w:b w:val="false"/>
          <w:i w:val="false"/>
          <w:color w:val="000000"/>
          <w:sz w:val="28"/>
        </w:rPr>
        <w:t>
      6. Гражданский служащий не вправе:</w:t>
      </w:r>
    </w:p>
    <w:bookmarkEnd w:id="652"/>
    <w:p>
      <w:pPr>
        <w:spacing w:after="0"/>
        <w:ind w:left="0"/>
        <w:jc w:val="both"/>
      </w:pPr>
      <w:r>
        <w:rPr>
          <w:rFonts w:ascii="Times New Roman"/>
          <w:b w:val="false"/>
          <w:i w:val="false"/>
          <w:color w:val="000000"/>
          <w:sz w:val="28"/>
        </w:rPr>
        <w:t xml:space="preserve">
      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 </w:t>
      </w:r>
    </w:p>
    <w:p>
      <w:pPr>
        <w:spacing w:after="0"/>
        <w:ind w:left="0"/>
        <w:jc w:val="both"/>
      </w:pPr>
      <w:r>
        <w:rPr>
          <w:rFonts w:ascii="Times New Roman"/>
          <w:b w:val="false"/>
          <w:i w:val="false"/>
          <w:color w:val="000000"/>
          <w:sz w:val="28"/>
        </w:rPr>
        <w:t xml:space="preserve">
      2) участвовать в действиях, препятствующих нормальному функционированию гражданской службы и выполнению должностных обязанностей; </w:t>
      </w:r>
    </w:p>
    <w:p>
      <w:pPr>
        <w:spacing w:after="0"/>
        <w:ind w:left="0"/>
        <w:jc w:val="both"/>
      </w:pPr>
      <w:r>
        <w:rPr>
          <w:rFonts w:ascii="Times New Roman"/>
          <w:b w:val="false"/>
          <w:i w:val="false"/>
          <w:color w:val="000000"/>
          <w:sz w:val="28"/>
        </w:rPr>
        <w:t>
      3) использовать служебное положение в целях, не связанных с гражданской службой;</w:t>
      </w:r>
    </w:p>
    <w:p>
      <w:pPr>
        <w:spacing w:after="0"/>
        <w:ind w:left="0"/>
        <w:jc w:val="both"/>
      </w:pPr>
      <w:r>
        <w:rPr>
          <w:rFonts w:ascii="Times New Roman"/>
          <w:b w:val="false"/>
          <w:i w:val="false"/>
          <w:color w:val="000000"/>
          <w:sz w:val="28"/>
        </w:rPr>
        <w:t>
      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bookmarkStart w:name="z713" w:id="653"/>
    <w:p>
      <w:pPr>
        <w:spacing w:after="0"/>
        <w:ind w:left="0"/>
        <w:jc w:val="both"/>
      </w:pPr>
      <w:r>
        <w:rPr>
          <w:rFonts w:ascii="Times New Roman"/>
          <w:b w:val="false"/>
          <w:i w:val="false"/>
          <w:color w:val="000000"/>
          <w:sz w:val="28"/>
        </w:rPr>
        <w:t>
      7. Порядок и условия проведения аттестации гражданских служащих определяются уполномоченным государственным органом соответствующей сферы деятельности.</w:t>
      </w:r>
    </w:p>
    <w:bookmarkEnd w:id="653"/>
    <w:bookmarkStart w:name="z714" w:id="654"/>
    <w:p>
      <w:pPr>
        <w:spacing w:after="0"/>
        <w:ind w:left="0"/>
        <w:jc w:val="both"/>
      </w:pPr>
      <w:r>
        <w:rPr>
          <w:rFonts w:ascii="Times New Roman"/>
          <w:b w:val="false"/>
          <w:i w:val="false"/>
          <w:color w:val="000000"/>
          <w:sz w:val="28"/>
        </w:rPr>
        <w:t>
      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bookmarkEnd w:id="654"/>
    <w:bookmarkStart w:name="z715" w:id="655"/>
    <w:p>
      <w:pPr>
        <w:spacing w:after="0"/>
        <w:ind w:left="0"/>
        <w:jc w:val="both"/>
      </w:pPr>
      <w:r>
        <w:rPr>
          <w:rFonts w:ascii="Times New Roman"/>
          <w:b w:val="false"/>
          <w:i w:val="false"/>
          <w:color w:val="000000"/>
          <w:sz w:val="28"/>
        </w:rPr>
        <w:t xml:space="preserve">
      9. Оплата труда гражданских служащих, содержащихся за счет государственного бюджета, определяется Правительством Республики Казахстан. </w:t>
      </w:r>
    </w:p>
    <w:bookmarkEnd w:id="655"/>
    <w:bookmarkStart w:name="z967" w:id="656"/>
    <w:p>
      <w:pPr>
        <w:spacing w:after="0"/>
        <w:ind w:left="0"/>
        <w:jc w:val="both"/>
      </w:pPr>
      <w:r>
        <w:rPr>
          <w:rFonts w:ascii="Times New Roman"/>
          <w:b w:val="false"/>
          <w:i w:val="false"/>
          <w:color w:val="000000"/>
          <w:sz w:val="28"/>
        </w:rPr>
        <w:t xml:space="preserve">
      Специалистам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 </w:t>
      </w:r>
    </w:p>
    <w:bookmarkEnd w:id="656"/>
    <w:p>
      <w:pPr>
        <w:spacing w:after="0"/>
        <w:ind w:left="0"/>
        <w:jc w:val="both"/>
      </w:pPr>
      <w:r>
        <w:rPr>
          <w:rFonts w:ascii="Times New Roman"/>
          <w:b w:val="false"/>
          <w:i w:val="false"/>
          <w:color w:val="000000"/>
          <w:sz w:val="28"/>
        </w:rPr>
        <w:t>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bookmarkStart w:name="z716" w:id="657"/>
    <w:p>
      <w:pPr>
        <w:spacing w:after="0"/>
        <w:ind w:left="0"/>
        <w:jc w:val="both"/>
      </w:pPr>
      <w:r>
        <w:rPr>
          <w:rFonts w:ascii="Times New Roman"/>
          <w:b w:val="false"/>
          <w:i w:val="false"/>
          <w:color w:val="000000"/>
          <w:sz w:val="28"/>
        </w:rPr>
        <w:t>
      10.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bookmarkEnd w:id="657"/>
    <w:p>
      <w:pPr>
        <w:spacing w:after="0"/>
        <w:ind w:left="0"/>
        <w:jc w:val="both"/>
      </w:pPr>
      <w:r>
        <w:rPr>
          <w:rFonts w:ascii="Times New Roman"/>
          <w:b w:val="false"/>
          <w:i w:val="false"/>
          <w:color w:val="000000"/>
          <w:sz w:val="28"/>
        </w:rPr>
        <w:t>
      Пособие для оздоровления гражданским служащим выплачивается один раз в календарном году при предоставлении оплачиваемого ежегодного трудового отпуска.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139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с 01.01.2019);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pPr>
        <w:spacing w:after="0"/>
        <w:ind w:left="0"/>
        <w:jc w:val="both"/>
      </w:pPr>
      <w:r>
        <w:rPr>
          <w:rFonts w:ascii="Times New Roman"/>
          <w:b w:val="false"/>
          <w:i w:val="false"/>
          <w:color w:val="ff0000"/>
          <w:sz w:val="28"/>
        </w:rPr>
        <w:t xml:space="preserve">
      Сноска. Заголовок статьи 140 с изменением, внесенным Законом РК от 04.05.2020 </w:t>
      </w:r>
      <w:r>
        <w:rPr>
          <w:rFonts w:ascii="Times New Roman"/>
          <w:b w:val="false"/>
          <w:i w:val="false"/>
          <w:color w:val="ff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17" w:id="658"/>
    <w:p>
      <w:pPr>
        <w:spacing w:after="0"/>
        <w:ind w:left="0"/>
        <w:jc w:val="both"/>
      </w:pPr>
      <w:r>
        <w:rPr>
          <w:rFonts w:ascii="Times New Roman"/>
          <w:b w:val="false"/>
          <w:i w:val="false"/>
          <w:color w:val="000000"/>
          <w:sz w:val="28"/>
        </w:rPr>
        <w:t>
      1. Заключение и прекращение трудового договора, порядок и условия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bookmarkEnd w:id="658"/>
    <w:bookmarkStart w:name="z718" w:id="659"/>
    <w:p>
      <w:pPr>
        <w:spacing w:after="0"/>
        <w:ind w:left="0"/>
        <w:jc w:val="both"/>
      </w:pPr>
      <w:r>
        <w:rPr>
          <w:rFonts w:ascii="Times New Roman"/>
          <w:b w:val="false"/>
          <w:i w:val="false"/>
          <w:color w:val="000000"/>
          <w:sz w:val="28"/>
        </w:rPr>
        <w:t>
      2. В случае если единственный учредитель (участник, акционер)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 дату начала работы, место выполнения работы, а также размер и иные условия оплаты труда.</w:t>
      </w:r>
    </w:p>
    <w:bookmarkEnd w:id="659"/>
    <w:p>
      <w:pPr>
        <w:spacing w:after="0"/>
        <w:ind w:left="0"/>
        <w:jc w:val="both"/>
      </w:pPr>
      <w:r>
        <w:rPr>
          <w:rFonts w:ascii="Times New Roman"/>
          <w:b w:val="false"/>
          <w:i w:val="false"/>
          <w:color w:val="000000"/>
          <w:sz w:val="28"/>
        </w:rPr>
        <w:t>
      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w:t>
      </w:r>
    </w:p>
    <w:bookmarkStart w:name="z719" w:id="660"/>
    <w:p>
      <w:pPr>
        <w:spacing w:after="0"/>
        <w:ind w:left="0"/>
        <w:jc w:val="both"/>
      </w:pPr>
      <w:r>
        <w:rPr>
          <w:rFonts w:ascii="Times New Roman"/>
          <w:b w:val="false"/>
          <w:i w:val="false"/>
          <w:color w:val="000000"/>
          <w:sz w:val="28"/>
        </w:rPr>
        <w:t>
      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новый срок в трудовой договор вносятся соответствующие изменения и дополнения.</w:t>
      </w:r>
    </w:p>
    <w:bookmarkEnd w:id="660"/>
    <w:bookmarkStart w:name="z720" w:id="661"/>
    <w:p>
      <w:pPr>
        <w:spacing w:after="0"/>
        <w:ind w:left="0"/>
        <w:jc w:val="both"/>
      </w:pPr>
      <w:r>
        <w:rPr>
          <w:rFonts w:ascii="Times New Roman"/>
          <w:b w:val="false"/>
          <w:i w:val="false"/>
          <w:color w:val="000000"/>
          <w:sz w:val="28"/>
        </w:rPr>
        <w:t xml:space="preserve">
      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юридического лица либо документами, утверждаемыми ими. </w:t>
      </w:r>
    </w:p>
    <w:bookmarkEnd w:id="661"/>
    <w:bookmarkStart w:name="z721" w:id="662"/>
    <w:p>
      <w:pPr>
        <w:spacing w:after="0"/>
        <w:ind w:left="0"/>
        <w:jc w:val="both"/>
      </w:pPr>
      <w:r>
        <w:rPr>
          <w:rFonts w:ascii="Times New Roman"/>
          <w:b w:val="false"/>
          <w:i w:val="false"/>
          <w:color w:val="000000"/>
          <w:sz w:val="28"/>
        </w:rPr>
        <w:t xml:space="preserve">
      5. Дисциплинарное взыскание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дня его обнаружения. </w:t>
      </w:r>
    </w:p>
    <w:bookmarkEnd w:id="662"/>
    <w:p>
      <w:pPr>
        <w:spacing w:after="0"/>
        <w:ind w:left="0"/>
        <w:jc w:val="both"/>
      </w:pPr>
      <w:r>
        <w:rPr>
          <w:rFonts w:ascii="Times New Roman"/>
          <w:b w:val="false"/>
          <w:i w:val="false"/>
          <w:color w:val="000000"/>
          <w:sz w:val="28"/>
        </w:rPr>
        <w:t>
      Порядок 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p>
    <w:bookmarkStart w:name="z722" w:id="663"/>
    <w:p>
      <w:pPr>
        <w:spacing w:after="0"/>
        <w:ind w:left="0"/>
        <w:jc w:val="both"/>
      </w:pPr>
      <w:r>
        <w:rPr>
          <w:rFonts w:ascii="Times New Roman"/>
          <w:b w:val="false"/>
          <w:i w:val="false"/>
          <w:color w:val="000000"/>
          <w:sz w:val="28"/>
        </w:rPr>
        <w:t>
      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органа юридического лица.</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Регулирование труда работников в сфере гражданской и экспериментальной авиации</w:t>
      </w:r>
    </w:p>
    <w:bookmarkStart w:name="z1238" w:id="664"/>
    <w:p>
      <w:pPr>
        <w:spacing w:after="0"/>
        <w:ind w:left="0"/>
        <w:jc w:val="both"/>
      </w:pPr>
      <w:r>
        <w:rPr>
          <w:rFonts w:ascii="Times New Roman"/>
          <w:b w:val="false"/>
          <w:i w:val="false"/>
          <w:color w:val="000000"/>
          <w:sz w:val="28"/>
        </w:rPr>
        <w:t xml:space="preserve">
      Труд работников в сфере гражданской и экспериментальной авиации регулируется настоящим Кодексом с особенностями, предусмотренными Законом Республики Казахстан "Об использовании воздушного пространства Республики Казахстан и деятельности авиации", устанавливающим для: </w:t>
      </w:r>
    </w:p>
    <w:bookmarkEnd w:id="664"/>
    <w:bookmarkStart w:name="z1239" w:id="665"/>
    <w:p>
      <w:pPr>
        <w:spacing w:after="0"/>
        <w:ind w:left="0"/>
        <w:jc w:val="both"/>
      </w:pPr>
      <w:r>
        <w:rPr>
          <w:rFonts w:ascii="Times New Roman"/>
          <w:b w:val="false"/>
          <w:i w:val="false"/>
          <w:color w:val="000000"/>
          <w:sz w:val="28"/>
        </w:rPr>
        <w:t>
      1) авиационного персонала, непосредственно связанного с безопасностью полетов, в том числе обслуживанием воздушного движения, особые нормы продолжительности режима рабочего времени и времени отдыха.</w:t>
      </w:r>
    </w:p>
    <w:bookmarkEnd w:id="665"/>
    <w:bookmarkStart w:name="z1240" w:id="666"/>
    <w:p>
      <w:pPr>
        <w:spacing w:after="0"/>
        <w:ind w:left="0"/>
        <w:jc w:val="both"/>
      </w:pPr>
      <w:r>
        <w:rPr>
          <w:rFonts w:ascii="Times New Roman"/>
          <w:b w:val="false"/>
          <w:i w:val="false"/>
          <w:color w:val="000000"/>
          <w:sz w:val="28"/>
        </w:rPr>
        <w:t>
      Такие особые нормы могут быть также предусмотрены иными нормативными правовыми актами Республики Казахстан с учетом международных стандартов и нормативов в области гражданской и экспериментальной авиации;</w:t>
      </w:r>
    </w:p>
    <w:bookmarkEnd w:id="666"/>
    <w:bookmarkStart w:name="z1241" w:id="667"/>
    <w:p>
      <w:pPr>
        <w:spacing w:after="0"/>
        <w:ind w:left="0"/>
        <w:jc w:val="both"/>
      </w:pPr>
      <w:r>
        <w:rPr>
          <w:rFonts w:ascii="Times New Roman"/>
          <w:b w:val="false"/>
          <w:i w:val="false"/>
          <w:color w:val="000000"/>
          <w:sz w:val="28"/>
        </w:rPr>
        <w:t xml:space="preserve">
      2) авиационного персонала и иных работников, сообщающих или упоминаемых в отчетах об авиационных событиях, особые нормы привлечения к дисциплинарной и (или) материальной ответственности; </w:t>
      </w:r>
    </w:p>
    <w:bookmarkEnd w:id="667"/>
    <w:bookmarkStart w:name="z1242" w:id="668"/>
    <w:p>
      <w:pPr>
        <w:spacing w:after="0"/>
        <w:ind w:left="0"/>
        <w:jc w:val="both"/>
      </w:pPr>
      <w:r>
        <w:rPr>
          <w:rFonts w:ascii="Times New Roman"/>
          <w:b w:val="false"/>
          <w:i w:val="false"/>
          <w:color w:val="000000"/>
          <w:sz w:val="28"/>
        </w:rPr>
        <w:t>
      3) авиационных инспекторов уполномоченной организации в сфере гражданской авиации особые нормы, предусматривающие ограничения и виды дисциплинарных взысканий.</w:t>
      </w:r>
    </w:p>
    <w:bookmarkEnd w:id="6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141 - в редакции Закона РК от 29.12.2022 </w:t>
      </w:r>
      <w:r>
        <w:rPr>
          <w:rFonts w:ascii="Times New Roman"/>
          <w:b w:val="false"/>
          <w:i w:val="false"/>
          <w:color w:val="000000"/>
          <w:sz w:val="28"/>
        </w:rPr>
        <w:t>№ 174-VII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142. Регулирование труда работников, относящихся к членам экипажей морских судов (плавательный состав)</w:t>
      </w:r>
    </w:p>
    <w:p>
      <w:pPr>
        <w:spacing w:after="0"/>
        <w:ind w:left="0"/>
        <w:jc w:val="both"/>
      </w:pPr>
      <w:r>
        <w:rPr>
          <w:rFonts w:ascii="Times New Roman"/>
          <w:b w:val="false"/>
          <w:i w:val="false"/>
          <w:color w:val="000000"/>
          <w:sz w:val="28"/>
        </w:rPr>
        <w:t xml:space="preserve">
      Труд работников, относящихся к членам экипажей морских судов (плавательный состав),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торговом мореплавании" и иными нормативными 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pPr>
        <w:spacing w:after="0"/>
        <w:ind w:left="0"/>
        <w:jc w:val="both"/>
      </w:pPr>
      <w:r>
        <w:rPr>
          <w:rFonts w:ascii="Times New Roman"/>
          <w:b/>
          <w:i w:val="false"/>
          <w:color w:val="000000"/>
          <w:sz w:val="28"/>
        </w:rPr>
        <w:t>Статья 143. Регулирование труда государственных служащих, контрактных служащих в государственных органах, депутатов Парламента и маслихатов, судей Республики Казахстан</w:t>
      </w:r>
    </w:p>
    <w:p>
      <w:pPr>
        <w:spacing w:after="0"/>
        <w:ind w:left="0"/>
        <w:jc w:val="both"/>
      </w:pPr>
      <w:r>
        <w:rPr>
          <w:rFonts w:ascii="Times New Roman"/>
          <w:b w:val="false"/>
          <w:i w:val="false"/>
          <w:color w:val="000000"/>
          <w:sz w:val="28"/>
        </w:rPr>
        <w:t>
      Труд государственных служащих, контрактных служащих в государственных органах,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20.03.2023 </w:t>
      </w:r>
      <w:r>
        <w:rPr>
          <w:rFonts w:ascii="Times New Roman"/>
          <w:b w:val="false"/>
          <w:i w:val="false"/>
          <w:color w:val="000000"/>
          <w:sz w:val="28"/>
        </w:rPr>
        <w:t>№ 214-VII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143-1. Регулирование труда лиц, на которых распространяются требования Закона Республики Казахстан "О противодействии коррупции"</w:t>
      </w:r>
    </w:p>
    <w:bookmarkStart w:name="z986" w:id="669"/>
    <w:p>
      <w:pPr>
        <w:spacing w:after="0"/>
        <w:ind w:left="0"/>
        <w:jc w:val="both"/>
      </w:pPr>
      <w:r>
        <w:rPr>
          <w:rFonts w:ascii="Times New Roman"/>
          <w:b w:val="false"/>
          <w:i w:val="false"/>
          <w:color w:val="000000"/>
          <w:sz w:val="28"/>
        </w:rPr>
        <w:t>
      Труд лиц, на которых распространяются требования Закона Республики Казахстан "О противодействии коррупции", регулируется настоящим Кодексом с особенностями, предусмотренными Законом Республики Казахстан "О противодействии коррупции".</w:t>
      </w:r>
    </w:p>
    <w:bookmarkEnd w:id="6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143-1 в соответствии с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pPr>
        <w:spacing w:after="0"/>
        <w:ind w:left="0"/>
        <w:jc w:val="both"/>
      </w:pPr>
      <w:r>
        <w:rPr>
          <w:rFonts w:ascii="Times New Roman"/>
          <w:b w:val="false"/>
          <w:i w:val="false"/>
          <w:color w:val="000000"/>
          <w:sz w:val="28"/>
        </w:rPr>
        <w:t>
      Труд лиц, состоящих на воинской службе, сотрудников специальных государственных, правоохранительных органов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pPr>
        <w:spacing w:after="0"/>
        <w:ind w:left="0"/>
        <w:jc w:val="both"/>
      </w:pPr>
      <w:r>
        <w:rPr>
          <w:rFonts w:ascii="Times New Roman"/>
          <w:b/>
          <w:i w:val="false"/>
          <w:color w:val="000000"/>
          <w:sz w:val="28"/>
        </w:rPr>
        <w:t>Статья 145. Регулирование труда работников Национального Банка Республики Казахстан и его ведомств</w:t>
      </w:r>
    </w:p>
    <w:p>
      <w:pPr>
        <w:spacing w:after="0"/>
        <w:ind w:left="0"/>
        <w:jc w:val="both"/>
      </w:pPr>
      <w:r>
        <w:rPr>
          <w:rFonts w:ascii="Times New Roman"/>
          <w:b w:val="false"/>
          <w:i w:val="false"/>
          <w:color w:val="000000"/>
          <w:sz w:val="28"/>
        </w:rPr>
        <w:t xml:space="preserve">
      Труд работников Национального Банка Республики Казахстан и его ведомств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pPr>
        <w:spacing w:after="0"/>
        <w:ind w:left="0"/>
        <w:jc w:val="both"/>
      </w:pPr>
      <w:r>
        <w:rPr>
          <w:rFonts w:ascii="Times New Roman"/>
          <w:b/>
          <w:i w:val="false"/>
          <w:color w:val="000000"/>
          <w:sz w:val="28"/>
        </w:rPr>
        <w:t>Статья 145-1. Регулирование труда работников уполномоченного органа по регулированию, контролю и надзору финансового рынка и финансовых организаций</w:t>
      </w:r>
    </w:p>
    <w:p>
      <w:pPr>
        <w:spacing w:after="0"/>
        <w:ind w:left="0"/>
        <w:jc w:val="both"/>
      </w:pPr>
      <w:r>
        <w:rPr>
          <w:rFonts w:ascii="Times New Roman"/>
          <w:b w:val="false"/>
          <w:i w:val="false"/>
          <w:color w:val="000000"/>
          <w:sz w:val="28"/>
        </w:rPr>
        <w:t>
      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Законом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актами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дополнительные льготы, преимущества и ограничения.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12 дополнена статьей 145-1 в соответствии с Законом РК от 03.07.2019 </w:t>
      </w:r>
      <w:r>
        <w:rPr>
          <w:rFonts w:ascii="Times New Roman"/>
          <w:b w:val="false"/>
          <w:i w:val="false"/>
          <w:color w:val="000000"/>
          <w:sz w:val="28"/>
        </w:rPr>
        <w:t>№ 262-VІ</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146. Регулирование труда работников, входящих в состав профсоюзных органов профессионального союза</w:t>
      </w:r>
    </w:p>
    <w:p>
      <w:pPr>
        <w:spacing w:after="0"/>
        <w:ind w:left="0"/>
        <w:jc w:val="both"/>
      </w:pPr>
      <w:r>
        <w:rPr>
          <w:rFonts w:ascii="Times New Roman"/>
          <w:b w:val="false"/>
          <w:i w:val="false"/>
          <w:color w:val="000000"/>
          <w:sz w:val="28"/>
        </w:rPr>
        <w:t xml:space="preserve">
      Труд работников, входящих в состав профсоюзных органов профессионального союза, регулируется настоящим Кодексом с особенностями, предусмотренными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профессиональных союзах".</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Главу 12 предусмотрено дополнить статьей 146-1 в соответствии с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bookmarkStart w:name="z221" w:id="670"/>
    <w:p>
      <w:pPr>
        <w:spacing w:after="0"/>
        <w:ind w:left="0"/>
        <w:jc w:val="left"/>
      </w:pPr>
      <w:r>
        <w:rPr>
          <w:rFonts w:ascii="Times New Roman"/>
          <w:b/>
          <w:i w:val="false"/>
          <w:color w:val="000000"/>
        </w:rPr>
        <w:t xml:space="preserve"> РАЗДЕЛ 3. СОЦИАЛЬНОЕ ПАРТНЕРСТВО И КОЛЛЕКТИВНЫЕ ОТНОШЕНИЯ В</w:t>
      </w:r>
      <w:r>
        <w:br/>
      </w:r>
      <w:r>
        <w:rPr>
          <w:rFonts w:ascii="Times New Roman"/>
          <w:b/>
          <w:i w:val="false"/>
          <w:color w:val="000000"/>
        </w:rPr>
        <w:t>СФЕРЕ ТРУДА</w:t>
      </w:r>
      <w:r>
        <w:br/>
      </w:r>
      <w:r>
        <w:rPr>
          <w:rFonts w:ascii="Times New Roman"/>
          <w:b/>
          <w:i w:val="false"/>
          <w:color w:val="000000"/>
        </w:rPr>
        <w:t>Глава 13. СОЦИАЛЬНОЕ ПАРТНЕРСТВО В СФЕРЕ ТРУДА</w:t>
      </w:r>
    </w:p>
    <w:bookmarkEnd w:id="670"/>
    <w:p>
      <w:pPr>
        <w:spacing w:after="0"/>
        <w:ind w:left="0"/>
        <w:jc w:val="both"/>
      </w:pPr>
      <w:r>
        <w:rPr>
          <w:rFonts w:ascii="Times New Roman"/>
          <w:b/>
          <w:i w:val="false"/>
          <w:color w:val="000000"/>
          <w:sz w:val="28"/>
        </w:rPr>
        <w:t>Статья 147. Органы, принципы и задачи социального партнерства</w:t>
      </w:r>
    </w:p>
    <w:bookmarkStart w:name="z723" w:id="671"/>
    <w:p>
      <w:pPr>
        <w:spacing w:after="0"/>
        <w:ind w:left="0"/>
        <w:jc w:val="both"/>
      </w:pPr>
      <w:r>
        <w:rPr>
          <w:rFonts w:ascii="Times New Roman"/>
          <w:b w:val="false"/>
          <w:i w:val="false"/>
          <w:color w:val="000000"/>
          <w:sz w:val="28"/>
        </w:rPr>
        <w:t xml:space="preserve">
      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 </w:t>
      </w:r>
    </w:p>
    <w:bookmarkEnd w:id="671"/>
    <w:bookmarkStart w:name="z724" w:id="672"/>
    <w:p>
      <w:pPr>
        <w:spacing w:after="0"/>
        <w:ind w:left="0"/>
        <w:jc w:val="both"/>
      </w:pPr>
      <w:r>
        <w:rPr>
          <w:rFonts w:ascii="Times New Roman"/>
          <w:b w:val="false"/>
          <w:i w:val="false"/>
          <w:color w:val="000000"/>
          <w:sz w:val="28"/>
        </w:rPr>
        <w:t>
      2. Социальное партнерство обеспечивается в форме взаимодействия сторон посредством органов социального партнерства:</w:t>
      </w:r>
    </w:p>
    <w:bookmarkEnd w:id="672"/>
    <w:p>
      <w:pPr>
        <w:spacing w:after="0"/>
        <w:ind w:left="0"/>
        <w:jc w:val="both"/>
      </w:pPr>
      <w:r>
        <w:rPr>
          <w:rFonts w:ascii="Times New Roman"/>
          <w:b w:val="false"/>
          <w:i w:val="false"/>
          <w:color w:val="000000"/>
          <w:sz w:val="28"/>
        </w:rPr>
        <w:t>
      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pPr>
        <w:spacing w:after="0"/>
        <w:ind w:left="0"/>
        <w:jc w:val="both"/>
      </w:pPr>
      <w:r>
        <w:rPr>
          <w:rFonts w:ascii="Times New Roman"/>
          <w:b w:val="false"/>
          <w:i w:val="false"/>
          <w:color w:val="000000"/>
          <w:sz w:val="28"/>
        </w:rPr>
        <w:t>
      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pPr>
        <w:spacing w:after="0"/>
        <w:ind w:left="0"/>
        <w:jc w:val="both"/>
      </w:pPr>
      <w:r>
        <w:rPr>
          <w:rFonts w:ascii="Times New Roman"/>
          <w:b w:val="false"/>
          <w:i w:val="false"/>
          <w:color w:val="000000"/>
          <w:sz w:val="28"/>
        </w:rPr>
        <w:t>
      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pPr>
        <w:spacing w:after="0"/>
        <w:ind w:left="0"/>
        <w:jc w:val="both"/>
      </w:pPr>
      <w:r>
        <w:rPr>
          <w:rFonts w:ascii="Times New Roman"/>
          <w:b w:val="false"/>
          <w:i w:val="false"/>
          <w:color w:val="000000"/>
          <w:sz w:val="28"/>
        </w:rPr>
        <w:t>
      4) на уровне организаций в форме коллективных договоров, устанавливающих конкретные взаимные обязательства в сфере труда между представителями работников и работодателем на основе законодательства Республики Казахстан.</w:t>
      </w:r>
    </w:p>
    <w:bookmarkStart w:name="z725" w:id="673"/>
    <w:p>
      <w:pPr>
        <w:spacing w:after="0"/>
        <w:ind w:left="0"/>
        <w:jc w:val="both"/>
      </w:pPr>
      <w:r>
        <w:rPr>
          <w:rFonts w:ascii="Times New Roman"/>
          <w:b w:val="false"/>
          <w:i w:val="false"/>
          <w:color w:val="000000"/>
          <w:sz w:val="28"/>
        </w:rPr>
        <w:t>
      3. Постоянно действующие республиканская, отраслевые, региональные комиссии формируются на основе следующих принципов:</w:t>
      </w:r>
    </w:p>
    <w:bookmarkEnd w:id="673"/>
    <w:p>
      <w:pPr>
        <w:spacing w:after="0"/>
        <w:ind w:left="0"/>
        <w:jc w:val="both"/>
      </w:pPr>
      <w:r>
        <w:rPr>
          <w:rFonts w:ascii="Times New Roman"/>
          <w:b w:val="false"/>
          <w:i w:val="false"/>
          <w:color w:val="000000"/>
          <w:sz w:val="28"/>
        </w:rPr>
        <w:t>
      1) обязательности участия представителей органов исполнительной власти, представителей работодателей и представителей работников в деятельности комиссий;</w:t>
      </w:r>
    </w:p>
    <w:p>
      <w:pPr>
        <w:spacing w:after="0"/>
        <w:ind w:left="0"/>
        <w:jc w:val="both"/>
      </w:pPr>
      <w:r>
        <w:rPr>
          <w:rFonts w:ascii="Times New Roman"/>
          <w:b w:val="false"/>
          <w:i w:val="false"/>
          <w:color w:val="000000"/>
          <w:sz w:val="28"/>
        </w:rPr>
        <w:t xml:space="preserve">
      2) полномочности сторон; </w:t>
      </w:r>
    </w:p>
    <w:p>
      <w:pPr>
        <w:spacing w:after="0"/>
        <w:ind w:left="0"/>
        <w:jc w:val="both"/>
      </w:pPr>
      <w:r>
        <w:rPr>
          <w:rFonts w:ascii="Times New Roman"/>
          <w:b w:val="false"/>
          <w:i w:val="false"/>
          <w:color w:val="000000"/>
          <w:sz w:val="28"/>
        </w:rPr>
        <w:t xml:space="preserve">
      3) паритетного представительства; </w:t>
      </w:r>
    </w:p>
    <w:p>
      <w:pPr>
        <w:spacing w:after="0"/>
        <w:ind w:left="0"/>
        <w:jc w:val="both"/>
      </w:pPr>
      <w:r>
        <w:rPr>
          <w:rFonts w:ascii="Times New Roman"/>
          <w:b w:val="false"/>
          <w:i w:val="false"/>
          <w:color w:val="000000"/>
          <w:sz w:val="28"/>
        </w:rPr>
        <w:t xml:space="preserve">
      4) равноправия сторон; </w:t>
      </w:r>
    </w:p>
    <w:p>
      <w:pPr>
        <w:spacing w:after="0"/>
        <w:ind w:left="0"/>
        <w:jc w:val="both"/>
      </w:pPr>
      <w:r>
        <w:rPr>
          <w:rFonts w:ascii="Times New Roman"/>
          <w:b w:val="false"/>
          <w:i w:val="false"/>
          <w:color w:val="000000"/>
          <w:sz w:val="28"/>
        </w:rPr>
        <w:t>
      5) взаимной ответственности сторон.</w:t>
      </w:r>
    </w:p>
    <w:bookmarkStart w:name="z726" w:id="674"/>
    <w:p>
      <w:pPr>
        <w:spacing w:after="0"/>
        <w:ind w:left="0"/>
        <w:jc w:val="both"/>
      </w:pPr>
      <w:r>
        <w:rPr>
          <w:rFonts w:ascii="Times New Roman"/>
          <w:b w:val="false"/>
          <w:i w:val="false"/>
          <w:color w:val="000000"/>
          <w:sz w:val="28"/>
        </w:rPr>
        <w:t>
      4. Персональный состав участников комиссий формируется каждой стороной социального партнерства самостоятельно.</w:t>
      </w:r>
    </w:p>
    <w:bookmarkEnd w:id="674"/>
    <w:bookmarkStart w:name="z727" w:id="675"/>
    <w:p>
      <w:pPr>
        <w:spacing w:after="0"/>
        <w:ind w:left="0"/>
        <w:jc w:val="both"/>
      </w:pPr>
      <w:r>
        <w:rPr>
          <w:rFonts w:ascii="Times New Roman"/>
          <w:b w:val="false"/>
          <w:i w:val="false"/>
          <w:color w:val="000000"/>
          <w:sz w:val="28"/>
        </w:rPr>
        <w:t>
      5. Социальное партнерство в Республике Казахстан направлено на решение следующих задач:</w:t>
      </w:r>
    </w:p>
    <w:bookmarkEnd w:id="675"/>
    <w:p>
      <w:pPr>
        <w:spacing w:after="0"/>
        <w:ind w:left="0"/>
        <w:jc w:val="both"/>
      </w:pPr>
      <w:r>
        <w:rPr>
          <w:rFonts w:ascii="Times New Roman"/>
          <w:b w:val="false"/>
          <w:i w:val="false"/>
          <w:color w:val="000000"/>
          <w:sz w:val="28"/>
        </w:rPr>
        <w:t xml:space="preserve">
      1) создание эффективного механизма регулирования социальных, трудовых и связанных с ними экономических отношений; </w:t>
      </w:r>
    </w:p>
    <w:p>
      <w:pPr>
        <w:spacing w:after="0"/>
        <w:ind w:left="0"/>
        <w:jc w:val="both"/>
      </w:pPr>
      <w:r>
        <w:rPr>
          <w:rFonts w:ascii="Times New Roman"/>
          <w:b w:val="false"/>
          <w:i w:val="false"/>
          <w:color w:val="000000"/>
          <w:sz w:val="28"/>
        </w:rPr>
        <w:t>
      2) содействие обеспечению социальной стабильности и общественного согласия на основе объективного учета интересов всех слоев общества;</w:t>
      </w:r>
    </w:p>
    <w:p>
      <w:pPr>
        <w:spacing w:after="0"/>
        <w:ind w:left="0"/>
        <w:jc w:val="both"/>
      </w:pPr>
      <w:r>
        <w:rPr>
          <w:rFonts w:ascii="Times New Roman"/>
          <w:b w:val="false"/>
          <w:i w:val="false"/>
          <w:color w:val="000000"/>
          <w:sz w:val="28"/>
        </w:rPr>
        <w:t>
      3) содействие в обеспечении гарантий прав работников в сфере труда, осуществлении их социальной защиты;</w:t>
      </w:r>
    </w:p>
    <w:p>
      <w:pPr>
        <w:spacing w:after="0"/>
        <w:ind w:left="0"/>
        <w:jc w:val="both"/>
      </w:pPr>
      <w:r>
        <w:rPr>
          <w:rFonts w:ascii="Times New Roman"/>
          <w:b w:val="false"/>
          <w:i w:val="false"/>
          <w:color w:val="000000"/>
          <w:sz w:val="28"/>
        </w:rPr>
        <w:t xml:space="preserve">
      4) содействие процессу консультаций и переговоров между сторонами социального партнерства на всех уровнях; </w:t>
      </w:r>
    </w:p>
    <w:p>
      <w:pPr>
        <w:spacing w:after="0"/>
        <w:ind w:left="0"/>
        <w:jc w:val="both"/>
      </w:pPr>
      <w:r>
        <w:rPr>
          <w:rFonts w:ascii="Times New Roman"/>
          <w:b w:val="false"/>
          <w:i w:val="false"/>
          <w:color w:val="000000"/>
          <w:sz w:val="28"/>
        </w:rPr>
        <w:t xml:space="preserve">
      5) содействие разрешению коллективных трудовых споров; </w:t>
      </w:r>
    </w:p>
    <w:p>
      <w:pPr>
        <w:spacing w:after="0"/>
        <w:ind w:left="0"/>
        <w:jc w:val="both"/>
      </w:pPr>
      <w:r>
        <w:rPr>
          <w:rFonts w:ascii="Times New Roman"/>
          <w:b w:val="false"/>
          <w:i w:val="false"/>
          <w:color w:val="000000"/>
          <w:sz w:val="28"/>
        </w:rPr>
        <w:t>
      6) выработка предложений по реализации государственной политики в области социально-трудовых отношений.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147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148. Организация социального партнерства</w:t>
      </w:r>
    </w:p>
    <w:bookmarkStart w:name="z728" w:id="676"/>
    <w:p>
      <w:pPr>
        <w:spacing w:after="0"/>
        <w:ind w:left="0"/>
        <w:jc w:val="both"/>
      </w:pPr>
      <w:r>
        <w:rPr>
          <w:rFonts w:ascii="Times New Roman"/>
          <w:b w:val="false"/>
          <w:i w:val="false"/>
          <w:color w:val="000000"/>
          <w:sz w:val="28"/>
        </w:rPr>
        <w:t>
      1. Республиканская, отраслевая и региональные комиссии являются постоянно действующими органами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bookmarkEnd w:id="676"/>
    <w:bookmarkStart w:name="z729" w:id="677"/>
    <w:p>
      <w:pPr>
        <w:spacing w:after="0"/>
        <w:ind w:left="0"/>
        <w:jc w:val="both"/>
      </w:pPr>
      <w:r>
        <w:rPr>
          <w:rFonts w:ascii="Times New Roman"/>
          <w:b w:val="false"/>
          <w:i w:val="false"/>
          <w:color w:val="000000"/>
          <w:sz w:val="28"/>
        </w:rPr>
        <w:t>
      2. Обеспечение организации социального партнерства возлагается на:</w:t>
      </w:r>
    </w:p>
    <w:bookmarkEnd w:id="677"/>
    <w:p>
      <w:pPr>
        <w:spacing w:after="0"/>
        <w:ind w:left="0"/>
        <w:jc w:val="both"/>
      </w:pPr>
      <w:r>
        <w:rPr>
          <w:rFonts w:ascii="Times New Roman"/>
          <w:b w:val="false"/>
          <w:i w:val="false"/>
          <w:color w:val="000000"/>
          <w:sz w:val="28"/>
        </w:rPr>
        <w:t>
      1) республиканском уровне – на уполномоченный государственный орган по труду;</w:t>
      </w:r>
    </w:p>
    <w:p>
      <w:pPr>
        <w:spacing w:after="0"/>
        <w:ind w:left="0"/>
        <w:jc w:val="both"/>
      </w:pPr>
      <w:r>
        <w:rPr>
          <w:rFonts w:ascii="Times New Roman"/>
          <w:b w:val="false"/>
          <w:i w:val="false"/>
          <w:color w:val="000000"/>
          <w:sz w:val="28"/>
        </w:rPr>
        <w:t>
      2) отраслевом уровне – на уполномоченные государственные органы соответствующих сфер деятельности;</w:t>
      </w:r>
    </w:p>
    <w:p>
      <w:pPr>
        <w:spacing w:after="0"/>
        <w:ind w:left="0"/>
        <w:jc w:val="both"/>
      </w:pPr>
      <w:r>
        <w:rPr>
          <w:rFonts w:ascii="Times New Roman"/>
          <w:b w:val="false"/>
          <w:i w:val="false"/>
          <w:color w:val="000000"/>
          <w:sz w:val="28"/>
        </w:rPr>
        <w:t>
      3) региональном уровне – на местные исполнительные органы соответствующей административно-территориальной единицы.</w:t>
      </w:r>
    </w:p>
    <w:p>
      <w:pPr>
        <w:spacing w:after="0"/>
        <w:ind w:left="0"/>
        <w:jc w:val="both"/>
      </w:pPr>
      <w:r>
        <w:rPr>
          <w:rFonts w:ascii="Times New Roman"/>
          <w:b w:val="false"/>
          <w:i w:val="false"/>
          <w:color w:val="000000"/>
          <w:sz w:val="28"/>
        </w:rPr>
        <w:t>
      Для целей настоящего Кодекса перечень отраслей устанавливается республиканской комиссией.</w:t>
      </w:r>
    </w:p>
    <w:bookmarkStart w:name="z730" w:id="678"/>
    <w:p>
      <w:pPr>
        <w:spacing w:after="0"/>
        <w:ind w:left="0"/>
        <w:jc w:val="both"/>
      </w:pPr>
      <w:r>
        <w:rPr>
          <w:rFonts w:ascii="Times New Roman"/>
          <w:b w:val="false"/>
          <w:i w:val="false"/>
          <w:color w:val="000000"/>
          <w:sz w:val="28"/>
        </w:rPr>
        <w:t xml:space="preserve">
      3. Представителями сторон являются: </w:t>
      </w:r>
    </w:p>
    <w:bookmarkEnd w:id="678"/>
    <w:bookmarkStart w:name="z1057" w:id="679"/>
    <w:p>
      <w:pPr>
        <w:spacing w:after="0"/>
        <w:ind w:left="0"/>
        <w:jc w:val="both"/>
      </w:pPr>
      <w:r>
        <w:rPr>
          <w:rFonts w:ascii="Times New Roman"/>
          <w:b w:val="false"/>
          <w:i w:val="false"/>
          <w:color w:val="000000"/>
          <w:sz w:val="28"/>
        </w:rPr>
        <w:t>
      1) на республиканском уровне – полномочные представители Правительства Республики Казахстан, республиканских объединений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bookmarkEnd w:id="679"/>
    <w:bookmarkStart w:name="z1058" w:id="680"/>
    <w:p>
      <w:pPr>
        <w:spacing w:after="0"/>
        <w:ind w:left="0"/>
        <w:jc w:val="both"/>
      </w:pPr>
      <w:r>
        <w:rPr>
          <w:rFonts w:ascii="Times New Roman"/>
          <w:b w:val="false"/>
          <w:i w:val="false"/>
          <w:color w:val="000000"/>
          <w:sz w:val="28"/>
        </w:rPr>
        <w:t>
      2) на отраслевом уровне – полномочные представители уполномоченных государственных органов соответствующих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bookmarkEnd w:id="680"/>
    <w:bookmarkStart w:name="z1059" w:id="681"/>
    <w:p>
      <w:pPr>
        <w:spacing w:after="0"/>
        <w:ind w:left="0"/>
        <w:jc w:val="both"/>
      </w:pPr>
      <w:r>
        <w:rPr>
          <w:rFonts w:ascii="Times New Roman"/>
          <w:b w:val="false"/>
          <w:i w:val="false"/>
          <w:color w:val="000000"/>
          <w:sz w:val="28"/>
        </w:rPr>
        <w:t>
      3) на региональном уровне:</w:t>
      </w:r>
    </w:p>
    <w:bookmarkEnd w:id="681"/>
    <w:bookmarkStart w:name="z1060" w:id="682"/>
    <w:p>
      <w:pPr>
        <w:spacing w:after="0"/>
        <w:ind w:left="0"/>
        <w:jc w:val="both"/>
      </w:pPr>
      <w:r>
        <w:rPr>
          <w:rFonts w:ascii="Times New Roman"/>
          <w:b w:val="false"/>
          <w:i w:val="false"/>
          <w:color w:val="000000"/>
          <w:sz w:val="28"/>
        </w:rPr>
        <w:t>
      на уровне области, города республиканского значения, столицы – полномочные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значения и столицы объединения по малому предпринимательству;</w:t>
      </w:r>
    </w:p>
    <w:bookmarkEnd w:id="682"/>
    <w:bookmarkStart w:name="z1061" w:id="683"/>
    <w:p>
      <w:pPr>
        <w:spacing w:after="0"/>
        <w:ind w:left="0"/>
        <w:jc w:val="both"/>
      </w:pPr>
      <w:r>
        <w:rPr>
          <w:rFonts w:ascii="Times New Roman"/>
          <w:b w:val="false"/>
          <w:i w:val="false"/>
          <w:color w:val="000000"/>
          <w:sz w:val="28"/>
        </w:rPr>
        <w:t>
      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территориальных объединений профессиональных союзов.</w:t>
      </w:r>
    </w:p>
    <w:bookmarkEnd w:id="683"/>
    <w:bookmarkStart w:name="z1062" w:id="684"/>
    <w:p>
      <w:pPr>
        <w:spacing w:after="0"/>
        <w:ind w:left="0"/>
        <w:jc w:val="both"/>
      </w:pPr>
      <w:r>
        <w:rPr>
          <w:rFonts w:ascii="Times New Roman"/>
          <w:b w:val="false"/>
          <w:i w:val="false"/>
          <w:color w:val="000000"/>
          <w:sz w:val="28"/>
        </w:rPr>
        <w:t>
      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bookmarkEnd w:id="6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148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149. Право на ведение переговоров по подготовке соглашений</w:t>
      </w:r>
    </w:p>
    <w:bookmarkStart w:name="z733" w:id="685"/>
    <w:p>
      <w:pPr>
        <w:spacing w:after="0"/>
        <w:ind w:left="0"/>
        <w:jc w:val="both"/>
      </w:pPr>
      <w:r>
        <w:rPr>
          <w:rFonts w:ascii="Times New Roman"/>
          <w:b w:val="false"/>
          <w:i w:val="false"/>
          <w:color w:val="000000"/>
          <w:sz w:val="28"/>
        </w:rPr>
        <w:t>
      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bookmarkEnd w:id="685"/>
    <w:bookmarkStart w:name="z734" w:id="686"/>
    <w:p>
      <w:pPr>
        <w:spacing w:after="0"/>
        <w:ind w:left="0"/>
        <w:jc w:val="both"/>
      </w:pPr>
      <w:r>
        <w:rPr>
          <w:rFonts w:ascii="Times New Roman"/>
          <w:b w:val="false"/>
          <w:i w:val="false"/>
          <w:color w:val="000000"/>
          <w:sz w:val="28"/>
        </w:rPr>
        <w:t>
      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работодателей.</w:t>
      </w:r>
    </w:p>
    <w:bookmarkEnd w:id="686"/>
    <w:p>
      <w:pPr>
        <w:spacing w:after="0"/>
        <w:ind w:left="0"/>
        <w:jc w:val="both"/>
      </w:pPr>
      <w:r>
        <w:rPr>
          <w:rFonts w:ascii="Times New Roman"/>
          <w:b/>
          <w:i w:val="false"/>
          <w:color w:val="000000"/>
          <w:sz w:val="28"/>
        </w:rPr>
        <w:t>Статья 150. Порядок ведения переговоров, разработки и заключения соглашений</w:t>
      </w:r>
    </w:p>
    <w:bookmarkStart w:name="z735" w:id="687"/>
    <w:p>
      <w:pPr>
        <w:spacing w:after="0"/>
        <w:ind w:left="0"/>
        <w:jc w:val="both"/>
      </w:pPr>
      <w:r>
        <w:rPr>
          <w:rFonts w:ascii="Times New Roman"/>
          <w:b w:val="false"/>
          <w:i w:val="false"/>
          <w:color w:val="000000"/>
          <w:sz w:val="28"/>
        </w:rPr>
        <w:t xml:space="preserve">
      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 </w:t>
      </w:r>
    </w:p>
    <w:bookmarkEnd w:id="687"/>
    <w:p>
      <w:pPr>
        <w:spacing w:after="0"/>
        <w:ind w:left="0"/>
        <w:jc w:val="both"/>
      </w:pPr>
      <w:r>
        <w:rPr>
          <w:rFonts w:ascii="Times New Roman"/>
          <w:b w:val="false"/>
          <w:i w:val="false"/>
          <w:color w:val="000000"/>
          <w:sz w:val="28"/>
        </w:rPr>
        <w:t>
      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pPr>
        <w:spacing w:after="0"/>
        <w:ind w:left="0"/>
        <w:jc w:val="both"/>
      </w:pPr>
      <w:r>
        <w:rPr>
          <w:rFonts w:ascii="Times New Roman"/>
          <w:b w:val="false"/>
          <w:i w:val="false"/>
          <w:color w:val="000000"/>
          <w:sz w:val="28"/>
        </w:rPr>
        <w:t>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bookmarkStart w:name="z736" w:id="688"/>
    <w:p>
      <w:pPr>
        <w:spacing w:after="0"/>
        <w:ind w:left="0"/>
        <w:jc w:val="both"/>
      </w:pPr>
      <w:r>
        <w:rPr>
          <w:rFonts w:ascii="Times New Roman"/>
          <w:b w:val="false"/>
          <w:i w:val="false"/>
          <w:color w:val="000000"/>
          <w:sz w:val="28"/>
        </w:rPr>
        <w:t>
      2. Порядок ведения переговоров, сроки разработки и заключения соглашений, а также внесение в них изменений и дополнений утверждаются комиссиями.</w:t>
      </w:r>
    </w:p>
    <w:bookmarkEnd w:id="688"/>
    <w:bookmarkStart w:name="z737" w:id="689"/>
    <w:p>
      <w:pPr>
        <w:spacing w:after="0"/>
        <w:ind w:left="0"/>
        <w:jc w:val="both"/>
      </w:pPr>
      <w:r>
        <w:rPr>
          <w:rFonts w:ascii="Times New Roman"/>
          <w:b w:val="false"/>
          <w:i w:val="false"/>
          <w:color w:val="000000"/>
          <w:sz w:val="28"/>
        </w:rPr>
        <w:t>
      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bookmarkEnd w:id="689"/>
    <w:bookmarkStart w:name="z738" w:id="690"/>
    <w:p>
      <w:pPr>
        <w:spacing w:after="0"/>
        <w:ind w:left="0"/>
        <w:jc w:val="both"/>
      </w:pPr>
      <w:r>
        <w:rPr>
          <w:rFonts w:ascii="Times New Roman"/>
          <w:b w:val="false"/>
          <w:i w:val="false"/>
          <w:color w:val="000000"/>
          <w:sz w:val="28"/>
        </w:rPr>
        <w:t>
      4. Срок действия соглашения устанавливается по согласованию сторон либо до принятия нового соглашения, но не может превышать три года.</w:t>
      </w:r>
    </w:p>
    <w:bookmarkEnd w:id="690"/>
    <w:bookmarkStart w:name="z739" w:id="691"/>
    <w:p>
      <w:pPr>
        <w:spacing w:after="0"/>
        <w:ind w:left="0"/>
        <w:jc w:val="both"/>
      </w:pPr>
      <w:r>
        <w:rPr>
          <w:rFonts w:ascii="Times New Roman"/>
          <w:b w:val="false"/>
          <w:i w:val="false"/>
          <w:color w:val="000000"/>
          <w:sz w:val="28"/>
        </w:rPr>
        <w:t xml:space="preserve">
      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 при наличии письменных заявлений работников. </w:t>
      </w:r>
    </w:p>
    <w:bookmarkEnd w:id="691"/>
    <w:bookmarkStart w:name="z740" w:id="692"/>
    <w:p>
      <w:pPr>
        <w:spacing w:after="0"/>
        <w:ind w:left="0"/>
        <w:jc w:val="both"/>
      </w:pPr>
      <w:r>
        <w:rPr>
          <w:rFonts w:ascii="Times New Roman"/>
          <w:b w:val="false"/>
          <w:i w:val="false"/>
          <w:color w:val="000000"/>
          <w:sz w:val="28"/>
        </w:rPr>
        <w:t xml:space="preserve">
      6. Решения комиссий принимаются только на основе достижения согласия всех сторон в переговорах и оформляются соответствующими соглашениями. Порядок принятия решений и организации работы разрабатывается и утверждается комиссиями. </w:t>
      </w:r>
    </w:p>
    <w:bookmarkEnd w:id="692"/>
    <w:bookmarkStart w:name="z741" w:id="693"/>
    <w:p>
      <w:pPr>
        <w:spacing w:after="0"/>
        <w:ind w:left="0"/>
        <w:jc w:val="both"/>
      </w:pPr>
      <w:r>
        <w:rPr>
          <w:rFonts w:ascii="Times New Roman"/>
          <w:b w:val="false"/>
          <w:i w:val="false"/>
          <w:color w:val="000000"/>
          <w:sz w:val="28"/>
        </w:rPr>
        <w:t>
      7. Генеральное, отраслевые, региональные соглашения закрепляются подписями представителей сторон социального партнерства.</w:t>
      </w:r>
    </w:p>
    <w:bookmarkEnd w:id="69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150 с изменением, внесенным Законом РК от 04.05.2020 </w:t>
      </w:r>
      <w:r>
        <w:rPr>
          <w:rFonts w:ascii="Times New Roman"/>
          <w:b w:val="false"/>
          <w:i w:val="false"/>
          <w:color w:val="000000"/>
          <w:sz w:val="28"/>
        </w:rPr>
        <w:t>№ 321-VІ</w:t>
      </w:r>
      <w:r>
        <w:rPr>
          <w:rFonts w:ascii="Times New Roman"/>
          <w:b w:val="false"/>
          <w:i/>
          <w:color w:val="000000"/>
          <w:sz w:val="28"/>
        </w:rPr>
        <w:t xml:space="preserve"> (вводится в действие по истечении десяти календарных дн</w:t>
      </w:r>
      <w:r>
        <w:rPr>
          <w:rFonts w:ascii="Times New Roman"/>
          <w:b w:val="false"/>
          <w:i/>
          <w:color w:val="000000"/>
          <w:sz w:val="28"/>
        </w:rPr>
        <w:t>D</w:t>
      </w:r>
      <w:r>
        <w:rPr>
          <w:rFonts w:ascii="Times New Roman"/>
          <w:b w:val="false"/>
          <w:i/>
          <w:color w:val="000000"/>
          <w:sz w:val="28"/>
        </w:rPr>
        <w:t>ей после дня его первого официального опубликования).</w:t>
      </w:r>
    </w:p>
    <w:p>
      <w:pPr>
        <w:spacing w:after="0"/>
        <w:ind w:left="0"/>
        <w:jc w:val="both"/>
      </w:pPr>
      <w:r>
        <w:rPr>
          <w:rFonts w:ascii="Times New Roman"/>
          <w:b/>
          <w:i w:val="false"/>
          <w:color w:val="000000"/>
          <w:sz w:val="28"/>
        </w:rPr>
        <w:t>Статья 151. Регистрация соглашений</w:t>
      </w:r>
    </w:p>
    <w:bookmarkStart w:name="z742" w:id="694"/>
    <w:p>
      <w:pPr>
        <w:spacing w:after="0"/>
        <w:ind w:left="0"/>
        <w:jc w:val="both"/>
      </w:pPr>
      <w:r>
        <w:rPr>
          <w:rFonts w:ascii="Times New Roman"/>
          <w:b w:val="false"/>
          <w:i w:val="false"/>
          <w:color w:val="000000"/>
          <w:sz w:val="28"/>
        </w:rPr>
        <w:t>
      1. Подписанные сторонами отраслевые, региональные соглашения с приложениями в десятидневный срок направляются для уведомительной регистрации.</w:t>
      </w:r>
    </w:p>
    <w:bookmarkEnd w:id="694"/>
    <w:bookmarkStart w:name="z743" w:id="695"/>
    <w:p>
      <w:pPr>
        <w:spacing w:after="0"/>
        <w:ind w:left="0"/>
        <w:jc w:val="both"/>
      </w:pPr>
      <w:r>
        <w:rPr>
          <w:rFonts w:ascii="Times New Roman"/>
          <w:b w:val="false"/>
          <w:i w:val="false"/>
          <w:color w:val="000000"/>
          <w:sz w:val="28"/>
        </w:rPr>
        <w:t>
      2. Регистрацию отраслевых и региональных соглашений, заключенных на областном уровне, осуществляет уполномоченный государственный орган по труду.</w:t>
      </w:r>
    </w:p>
    <w:bookmarkEnd w:id="695"/>
    <w:bookmarkStart w:name="z744" w:id="696"/>
    <w:p>
      <w:pPr>
        <w:spacing w:after="0"/>
        <w:ind w:left="0"/>
        <w:jc w:val="both"/>
      </w:pPr>
      <w:r>
        <w:rPr>
          <w:rFonts w:ascii="Times New Roman"/>
          <w:b w:val="false"/>
          <w:i w:val="false"/>
          <w:color w:val="000000"/>
          <w:sz w:val="28"/>
        </w:rPr>
        <w:t xml:space="preserve">
      3. Регистрацию отраслевых и региональных соглашений, заключенных на городском, районном уровнях, осуществляют местные исполнительные органы. </w:t>
      </w:r>
    </w:p>
    <w:bookmarkEnd w:id="696"/>
    <w:p>
      <w:pPr>
        <w:spacing w:after="0"/>
        <w:ind w:left="0"/>
        <w:jc w:val="both"/>
      </w:pPr>
      <w:r>
        <w:rPr>
          <w:rFonts w:ascii="Times New Roman"/>
          <w:b/>
          <w:i w:val="false"/>
          <w:color w:val="000000"/>
          <w:sz w:val="28"/>
        </w:rPr>
        <w:t>Статья 152. Стороны, виды соглашений социального партнерства</w:t>
      </w:r>
    </w:p>
    <w:bookmarkStart w:name="z745" w:id="697"/>
    <w:p>
      <w:pPr>
        <w:spacing w:after="0"/>
        <w:ind w:left="0"/>
        <w:jc w:val="both"/>
      </w:pPr>
      <w:r>
        <w:rPr>
          <w:rFonts w:ascii="Times New Roman"/>
          <w:b w:val="false"/>
          <w:i w:val="false"/>
          <w:color w:val="000000"/>
          <w:sz w:val="28"/>
        </w:rPr>
        <w:t>
      1. На республиканском уровне заключается генеральное соглашение между Правительством Республики Казахстан, республиканскими объединениями (ассоциациями, союзами) работодателей и республиканскими объединениями (ассоциациями, союзами) профессиональных союзов.</w:t>
      </w:r>
    </w:p>
    <w:bookmarkEnd w:id="697"/>
    <w:bookmarkStart w:name="z746" w:id="698"/>
    <w:p>
      <w:pPr>
        <w:spacing w:after="0"/>
        <w:ind w:left="0"/>
        <w:jc w:val="both"/>
      </w:pPr>
      <w:r>
        <w:rPr>
          <w:rFonts w:ascii="Times New Roman"/>
          <w:b w:val="false"/>
          <w:i w:val="false"/>
          <w:color w:val="000000"/>
          <w:sz w:val="28"/>
        </w:rPr>
        <w:t>
      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профессиональными союзами.</w:t>
      </w:r>
    </w:p>
    <w:bookmarkEnd w:id="698"/>
    <w:bookmarkStart w:name="z747" w:id="699"/>
    <w:p>
      <w:pPr>
        <w:spacing w:after="0"/>
        <w:ind w:left="0"/>
        <w:jc w:val="both"/>
      </w:pPr>
      <w:r>
        <w:rPr>
          <w:rFonts w:ascii="Times New Roman"/>
          <w:b w:val="false"/>
          <w:i w:val="false"/>
          <w:color w:val="000000"/>
          <w:sz w:val="28"/>
        </w:rPr>
        <w:t>
      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союзов.</w:t>
      </w:r>
    </w:p>
    <w:bookmarkEnd w:id="6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Содержание соглашений социального партнерства</w:t>
      </w:r>
    </w:p>
    <w:bookmarkStart w:name="z748" w:id="700"/>
    <w:p>
      <w:pPr>
        <w:spacing w:after="0"/>
        <w:ind w:left="0"/>
        <w:jc w:val="both"/>
      </w:pPr>
      <w:r>
        <w:rPr>
          <w:rFonts w:ascii="Times New Roman"/>
          <w:b w:val="false"/>
          <w:i w:val="false"/>
          <w:color w:val="000000"/>
          <w:sz w:val="28"/>
        </w:rPr>
        <w:t>
      1. Соглашения должны включать в себя положения:</w:t>
      </w:r>
    </w:p>
    <w:bookmarkEnd w:id="700"/>
    <w:p>
      <w:pPr>
        <w:spacing w:after="0"/>
        <w:ind w:left="0"/>
        <w:jc w:val="both"/>
      </w:pPr>
      <w:r>
        <w:rPr>
          <w:rFonts w:ascii="Times New Roman"/>
          <w:b w:val="false"/>
          <w:i w:val="false"/>
          <w:color w:val="000000"/>
          <w:sz w:val="28"/>
        </w:rPr>
        <w:t xml:space="preserve">
      1) о сроке действия; </w:t>
      </w:r>
    </w:p>
    <w:p>
      <w:pPr>
        <w:spacing w:after="0"/>
        <w:ind w:left="0"/>
        <w:jc w:val="both"/>
      </w:pPr>
      <w:r>
        <w:rPr>
          <w:rFonts w:ascii="Times New Roman"/>
          <w:b w:val="false"/>
          <w:i w:val="false"/>
          <w:color w:val="000000"/>
          <w:sz w:val="28"/>
        </w:rPr>
        <w:t>
      2) о порядке контроля за исполнением;</w:t>
      </w:r>
    </w:p>
    <w:p>
      <w:pPr>
        <w:spacing w:after="0"/>
        <w:ind w:left="0"/>
        <w:jc w:val="both"/>
      </w:pPr>
      <w:r>
        <w:rPr>
          <w:rFonts w:ascii="Times New Roman"/>
          <w:b w:val="false"/>
          <w:i w:val="false"/>
          <w:color w:val="000000"/>
          <w:sz w:val="28"/>
        </w:rPr>
        <w:t>
      3) о порядке внесения изменений и дополнений в соглашение;</w:t>
      </w:r>
    </w:p>
    <w:p>
      <w:pPr>
        <w:spacing w:after="0"/>
        <w:ind w:left="0"/>
        <w:jc w:val="both"/>
      </w:pPr>
      <w:r>
        <w:rPr>
          <w:rFonts w:ascii="Times New Roman"/>
          <w:b w:val="false"/>
          <w:i w:val="false"/>
          <w:color w:val="000000"/>
          <w:sz w:val="28"/>
        </w:rPr>
        <w:t>
      4) об ответственности сторон в случае невыполнения взятых на себя обязательств.</w:t>
      </w:r>
    </w:p>
    <w:bookmarkStart w:name="z749" w:id="701"/>
    <w:p>
      <w:pPr>
        <w:spacing w:after="0"/>
        <w:ind w:left="0"/>
        <w:jc w:val="both"/>
      </w:pPr>
      <w:r>
        <w:rPr>
          <w:rFonts w:ascii="Times New Roman"/>
          <w:b w:val="false"/>
          <w:i w:val="false"/>
          <w:color w:val="000000"/>
          <w:sz w:val="28"/>
        </w:rPr>
        <w:t>
      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bookmarkEnd w:id="701"/>
    <w:bookmarkStart w:name="z750" w:id="702"/>
    <w:p>
      <w:pPr>
        <w:spacing w:after="0"/>
        <w:ind w:left="0"/>
        <w:jc w:val="both"/>
      </w:pPr>
      <w:r>
        <w:rPr>
          <w:rFonts w:ascii="Times New Roman"/>
          <w:b w:val="false"/>
          <w:i w:val="false"/>
          <w:color w:val="000000"/>
          <w:sz w:val="28"/>
        </w:rPr>
        <w:t>
      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bookmarkEnd w:id="702"/>
    <w:bookmarkStart w:name="z751" w:id="703"/>
    <w:p>
      <w:pPr>
        <w:spacing w:after="0"/>
        <w:ind w:left="0"/>
        <w:jc w:val="both"/>
      </w:pPr>
      <w:r>
        <w:rPr>
          <w:rFonts w:ascii="Times New Roman"/>
          <w:b w:val="false"/>
          <w:i w:val="false"/>
          <w:color w:val="000000"/>
          <w:sz w:val="28"/>
        </w:rPr>
        <w:t>
      4. Генеральным соглашением должны предусматриваться положения:</w:t>
      </w:r>
    </w:p>
    <w:bookmarkEnd w:id="703"/>
    <w:p>
      <w:pPr>
        <w:spacing w:after="0"/>
        <w:ind w:left="0"/>
        <w:jc w:val="both"/>
      </w:pPr>
      <w:r>
        <w:rPr>
          <w:rFonts w:ascii="Times New Roman"/>
          <w:b w:val="false"/>
          <w:i w:val="false"/>
          <w:color w:val="000000"/>
          <w:sz w:val="28"/>
        </w:rPr>
        <w:t>
      1) о рассмотрении законопроектов в области социально-трудовых отношений;</w:t>
      </w:r>
    </w:p>
    <w:p>
      <w:pPr>
        <w:spacing w:after="0"/>
        <w:ind w:left="0"/>
        <w:jc w:val="both"/>
      </w:pPr>
      <w:r>
        <w:rPr>
          <w:rFonts w:ascii="Times New Roman"/>
          <w:b w:val="false"/>
          <w:i w:val="false"/>
          <w:color w:val="000000"/>
          <w:sz w:val="28"/>
        </w:rPr>
        <w:t xml:space="preserve">
      2)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3) о развитии рынка труда, содействии эффективной занятости населения;</w:t>
      </w:r>
    </w:p>
    <w:p>
      <w:pPr>
        <w:spacing w:after="0"/>
        <w:ind w:left="0"/>
        <w:jc w:val="both"/>
      </w:pPr>
      <w:r>
        <w:rPr>
          <w:rFonts w:ascii="Times New Roman"/>
          <w:b w:val="false"/>
          <w:i w:val="false"/>
          <w:color w:val="000000"/>
          <w:sz w:val="28"/>
        </w:rPr>
        <w:t>
      4) об утверждении национальной рамки квалификаций;</w:t>
      </w:r>
    </w:p>
    <w:p>
      <w:pPr>
        <w:spacing w:after="0"/>
        <w:ind w:left="0"/>
        <w:jc w:val="both"/>
      </w:pPr>
      <w:r>
        <w:rPr>
          <w:rFonts w:ascii="Times New Roman"/>
          <w:b w:val="false"/>
          <w:i w:val="false"/>
          <w:color w:val="000000"/>
          <w:sz w:val="28"/>
        </w:rPr>
        <w:t>
      5) об условиях и охране труда, промышленной и экологической безопасности;</w:t>
      </w:r>
    </w:p>
    <w:p>
      <w:pPr>
        <w:spacing w:after="0"/>
        <w:ind w:left="0"/>
        <w:jc w:val="both"/>
      </w:pPr>
      <w:r>
        <w:rPr>
          <w:rFonts w:ascii="Times New Roman"/>
          <w:b w:val="false"/>
          <w:i w:val="false"/>
          <w:color w:val="000000"/>
          <w:sz w:val="28"/>
        </w:rPr>
        <w:t>
      6) о развитии социального партнерства и диалога;</w:t>
      </w:r>
    </w:p>
    <w:p>
      <w:pPr>
        <w:spacing w:after="0"/>
        <w:ind w:left="0"/>
        <w:jc w:val="both"/>
      </w:pPr>
      <w:r>
        <w:rPr>
          <w:rFonts w:ascii="Times New Roman"/>
          <w:b w:val="false"/>
          <w:i w:val="false"/>
          <w:color w:val="000000"/>
          <w:sz w:val="28"/>
        </w:rPr>
        <w:t>
      7) о порядке формирования и деятельности группы наблюдателей для участия в разработке и принятии соглашений на отраслевом и региональном уровнях.</w:t>
      </w:r>
    </w:p>
    <w:bookmarkStart w:name="z752" w:id="704"/>
    <w:p>
      <w:pPr>
        <w:spacing w:after="0"/>
        <w:ind w:left="0"/>
        <w:jc w:val="both"/>
      </w:pPr>
      <w:r>
        <w:rPr>
          <w:rFonts w:ascii="Times New Roman"/>
          <w:b w:val="false"/>
          <w:i w:val="false"/>
          <w:color w:val="000000"/>
          <w:sz w:val="28"/>
        </w:rPr>
        <w:t xml:space="preserve">
      5. Отраслевыми соглашениями должны предусматриваться положения: </w:t>
      </w:r>
    </w:p>
    <w:bookmarkEnd w:id="704"/>
    <w:p>
      <w:pPr>
        <w:spacing w:after="0"/>
        <w:ind w:left="0"/>
        <w:jc w:val="both"/>
      </w:pPr>
      <w:r>
        <w:rPr>
          <w:rFonts w:ascii="Times New Roman"/>
          <w:b w:val="false"/>
          <w:i w:val="false"/>
          <w:color w:val="000000"/>
          <w:sz w:val="28"/>
        </w:rPr>
        <w:t>
      1) о рассмотрении программных и стратегических документов соответствующей отрасли;</w:t>
      </w:r>
    </w:p>
    <w:p>
      <w:pPr>
        <w:spacing w:after="0"/>
        <w:ind w:left="0"/>
        <w:jc w:val="both"/>
      </w:pPr>
      <w:r>
        <w:rPr>
          <w:rFonts w:ascii="Times New Roman"/>
          <w:b w:val="false"/>
          <w:i w:val="false"/>
          <w:color w:val="000000"/>
          <w:sz w:val="28"/>
        </w:rPr>
        <w:t xml:space="preserve">
      2) о развитии социального партнерства и диалога в отрасли; </w:t>
      </w:r>
    </w:p>
    <w:p>
      <w:pPr>
        <w:spacing w:after="0"/>
        <w:ind w:left="0"/>
        <w:jc w:val="both"/>
      </w:pPr>
      <w:r>
        <w:rPr>
          <w:rFonts w:ascii="Times New Roman"/>
          <w:b w:val="false"/>
          <w:i w:val="false"/>
          <w:color w:val="000000"/>
          <w:sz w:val="28"/>
        </w:rPr>
        <w:t xml:space="preserve">
      3) о мероприятиях по предупреждению и предотвращению социально-трудовых конфликтов и забастовок; </w:t>
      </w:r>
    </w:p>
    <w:p>
      <w:pPr>
        <w:spacing w:after="0"/>
        <w:ind w:left="0"/>
        <w:jc w:val="both"/>
      </w:pPr>
      <w:r>
        <w:rPr>
          <w:rFonts w:ascii="Times New Roman"/>
          <w:b w:val="false"/>
          <w:i w:val="false"/>
          <w:color w:val="000000"/>
          <w:sz w:val="28"/>
        </w:rPr>
        <w:t>
      4) об основных принципах системы оплаты труда отрасли, в том числе установление:</w:t>
      </w:r>
    </w:p>
    <w:p>
      <w:pPr>
        <w:spacing w:after="0"/>
        <w:ind w:left="0"/>
        <w:jc w:val="both"/>
      </w:pPr>
      <w:r>
        <w:rPr>
          <w:rFonts w:ascii="Times New Roman"/>
          <w:b w:val="false"/>
          <w:i w:val="false"/>
          <w:color w:val="000000"/>
          <w:sz w:val="28"/>
        </w:rPr>
        <w:t xml:space="preserve">
      минимальных тарифных ставок (окладов) в отрасли; </w:t>
      </w:r>
    </w:p>
    <w:p>
      <w:pPr>
        <w:spacing w:after="0"/>
        <w:ind w:left="0"/>
        <w:jc w:val="both"/>
      </w:pPr>
      <w:r>
        <w:rPr>
          <w:rFonts w:ascii="Times New Roman"/>
          <w:b w:val="false"/>
          <w:i w:val="false"/>
          <w:color w:val="000000"/>
          <w:sz w:val="28"/>
        </w:rPr>
        <w:t xml:space="preserve">
      минимальных значений межразрядных коэффициентов; </w:t>
      </w:r>
    </w:p>
    <w:p>
      <w:pPr>
        <w:spacing w:after="0"/>
        <w:ind w:left="0"/>
        <w:jc w:val="both"/>
      </w:pPr>
      <w:r>
        <w:rPr>
          <w:rFonts w:ascii="Times New Roman"/>
          <w:b w:val="false"/>
          <w:i w:val="false"/>
          <w:color w:val="000000"/>
          <w:sz w:val="28"/>
        </w:rPr>
        <w:t xml:space="preserve">
      единого порядка установления доплат работникам, занятым на тяжелых работах, работах с вредными и (или) опасными условиями труда; </w:t>
      </w:r>
    </w:p>
    <w:p>
      <w:pPr>
        <w:spacing w:after="0"/>
        <w:ind w:left="0"/>
        <w:jc w:val="both"/>
      </w:pPr>
      <w:r>
        <w:rPr>
          <w:rFonts w:ascii="Times New Roman"/>
          <w:b w:val="false"/>
          <w:i w:val="false"/>
          <w:color w:val="000000"/>
          <w:sz w:val="28"/>
        </w:rPr>
        <w:t>
      5) об утверждении отраслевой рамки квалификаций.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9)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3" w:id="705"/>
    <w:p>
      <w:pPr>
        <w:spacing w:after="0"/>
        <w:ind w:left="0"/>
        <w:jc w:val="both"/>
      </w:pPr>
      <w:r>
        <w:rPr>
          <w:rFonts w:ascii="Times New Roman"/>
          <w:b w:val="false"/>
          <w:i w:val="false"/>
          <w:color w:val="000000"/>
          <w:sz w:val="28"/>
        </w:rPr>
        <w:t>
      6. Региональными соглашениями должны предусматриваться положения о:</w:t>
      </w:r>
    </w:p>
    <w:bookmarkEnd w:id="705"/>
    <w:p>
      <w:pPr>
        <w:spacing w:after="0"/>
        <w:ind w:left="0"/>
        <w:jc w:val="both"/>
      </w:pPr>
      <w:r>
        <w:rPr>
          <w:rFonts w:ascii="Times New Roman"/>
          <w:b w:val="false"/>
          <w:i w:val="false"/>
          <w:color w:val="000000"/>
          <w:sz w:val="28"/>
        </w:rPr>
        <w:t xml:space="preserve">
      1) развитии социального партнерства и диалога в регионе; </w:t>
      </w:r>
    </w:p>
    <w:p>
      <w:pPr>
        <w:spacing w:after="0"/>
        <w:ind w:left="0"/>
        <w:jc w:val="both"/>
      </w:pPr>
      <w:r>
        <w:rPr>
          <w:rFonts w:ascii="Times New Roman"/>
          <w:b w:val="false"/>
          <w:i w:val="false"/>
          <w:color w:val="000000"/>
          <w:sz w:val="28"/>
        </w:rPr>
        <w:t>
      2) рассмотрении программных и стратегических документов региона;</w:t>
      </w:r>
    </w:p>
    <w:p>
      <w:pPr>
        <w:spacing w:after="0"/>
        <w:ind w:left="0"/>
        <w:jc w:val="both"/>
      </w:pPr>
      <w:r>
        <w:rPr>
          <w:rFonts w:ascii="Times New Roman"/>
          <w:b w:val="false"/>
          <w:i w:val="false"/>
          <w:color w:val="000000"/>
          <w:sz w:val="28"/>
        </w:rPr>
        <w:t>
      3) мероприятиях по предупреждению и предотвращению социально-трудовых конфликтов и забастовок;</w:t>
      </w:r>
    </w:p>
    <w:p>
      <w:pPr>
        <w:spacing w:after="0"/>
        <w:ind w:left="0"/>
        <w:jc w:val="both"/>
      </w:pPr>
      <w:r>
        <w:rPr>
          <w:rFonts w:ascii="Times New Roman"/>
          <w:b w:val="false"/>
          <w:i w:val="false"/>
          <w:color w:val="000000"/>
          <w:sz w:val="28"/>
        </w:rPr>
        <w:t>
      4) содействии работодателям и представителям работников в урегулировании трудовых споров;</w:t>
      </w:r>
    </w:p>
    <w:p>
      <w:pPr>
        <w:spacing w:after="0"/>
        <w:ind w:left="0"/>
        <w:jc w:val="both"/>
      </w:pPr>
      <w:r>
        <w:rPr>
          <w:rFonts w:ascii="Times New Roman"/>
          <w:b w:val="false"/>
          <w:i w:val="false"/>
          <w:color w:val="000000"/>
          <w:sz w:val="28"/>
        </w:rPr>
        <w:t>
      5) принятии мер, направленных на обеспечение занятости и сокращение уровня безработицы;</w:t>
      </w:r>
    </w:p>
    <w:p>
      <w:pPr>
        <w:spacing w:after="0"/>
        <w:ind w:left="0"/>
        <w:jc w:val="both"/>
      </w:pPr>
      <w:r>
        <w:rPr>
          <w:rFonts w:ascii="Times New Roman"/>
          <w:b w:val="false"/>
          <w:i w:val="false"/>
          <w:color w:val="000000"/>
          <w:sz w:val="28"/>
        </w:rPr>
        <w:t>
      6) деятельности Совета по вопросам предупреждения и разрешения коллективных трудовых споров.</w:t>
      </w:r>
    </w:p>
    <w:bookmarkStart w:name="z754" w:id="706"/>
    <w:p>
      <w:pPr>
        <w:spacing w:after="0"/>
        <w:ind w:left="0"/>
        <w:jc w:val="both"/>
      </w:pPr>
      <w:r>
        <w:rPr>
          <w:rFonts w:ascii="Times New Roman"/>
          <w:b w:val="false"/>
          <w:i w:val="false"/>
          <w:color w:val="000000"/>
          <w:sz w:val="28"/>
        </w:rPr>
        <w:t>
      7.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bookmarkEnd w:id="7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154. Действие соглашений социального партнерства, контроль за их выполнением и ответственность сторон</w:t>
      </w:r>
    </w:p>
    <w:bookmarkStart w:name="z755" w:id="707"/>
    <w:p>
      <w:pPr>
        <w:spacing w:after="0"/>
        <w:ind w:left="0"/>
        <w:jc w:val="both"/>
      </w:pPr>
      <w:r>
        <w:rPr>
          <w:rFonts w:ascii="Times New Roman"/>
          <w:b w:val="false"/>
          <w:i w:val="false"/>
          <w:color w:val="000000"/>
          <w:sz w:val="28"/>
        </w:rPr>
        <w:t>
      1. Действие генерального соглашения распространяется на государственные органы, работодателей, работников в лице их представителей, уполномоченных в установленном порядке.</w:t>
      </w:r>
    </w:p>
    <w:bookmarkEnd w:id="707"/>
    <w:bookmarkStart w:name="z756" w:id="708"/>
    <w:p>
      <w:pPr>
        <w:spacing w:after="0"/>
        <w:ind w:left="0"/>
        <w:jc w:val="both"/>
      </w:pPr>
      <w:r>
        <w:rPr>
          <w:rFonts w:ascii="Times New Roman"/>
          <w:b w:val="false"/>
          <w:i w:val="false"/>
          <w:color w:val="000000"/>
          <w:sz w:val="28"/>
        </w:rPr>
        <w:t>
      2. Действие отраслевого соглашения распространяется на государственные органы соответствующей сферы деятельности, работодателей, работников и их представителей соответствующей отрасли.</w:t>
      </w:r>
    </w:p>
    <w:bookmarkEnd w:id="708"/>
    <w:bookmarkStart w:name="z757" w:id="709"/>
    <w:p>
      <w:pPr>
        <w:spacing w:after="0"/>
        <w:ind w:left="0"/>
        <w:jc w:val="both"/>
      </w:pPr>
      <w:r>
        <w:rPr>
          <w:rFonts w:ascii="Times New Roman"/>
          <w:b w:val="false"/>
          <w:i w:val="false"/>
          <w:color w:val="000000"/>
          <w:sz w:val="28"/>
        </w:rPr>
        <w:t>
      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bookmarkEnd w:id="709"/>
    <w:bookmarkStart w:name="z758" w:id="710"/>
    <w:p>
      <w:pPr>
        <w:spacing w:after="0"/>
        <w:ind w:left="0"/>
        <w:jc w:val="both"/>
      </w:pPr>
      <w:r>
        <w:rPr>
          <w:rFonts w:ascii="Times New Roman"/>
          <w:b w:val="false"/>
          <w:i w:val="false"/>
          <w:color w:val="000000"/>
          <w:sz w:val="28"/>
        </w:rPr>
        <w:t xml:space="preserve">
      4. Действие соглашений также распространяется на организации, зарегистрированные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представительства иностранных юридических лиц. </w:t>
      </w:r>
    </w:p>
    <w:bookmarkEnd w:id="710"/>
    <w:bookmarkStart w:name="z759" w:id="711"/>
    <w:p>
      <w:pPr>
        <w:spacing w:after="0"/>
        <w:ind w:left="0"/>
        <w:jc w:val="both"/>
      </w:pPr>
      <w:r>
        <w:rPr>
          <w:rFonts w:ascii="Times New Roman"/>
          <w:b w:val="false"/>
          <w:i w:val="false"/>
          <w:color w:val="000000"/>
          <w:sz w:val="28"/>
        </w:rPr>
        <w:t xml:space="preserve">
      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в течение тридцати календарных дней со дня их подписания. </w:t>
      </w:r>
    </w:p>
    <w:bookmarkEnd w:id="711"/>
    <w:bookmarkStart w:name="z760" w:id="712"/>
    <w:p>
      <w:pPr>
        <w:spacing w:after="0"/>
        <w:ind w:left="0"/>
        <w:jc w:val="both"/>
      </w:pPr>
      <w:r>
        <w:rPr>
          <w:rFonts w:ascii="Times New Roman"/>
          <w:b w:val="false"/>
          <w:i w:val="false"/>
          <w:color w:val="000000"/>
          <w:sz w:val="28"/>
        </w:rPr>
        <w:t xml:space="preserve">
      6. Контроль за выполнением соглашений осуществляют стороны социального партнерства. </w:t>
      </w:r>
    </w:p>
    <w:bookmarkEnd w:id="712"/>
    <w:bookmarkStart w:name="z761" w:id="713"/>
    <w:p>
      <w:pPr>
        <w:spacing w:after="0"/>
        <w:ind w:left="0"/>
        <w:jc w:val="both"/>
      </w:pPr>
      <w:r>
        <w:rPr>
          <w:rFonts w:ascii="Times New Roman"/>
          <w:b w:val="false"/>
          <w:i w:val="false"/>
          <w:color w:val="000000"/>
          <w:sz w:val="28"/>
        </w:rPr>
        <w:t xml:space="preserve">
      7. Уклонение представителей сторон от участия в переговорах по заключению, изменению,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контроля за соблюдением положений соглашений, а равно нарушение или невыполнение их условий влекут ответственность, установленную законами Республики Казахстан. </w:t>
      </w:r>
    </w:p>
    <w:bookmarkEnd w:id="713"/>
    <w:p>
      <w:pPr>
        <w:spacing w:after="0"/>
        <w:ind w:left="0"/>
        <w:jc w:val="both"/>
      </w:pPr>
      <w:r>
        <w:rPr>
          <w:rFonts w:ascii="Times New Roman"/>
          <w:b/>
          <w:i w:val="false"/>
          <w:color w:val="000000"/>
          <w:sz w:val="28"/>
        </w:rPr>
        <w:t>Статья 155. Общественный контроль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порядке, закрепленных в соглашениях и коллективных договорах.</w:t>
      </w:r>
    </w:p>
    <w:bookmarkStart w:name="z223" w:id="714"/>
    <w:p>
      <w:pPr>
        <w:spacing w:after="0"/>
        <w:ind w:left="0"/>
        <w:jc w:val="left"/>
      </w:pPr>
      <w:r>
        <w:rPr>
          <w:rFonts w:ascii="Times New Roman"/>
          <w:b/>
          <w:i w:val="false"/>
          <w:color w:val="000000"/>
        </w:rPr>
        <w:t xml:space="preserve"> Глава 14. КОЛЛЕКТИВНЫЙ ДОГОВОР</w:t>
      </w:r>
    </w:p>
    <w:bookmarkEnd w:id="714"/>
    <w:p>
      <w:pPr>
        <w:spacing w:after="0"/>
        <w:ind w:left="0"/>
        <w:jc w:val="both"/>
      </w:pPr>
      <w:r>
        <w:rPr>
          <w:rFonts w:ascii="Times New Roman"/>
          <w:b/>
          <w:i w:val="false"/>
          <w:color w:val="000000"/>
          <w:sz w:val="28"/>
        </w:rPr>
        <w:t>Статья 156. Стороны коллективного договора. Порядок ведения коллективных переговоров, разработки и заключения коллективного договора</w:t>
      </w:r>
    </w:p>
    <w:bookmarkStart w:name="z762" w:id="715"/>
    <w:p>
      <w:pPr>
        <w:spacing w:after="0"/>
        <w:ind w:left="0"/>
        <w:jc w:val="both"/>
      </w:pPr>
      <w:r>
        <w:rPr>
          <w:rFonts w:ascii="Times New Roman"/>
          <w:b w:val="false"/>
          <w:i w:val="false"/>
          <w:color w:val="000000"/>
          <w:sz w:val="28"/>
        </w:rPr>
        <w:t>
      1. Сторонами коллективного договора являются работодатель и работники в лице их представителей, уполномоченных в установленном порядке.</w:t>
      </w:r>
    </w:p>
    <w:bookmarkEnd w:id="715"/>
    <w:bookmarkStart w:name="z763" w:id="716"/>
    <w:p>
      <w:pPr>
        <w:spacing w:after="0"/>
        <w:ind w:left="0"/>
        <w:jc w:val="both"/>
      </w:pPr>
      <w:r>
        <w:rPr>
          <w:rFonts w:ascii="Times New Roman"/>
          <w:b w:val="false"/>
          <w:i w:val="false"/>
          <w:color w:val="000000"/>
          <w:sz w:val="28"/>
        </w:rPr>
        <w:t>
      2. Предложение о начале коллективных переговоров и заключении коллективного договора может исходить от любой из сторон.</w:t>
      </w:r>
    </w:p>
    <w:bookmarkEnd w:id="716"/>
    <w:p>
      <w:pPr>
        <w:spacing w:after="0"/>
        <w:ind w:left="0"/>
        <w:jc w:val="both"/>
      </w:pPr>
      <w:r>
        <w:rPr>
          <w:rFonts w:ascii="Times New Roman"/>
          <w:b w:val="false"/>
          <w:i w:val="false"/>
          <w:color w:val="000000"/>
          <w:sz w:val="28"/>
        </w:rPr>
        <w:t>
      Сторона,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bookmarkStart w:name="z764" w:id="717"/>
    <w:p>
      <w:pPr>
        <w:spacing w:after="0"/>
        <w:ind w:left="0"/>
        <w:jc w:val="both"/>
      </w:pPr>
      <w:r>
        <w:rPr>
          <w:rFonts w:ascii="Times New Roman"/>
          <w:b w:val="false"/>
          <w:i w:val="false"/>
          <w:color w:val="000000"/>
          <w:sz w:val="28"/>
        </w:rPr>
        <w:t>
      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bookmarkEnd w:id="717"/>
    <w:bookmarkStart w:name="z765" w:id="718"/>
    <w:p>
      <w:pPr>
        <w:spacing w:after="0"/>
        <w:ind w:left="0"/>
        <w:jc w:val="both"/>
      </w:pPr>
      <w:r>
        <w:rPr>
          <w:rFonts w:ascii="Times New Roman"/>
          <w:b w:val="false"/>
          <w:i w:val="false"/>
          <w:color w:val="000000"/>
          <w:sz w:val="28"/>
        </w:rPr>
        <w:t>
      4.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bookmarkEnd w:id="718"/>
    <w:p>
      <w:pPr>
        <w:spacing w:after="0"/>
        <w:ind w:left="0"/>
        <w:jc w:val="both"/>
      </w:pPr>
      <w:r>
        <w:rPr>
          <w:rFonts w:ascii="Times New Roman"/>
          <w:b w:val="false"/>
          <w:i w:val="false"/>
          <w:color w:val="000000"/>
          <w:sz w:val="28"/>
        </w:rPr>
        <w:t>
      Работники, не являющиеся членами профессионального союза, вправе уполномочить орган профессионального союза для представления их интересов во взаимоотношениях с работодателем.</w:t>
      </w:r>
    </w:p>
    <w:p>
      <w:pPr>
        <w:spacing w:after="0"/>
        <w:ind w:left="0"/>
        <w:jc w:val="both"/>
      </w:pPr>
      <w:r>
        <w:rPr>
          <w:rFonts w:ascii="Times New Roman"/>
          <w:b w:val="false"/>
          <w:i w:val="false"/>
          <w:color w:val="000000"/>
          <w:sz w:val="28"/>
        </w:rPr>
        <w:t xml:space="preserve">
      При наличии в организации нескольких представителей работников ими создается единый представительный орган для участия в работе комиссии, обсуждения и подписания коллективного договора. </w:t>
      </w:r>
    </w:p>
    <w:bookmarkStart w:name="z766" w:id="719"/>
    <w:p>
      <w:pPr>
        <w:spacing w:after="0"/>
        <w:ind w:left="0"/>
        <w:jc w:val="both"/>
      </w:pPr>
      <w:r>
        <w:rPr>
          <w:rFonts w:ascii="Times New Roman"/>
          <w:b w:val="false"/>
          <w:i w:val="false"/>
          <w:color w:val="000000"/>
          <w:sz w:val="28"/>
        </w:rPr>
        <w:t>
      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предложений.</w:t>
      </w:r>
    </w:p>
    <w:bookmarkEnd w:id="719"/>
    <w:bookmarkStart w:name="z767" w:id="720"/>
    <w:p>
      <w:pPr>
        <w:spacing w:after="0"/>
        <w:ind w:left="0"/>
        <w:jc w:val="both"/>
      </w:pPr>
      <w:r>
        <w:rPr>
          <w:rFonts w:ascii="Times New Roman"/>
          <w:b w:val="false"/>
          <w:i w:val="false"/>
          <w:color w:val="000000"/>
          <w:sz w:val="28"/>
        </w:rPr>
        <w:t xml:space="preserve">
      6. При достижении соглашения сторон коллективный договор составляется не менее чем в двух экземплярах и подписывается представителями сторон. </w:t>
      </w:r>
    </w:p>
    <w:bookmarkEnd w:id="720"/>
    <w:bookmarkStart w:name="z768" w:id="721"/>
    <w:p>
      <w:pPr>
        <w:spacing w:after="0"/>
        <w:ind w:left="0"/>
        <w:jc w:val="both"/>
      </w:pPr>
      <w:r>
        <w:rPr>
          <w:rFonts w:ascii="Times New Roman"/>
          <w:b w:val="false"/>
          <w:i w:val="false"/>
          <w:color w:val="000000"/>
          <w:sz w:val="28"/>
        </w:rPr>
        <w:t>
      7. При наличии разногласий между сторонами по отдельным положениям коллективного договора стороны должны подписать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коллективных переговоров по их урегулированию при внесении изменений и дополнений.</w:t>
      </w:r>
    </w:p>
    <w:bookmarkEnd w:id="721"/>
    <w:bookmarkStart w:name="z769" w:id="722"/>
    <w:p>
      <w:pPr>
        <w:spacing w:after="0"/>
        <w:ind w:left="0"/>
        <w:jc w:val="both"/>
      </w:pPr>
      <w:r>
        <w:rPr>
          <w:rFonts w:ascii="Times New Roman"/>
          <w:b w:val="false"/>
          <w:i w:val="false"/>
          <w:color w:val="000000"/>
          <w:sz w:val="28"/>
        </w:rPr>
        <w:t xml:space="preserve">
      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 </w:t>
      </w:r>
    </w:p>
    <w:bookmarkEnd w:id="722"/>
    <w:bookmarkStart w:name="z770" w:id="723"/>
    <w:p>
      <w:pPr>
        <w:spacing w:after="0"/>
        <w:ind w:left="0"/>
        <w:jc w:val="both"/>
      </w:pPr>
      <w:r>
        <w:rPr>
          <w:rFonts w:ascii="Times New Roman"/>
          <w:b w:val="false"/>
          <w:i w:val="false"/>
          <w:color w:val="000000"/>
          <w:sz w:val="28"/>
        </w:rPr>
        <w:t>
      9. Стороны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bookmarkEnd w:id="723"/>
    <w:bookmarkStart w:name="z771" w:id="724"/>
    <w:p>
      <w:pPr>
        <w:spacing w:after="0"/>
        <w:ind w:left="0"/>
        <w:jc w:val="both"/>
      </w:pPr>
      <w:r>
        <w:rPr>
          <w:rFonts w:ascii="Times New Roman"/>
          <w:b w:val="false"/>
          <w:i w:val="false"/>
          <w:color w:val="000000"/>
          <w:sz w:val="28"/>
        </w:rPr>
        <w:t>
      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bookmarkEnd w:id="724"/>
    <w:bookmarkStart w:name="z772" w:id="725"/>
    <w:p>
      <w:pPr>
        <w:spacing w:after="0"/>
        <w:ind w:left="0"/>
        <w:jc w:val="both"/>
      </w:pPr>
      <w:r>
        <w:rPr>
          <w:rFonts w:ascii="Times New Roman"/>
          <w:b w:val="false"/>
          <w:i w:val="false"/>
          <w:color w:val="000000"/>
          <w:sz w:val="28"/>
        </w:rPr>
        <w:t>
      11. Работодатель обязан представить подписанный сторонами коллективный договор в местный орган по инспекции труда для мониторинга в течение одного месяца со дня подписания.</w:t>
      </w:r>
    </w:p>
    <w:bookmarkEnd w:id="7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157. Содержание и структура коллективного договора</w:t>
      </w:r>
    </w:p>
    <w:bookmarkStart w:name="z773" w:id="726"/>
    <w:p>
      <w:pPr>
        <w:spacing w:after="0"/>
        <w:ind w:left="0"/>
        <w:jc w:val="both"/>
      </w:pPr>
      <w:r>
        <w:rPr>
          <w:rFonts w:ascii="Times New Roman"/>
          <w:b w:val="false"/>
          <w:i w:val="false"/>
          <w:color w:val="000000"/>
          <w:sz w:val="28"/>
        </w:rPr>
        <w:t>
      1. Содержание и структура коллективного договора определяются сторонами в соответствии с заключенными генеральным, отраслевыми и региональными соглашениями.</w:t>
      </w:r>
    </w:p>
    <w:bookmarkEnd w:id="726"/>
    <w:p>
      <w:pPr>
        <w:spacing w:after="0"/>
        <w:ind w:left="0"/>
        <w:jc w:val="both"/>
      </w:pPr>
      <w:r>
        <w:rPr>
          <w:rFonts w:ascii="Times New Roman"/>
          <w:b w:val="false"/>
          <w:i w:val="false"/>
          <w:color w:val="000000"/>
          <w:sz w:val="28"/>
        </w:rPr>
        <w:t>
      В коллективный договор включаются следующие положения:</w:t>
      </w:r>
    </w:p>
    <w:p>
      <w:pPr>
        <w:spacing w:after="0"/>
        <w:ind w:left="0"/>
        <w:jc w:val="both"/>
      </w:pPr>
      <w:r>
        <w:rPr>
          <w:rFonts w:ascii="Times New Roman"/>
          <w:b w:val="false"/>
          <w:i w:val="false"/>
          <w:color w:val="000000"/>
          <w:sz w:val="28"/>
        </w:rPr>
        <w:t>
      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опасными условиями труда;</w:t>
      </w:r>
    </w:p>
    <w:p>
      <w:pPr>
        <w:spacing w:after="0"/>
        <w:ind w:left="0"/>
        <w:jc w:val="both"/>
      </w:pPr>
      <w:r>
        <w:rPr>
          <w:rFonts w:ascii="Times New Roman"/>
          <w:b w:val="false"/>
          <w:i w:val="false"/>
          <w:color w:val="000000"/>
          <w:sz w:val="28"/>
        </w:rPr>
        <w:t xml:space="preserve">
      2) об установлении межразрядных коэффициентов; </w:t>
      </w:r>
    </w:p>
    <w:p>
      <w:pPr>
        <w:spacing w:after="0"/>
        <w:ind w:left="0"/>
        <w:jc w:val="both"/>
      </w:pPr>
      <w:r>
        <w:rPr>
          <w:rFonts w:ascii="Times New Roman"/>
          <w:b w:val="false"/>
          <w:i w:val="false"/>
          <w:color w:val="000000"/>
          <w:sz w:val="28"/>
        </w:rPr>
        <w:t>
      3) о продолжительности рабочего времени и времени отдыха, трудовых отпусках;</w:t>
      </w:r>
    </w:p>
    <w:p>
      <w:pPr>
        <w:spacing w:after="0"/>
        <w:ind w:left="0"/>
        <w:jc w:val="both"/>
      </w:pPr>
      <w:r>
        <w:rPr>
          <w:rFonts w:ascii="Times New Roman"/>
          <w:b w:val="false"/>
          <w:i w:val="false"/>
          <w:color w:val="000000"/>
          <w:sz w:val="28"/>
        </w:rPr>
        <w:t>
      4)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pPr>
        <w:spacing w:after="0"/>
        <w:ind w:left="0"/>
        <w:jc w:val="both"/>
      </w:pPr>
      <w:r>
        <w:rPr>
          <w:rFonts w:ascii="Times New Roman"/>
          <w:b w:val="false"/>
          <w:i w:val="false"/>
          <w:color w:val="000000"/>
          <w:sz w:val="28"/>
        </w:rPr>
        <w:t>
      5) о создании условий для деятельности профессионального союза;</w:t>
      </w:r>
    </w:p>
    <w:p>
      <w:pPr>
        <w:spacing w:after="0"/>
        <w:ind w:left="0"/>
        <w:jc w:val="both"/>
      </w:pPr>
      <w:r>
        <w:rPr>
          <w:rFonts w:ascii="Times New Roman"/>
          <w:b w:val="false"/>
          <w:i w:val="false"/>
          <w:color w:val="000000"/>
          <w:sz w:val="28"/>
        </w:rPr>
        <w:t>
      6) о порядке внесения изменений и дополнений в коллективный договор;</w:t>
      </w:r>
    </w:p>
    <w:p>
      <w:pPr>
        <w:spacing w:after="0"/>
        <w:ind w:left="0"/>
        <w:jc w:val="both"/>
      </w:pPr>
      <w:r>
        <w:rPr>
          <w:rFonts w:ascii="Times New Roman"/>
          <w:b w:val="false"/>
          <w:i w:val="false"/>
          <w:color w:val="000000"/>
          <w:sz w:val="28"/>
        </w:rPr>
        <w:t>
      7) о контроле и ответственности работников и работодателя за выполнение коллективного договора;</w:t>
      </w:r>
    </w:p>
    <w:p>
      <w:pPr>
        <w:spacing w:after="0"/>
        <w:ind w:left="0"/>
        <w:jc w:val="both"/>
      </w:pPr>
      <w:r>
        <w:rPr>
          <w:rFonts w:ascii="Times New Roman"/>
          <w:b w:val="false"/>
          <w:i w:val="false"/>
          <w:color w:val="000000"/>
          <w:sz w:val="28"/>
        </w:rPr>
        <w:t>
      8) об актах работодателя, требующих учета мнения представителей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9)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о порядке допуска к тяжелым работам, работам с вредными и (или) опасными условиями труда лиц, достигших пенсионного возраста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Закона Республики Казахстан "О пенсионном обеспечении в Республике Казахстан".</w:t>
      </w:r>
    </w:p>
    <w:bookmarkStart w:name="z774" w:id="727"/>
    <w:p>
      <w:pPr>
        <w:spacing w:after="0"/>
        <w:ind w:left="0"/>
        <w:jc w:val="both"/>
      </w:pPr>
      <w:r>
        <w:rPr>
          <w:rFonts w:ascii="Times New Roman"/>
          <w:b w:val="false"/>
          <w:i w:val="false"/>
          <w:color w:val="000000"/>
          <w:sz w:val="28"/>
        </w:rPr>
        <w:t>
      2. В коллективный договор могут включаться взаимные обязательства работников и работодателя по следующим вопросам:</w:t>
      </w:r>
    </w:p>
    <w:bookmarkEnd w:id="727"/>
    <w:p>
      <w:pPr>
        <w:spacing w:after="0"/>
        <w:ind w:left="0"/>
        <w:jc w:val="both"/>
      </w:pPr>
      <w:r>
        <w:rPr>
          <w:rFonts w:ascii="Times New Roman"/>
          <w:b w:val="false"/>
          <w:i w:val="false"/>
          <w:color w:val="000000"/>
          <w:sz w:val="28"/>
        </w:rPr>
        <w:t>
      1) об улучшении организации труда и повышении эффективности производства;</w:t>
      </w:r>
    </w:p>
    <w:p>
      <w:pPr>
        <w:spacing w:after="0"/>
        <w:ind w:left="0"/>
        <w:jc w:val="both"/>
      </w:pPr>
      <w:r>
        <w:rPr>
          <w:rFonts w:ascii="Times New Roman"/>
          <w:b w:val="false"/>
          <w:i w:val="false"/>
          <w:color w:val="000000"/>
          <w:sz w:val="28"/>
        </w:rPr>
        <w:t>
      2) о порядке индексации заработной платы;</w:t>
      </w:r>
    </w:p>
    <w:p>
      <w:pPr>
        <w:spacing w:after="0"/>
        <w:ind w:left="0"/>
        <w:jc w:val="both"/>
      </w:pPr>
      <w:r>
        <w:rPr>
          <w:rFonts w:ascii="Times New Roman"/>
          <w:b w:val="false"/>
          <w:i w:val="false"/>
          <w:color w:val="000000"/>
          <w:sz w:val="28"/>
        </w:rPr>
        <w:t>
      3) об обеспечении занятости, подготовке, повышении квалификации, переподготовке и трудоустройстве высвобождаемых работников;</w:t>
      </w:r>
    </w:p>
    <w:p>
      <w:pPr>
        <w:spacing w:after="0"/>
        <w:ind w:left="0"/>
        <w:jc w:val="both"/>
      </w:pPr>
      <w:r>
        <w:rPr>
          <w:rFonts w:ascii="Times New Roman"/>
          <w:b w:val="false"/>
          <w:i w:val="false"/>
          <w:color w:val="000000"/>
          <w:sz w:val="28"/>
        </w:rPr>
        <w:t>
      4) о гарантиях и льготах работникам, проходящим подготовку, переподготовку, повышение квалификации, а также работникам, совмещающим работу с обучением;</w:t>
      </w:r>
    </w:p>
    <w:p>
      <w:pPr>
        <w:spacing w:after="0"/>
        <w:ind w:left="0"/>
        <w:jc w:val="both"/>
      </w:pPr>
      <w:r>
        <w:rPr>
          <w:rFonts w:ascii="Times New Roman"/>
          <w:b w:val="false"/>
          <w:i w:val="false"/>
          <w:color w:val="000000"/>
          <w:sz w:val="28"/>
        </w:rPr>
        <w:t>
      5) об улучшении жилищных и бытовых условий работников;</w:t>
      </w:r>
    </w:p>
    <w:p>
      <w:pPr>
        <w:spacing w:after="0"/>
        <w:ind w:left="0"/>
        <w:jc w:val="both"/>
      </w:pPr>
      <w:r>
        <w:rPr>
          <w:rFonts w:ascii="Times New Roman"/>
          <w:b w:val="false"/>
          <w:i w:val="false"/>
          <w:color w:val="000000"/>
          <w:sz w:val="28"/>
        </w:rPr>
        <w:t>
      6) об оздоровлении, санаторно-курортном лечении и отдыхе работников;</w:t>
      </w:r>
    </w:p>
    <w:p>
      <w:pPr>
        <w:spacing w:after="0"/>
        <w:ind w:left="0"/>
        <w:jc w:val="both"/>
      </w:pPr>
      <w:r>
        <w:rPr>
          <w:rFonts w:ascii="Times New Roman"/>
          <w:b w:val="false"/>
          <w:i w:val="false"/>
          <w:color w:val="000000"/>
          <w:sz w:val="28"/>
        </w:rPr>
        <w:t>
      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pPr>
        <w:spacing w:after="0"/>
        <w:ind w:left="0"/>
        <w:jc w:val="both"/>
      </w:pPr>
      <w:r>
        <w:rPr>
          <w:rFonts w:ascii="Times New Roman"/>
          <w:b w:val="false"/>
          <w:i w:val="false"/>
          <w:color w:val="000000"/>
          <w:sz w:val="28"/>
        </w:rPr>
        <w:t>
      8) о порядке учета мотивированного мнения органа профессионального союза при расторжении трудового договора с работниками, являющимися членами профессионального союза;</w:t>
      </w:r>
    </w:p>
    <w:p>
      <w:pPr>
        <w:spacing w:after="0"/>
        <w:ind w:left="0"/>
        <w:jc w:val="both"/>
      </w:pPr>
      <w:r>
        <w:rPr>
          <w:rFonts w:ascii="Times New Roman"/>
          <w:b w:val="false"/>
          <w:i w:val="false"/>
          <w:color w:val="000000"/>
          <w:sz w:val="28"/>
        </w:rPr>
        <w:t>
      9) о компенсационной выплате в случае расторжения трудового договора по инициативе работодателя при достижении работником пенсионного возраста;</w:t>
      </w:r>
    </w:p>
    <w:p>
      <w:pPr>
        <w:spacing w:after="0"/>
        <w:ind w:left="0"/>
        <w:jc w:val="both"/>
      </w:pPr>
      <w:r>
        <w:rPr>
          <w:rFonts w:ascii="Times New Roman"/>
          <w:b w:val="false"/>
          <w:i w:val="false"/>
          <w:color w:val="000000"/>
          <w:sz w:val="28"/>
        </w:rPr>
        <w:t xml:space="preserve">
      10) о компенсационной выплате за время нахождения работников в пути от местонахождения работодателя или от пункта сбора до места работы и обратно; </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11)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w:t>
      </w:r>
    </w:p>
    <w:p>
      <w:pPr>
        <w:spacing w:after="0"/>
        <w:ind w:left="0"/>
        <w:jc w:val="both"/>
      </w:pPr>
      <w:r>
        <w:rPr>
          <w:rFonts w:ascii="Times New Roman"/>
          <w:b w:val="false"/>
          <w:i w:val="false"/>
          <w:color w:val="000000"/>
          <w:sz w:val="28"/>
        </w:rPr>
        <w:t>
      12) об ответственности работников и работодателя за причиненный ими ущерб;</w:t>
      </w:r>
    </w:p>
    <w:p>
      <w:pPr>
        <w:spacing w:after="0"/>
        <w:ind w:left="0"/>
        <w:jc w:val="both"/>
      </w:pPr>
      <w:r>
        <w:rPr>
          <w:rFonts w:ascii="Times New Roman"/>
          <w:b w:val="false"/>
          <w:i w:val="false"/>
          <w:color w:val="000000"/>
          <w:sz w:val="28"/>
        </w:rPr>
        <w:t>
      13) о добровольных пенсионных взносах;</w:t>
      </w:r>
    </w:p>
    <w:p>
      <w:pPr>
        <w:spacing w:after="0"/>
        <w:ind w:left="0"/>
        <w:jc w:val="both"/>
      </w:pPr>
      <w:r>
        <w:rPr>
          <w:rFonts w:ascii="Times New Roman"/>
          <w:b w:val="false"/>
          <w:i w:val="false"/>
          <w:color w:val="000000"/>
          <w:sz w:val="28"/>
        </w:rPr>
        <w:t xml:space="preserve">
      14) о гарантиях медицинского страхования работников и их семей, об охране окружающей среды; </w:t>
      </w:r>
    </w:p>
    <w:p>
      <w:pPr>
        <w:spacing w:after="0"/>
        <w:ind w:left="0"/>
        <w:jc w:val="both"/>
      </w:pPr>
      <w:r>
        <w:rPr>
          <w:rFonts w:ascii="Times New Roman"/>
          <w:b w:val="false"/>
          <w:i w:val="false"/>
          <w:color w:val="000000"/>
          <w:sz w:val="28"/>
        </w:rPr>
        <w:t>
      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 пенсионного аннуитета со страховой организацией;</w:t>
      </w:r>
    </w:p>
    <w:p>
      <w:pPr>
        <w:spacing w:after="0"/>
        <w:ind w:left="0"/>
        <w:jc w:val="both"/>
      </w:pPr>
      <w:r>
        <w:rPr>
          <w:rFonts w:ascii="Times New Roman"/>
          <w:b w:val="false"/>
          <w:i w:val="false"/>
          <w:color w:val="000000"/>
          <w:sz w:val="28"/>
        </w:rPr>
        <w:t>
      16) о мероприятиях по обучению работников основам трудового законодательства Республики Казахстан;</w:t>
      </w:r>
    </w:p>
    <w:p>
      <w:pPr>
        <w:spacing w:after="0"/>
        <w:ind w:left="0"/>
        <w:jc w:val="both"/>
      </w:pPr>
      <w:r>
        <w:rPr>
          <w:rFonts w:ascii="Times New Roman"/>
          <w:b w:val="false"/>
          <w:i w:val="false"/>
          <w:color w:val="000000"/>
          <w:sz w:val="28"/>
        </w:rPr>
        <w:t>
      17) о выплате пособий и компенсационных выплат, в том числе при несчастных случаях, связанных с трудовой деятельностью;</w:t>
      </w:r>
    </w:p>
    <w:p>
      <w:pPr>
        <w:spacing w:after="0"/>
        <w:ind w:left="0"/>
        <w:jc w:val="both"/>
      </w:pPr>
      <w:r>
        <w:rPr>
          <w:rFonts w:ascii="Times New Roman"/>
          <w:b w:val="false"/>
          <w:i w:val="false"/>
          <w:color w:val="000000"/>
          <w:sz w:val="28"/>
        </w:rPr>
        <w:t>
      18) другие вопросы, определенные сторонами и настоящим Кодексом.</w:t>
      </w:r>
    </w:p>
    <w:bookmarkStart w:name="z775" w:id="728"/>
    <w:p>
      <w:pPr>
        <w:spacing w:after="0"/>
        <w:ind w:left="0"/>
        <w:jc w:val="both"/>
      </w:pPr>
      <w:r>
        <w:rPr>
          <w:rFonts w:ascii="Times New Roman"/>
          <w:b w:val="false"/>
          <w:i w:val="false"/>
          <w:color w:val="000000"/>
          <w:sz w:val="28"/>
        </w:rPr>
        <w:t>
      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 Такие положения признаются недействительными и не подлежат применению.</w:t>
      </w:r>
    </w:p>
    <w:bookmarkEnd w:id="7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157 с изменением, внесенным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158. Сроки, сфера действия коллективного договора и ответственность сторон</w:t>
      </w:r>
    </w:p>
    <w:bookmarkStart w:name="z776" w:id="729"/>
    <w:p>
      <w:pPr>
        <w:spacing w:after="0"/>
        <w:ind w:left="0"/>
        <w:jc w:val="both"/>
      </w:pPr>
      <w:r>
        <w:rPr>
          <w:rFonts w:ascii="Times New Roman"/>
          <w:b w:val="false"/>
          <w:i w:val="false"/>
          <w:color w:val="000000"/>
          <w:sz w:val="28"/>
        </w:rPr>
        <w:t>
      1. Коллективный договор заключается на срок, определяемый сторонами.</w:t>
      </w:r>
    </w:p>
    <w:bookmarkEnd w:id="729"/>
    <w:bookmarkStart w:name="z777" w:id="730"/>
    <w:p>
      <w:pPr>
        <w:spacing w:after="0"/>
        <w:ind w:left="0"/>
        <w:jc w:val="both"/>
      </w:pPr>
      <w:r>
        <w:rPr>
          <w:rFonts w:ascii="Times New Roman"/>
          <w:b w:val="false"/>
          <w:i w:val="false"/>
          <w:color w:val="000000"/>
          <w:sz w:val="28"/>
        </w:rPr>
        <w:t>
      2. Коллективный договор вступает в силу с момента его подписания, если иное не предусмотрено его положениями, и обязателен для выполнения сторонами.</w:t>
      </w:r>
    </w:p>
    <w:bookmarkEnd w:id="730"/>
    <w:p>
      <w:pPr>
        <w:spacing w:after="0"/>
        <w:ind w:left="0"/>
        <w:jc w:val="both"/>
      </w:pPr>
      <w:r>
        <w:rPr>
          <w:rFonts w:ascii="Times New Roman"/>
          <w:b w:val="false"/>
          <w:i w:val="false"/>
          <w:color w:val="000000"/>
          <w:sz w:val="28"/>
        </w:rPr>
        <w:t>
      В случае истечения срока действия коллективного договора он считается продленным до заключения нового коллективного договора, но не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pPr>
        <w:spacing w:after="0"/>
        <w:ind w:left="0"/>
        <w:jc w:val="both"/>
      </w:pPr>
      <w:r>
        <w:rPr>
          <w:rFonts w:ascii="Times New Roman"/>
          <w:b w:val="false"/>
          <w:i w:val="false"/>
          <w:color w:val="000000"/>
          <w:sz w:val="28"/>
        </w:rPr>
        <w:t>
      В коллективном договоре может быть предусмотрено его продление до даты заключения нового коллективного договора без ограничения срока, установленного частью второй настоящего пункта.</w:t>
      </w:r>
    </w:p>
    <w:bookmarkStart w:name="z778" w:id="731"/>
    <w:p>
      <w:pPr>
        <w:spacing w:after="0"/>
        <w:ind w:left="0"/>
        <w:jc w:val="both"/>
      </w:pPr>
      <w:r>
        <w:rPr>
          <w:rFonts w:ascii="Times New Roman"/>
          <w:b w:val="false"/>
          <w:i w:val="false"/>
          <w:color w:val="000000"/>
          <w:sz w:val="28"/>
        </w:rPr>
        <w:t>
      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bookmarkEnd w:id="731"/>
    <w:bookmarkStart w:name="z779" w:id="732"/>
    <w:p>
      <w:pPr>
        <w:spacing w:after="0"/>
        <w:ind w:left="0"/>
        <w:jc w:val="both"/>
      </w:pPr>
      <w:r>
        <w:rPr>
          <w:rFonts w:ascii="Times New Roman"/>
          <w:b w:val="false"/>
          <w:i w:val="false"/>
          <w:color w:val="000000"/>
          <w:sz w:val="28"/>
        </w:rPr>
        <w:t xml:space="preserve">
      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 </w:t>
      </w:r>
    </w:p>
    <w:bookmarkEnd w:id="732"/>
    <w:bookmarkStart w:name="z780" w:id="733"/>
    <w:p>
      <w:pPr>
        <w:spacing w:after="0"/>
        <w:ind w:left="0"/>
        <w:jc w:val="both"/>
      </w:pPr>
      <w:r>
        <w:rPr>
          <w:rFonts w:ascii="Times New Roman"/>
          <w:b w:val="false"/>
          <w:i w:val="false"/>
          <w:color w:val="000000"/>
          <w:sz w:val="28"/>
        </w:rPr>
        <w:t>
      5. Уклонение представителей сторон от участия в переговорах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ответственность, установленную законами Республики Казахстан.</w:t>
      </w:r>
    </w:p>
    <w:bookmarkEnd w:id="7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 с изменениями, внесенными Законом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4" w:id="734"/>
    <w:p>
      <w:pPr>
        <w:spacing w:after="0"/>
        <w:ind w:left="0"/>
        <w:jc w:val="left"/>
      </w:pPr>
      <w:r>
        <w:rPr>
          <w:rFonts w:ascii="Times New Roman"/>
          <w:b/>
          <w:i w:val="false"/>
          <w:color w:val="000000"/>
        </w:rPr>
        <w:t xml:space="preserve"> Глава 15. РАССМОТРЕНИЕ ИНДИВИДУАЛЬНЫХ ТРУДОВЫХ СПОРОВ</w:t>
      </w:r>
    </w:p>
    <w:bookmarkEnd w:id="734"/>
    <w:p>
      <w:pPr>
        <w:spacing w:after="0"/>
        <w:ind w:left="0"/>
        <w:jc w:val="both"/>
      </w:pPr>
      <w:r>
        <w:rPr>
          <w:rFonts w:ascii="Times New Roman"/>
          <w:b/>
          <w:i w:val="false"/>
          <w:color w:val="000000"/>
          <w:sz w:val="28"/>
        </w:rPr>
        <w:t>Статья 159. Порядок рассмотрения индивидуального трудового спора</w:t>
      </w:r>
    </w:p>
    <w:bookmarkStart w:name="z781" w:id="735"/>
    <w:p>
      <w:pPr>
        <w:spacing w:after="0"/>
        <w:ind w:left="0"/>
        <w:jc w:val="both"/>
      </w:pPr>
      <w:r>
        <w:rPr>
          <w:rFonts w:ascii="Times New Roman"/>
          <w:b w:val="false"/>
          <w:i w:val="false"/>
          <w:color w:val="000000"/>
          <w:sz w:val="28"/>
        </w:rPr>
        <w:t>
      1. Индивидуальные трудовые споры рассматриваются согласительными комиссиями, за исключением споров,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bookmarkEnd w:id="735"/>
    <w:bookmarkStart w:name="z1063" w:id="736"/>
    <w:p>
      <w:pPr>
        <w:spacing w:after="0"/>
        <w:ind w:left="0"/>
        <w:jc w:val="both"/>
      </w:pPr>
      <w:r>
        <w:rPr>
          <w:rFonts w:ascii="Times New Roman"/>
          <w:b w:val="false"/>
          <w:i w:val="false"/>
          <w:color w:val="000000"/>
          <w:sz w:val="28"/>
        </w:rPr>
        <w:t>
      Требование о создании согласительной комиссии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bookmarkEnd w:id="736"/>
    <w:bookmarkStart w:name="z782" w:id="737"/>
    <w:p>
      <w:pPr>
        <w:spacing w:after="0"/>
        <w:ind w:left="0"/>
        <w:jc w:val="both"/>
      </w:pPr>
      <w:r>
        <w:rPr>
          <w:rFonts w:ascii="Times New Roman"/>
          <w:b w:val="false"/>
          <w:i w:val="false"/>
          <w:color w:val="000000"/>
          <w:sz w:val="28"/>
        </w:rPr>
        <w:t>
      2. Согласительная комиссия является постоянно действующим органом, создаваемым в организации на паритетных началах из равного числа представителей от работодателя и представителей работников.</w:t>
      </w:r>
    </w:p>
    <w:bookmarkEnd w:id="737"/>
    <w:bookmarkStart w:name="z1064" w:id="738"/>
    <w:p>
      <w:pPr>
        <w:spacing w:after="0"/>
        <w:ind w:left="0"/>
        <w:jc w:val="both"/>
      </w:pPr>
      <w:r>
        <w:rPr>
          <w:rFonts w:ascii="Times New Roman"/>
          <w:b w:val="false"/>
          <w:i w:val="false"/>
          <w:color w:val="000000"/>
          <w:sz w:val="28"/>
        </w:rPr>
        <w:t>
      В коллективном договоре может предусматриваться создание согласительных комиссий в филиалах, представительствах и иных обособленных структурных подразделениях организации.</w:t>
      </w:r>
    </w:p>
    <w:bookmarkEnd w:id="738"/>
    <w:bookmarkStart w:name="z783" w:id="739"/>
    <w:p>
      <w:pPr>
        <w:spacing w:after="0"/>
        <w:ind w:left="0"/>
        <w:jc w:val="both"/>
      </w:pPr>
      <w:r>
        <w:rPr>
          <w:rFonts w:ascii="Times New Roman"/>
          <w:b w:val="false"/>
          <w:i w:val="false"/>
          <w:color w:val="000000"/>
          <w:sz w:val="28"/>
        </w:rPr>
        <w:t>
      3. Порядок формирования и деятельность согласительной комиссии определяются соглашением о работе согласительной комиссии, которое заключается между работодателем и представителями работников, либо коллективным договором.</w:t>
      </w:r>
    </w:p>
    <w:bookmarkEnd w:id="739"/>
    <w:bookmarkStart w:name="z1254" w:id="740"/>
    <w:p>
      <w:pPr>
        <w:spacing w:after="0"/>
        <w:ind w:left="0"/>
        <w:jc w:val="both"/>
      </w:pPr>
      <w:r>
        <w:rPr>
          <w:rFonts w:ascii="Times New Roman"/>
          <w:b w:val="false"/>
          <w:i w:val="false"/>
          <w:color w:val="000000"/>
          <w:sz w:val="28"/>
        </w:rPr>
        <w:t>
      Соглашение о работе согласительной комиссии либо коллективный договор должны содержать положения о количественном составе членов согласительной комиссии, порядке избрания из числа членов согласительной комиссии председателя и секретаря, порядке подачи заявления в согласительную комиссию, порядке и регламенте работы согласительной комиссии, порядке принятия решения согласительной комиссией и его содержании, сроке полномочий членов согласительной комиссии, предоставлении гарантий ее членам и иные вопросы по организации работы согласительной комиссии.</w:t>
      </w:r>
    </w:p>
    <w:bookmarkEnd w:id="740"/>
    <w:bookmarkStart w:name="z1255" w:id="741"/>
    <w:p>
      <w:pPr>
        <w:spacing w:after="0"/>
        <w:ind w:left="0"/>
        <w:jc w:val="both"/>
      </w:pPr>
      <w:r>
        <w:rPr>
          <w:rFonts w:ascii="Times New Roman"/>
          <w:b w:val="false"/>
          <w:i w:val="false"/>
          <w:color w:val="000000"/>
          <w:sz w:val="28"/>
        </w:rPr>
        <w:t>
      Допускается проведение заседания согласительной комиссии с применением информационно-коммуникационных технологий. В таком случае участие членов согласительной комиссии и иных лиц подтверждается электронной цифровой подписью или иным электронным способом с обеспечением авторизации, идентификации и сохранением работодателем записи заседания.</w:t>
      </w:r>
    </w:p>
    <w:bookmarkEnd w:id="741"/>
    <w:bookmarkStart w:name="z784" w:id="742"/>
    <w:p>
      <w:pPr>
        <w:spacing w:after="0"/>
        <w:ind w:left="0"/>
        <w:jc w:val="both"/>
      </w:pPr>
      <w:r>
        <w:rPr>
          <w:rFonts w:ascii="Times New Roman"/>
          <w:b w:val="false"/>
          <w:i w:val="false"/>
          <w:color w:val="000000"/>
          <w:sz w:val="28"/>
        </w:rPr>
        <w:t xml:space="preserve">
      4. Заявление, поступившее в согласительную комиссию, подлежит обязательной регистрации указанной комиссией в день подачи. </w:t>
      </w:r>
    </w:p>
    <w:bookmarkEnd w:id="742"/>
    <w:p>
      <w:pPr>
        <w:spacing w:after="0"/>
        <w:ind w:left="0"/>
        <w:jc w:val="both"/>
      </w:pPr>
      <w:r>
        <w:rPr>
          <w:rFonts w:ascii="Times New Roman"/>
          <w:b w:val="false"/>
          <w:i w:val="false"/>
          <w:color w:val="000000"/>
          <w:sz w:val="28"/>
        </w:rPr>
        <w:t>
      Спор рассматривается в присутствии заявителя и (или)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bookmarkStart w:name="z1256" w:id="743"/>
    <w:p>
      <w:pPr>
        <w:spacing w:after="0"/>
        <w:ind w:left="0"/>
        <w:jc w:val="both"/>
      </w:pPr>
      <w:r>
        <w:rPr>
          <w:rFonts w:ascii="Times New Roman"/>
          <w:b w:val="false"/>
          <w:i w:val="false"/>
          <w:color w:val="000000"/>
          <w:sz w:val="28"/>
        </w:rPr>
        <w:t>
      Заявитель имеет право до вынесения решения согласительной комиссии отозвать ранее поданное заявление, письменно уведомив об отзыве заявления секретаря комиссии.</w:t>
      </w:r>
    </w:p>
    <w:bookmarkEnd w:id="743"/>
    <w:bookmarkStart w:name="z1257" w:id="744"/>
    <w:p>
      <w:pPr>
        <w:spacing w:after="0"/>
        <w:ind w:left="0"/>
        <w:jc w:val="both"/>
      </w:pPr>
      <w:r>
        <w:rPr>
          <w:rFonts w:ascii="Times New Roman"/>
          <w:b w:val="false"/>
          <w:i w:val="false"/>
          <w:color w:val="000000"/>
          <w:sz w:val="28"/>
        </w:rPr>
        <w:t>
      Лицо,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 выборным представителям работников.</w:t>
      </w:r>
    </w:p>
    <w:bookmarkEnd w:id="744"/>
    <w:bookmarkStart w:name="z1247" w:id="745"/>
    <w:p>
      <w:pPr>
        <w:spacing w:after="0"/>
        <w:ind w:left="0"/>
        <w:jc w:val="both"/>
      </w:pPr>
      <w:r>
        <w:rPr>
          <w:rFonts w:ascii="Times New Roman"/>
          <w:b w:val="false"/>
          <w:i w:val="false"/>
          <w:color w:val="000000"/>
          <w:sz w:val="28"/>
        </w:rPr>
        <w:t xml:space="preserve">
      4-1. Индивидуальный трудовой спор, стороной которого выступает работник, в том числе ранее состоявший в трудовых отношениях, оказывающий (оказавший) содействие в противодействии коррупции в организации путем информирования вышестоящего руководителя и (или) руководства данной организации, рассматривается с обязательным приглашением представителя уполномоченного органа по противодействию коррупции в порядке, установленном настоящей статьей, с учетом особенностей,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противодействии коррупции", и обеспечением конфиденциальности при наличии соглашения о неразглашении информации об оказании содействия в противодействии коррупции, заключенного в порядке, определенном законодательством Республики Казахстан о противодействии коррупции.</w:t>
      </w:r>
    </w:p>
    <w:bookmarkEnd w:id="745"/>
    <w:bookmarkStart w:name="z1248" w:id="746"/>
    <w:p>
      <w:pPr>
        <w:spacing w:after="0"/>
        <w:ind w:left="0"/>
        <w:jc w:val="both"/>
      </w:pPr>
      <w:r>
        <w:rPr>
          <w:rFonts w:ascii="Times New Roman"/>
          <w:b w:val="false"/>
          <w:i w:val="false"/>
          <w:color w:val="000000"/>
          <w:sz w:val="28"/>
        </w:rPr>
        <w:t>
      Приглашение представителя уполномоченного органа по противодействию коррупции производится путем направления организацией, указанной в части первой настоящего пункта, уведомления и соответствующих материалов, связанных с трудовым спором, в уполномоченный орган по противодействию коррупции с указанием места и времени рассмотрения трудового спора не позднее трех рабочих дней до его рассмотрения.</w:t>
      </w:r>
    </w:p>
    <w:bookmarkEnd w:id="746"/>
    <w:bookmarkStart w:name="z1249" w:id="747"/>
    <w:p>
      <w:pPr>
        <w:spacing w:after="0"/>
        <w:ind w:left="0"/>
        <w:jc w:val="both"/>
      </w:pPr>
      <w:r>
        <w:rPr>
          <w:rFonts w:ascii="Times New Roman"/>
          <w:b w:val="false"/>
          <w:i w:val="false"/>
          <w:color w:val="000000"/>
          <w:sz w:val="28"/>
        </w:rPr>
        <w:t>
      В случае неявки представителя уполномоченного органа по противодействию коррупции на рассмотрение трудового спора заседание согласительной комиссии проводится без его участия в порядке, определенном настоящей статьей, с учетом особенностей, установленных Законом Республики Казахстан "О противодействии коррупции".</w:t>
      </w:r>
    </w:p>
    <w:bookmarkEnd w:id="747"/>
    <w:bookmarkStart w:name="z1250" w:id="748"/>
    <w:p>
      <w:pPr>
        <w:spacing w:after="0"/>
        <w:ind w:left="0"/>
        <w:jc w:val="both"/>
      </w:pPr>
      <w:r>
        <w:rPr>
          <w:rFonts w:ascii="Times New Roman"/>
          <w:b w:val="false"/>
          <w:i w:val="false"/>
          <w:color w:val="000000"/>
          <w:sz w:val="28"/>
        </w:rPr>
        <w:t>
      Требования частей первой, второй и третьей настоящего пункта действуют в течение трех лет с даты приема уполномоченными государственными органами сообщения работника о факте коррупционного правонарушения или с момента оказания им иного содействия в противодействии коррупции.</w:t>
      </w:r>
    </w:p>
    <w:bookmarkEnd w:id="748"/>
    <w:bookmarkStart w:name="z1251" w:id="749"/>
    <w:p>
      <w:pPr>
        <w:spacing w:after="0"/>
        <w:ind w:left="0"/>
        <w:jc w:val="both"/>
      </w:pPr>
      <w:r>
        <w:rPr>
          <w:rFonts w:ascii="Times New Roman"/>
          <w:b w:val="false"/>
          <w:i w:val="false"/>
          <w:color w:val="000000"/>
          <w:sz w:val="28"/>
        </w:rPr>
        <w:t>
      В случае поступления руководителю организации уведомления уполномоченного органа по противодействию коррупции о необходимости рассмотрения индивидуального трудового спора между работником, в том числе ранее состоявшим в трудовых отношениях, оказавшим содействие в противодействии коррупции, и работодателем работодатель обязан принять меры по рассмотрению данного спора в порядке, определенном настоящей статьей, с учетом особенностей, установленных Законом Республики Казахстан "О противодействии коррупции".</w:t>
      </w:r>
    </w:p>
    <w:bookmarkEnd w:id="749"/>
    <w:bookmarkStart w:name="z785" w:id="750"/>
    <w:p>
      <w:pPr>
        <w:spacing w:after="0"/>
        <w:ind w:left="0"/>
        <w:jc w:val="both"/>
      </w:pPr>
      <w:r>
        <w:rPr>
          <w:rFonts w:ascii="Times New Roman"/>
          <w:b w:val="false"/>
          <w:i w:val="false"/>
          <w:color w:val="000000"/>
          <w:sz w:val="28"/>
        </w:rPr>
        <w:t xml:space="preserve">
      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 </w:t>
      </w:r>
    </w:p>
    <w:bookmarkEnd w:id="750"/>
    <w:bookmarkStart w:name="z1258" w:id="751"/>
    <w:p>
      <w:pPr>
        <w:spacing w:after="0"/>
        <w:ind w:left="0"/>
        <w:jc w:val="both"/>
      </w:pPr>
      <w:r>
        <w:rPr>
          <w:rFonts w:ascii="Times New Roman"/>
          <w:b w:val="false"/>
          <w:i w:val="false"/>
          <w:color w:val="000000"/>
          <w:sz w:val="28"/>
        </w:rPr>
        <w:t>
      Согласительную комиссию возглавляет председатель, избираемый членами комиссии из числа представителей работодателя и представителей работников на ротационной основе с периодичностью не реже чем один раз в два года.</w:t>
      </w:r>
    </w:p>
    <w:bookmarkEnd w:id="751"/>
    <w:bookmarkStart w:name="z1259" w:id="752"/>
    <w:p>
      <w:pPr>
        <w:spacing w:after="0"/>
        <w:ind w:left="0"/>
        <w:jc w:val="both"/>
      </w:pPr>
      <w:r>
        <w:rPr>
          <w:rFonts w:ascii="Times New Roman"/>
          <w:b w:val="false"/>
          <w:i w:val="false"/>
          <w:color w:val="000000"/>
          <w:sz w:val="28"/>
        </w:rPr>
        <w:t>
      Заседание и решение согласительной комиссии являются правомочными, если при рассмотрении индивидуального трудового спора на заседании присутствовало равное количество членов согласительной комиссии со стороны представителей работодателя и представителей работников. Каждый член согласительной комиссии при голосовании имеет один голос.</w:t>
      </w:r>
    </w:p>
    <w:bookmarkEnd w:id="752"/>
    <w:bookmarkStart w:name="z1260" w:id="753"/>
    <w:p>
      <w:pPr>
        <w:spacing w:after="0"/>
        <w:ind w:left="0"/>
        <w:jc w:val="both"/>
      </w:pPr>
      <w:r>
        <w:rPr>
          <w:rFonts w:ascii="Times New Roman"/>
          <w:b w:val="false"/>
          <w:i w:val="false"/>
          <w:color w:val="000000"/>
          <w:sz w:val="28"/>
        </w:rPr>
        <w:t xml:space="preserve">
      Решение должно быть мотивированным, излагаться в письменной форме и подписываться председателем и секретарем согласительной комиссии. </w:t>
      </w:r>
    </w:p>
    <w:bookmarkEnd w:id="753"/>
    <w:bookmarkStart w:name="z1261" w:id="754"/>
    <w:p>
      <w:pPr>
        <w:spacing w:after="0"/>
        <w:ind w:left="0"/>
        <w:jc w:val="both"/>
      </w:pPr>
      <w:r>
        <w:rPr>
          <w:rFonts w:ascii="Times New Roman"/>
          <w:b w:val="false"/>
          <w:i w:val="false"/>
          <w:color w:val="000000"/>
          <w:sz w:val="28"/>
        </w:rPr>
        <w:t>
      Члены согласительной комиссии освобождаются от выполнения трудовых обязанностей на время рассмотрения индивидуального трудового спора с сохранением заработной платы.</w:t>
      </w:r>
    </w:p>
    <w:bookmarkEnd w:id="754"/>
    <w:bookmarkStart w:name="z786" w:id="755"/>
    <w:p>
      <w:pPr>
        <w:spacing w:after="0"/>
        <w:ind w:left="0"/>
        <w:jc w:val="both"/>
      </w:pPr>
      <w:r>
        <w:rPr>
          <w:rFonts w:ascii="Times New Roman"/>
          <w:b w:val="false"/>
          <w:i w:val="false"/>
          <w:color w:val="000000"/>
          <w:sz w:val="28"/>
        </w:rPr>
        <w:t>
      6. Решение согласительной комиссии подлежит исполнению в установленный ею срок, который не может превышать один месяц со дня вынесения решения согласительной комиссии, за исключением спора о восстановлении на работе.</w:t>
      </w:r>
    </w:p>
    <w:bookmarkEnd w:id="755"/>
    <w:bookmarkStart w:name="z1262" w:id="756"/>
    <w:p>
      <w:pPr>
        <w:spacing w:after="0"/>
        <w:ind w:left="0"/>
        <w:jc w:val="both"/>
      </w:pPr>
      <w:r>
        <w:rPr>
          <w:rFonts w:ascii="Times New Roman"/>
          <w:b w:val="false"/>
          <w:i w:val="false"/>
          <w:color w:val="000000"/>
          <w:sz w:val="28"/>
        </w:rPr>
        <w:t>
      Суммы, подлежащие выплате работодателем по решению согласительной комиссии, выплачиваются заявителю в срок не позднее установленного для выплаты заработной платы следующего месяца после вынесения решения согласительной комиссии.</w:t>
      </w:r>
    </w:p>
    <w:bookmarkEnd w:id="756"/>
    <w:bookmarkStart w:name="z787" w:id="757"/>
    <w:p>
      <w:pPr>
        <w:spacing w:after="0"/>
        <w:ind w:left="0"/>
        <w:jc w:val="both"/>
      </w:pPr>
      <w:r>
        <w:rPr>
          <w:rFonts w:ascii="Times New Roman"/>
          <w:b w:val="false"/>
          <w:i w:val="false"/>
          <w:color w:val="000000"/>
          <w:sz w:val="28"/>
        </w:rPr>
        <w:t>
      7. В случае неисполнения решения согласительной комиссии в установленный ею срок либо неурегулирования вопросов работник или лицо, ранее состоявшее в трудовых отношениях, либо работодатель вправе обратиться в суд.</w:t>
      </w:r>
    </w:p>
    <w:bookmarkEnd w:id="757"/>
    <w:bookmarkStart w:name="z788" w:id="758"/>
    <w:p>
      <w:pPr>
        <w:spacing w:after="0"/>
        <w:ind w:left="0"/>
        <w:jc w:val="both"/>
      </w:pPr>
      <w:r>
        <w:rPr>
          <w:rFonts w:ascii="Times New Roman"/>
          <w:b w:val="false"/>
          <w:i w:val="false"/>
          <w:color w:val="000000"/>
          <w:sz w:val="28"/>
        </w:rPr>
        <w:t>
      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ведения переговоров и достижения консенсуса в трудовых спорах.</w:t>
      </w:r>
    </w:p>
    <w:bookmarkEnd w:id="7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03.01.2023 </w:t>
      </w:r>
      <w:r>
        <w:rPr>
          <w:rFonts w:ascii="Times New Roman"/>
          <w:b w:val="false"/>
          <w:i w:val="false"/>
          <w:color w:val="000000"/>
          <w:sz w:val="28"/>
        </w:rPr>
        <w:t>№ 188-VII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160. Сроки обращения по рассмотрению индивидуальных трудовых споров</w:t>
      </w:r>
    </w:p>
    <w:p>
      <w:pPr>
        <w:spacing w:after="0"/>
        <w:ind w:left="0"/>
        <w:jc w:val="both"/>
      </w:pPr>
      <w:r>
        <w:rPr>
          <w:rFonts w:ascii="Times New Roman"/>
          <w:b w:val="false"/>
          <w:i w:val="false"/>
          <w:color w:val="000000"/>
          <w:sz w:val="28"/>
        </w:rPr>
        <w:t>
      Для обращения в согласительную комиссию или в суд по рассмотрению индивидуальных трудовых споров устанавливаются следующие сроки:</w:t>
      </w:r>
    </w:p>
    <w:p>
      <w:pPr>
        <w:spacing w:after="0"/>
        <w:ind w:left="0"/>
        <w:jc w:val="both"/>
      </w:pPr>
      <w:r>
        <w:rPr>
          <w:rFonts w:ascii="Times New Roman"/>
          <w:b w:val="false"/>
          <w:i w:val="false"/>
          <w:color w:val="000000"/>
          <w:sz w:val="28"/>
        </w:rPr>
        <w:t>
      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w:t>
      </w:r>
    </w:p>
    <w:p>
      <w:pPr>
        <w:spacing w:after="0"/>
        <w:ind w:left="0"/>
        <w:jc w:val="both"/>
      </w:pPr>
      <w:r>
        <w:rPr>
          <w:rFonts w:ascii="Times New Roman"/>
          <w:b w:val="false"/>
          <w:i w:val="false"/>
          <w:color w:val="000000"/>
          <w:sz w:val="28"/>
        </w:rPr>
        <w:t>
      2) по другим трудовым спорам – один год с того дня, когда работник, в том числе ранее состоявший в трудовых отношениях, или работодатель узнал или должен был узнать о нарушении своего права.</w:t>
      </w:r>
    </w:p>
    <w:p>
      <w:pPr>
        <w:spacing w:after="0"/>
        <w:ind w:left="0"/>
        <w:jc w:val="both"/>
      </w:pPr>
      <w:r>
        <w:rPr>
          <w:rFonts w:ascii="Times New Roman"/>
          <w:b w:val="false"/>
          <w:i w:val="false"/>
          <w:color w:val="000000"/>
          <w:sz w:val="28"/>
        </w:rPr>
        <w:t>
      Течение срока обращения по рассмотрению индивидуальных трудовых споров приостанавливается в период действия договора о медиации по рассматриваемому трудовому спору, а также в случае отсутствия согласительной комиссии до ее создания.</w:t>
      </w:r>
    </w:p>
    <w:bookmarkStart w:name="z1065" w:id="759"/>
    <w:p>
      <w:pPr>
        <w:spacing w:after="0"/>
        <w:ind w:left="0"/>
        <w:jc w:val="both"/>
      </w:pPr>
      <w:r>
        <w:rPr>
          <w:rFonts w:ascii="Times New Roman"/>
          <w:b w:val="false"/>
          <w:i w:val="false"/>
          <w:color w:val="000000"/>
          <w:sz w:val="28"/>
        </w:rPr>
        <w:t>
      В случае пропуска по уважительным причинам установленного срока обращения согласительная комиссия по трудовым спорам может восстановить срок обращения в согласительную комиссию и разрешить спор по существу.</w:t>
      </w:r>
    </w:p>
    <w:bookmarkEnd w:id="759"/>
    <w:bookmarkStart w:name="z1066" w:id="760"/>
    <w:p>
      <w:pPr>
        <w:spacing w:after="0"/>
        <w:ind w:left="0"/>
        <w:jc w:val="both"/>
      </w:pPr>
      <w:r>
        <w:rPr>
          <w:rFonts w:ascii="Times New Roman"/>
          <w:b w:val="false"/>
          <w:i w:val="false"/>
          <w:color w:val="000000"/>
          <w:sz w:val="28"/>
        </w:rPr>
        <w:t>
      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в согласительную комиссию в установленные сроки.</w:t>
      </w:r>
    </w:p>
    <w:bookmarkEnd w:id="760"/>
    <w:bookmarkStart w:name="z1067" w:id="761"/>
    <w:p>
      <w:pPr>
        <w:spacing w:after="0"/>
        <w:ind w:left="0"/>
        <w:jc w:val="both"/>
      </w:pPr>
      <w:r>
        <w:rPr>
          <w:rFonts w:ascii="Times New Roman"/>
          <w:b w:val="false"/>
          <w:i w:val="false"/>
          <w:color w:val="000000"/>
          <w:sz w:val="28"/>
        </w:rPr>
        <w:t>
      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следующие сроки:</w:t>
      </w:r>
    </w:p>
    <w:bookmarkEnd w:id="761"/>
    <w:bookmarkStart w:name="z1068" w:id="762"/>
    <w:p>
      <w:pPr>
        <w:spacing w:after="0"/>
        <w:ind w:left="0"/>
        <w:jc w:val="both"/>
      </w:pPr>
      <w:r>
        <w:rPr>
          <w:rFonts w:ascii="Times New Roman"/>
          <w:b w:val="false"/>
          <w:i w:val="false"/>
          <w:color w:val="000000"/>
          <w:sz w:val="28"/>
        </w:rPr>
        <w:t>
      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bookmarkEnd w:id="762"/>
    <w:bookmarkStart w:name="z1069" w:id="763"/>
    <w:p>
      <w:pPr>
        <w:spacing w:after="0"/>
        <w:ind w:left="0"/>
        <w:jc w:val="both"/>
      </w:pPr>
      <w:r>
        <w:rPr>
          <w:rFonts w:ascii="Times New Roman"/>
          <w:b w:val="false"/>
          <w:i w:val="false"/>
          <w:color w:val="000000"/>
          <w:sz w:val="28"/>
        </w:rPr>
        <w:t>
      по другим трудовым спорам – один год с того дня, когда работник, в том числе ранее состоявший в трудовых отношениях, узнал или должен был узнать о нарушении своего права.</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161. Восстановление на работе работника</w:t>
      </w:r>
    </w:p>
    <w:bookmarkStart w:name="z1070" w:id="764"/>
    <w:p>
      <w:pPr>
        <w:spacing w:after="0"/>
        <w:ind w:left="0"/>
        <w:jc w:val="both"/>
      </w:pPr>
      <w:r>
        <w:rPr>
          <w:rFonts w:ascii="Times New Roman"/>
          <w:b w:val="false"/>
          <w:i w:val="false"/>
          <w:color w:val="000000"/>
          <w:sz w:val="28"/>
        </w:rPr>
        <w:t>
      1. Работнику, восстановленному на прежней работе, выплачивается заработная плата за все время вынужденного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bookmarkEnd w:id="764"/>
    <w:bookmarkStart w:name="z1071" w:id="765"/>
    <w:p>
      <w:pPr>
        <w:spacing w:after="0"/>
        <w:ind w:left="0"/>
        <w:jc w:val="both"/>
      </w:pPr>
      <w:r>
        <w:rPr>
          <w:rFonts w:ascii="Times New Roman"/>
          <w:b w:val="false"/>
          <w:i w:val="false"/>
          <w:color w:val="000000"/>
          <w:sz w:val="28"/>
        </w:rPr>
        <w:t>
      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согласительная комиссия либо суд выносит решение о выплате работнику заработной платы или разницы в заработной плате за время задержки исполнения решения.</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5" w:id="766"/>
    <w:p>
      <w:pPr>
        <w:spacing w:after="0"/>
        <w:ind w:left="0"/>
        <w:jc w:val="left"/>
      </w:pPr>
      <w:r>
        <w:rPr>
          <w:rFonts w:ascii="Times New Roman"/>
          <w:b/>
          <w:i w:val="false"/>
          <w:color w:val="000000"/>
        </w:rPr>
        <w:t xml:space="preserve"> Глава 16. РАССМОТРЕНИЕ КОЛЛЕКТИВНЫХ ТРУДОВЫХ СПОРОВ</w:t>
      </w:r>
    </w:p>
    <w:bookmarkEnd w:id="766"/>
    <w:p>
      <w:pPr>
        <w:spacing w:after="0"/>
        <w:ind w:left="0"/>
        <w:jc w:val="both"/>
      </w:pPr>
      <w:r>
        <w:rPr>
          <w:rFonts w:ascii="Times New Roman"/>
          <w:b/>
          <w:i w:val="false"/>
          <w:color w:val="000000"/>
          <w:sz w:val="28"/>
        </w:rPr>
        <w:t>Статья 162. Понятия, используемые в настоящей главе</w:t>
      </w:r>
    </w:p>
    <w:p>
      <w:pPr>
        <w:spacing w:after="0"/>
        <w:ind w:left="0"/>
        <w:jc w:val="both"/>
      </w:pPr>
      <w:r>
        <w:rPr>
          <w:rFonts w:ascii="Times New Roman"/>
          <w:b w:val="false"/>
          <w:i w:val="false"/>
          <w:color w:val="000000"/>
          <w:sz w:val="28"/>
        </w:rPr>
        <w:t>
      В настоящей главе используются следующие понятия:</w:t>
      </w:r>
    </w:p>
    <w:bookmarkStart w:name="z791" w:id="767"/>
    <w:p>
      <w:pPr>
        <w:spacing w:after="0"/>
        <w:ind w:left="0"/>
        <w:jc w:val="both"/>
      </w:pPr>
      <w:r>
        <w:rPr>
          <w:rFonts w:ascii="Times New Roman"/>
          <w:b w:val="false"/>
          <w:i w:val="false"/>
          <w:color w:val="000000"/>
          <w:sz w:val="28"/>
        </w:rPr>
        <w:t>
      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bookmarkEnd w:id="767"/>
    <w:bookmarkStart w:name="z792" w:id="768"/>
    <w:p>
      <w:pPr>
        <w:spacing w:after="0"/>
        <w:ind w:left="0"/>
        <w:jc w:val="both"/>
      </w:pPr>
      <w:r>
        <w:rPr>
          <w:rFonts w:ascii="Times New Roman"/>
          <w:b w:val="false"/>
          <w:i w:val="false"/>
          <w:color w:val="000000"/>
          <w:sz w:val="28"/>
        </w:rPr>
        <w:t>
      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bookmarkEnd w:id="768"/>
    <w:bookmarkStart w:name="z793" w:id="769"/>
    <w:p>
      <w:pPr>
        <w:spacing w:after="0"/>
        <w:ind w:left="0"/>
        <w:jc w:val="both"/>
      </w:pPr>
      <w:r>
        <w:rPr>
          <w:rFonts w:ascii="Times New Roman"/>
          <w:b w:val="false"/>
          <w:i w:val="false"/>
          <w:color w:val="000000"/>
          <w:sz w:val="28"/>
        </w:rPr>
        <w:t>
      3)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bookmarkEnd w:id="769"/>
    <w:bookmarkStart w:name="z794" w:id="770"/>
    <w:p>
      <w:pPr>
        <w:spacing w:after="0"/>
        <w:ind w:left="0"/>
        <w:jc w:val="both"/>
      </w:pPr>
      <w:r>
        <w:rPr>
          <w:rFonts w:ascii="Times New Roman"/>
          <w:b w:val="false"/>
          <w:i w:val="false"/>
          <w:color w:val="000000"/>
          <w:sz w:val="28"/>
        </w:rPr>
        <w:t>
      4)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bookmarkEnd w:id="770"/>
    <w:p>
      <w:pPr>
        <w:spacing w:after="0"/>
        <w:ind w:left="0"/>
        <w:jc w:val="both"/>
      </w:pPr>
      <w:r>
        <w:rPr>
          <w:rFonts w:ascii="Times New Roman"/>
          <w:b/>
          <w:i w:val="false"/>
          <w:color w:val="000000"/>
          <w:sz w:val="28"/>
        </w:rPr>
        <w:t>Статья 163. Возникновение коллективного трудового спора</w:t>
      </w:r>
    </w:p>
    <w:bookmarkStart w:name="z795" w:id="771"/>
    <w:p>
      <w:pPr>
        <w:spacing w:after="0"/>
        <w:ind w:left="0"/>
        <w:jc w:val="both"/>
      </w:pPr>
      <w:r>
        <w:rPr>
          <w:rFonts w:ascii="Times New Roman"/>
          <w:b w:val="false"/>
          <w:i w:val="false"/>
          <w:color w:val="000000"/>
          <w:sz w:val="28"/>
        </w:rPr>
        <w:t xml:space="preserve">
      1. Коллективный трудовой спор считается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со </w:t>
      </w:r>
      <w:r>
        <w:rPr>
          <w:rFonts w:ascii="Times New Roman"/>
          <w:b w:val="false"/>
          <w:i w:val="false"/>
          <w:color w:val="000000"/>
          <w:sz w:val="28"/>
        </w:rPr>
        <w:t>статьей 164</w:t>
      </w:r>
      <w:r>
        <w:rPr>
          <w:rFonts w:ascii="Times New Roman"/>
          <w:b w:val="false"/>
          <w:i w:val="false"/>
          <w:color w:val="000000"/>
          <w:sz w:val="28"/>
        </w:rPr>
        <w:t xml:space="preserve"> настоящего Кодекса.</w:t>
      </w:r>
    </w:p>
    <w:bookmarkEnd w:id="771"/>
    <w:bookmarkStart w:name="z796" w:id="772"/>
    <w:p>
      <w:pPr>
        <w:spacing w:after="0"/>
        <w:ind w:left="0"/>
        <w:jc w:val="both"/>
      </w:pPr>
      <w:r>
        <w:rPr>
          <w:rFonts w:ascii="Times New Roman"/>
          <w:b w:val="false"/>
          <w:i w:val="false"/>
          <w:color w:val="000000"/>
          <w:sz w:val="28"/>
        </w:rPr>
        <w:t>
      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bookmarkEnd w:id="7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01.07.2021 </w:t>
      </w:r>
      <w:r>
        <w:rPr>
          <w:rFonts w:ascii="Times New Roman"/>
          <w:b w:val="false"/>
          <w:i w:val="false"/>
          <w:color w:val="000000"/>
          <w:sz w:val="28"/>
        </w:rPr>
        <w:t>№ 61-VII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164. Органы по рассмотрению коллективных трудовых споров и порядок оформления и рассмотрения требований работников</w:t>
      </w:r>
    </w:p>
    <w:bookmarkStart w:name="z797" w:id="773"/>
    <w:p>
      <w:pPr>
        <w:spacing w:after="0"/>
        <w:ind w:left="0"/>
        <w:jc w:val="both"/>
      </w:pPr>
      <w:r>
        <w:rPr>
          <w:rFonts w:ascii="Times New Roman"/>
          <w:b w:val="false"/>
          <w:i w:val="false"/>
          <w:color w:val="000000"/>
          <w:sz w:val="28"/>
        </w:rPr>
        <w:t>
      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комиссии, при недостижении соглашения в ней – трудовым арбитражем, по вопросам, неурегулированным им, – судами.</w:t>
      </w:r>
    </w:p>
    <w:bookmarkEnd w:id="773"/>
    <w:bookmarkStart w:name="z798" w:id="774"/>
    <w:p>
      <w:pPr>
        <w:spacing w:after="0"/>
        <w:ind w:left="0"/>
        <w:jc w:val="both"/>
      </w:pPr>
      <w:r>
        <w:rPr>
          <w:rFonts w:ascii="Times New Roman"/>
          <w:b w:val="false"/>
          <w:i w:val="false"/>
          <w:color w:val="000000"/>
          <w:sz w:val="28"/>
        </w:rPr>
        <w:t xml:space="preserve">
      2. Требования работников по вопросам применения трудового законодательства Республики Казахстан, выполнения или изменения условий соглашений,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 </w:t>
      </w:r>
    </w:p>
    <w:bookmarkEnd w:id="774"/>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не менее двух третей от общего числа работников организации.</w:t>
      </w:r>
    </w:p>
    <w:p>
      <w:pPr>
        <w:spacing w:after="0"/>
        <w:ind w:left="0"/>
        <w:jc w:val="both"/>
      </w:pPr>
      <w:r>
        <w:rPr>
          <w:rFonts w:ascii="Times New Roman"/>
          <w:b w:val="false"/>
          <w:i w:val="false"/>
          <w:color w:val="000000"/>
          <w:sz w:val="28"/>
        </w:rPr>
        <w:t xml:space="preserve">
      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 </w:t>
      </w:r>
    </w:p>
    <w:p>
      <w:pPr>
        <w:spacing w:after="0"/>
        <w:ind w:left="0"/>
        <w:jc w:val="both"/>
      </w:pPr>
      <w:r>
        <w:rPr>
          <w:rFonts w:ascii="Times New Roman"/>
          <w:b w:val="false"/>
          <w:i w:val="false"/>
          <w:color w:val="000000"/>
          <w:sz w:val="28"/>
        </w:rPr>
        <w:t>
      Решение собрания (конференции) работников считается принятым, если в поддержку выдвинутых ими требований проголосовало более половины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более половины подписей работников в поддержку выдвинутых ими требований.</w:t>
      </w:r>
    </w:p>
    <w:p>
      <w:pPr>
        <w:spacing w:after="0"/>
        <w:ind w:left="0"/>
        <w:jc w:val="both"/>
      </w:pPr>
      <w:r>
        <w:rPr>
          <w:rFonts w:ascii="Times New Roman"/>
          <w:b w:val="false"/>
          <w:i w:val="false"/>
          <w:color w:val="000000"/>
          <w:sz w:val="28"/>
        </w:rPr>
        <w:t xml:space="preserve">
      Представители работников согласовывают с работодателем регламент проведения собраний (конференций) работников, место, время, количество участников собрания (конференции). </w:t>
      </w:r>
    </w:p>
    <w:bookmarkStart w:name="z799" w:id="775"/>
    <w:p>
      <w:pPr>
        <w:spacing w:after="0"/>
        <w:ind w:left="0"/>
        <w:jc w:val="both"/>
      </w:pPr>
      <w:r>
        <w:rPr>
          <w:rFonts w:ascii="Times New Roman"/>
          <w:b w:val="false"/>
          <w:i w:val="false"/>
          <w:color w:val="000000"/>
          <w:sz w:val="28"/>
        </w:rPr>
        <w:t>
      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(конференциии).</w:t>
      </w:r>
    </w:p>
    <w:bookmarkEnd w:id="775"/>
    <w:bookmarkStart w:name="z800" w:id="776"/>
    <w:p>
      <w:pPr>
        <w:spacing w:after="0"/>
        <w:ind w:left="0"/>
        <w:jc w:val="both"/>
      </w:pPr>
      <w:r>
        <w:rPr>
          <w:rFonts w:ascii="Times New Roman"/>
          <w:b w:val="false"/>
          <w:i w:val="false"/>
          <w:color w:val="000000"/>
          <w:sz w:val="28"/>
        </w:rPr>
        <w:t>
      4. В случае если указанные требования выдвигаются 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bookmarkEnd w:id="776"/>
    <w:bookmarkStart w:name="z801" w:id="777"/>
    <w:p>
      <w:pPr>
        <w:spacing w:after="0"/>
        <w:ind w:left="0"/>
        <w:jc w:val="both"/>
      </w:pPr>
      <w:r>
        <w:rPr>
          <w:rFonts w:ascii="Times New Roman"/>
          <w:b w:val="false"/>
          <w:i w:val="false"/>
          <w:color w:val="000000"/>
          <w:sz w:val="28"/>
        </w:rPr>
        <w:t>
      5. Работодатель по требованию работников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bookmarkEnd w:id="777"/>
    <w:bookmarkStart w:name="z802" w:id="778"/>
    <w:p>
      <w:pPr>
        <w:spacing w:after="0"/>
        <w:ind w:left="0"/>
        <w:jc w:val="both"/>
      </w:pPr>
      <w:r>
        <w:rPr>
          <w:rFonts w:ascii="Times New Roman"/>
          <w:b w:val="false"/>
          <w:i w:val="false"/>
          <w:color w:val="000000"/>
          <w:sz w:val="28"/>
        </w:rPr>
        <w:t xml:space="preserve">
      6. Требования работников при невозможности их разрешения рассматриваются в порядке примирительных процедур. </w:t>
      </w:r>
    </w:p>
    <w:bookmarkEnd w:id="778"/>
    <w:bookmarkStart w:name="z803" w:id="779"/>
    <w:p>
      <w:pPr>
        <w:spacing w:after="0"/>
        <w:ind w:left="0"/>
        <w:jc w:val="both"/>
      </w:pPr>
      <w:r>
        <w:rPr>
          <w:rFonts w:ascii="Times New Roman"/>
          <w:b w:val="false"/>
          <w:i w:val="false"/>
          <w:color w:val="000000"/>
          <w:sz w:val="28"/>
        </w:rPr>
        <w:t>
      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165. Примирительная комиссия</w:t>
      </w:r>
    </w:p>
    <w:bookmarkStart w:name="z804" w:id="780"/>
    <w:p>
      <w:pPr>
        <w:spacing w:after="0"/>
        <w:ind w:left="0"/>
        <w:jc w:val="both"/>
      </w:pPr>
      <w:r>
        <w:rPr>
          <w:rFonts w:ascii="Times New Roman"/>
          <w:b w:val="false"/>
          <w:i w:val="false"/>
          <w:color w:val="000000"/>
          <w:sz w:val="28"/>
        </w:rPr>
        <w:t xml:space="preserve">
      1. Примирительная комиссия является органом, созданным совместным решением сторон на паритетных началах из равного числа представителей от работодателя и представителей работников. </w:t>
      </w:r>
    </w:p>
    <w:bookmarkEnd w:id="780"/>
    <w:p>
      <w:pPr>
        <w:spacing w:after="0"/>
        <w:ind w:left="0"/>
        <w:jc w:val="both"/>
      </w:pPr>
      <w:r>
        <w:rPr>
          <w:rFonts w:ascii="Times New Roman"/>
          <w:b w:val="false"/>
          <w:i w:val="false"/>
          <w:color w:val="000000"/>
          <w:sz w:val="28"/>
        </w:rPr>
        <w:t>
      Решение о создании примирительной комиссии принимается в течение трех рабочих дней со дня доведения либо несообщения своего решения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работников ими создается единый представительный орган для участия в работе комиссии.</w:t>
      </w:r>
    </w:p>
    <w:bookmarkStart w:name="z805" w:id="781"/>
    <w:p>
      <w:pPr>
        <w:spacing w:after="0"/>
        <w:ind w:left="0"/>
        <w:jc w:val="both"/>
      </w:pPr>
      <w:r>
        <w:rPr>
          <w:rFonts w:ascii="Times New Roman"/>
          <w:b w:val="false"/>
          <w:i w:val="false"/>
          <w:color w:val="000000"/>
          <w:sz w:val="28"/>
        </w:rPr>
        <w:t xml:space="preserve">
      2. Работодатель, объединение (ассоциация, союз) работодателей создают необходимые условия для работы примирительной комиссии. </w:t>
      </w:r>
    </w:p>
    <w:bookmarkEnd w:id="781"/>
    <w:bookmarkStart w:name="z806" w:id="782"/>
    <w:p>
      <w:pPr>
        <w:spacing w:after="0"/>
        <w:ind w:left="0"/>
        <w:jc w:val="both"/>
      </w:pPr>
      <w:r>
        <w:rPr>
          <w:rFonts w:ascii="Times New Roman"/>
          <w:b w:val="false"/>
          <w:i w:val="false"/>
          <w:color w:val="000000"/>
          <w:sz w:val="28"/>
        </w:rPr>
        <w:t xml:space="preserve">
      3. Примирительная комиссия рассматривает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 </w:t>
      </w:r>
    </w:p>
    <w:bookmarkEnd w:id="782"/>
    <w:bookmarkStart w:name="z807" w:id="783"/>
    <w:p>
      <w:pPr>
        <w:spacing w:after="0"/>
        <w:ind w:left="0"/>
        <w:jc w:val="both"/>
      </w:pPr>
      <w:r>
        <w:rPr>
          <w:rFonts w:ascii="Times New Roman"/>
          <w:b w:val="false"/>
          <w:i w:val="false"/>
          <w:color w:val="000000"/>
          <w:sz w:val="28"/>
        </w:rPr>
        <w:t>
      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заинтересованными лицами.</w:t>
      </w:r>
    </w:p>
    <w:bookmarkEnd w:id="783"/>
    <w:bookmarkStart w:name="z808" w:id="784"/>
    <w:p>
      <w:pPr>
        <w:spacing w:after="0"/>
        <w:ind w:left="0"/>
        <w:jc w:val="both"/>
      </w:pPr>
      <w:r>
        <w:rPr>
          <w:rFonts w:ascii="Times New Roman"/>
          <w:b w:val="false"/>
          <w:i w:val="false"/>
          <w:color w:val="000000"/>
          <w:sz w:val="28"/>
        </w:rPr>
        <w:t>
      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комиссии. В случае отказа одной из сторон от подписи в протоколе другой стороной в протоколе производится соответствующая запись.</w:t>
      </w:r>
    </w:p>
    <w:bookmarkEnd w:id="784"/>
    <w:bookmarkStart w:name="z809" w:id="785"/>
    <w:p>
      <w:pPr>
        <w:spacing w:after="0"/>
        <w:ind w:left="0"/>
        <w:jc w:val="both"/>
      </w:pPr>
      <w:r>
        <w:rPr>
          <w:rFonts w:ascii="Times New Roman"/>
          <w:b w:val="false"/>
          <w:i w:val="false"/>
          <w:color w:val="000000"/>
          <w:sz w:val="28"/>
        </w:rPr>
        <w:t>
      6. При недостижении соглашения в примирительной комиссии ее работа прекращается, а для разрешения спора создается трудовой арбитраж.</w:t>
      </w:r>
    </w:p>
    <w:bookmarkEnd w:id="7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Трудовой арбитраж</w:t>
      </w:r>
    </w:p>
    <w:bookmarkStart w:name="z810" w:id="786"/>
    <w:p>
      <w:pPr>
        <w:spacing w:after="0"/>
        <w:ind w:left="0"/>
        <w:jc w:val="both"/>
      </w:pPr>
      <w:r>
        <w:rPr>
          <w:rFonts w:ascii="Times New Roman"/>
          <w:b w:val="false"/>
          <w:i w:val="false"/>
          <w:color w:val="000000"/>
          <w:sz w:val="28"/>
        </w:rPr>
        <w:t>
      1. Трудовой арбитраж создается сторонами коллективного трудового спора в течение двух рабочих дней со дня прекращения работы примирительной комиссии.</w:t>
      </w:r>
    </w:p>
    <w:bookmarkEnd w:id="786"/>
    <w:bookmarkStart w:name="z811" w:id="787"/>
    <w:p>
      <w:pPr>
        <w:spacing w:after="0"/>
        <w:ind w:left="0"/>
        <w:jc w:val="both"/>
      </w:pPr>
      <w:r>
        <w:rPr>
          <w:rFonts w:ascii="Times New Roman"/>
          <w:b w:val="false"/>
          <w:i w:val="false"/>
          <w:color w:val="000000"/>
          <w:sz w:val="28"/>
        </w:rPr>
        <w:t>
      2. Количество членов трудового арбитража, его персональный состав из числа представителей работодателя и представителей работников,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включаются государственный инспектор труда, представители трехсторонней комиссии по социальному партнерству и регулированию социальных и трудовых отношений. Члены трехсторонних комиссий, представляющие стороны социального партнерства, включаются в состав трудового арбитража на паритетной основе.</w:t>
      </w:r>
    </w:p>
    <w:bookmarkEnd w:id="787"/>
    <w:p>
      <w:pPr>
        <w:spacing w:after="0"/>
        <w:ind w:left="0"/>
        <w:jc w:val="both"/>
      </w:pPr>
      <w:r>
        <w:rPr>
          <w:rFonts w:ascii="Times New Roman"/>
          <w:b w:val="false"/>
          <w:i w:val="false"/>
          <w:color w:val="000000"/>
          <w:sz w:val="28"/>
        </w:rPr>
        <w:t>
      По рассматриваемым требованиям работников члены примирительной комиссии не могут входить в состав трудового арбитража.</w:t>
      </w:r>
    </w:p>
    <w:bookmarkStart w:name="z812" w:id="788"/>
    <w:p>
      <w:pPr>
        <w:spacing w:after="0"/>
        <w:ind w:left="0"/>
        <w:jc w:val="both"/>
      </w:pPr>
      <w:r>
        <w:rPr>
          <w:rFonts w:ascii="Times New Roman"/>
          <w:b w:val="false"/>
          <w:i w:val="false"/>
          <w:color w:val="000000"/>
          <w:sz w:val="28"/>
        </w:rPr>
        <w:t>
      3. Председатель трудового арбитража избирается членами арбитража из их числа.</w:t>
      </w:r>
    </w:p>
    <w:bookmarkEnd w:id="788"/>
    <w:bookmarkStart w:name="z813" w:id="789"/>
    <w:p>
      <w:pPr>
        <w:spacing w:after="0"/>
        <w:ind w:left="0"/>
        <w:jc w:val="both"/>
      </w:pPr>
      <w:r>
        <w:rPr>
          <w:rFonts w:ascii="Times New Roman"/>
          <w:b w:val="false"/>
          <w:i w:val="false"/>
          <w:color w:val="000000"/>
          <w:sz w:val="28"/>
        </w:rPr>
        <w:t>
      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bookmarkEnd w:id="789"/>
    <w:bookmarkStart w:name="z814" w:id="790"/>
    <w:p>
      <w:pPr>
        <w:spacing w:after="0"/>
        <w:ind w:left="0"/>
        <w:jc w:val="both"/>
      </w:pPr>
      <w:r>
        <w:rPr>
          <w:rFonts w:ascii="Times New Roman"/>
          <w:b w:val="false"/>
          <w:i w:val="false"/>
          <w:color w:val="000000"/>
          <w:sz w:val="28"/>
        </w:rPr>
        <w:t>
      5. Процедура рассмотрения спора определяется трудовым арбитражем и доводится до сведения сторон коллективного трудового спора.</w:t>
      </w:r>
    </w:p>
    <w:bookmarkEnd w:id="790"/>
    <w:bookmarkStart w:name="z1263" w:id="791"/>
    <w:p>
      <w:pPr>
        <w:spacing w:after="0"/>
        <w:ind w:left="0"/>
        <w:jc w:val="both"/>
      </w:pPr>
      <w:r>
        <w:rPr>
          <w:rFonts w:ascii="Times New Roman"/>
          <w:b w:val="false"/>
          <w:i w:val="false"/>
          <w:color w:val="000000"/>
          <w:sz w:val="28"/>
        </w:rPr>
        <w:t xml:space="preserve">
      5-1.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в которой могут принять участие не более пятидесяти работников.</w:t>
      </w:r>
    </w:p>
    <w:bookmarkEnd w:id="791"/>
    <w:bookmarkStart w:name="z1264" w:id="792"/>
    <w:p>
      <w:pPr>
        <w:spacing w:after="0"/>
        <w:ind w:left="0"/>
        <w:jc w:val="both"/>
      </w:pPr>
      <w:r>
        <w:rPr>
          <w:rFonts w:ascii="Times New Roman"/>
          <w:b w:val="false"/>
          <w:i w:val="false"/>
          <w:color w:val="000000"/>
          <w:sz w:val="28"/>
        </w:rPr>
        <w:t>
      Представители работников, участвующих в трудовом арбитраже, должны предупредить работников, участвующих в часовой предупредительной забастовке, об установленной законами ответственности в случае нарушения ее продолжительности.</w:t>
      </w:r>
    </w:p>
    <w:bookmarkEnd w:id="792"/>
    <w:bookmarkStart w:name="z1265" w:id="793"/>
    <w:p>
      <w:pPr>
        <w:spacing w:after="0"/>
        <w:ind w:left="0"/>
        <w:jc w:val="both"/>
      </w:pPr>
      <w:r>
        <w:rPr>
          <w:rFonts w:ascii="Times New Roman"/>
          <w:b w:val="false"/>
          <w:i w:val="false"/>
          <w:color w:val="000000"/>
          <w:sz w:val="28"/>
        </w:rPr>
        <w:t>
      Работодатель должен быть предупрежден работниками в письменной форме о начале часовой предупредительной забастовки не позднее чем за три рабочих дня.</w:t>
      </w:r>
    </w:p>
    <w:bookmarkEnd w:id="793"/>
    <w:bookmarkStart w:name="z815" w:id="794"/>
    <w:p>
      <w:pPr>
        <w:spacing w:after="0"/>
        <w:ind w:left="0"/>
        <w:jc w:val="both"/>
      </w:pPr>
      <w:r>
        <w:rPr>
          <w:rFonts w:ascii="Times New Roman"/>
          <w:b w:val="false"/>
          <w:i w:val="false"/>
          <w:color w:val="000000"/>
          <w:sz w:val="28"/>
        </w:rPr>
        <w:t xml:space="preserve">
      6. Решение трудового арбитража принимается не позднее пяти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 </w:t>
      </w:r>
    </w:p>
    <w:bookmarkEnd w:id="794"/>
    <w:bookmarkStart w:name="z816" w:id="795"/>
    <w:p>
      <w:pPr>
        <w:spacing w:after="0"/>
        <w:ind w:left="0"/>
        <w:jc w:val="both"/>
      </w:pPr>
      <w:r>
        <w:rPr>
          <w:rFonts w:ascii="Times New Roman"/>
          <w:b w:val="false"/>
          <w:i w:val="false"/>
          <w:color w:val="000000"/>
          <w:sz w:val="28"/>
        </w:rPr>
        <w:t>
      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или ограничено проведение забастовок, создание трудового арбитража обязательно.</w:t>
      </w:r>
    </w:p>
    <w:bookmarkEnd w:id="795"/>
    <w:bookmarkStart w:name="z817" w:id="796"/>
    <w:p>
      <w:pPr>
        <w:spacing w:after="0"/>
        <w:ind w:left="0"/>
        <w:jc w:val="both"/>
      </w:pPr>
      <w:r>
        <w:rPr>
          <w:rFonts w:ascii="Times New Roman"/>
          <w:b w:val="false"/>
          <w:i w:val="false"/>
          <w:color w:val="000000"/>
          <w:sz w:val="28"/>
        </w:rPr>
        <w:t>
      8. Решение трудового арбитража является обязательным для исполнения сторонами коллективного трудового спора.</w:t>
      </w:r>
    </w:p>
    <w:bookmarkEnd w:id="796"/>
    <w:bookmarkStart w:name="z818" w:id="797"/>
    <w:p>
      <w:pPr>
        <w:spacing w:after="0"/>
        <w:ind w:left="0"/>
        <w:jc w:val="both"/>
      </w:pPr>
      <w:r>
        <w:rPr>
          <w:rFonts w:ascii="Times New Roman"/>
          <w:b w:val="false"/>
          <w:i w:val="false"/>
          <w:color w:val="000000"/>
          <w:sz w:val="28"/>
        </w:rPr>
        <w:t>
      9. В случае неисполнения решения трудового арбитража в установленный срок стороны имеют право осуществить разрешение спора в судебном порядке.</w:t>
      </w:r>
    </w:p>
    <w:bookmarkEnd w:id="7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167. Рассмотрение коллективного трудового спора с участием посредника</w:t>
      </w:r>
    </w:p>
    <w:bookmarkStart w:name="z819" w:id="798"/>
    <w:p>
      <w:pPr>
        <w:spacing w:after="0"/>
        <w:ind w:left="0"/>
        <w:jc w:val="both"/>
      </w:pPr>
      <w:r>
        <w:rPr>
          <w:rFonts w:ascii="Times New Roman"/>
          <w:b w:val="false"/>
          <w:i w:val="false"/>
          <w:color w:val="000000"/>
          <w:sz w:val="28"/>
        </w:rPr>
        <w:t xml:space="preserve">
      1. Порядок рассмотрения коллективного трудового спора с участием посредника определяется по соглашению сторон коллективного трудового спора. </w:t>
      </w:r>
    </w:p>
    <w:bookmarkEnd w:id="798"/>
    <w:bookmarkStart w:name="z820" w:id="799"/>
    <w:p>
      <w:pPr>
        <w:spacing w:after="0"/>
        <w:ind w:left="0"/>
        <w:jc w:val="both"/>
      </w:pPr>
      <w:r>
        <w:rPr>
          <w:rFonts w:ascii="Times New Roman"/>
          <w:b w:val="false"/>
          <w:i w:val="false"/>
          <w:color w:val="000000"/>
          <w:sz w:val="28"/>
        </w:rPr>
        <w:t xml:space="preserve">
      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 </w:t>
      </w:r>
    </w:p>
    <w:bookmarkEnd w:id="799"/>
    <w:p>
      <w:pPr>
        <w:spacing w:after="0"/>
        <w:ind w:left="0"/>
        <w:jc w:val="both"/>
      </w:pPr>
      <w:r>
        <w:rPr>
          <w:rFonts w:ascii="Times New Roman"/>
          <w:b w:val="false"/>
          <w:i w:val="false"/>
          <w:color w:val="000000"/>
          <w:sz w:val="28"/>
        </w:rPr>
        <w:t>
      Во всех случаях привлечения посредников от них должно быть получено письменное согласие на посредничество.</w:t>
      </w:r>
    </w:p>
    <w:p>
      <w:pPr>
        <w:spacing w:after="0"/>
        <w:ind w:left="0"/>
        <w:jc w:val="both"/>
      </w:pPr>
      <w:r>
        <w:rPr>
          <w:rFonts w:ascii="Times New Roman"/>
          <w:b/>
          <w:i w:val="false"/>
          <w:color w:val="000000"/>
          <w:sz w:val="28"/>
        </w:rPr>
        <w:t>Статья 168. Последствия достижения соглашения сторон по коллективному трудовому спору</w:t>
      </w:r>
    </w:p>
    <w:bookmarkStart w:name="z821" w:id="800"/>
    <w:p>
      <w:pPr>
        <w:spacing w:after="0"/>
        <w:ind w:left="0"/>
        <w:jc w:val="both"/>
      </w:pPr>
      <w:r>
        <w:rPr>
          <w:rFonts w:ascii="Times New Roman"/>
          <w:b w:val="false"/>
          <w:i w:val="false"/>
          <w:color w:val="000000"/>
          <w:sz w:val="28"/>
        </w:rPr>
        <w:t>
      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bookmarkEnd w:id="800"/>
    <w:p>
      <w:pPr>
        <w:spacing w:after="0"/>
        <w:ind w:left="0"/>
        <w:jc w:val="both"/>
      </w:pPr>
      <w:r>
        <w:rPr>
          <w:rFonts w:ascii="Times New Roman"/>
          <w:b w:val="false"/>
          <w:i w:val="false"/>
          <w:color w:val="000000"/>
          <w:sz w:val="28"/>
        </w:rPr>
        <w:t xml:space="preserve">
      Соглашения, достигнутые сторонами коллективного трудового спора, оформляются в письменной форме. </w:t>
      </w:r>
    </w:p>
    <w:bookmarkStart w:name="z822" w:id="801"/>
    <w:p>
      <w:pPr>
        <w:spacing w:after="0"/>
        <w:ind w:left="0"/>
        <w:jc w:val="both"/>
      </w:pPr>
      <w:r>
        <w:rPr>
          <w:rFonts w:ascii="Times New Roman"/>
          <w:b w:val="false"/>
          <w:i w:val="false"/>
          <w:color w:val="000000"/>
          <w:sz w:val="28"/>
        </w:rPr>
        <w:t>
      2. Достижение соглашения между сторонами о разрешении спора влечет за собой прекращение забастовки, если она была объявлена.</w:t>
      </w:r>
    </w:p>
    <w:bookmarkEnd w:id="801"/>
    <w:p>
      <w:pPr>
        <w:spacing w:after="0"/>
        <w:ind w:left="0"/>
        <w:jc w:val="both"/>
      </w:pPr>
      <w:r>
        <w:rPr>
          <w:rFonts w:ascii="Times New Roman"/>
          <w:b/>
          <w:i w:val="false"/>
          <w:color w:val="000000"/>
          <w:sz w:val="28"/>
        </w:rPr>
        <w:t>Статья 169. Гарантии в связи с разрешением коллективного трудового спора</w:t>
      </w:r>
    </w:p>
    <w:p>
      <w:pPr>
        <w:spacing w:after="0"/>
        <w:ind w:left="0"/>
        <w:jc w:val="both"/>
      </w:pPr>
      <w:r>
        <w:rPr>
          <w:rFonts w:ascii="Times New Roman"/>
          <w:b w:val="false"/>
          <w:i w:val="false"/>
          <w:color w:val="000000"/>
          <w:sz w:val="28"/>
        </w:rPr>
        <w:t>
      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pPr>
        <w:spacing w:after="0"/>
        <w:ind w:left="0"/>
        <w:jc w:val="both"/>
      </w:pPr>
      <w:r>
        <w:rPr>
          <w:rFonts w:ascii="Times New Roman"/>
          <w:b w:val="false"/>
          <w:i w:val="false"/>
          <w:color w:val="000000"/>
          <w:sz w:val="28"/>
        </w:rPr>
        <w:t>
      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pPr>
        <w:spacing w:after="0"/>
        <w:ind w:left="0"/>
        <w:jc w:val="both"/>
      </w:pPr>
      <w:r>
        <w:rPr>
          <w:rFonts w:ascii="Times New Roman"/>
          <w:b/>
          <w:i w:val="false"/>
          <w:color w:val="000000"/>
          <w:sz w:val="28"/>
        </w:rPr>
        <w:t>Статья 170. Обязанности сторон и примирительных органов по урегулированию коллективных трудовых споров</w:t>
      </w:r>
    </w:p>
    <w:bookmarkStart w:name="z823" w:id="802"/>
    <w:p>
      <w:pPr>
        <w:spacing w:after="0"/>
        <w:ind w:left="0"/>
        <w:jc w:val="both"/>
      </w:pPr>
      <w:r>
        <w:rPr>
          <w:rFonts w:ascii="Times New Roman"/>
          <w:b w:val="false"/>
          <w:i w:val="false"/>
          <w:color w:val="000000"/>
          <w:sz w:val="28"/>
        </w:rPr>
        <w:t xml:space="preserve">
      1. Ни одна из сторон не вправе уклоняться от участия в примирительных процедурах. </w:t>
      </w:r>
    </w:p>
    <w:bookmarkEnd w:id="802"/>
    <w:bookmarkStart w:name="z824" w:id="803"/>
    <w:p>
      <w:pPr>
        <w:spacing w:after="0"/>
        <w:ind w:left="0"/>
        <w:jc w:val="both"/>
      </w:pPr>
      <w:r>
        <w:rPr>
          <w:rFonts w:ascii="Times New Roman"/>
          <w:b w:val="false"/>
          <w:i w:val="false"/>
          <w:color w:val="000000"/>
          <w:sz w:val="28"/>
        </w:rPr>
        <w:t>
      2. Неурегулированные в коллективном трудовом споре разногласия должны быть доведены до сведения сторон в письменной форме.</w:t>
      </w:r>
    </w:p>
    <w:bookmarkEnd w:id="803"/>
    <w:bookmarkStart w:name="z825" w:id="804"/>
    <w:p>
      <w:pPr>
        <w:spacing w:after="0"/>
        <w:ind w:left="0"/>
        <w:jc w:val="both"/>
      </w:pPr>
      <w:r>
        <w:rPr>
          <w:rFonts w:ascii="Times New Roman"/>
          <w:b w:val="false"/>
          <w:i w:val="false"/>
          <w:color w:val="000000"/>
          <w:sz w:val="28"/>
        </w:rPr>
        <w:t>
      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bookmarkEnd w:id="804"/>
    <w:bookmarkStart w:name="z826" w:id="805"/>
    <w:p>
      <w:pPr>
        <w:spacing w:after="0"/>
        <w:ind w:left="0"/>
        <w:jc w:val="both"/>
      </w:pPr>
      <w:r>
        <w:rPr>
          <w:rFonts w:ascii="Times New Roman"/>
          <w:b w:val="false"/>
          <w:i w:val="false"/>
          <w:color w:val="000000"/>
          <w:sz w:val="28"/>
        </w:rPr>
        <w:t xml:space="preserve">
      4. При несогласии с результатами процедур, указанных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работники вправе использовать все иные предусмотренные законом способы защиты своих интересов.</w:t>
      </w:r>
    </w:p>
    <w:bookmarkEnd w:id="805"/>
    <w:bookmarkStart w:name="z827" w:id="806"/>
    <w:p>
      <w:pPr>
        <w:spacing w:after="0"/>
        <w:ind w:left="0"/>
        <w:jc w:val="both"/>
      </w:pPr>
      <w:r>
        <w:rPr>
          <w:rFonts w:ascii="Times New Roman"/>
          <w:b w:val="false"/>
          <w:i w:val="false"/>
          <w:color w:val="000000"/>
          <w:sz w:val="28"/>
        </w:rPr>
        <w:t>
      5. Работодатель обязан:</w:t>
      </w:r>
    </w:p>
    <w:bookmarkEnd w:id="806"/>
    <w:p>
      <w:pPr>
        <w:spacing w:after="0"/>
        <w:ind w:left="0"/>
        <w:jc w:val="both"/>
      </w:pPr>
      <w:r>
        <w:rPr>
          <w:rFonts w:ascii="Times New Roman"/>
          <w:b w:val="false"/>
          <w:i w:val="false"/>
          <w:color w:val="000000"/>
          <w:sz w:val="28"/>
        </w:rPr>
        <w:t xml:space="preserve">
      1) в день получения требований работников, оформленных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164 настоящего Кодекса,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 </w:t>
      </w:r>
    </w:p>
    <w:p>
      <w:pPr>
        <w:spacing w:after="0"/>
        <w:ind w:left="0"/>
        <w:jc w:val="both"/>
      </w:pPr>
      <w:r>
        <w:rPr>
          <w:rFonts w:ascii="Times New Roman"/>
          <w:b w:val="false"/>
          <w:i w:val="false"/>
          <w:color w:val="000000"/>
          <w:sz w:val="28"/>
        </w:rPr>
        <w:t>
      2) в течение дня информировать органы прокуратуры Республики Казахстан и местный орган по инспекции труда о начале забастовки, проводимой без соблюдения требований настоящего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170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171. Право на забастовку</w:t>
      </w:r>
    </w:p>
    <w:bookmarkStart w:name="z828" w:id="807"/>
    <w:p>
      <w:pPr>
        <w:spacing w:after="0"/>
        <w:ind w:left="0"/>
        <w:jc w:val="both"/>
      </w:pPr>
      <w:r>
        <w:rPr>
          <w:rFonts w:ascii="Times New Roman"/>
          <w:b w:val="false"/>
          <w:i w:val="false"/>
          <w:color w:val="000000"/>
          <w:sz w:val="28"/>
        </w:rPr>
        <w:t>
      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bookmarkEnd w:id="807"/>
    <w:bookmarkStart w:name="z829" w:id="808"/>
    <w:p>
      <w:pPr>
        <w:spacing w:after="0"/>
        <w:ind w:left="0"/>
        <w:jc w:val="both"/>
      </w:pPr>
      <w:r>
        <w:rPr>
          <w:rFonts w:ascii="Times New Roman"/>
          <w:b w:val="false"/>
          <w:i w:val="false"/>
          <w:color w:val="000000"/>
          <w:sz w:val="28"/>
        </w:rPr>
        <w:t>
      2. Решение о проведении забастовки принимается на собрании (конференции) работников (их представителей).</w:t>
      </w:r>
    </w:p>
    <w:bookmarkEnd w:id="808"/>
    <w:p>
      <w:pPr>
        <w:spacing w:after="0"/>
        <w:ind w:left="0"/>
        <w:jc w:val="both"/>
      </w:pPr>
      <w:r>
        <w:rPr>
          <w:rFonts w:ascii="Times New Roman"/>
          <w:b w:val="false"/>
          <w:i w:val="false"/>
          <w:color w:val="000000"/>
          <w:sz w:val="28"/>
        </w:rPr>
        <w:t>
      Собрание работников считается правомочным, если на нем присутствует более половины от общего числа работников организации.</w:t>
      </w:r>
    </w:p>
    <w:p>
      <w:pPr>
        <w:spacing w:after="0"/>
        <w:ind w:left="0"/>
        <w:jc w:val="both"/>
      </w:pPr>
      <w:r>
        <w:rPr>
          <w:rFonts w:ascii="Times New Roman"/>
          <w:b w:val="false"/>
          <w:i w:val="false"/>
          <w:color w:val="000000"/>
          <w:sz w:val="28"/>
        </w:rPr>
        <w:t>
      Конференция считается правомочной, если на ней присутствует более половины делегатов, избранных работниками в соответствии с протокольными решениями.</w:t>
      </w:r>
    </w:p>
    <w:p>
      <w:pPr>
        <w:spacing w:after="0"/>
        <w:ind w:left="0"/>
        <w:jc w:val="both"/>
      </w:pPr>
      <w:r>
        <w:rPr>
          <w:rFonts w:ascii="Times New Roman"/>
          <w:b w:val="false"/>
          <w:i w:val="false"/>
          <w:color w:val="000000"/>
          <w:sz w:val="28"/>
        </w:rPr>
        <w:t>
      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bookmarkStart w:name="z1266" w:id="809"/>
    <w:p>
      <w:pPr>
        <w:spacing w:after="0"/>
        <w:ind w:left="0"/>
        <w:jc w:val="both"/>
      </w:pPr>
      <w:r>
        <w:rPr>
          <w:rFonts w:ascii="Times New Roman"/>
          <w:b w:val="false"/>
          <w:i w:val="false"/>
          <w:color w:val="000000"/>
          <w:sz w:val="28"/>
        </w:rPr>
        <w:t>
      В случае если в организации интересы работников представляют профессиональные союзы, то решение о проведении забастовки принимается профессиональными союзами, а при их отсутствии – выборными представителями.</w:t>
      </w:r>
    </w:p>
    <w:bookmarkEnd w:id="809"/>
    <w:bookmarkStart w:name="z1267" w:id="810"/>
    <w:p>
      <w:pPr>
        <w:spacing w:after="0"/>
        <w:ind w:left="0"/>
        <w:jc w:val="both"/>
      </w:pPr>
      <w:r>
        <w:rPr>
          <w:rFonts w:ascii="Times New Roman"/>
          <w:b w:val="false"/>
          <w:i w:val="false"/>
          <w:color w:val="000000"/>
          <w:sz w:val="28"/>
        </w:rPr>
        <w:t>
      В случае если в организации интересы работников представляют профессиональный союз и выборный представитель, а также несколько профессиональных союзов, то решение о проведении забастовки принимается созданным ими единым представительным органом. Единый представительный орган формируется пропорционально численности работников, состоящих и не состоящих в профессиональном союзе или профессиональных союзах.</w:t>
      </w:r>
    </w:p>
    <w:bookmarkEnd w:id="810"/>
    <w:bookmarkStart w:name="z830" w:id="811"/>
    <w:p>
      <w:pPr>
        <w:spacing w:after="0"/>
        <w:ind w:left="0"/>
        <w:jc w:val="both"/>
      </w:pPr>
      <w:r>
        <w:rPr>
          <w:rFonts w:ascii="Times New Roman"/>
          <w:b w:val="false"/>
          <w:i w:val="false"/>
          <w:color w:val="000000"/>
          <w:sz w:val="28"/>
        </w:rPr>
        <w:t xml:space="preserve">
      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 </w:t>
      </w:r>
    </w:p>
    <w:bookmarkEnd w:id="811"/>
    <w:bookmarkStart w:name="z831" w:id="812"/>
    <w:p>
      <w:pPr>
        <w:spacing w:after="0"/>
        <w:ind w:left="0"/>
        <w:jc w:val="both"/>
      </w:pPr>
      <w:r>
        <w:rPr>
          <w:rFonts w:ascii="Times New Roman"/>
          <w:b w:val="false"/>
          <w:i w:val="false"/>
          <w:color w:val="000000"/>
          <w:sz w:val="28"/>
        </w:rPr>
        <w:t xml:space="preserve">
      4. Участие в забастовке является добровольным. Никто не может быть принужден к участию или отказу от участия в забастовке. </w:t>
      </w:r>
    </w:p>
    <w:bookmarkEnd w:id="812"/>
    <w:bookmarkStart w:name="z832" w:id="813"/>
    <w:p>
      <w:pPr>
        <w:spacing w:after="0"/>
        <w:ind w:left="0"/>
        <w:jc w:val="both"/>
      </w:pPr>
      <w:r>
        <w:rPr>
          <w:rFonts w:ascii="Times New Roman"/>
          <w:b w:val="false"/>
          <w:i w:val="false"/>
          <w:color w:val="000000"/>
          <w:sz w:val="28"/>
        </w:rPr>
        <w:t xml:space="preserve">
      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 </w:t>
      </w:r>
    </w:p>
    <w:bookmarkEnd w:id="8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171 с изменениями, внесенными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172. Объявление о начале забастовки</w:t>
      </w:r>
    </w:p>
    <w:bookmarkStart w:name="z833" w:id="814"/>
    <w:p>
      <w:pPr>
        <w:spacing w:after="0"/>
        <w:ind w:left="0"/>
        <w:jc w:val="both"/>
      </w:pPr>
      <w:r>
        <w:rPr>
          <w:rFonts w:ascii="Times New Roman"/>
          <w:b w:val="false"/>
          <w:i w:val="false"/>
          <w:color w:val="000000"/>
          <w:sz w:val="28"/>
        </w:rPr>
        <w:t xml:space="preserve">
      1. Работодатель, объединение (ассоциация, союз) работодателей (их представители) должны быть письменно предупреждены уполномоченным работниками органом, указанным в </w:t>
      </w:r>
      <w:r>
        <w:rPr>
          <w:rFonts w:ascii="Times New Roman"/>
          <w:b w:val="false"/>
          <w:i w:val="false"/>
          <w:color w:val="000000"/>
          <w:sz w:val="28"/>
        </w:rPr>
        <w:t>пункте 3</w:t>
      </w:r>
      <w:r>
        <w:rPr>
          <w:rFonts w:ascii="Times New Roman"/>
          <w:b w:val="false"/>
          <w:i w:val="false"/>
          <w:color w:val="000000"/>
          <w:sz w:val="28"/>
        </w:rPr>
        <w:t xml:space="preserve"> статьи 171 настоящего Кодекса, о начале забастовки и возможной ее продолжительности не позднее чем за пять рабочих дней до ее объявления.</w:t>
      </w:r>
    </w:p>
    <w:bookmarkEnd w:id="814"/>
    <w:bookmarkStart w:name="z834" w:id="815"/>
    <w:p>
      <w:pPr>
        <w:spacing w:after="0"/>
        <w:ind w:left="0"/>
        <w:jc w:val="both"/>
      </w:pPr>
      <w:r>
        <w:rPr>
          <w:rFonts w:ascii="Times New Roman"/>
          <w:b w:val="false"/>
          <w:i w:val="false"/>
          <w:color w:val="000000"/>
          <w:sz w:val="28"/>
        </w:rPr>
        <w:t xml:space="preserve">
      2. В решении об объявлении забастовки указываются: </w:t>
      </w:r>
    </w:p>
    <w:bookmarkEnd w:id="815"/>
    <w:p>
      <w:pPr>
        <w:spacing w:after="0"/>
        <w:ind w:left="0"/>
        <w:jc w:val="both"/>
      </w:pPr>
      <w:r>
        <w:rPr>
          <w:rFonts w:ascii="Times New Roman"/>
          <w:b w:val="false"/>
          <w:i w:val="false"/>
          <w:color w:val="000000"/>
          <w:sz w:val="28"/>
        </w:rPr>
        <w:t>
      1) перечень разногласий сторон, являющихся основанием для проведения забастовки;</w:t>
      </w:r>
    </w:p>
    <w:p>
      <w:pPr>
        <w:spacing w:after="0"/>
        <w:ind w:left="0"/>
        <w:jc w:val="both"/>
      </w:pPr>
      <w:r>
        <w:rPr>
          <w:rFonts w:ascii="Times New Roman"/>
          <w:b w:val="false"/>
          <w:i w:val="false"/>
          <w:color w:val="000000"/>
          <w:sz w:val="28"/>
        </w:rPr>
        <w:t xml:space="preserve">
      2) дата, место и время начала забастовки, предполагаемое количество участников; </w:t>
      </w:r>
    </w:p>
    <w:p>
      <w:pPr>
        <w:spacing w:after="0"/>
        <w:ind w:left="0"/>
        <w:jc w:val="both"/>
      </w:pPr>
      <w:r>
        <w:rPr>
          <w:rFonts w:ascii="Times New Roman"/>
          <w:b w:val="false"/>
          <w:i w:val="false"/>
          <w:color w:val="000000"/>
          <w:sz w:val="28"/>
        </w:rPr>
        <w:t>
      3) наименование органа, возглавляющего забастовку, состав представителей работников, уполномоченных на участие в примирительных процедурах;</w:t>
      </w:r>
    </w:p>
    <w:p>
      <w:pPr>
        <w:spacing w:after="0"/>
        <w:ind w:left="0"/>
        <w:jc w:val="both"/>
      </w:pPr>
      <w:r>
        <w:rPr>
          <w:rFonts w:ascii="Times New Roman"/>
          <w:b w:val="false"/>
          <w:i w:val="false"/>
          <w:color w:val="000000"/>
          <w:sz w:val="28"/>
        </w:rPr>
        <w:t>
      4) предложения по минимуму необходимых работ (услуг), выполняемых в период проведения забастовки.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173. Полномочия органа, возглавляющего забастовку </w:t>
      </w:r>
    </w:p>
    <w:bookmarkStart w:name="z835" w:id="816"/>
    <w:p>
      <w:pPr>
        <w:spacing w:after="0"/>
        <w:ind w:left="0"/>
        <w:jc w:val="both"/>
      </w:pPr>
      <w:r>
        <w:rPr>
          <w:rFonts w:ascii="Times New Roman"/>
          <w:b w:val="false"/>
          <w:i w:val="false"/>
          <w:color w:val="000000"/>
          <w:sz w:val="28"/>
        </w:rPr>
        <w:t>
      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bookmarkEnd w:id="816"/>
    <w:bookmarkStart w:name="z836" w:id="817"/>
    <w:p>
      <w:pPr>
        <w:spacing w:after="0"/>
        <w:ind w:left="0"/>
        <w:jc w:val="both"/>
      </w:pPr>
      <w:r>
        <w:rPr>
          <w:rFonts w:ascii="Times New Roman"/>
          <w:b w:val="false"/>
          <w:i w:val="false"/>
          <w:color w:val="000000"/>
          <w:sz w:val="28"/>
        </w:rPr>
        <w:t xml:space="preserve">
      2. Орган, возглавляющий забастовку, имеет право: </w:t>
      </w:r>
    </w:p>
    <w:bookmarkEnd w:id="817"/>
    <w:p>
      <w:pPr>
        <w:spacing w:after="0"/>
        <w:ind w:left="0"/>
        <w:jc w:val="both"/>
      </w:pPr>
      <w:r>
        <w:rPr>
          <w:rFonts w:ascii="Times New Roman"/>
          <w:b w:val="false"/>
          <w:i w:val="false"/>
          <w:color w:val="000000"/>
          <w:sz w:val="28"/>
        </w:rPr>
        <w:t>
      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вопросам разрешения выдвинутых требований;</w:t>
      </w:r>
    </w:p>
    <w:p>
      <w:pPr>
        <w:spacing w:after="0"/>
        <w:ind w:left="0"/>
        <w:jc w:val="both"/>
      </w:pPr>
      <w:r>
        <w:rPr>
          <w:rFonts w:ascii="Times New Roman"/>
          <w:b w:val="false"/>
          <w:i w:val="false"/>
          <w:color w:val="000000"/>
          <w:sz w:val="28"/>
        </w:rPr>
        <w:t>
      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pPr>
        <w:spacing w:after="0"/>
        <w:ind w:left="0"/>
        <w:jc w:val="both"/>
      </w:pPr>
      <w:r>
        <w:rPr>
          <w:rFonts w:ascii="Times New Roman"/>
          <w:b w:val="false"/>
          <w:i w:val="false"/>
          <w:color w:val="000000"/>
          <w:sz w:val="28"/>
        </w:rPr>
        <w:t xml:space="preserve">
      3) освещать ход рассмотрения требований работников в средствах массовой информации; </w:t>
      </w:r>
    </w:p>
    <w:p>
      <w:pPr>
        <w:spacing w:after="0"/>
        <w:ind w:left="0"/>
        <w:jc w:val="both"/>
      </w:pPr>
      <w:r>
        <w:rPr>
          <w:rFonts w:ascii="Times New Roman"/>
          <w:b w:val="false"/>
          <w:i w:val="false"/>
          <w:color w:val="000000"/>
          <w:sz w:val="28"/>
        </w:rPr>
        <w:t>
      4) привлекать специалистов для дачи заключений по спорным вопросам;</w:t>
      </w:r>
    </w:p>
    <w:p>
      <w:pPr>
        <w:spacing w:after="0"/>
        <w:ind w:left="0"/>
        <w:jc w:val="both"/>
      </w:pPr>
      <w:r>
        <w:rPr>
          <w:rFonts w:ascii="Times New Roman"/>
          <w:b w:val="false"/>
          <w:i w:val="false"/>
          <w:color w:val="000000"/>
          <w:sz w:val="28"/>
        </w:rPr>
        <w:t>
      5) приостанавливать забастовку с согласия работников (их представителей).</w:t>
      </w:r>
    </w:p>
    <w:bookmarkStart w:name="z837" w:id="818"/>
    <w:p>
      <w:pPr>
        <w:spacing w:after="0"/>
        <w:ind w:left="0"/>
        <w:jc w:val="both"/>
      </w:pPr>
      <w:r>
        <w:rPr>
          <w:rFonts w:ascii="Times New Roman"/>
          <w:b w:val="false"/>
          <w:i w:val="false"/>
          <w:color w:val="000000"/>
          <w:sz w:val="28"/>
        </w:rPr>
        <w:t>
      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bookmarkEnd w:id="818"/>
    <w:bookmarkStart w:name="z838" w:id="819"/>
    <w:p>
      <w:pPr>
        <w:spacing w:after="0"/>
        <w:ind w:left="0"/>
        <w:jc w:val="both"/>
      </w:pPr>
      <w:r>
        <w:rPr>
          <w:rFonts w:ascii="Times New Roman"/>
          <w:b w:val="false"/>
          <w:i w:val="false"/>
          <w:color w:val="000000"/>
          <w:sz w:val="28"/>
        </w:rPr>
        <w:t>
      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173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174. Обязанности сторон коллективного трудового спора в ходе забастовки</w:t>
      </w:r>
    </w:p>
    <w:p>
      <w:pPr>
        <w:spacing w:after="0"/>
        <w:ind w:left="0"/>
        <w:jc w:val="both"/>
      </w:pPr>
      <w:r>
        <w:rPr>
          <w:rFonts w:ascii="Times New Roman"/>
          <w:b w:val="false"/>
          <w:i w:val="false"/>
          <w:color w:val="000000"/>
          <w:sz w:val="28"/>
        </w:rPr>
        <w:t xml:space="preserve">
      В период проведения забастовки стороны коллективного трудового спора обязаны продолжить разрешение этого спора путем проведения переговоров. </w:t>
      </w:r>
    </w:p>
    <w:p>
      <w:pPr>
        <w:spacing w:after="0"/>
        <w:ind w:left="0"/>
        <w:jc w:val="both"/>
      </w:pPr>
      <w:r>
        <w:rPr>
          <w:rFonts w:ascii="Times New Roman"/>
          <w:b w:val="false"/>
          <w:i w:val="false"/>
          <w:color w:val="000000"/>
          <w:sz w:val="28"/>
        </w:rPr>
        <w:t xml:space="preserve">
      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 </w:t>
      </w:r>
    </w:p>
    <w:p>
      <w:pPr>
        <w:spacing w:after="0"/>
        <w:ind w:left="0"/>
        <w:jc w:val="both"/>
      </w:pPr>
      <w:r>
        <w:rPr>
          <w:rFonts w:ascii="Times New Roman"/>
          <w:b/>
          <w:i w:val="false"/>
          <w:color w:val="000000"/>
          <w:sz w:val="28"/>
        </w:rPr>
        <w:t>Статья 175. Гарантии работникам в связи с проведением забастовки</w:t>
      </w:r>
    </w:p>
    <w:bookmarkStart w:name="z839" w:id="820"/>
    <w:p>
      <w:pPr>
        <w:spacing w:after="0"/>
        <w:ind w:left="0"/>
        <w:jc w:val="both"/>
      </w:pPr>
      <w:r>
        <w:rPr>
          <w:rFonts w:ascii="Times New Roman"/>
          <w:b w:val="false"/>
          <w:i w:val="false"/>
          <w:color w:val="000000"/>
          <w:sz w:val="28"/>
        </w:rPr>
        <w:t xml:space="preserve">
      1. Организация или участие в забастовках (за исключением случаев,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176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bookmarkEnd w:id="820"/>
    <w:bookmarkStart w:name="z840" w:id="821"/>
    <w:p>
      <w:pPr>
        <w:spacing w:after="0"/>
        <w:ind w:left="0"/>
        <w:jc w:val="both"/>
      </w:pPr>
      <w:r>
        <w:rPr>
          <w:rFonts w:ascii="Times New Roman"/>
          <w:b w:val="false"/>
          <w:i w:val="false"/>
          <w:color w:val="000000"/>
          <w:sz w:val="28"/>
        </w:rPr>
        <w:t>
      2. На время забастовки за работником сохраняются место работы (должность), право на выплату социального пособия по временной нетрудоспособности, трудовой стаж, а также гарантируются другие права, вытекающие из трудовых отношений.</w:t>
      </w:r>
    </w:p>
    <w:bookmarkEnd w:id="821"/>
    <w:p>
      <w:pPr>
        <w:spacing w:after="0"/>
        <w:ind w:left="0"/>
        <w:jc w:val="both"/>
      </w:pPr>
      <w:r>
        <w:rPr>
          <w:rFonts w:ascii="Times New Roman"/>
          <w:b w:val="false"/>
          <w:i w:val="false"/>
          <w:color w:val="000000"/>
          <w:sz w:val="28"/>
        </w:rPr>
        <w:t>
      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bookmarkStart w:name="z1268" w:id="822"/>
    <w:p>
      <w:pPr>
        <w:spacing w:after="0"/>
        <w:ind w:left="0"/>
        <w:jc w:val="both"/>
      </w:pPr>
      <w:r>
        <w:rPr>
          <w:rFonts w:ascii="Times New Roman"/>
          <w:b w:val="false"/>
          <w:i w:val="false"/>
          <w:color w:val="000000"/>
          <w:sz w:val="28"/>
        </w:rPr>
        <w:t>
      3. Не допускается замена работников, участвующих в забастовке в соответствии с порядком, установленным законодательством Республики Казахстан.</w:t>
      </w:r>
    </w:p>
    <w:bookmarkEnd w:id="8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изменением, внесенным Законом РК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176. Незаконные забастовки</w:t>
      </w:r>
    </w:p>
    <w:bookmarkStart w:name="z841" w:id="823"/>
    <w:p>
      <w:pPr>
        <w:spacing w:after="0"/>
        <w:ind w:left="0"/>
        <w:jc w:val="both"/>
      </w:pPr>
      <w:r>
        <w:rPr>
          <w:rFonts w:ascii="Times New Roman"/>
          <w:b w:val="false"/>
          <w:i w:val="false"/>
          <w:color w:val="000000"/>
          <w:sz w:val="28"/>
        </w:rPr>
        <w:t>
      1. Забастовки признаются незаконными:</w:t>
      </w:r>
    </w:p>
    <w:bookmarkEnd w:id="823"/>
    <w:p>
      <w:pPr>
        <w:spacing w:after="0"/>
        <w:ind w:left="0"/>
        <w:jc w:val="both"/>
      </w:pPr>
      <w:r>
        <w:rPr>
          <w:rFonts w:ascii="Times New Roman"/>
          <w:b w:val="false"/>
          <w:i w:val="false"/>
          <w:color w:val="000000"/>
          <w:sz w:val="28"/>
        </w:rPr>
        <w:t>
      1) в периоды введения военного или чрезвычайного положения либо особых мер в соответствии с законами Республики Казахстан "О военном положении" и "О чрезвычайном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pPr>
        <w:spacing w:after="0"/>
        <w:ind w:left="0"/>
        <w:jc w:val="both"/>
      </w:pPr>
      <w:r>
        <w:rPr>
          <w:rFonts w:ascii="Times New Roman"/>
          <w:b w:val="false"/>
          <w:i w:val="false"/>
          <w:color w:val="000000"/>
          <w:sz w:val="28"/>
        </w:rPr>
        <w:t>
      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bookmarkStart w:name="z1072" w:id="824"/>
    <w:p>
      <w:pPr>
        <w:spacing w:after="0"/>
        <w:ind w:left="0"/>
        <w:jc w:val="both"/>
      </w:pPr>
      <w:r>
        <w:rPr>
          <w:rFonts w:ascii="Times New Roman"/>
          <w:b w:val="false"/>
          <w:i w:val="false"/>
          <w:color w:val="000000"/>
          <w:sz w:val="28"/>
        </w:rPr>
        <w:t>
      2-1) на опасных производственных объектах, приостановка деятельности которых связана с тяжелыми и опасными последствиями, если не обеспечена бесперебойная работа основного оборудования, механизмов;</w:t>
      </w:r>
    </w:p>
    <w:bookmarkEnd w:id="824"/>
    <w:p>
      <w:pPr>
        <w:spacing w:after="0"/>
        <w:ind w:left="0"/>
        <w:jc w:val="both"/>
      </w:pPr>
      <w:r>
        <w:rPr>
          <w:rFonts w:ascii="Times New Roman"/>
          <w:b w:val="false"/>
          <w:i w:val="false"/>
          <w:color w:val="000000"/>
          <w:sz w:val="28"/>
        </w:rPr>
        <w:t>
      3) в случае объявления без учета сроков, процедур и требований, предусмотренных настоящим Кодексом;</w:t>
      </w:r>
    </w:p>
    <w:p>
      <w:pPr>
        <w:spacing w:after="0"/>
        <w:ind w:left="0"/>
        <w:jc w:val="both"/>
      </w:pPr>
      <w:r>
        <w:rPr>
          <w:rFonts w:ascii="Times New Roman"/>
          <w:b w:val="false"/>
          <w:i w:val="false"/>
          <w:color w:val="000000"/>
          <w:sz w:val="28"/>
        </w:rPr>
        <w:t xml:space="preserve">
      4) в случаях, когда это создает реальную угрозу жизни и здоровью людей; </w:t>
      </w:r>
    </w:p>
    <w:p>
      <w:pPr>
        <w:spacing w:after="0"/>
        <w:ind w:left="0"/>
        <w:jc w:val="both"/>
      </w:pPr>
      <w:r>
        <w:rPr>
          <w:rFonts w:ascii="Times New Roman"/>
          <w:b w:val="false"/>
          <w:i w:val="false"/>
          <w:color w:val="000000"/>
          <w:sz w:val="28"/>
        </w:rPr>
        <w:t>
      5) в иных случаях, предусмотренных законами Республики Казахстан.</w:t>
      </w:r>
    </w:p>
    <w:p>
      <w:pPr>
        <w:spacing w:after="0"/>
        <w:ind w:left="0"/>
        <w:jc w:val="both"/>
      </w:pPr>
      <w:r>
        <w:rPr>
          <w:rFonts w:ascii="Times New Roman"/>
          <w:b w:val="false"/>
          <w:i w:val="false"/>
          <w:color w:val="000000"/>
          <w:sz w:val="28"/>
        </w:rPr>
        <w:t>
      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43" w:id="825"/>
    <w:p>
      <w:pPr>
        <w:spacing w:after="0"/>
        <w:ind w:left="0"/>
        <w:jc w:val="both"/>
      </w:pPr>
      <w:r>
        <w:rPr>
          <w:rFonts w:ascii="Times New Roman"/>
          <w:b w:val="false"/>
          <w:i w:val="false"/>
          <w:color w:val="000000"/>
          <w:sz w:val="28"/>
        </w:rPr>
        <w:t>
      3. Решение о признании забастовки незаконной принимается судом в соответствии с законами Республики Казахстан.</w:t>
      </w:r>
    </w:p>
    <w:bookmarkEnd w:id="825"/>
    <w:bookmarkStart w:name="z844" w:id="826"/>
    <w:p>
      <w:pPr>
        <w:spacing w:after="0"/>
        <w:ind w:left="0"/>
        <w:jc w:val="both"/>
      </w:pPr>
      <w:r>
        <w:rPr>
          <w:rFonts w:ascii="Times New Roman"/>
          <w:b w:val="false"/>
          <w:i w:val="false"/>
          <w:color w:val="000000"/>
          <w:sz w:val="28"/>
        </w:rPr>
        <w:t xml:space="preserve">
      4. Решение о признании забастовки незаконной принимается судом по заявлению работодателя или прокурора. </w:t>
      </w:r>
    </w:p>
    <w:bookmarkEnd w:id="826"/>
    <w:p>
      <w:pPr>
        <w:spacing w:after="0"/>
        <w:ind w:left="0"/>
        <w:jc w:val="both"/>
      </w:pPr>
      <w:r>
        <w:rPr>
          <w:rFonts w:ascii="Times New Roman"/>
          <w:b w:val="false"/>
          <w:i w:val="false"/>
          <w:color w:val="000000"/>
          <w:sz w:val="28"/>
        </w:rPr>
        <w:t xml:space="preserve">
      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 </w:t>
      </w:r>
    </w:p>
    <w:p>
      <w:pPr>
        <w:spacing w:after="0"/>
        <w:ind w:left="0"/>
        <w:jc w:val="both"/>
      </w:pPr>
      <w:r>
        <w:rPr>
          <w:rFonts w:ascii="Times New Roman"/>
          <w:b w:val="false"/>
          <w:i w:val="false"/>
          <w:color w:val="000000"/>
          <w:sz w:val="28"/>
        </w:rPr>
        <w:t>
      Работодатель обеспечивает размещение текста решения суда в местах, доступных для всеобщего обозрения.</w:t>
      </w:r>
    </w:p>
    <w:p>
      <w:pPr>
        <w:spacing w:after="0"/>
        <w:ind w:left="0"/>
        <w:jc w:val="both"/>
      </w:pPr>
      <w:r>
        <w:rPr>
          <w:rFonts w:ascii="Times New Roman"/>
          <w:b w:val="false"/>
          <w:i w:val="false"/>
          <w:color w:val="000000"/>
          <w:sz w:val="28"/>
        </w:rPr>
        <w:t>
      Решение суда о признании забастовки незаконной подлежит немедленному исполнению, а забастовка – прекращению.</w:t>
      </w:r>
    </w:p>
    <w:p>
      <w:pPr>
        <w:spacing w:after="0"/>
        <w:ind w:left="0"/>
        <w:jc w:val="both"/>
      </w:pPr>
      <w:r>
        <w:rPr>
          <w:rFonts w:ascii="Times New Roman"/>
          <w:b w:val="false"/>
          <w:i w:val="false"/>
          <w:color w:val="000000"/>
          <w:sz w:val="28"/>
        </w:rPr>
        <w:t>
      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bookmarkStart w:name="z845" w:id="827"/>
    <w:p>
      <w:pPr>
        <w:spacing w:after="0"/>
        <w:ind w:left="0"/>
        <w:jc w:val="both"/>
      </w:pPr>
      <w:r>
        <w:rPr>
          <w:rFonts w:ascii="Times New Roman"/>
          <w:b w:val="false"/>
          <w:i w:val="false"/>
          <w:color w:val="000000"/>
          <w:sz w:val="28"/>
        </w:rPr>
        <w:t>
      5. Орган, возглавляющий забастовку, имеет право на обжалование решения суда в порядке, установленном законами Республики Казахстан.</w:t>
      </w:r>
    </w:p>
    <w:bookmarkEnd w:id="827"/>
    <w:bookmarkStart w:name="z846" w:id="828"/>
    <w:p>
      <w:pPr>
        <w:spacing w:after="0"/>
        <w:ind w:left="0"/>
        <w:jc w:val="both"/>
      </w:pPr>
      <w:r>
        <w:rPr>
          <w:rFonts w:ascii="Times New Roman"/>
          <w:b w:val="false"/>
          <w:i w:val="false"/>
          <w:color w:val="000000"/>
          <w:sz w:val="28"/>
        </w:rPr>
        <w:t>
      6. Лица, провоцирующие к продолжению участия в забастовке, признанной судом незаконной, несут ответственность в порядке, установленном законами Республики Казахстан.</w:t>
      </w:r>
    </w:p>
    <w:bookmarkEnd w:id="8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10.06.2020 </w:t>
      </w:r>
      <w:r>
        <w:rPr>
          <w:rFonts w:ascii="Times New Roman"/>
          <w:b w:val="false"/>
          <w:i w:val="false"/>
          <w:color w:val="000000"/>
          <w:sz w:val="28"/>
        </w:rPr>
        <w:t>№ 344-VI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177. Последствия признания забастовки незаконной</w:t>
      </w:r>
    </w:p>
    <w:p>
      <w:pPr>
        <w:spacing w:after="0"/>
        <w:ind w:left="0"/>
        <w:jc w:val="both"/>
      </w:pPr>
      <w:r>
        <w:rPr>
          <w:rFonts w:ascii="Times New Roman"/>
          <w:b w:val="false"/>
          <w:i w:val="false"/>
          <w:color w:val="000000"/>
          <w:sz w:val="28"/>
        </w:rPr>
        <w:t>
      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pPr>
        <w:spacing w:after="0"/>
        <w:ind w:left="0"/>
        <w:jc w:val="both"/>
      </w:pPr>
      <w:r>
        <w:rPr>
          <w:rFonts w:ascii="Times New Roman"/>
          <w:b/>
          <w:i w:val="false"/>
          <w:color w:val="000000"/>
          <w:sz w:val="28"/>
        </w:rPr>
        <w:t>Статья 178. Запрещение локаута</w:t>
      </w:r>
    </w:p>
    <w:p>
      <w:pPr>
        <w:spacing w:after="0"/>
        <w:ind w:left="0"/>
        <w:jc w:val="both"/>
      </w:pPr>
      <w:r>
        <w:rPr>
          <w:rFonts w:ascii="Times New Roman"/>
          <w:b w:val="false"/>
          <w:i w:val="false"/>
          <w:color w:val="000000"/>
          <w:sz w:val="28"/>
        </w:rPr>
        <w:t xml:space="preserve">
      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 за исключением случая, предусмотренного подпунктом 22) </w:t>
      </w:r>
      <w:r>
        <w:rPr>
          <w:rFonts w:ascii="Times New Roman"/>
          <w:b w:val="false"/>
          <w:i w:val="false"/>
          <w:color w:val="000000"/>
          <w:sz w:val="28"/>
        </w:rPr>
        <w:t>пункта 1</w:t>
      </w:r>
      <w:r>
        <w:rPr>
          <w:rFonts w:ascii="Times New Roman"/>
          <w:b w:val="false"/>
          <w:i w:val="false"/>
          <w:color w:val="000000"/>
          <w:sz w:val="28"/>
        </w:rPr>
        <w:t xml:space="preserve"> статьи 52 настоящего Кодекса.</w:t>
      </w:r>
    </w:p>
    <w:bookmarkStart w:name="z226" w:id="829"/>
    <w:p>
      <w:pPr>
        <w:spacing w:after="0"/>
        <w:ind w:left="0"/>
        <w:jc w:val="left"/>
      </w:pPr>
      <w:r>
        <w:rPr>
          <w:rFonts w:ascii="Times New Roman"/>
          <w:b/>
          <w:i w:val="false"/>
          <w:color w:val="000000"/>
        </w:rPr>
        <w:t xml:space="preserve"> РАЗДЕЛ 4. БЕЗОПАСНОСТЬ И ОХРАНА ТРУДА</w:t>
      </w:r>
      <w:r>
        <w:br/>
      </w:r>
      <w:r>
        <w:rPr>
          <w:rFonts w:ascii="Times New Roman"/>
          <w:b/>
          <w:i w:val="false"/>
          <w:color w:val="000000"/>
        </w:rPr>
        <w:t>Глава 17. ГОСУДАРСТВЕННОЕ РЕГУЛИРОВАНИЕ В ОБЛАСТИ</w:t>
      </w:r>
      <w:r>
        <w:br/>
      </w:r>
      <w:r>
        <w:rPr>
          <w:rFonts w:ascii="Times New Roman"/>
          <w:b/>
          <w:i w:val="false"/>
          <w:color w:val="000000"/>
        </w:rPr>
        <w:t>БЕЗОПАСНОСТИ И ОХРАНЫ ТРУДА</w:t>
      </w:r>
    </w:p>
    <w:bookmarkEnd w:id="829"/>
    <w:p>
      <w:pPr>
        <w:spacing w:after="0"/>
        <w:ind w:left="0"/>
        <w:jc w:val="both"/>
      </w:pPr>
      <w:r>
        <w:rPr>
          <w:rFonts w:ascii="Times New Roman"/>
          <w:b/>
          <w:i w:val="false"/>
          <w:color w:val="000000"/>
          <w:sz w:val="28"/>
        </w:rPr>
        <w:t>Статья 179. Государственное регулирование в области безопасности и охраны труда</w:t>
      </w:r>
    </w:p>
    <w:p>
      <w:pPr>
        <w:spacing w:after="0"/>
        <w:ind w:left="0"/>
        <w:jc w:val="both"/>
      </w:pPr>
      <w:r>
        <w:rPr>
          <w:rFonts w:ascii="Times New Roman"/>
          <w:b w:val="false"/>
          <w:i w:val="false"/>
          <w:color w:val="000000"/>
          <w:sz w:val="28"/>
        </w:rPr>
        <w:t xml:space="preserve">
      Государственное регулирование в области безопасности и охраны труда включает: </w:t>
      </w:r>
    </w:p>
    <w:p>
      <w:pPr>
        <w:spacing w:after="0"/>
        <w:ind w:left="0"/>
        <w:jc w:val="both"/>
      </w:pPr>
      <w:r>
        <w:rPr>
          <w:rFonts w:ascii="Times New Roman"/>
          <w:b w:val="false"/>
          <w:i w:val="false"/>
          <w:color w:val="000000"/>
          <w:sz w:val="28"/>
        </w:rPr>
        <w:t>
      1) государственный надзор, контроль и мониторинг за соблюдением требований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xml:space="preserve">
      2) разработку и принятие нормативных правовых актов Республики Казахстан и нормативно-технической документации в области безопасности и охраны труда; </w:t>
      </w:r>
    </w:p>
    <w:p>
      <w:pPr>
        <w:spacing w:after="0"/>
        <w:ind w:left="0"/>
        <w:jc w:val="both"/>
      </w:pPr>
      <w:r>
        <w:rPr>
          <w:rFonts w:ascii="Times New Roman"/>
          <w:b w:val="false"/>
          <w:i w:val="false"/>
          <w:color w:val="000000"/>
          <w:sz w:val="28"/>
        </w:rPr>
        <w:t>
      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pPr>
        <w:spacing w:after="0"/>
        <w:ind w:left="0"/>
        <w:jc w:val="both"/>
      </w:pPr>
      <w:r>
        <w:rPr>
          <w:rFonts w:ascii="Times New Roman"/>
          <w:b w:val="false"/>
          <w:i w:val="false"/>
          <w:color w:val="000000"/>
          <w:sz w:val="28"/>
        </w:rPr>
        <w:t>
      4) повышение эффективности государственного, внутреннего контроля за соблюдением законодательства Республики Казахстан в области безопасности и охраны труда;</w:t>
      </w:r>
    </w:p>
    <w:p>
      <w:pPr>
        <w:spacing w:after="0"/>
        <w:ind w:left="0"/>
        <w:jc w:val="both"/>
      </w:pPr>
      <w:r>
        <w:rPr>
          <w:rFonts w:ascii="Times New Roman"/>
          <w:b w:val="false"/>
          <w:i w:val="false"/>
          <w:color w:val="000000"/>
          <w:sz w:val="28"/>
        </w:rPr>
        <w:t>
      5) проведение научных исследований по проблемам безопасности и охраны труда с учетом передового отечественного и зарубежного опыта работы по улучшению условий и охраны труда;</w:t>
      </w:r>
    </w:p>
    <w:p>
      <w:pPr>
        <w:spacing w:after="0"/>
        <w:ind w:left="0"/>
        <w:jc w:val="both"/>
      </w:pPr>
      <w:r>
        <w:rPr>
          <w:rFonts w:ascii="Times New Roman"/>
          <w:b w:val="false"/>
          <w:i w:val="false"/>
          <w:color w:val="000000"/>
          <w:sz w:val="28"/>
        </w:rPr>
        <w:t>
      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pPr>
        <w:spacing w:after="0"/>
        <w:ind w:left="0"/>
        <w:jc w:val="both"/>
      </w:pPr>
      <w:r>
        <w:rPr>
          <w:rFonts w:ascii="Times New Roman"/>
          <w:b w:val="false"/>
          <w:i w:val="false"/>
          <w:color w:val="000000"/>
          <w:sz w:val="28"/>
        </w:rPr>
        <w:t>
      7) установление гарантий 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pPr>
        <w:spacing w:after="0"/>
        <w:ind w:left="0"/>
        <w:jc w:val="both"/>
      </w:pPr>
      <w:r>
        <w:rPr>
          <w:rFonts w:ascii="Times New Roman"/>
          <w:b w:val="false"/>
          <w:i w:val="false"/>
          <w:color w:val="000000"/>
          <w:sz w:val="28"/>
        </w:rPr>
        <w:t>
      8) подготовку и повышение квалификации специалистов по безопасности и охране труда;</w:t>
      </w:r>
    </w:p>
    <w:p>
      <w:pPr>
        <w:spacing w:after="0"/>
        <w:ind w:left="0"/>
        <w:jc w:val="both"/>
      </w:pPr>
      <w:r>
        <w:rPr>
          <w:rFonts w:ascii="Times New Roman"/>
          <w:b w:val="false"/>
          <w:i w:val="false"/>
          <w:color w:val="000000"/>
          <w:sz w:val="28"/>
        </w:rPr>
        <w:t>
      9) установление единого порядка учета несчастных случаев, связанных с трудовой деятельностью, и профессиональных заболеваний;</w:t>
      </w:r>
    </w:p>
    <w:p>
      <w:pPr>
        <w:spacing w:after="0"/>
        <w:ind w:left="0"/>
        <w:jc w:val="both"/>
      </w:pPr>
      <w:r>
        <w:rPr>
          <w:rFonts w:ascii="Times New Roman"/>
          <w:b w:val="false"/>
          <w:i w:val="false"/>
          <w:color w:val="000000"/>
          <w:sz w:val="28"/>
        </w:rPr>
        <w:t>
      10) обеспечение функционирования единой информационной системы в области безопасности и охраны труда;</w:t>
      </w:r>
    </w:p>
    <w:p>
      <w:pPr>
        <w:spacing w:after="0"/>
        <w:ind w:left="0"/>
        <w:jc w:val="both"/>
      </w:pPr>
      <w:r>
        <w:rPr>
          <w:rFonts w:ascii="Times New Roman"/>
          <w:b w:val="false"/>
          <w:i w:val="false"/>
          <w:color w:val="000000"/>
          <w:sz w:val="28"/>
        </w:rPr>
        <w:t>
      11) международное сотрудничество в области безопасности и охраны труда.</w:t>
      </w:r>
    </w:p>
    <w:p>
      <w:pPr>
        <w:spacing w:after="0"/>
        <w:ind w:left="0"/>
        <w:jc w:val="both"/>
      </w:pPr>
      <w:r>
        <w:rPr>
          <w:rFonts w:ascii="Times New Roman"/>
          <w:b/>
          <w:i w:val="false"/>
          <w:color w:val="000000"/>
          <w:sz w:val="28"/>
        </w:rPr>
        <w:t>Статья 180. Требования по безопасности и охране труда и финансирование мероприятий</w:t>
      </w:r>
    </w:p>
    <w:bookmarkStart w:name="z847" w:id="830"/>
    <w:p>
      <w:pPr>
        <w:spacing w:after="0"/>
        <w:ind w:left="0"/>
        <w:jc w:val="both"/>
      </w:pPr>
      <w:r>
        <w:rPr>
          <w:rFonts w:ascii="Times New Roman"/>
          <w:b w:val="false"/>
          <w:i w:val="false"/>
          <w:color w:val="000000"/>
          <w:sz w:val="28"/>
        </w:rPr>
        <w:t>
      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bookmarkEnd w:id="830"/>
    <w:bookmarkStart w:name="z848" w:id="831"/>
    <w:p>
      <w:pPr>
        <w:spacing w:after="0"/>
        <w:ind w:left="0"/>
        <w:jc w:val="both"/>
      </w:pPr>
      <w:r>
        <w:rPr>
          <w:rFonts w:ascii="Times New Roman"/>
          <w:b w:val="false"/>
          <w:i w:val="false"/>
          <w:color w:val="000000"/>
          <w:sz w:val="28"/>
        </w:rPr>
        <w:t>
      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bookmarkEnd w:id="831"/>
    <w:bookmarkStart w:name="z849" w:id="832"/>
    <w:p>
      <w:pPr>
        <w:spacing w:after="0"/>
        <w:ind w:left="0"/>
        <w:jc w:val="both"/>
      </w:pPr>
      <w:r>
        <w:rPr>
          <w:rFonts w:ascii="Times New Roman"/>
          <w:b w:val="false"/>
          <w:i w:val="false"/>
          <w:color w:val="000000"/>
          <w:sz w:val="28"/>
        </w:rPr>
        <w:t>
      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bookmarkEnd w:id="832"/>
    <w:p>
      <w:pPr>
        <w:spacing w:after="0"/>
        <w:ind w:left="0"/>
        <w:jc w:val="both"/>
      </w:pPr>
      <w:r>
        <w:rPr>
          <w:rFonts w:ascii="Times New Roman"/>
          <w:b w:val="false"/>
          <w:i w:val="false"/>
          <w:color w:val="000000"/>
          <w:sz w:val="28"/>
        </w:rPr>
        <w:t xml:space="preserve">
      Работники не несут расходов на эти цели. </w:t>
      </w:r>
    </w:p>
    <w:p>
      <w:pPr>
        <w:spacing w:after="0"/>
        <w:ind w:left="0"/>
        <w:jc w:val="both"/>
      </w:pPr>
      <w:r>
        <w:rPr>
          <w:rFonts w:ascii="Times New Roman"/>
          <w:b w:val="false"/>
          <w:i w:val="false"/>
          <w:color w:val="000000"/>
          <w:sz w:val="28"/>
        </w:rPr>
        <w:t>
      Объем средств определяется актом работодателя или коллективным договором.</w:t>
      </w:r>
    </w:p>
    <w:p>
      <w:pPr>
        <w:spacing w:after="0"/>
        <w:ind w:left="0"/>
        <w:jc w:val="both"/>
      </w:pPr>
      <w:r>
        <w:rPr>
          <w:rFonts w:ascii="Times New Roman"/>
          <w:b/>
          <w:i w:val="false"/>
          <w:color w:val="000000"/>
          <w:sz w:val="28"/>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p>
    <w:p>
      <w:pPr>
        <w:spacing w:after="0"/>
        <w:ind w:left="0"/>
        <w:jc w:val="both"/>
      </w:pPr>
      <w:r>
        <w:rPr>
          <w:rFonts w:ascii="Times New Roman"/>
          <w:b w:val="false"/>
          <w:i w:val="false"/>
          <w:color w:val="ff0000"/>
          <w:sz w:val="28"/>
        </w:rPr>
        <w:t xml:space="preserve">
      Сноска. Заголовок главы 18 – в редакции Закона РК от 19.12.2020 </w:t>
      </w:r>
      <w:r>
        <w:rPr>
          <w:rFonts w:ascii="Times New Roman"/>
          <w:b w:val="false"/>
          <w:i w:val="false"/>
          <w:color w:val="ff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181. Права и обязанности работника в области безопасности и охраны труда</w:t>
      </w:r>
    </w:p>
    <w:bookmarkStart w:name="z850" w:id="833"/>
    <w:p>
      <w:pPr>
        <w:spacing w:after="0"/>
        <w:ind w:left="0"/>
        <w:jc w:val="both"/>
      </w:pPr>
      <w:r>
        <w:rPr>
          <w:rFonts w:ascii="Times New Roman"/>
          <w:b w:val="false"/>
          <w:i w:val="false"/>
          <w:color w:val="000000"/>
          <w:sz w:val="28"/>
        </w:rPr>
        <w:t>
      1. Работник имеет право на:</w:t>
      </w:r>
    </w:p>
    <w:bookmarkEnd w:id="833"/>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w:t>
      </w:r>
    </w:p>
    <w:p>
      <w:pPr>
        <w:spacing w:after="0"/>
        <w:ind w:left="0"/>
        <w:jc w:val="both"/>
      </w:pPr>
      <w:r>
        <w:rPr>
          <w:rFonts w:ascii="Times New Roman"/>
          <w:b w:val="false"/>
          <w:i w:val="false"/>
          <w:color w:val="000000"/>
          <w:sz w:val="28"/>
        </w:rPr>
        <w:t>
      2) обеспечение санитарно-бытовыми помещениями,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pPr>
        <w:spacing w:after="0"/>
        <w:ind w:left="0"/>
        <w:jc w:val="both"/>
      </w:pPr>
      <w:r>
        <w:rPr>
          <w:rFonts w:ascii="Times New Roman"/>
          <w:b w:val="false"/>
          <w:i w:val="false"/>
          <w:color w:val="000000"/>
          <w:sz w:val="28"/>
        </w:rPr>
        <w:t>
      3) обращение в местный орган по инспекции труда о проведении обследования условий и охраны труда на его рабочем месте;</w:t>
      </w:r>
    </w:p>
    <w:p>
      <w:pPr>
        <w:spacing w:after="0"/>
        <w:ind w:left="0"/>
        <w:jc w:val="both"/>
      </w:pPr>
      <w:r>
        <w:rPr>
          <w:rFonts w:ascii="Times New Roman"/>
          <w:b w:val="false"/>
          <w:i w:val="false"/>
          <w:color w:val="000000"/>
          <w:sz w:val="28"/>
        </w:rPr>
        <w:t>
      4) участие лично или через своего представителя в проверке и рассмотрении вопросов, связанных с улучшением условий, безопасности и охраны труда;</w:t>
      </w:r>
    </w:p>
    <w:bookmarkStart w:name="z1100" w:id="834"/>
    <w:p>
      <w:pPr>
        <w:spacing w:after="0"/>
        <w:ind w:left="0"/>
        <w:jc w:val="both"/>
      </w:pPr>
      <w:r>
        <w:rPr>
          <w:rFonts w:ascii="Times New Roman"/>
          <w:b w:val="false"/>
          <w:i w:val="false"/>
          <w:color w:val="000000"/>
          <w:sz w:val="28"/>
        </w:rPr>
        <w:t>
      5) отказ от выполнения работы в случае необеспечения работодателем работника средствами индивидуальной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bookmarkEnd w:id="834"/>
    <w:p>
      <w:pPr>
        <w:spacing w:after="0"/>
        <w:ind w:left="0"/>
        <w:jc w:val="both"/>
      </w:pPr>
      <w:r>
        <w:rPr>
          <w:rFonts w:ascii="Times New Roman"/>
          <w:b w:val="false"/>
          <w:i w:val="false"/>
          <w:color w:val="000000"/>
          <w:sz w:val="28"/>
        </w:rPr>
        <w:t>
      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pPr>
        <w:spacing w:after="0"/>
        <w:ind w:left="0"/>
        <w:jc w:val="both"/>
      </w:pPr>
      <w:r>
        <w:rPr>
          <w:rFonts w:ascii="Times New Roman"/>
          <w:b w:val="false"/>
          <w:i w:val="false"/>
          <w:color w:val="000000"/>
          <w:sz w:val="28"/>
        </w:rPr>
        <w:t>
      8) сохранение заработной платы на время приостановки работы организации из-за несоответствия требованиям по безопасности и охране труда.</w:t>
      </w:r>
    </w:p>
    <w:bookmarkStart w:name="z851" w:id="835"/>
    <w:p>
      <w:pPr>
        <w:spacing w:after="0"/>
        <w:ind w:left="0"/>
        <w:jc w:val="both"/>
      </w:pPr>
      <w:r>
        <w:rPr>
          <w:rFonts w:ascii="Times New Roman"/>
          <w:b w:val="false"/>
          <w:i w:val="false"/>
          <w:color w:val="000000"/>
          <w:sz w:val="28"/>
        </w:rPr>
        <w:t>
      2. Работник обязан:</w:t>
      </w:r>
    </w:p>
    <w:bookmarkEnd w:id="835"/>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w:t>
      </w:r>
    </w:p>
    <w:p>
      <w:pPr>
        <w:spacing w:after="0"/>
        <w:ind w:left="0"/>
        <w:jc w:val="both"/>
      </w:pPr>
      <w:r>
        <w:rPr>
          <w:rFonts w:ascii="Times New Roman"/>
          <w:b w:val="false"/>
          <w:i w:val="false"/>
          <w:color w:val="000000"/>
          <w:sz w:val="28"/>
        </w:rPr>
        <w:t>
      2) немедленно сообщать работодателю или организатору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pPr>
        <w:spacing w:after="0"/>
        <w:ind w:left="0"/>
        <w:jc w:val="both"/>
      </w:pPr>
      <w:r>
        <w:rPr>
          <w:rFonts w:ascii="Times New Roman"/>
          <w:b w:val="false"/>
          <w:i w:val="false"/>
          <w:color w:val="000000"/>
          <w:sz w:val="28"/>
        </w:rPr>
        <w:t>
      3) проходить обязательные предварительные и периодические медицинские осмотры, а также предсменное и иное медицинское освидетельствование в порядке, определенном уполномоченным органом в области здравоохранения;</w:t>
      </w:r>
    </w:p>
    <w:p>
      <w:pPr>
        <w:spacing w:after="0"/>
        <w:ind w:left="0"/>
        <w:jc w:val="both"/>
      </w:pPr>
      <w:r>
        <w:rPr>
          <w:rFonts w:ascii="Times New Roman"/>
          <w:b w:val="false"/>
          <w:i w:val="false"/>
          <w:color w:val="000000"/>
          <w:sz w:val="28"/>
        </w:rPr>
        <w:t xml:space="preserve">
      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 </w:t>
      </w:r>
    </w:p>
    <w:p>
      <w:pPr>
        <w:spacing w:after="0"/>
        <w:ind w:left="0"/>
        <w:jc w:val="both"/>
      </w:pPr>
      <w:r>
        <w:rPr>
          <w:rFonts w:ascii="Times New Roman"/>
          <w:b w:val="false"/>
          <w:i w:val="false"/>
          <w:color w:val="000000"/>
          <w:sz w:val="28"/>
        </w:rPr>
        <w:t>
      5) сообщать работодателю об установлении инвалидности или ином ухудшении состояния здоровья, препятствующем продолжению трудовых обязанностей;</w:t>
      </w:r>
    </w:p>
    <w:p>
      <w:pPr>
        <w:spacing w:after="0"/>
        <w:ind w:left="0"/>
        <w:jc w:val="both"/>
      </w:pPr>
      <w:r>
        <w:rPr>
          <w:rFonts w:ascii="Times New Roman"/>
          <w:b w:val="false"/>
          <w:i w:val="false"/>
          <w:color w:val="000000"/>
          <w:sz w:val="28"/>
        </w:rPr>
        <w:t>
      6) неукоснительно применять и использовать по назначению средства индивидуальной и коллективной защиты, предоставляемые работодателем;</w:t>
      </w:r>
    </w:p>
    <w:p>
      <w:pPr>
        <w:spacing w:after="0"/>
        <w:ind w:left="0"/>
        <w:jc w:val="both"/>
      </w:pPr>
      <w:r>
        <w:rPr>
          <w:rFonts w:ascii="Times New Roman"/>
          <w:b w:val="false"/>
          <w:i w:val="false"/>
          <w:color w:val="000000"/>
          <w:sz w:val="28"/>
        </w:rPr>
        <w:t>
      7) выполнять требования государственного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pPr>
        <w:spacing w:after="0"/>
        <w:ind w:left="0"/>
        <w:jc w:val="both"/>
      </w:pPr>
      <w:r>
        <w:rPr>
          <w:rFonts w:ascii="Times New Roman"/>
          <w:b w:val="false"/>
          <w:i w:val="false"/>
          <w:color w:val="000000"/>
          <w:sz w:val="28"/>
        </w:rPr>
        <w:t>
      8) проходить обучение, инструктирование и проверку знаний по безопасности и охране труда в порядке, определенном работодателем и предусмотренном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181 с изменениями, внесенными законами РК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181-1. Права и обязанности работника направляющей стороны в области безопасности и охраны труда</w:t>
      </w:r>
    </w:p>
    <w:bookmarkStart w:name="z1148" w:id="836"/>
    <w:p>
      <w:pPr>
        <w:spacing w:after="0"/>
        <w:ind w:left="0"/>
        <w:jc w:val="both"/>
      </w:pPr>
      <w:r>
        <w:rPr>
          <w:rFonts w:ascii="Times New Roman"/>
          <w:b w:val="false"/>
          <w:i w:val="false"/>
          <w:color w:val="000000"/>
          <w:sz w:val="28"/>
        </w:rPr>
        <w:t>
      1. Работник направляющей стороны имеет право на:</w:t>
      </w:r>
    </w:p>
    <w:bookmarkEnd w:id="836"/>
    <w:bookmarkStart w:name="z1149" w:id="837"/>
    <w:p>
      <w:pPr>
        <w:spacing w:after="0"/>
        <w:ind w:left="0"/>
        <w:jc w:val="both"/>
      </w:pPr>
      <w:r>
        <w:rPr>
          <w:rFonts w:ascii="Times New Roman"/>
          <w:b w:val="false"/>
          <w:i w:val="false"/>
          <w:color w:val="000000"/>
          <w:sz w:val="28"/>
        </w:rPr>
        <w:t>
      1) рабочее место, оборудованное в соответствии с требованиями по безопасности и охране труда, у принимающей стороны;</w:t>
      </w:r>
    </w:p>
    <w:bookmarkEnd w:id="837"/>
    <w:bookmarkStart w:name="z1150" w:id="838"/>
    <w:p>
      <w:pPr>
        <w:spacing w:after="0"/>
        <w:ind w:left="0"/>
        <w:jc w:val="both"/>
      </w:pPr>
      <w:r>
        <w:rPr>
          <w:rFonts w:ascii="Times New Roman"/>
          <w:b w:val="false"/>
          <w:i w:val="false"/>
          <w:color w:val="000000"/>
          <w:sz w:val="28"/>
        </w:rPr>
        <w:t>
      2) обеспечение санитарно-бытовыми помещениями в соответствии с требованиями по безопасности и охране труда принимающей стороны;</w:t>
      </w:r>
    </w:p>
    <w:bookmarkEnd w:id="838"/>
    <w:bookmarkStart w:name="z1151" w:id="839"/>
    <w:p>
      <w:pPr>
        <w:spacing w:after="0"/>
        <w:ind w:left="0"/>
        <w:jc w:val="both"/>
      </w:pPr>
      <w:r>
        <w:rPr>
          <w:rFonts w:ascii="Times New Roman"/>
          <w:b w:val="false"/>
          <w:i w:val="false"/>
          <w:color w:val="000000"/>
          <w:sz w:val="28"/>
        </w:rPr>
        <w:t>
      3) получение достоверной информации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и (или) опасных производственных факторов.</w:t>
      </w:r>
    </w:p>
    <w:bookmarkEnd w:id="839"/>
    <w:bookmarkStart w:name="z1152" w:id="840"/>
    <w:p>
      <w:pPr>
        <w:spacing w:after="0"/>
        <w:ind w:left="0"/>
        <w:jc w:val="both"/>
      </w:pPr>
      <w:r>
        <w:rPr>
          <w:rFonts w:ascii="Times New Roman"/>
          <w:b w:val="false"/>
          <w:i w:val="false"/>
          <w:color w:val="000000"/>
          <w:sz w:val="28"/>
        </w:rPr>
        <w:t>
      2. Работник направляющей стороны обязан:</w:t>
      </w:r>
    </w:p>
    <w:bookmarkEnd w:id="840"/>
    <w:bookmarkStart w:name="z1153" w:id="841"/>
    <w:p>
      <w:pPr>
        <w:spacing w:after="0"/>
        <w:ind w:left="0"/>
        <w:jc w:val="both"/>
      </w:pPr>
      <w:r>
        <w:rPr>
          <w:rFonts w:ascii="Times New Roman"/>
          <w:b w:val="false"/>
          <w:i w:val="false"/>
          <w:color w:val="000000"/>
          <w:sz w:val="28"/>
        </w:rPr>
        <w:t>
      1) соблюдать требования норм, правил и инструкций по безопасности и охране труда принимающей стороны;</w:t>
      </w:r>
    </w:p>
    <w:bookmarkEnd w:id="841"/>
    <w:bookmarkStart w:name="z1154" w:id="842"/>
    <w:p>
      <w:pPr>
        <w:spacing w:after="0"/>
        <w:ind w:left="0"/>
        <w:jc w:val="both"/>
      </w:pPr>
      <w:r>
        <w:rPr>
          <w:rFonts w:ascii="Times New Roman"/>
          <w:b w:val="false"/>
          <w:i w:val="false"/>
          <w:color w:val="000000"/>
          <w:sz w:val="28"/>
        </w:rPr>
        <w:t>
      2) немедленно сообщать работодателю или представителю принимающей стороны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bookmarkEnd w:id="842"/>
    <w:bookmarkStart w:name="z1155" w:id="843"/>
    <w:p>
      <w:pPr>
        <w:spacing w:after="0"/>
        <w:ind w:left="0"/>
        <w:jc w:val="both"/>
      </w:pPr>
      <w:r>
        <w:rPr>
          <w:rFonts w:ascii="Times New Roman"/>
          <w:b w:val="false"/>
          <w:i w:val="false"/>
          <w:color w:val="000000"/>
          <w:sz w:val="28"/>
        </w:rPr>
        <w:t>
      3) по требованию принимающей стороны проходить профилактические медицинские осмотры в случаях, предусмотренных актом принимающей стороны.</w:t>
      </w:r>
    </w:p>
    <w:bookmarkEnd w:id="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18 дополнена статьей 181-1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 Права и обязанности работодателя в области безопасности и охраны труда</w:t>
      </w:r>
    </w:p>
    <w:bookmarkStart w:name="z852" w:id="844"/>
    <w:p>
      <w:pPr>
        <w:spacing w:after="0"/>
        <w:ind w:left="0"/>
        <w:jc w:val="both"/>
      </w:pPr>
      <w:r>
        <w:rPr>
          <w:rFonts w:ascii="Times New Roman"/>
          <w:b w:val="false"/>
          <w:i w:val="false"/>
          <w:color w:val="000000"/>
          <w:sz w:val="28"/>
        </w:rPr>
        <w:t>
      1. Работодатель имеет право:</w:t>
      </w:r>
    </w:p>
    <w:bookmarkEnd w:id="844"/>
    <w:p>
      <w:pPr>
        <w:spacing w:after="0"/>
        <w:ind w:left="0"/>
        <w:jc w:val="both"/>
      </w:pPr>
      <w:r>
        <w:rPr>
          <w:rFonts w:ascii="Times New Roman"/>
          <w:b w:val="false"/>
          <w:i w:val="false"/>
          <w:color w:val="000000"/>
          <w:sz w:val="28"/>
        </w:rPr>
        <w:t>
      1) поощрять работников за содействие в создании благоприятных условий труда на рабочих местах, рационализаторские предложения по созданию безопасных условий труда;</w:t>
      </w:r>
    </w:p>
    <w:p>
      <w:pPr>
        <w:spacing w:after="0"/>
        <w:ind w:left="0"/>
        <w:jc w:val="both"/>
      </w:pPr>
      <w:r>
        <w:rPr>
          <w:rFonts w:ascii="Times New Roman"/>
          <w:b w:val="false"/>
          <w:i w:val="false"/>
          <w:color w:val="000000"/>
          <w:sz w:val="28"/>
        </w:rPr>
        <w:t>
      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pPr>
        <w:spacing w:after="0"/>
        <w:ind w:left="0"/>
        <w:jc w:val="both"/>
      </w:pPr>
      <w:r>
        <w:rPr>
          <w:rFonts w:ascii="Times New Roman"/>
          <w:b w:val="false"/>
          <w:i w:val="false"/>
          <w:color w:val="000000"/>
          <w:sz w:val="28"/>
        </w:rPr>
        <w:t xml:space="preserve">
      3) требовать от работника неукоснительного соблюдения требований по безопасному ведению работ на производстве; </w:t>
      </w:r>
    </w:p>
    <w:p>
      <w:pPr>
        <w:spacing w:after="0"/>
        <w:ind w:left="0"/>
        <w:jc w:val="both"/>
      </w:pPr>
      <w:r>
        <w:rPr>
          <w:rFonts w:ascii="Times New Roman"/>
          <w:b w:val="false"/>
          <w:i w:val="false"/>
          <w:color w:val="000000"/>
          <w:sz w:val="28"/>
        </w:rPr>
        <w:t>
      4) направлять работников за счет собственных средств на профилактические медицинские осмотры в случаях, предусмотренных законодательством Республики Казахстан или актом работодателя.</w:t>
      </w:r>
    </w:p>
    <w:bookmarkStart w:name="z853" w:id="845"/>
    <w:p>
      <w:pPr>
        <w:spacing w:after="0"/>
        <w:ind w:left="0"/>
        <w:jc w:val="both"/>
      </w:pPr>
      <w:r>
        <w:rPr>
          <w:rFonts w:ascii="Times New Roman"/>
          <w:b w:val="false"/>
          <w:i w:val="false"/>
          <w:color w:val="000000"/>
          <w:sz w:val="28"/>
        </w:rPr>
        <w:t>
      2. Работодатель обязан:</w:t>
      </w:r>
    </w:p>
    <w:bookmarkEnd w:id="845"/>
    <w:p>
      <w:pPr>
        <w:spacing w:after="0"/>
        <w:ind w:left="0"/>
        <w:jc w:val="both"/>
      </w:pPr>
      <w:r>
        <w:rPr>
          <w:rFonts w:ascii="Times New Roman"/>
          <w:b w:val="false"/>
          <w:i w:val="false"/>
          <w:color w:val="000000"/>
          <w:sz w:val="28"/>
        </w:rPr>
        <w:t>
      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pPr>
        <w:spacing w:after="0"/>
        <w:ind w:left="0"/>
        <w:jc w:val="both"/>
      </w:pPr>
      <w:r>
        <w:rPr>
          <w:rFonts w:ascii="Times New Roman"/>
          <w:b w:val="false"/>
          <w:i w:val="false"/>
          <w:color w:val="000000"/>
          <w:sz w:val="28"/>
        </w:rPr>
        <w:t>
      2) проводить обучение, инструктирование, проверку знаний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средств;</w:t>
      </w:r>
    </w:p>
    <w:p>
      <w:pPr>
        <w:spacing w:after="0"/>
        <w:ind w:left="0"/>
        <w:jc w:val="both"/>
      </w:pPr>
      <w:r>
        <w:rPr>
          <w:rFonts w:ascii="Times New Roman"/>
          <w:b w:val="false"/>
          <w:i w:val="false"/>
          <w:color w:val="000000"/>
          <w:sz w:val="28"/>
        </w:rPr>
        <w:t>
      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труда, периодически не реже одного раза в три года в организациях, осуществляющих повышение квалификации кадров, в порядке, определенном уполномоченным государственным органом по труду, согласно списку, утвержденному актом работодателя;</w:t>
      </w:r>
    </w:p>
    <w:p>
      <w:pPr>
        <w:spacing w:after="0"/>
        <w:ind w:left="0"/>
        <w:jc w:val="both"/>
      </w:pPr>
      <w:r>
        <w:rPr>
          <w:rFonts w:ascii="Times New Roman"/>
          <w:b w:val="false"/>
          <w:i w:val="false"/>
          <w:color w:val="000000"/>
          <w:sz w:val="28"/>
        </w:rPr>
        <w:t>
      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 нормами, установленными уполномоченным государственным органом по труду;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не допускать к переноске и передвижению работников, не достигших восемнадцатилетнего возраста, тяжестей, превышающих установленные для них предельные нормы; </w:t>
      </w:r>
    </w:p>
    <w:p>
      <w:pPr>
        <w:spacing w:after="0"/>
        <w:ind w:left="0"/>
        <w:jc w:val="both"/>
      </w:pPr>
      <w:r>
        <w:rPr>
          <w:rFonts w:ascii="Times New Roman"/>
          <w:b w:val="false"/>
          <w:i w:val="false"/>
          <w:color w:val="000000"/>
          <w:sz w:val="28"/>
        </w:rPr>
        <w:t>
      7) не допускать подъема и перемещения вручную женщинами тяжестей, превышающих установленных для них предельных норм;</w:t>
      </w:r>
    </w:p>
    <w:p>
      <w:pPr>
        <w:spacing w:after="0"/>
        <w:ind w:left="0"/>
        <w:jc w:val="both"/>
      </w:pPr>
      <w:r>
        <w:rPr>
          <w:rFonts w:ascii="Times New Roman"/>
          <w:b w:val="false"/>
          <w:i w:val="false"/>
          <w:color w:val="000000"/>
          <w:sz w:val="28"/>
        </w:rPr>
        <w:t xml:space="preserve">
      8) осуществлять регистрацию, учет и анализ несчастных случаев, связанных с трудовой деятельностью, и профессиональных заболеваний; </w:t>
      </w:r>
    </w:p>
    <w:p>
      <w:pPr>
        <w:spacing w:after="0"/>
        <w:ind w:left="0"/>
        <w:jc w:val="both"/>
      </w:pPr>
      <w:r>
        <w:rPr>
          <w:rFonts w:ascii="Times New Roman"/>
          <w:b w:val="false"/>
          <w:i w:val="false"/>
          <w:color w:val="000000"/>
          <w:sz w:val="28"/>
        </w:rPr>
        <w:t xml:space="preserve">
      9) один раз в квартал предоставлять уполномоченному государственному органу 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 </w:t>
      </w:r>
    </w:p>
    <w:p>
      <w:pPr>
        <w:spacing w:after="0"/>
        <w:ind w:left="0"/>
        <w:jc w:val="both"/>
      </w:pPr>
      <w:r>
        <w:rPr>
          <w:rFonts w:ascii="Times New Roman"/>
          <w:b w:val="false"/>
          <w:i w:val="false"/>
          <w:color w:val="000000"/>
          <w:sz w:val="28"/>
        </w:rPr>
        <w:t>
      10) обеспечивать расследование несчастных случаев, связанных с трудовой деятельностью,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11) исполнять предписания и заключения государственных инспекторов труда;</w:t>
      </w:r>
    </w:p>
    <w:p>
      <w:pPr>
        <w:spacing w:after="0"/>
        <w:ind w:left="0"/>
        <w:jc w:val="both"/>
      </w:pPr>
      <w:r>
        <w:rPr>
          <w:rFonts w:ascii="Times New Roman"/>
          <w:b w:val="false"/>
          <w:i w:val="false"/>
          <w:color w:val="000000"/>
          <w:sz w:val="28"/>
        </w:rPr>
        <w:t>
      12)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правилами, утвержденными уполномоченным государственным органом по труду;</w:t>
      </w:r>
    </w:p>
    <w:p>
      <w:pPr>
        <w:spacing w:after="0"/>
        <w:ind w:left="0"/>
        <w:jc w:val="both"/>
      </w:pPr>
      <w:r>
        <w:rPr>
          <w:rFonts w:ascii="Times New Roman"/>
          <w:b w:val="false"/>
          <w:i w:val="false"/>
          <w:color w:val="000000"/>
          <w:sz w:val="28"/>
        </w:rPr>
        <w:t>
      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pPr>
        <w:spacing w:after="0"/>
        <w:ind w:left="0"/>
        <w:jc w:val="both"/>
      </w:pPr>
      <w:r>
        <w:rPr>
          <w:rFonts w:ascii="Times New Roman"/>
          <w:b w:val="false"/>
          <w:i w:val="false"/>
          <w:color w:val="000000"/>
          <w:sz w:val="28"/>
        </w:rPr>
        <w:t>
      14) страховать работника от несчастных случаев при исполнении им трудовых (служебных) обязанностей;</w:t>
      </w:r>
    </w:p>
    <w:p>
      <w:pPr>
        <w:spacing w:after="0"/>
        <w:ind w:left="0"/>
        <w:jc w:val="both"/>
      </w:pPr>
      <w:r>
        <w:rPr>
          <w:rFonts w:ascii="Times New Roman"/>
          <w:b w:val="false"/>
          <w:i w:val="false"/>
          <w:color w:val="000000"/>
          <w:sz w:val="28"/>
        </w:rPr>
        <w:t>
      15) принять неотложные меры по предотвращению развития аварийной ситуации и воздействия травмирующих факторов на других лиц;</w:t>
      </w:r>
    </w:p>
    <w:p>
      <w:pPr>
        <w:spacing w:after="0"/>
        <w:ind w:left="0"/>
        <w:jc w:val="both"/>
      </w:pPr>
      <w:r>
        <w:rPr>
          <w:rFonts w:ascii="Times New Roman"/>
          <w:b w:val="false"/>
          <w:i w:val="false"/>
          <w:color w:val="000000"/>
          <w:sz w:val="28"/>
        </w:rPr>
        <w:t>
      16) осуществлять разработку, утверждение и пересмотр инструкций по безопасности и охране труда в порядке, установленном уполномоченным государственным органом по труду;</w:t>
      </w:r>
    </w:p>
    <w:p>
      <w:pPr>
        <w:spacing w:after="0"/>
        <w:ind w:left="0"/>
        <w:jc w:val="both"/>
      </w:pPr>
      <w:r>
        <w:rPr>
          <w:rFonts w:ascii="Times New Roman"/>
          <w:b w:val="false"/>
          <w:i w:val="false"/>
          <w:color w:val="000000"/>
          <w:sz w:val="28"/>
        </w:rPr>
        <w:t>
      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соглашением, коллективным договором, законодательством Республики Казахстан, а также при переводе на другую работу с изменениями условий труда либо появлении признаков профессионального заболевания;</w:t>
      </w:r>
    </w:p>
    <w:bookmarkStart w:name="z1073" w:id="846"/>
    <w:p>
      <w:pPr>
        <w:spacing w:after="0"/>
        <w:ind w:left="0"/>
        <w:jc w:val="both"/>
      </w:pPr>
      <w:r>
        <w:rPr>
          <w:rFonts w:ascii="Times New Roman"/>
          <w:b w:val="false"/>
          <w:i w:val="false"/>
          <w:color w:val="000000"/>
          <w:sz w:val="28"/>
        </w:rPr>
        <w:t>
      18) внедрять систему управления охраной труда и осуществлять контроль за ее функционированием.</w:t>
      </w:r>
    </w:p>
    <w:bookmarkEnd w:id="8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182 с изменениями, внесенными законами РК от 06.04.2016 </w:t>
      </w:r>
      <w:r>
        <w:rPr>
          <w:rFonts w:ascii="Times New Roman"/>
          <w:b w:val="false"/>
          <w:i w:val="false"/>
          <w:color w:val="000000"/>
          <w:sz w:val="28"/>
        </w:rPr>
        <w:t>№ 483-V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16.04.2018 </w:t>
      </w:r>
      <w:r>
        <w:rPr>
          <w:rFonts w:ascii="Times New Roman"/>
          <w:b w:val="false"/>
          <w:i w:val="false"/>
          <w:color w:val="000000"/>
          <w:sz w:val="28"/>
        </w:rPr>
        <w:t>№ 147-VІ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182-1. Права и обязанности принимающей стороны в области безопасности и охраны труда</w:t>
      </w:r>
    </w:p>
    <w:bookmarkStart w:name="z1157" w:id="847"/>
    <w:p>
      <w:pPr>
        <w:spacing w:after="0"/>
        <w:ind w:left="0"/>
        <w:jc w:val="both"/>
      </w:pPr>
      <w:r>
        <w:rPr>
          <w:rFonts w:ascii="Times New Roman"/>
          <w:b w:val="false"/>
          <w:i w:val="false"/>
          <w:color w:val="000000"/>
          <w:sz w:val="28"/>
        </w:rPr>
        <w:t>
      1. Принимающая сторона имеет право:</w:t>
      </w:r>
    </w:p>
    <w:bookmarkEnd w:id="847"/>
    <w:bookmarkStart w:name="z1158" w:id="848"/>
    <w:p>
      <w:pPr>
        <w:spacing w:after="0"/>
        <w:ind w:left="0"/>
        <w:jc w:val="both"/>
      </w:pPr>
      <w:r>
        <w:rPr>
          <w:rFonts w:ascii="Times New Roman"/>
          <w:b w:val="false"/>
          <w:i w:val="false"/>
          <w:color w:val="000000"/>
          <w:sz w:val="28"/>
        </w:rPr>
        <w:t>
      1) поощрять работников направляющей стороны за содействие в создании благоприятных условий труда на рабочих местах, рационализаторские предложения по созданию безопасных условий труда;</w:t>
      </w:r>
    </w:p>
    <w:bookmarkEnd w:id="848"/>
    <w:bookmarkStart w:name="z1159" w:id="849"/>
    <w:p>
      <w:pPr>
        <w:spacing w:after="0"/>
        <w:ind w:left="0"/>
        <w:jc w:val="both"/>
      </w:pPr>
      <w:r>
        <w:rPr>
          <w:rFonts w:ascii="Times New Roman"/>
          <w:b w:val="false"/>
          <w:i w:val="false"/>
          <w:color w:val="000000"/>
          <w:sz w:val="28"/>
        </w:rPr>
        <w:t>
      2) требовать от работников направляющей стороны неукоснительного соблюдения требований по безопасному ведению работ на производстве;</w:t>
      </w:r>
    </w:p>
    <w:bookmarkEnd w:id="849"/>
    <w:bookmarkStart w:name="z1160" w:id="850"/>
    <w:p>
      <w:pPr>
        <w:spacing w:after="0"/>
        <w:ind w:left="0"/>
        <w:jc w:val="both"/>
      </w:pPr>
      <w:r>
        <w:rPr>
          <w:rFonts w:ascii="Times New Roman"/>
          <w:b w:val="false"/>
          <w:i w:val="false"/>
          <w:color w:val="000000"/>
          <w:sz w:val="28"/>
        </w:rPr>
        <w:t>
      3) направлять работников направляющей стороны за счет собственных средств на профилактические медицинские осмотры в соответствии с условиями договора на оказание услуг по предоставлению персонала.</w:t>
      </w:r>
    </w:p>
    <w:bookmarkEnd w:id="850"/>
    <w:bookmarkStart w:name="z1161" w:id="851"/>
    <w:p>
      <w:pPr>
        <w:spacing w:after="0"/>
        <w:ind w:left="0"/>
        <w:jc w:val="both"/>
      </w:pPr>
      <w:r>
        <w:rPr>
          <w:rFonts w:ascii="Times New Roman"/>
          <w:b w:val="false"/>
          <w:i w:val="false"/>
          <w:color w:val="000000"/>
          <w:sz w:val="28"/>
        </w:rPr>
        <w:t>
      2. Принимающая сторона обязана:</w:t>
      </w:r>
    </w:p>
    <w:bookmarkEnd w:id="851"/>
    <w:bookmarkStart w:name="z1162" w:id="852"/>
    <w:p>
      <w:pPr>
        <w:spacing w:after="0"/>
        <w:ind w:left="0"/>
        <w:jc w:val="both"/>
      </w:pPr>
      <w:r>
        <w:rPr>
          <w:rFonts w:ascii="Times New Roman"/>
          <w:b w:val="false"/>
          <w:i w:val="false"/>
          <w:color w:val="000000"/>
          <w:sz w:val="28"/>
        </w:rPr>
        <w:t>
      1) представлять результаты аттестации производственных объектов по условиям труда направляющей стороне при заключении договора на оказание услуг по предоставлению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bookmarkEnd w:id="852"/>
    <w:bookmarkStart w:name="z1163" w:id="853"/>
    <w:p>
      <w:pPr>
        <w:spacing w:after="0"/>
        <w:ind w:left="0"/>
        <w:jc w:val="both"/>
      </w:pPr>
      <w:r>
        <w:rPr>
          <w:rFonts w:ascii="Times New Roman"/>
          <w:b w:val="false"/>
          <w:i w:val="false"/>
          <w:color w:val="000000"/>
          <w:sz w:val="28"/>
        </w:rPr>
        <w:t>
      2) принимать меры по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bookmarkEnd w:id="853"/>
    <w:bookmarkStart w:name="z1164" w:id="854"/>
    <w:p>
      <w:pPr>
        <w:spacing w:after="0"/>
        <w:ind w:left="0"/>
        <w:jc w:val="both"/>
      </w:pPr>
      <w:r>
        <w:rPr>
          <w:rFonts w:ascii="Times New Roman"/>
          <w:b w:val="false"/>
          <w:i w:val="false"/>
          <w:color w:val="000000"/>
          <w:sz w:val="28"/>
        </w:rPr>
        <w:t>
      3) проводить инструктирование работников направляющей стороны по вопросам безопасности и охраны труда;</w:t>
      </w:r>
    </w:p>
    <w:bookmarkEnd w:id="854"/>
    <w:bookmarkStart w:name="z1165" w:id="855"/>
    <w:p>
      <w:pPr>
        <w:spacing w:after="0"/>
        <w:ind w:left="0"/>
        <w:jc w:val="both"/>
      </w:pPr>
      <w:r>
        <w:rPr>
          <w:rFonts w:ascii="Times New Roman"/>
          <w:b w:val="false"/>
          <w:i w:val="false"/>
          <w:color w:val="000000"/>
          <w:sz w:val="28"/>
        </w:rPr>
        <w:t>
      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установленными государственным органом в сфере санитарно-эпидемиологического благополучия населения;</w:t>
      </w:r>
    </w:p>
    <w:bookmarkEnd w:id="855"/>
    <w:bookmarkStart w:name="z1166" w:id="856"/>
    <w:p>
      <w:pPr>
        <w:spacing w:after="0"/>
        <w:ind w:left="0"/>
        <w:jc w:val="both"/>
      </w:pPr>
      <w:r>
        <w:rPr>
          <w:rFonts w:ascii="Times New Roman"/>
          <w:b w:val="false"/>
          <w:i w:val="false"/>
          <w:color w:val="000000"/>
          <w:sz w:val="28"/>
        </w:rPr>
        <w:t>
      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предельные нормы;</w:t>
      </w:r>
    </w:p>
    <w:bookmarkEnd w:id="856"/>
    <w:bookmarkStart w:name="z1167" w:id="857"/>
    <w:p>
      <w:pPr>
        <w:spacing w:after="0"/>
        <w:ind w:left="0"/>
        <w:jc w:val="both"/>
      </w:pPr>
      <w:r>
        <w:rPr>
          <w:rFonts w:ascii="Times New Roman"/>
          <w:b w:val="false"/>
          <w:i w:val="false"/>
          <w:color w:val="000000"/>
          <w:sz w:val="28"/>
        </w:rPr>
        <w:t>
      6) не допускать подъема и перемещения вручную женщинами тяжестей, превышающих установленные для них предельные нормы;</w:t>
      </w:r>
    </w:p>
    <w:bookmarkEnd w:id="857"/>
    <w:bookmarkStart w:name="z1168" w:id="858"/>
    <w:p>
      <w:pPr>
        <w:spacing w:after="0"/>
        <w:ind w:left="0"/>
        <w:jc w:val="both"/>
      </w:pPr>
      <w:r>
        <w:rPr>
          <w:rFonts w:ascii="Times New Roman"/>
          <w:b w:val="false"/>
          <w:i w:val="false"/>
          <w:color w:val="000000"/>
          <w:sz w:val="28"/>
        </w:rPr>
        <w:t>
      7) принять неотложные меры по предотвращению развития аварийной ситуации и воздействия травмирующих факторов на работников направляющей стороны;</w:t>
      </w:r>
    </w:p>
    <w:bookmarkEnd w:id="858"/>
    <w:bookmarkStart w:name="z1169" w:id="859"/>
    <w:p>
      <w:pPr>
        <w:spacing w:after="0"/>
        <w:ind w:left="0"/>
        <w:jc w:val="both"/>
      </w:pPr>
      <w:r>
        <w:rPr>
          <w:rFonts w:ascii="Times New Roman"/>
          <w:b w:val="false"/>
          <w:i w:val="false"/>
          <w:color w:val="000000"/>
          <w:sz w:val="28"/>
        </w:rPr>
        <w:t>
      8) осуществлять анализ несчастных случаев, связанных с трудовой деятельностью, и профессиональных заболеваний работников направляющей стороны;</w:t>
      </w:r>
    </w:p>
    <w:bookmarkEnd w:id="859"/>
    <w:bookmarkStart w:name="z1170" w:id="860"/>
    <w:p>
      <w:pPr>
        <w:spacing w:after="0"/>
        <w:ind w:left="0"/>
        <w:jc w:val="both"/>
      </w:pPr>
      <w:r>
        <w:rPr>
          <w:rFonts w:ascii="Times New Roman"/>
          <w:b w:val="false"/>
          <w:i w:val="false"/>
          <w:color w:val="000000"/>
          <w:sz w:val="28"/>
        </w:rPr>
        <w:t>
      9) обеспечивать совместно с направляющей стороной расследование несчастных случаев, связанных с трудовой деятельностью работников направляющей стороны, в порядке, установленном законодательством Республики Казахстан;</w:t>
      </w:r>
    </w:p>
    <w:bookmarkEnd w:id="860"/>
    <w:bookmarkStart w:name="z1171" w:id="861"/>
    <w:p>
      <w:pPr>
        <w:spacing w:after="0"/>
        <w:ind w:left="0"/>
        <w:jc w:val="both"/>
      </w:pPr>
      <w:r>
        <w:rPr>
          <w:rFonts w:ascii="Times New Roman"/>
          <w:b w:val="false"/>
          <w:i w:val="false"/>
          <w:color w:val="000000"/>
          <w:sz w:val="28"/>
        </w:rPr>
        <w:t>
      10) в случаях, предусмотренных настоящим Кодексом, отстранять работников направляющей стороны от работы с немедленным уведомлением направляющей стороны в порядке, предусмотренном договором на оказание услуг по предоставлению персонала.</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Глава 18 дополнена статьей 182-1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left"/>
      </w:pPr>
      <w:r>
        <w:rPr>
          <w:rFonts w:ascii="Times New Roman"/>
          <w:b/>
          <w:i w:val="false"/>
          <w:color w:val="000000"/>
        </w:rPr>
        <w:t xml:space="preserve"> Глава 19. ОРГАНИЗАЦИЯ БЕЗОПАСНОСТИ И ОХРАНЫ ТРУДА</w:t>
      </w:r>
    </w:p>
    <w:p>
      <w:pPr>
        <w:spacing w:after="0"/>
        <w:ind w:left="0"/>
        <w:jc w:val="both"/>
      </w:pPr>
      <w:r>
        <w:rPr>
          <w:rFonts w:ascii="Times New Roman"/>
          <w:b/>
          <w:i w:val="false"/>
          <w:color w:val="000000"/>
          <w:sz w:val="28"/>
        </w:rPr>
        <w:t>Статья 183. Аттестация производственных объектов по условиям труда</w:t>
      </w:r>
    </w:p>
    <w:bookmarkStart w:name="z854" w:id="862"/>
    <w:p>
      <w:pPr>
        <w:spacing w:after="0"/>
        <w:ind w:left="0"/>
        <w:jc w:val="both"/>
      </w:pPr>
      <w:r>
        <w:rPr>
          <w:rFonts w:ascii="Times New Roman"/>
          <w:b w:val="false"/>
          <w:i w:val="false"/>
          <w:color w:val="000000"/>
          <w:sz w:val="28"/>
        </w:rPr>
        <w:t>
      1. Производственные объекты подлежат обязательной периодической аттестации по условиям труда.</w:t>
      </w:r>
    </w:p>
    <w:bookmarkEnd w:id="862"/>
    <w:bookmarkStart w:name="z855" w:id="863"/>
    <w:p>
      <w:pPr>
        <w:spacing w:after="0"/>
        <w:ind w:left="0"/>
        <w:jc w:val="both"/>
      </w:pPr>
      <w:r>
        <w:rPr>
          <w:rFonts w:ascii="Times New Roman"/>
          <w:b w:val="false"/>
          <w:i w:val="false"/>
          <w:color w:val="000000"/>
          <w:sz w:val="28"/>
        </w:rPr>
        <w:t>
      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периодически не реже чем один раз в пять лет.</w:t>
      </w:r>
    </w:p>
    <w:bookmarkEnd w:id="863"/>
    <w:bookmarkStart w:name="z856" w:id="864"/>
    <w:p>
      <w:pPr>
        <w:spacing w:after="0"/>
        <w:ind w:left="0"/>
        <w:jc w:val="both"/>
      </w:pPr>
      <w:r>
        <w:rPr>
          <w:rFonts w:ascii="Times New Roman"/>
          <w:b w:val="false"/>
          <w:i w:val="false"/>
          <w:color w:val="000000"/>
          <w:sz w:val="28"/>
        </w:rPr>
        <w:t>
      3. Порядок проведения обязательной периодической аттестации производственных объектов по условиям труда определяется уполномоченным государственным органом по труду.</w:t>
      </w:r>
    </w:p>
    <w:bookmarkEnd w:id="864"/>
    <w:bookmarkStart w:name="z857" w:id="865"/>
    <w:p>
      <w:pPr>
        <w:spacing w:after="0"/>
        <w:ind w:left="0"/>
        <w:jc w:val="both"/>
      </w:pPr>
      <w:r>
        <w:rPr>
          <w:rFonts w:ascii="Times New Roman"/>
          <w:b w:val="false"/>
          <w:i w:val="false"/>
          <w:color w:val="000000"/>
          <w:sz w:val="28"/>
        </w:rPr>
        <w:t xml:space="preserve">
      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труда при выявлении нарушения порядка проведения аттестации производственных объектов по условиям труда. </w:t>
      </w:r>
    </w:p>
    <w:bookmarkEnd w:id="865"/>
    <w:p>
      <w:pPr>
        <w:spacing w:after="0"/>
        <w:ind w:left="0"/>
        <w:jc w:val="both"/>
      </w:pPr>
      <w:r>
        <w:rPr>
          <w:rFonts w:ascii="Times New Roman"/>
          <w:b w:val="false"/>
          <w:i w:val="false"/>
          <w:color w:val="000000"/>
          <w:sz w:val="28"/>
        </w:rPr>
        <w:t>
      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bookmarkStart w:name="z858" w:id="866"/>
    <w:p>
      <w:pPr>
        <w:spacing w:after="0"/>
        <w:ind w:left="0"/>
        <w:jc w:val="both"/>
      </w:pPr>
      <w:r>
        <w:rPr>
          <w:rFonts w:ascii="Times New Roman"/>
          <w:b w:val="false"/>
          <w:i w:val="false"/>
          <w:color w:val="000000"/>
          <w:sz w:val="28"/>
        </w:rPr>
        <w:t>
      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ответственного за составление, ведение и хранение документации по аттестации производственных объектов по условиям труда.</w:t>
      </w:r>
    </w:p>
    <w:bookmarkEnd w:id="866"/>
    <w:bookmarkStart w:name="z859" w:id="867"/>
    <w:p>
      <w:pPr>
        <w:spacing w:after="0"/>
        <w:ind w:left="0"/>
        <w:jc w:val="both"/>
      </w:pPr>
      <w:r>
        <w:rPr>
          <w:rFonts w:ascii="Times New Roman"/>
          <w:b w:val="false"/>
          <w:i w:val="false"/>
          <w:color w:val="000000"/>
          <w:sz w:val="28"/>
        </w:rPr>
        <w:t xml:space="preserve">
      6. В состав аттестационной комиссии включаются руководитель либо его заместитель, специалисты служб безопасности и охраны труда и иных подразделений по согласованию, а также представители работников. </w:t>
      </w:r>
    </w:p>
    <w:bookmarkEnd w:id="867"/>
    <w:p>
      <w:pPr>
        <w:spacing w:after="0"/>
        <w:ind w:left="0"/>
        <w:jc w:val="both"/>
      </w:pPr>
      <w:r>
        <w:rPr>
          <w:rFonts w:ascii="Times New Roman"/>
          <w:b w:val="false"/>
          <w:i w:val="false"/>
          <w:color w:val="000000"/>
          <w:sz w:val="28"/>
        </w:rPr>
        <w:t xml:space="preserve">
      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 </w:t>
      </w:r>
    </w:p>
    <w:bookmarkStart w:name="z860" w:id="868"/>
    <w:p>
      <w:pPr>
        <w:spacing w:after="0"/>
        <w:ind w:left="0"/>
        <w:jc w:val="both"/>
      </w:pPr>
      <w:r>
        <w:rPr>
          <w:rFonts w:ascii="Times New Roman"/>
          <w:b w:val="false"/>
          <w:i w:val="false"/>
          <w:color w:val="000000"/>
          <w:sz w:val="28"/>
        </w:rPr>
        <w:t>
      7. После завершения аттестации производственных объектов по условиям труда специализированная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порядке.</w:t>
      </w:r>
    </w:p>
    <w:bookmarkEnd w:id="868"/>
    <w:bookmarkStart w:name="z861" w:id="869"/>
    <w:p>
      <w:pPr>
        <w:spacing w:after="0"/>
        <w:ind w:left="0"/>
        <w:jc w:val="both"/>
      </w:pPr>
      <w:r>
        <w:rPr>
          <w:rFonts w:ascii="Times New Roman"/>
          <w:b w:val="false"/>
          <w:i w:val="false"/>
          <w:color w:val="000000"/>
          <w:sz w:val="28"/>
        </w:rPr>
        <w:t xml:space="preserve">
      8. Результаты аттестации производственных объектов по условиям труда вступают в силу с момента издания акта аттестации производственного объекта. </w:t>
      </w:r>
    </w:p>
    <w:bookmarkEnd w:id="869"/>
    <w:bookmarkStart w:name="z862" w:id="870"/>
    <w:p>
      <w:pPr>
        <w:spacing w:after="0"/>
        <w:ind w:left="0"/>
        <w:jc w:val="both"/>
      </w:pPr>
      <w:r>
        <w:rPr>
          <w:rFonts w:ascii="Times New Roman"/>
          <w:b w:val="false"/>
          <w:i w:val="false"/>
          <w:color w:val="000000"/>
          <w:sz w:val="28"/>
        </w:rPr>
        <w:t>
      9. Контроль за соблюдением порядка проведения аттестации производственных объектов осуществляется государственными инспекторами труда.</w:t>
      </w:r>
    </w:p>
    <w:bookmarkEnd w:id="870"/>
    <w:p>
      <w:pPr>
        <w:spacing w:after="0"/>
        <w:ind w:left="0"/>
        <w:jc w:val="both"/>
      </w:pPr>
      <w:r>
        <w:rPr>
          <w:rFonts w:ascii="Times New Roman"/>
          <w:b/>
          <w:i w:val="false"/>
          <w:color w:val="000000"/>
          <w:sz w:val="28"/>
        </w:rPr>
        <w:t>Статья 184. Требования безопасности рабочих мест</w:t>
      </w:r>
    </w:p>
    <w:bookmarkStart w:name="z863" w:id="871"/>
    <w:p>
      <w:pPr>
        <w:spacing w:after="0"/>
        <w:ind w:left="0"/>
        <w:jc w:val="both"/>
      </w:pPr>
      <w:r>
        <w:rPr>
          <w:rFonts w:ascii="Times New Roman"/>
          <w:b w:val="false"/>
          <w:i w:val="false"/>
          <w:color w:val="000000"/>
          <w:sz w:val="28"/>
        </w:rPr>
        <w:t>
      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bookmarkEnd w:id="871"/>
    <w:bookmarkStart w:name="z864" w:id="872"/>
    <w:p>
      <w:pPr>
        <w:spacing w:after="0"/>
        <w:ind w:left="0"/>
        <w:jc w:val="both"/>
      </w:pPr>
      <w:r>
        <w:rPr>
          <w:rFonts w:ascii="Times New Roman"/>
          <w:b w:val="false"/>
          <w:i w:val="false"/>
          <w:color w:val="000000"/>
          <w:sz w:val="28"/>
        </w:rPr>
        <w:t xml:space="preserve">
      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 </w:t>
      </w:r>
    </w:p>
    <w:bookmarkEnd w:id="872"/>
    <w:bookmarkStart w:name="z865" w:id="873"/>
    <w:p>
      <w:pPr>
        <w:spacing w:after="0"/>
        <w:ind w:left="0"/>
        <w:jc w:val="both"/>
      </w:pPr>
      <w:r>
        <w:rPr>
          <w:rFonts w:ascii="Times New Roman"/>
          <w:b w:val="false"/>
          <w:i w:val="false"/>
          <w:color w:val="000000"/>
          <w:sz w:val="28"/>
        </w:rPr>
        <w:t xml:space="preserve">
      3. Аварийные пути и выходы работников из помещения должны быть обозначены, оставаться свободными и выводить на открытый воздух либо в безопасную зону. </w:t>
      </w:r>
    </w:p>
    <w:bookmarkEnd w:id="873"/>
    <w:bookmarkStart w:name="z866" w:id="874"/>
    <w:p>
      <w:pPr>
        <w:spacing w:after="0"/>
        <w:ind w:left="0"/>
        <w:jc w:val="both"/>
      </w:pPr>
      <w:r>
        <w:rPr>
          <w:rFonts w:ascii="Times New Roman"/>
          <w:b w:val="false"/>
          <w:i w:val="false"/>
          <w:color w:val="000000"/>
          <w:sz w:val="28"/>
        </w:rPr>
        <w:t xml:space="preserve">
      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устройствами, преграждающими доступ в эти зоны посторонним. </w:t>
      </w:r>
    </w:p>
    <w:bookmarkEnd w:id="874"/>
    <w:p>
      <w:pPr>
        <w:spacing w:after="0"/>
        <w:ind w:left="0"/>
        <w:jc w:val="both"/>
      </w:pPr>
      <w:r>
        <w:rPr>
          <w:rFonts w:ascii="Times New Roman"/>
          <w:b w:val="false"/>
          <w:i w:val="false"/>
          <w:color w:val="000000"/>
          <w:sz w:val="28"/>
        </w:rPr>
        <w:t>
      По территории организации пешеходы и технологические транспортные средства должны перемещаться в безопасных условиях.</w:t>
      </w:r>
    </w:p>
    <w:bookmarkStart w:name="z867" w:id="875"/>
    <w:p>
      <w:pPr>
        <w:spacing w:after="0"/>
        <w:ind w:left="0"/>
        <w:jc w:val="both"/>
      </w:pPr>
      <w:r>
        <w:rPr>
          <w:rFonts w:ascii="Times New Roman"/>
          <w:b w:val="false"/>
          <w:i w:val="false"/>
          <w:color w:val="000000"/>
          <w:sz w:val="28"/>
        </w:rPr>
        <w:t>
      5. В течение рабочего времени температура, освещение, а также вентиляция в помещении, где располагаются рабочие места, должны соответствовать санитарно-эпидемиологическим</w:t>
      </w:r>
      <w:r>
        <w:rPr>
          <w:rFonts w:ascii="Times New Roman"/>
          <w:b w:val="false"/>
          <w:i w:val="false"/>
          <w:color w:val="000000"/>
          <w:sz w:val="28"/>
          <w:u w:val="single"/>
        </w:rPr>
        <w:t xml:space="preserve"> </w:t>
      </w:r>
      <w:r>
        <w:rPr>
          <w:rFonts w:ascii="Times New Roman"/>
          <w:b w:val="false"/>
          <w:i w:val="false"/>
          <w:color w:val="000000"/>
          <w:sz w:val="28"/>
        </w:rPr>
        <w:t>требованиям.</w:t>
      </w:r>
    </w:p>
    <w:bookmarkEnd w:id="875"/>
    <w:bookmarkStart w:name="z1074" w:id="876"/>
    <w:p>
      <w:pPr>
        <w:spacing w:after="0"/>
        <w:ind w:left="0"/>
        <w:jc w:val="both"/>
      </w:pPr>
      <w:r>
        <w:rPr>
          <w:rFonts w:ascii="Times New Roman"/>
          <w:b w:val="false"/>
          <w:i w:val="false"/>
          <w:color w:val="000000"/>
          <w:sz w:val="28"/>
        </w:rPr>
        <w:t>
      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охраны труда в соответствии с настоящим Кодексом и иными нормативными правовыми актами Республики Казахстан осуществляет генеральный подрядчик.</w:t>
      </w:r>
    </w:p>
    <w:bookmarkEnd w:id="8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185. Обязательный медицинский осмотр работников</w:t>
      </w:r>
    </w:p>
    <w:bookmarkStart w:name="z868" w:id="877"/>
    <w:p>
      <w:pPr>
        <w:spacing w:after="0"/>
        <w:ind w:left="0"/>
        <w:jc w:val="both"/>
      </w:pPr>
      <w:r>
        <w:rPr>
          <w:rFonts w:ascii="Times New Roman"/>
          <w:b w:val="false"/>
          <w:i w:val="false"/>
          <w:color w:val="000000"/>
          <w:sz w:val="28"/>
        </w:rPr>
        <w:t xml:space="preserve">
      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законодательством Республики Казахстан. </w:t>
      </w:r>
    </w:p>
    <w:bookmarkEnd w:id="877"/>
    <w:bookmarkStart w:name="z869" w:id="878"/>
    <w:p>
      <w:pPr>
        <w:spacing w:after="0"/>
        <w:ind w:left="0"/>
        <w:jc w:val="both"/>
      </w:pPr>
      <w:r>
        <w:rPr>
          <w:rFonts w:ascii="Times New Roman"/>
          <w:b w:val="false"/>
          <w:i w:val="false"/>
          <w:color w:val="000000"/>
          <w:sz w:val="28"/>
        </w:rPr>
        <w:t>
      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органом в области здравоохранения.</w:t>
      </w:r>
    </w:p>
    <w:bookmarkEnd w:id="878"/>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185 с изменениями, внесенными Законом РК от 16.04.2018 </w:t>
      </w:r>
      <w:r>
        <w:rPr>
          <w:rFonts w:ascii="Times New Roman"/>
          <w:b w:val="false"/>
          <w:i w:val="false"/>
          <w:color w:val="000000"/>
          <w:sz w:val="28"/>
        </w:rPr>
        <w:t>№ 147-VІ</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230" w:id="879"/>
    <w:p>
      <w:pPr>
        <w:spacing w:after="0"/>
        <w:ind w:left="0"/>
        <w:jc w:val="left"/>
      </w:pPr>
      <w:r>
        <w:rPr>
          <w:rFonts w:ascii="Times New Roman"/>
          <w:b/>
          <w:i w:val="false"/>
          <w:color w:val="000000"/>
        </w:rPr>
        <w:t xml:space="preserve"> Глава 20. РАССЛЕДОВАНИЕ И УЧЕТ НЕСЧАСТНЫХ СЛУЧАЕВ, СВЯЗАННЫХ С</w:t>
      </w:r>
      <w:r>
        <w:br/>
      </w:r>
      <w:r>
        <w:rPr>
          <w:rFonts w:ascii="Times New Roman"/>
          <w:b/>
          <w:i w:val="false"/>
          <w:color w:val="000000"/>
        </w:rPr>
        <w:t>ТРУДОВОЙ ДЕЯТЕЛЬНОСТЬЮ</w:t>
      </w:r>
    </w:p>
    <w:bookmarkEnd w:id="879"/>
    <w:p>
      <w:pPr>
        <w:spacing w:after="0"/>
        <w:ind w:left="0"/>
        <w:jc w:val="both"/>
      </w:pPr>
      <w:r>
        <w:rPr>
          <w:rFonts w:ascii="Times New Roman"/>
          <w:b/>
          <w:i w:val="false"/>
          <w:color w:val="000000"/>
          <w:sz w:val="28"/>
        </w:rPr>
        <w:t>Статья 186. Общие положения расследования и учет несчастных случаев, связанных с трудовой деятельностью</w:t>
      </w:r>
    </w:p>
    <w:bookmarkStart w:name="z870" w:id="880"/>
    <w:p>
      <w:pPr>
        <w:spacing w:after="0"/>
        <w:ind w:left="0"/>
        <w:jc w:val="both"/>
      </w:pPr>
      <w:r>
        <w:rPr>
          <w:rFonts w:ascii="Times New Roman"/>
          <w:b w:val="false"/>
          <w:i w:val="false"/>
          <w:color w:val="000000"/>
          <w:sz w:val="28"/>
        </w:rPr>
        <w:t>
      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bookmarkEnd w:id="880"/>
    <w:p>
      <w:pPr>
        <w:spacing w:after="0"/>
        <w:ind w:left="0"/>
        <w:jc w:val="both"/>
      </w:pPr>
      <w:r>
        <w:rPr>
          <w:rFonts w:ascii="Times New Roman"/>
          <w:b w:val="false"/>
          <w:i w:val="false"/>
          <w:color w:val="000000"/>
          <w:sz w:val="28"/>
        </w:rPr>
        <w:t>
      1) лиц, обучающихся в учебных заведениях, при прохождении ими профессиональной практики;</w:t>
      </w:r>
    </w:p>
    <w:p>
      <w:pPr>
        <w:spacing w:after="0"/>
        <w:ind w:left="0"/>
        <w:jc w:val="both"/>
      </w:pPr>
      <w:r>
        <w:rPr>
          <w:rFonts w:ascii="Times New Roman"/>
          <w:b w:val="false"/>
          <w:i w:val="false"/>
          <w:color w:val="000000"/>
          <w:sz w:val="28"/>
        </w:rPr>
        <w:t>
      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pPr>
        <w:spacing w:after="0"/>
        <w:ind w:left="0"/>
        <w:jc w:val="both"/>
      </w:pPr>
      <w:r>
        <w:rPr>
          <w:rFonts w:ascii="Times New Roman"/>
          <w:b w:val="false"/>
          <w:i w:val="false"/>
          <w:color w:val="000000"/>
          <w:sz w:val="28"/>
        </w:rPr>
        <w:t>
      3) лиц, привлекаемых к труду в местах лишения свободы и по приговору суда;</w:t>
      </w:r>
    </w:p>
    <w:p>
      <w:pPr>
        <w:spacing w:after="0"/>
        <w:ind w:left="0"/>
        <w:jc w:val="both"/>
      </w:pPr>
      <w:r>
        <w:rPr>
          <w:rFonts w:ascii="Times New Roman"/>
          <w:b w:val="false"/>
          <w:i w:val="false"/>
          <w:color w:val="000000"/>
          <w:sz w:val="28"/>
        </w:rPr>
        <w:t>
      4) личного состава военизированных и иных специализированных профессиональных аварийно-спасательных служб и формирований в сфере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bookmarkStart w:name="z871" w:id="881"/>
    <w:p>
      <w:pPr>
        <w:spacing w:after="0"/>
        <w:ind w:left="0"/>
        <w:jc w:val="both"/>
      </w:pPr>
      <w:r>
        <w:rPr>
          <w:rFonts w:ascii="Times New Roman"/>
          <w:b w:val="false"/>
          <w:i w:val="false"/>
          <w:color w:val="000000"/>
          <w:sz w:val="28"/>
        </w:rPr>
        <w:t>
      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bookmarkEnd w:id="881"/>
    <w:p>
      <w:pPr>
        <w:spacing w:after="0"/>
        <w:ind w:left="0"/>
        <w:jc w:val="both"/>
      </w:pPr>
      <w:r>
        <w:rPr>
          <w:rFonts w:ascii="Times New Roman"/>
          <w:b w:val="false"/>
          <w:i w:val="false"/>
          <w:color w:val="000000"/>
          <w:sz w:val="28"/>
        </w:rPr>
        <w:t xml:space="preserve">
      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 </w:t>
      </w:r>
    </w:p>
    <w:p>
      <w:pPr>
        <w:spacing w:after="0"/>
        <w:ind w:left="0"/>
        <w:jc w:val="both"/>
      </w:pPr>
      <w:r>
        <w:rPr>
          <w:rFonts w:ascii="Times New Roman"/>
          <w:b w:val="false"/>
          <w:i w:val="false"/>
          <w:color w:val="000000"/>
          <w:sz w:val="28"/>
        </w:rPr>
        <w:t>
      2) в течение рабочего времени на рабочем месте, по пути следования работника, работника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pPr>
        <w:spacing w:after="0"/>
        <w:ind w:left="0"/>
        <w:jc w:val="both"/>
      </w:pPr>
      <w:r>
        <w:rPr>
          <w:rFonts w:ascii="Times New Roman"/>
          <w:b w:val="false"/>
          <w:i w:val="false"/>
          <w:color w:val="000000"/>
          <w:sz w:val="28"/>
        </w:rPr>
        <w:t xml:space="preserve">
      3) при следовании к месту выполнения работы или с работы на транспортном средстве, предоставленном работодателем или принимающей стороной; </w:t>
      </w:r>
    </w:p>
    <w:p>
      <w:pPr>
        <w:spacing w:after="0"/>
        <w:ind w:left="0"/>
        <w:jc w:val="both"/>
      </w:pPr>
      <w:r>
        <w:rPr>
          <w:rFonts w:ascii="Times New Roman"/>
          <w:b w:val="false"/>
          <w:i w:val="false"/>
          <w:color w:val="000000"/>
          <w:sz w:val="28"/>
        </w:rPr>
        <w:t>
      4) на личном транспортном средстве при наличии письменного согласия работодателя или принимающей стороны на право использования его в служебных целях;</w:t>
      </w:r>
    </w:p>
    <w:p>
      <w:pPr>
        <w:spacing w:after="0"/>
        <w:ind w:left="0"/>
        <w:jc w:val="both"/>
      </w:pPr>
      <w:r>
        <w:rPr>
          <w:rFonts w:ascii="Times New Roman"/>
          <w:b w:val="false"/>
          <w:i w:val="false"/>
          <w:color w:val="000000"/>
          <w:sz w:val="28"/>
        </w:rPr>
        <w:t>
      5) при совершении действий по собственной инициативе в интересах работодателя или принимающей стороны;</w:t>
      </w:r>
    </w:p>
    <w:p>
      <w:pPr>
        <w:spacing w:after="0"/>
        <w:ind w:left="0"/>
        <w:jc w:val="both"/>
      </w:pPr>
      <w:r>
        <w:rPr>
          <w:rFonts w:ascii="Times New Roman"/>
          <w:b w:val="false"/>
          <w:i w:val="false"/>
          <w:color w:val="000000"/>
          <w:sz w:val="28"/>
        </w:rPr>
        <w:t>
      6) по пути следования работающих вахтовым методом с места сбора (проживания в период вахты) на работу или обратно на транспортном средстве, предоставленном работодателем или принимающей стороной.</w:t>
      </w:r>
    </w:p>
    <w:bookmarkStart w:name="z872" w:id="882"/>
    <w:p>
      <w:pPr>
        <w:spacing w:after="0"/>
        <w:ind w:left="0"/>
        <w:jc w:val="both"/>
      </w:pPr>
      <w:r>
        <w:rPr>
          <w:rFonts w:ascii="Times New Roman"/>
          <w:b w:val="false"/>
          <w:i w:val="false"/>
          <w:color w:val="000000"/>
          <w:sz w:val="28"/>
        </w:rPr>
        <w:t xml:space="preserve">
      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 что они произошли: </w:t>
      </w:r>
    </w:p>
    <w:bookmarkEnd w:id="882"/>
    <w:p>
      <w:pPr>
        <w:spacing w:after="0"/>
        <w:ind w:left="0"/>
        <w:jc w:val="both"/>
      </w:pPr>
      <w:r>
        <w:rPr>
          <w:rFonts w:ascii="Times New Roman"/>
          <w:b w:val="false"/>
          <w:i w:val="false"/>
          <w:color w:val="000000"/>
          <w:sz w:val="28"/>
        </w:rPr>
        <w:t>
      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 числе в период междусменного отдыха при работе вахтовым методом, перерыва для отдыха и приема пищи;</w:t>
      </w:r>
    </w:p>
    <w:p>
      <w:pPr>
        <w:spacing w:after="0"/>
        <w:ind w:left="0"/>
        <w:jc w:val="both"/>
      </w:pPr>
      <w:r>
        <w:rPr>
          <w:rFonts w:ascii="Times New Roman"/>
          <w:b w:val="false"/>
          <w:i w:val="false"/>
          <w:color w:val="000000"/>
          <w:sz w:val="28"/>
        </w:rPr>
        <w:t>
      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pPr>
        <w:spacing w:after="0"/>
        <w:ind w:left="0"/>
        <w:jc w:val="both"/>
      </w:pPr>
      <w:r>
        <w:rPr>
          <w:rFonts w:ascii="Times New Roman"/>
          <w:b w:val="false"/>
          <w:i w:val="false"/>
          <w:color w:val="000000"/>
          <w:sz w:val="28"/>
        </w:rPr>
        <w:t xml:space="preserve">
      3) в результате преднамеренного (умышленного) причинения вреда своему здоровью, а также при совершении пострадавшим уголовного правонарушения; </w:t>
      </w:r>
    </w:p>
    <w:p>
      <w:pPr>
        <w:spacing w:after="0"/>
        <w:ind w:left="0"/>
        <w:jc w:val="both"/>
      </w:pPr>
      <w:r>
        <w:rPr>
          <w:rFonts w:ascii="Times New Roman"/>
          <w:b w:val="false"/>
          <w:i w:val="false"/>
          <w:color w:val="000000"/>
          <w:sz w:val="28"/>
        </w:rPr>
        <w:t xml:space="preserve">
      4) из-за внезапного ухудшения здоровья пострадавшего, не связанного с воздействием производственных факторов, подтвержденного медицинским заключением. </w:t>
      </w:r>
    </w:p>
    <w:bookmarkStart w:name="z873" w:id="883"/>
    <w:p>
      <w:pPr>
        <w:spacing w:after="0"/>
        <w:ind w:left="0"/>
        <w:jc w:val="both"/>
      </w:pPr>
      <w:r>
        <w:rPr>
          <w:rFonts w:ascii="Times New Roman"/>
          <w:b w:val="false"/>
          <w:i w:val="false"/>
          <w:color w:val="000000"/>
          <w:sz w:val="28"/>
        </w:rPr>
        <w:t>
      4. Расследование случаев профессиональных заболеваний проводится работодателем совместно с государственным органом в сфере санитарно-эпидемиологического благополучия населения в порядке, определяемом законодательством Республики Казахстан в области здравоохранения.</w:t>
      </w:r>
    </w:p>
    <w:bookmarkEnd w:id="883"/>
    <w:bookmarkStart w:name="z874" w:id="884"/>
    <w:p>
      <w:pPr>
        <w:spacing w:after="0"/>
        <w:ind w:left="0"/>
        <w:jc w:val="both"/>
      </w:pPr>
      <w:r>
        <w:rPr>
          <w:rFonts w:ascii="Times New Roman"/>
          <w:b w:val="false"/>
          <w:i w:val="false"/>
          <w:color w:val="000000"/>
          <w:sz w:val="28"/>
        </w:rPr>
        <w:t>
      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bookmarkEnd w:id="884"/>
    <w:bookmarkStart w:name="z875" w:id="885"/>
    <w:p>
      <w:pPr>
        <w:spacing w:after="0"/>
        <w:ind w:left="0"/>
        <w:jc w:val="both"/>
      </w:pPr>
      <w:r>
        <w:rPr>
          <w:rFonts w:ascii="Times New Roman"/>
          <w:b w:val="false"/>
          <w:i w:val="false"/>
          <w:color w:val="000000"/>
          <w:sz w:val="28"/>
        </w:rPr>
        <w:t>
      6. Ответственность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работодатель.</w:t>
      </w:r>
    </w:p>
    <w:bookmarkEnd w:id="885"/>
    <w:bookmarkStart w:name="z1172" w:id="886"/>
    <w:p>
      <w:pPr>
        <w:spacing w:after="0"/>
        <w:ind w:left="0"/>
        <w:jc w:val="both"/>
      </w:pPr>
      <w:r>
        <w:rPr>
          <w:rFonts w:ascii="Times New Roman"/>
          <w:b w:val="false"/>
          <w:i w:val="false"/>
          <w:color w:val="000000"/>
          <w:sz w:val="28"/>
        </w:rPr>
        <w:t>
      7. Ответственность за организацию расследования несчастных случаев, связанных с трудовой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bookmarkEnd w:id="8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07.07.2020 </w:t>
      </w:r>
      <w:r>
        <w:rPr>
          <w:rFonts w:ascii="Times New Roman"/>
          <w:b w:val="false"/>
          <w:i w:val="false"/>
          <w:color w:val="000000"/>
          <w:sz w:val="28"/>
        </w:rPr>
        <w:t>№ 361-VI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 Обязанности работодателя при расследовании несчастных случаев, связанных с трудовой деятельностью</w:t>
      </w:r>
    </w:p>
    <w:bookmarkStart w:name="z876" w:id="887"/>
    <w:p>
      <w:pPr>
        <w:spacing w:after="0"/>
        <w:ind w:left="0"/>
        <w:jc w:val="both"/>
      </w:pPr>
      <w:r>
        <w:rPr>
          <w:rFonts w:ascii="Times New Roman"/>
          <w:b w:val="false"/>
          <w:i w:val="false"/>
          <w:color w:val="000000"/>
          <w:sz w:val="28"/>
        </w:rPr>
        <w:t>
      1. Работодатель обязан:</w:t>
      </w:r>
    </w:p>
    <w:bookmarkEnd w:id="887"/>
    <w:p>
      <w:pPr>
        <w:spacing w:after="0"/>
        <w:ind w:left="0"/>
        <w:jc w:val="both"/>
      </w:pPr>
      <w:r>
        <w:rPr>
          <w:rFonts w:ascii="Times New Roman"/>
          <w:b w:val="false"/>
          <w:i w:val="false"/>
          <w:color w:val="000000"/>
          <w:sz w:val="28"/>
        </w:rPr>
        <w:t>
      1) организовать оказание первой медицинской помощи пострадавшему и при необходимости его доставку в организацию здравоохранения;</w:t>
      </w:r>
    </w:p>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pPr>
        <w:spacing w:after="0"/>
        <w:ind w:left="0"/>
        <w:jc w:val="both"/>
      </w:pPr>
      <w:r>
        <w:rPr>
          <w:rFonts w:ascii="Times New Roman"/>
          <w:b w:val="false"/>
          <w:i w:val="false"/>
          <w:color w:val="000000"/>
          <w:sz w:val="28"/>
        </w:rPr>
        <w:t>
      3) немедленно проинформировать о несчастном случае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bookmarkStart w:name="z877" w:id="888"/>
    <w:p>
      <w:pPr>
        <w:spacing w:after="0"/>
        <w:ind w:left="0"/>
        <w:jc w:val="both"/>
      </w:pPr>
      <w:r>
        <w:rPr>
          <w:rFonts w:ascii="Times New Roman"/>
          <w:b w:val="false"/>
          <w:i w:val="false"/>
          <w:color w:val="000000"/>
          <w:sz w:val="28"/>
        </w:rPr>
        <w:t>
      2. Работодатель немедленно в течение суток сообщает о несчастном случае, связанном с трудовой деятельностью, по форме, установленной уполномоченным государственным органом по труду:</w:t>
      </w:r>
    </w:p>
    <w:bookmarkEnd w:id="888"/>
    <w:p>
      <w:pPr>
        <w:spacing w:after="0"/>
        <w:ind w:left="0"/>
        <w:jc w:val="both"/>
      </w:pPr>
      <w:r>
        <w:rPr>
          <w:rFonts w:ascii="Times New Roman"/>
          <w:b w:val="false"/>
          <w:i w:val="false"/>
          <w:color w:val="000000"/>
          <w:sz w:val="28"/>
        </w:rPr>
        <w:t>
      1) в местный орган по инспекции труда;</w:t>
      </w:r>
    </w:p>
    <w:p>
      <w:pPr>
        <w:spacing w:after="0"/>
        <w:ind w:left="0"/>
        <w:jc w:val="both"/>
      </w:pPr>
      <w:r>
        <w:rPr>
          <w:rFonts w:ascii="Times New Roman"/>
          <w:b w:val="false"/>
          <w:i w:val="false"/>
          <w:color w:val="000000"/>
          <w:sz w:val="28"/>
        </w:rPr>
        <w:t>
      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pPr>
        <w:spacing w:after="0"/>
        <w:ind w:left="0"/>
        <w:jc w:val="both"/>
      </w:pPr>
      <w:r>
        <w:rPr>
          <w:rFonts w:ascii="Times New Roman"/>
          <w:b w:val="false"/>
          <w:i w:val="false"/>
          <w:color w:val="000000"/>
          <w:sz w:val="28"/>
        </w:rPr>
        <w:t>
      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pPr>
        <w:spacing w:after="0"/>
        <w:ind w:left="0"/>
        <w:jc w:val="both"/>
      </w:pPr>
      <w:r>
        <w:rPr>
          <w:rFonts w:ascii="Times New Roman"/>
          <w:b w:val="false"/>
          <w:i w:val="false"/>
          <w:color w:val="000000"/>
          <w:sz w:val="28"/>
        </w:rPr>
        <w:t>
      4) представителям работников;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правоохранительному органу по месту,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bookmarkStart w:name="z1075" w:id="889"/>
    <w:p>
      <w:pPr>
        <w:spacing w:after="0"/>
        <w:ind w:left="0"/>
        <w:jc w:val="both"/>
      </w:pPr>
      <w:r>
        <w:rPr>
          <w:rFonts w:ascii="Times New Roman"/>
          <w:b w:val="false"/>
          <w:i w:val="false"/>
          <w:color w:val="000000"/>
          <w:sz w:val="28"/>
        </w:rPr>
        <w:t>
      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договор на страхование работника от несчастных случаев при исполнении им трудовых (служебных) обязанностей.</w:t>
      </w:r>
    </w:p>
    <w:bookmarkEnd w:id="889"/>
    <w:bookmarkStart w:name="z878" w:id="890"/>
    <w:p>
      <w:pPr>
        <w:spacing w:after="0"/>
        <w:ind w:left="0"/>
        <w:jc w:val="both"/>
      </w:pPr>
      <w:r>
        <w:rPr>
          <w:rFonts w:ascii="Times New Roman"/>
          <w:b w:val="false"/>
          <w:i w:val="false"/>
          <w:color w:val="000000"/>
          <w:sz w:val="28"/>
        </w:rPr>
        <w:t>
      3. При расследовании несчастного случая, связанного с трудовой деятельностью, по требованию комиссии работодатель за счет собственных средств обеспечивает:</w:t>
      </w:r>
    </w:p>
    <w:bookmarkEnd w:id="890"/>
    <w:p>
      <w:pPr>
        <w:spacing w:after="0"/>
        <w:ind w:left="0"/>
        <w:jc w:val="both"/>
      </w:pPr>
      <w:r>
        <w:rPr>
          <w:rFonts w:ascii="Times New Roman"/>
          <w:b w:val="false"/>
          <w:i w:val="false"/>
          <w:color w:val="000000"/>
          <w:sz w:val="28"/>
        </w:rPr>
        <w:t xml:space="preserve">
      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 </w:t>
      </w:r>
    </w:p>
    <w:p>
      <w:pPr>
        <w:spacing w:after="0"/>
        <w:ind w:left="0"/>
        <w:jc w:val="both"/>
      </w:pPr>
      <w:r>
        <w:rPr>
          <w:rFonts w:ascii="Times New Roman"/>
          <w:b w:val="false"/>
          <w:i w:val="false"/>
          <w:color w:val="000000"/>
          <w:sz w:val="28"/>
        </w:rPr>
        <w:t>
      2) фотографирование места происшествия и поврежденных объектов, составление планов, эскизов, схем;</w:t>
      </w:r>
    </w:p>
    <w:p>
      <w:pPr>
        <w:spacing w:after="0"/>
        <w:ind w:left="0"/>
        <w:jc w:val="both"/>
      </w:pPr>
      <w:r>
        <w:rPr>
          <w:rFonts w:ascii="Times New Roman"/>
          <w:b w:val="false"/>
          <w:i w:val="false"/>
          <w:color w:val="000000"/>
          <w:sz w:val="28"/>
        </w:rPr>
        <w:t>
      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pPr>
        <w:spacing w:after="0"/>
        <w:ind w:left="0"/>
        <w:jc w:val="both"/>
      </w:pPr>
      <w:r>
        <w:rPr>
          <w:rFonts w:ascii="Times New Roman"/>
          <w:b w:val="false"/>
          <w:i w:val="false"/>
          <w:color w:val="000000"/>
          <w:sz w:val="28"/>
        </w:rPr>
        <w:t>
      4) предоставление:</w:t>
      </w:r>
    </w:p>
    <w:p>
      <w:pPr>
        <w:spacing w:after="0"/>
        <w:ind w:left="0"/>
        <w:jc w:val="both"/>
      </w:pPr>
      <w:r>
        <w:rPr>
          <w:rFonts w:ascii="Times New Roman"/>
          <w:b w:val="false"/>
          <w:i w:val="false"/>
          <w:color w:val="000000"/>
          <w:sz w:val="28"/>
        </w:rPr>
        <w:t>
      документов, характеризующих состояние рабочего места, наличие вредных и (или) опасных производственных факторов (планов, эскизов, схем, а при необходимости – фото – и видеоматериалов места происшествия и других);</w:t>
      </w:r>
    </w:p>
    <w:p>
      <w:pPr>
        <w:spacing w:after="0"/>
        <w:ind w:left="0"/>
        <w:jc w:val="both"/>
      </w:pPr>
      <w:r>
        <w:rPr>
          <w:rFonts w:ascii="Times New Roman"/>
          <w:b w:val="false"/>
          <w:i w:val="false"/>
          <w:color w:val="000000"/>
          <w:sz w:val="28"/>
        </w:rPr>
        <w:t xml:space="preserve">
      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 </w:t>
      </w:r>
    </w:p>
    <w:p>
      <w:pPr>
        <w:spacing w:after="0"/>
        <w:ind w:left="0"/>
        <w:jc w:val="both"/>
      </w:pPr>
      <w:r>
        <w:rPr>
          <w:rFonts w:ascii="Times New Roman"/>
          <w:b w:val="false"/>
          <w:i w:val="false"/>
          <w:color w:val="000000"/>
          <w:sz w:val="28"/>
        </w:rPr>
        <w:t xml:space="preserve">
      результатов лабораторных исследований и экспериментов; </w:t>
      </w:r>
    </w:p>
    <w:p>
      <w:pPr>
        <w:spacing w:after="0"/>
        <w:ind w:left="0"/>
        <w:jc w:val="both"/>
      </w:pPr>
      <w:r>
        <w:rPr>
          <w:rFonts w:ascii="Times New Roman"/>
          <w:b w:val="false"/>
          <w:i w:val="false"/>
          <w:color w:val="000000"/>
          <w:sz w:val="28"/>
        </w:rPr>
        <w:t>
      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pPr>
        <w:spacing w:after="0"/>
        <w:ind w:left="0"/>
        <w:jc w:val="both"/>
      </w:pPr>
      <w:r>
        <w:rPr>
          <w:rFonts w:ascii="Times New Roman"/>
          <w:b w:val="false"/>
          <w:i w:val="false"/>
          <w:color w:val="000000"/>
          <w:sz w:val="28"/>
        </w:rPr>
        <w:t xml:space="preserve">
      копий документов, подтверждающих выдачу пострадавшему специальной одежды и других средств индивидуальной защиты; </w:t>
      </w:r>
    </w:p>
    <w:p>
      <w:pPr>
        <w:spacing w:after="0"/>
        <w:ind w:left="0"/>
        <w:jc w:val="both"/>
      </w:pPr>
      <w:r>
        <w:rPr>
          <w:rFonts w:ascii="Times New Roman"/>
          <w:b w:val="false"/>
          <w:i w:val="false"/>
          <w:color w:val="000000"/>
          <w:sz w:val="28"/>
        </w:rPr>
        <w:t xml:space="preserve">
      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связанный с трудовой деятельностью, произошел в организации или на объекте, подконтрольных этому органу); </w:t>
      </w:r>
    </w:p>
    <w:p>
      <w:pPr>
        <w:spacing w:after="0"/>
        <w:ind w:left="0"/>
        <w:jc w:val="both"/>
      </w:pPr>
      <w:r>
        <w:rPr>
          <w:rFonts w:ascii="Times New Roman"/>
          <w:b w:val="false"/>
          <w:i w:val="false"/>
          <w:color w:val="000000"/>
          <w:sz w:val="28"/>
        </w:rPr>
        <w:t>
      других документов, имеющих отношение к рассмотрению дела, по усмотрению комиссии.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187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bookmarkStart w:name="z1174" w:id="891"/>
    <w:p>
      <w:pPr>
        <w:spacing w:after="0"/>
        <w:ind w:left="0"/>
        <w:jc w:val="both"/>
      </w:pPr>
      <w:r>
        <w:rPr>
          <w:rFonts w:ascii="Times New Roman"/>
          <w:b w:val="false"/>
          <w:i w:val="false"/>
          <w:color w:val="000000"/>
          <w:sz w:val="28"/>
        </w:rPr>
        <w:t>
      Принимающая сторона обязана:</w:t>
      </w:r>
    </w:p>
    <w:bookmarkEnd w:id="891"/>
    <w:bookmarkStart w:name="z1175" w:id="892"/>
    <w:p>
      <w:pPr>
        <w:spacing w:after="0"/>
        <w:ind w:left="0"/>
        <w:jc w:val="both"/>
      </w:pPr>
      <w:r>
        <w:rPr>
          <w:rFonts w:ascii="Times New Roman"/>
          <w:b w:val="false"/>
          <w:i w:val="false"/>
          <w:color w:val="000000"/>
          <w:sz w:val="28"/>
        </w:rPr>
        <w:t>
      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bookmarkEnd w:id="892"/>
    <w:bookmarkStart w:name="z1176" w:id="893"/>
    <w:p>
      <w:pPr>
        <w:spacing w:after="0"/>
        <w:ind w:left="0"/>
        <w:jc w:val="both"/>
      </w:pPr>
      <w:r>
        <w:rPr>
          <w:rFonts w:ascii="Times New Roman"/>
          <w:b w:val="false"/>
          <w:i w:val="false"/>
          <w:color w:val="000000"/>
          <w:sz w:val="28"/>
        </w:rPr>
        <w:t>
      2) сохранить до начала расследования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bookmarkEnd w:id="893"/>
    <w:bookmarkStart w:name="z1177" w:id="894"/>
    <w:p>
      <w:pPr>
        <w:spacing w:after="0"/>
        <w:ind w:left="0"/>
        <w:jc w:val="both"/>
      </w:pPr>
      <w:r>
        <w:rPr>
          <w:rFonts w:ascii="Times New Roman"/>
          <w:b w:val="false"/>
          <w:i w:val="false"/>
          <w:color w:val="000000"/>
          <w:sz w:val="28"/>
        </w:rPr>
        <w:t>
      3) немедленно проинформировать о несчастном случае направляющую сторону;</w:t>
      </w:r>
    </w:p>
    <w:bookmarkEnd w:id="894"/>
    <w:bookmarkStart w:name="z1178" w:id="895"/>
    <w:p>
      <w:pPr>
        <w:spacing w:after="0"/>
        <w:ind w:left="0"/>
        <w:jc w:val="both"/>
      </w:pPr>
      <w:r>
        <w:rPr>
          <w:rFonts w:ascii="Times New Roman"/>
          <w:b w:val="false"/>
          <w:i w:val="false"/>
          <w:color w:val="000000"/>
          <w:sz w:val="28"/>
        </w:rPr>
        <w:t>
      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 работника направляющей стороны.</w:t>
      </w:r>
    </w:p>
    <w:bookmarkEnd w:id="8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187-1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188. Порядок образования и состав комиссии по расследованию несчастных случаев, связанных с трудовой деятельностью</w:t>
      </w:r>
    </w:p>
    <w:bookmarkStart w:name="z879" w:id="896"/>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составе:</w:t>
      </w:r>
    </w:p>
    <w:bookmarkEnd w:id="896"/>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pPr>
        <w:spacing w:after="0"/>
        <w:ind w:left="0"/>
        <w:jc w:val="both"/>
      </w:pPr>
      <w:r>
        <w:rPr>
          <w:rFonts w:ascii="Times New Roman"/>
          <w:b w:val="false"/>
          <w:i w:val="false"/>
          <w:color w:val="000000"/>
          <w:sz w:val="28"/>
        </w:rPr>
        <w:t xml:space="preserve">
      2) члены – руководитель службы безопасности и охраны труда организации и представитель работников. </w:t>
      </w:r>
    </w:p>
    <w:bookmarkStart w:name="z880" w:id="897"/>
    <w:p>
      <w:pPr>
        <w:spacing w:after="0"/>
        <w:ind w:left="0"/>
        <w:jc w:val="both"/>
      </w:pPr>
      <w:r>
        <w:rPr>
          <w:rFonts w:ascii="Times New Roman"/>
          <w:b w:val="false"/>
          <w:i w:val="false"/>
          <w:color w:val="000000"/>
          <w:sz w:val="28"/>
        </w:rPr>
        <w:t xml:space="preserve">
      2.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 </w:t>
      </w:r>
    </w:p>
    <w:bookmarkEnd w:id="897"/>
    <w:bookmarkStart w:name="z881" w:id="898"/>
    <w:p>
      <w:pPr>
        <w:spacing w:after="0"/>
        <w:ind w:left="0"/>
        <w:jc w:val="both"/>
      </w:pPr>
      <w:r>
        <w:rPr>
          <w:rFonts w:ascii="Times New Roman"/>
          <w:b w:val="false"/>
          <w:i w:val="false"/>
          <w:color w:val="000000"/>
          <w:sz w:val="28"/>
        </w:rPr>
        <w:t xml:space="preserve">
      3. Специальному расследованию подлежат: </w:t>
      </w:r>
    </w:p>
    <w:bookmarkEnd w:id="898"/>
    <w:p>
      <w:pPr>
        <w:spacing w:after="0"/>
        <w:ind w:left="0"/>
        <w:jc w:val="both"/>
      </w:pPr>
      <w:r>
        <w:rPr>
          <w:rFonts w:ascii="Times New Roman"/>
          <w:b w:val="false"/>
          <w:i w:val="false"/>
          <w:color w:val="000000"/>
          <w:sz w:val="28"/>
        </w:rPr>
        <w:t xml:space="preserve">
      1) несчастные случаи, связанные с трудовой деятельностью, с тяжелым или со смертельным исходом; </w:t>
      </w:r>
    </w:p>
    <w:p>
      <w:pPr>
        <w:spacing w:after="0"/>
        <w:ind w:left="0"/>
        <w:jc w:val="both"/>
      </w:pPr>
      <w:r>
        <w:rPr>
          <w:rFonts w:ascii="Times New Roman"/>
          <w:b w:val="false"/>
          <w:i w:val="false"/>
          <w:color w:val="000000"/>
          <w:sz w:val="28"/>
        </w:rPr>
        <w:t>
      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pPr>
        <w:spacing w:after="0"/>
        <w:ind w:left="0"/>
        <w:jc w:val="both"/>
      </w:pPr>
      <w:r>
        <w:rPr>
          <w:rFonts w:ascii="Times New Roman"/>
          <w:b w:val="false"/>
          <w:i w:val="false"/>
          <w:color w:val="000000"/>
          <w:sz w:val="28"/>
        </w:rPr>
        <w:t xml:space="preserve">
      3) групповые случаи острого отравления. </w:t>
      </w:r>
    </w:p>
    <w:bookmarkStart w:name="z882" w:id="899"/>
    <w:p>
      <w:pPr>
        <w:spacing w:after="0"/>
        <w:ind w:left="0"/>
        <w:jc w:val="both"/>
      </w:pPr>
      <w:r>
        <w:rPr>
          <w:rFonts w:ascii="Times New Roman"/>
          <w:b w:val="false"/>
          <w:i w:val="false"/>
          <w:color w:val="000000"/>
          <w:sz w:val="28"/>
        </w:rPr>
        <w:t>
      4.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899"/>
    <w:p>
      <w:pPr>
        <w:spacing w:after="0"/>
        <w:ind w:left="0"/>
        <w:jc w:val="both"/>
      </w:pPr>
      <w:r>
        <w:rPr>
          <w:rFonts w:ascii="Times New Roman"/>
          <w:b w:val="false"/>
          <w:i w:val="false"/>
          <w:color w:val="000000"/>
          <w:sz w:val="28"/>
        </w:rPr>
        <w:t xml:space="preserve">
      1) председатель – государственный инспектор труда; </w:t>
      </w:r>
    </w:p>
    <w:p>
      <w:pPr>
        <w:spacing w:after="0"/>
        <w:ind w:left="0"/>
        <w:jc w:val="both"/>
      </w:pPr>
      <w:r>
        <w:rPr>
          <w:rFonts w:ascii="Times New Roman"/>
          <w:b w:val="false"/>
          <w:i w:val="false"/>
          <w:color w:val="000000"/>
          <w:sz w:val="28"/>
        </w:rPr>
        <w:t xml:space="preserve">
      2) члены – работодатель и представитель работников. </w:t>
      </w:r>
    </w:p>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pPr>
        <w:spacing w:after="0"/>
        <w:ind w:left="0"/>
        <w:jc w:val="both"/>
      </w:pPr>
      <w:r>
        <w:rPr>
          <w:rFonts w:ascii="Times New Roman"/>
          <w:b w:val="false"/>
          <w:i w:val="false"/>
          <w:color w:val="000000"/>
          <w:sz w:val="28"/>
        </w:rPr>
        <w:t xml:space="preserve">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 </w:t>
      </w:r>
    </w:p>
    <w:bookmarkStart w:name="z883" w:id="900"/>
    <w:p>
      <w:pPr>
        <w:spacing w:after="0"/>
        <w:ind w:left="0"/>
        <w:jc w:val="both"/>
      </w:pPr>
      <w:r>
        <w:rPr>
          <w:rFonts w:ascii="Times New Roman"/>
          <w:b w:val="false"/>
          <w:i w:val="false"/>
          <w:color w:val="000000"/>
          <w:sz w:val="28"/>
        </w:rPr>
        <w:t xml:space="preserve">
      5. При расследовании несчастных случаев, связанных с трудовой деятельностью, происшедших при чрезвычайных ситуациях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территориального подразделения. В этом случае государственный инспектор труда является членом комиссии. </w:t>
      </w:r>
    </w:p>
    <w:bookmarkEnd w:id="900"/>
    <w:bookmarkStart w:name="z884" w:id="901"/>
    <w:p>
      <w:pPr>
        <w:spacing w:after="0"/>
        <w:ind w:left="0"/>
        <w:jc w:val="both"/>
      </w:pPr>
      <w:r>
        <w:rPr>
          <w:rFonts w:ascii="Times New Roman"/>
          <w:b w:val="false"/>
          <w:i w:val="false"/>
          <w:color w:val="000000"/>
          <w:sz w:val="28"/>
        </w:rPr>
        <w:t xml:space="preserve">
      6. В состав комиссии также включаются: </w:t>
      </w:r>
    </w:p>
    <w:bookmarkEnd w:id="901"/>
    <w:p>
      <w:pPr>
        <w:spacing w:after="0"/>
        <w:ind w:left="0"/>
        <w:jc w:val="both"/>
      </w:pPr>
      <w:r>
        <w:rPr>
          <w:rFonts w:ascii="Times New Roman"/>
          <w:b w:val="false"/>
          <w:i w:val="false"/>
          <w:color w:val="000000"/>
          <w:sz w:val="28"/>
        </w:rPr>
        <w:t>
      1) при несчастных случаях, связанных с трудовой деятельностью, происшедших на опасных производственных объектах, а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pPr>
        <w:spacing w:after="0"/>
        <w:ind w:left="0"/>
        <w:jc w:val="both"/>
      </w:pPr>
      <w:r>
        <w:rPr>
          <w:rFonts w:ascii="Times New Roman"/>
          <w:b w:val="false"/>
          <w:i w:val="false"/>
          <w:color w:val="000000"/>
          <w:sz w:val="28"/>
        </w:rPr>
        <w:t>
      2) в случае острого отравления – представители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3) при несчастном случае, связанном с трудовой деятельностью, происшедшем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bookmarkStart w:name="z885" w:id="902"/>
    <w:p>
      <w:pPr>
        <w:spacing w:after="0"/>
        <w:ind w:left="0"/>
        <w:jc w:val="both"/>
      </w:pPr>
      <w:r>
        <w:rPr>
          <w:rFonts w:ascii="Times New Roman"/>
          <w:b w:val="false"/>
          <w:i w:val="false"/>
          <w:color w:val="000000"/>
          <w:sz w:val="28"/>
        </w:rPr>
        <w:t xml:space="preserve">
      7.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 </w:t>
      </w:r>
    </w:p>
    <w:bookmarkEnd w:id="902"/>
    <w:bookmarkStart w:name="z886" w:id="903"/>
    <w:p>
      <w:pPr>
        <w:spacing w:after="0"/>
        <w:ind w:left="0"/>
        <w:jc w:val="both"/>
      </w:pPr>
      <w:r>
        <w:rPr>
          <w:rFonts w:ascii="Times New Roman"/>
          <w:b w:val="false"/>
          <w:i w:val="false"/>
          <w:color w:val="000000"/>
          <w:sz w:val="28"/>
        </w:rPr>
        <w:t xml:space="preserve">
      8. В расследовании несчастного случая, связанного с трудовой деятельностью,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 </w:t>
      </w:r>
    </w:p>
    <w:bookmarkEnd w:id="903"/>
    <w:bookmarkStart w:name="z887" w:id="904"/>
    <w:p>
      <w:pPr>
        <w:spacing w:after="0"/>
        <w:ind w:left="0"/>
        <w:jc w:val="both"/>
      </w:pPr>
      <w:r>
        <w:rPr>
          <w:rFonts w:ascii="Times New Roman"/>
          <w:b w:val="false"/>
          <w:i w:val="false"/>
          <w:color w:val="000000"/>
          <w:sz w:val="28"/>
        </w:rPr>
        <w:t>
      9.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bookmarkEnd w:id="904"/>
    <w:p>
      <w:pPr>
        <w:spacing w:after="0"/>
        <w:ind w:left="0"/>
        <w:jc w:val="both"/>
      </w:pPr>
      <w:r>
        <w:rPr>
          <w:rFonts w:ascii="Times New Roman"/>
          <w:b/>
          <w:i w:val="false"/>
          <w:color w:val="000000"/>
          <w:sz w:val="28"/>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p>
    <w:bookmarkStart w:name="z1180" w:id="905"/>
    <w:p>
      <w:pPr>
        <w:spacing w:after="0"/>
        <w:ind w:left="0"/>
        <w:jc w:val="both"/>
      </w:pPr>
      <w:r>
        <w:rPr>
          <w:rFonts w:ascii="Times New Roman"/>
          <w:b w:val="false"/>
          <w:i w:val="false"/>
          <w:color w:val="000000"/>
          <w:sz w:val="28"/>
        </w:rPr>
        <w:t>
      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принимающей стороны в течение двадцати четырех часов с момента получения заключения о степени тяжести производственной травмы, в следующем составе:</w:t>
      </w:r>
    </w:p>
    <w:bookmarkEnd w:id="905"/>
    <w:bookmarkStart w:name="z1181" w:id="906"/>
    <w:p>
      <w:pPr>
        <w:spacing w:after="0"/>
        <w:ind w:left="0"/>
        <w:jc w:val="both"/>
      </w:pPr>
      <w:r>
        <w:rPr>
          <w:rFonts w:ascii="Times New Roman"/>
          <w:b w:val="false"/>
          <w:i w:val="false"/>
          <w:color w:val="000000"/>
          <w:sz w:val="28"/>
        </w:rPr>
        <w:t>
      1) председатель – руководитель организации (производственной службы) принимающей стороны или его заместитель, а при их отсутствии – уполномоченный представитель принимающей стороны;</w:t>
      </w:r>
    </w:p>
    <w:bookmarkEnd w:id="906"/>
    <w:bookmarkStart w:name="z1182" w:id="907"/>
    <w:p>
      <w:pPr>
        <w:spacing w:after="0"/>
        <w:ind w:left="0"/>
        <w:jc w:val="both"/>
      </w:pPr>
      <w:r>
        <w:rPr>
          <w:rFonts w:ascii="Times New Roman"/>
          <w:b w:val="false"/>
          <w:i w:val="false"/>
          <w:color w:val="000000"/>
          <w:sz w:val="28"/>
        </w:rPr>
        <w:t>
      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bookmarkEnd w:id="907"/>
    <w:bookmarkStart w:name="z1183" w:id="908"/>
    <w:p>
      <w:pPr>
        <w:spacing w:after="0"/>
        <w:ind w:left="0"/>
        <w:jc w:val="both"/>
      </w:pPr>
      <w:r>
        <w:rPr>
          <w:rFonts w:ascii="Times New Roman"/>
          <w:b w:val="false"/>
          <w:i w:val="false"/>
          <w:color w:val="000000"/>
          <w:sz w:val="28"/>
        </w:rPr>
        <w:t>
      3) члены – руководитель службы безопасности и охраны труда организации (принимающая сторона) и представитель работников направляющей стороны.</w:t>
      </w:r>
    </w:p>
    <w:bookmarkEnd w:id="908"/>
    <w:bookmarkStart w:name="z1184" w:id="909"/>
    <w:p>
      <w:pPr>
        <w:spacing w:after="0"/>
        <w:ind w:left="0"/>
        <w:jc w:val="both"/>
      </w:pPr>
      <w:r>
        <w:rPr>
          <w:rFonts w:ascii="Times New Roman"/>
          <w:b w:val="false"/>
          <w:i w:val="false"/>
          <w:color w:val="000000"/>
          <w:sz w:val="28"/>
        </w:rPr>
        <w:t>
      2. Должностное лицо принимающей стороны,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bookmarkEnd w:id="909"/>
    <w:bookmarkStart w:name="z1185" w:id="910"/>
    <w:p>
      <w:pPr>
        <w:spacing w:after="0"/>
        <w:ind w:left="0"/>
        <w:jc w:val="both"/>
      </w:pPr>
      <w:r>
        <w:rPr>
          <w:rFonts w:ascii="Times New Roman"/>
          <w:b w:val="false"/>
          <w:i w:val="false"/>
          <w:color w:val="000000"/>
          <w:sz w:val="28"/>
        </w:rPr>
        <w:t>
      3. Специальное расследование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bookmarkEnd w:id="910"/>
    <w:bookmarkStart w:name="z1186" w:id="911"/>
    <w:p>
      <w:pPr>
        <w:spacing w:after="0"/>
        <w:ind w:left="0"/>
        <w:jc w:val="both"/>
      </w:pPr>
      <w:r>
        <w:rPr>
          <w:rFonts w:ascii="Times New Roman"/>
          <w:b w:val="false"/>
          <w:i w:val="false"/>
          <w:color w:val="000000"/>
          <w:sz w:val="28"/>
        </w:rPr>
        <w:t>
      1) председатель – государственный инспектор труда;</w:t>
      </w:r>
    </w:p>
    <w:bookmarkEnd w:id="911"/>
    <w:bookmarkStart w:name="z1187" w:id="912"/>
    <w:p>
      <w:pPr>
        <w:spacing w:after="0"/>
        <w:ind w:left="0"/>
        <w:jc w:val="both"/>
      </w:pPr>
      <w:r>
        <w:rPr>
          <w:rFonts w:ascii="Times New Roman"/>
          <w:b w:val="false"/>
          <w:i w:val="false"/>
          <w:color w:val="000000"/>
          <w:sz w:val="28"/>
        </w:rPr>
        <w:t>
      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bookmarkEnd w:id="912"/>
    <w:bookmarkStart w:name="z1188" w:id="913"/>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bookmarkEnd w:id="913"/>
    <w:bookmarkStart w:name="z1189" w:id="914"/>
    <w:p>
      <w:pPr>
        <w:spacing w:after="0"/>
        <w:ind w:left="0"/>
        <w:jc w:val="both"/>
      </w:pPr>
      <w:r>
        <w:rPr>
          <w:rFonts w:ascii="Times New Roman"/>
          <w:b w:val="false"/>
          <w:i w:val="false"/>
          <w:color w:val="000000"/>
          <w:sz w:val="28"/>
        </w:rPr>
        <w:t>
      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bookmarkEnd w:id="9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19 дополнена статьей 188-1 в соответствии с Законом РК от 19.12.2020 </w:t>
      </w:r>
      <w:r>
        <w:rPr>
          <w:rFonts w:ascii="Times New Roman"/>
          <w:b w:val="false"/>
          <w:i w:val="false"/>
          <w:color w:val="000000"/>
          <w:sz w:val="28"/>
        </w:rPr>
        <w:t>№ 386-VI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189. Порядок расследования несчастных случаев, связанных с трудовой деятельностью</w:t>
      </w:r>
    </w:p>
    <w:bookmarkStart w:name="z888" w:id="915"/>
    <w:p>
      <w:pPr>
        <w:spacing w:after="0"/>
        <w:ind w:left="0"/>
        <w:jc w:val="both"/>
      </w:pPr>
      <w:r>
        <w:rPr>
          <w:rFonts w:ascii="Times New Roman"/>
          <w:b w:val="false"/>
          <w:i w:val="false"/>
          <w:color w:val="000000"/>
          <w:sz w:val="28"/>
        </w:rPr>
        <w:t>
      1. Срок расследования несчастного случая, связанного с трудовой деятельностью, не должен превышать десять рабочих дней со дня создания комиссии.</w:t>
      </w:r>
    </w:p>
    <w:bookmarkEnd w:id="915"/>
    <w:p>
      <w:pPr>
        <w:spacing w:after="0"/>
        <w:ind w:left="0"/>
        <w:jc w:val="both"/>
      </w:pPr>
      <w:r>
        <w:rPr>
          <w:rFonts w:ascii="Times New Roman"/>
          <w:b w:val="false"/>
          <w:i w:val="false"/>
          <w:color w:val="000000"/>
          <w:sz w:val="28"/>
        </w:rPr>
        <w:t>
      При возникновении обстоятельств, объективно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bookmarkStart w:name="z889" w:id="916"/>
    <w:p>
      <w:pPr>
        <w:spacing w:after="0"/>
        <w:ind w:left="0"/>
        <w:jc w:val="both"/>
      </w:pPr>
      <w:r>
        <w:rPr>
          <w:rFonts w:ascii="Times New Roman"/>
          <w:b w:val="false"/>
          <w:i w:val="false"/>
          <w:color w:val="000000"/>
          <w:sz w:val="28"/>
        </w:rPr>
        <w:t>
      2. Несчастные случаи, связанные с трудовой деятельностью, о которых не было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bookmarkEnd w:id="916"/>
    <w:bookmarkStart w:name="z890" w:id="917"/>
    <w:p>
      <w:pPr>
        <w:spacing w:after="0"/>
        <w:ind w:left="0"/>
        <w:jc w:val="both"/>
      </w:pPr>
      <w:r>
        <w:rPr>
          <w:rFonts w:ascii="Times New Roman"/>
          <w:b w:val="false"/>
          <w:i w:val="false"/>
          <w:color w:val="000000"/>
          <w:sz w:val="28"/>
        </w:rPr>
        <w:t>
      3. В каждом случае расследования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bookmarkEnd w:id="917"/>
    <w:bookmarkStart w:name="z891" w:id="918"/>
    <w:p>
      <w:pPr>
        <w:spacing w:after="0"/>
        <w:ind w:left="0"/>
        <w:jc w:val="both"/>
      </w:pPr>
      <w:r>
        <w:rPr>
          <w:rFonts w:ascii="Times New Roman"/>
          <w:b w:val="false"/>
          <w:i w:val="false"/>
          <w:color w:val="000000"/>
          <w:sz w:val="28"/>
        </w:rPr>
        <w:t>
      4.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bookmarkEnd w:id="918"/>
    <w:bookmarkStart w:name="z892" w:id="919"/>
    <w:p>
      <w:pPr>
        <w:spacing w:after="0"/>
        <w:ind w:left="0"/>
        <w:jc w:val="both"/>
      </w:pPr>
      <w:r>
        <w:rPr>
          <w:rFonts w:ascii="Times New Roman"/>
          <w:b w:val="false"/>
          <w:i w:val="false"/>
          <w:color w:val="000000"/>
          <w:sz w:val="28"/>
        </w:rPr>
        <w:t>
      5. На основании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bookmarkEnd w:id="919"/>
    <w:bookmarkStart w:name="z893" w:id="920"/>
    <w:p>
      <w:pPr>
        <w:spacing w:after="0"/>
        <w:ind w:left="0"/>
        <w:jc w:val="both"/>
      </w:pPr>
      <w:r>
        <w:rPr>
          <w:rFonts w:ascii="Times New Roman"/>
          <w:b w:val="false"/>
          <w:i w:val="false"/>
          <w:color w:val="000000"/>
          <w:sz w:val="28"/>
        </w:rPr>
        <w:t>
      6. Расследование несчастного случая, связанного с трудовой деятельностью, с тяжелым 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специального расследования по форме, установленной уполномоченным государственным органом по труду.</w:t>
      </w:r>
    </w:p>
    <w:bookmarkEnd w:id="920"/>
    <w:bookmarkStart w:name="z894" w:id="921"/>
    <w:p>
      <w:pPr>
        <w:spacing w:after="0"/>
        <w:ind w:left="0"/>
        <w:jc w:val="both"/>
      </w:pPr>
      <w:r>
        <w:rPr>
          <w:rFonts w:ascii="Times New Roman"/>
          <w:b w:val="false"/>
          <w:i w:val="false"/>
          <w:color w:val="000000"/>
          <w:sz w:val="28"/>
        </w:rPr>
        <w:t>
      7. Расследование несчастных случаев, связанных с трудовой деятельностью, происшедших в результате аварий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bookmarkEnd w:id="921"/>
    <w:bookmarkStart w:name="z895" w:id="922"/>
    <w:p>
      <w:pPr>
        <w:spacing w:after="0"/>
        <w:ind w:left="0"/>
        <w:jc w:val="both"/>
      </w:pPr>
      <w:r>
        <w:rPr>
          <w:rFonts w:ascii="Times New Roman"/>
          <w:b w:val="false"/>
          <w:i w:val="false"/>
          <w:color w:val="000000"/>
          <w:sz w:val="28"/>
        </w:rPr>
        <w:t>
      8. Уполномоченный орган по обеспечению безопасности дорожного движения в пятидневный срок со дня транспортного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bookmarkEnd w:id="922"/>
    <w:bookmarkStart w:name="z896" w:id="923"/>
    <w:p>
      <w:pPr>
        <w:spacing w:after="0"/>
        <w:ind w:left="0"/>
        <w:jc w:val="both"/>
      </w:pPr>
      <w:r>
        <w:rPr>
          <w:rFonts w:ascii="Times New Roman"/>
          <w:b w:val="false"/>
          <w:i w:val="false"/>
          <w:color w:val="000000"/>
          <w:sz w:val="28"/>
        </w:rPr>
        <w:t>
      9. Условия работы комиссии по расследованию несчастных случаев, связанных с трудовой деятельностью, на режимных объектах определяются с учетом особенностей доступа для нахождения на этих объектах.</w:t>
      </w:r>
    </w:p>
    <w:bookmarkEnd w:id="923"/>
    <w:bookmarkStart w:name="z897" w:id="924"/>
    <w:p>
      <w:pPr>
        <w:spacing w:after="0"/>
        <w:ind w:left="0"/>
        <w:jc w:val="both"/>
      </w:pPr>
      <w:r>
        <w:rPr>
          <w:rFonts w:ascii="Times New Roman"/>
          <w:b w:val="false"/>
          <w:i w:val="false"/>
          <w:color w:val="000000"/>
          <w:sz w:val="28"/>
        </w:rPr>
        <w:t>
      10.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bookmarkEnd w:id="924"/>
    <w:p>
      <w:pPr>
        <w:spacing w:after="0"/>
        <w:ind w:left="0"/>
        <w:jc w:val="both"/>
      </w:pPr>
      <w:r>
        <w:rPr>
          <w:rFonts w:ascii="Times New Roman"/>
          <w:b/>
          <w:i w:val="false"/>
          <w:color w:val="000000"/>
          <w:sz w:val="28"/>
        </w:rPr>
        <w:t>Статья 190. Порядок оформления материалов расследования несчастных случаев, связанных с трудовой деятельностью, и их учет</w:t>
      </w:r>
    </w:p>
    <w:bookmarkStart w:name="z898" w:id="925"/>
    <w:p>
      <w:pPr>
        <w:spacing w:after="0"/>
        <w:ind w:left="0"/>
        <w:jc w:val="both"/>
      </w:pPr>
      <w:r>
        <w:rPr>
          <w:rFonts w:ascii="Times New Roman"/>
          <w:b w:val="false"/>
          <w:i w:val="false"/>
          <w:color w:val="000000"/>
          <w:sz w:val="28"/>
        </w:rPr>
        <w:t>
      1. Каждый несчастный случай, связанный с трудовой деятельностью и вызвавший у работника (работников) потерю трудоспособности в соответствии с медицинским заключением (рекомендацией), подлежит расследованию.</w:t>
      </w:r>
    </w:p>
    <w:bookmarkEnd w:id="925"/>
    <w:p>
      <w:pPr>
        <w:spacing w:after="0"/>
        <w:ind w:left="0"/>
        <w:jc w:val="both"/>
      </w:pPr>
      <w:r>
        <w:rPr>
          <w:rFonts w:ascii="Times New Roman"/>
          <w:b w:val="false"/>
          <w:i w:val="false"/>
          <w:color w:val="000000"/>
          <w:sz w:val="28"/>
        </w:rPr>
        <w:t xml:space="preserve">
      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 </w:t>
      </w:r>
    </w:p>
    <w:p>
      <w:pPr>
        <w:spacing w:after="0"/>
        <w:ind w:left="0"/>
        <w:jc w:val="both"/>
      </w:pPr>
      <w:r>
        <w:rPr>
          <w:rFonts w:ascii="Times New Roman"/>
          <w:b w:val="false"/>
          <w:i w:val="false"/>
          <w:color w:val="000000"/>
          <w:sz w:val="28"/>
        </w:rPr>
        <w:t>
      Формы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 труду.</w:t>
      </w:r>
    </w:p>
    <w:bookmarkStart w:name="z899" w:id="926"/>
    <w:p>
      <w:pPr>
        <w:spacing w:after="0"/>
        <w:ind w:left="0"/>
        <w:jc w:val="both"/>
      </w:pPr>
      <w:r>
        <w:rPr>
          <w:rFonts w:ascii="Times New Roman"/>
          <w:b w:val="false"/>
          <w:i w:val="false"/>
          <w:color w:val="000000"/>
          <w:sz w:val="28"/>
        </w:rPr>
        <w:t xml:space="preserve">
      2. Акт должен быть оформлен в соответствии с материалами расследования и с учетом мнения большинства членов комиссии. </w:t>
      </w:r>
    </w:p>
    <w:bookmarkEnd w:id="926"/>
    <w:bookmarkStart w:name="z1076" w:id="927"/>
    <w:p>
      <w:pPr>
        <w:spacing w:after="0"/>
        <w:ind w:left="0"/>
        <w:jc w:val="both"/>
      </w:pPr>
      <w:r>
        <w:rPr>
          <w:rFonts w:ascii="Times New Roman"/>
          <w:b w:val="false"/>
          <w:i w:val="false"/>
          <w:color w:val="000000"/>
          <w:sz w:val="28"/>
        </w:rPr>
        <w:t>
      Если при расследовании несчастного случая, связанного с трудовой деятельностью,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bookmarkEnd w:id="927"/>
    <w:bookmarkStart w:name="z1077" w:id="928"/>
    <w:p>
      <w:pPr>
        <w:spacing w:after="0"/>
        <w:ind w:left="0"/>
        <w:jc w:val="both"/>
      </w:pPr>
      <w:r>
        <w:rPr>
          <w:rFonts w:ascii="Times New Roman"/>
          <w:b w:val="false"/>
          <w:i w:val="false"/>
          <w:color w:val="000000"/>
          <w:sz w:val="28"/>
        </w:rPr>
        <w:t>
      В случае, если один из членов комиссии по расследованию несчастного случая, связанного с трудовой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bookmarkEnd w:id="928"/>
    <w:bookmarkStart w:name="z900" w:id="929"/>
    <w:p>
      <w:pPr>
        <w:spacing w:after="0"/>
        <w:ind w:left="0"/>
        <w:jc w:val="both"/>
      </w:pPr>
      <w:r>
        <w:rPr>
          <w:rFonts w:ascii="Times New Roman"/>
          <w:b w:val="false"/>
          <w:i w:val="false"/>
          <w:color w:val="000000"/>
          <w:sz w:val="28"/>
        </w:rPr>
        <w:t>
      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 который обязан в течение десяти рабочих дней рассмотреть их заявление и принять решение по существу.</w:t>
      </w:r>
    </w:p>
    <w:bookmarkEnd w:id="929"/>
    <w:bookmarkStart w:name="z901" w:id="930"/>
    <w:p>
      <w:pPr>
        <w:spacing w:after="0"/>
        <w:ind w:left="0"/>
        <w:jc w:val="both"/>
      </w:pPr>
      <w:r>
        <w:rPr>
          <w:rFonts w:ascii="Times New Roman"/>
          <w:b w:val="false"/>
          <w:i w:val="false"/>
          <w:color w:val="000000"/>
          <w:sz w:val="28"/>
        </w:rPr>
        <w:t>
      4. Разногласия по вопросам расследования, оформления и регистрации несчастных случаев, связанных с трудовой деятельностью, рассматриваются:</w:t>
      </w:r>
    </w:p>
    <w:bookmarkEnd w:id="930"/>
    <w:bookmarkStart w:name="z1078" w:id="931"/>
    <w:p>
      <w:pPr>
        <w:spacing w:after="0"/>
        <w:ind w:left="0"/>
        <w:jc w:val="both"/>
      </w:pPr>
      <w:r>
        <w:rPr>
          <w:rFonts w:ascii="Times New Roman"/>
          <w:b w:val="false"/>
          <w:i w:val="false"/>
          <w:color w:val="000000"/>
          <w:sz w:val="28"/>
        </w:rPr>
        <w:t>
      1) государственным инспектором труда или судом в случае разногласия между работодателем и работником;</w:t>
      </w:r>
    </w:p>
    <w:bookmarkEnd w:id="931"/>
    <w:bookmarkStart w:name="z1079" w:id="932"/>
    <w:p>
      <w:pPr>
        <w:spacing w:after="0"/>
        <w:ind w:left="0"/>
        <w:jc w:val="both"/>
      </w:pPr>
      <w:r>
        <w:rPr>
          <w:rFonts w:ascii="Times New Roman"/>
          <w:b w:val="false"/>
          <w:i w:val="false"/>
          <w:color w:val="000000"/>
          <w:sz w:val="28"/>
        </w:rPr>
        <w:t>
      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bookmarkEnd w:id="932"/>
    <w:bookmarkStart w:name="z1080" w:id="933"/>
    <w:p>
      <w:pPr>
        <w:spacing w:after="0"/>
        <w:ind w:left="0"/>
        <w:jc w:val="both"/>
      </w:pPr>
      <w:r>
        <w:rPr>
          <w:rFonts w:ascii="Times New Roman"/>
          <w:b w:val="false"/>
          <w:i w:val="false"/>
          <w:color w:val="000000"/>
          <w:sz w:val="28"/>
        </w:rPr>
        <w:t>
      Решение государственного инспектора труда по вопросам расследования несчастных случаев, связанных с трудовой деятельностью, оформляется в виде заключения по форме, установленной уполномоченным государственным органом по труду.</w:t>
      </w:r>
    </w:p>
    <w:bookmarkEnd w:id="933"/>
    <w:bookmarkStart w:name="z902" w:id="934"/>
    <w:p>
      <w:pPr>
        <w:spacing w:after="0"/>
        <w:ind w:left="0"/>
        <w:jc w:val="both"/>
      </w:pPr>
      <w:r>
        <w:rPr>
          <w:rFonts w:ascii="Times New Roman"/>
          <w:b w:val="false"/>
          <w:i w:val="false"/>
          <w:color w:val="000000"/>
          <w:sz w:val="28"/>
        </w:rPr>
        <w:t>
      5. Материалы расследования несчастного случая, связанного с трудовой деятельностью, наряду с актом расследования должны содержать:</w:t>
      </w:r>
    </w:p>
    <w:bookmarkEnd w:id="934"/>
    <w:p>
      <w:pPr>
        <w:spacing w:after="0"/>
        <w:ind w:left="0"/>
        <w:jc w:val="both"/>
      </w:pPr>
      <w:r>
        <w:rPr>
          <w:rFonts w:ascii="Times New Roman"/>
          <w:b w:val="false"/>
          <w:i w:val="false"/>
          <w:color w:val="000000"/>
          <w:sz w:val="28"/>
        </w:rPr>
        <w:t xml:space="preserve">
      1) сведения о прохождении пострадавшим обучения и инструктирования по охране труда, а также предварительных и периодических медицинских осмотров; </w:t>
      </w:r>
    </w:p>
    <w:p>
      <w:pPr>
        <w:spacing w:after="0"/>
        <w:ind w:left="0"/>
        <w:jc w:val="both"/>
      </w:pPr>
      <w:r>
        <w:rPr>
          <w:rFonts w:ascii="Times New Roman"/>
          <w:b w:val="false"/>
          <w:i w:val="false"/>
          <w:color w:val="000000"/>
          <w:sz w:val="28"/>
        </w:rPr>
        <w:t>
      2) протоколы опросов по форме,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pPr>
        <w:spacing w:after="0"/>
        <w:ind w:left="0"/>
        <w:jc w:val="both"/>
      </w:pPr>
      <w:r>
        <w:rPr>
          <w:rFonts w:ascii="Times New Roman"/>
          <w:b w:val="false"/>
          <w:i w:val="false"/>
          <w:color w:val="000000"/>
          <w:sz w:val="28"/>
        </w:rPr>
        <w:t>
      3) планы, схемы и фотоснимки места происшествия;</w:t>
      </w:r>
    </w:p>
    <w:p>
      <w:pPr>
        <w:spacing w:after="0"/>
        <w:ind w:left="0"/>
        <w:jc w:val="both"/>
      </w:pPr>
      <w:r>
        <w:rPr>
          <w:rFonts w:ascii="Times New Roman"/>
          <w:b w:val="false"/>
          <w:i w:val="false"/>
          <w:color w:val="000000"/>
          <w:sz w:val="28"/>
        </w:rPr>
        <w:t>
      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другие;</w:t>
      </w:r>
    </w:p>
    <w:p>
      <w:pPr>
        <w:spacing w:after="0"/>
        <w:ind w:left="0"/>
        <w:jc w:val="both"/>
      </w:pPr>
      <w:r>
        <w:rPr>
          <w:rFonts w:ascii="Times New Roman"/>
          <w:b w:val="false"/>
          <w:i w:val="false"/>
          <w:color w:val="000000"/>
          <w:sz w:val="28"/>
        </w:rPr>
        <w:t>
      5) медицинское заключение о характере и тяжести повреждения здоровья пострадавшего (причине смерти);</w:t>
      </w:r>
    </w:p>
    <w:p>
      <w:pPr>
        <w:spacing w:after="0"/>
        <w:ind w:left="0"/>
        <w:jc w:val="both"/>
      </w:pPr>
      <w:r>
        <w:rPr>
          <w:rFonts w:ascii="Times New Roman"/>
          <w:b w:val="false"/>
          <w:i w:val="false"/>
          <w:color w:val="000000"/>
          <w:sz w:val="28"/>
        </w:rPr>
        <w:t xml:space="preserve">
      6) результаты лабораторных и других исследований, экспериментов, экспертизы, анализов и другие; </w:t>
      </w:r>
    </w:p>
    <w:p>
      <w:pPr>
        <w:spacing w:after="0"/>
        <w:ind w:left="0"/>
        <w:jc w:val="both"/>
      </w:pPr>
      <w:r>
        <w:rPr>
          <w:rFonts w:ascii="Times New Roman"/>
          <w:b w:val="false"/>
          <w:i w:val="false"/>
          <w:color w:val="000000"/>
          <w:sz w:val="28"/>
        </w:rPr>
        <w:t xml:space="preserve">
      7) заключение (при его наличии) государственного инспектора труда; </w:t>
      </w:r>
    </w:p>
    <w:p>
      <w:pPr>
        <w:spacing w:after="0"/>
        <w:ind w:left="0"/>
        <w:jc w:val="both"/>
      </w:pPr>
      <w:r>
        <w:rPr>
          <w:rFonts w:ascii="Times New Roman"/>
          <w:b w:val="false"/>
          <w:i w:val="false"/>
          <w:color w:val="000000"/>
          <w:sz w:val="28"/>
        </w:rPr>
        <w:t>
      8) сведения о материальном вреде, причиненном работодателю;</w:t>
      </w:r>
    </w:p>
    <w:p>
      <w:pPr>
        <w:spacing w:after="0"/>
        <w:ind w:left="0"/>
        <w:jc w:val="both"/>
      </w:pPr>
      <w:r>
        <w:rPr>
          <w:rFonts w:ascii="Times New Roman"/>
          <w:b w:val="false"/>
          <w:i w:val="false"/>
          <w:color w:val="000000"/>
          <w:sz w:val="28"/>
        </w:rPr>
        <w:t>
      9) приказ работодателя о возмещении пострадавшему (членам его семьи) вреда, причиненного здоровью, и привлечении к ответственности должностных лиц, виновных за допущенный случай;</w:t>
      </w:r>
    </w:p>
    <w:p>
      <w:pPr>
        <w:spacing w:after="0"/>
        <w:ind w:left="0"/>
        <w:jc w:val="both"/>
      </w:pPr>
      <w:r>
        <w:rPr>
          <w:rFonts w:ascii="Times New Roman"/>
          <w:b w:val="false"/>
          <w:i w:val="false"/>
          <w:color w:val="000000"/>
          <w:sz w:val="28"/>
        </w:rPr>
        <w:t>
      10) перечень прилагаемых документов.</w:t>
      </w:r>
    </w:p>
    <w:bookmarkStart w:name="z1081" w:id="935"/>
    <w:p>
      <w:pPr>
        <w:spacing w:after="0"/>
        <w:ind w:left="0"/>
        <w:jc w:val="both"/>
      </w:pPr>
      <w:r>
        <w:rPr>
          <w:rFonts w:ascii="Times New Roman"/>
          <w:b w:val="false"/>
          <w:i w:val="false"/>
          <w:color w:val="000000"/>
          <w:sz w:val="28"/>
        </w:rPr>
        <w:t>
      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bookmarkEnd w:id="935"/>
    <w:bookmarkStart w:name="z903" w:id="936"/>
    <w:p>
      <w:pPr>
        <w:spacing w:after="0"/>
        <w:ind w:left="0"/>
        <w:jc w:val="both"/>
      </w:pPr>
      <w:r>
        <w:rPr>
          <w:rFonts w:ascii="Times New Roman"/>
          <w:b w:val="false"/>
          <w:i w:val="false"/>
          <w:color w:val="000000"/>
          <w:sz w:val="28"/>
        </w:rPr>
        <w:t>
      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bookmarkEnd w:id="936"/>
    <w:bookmarkStart w:name="z904" w:id="937"/>
    <w:p>
      <w:pPr>
        <w:spacing w:after="0"/>
        <w:ind w:left="0"/>
        <w:jc w:val="both"/>
      </w:pPr>
      <w:r>
        <w:rPr>
          <w:rFonts w:ascii="Times New Roman"/>
          <w:b w:val="false"/>
          <w:i w:val="false"/>
          <w:color w:val="000000"/>
          <w:sz w:val="28"/>
        </w:rPr>
        <w:t>
      7. Акт профессионального заболевания по установленной форме заполняется работодателем на основании заключения экспертной профпатологической комиссии.</w:t>
      </w:r>
    </w:p>
    <w:bookmarkEnd w:id="937"/>
    <w:bookmarkStart w:name="z905" w:id="938"/>
    <w:p>
      <w:pPr>
        <w:spacing w:after="0"/>
        <w:ind w:left="0"/>
        <w:jc w:val="both"/>
      </w:pPr>
      <w:r>
        <w:rPr>
          <w:rFonts w:ascii="Times New Roman"/>
          <w:b w:val="false"/>
          <w:i w:val="false"/>
          <w:color w:val="000000"/>
          <w:sz w:val="28"/>
        </w:rPr>
        <w:t xml:space="preserve">
      8. Акт о несчастном случае заполняется и подписывается руководителями службы безопасности и охраны труда и подразделения организации, представителем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 </w:t>
      </w:r>
    </w:p>
    <w:bookmarkEnd w:id="938"/>
    <w:p>
      <w:pPr>
        <w:spacing w:after="0"/>
        <w:ind w:left="0"/>
        <w:jc w:val="both"/>
      </w:pPr>
      <w:r>
        <w:rPr>
          <w:rFonts w:ascii="Times New Roman"/>
          <w:b w:val="false"/>
          <w:i w:val="false"/>
          <w:color w:val="000000"/>
          <w:sz w:val="28"/>
        </w:rPr>
        <w:t>
      Акт о несчастном случае утверждается работодателем и заверяется печатью организации (при наличии).</w:t>
      </w:r>
    </w:p>
    <w:p>
      <w:pPr>
        <w:spacing w:after="0"/>
        <w:ind w:left="0"/>
        <w:jc w:val="both"/>
      </w:pPr>
      <w:r>
        <w:rPr>
          <w:rFonts w:ascii="Times New Roman"/>
          <w:b w:val="false"/>
          <w:i w:val="false"/>
          <w:color w:val="000000"/>
          <w:sz w:val="28"/>
        </w:rPr>
        <w:t xml:space="preserve">
      Если работодатель – физическое лицо, то акт о несчастном случае заполняется и подписывается работодателем и заверяется нотариально. </w:t>
      </w:r>
    </w:p>
    <w:bookmarkStart w:name="z906" w:id="939"/>
    <w:p>
      <w:pPr>
        <w:spacing w:after="0"/>
        <w:ind w:left="0"/>
        <w:jc w:val="both"/>
      </w:pPr>
      <w:r>
        <w:rPr>
          <w:rFonts w:ascii="Times New Roman"/>
          <w:b w:val="false"/>
          <w:i w:val="false"/>
          <w:color w:val="000000"/>
          <w:sz w:val="28"/>
        </w:rPr>
        <w:t>
      9. Не позднее трех рабочих дней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bookmarkEnd w:id="939"/>
    <w:p>
      <w:pPr>
        <w:spacing w:after="0"/>
        <w:ind w:left="0"/>
        <w:jc w:val="both"/>
      </w:pPr>
      <w:r>
        <w:rPr>
          <w:rFonts w:ascii="Times New Roman"/>
          <w:b w:val="false"/>
          <w:i w:val="false"/>
          <w:color w:val="000000"/>
          <w:sz w:val="28"/>
        </w:rPr>
        <w:t xml:space="preserve">
      1) страховой организации, с которой заключен договор на страхование работника от несчастных случаев при исполнении им трудовых (служебных) обязанностей; </w:t>
      </w:r>
    </w:p>
    <w:p>
      <w:pPr>
        <w:spacing w:after="0"/>
        <w:ind w:left="0"/>
        <w:jc w:val="both"/>
      </w:pPr>
      <w:r>
        <w:rPr>
          <w:rFonts w:ascii="Times New Roman"/>
          <w:b w:val="false"/>
          <w:i w:val="false"/>
          <w:color w:val="000000"/>
          <w:sz w:val="28"/>
        </w:rPr>
        <w:t xml:space="preserve">
      2) в местный орган по инспекции труда на бумажном и электронном носителях; </w:t>
      </w:r>
    </w:p>
    <w:p>
      <w:pPr>
        <w:spacing w:after="0"/>
        <w:ind w:left="0"/>
        <w:jc w:val="both"/>
      </w:pPr>
      <w:r>
        <w:rPr>
          <w:rFonts w:ascii="Times New Roman"/>
          <w:b w:val="false"/>
          <w:i w:val="false"/>
          <w:color w:val="000000"/>
          <w:sz w:val="28"/>
        </w:rPr>
        <w:t>
      3) в государственный орган в сфере санитарно-эпидемиологического благополучия населения в случае отравления.</w:t>
      </w:r>
    </w:p>
    <w:bookmarkStart w:name="z907" w:id="940"/>
    <w:p>
      <w:pPr>
        <w:spacing w:after="0"/>
        <w:ind w:left="0"/>
        <w:jc w:val="both"/>
      </w:pPr>
      <w:r>
        <w:rPr>
          <w:rFonts w:ascii="Times New Roman"/>
          <w:b w:val="false"/>
          <w:i w:val="false"/>
          <w:color w:val="000000"/>
          <w:sz w:val="28"/>
        </w:rPr>
        <w:t>
      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bookmarkEnd w:id="940"/>
    <w:bookmarkStart w:name="z908" w:id="941"/>
    <w:p>
      <w:pPr>
        <w:spacing w:after="0"/>
        <w:ind w:left="0"/>
        <w:jc w:val="both"/>
      </w:pPr>
      <w:r>
        <w:rPr>
          <w:rFonts w:ascii="Times New Roman"/>
          <w:b w:val="false"/>
          <w:i w:val="false"/>
          <w:color w:val="000000"/>
          <w:sz w:val="28"/>
        </w:rPr>
        <w:t xml:space="preserve">
      11. Пострадавший или представитель работников имеет право на ознакомление со всеми материалами расследования несчастного случая, связанного с трудовой деятельностью, и осуществление необходимых выписок. </w:t>
      </w:r>
    </w:p>
    <w:bookmarkEnd w:id="941"/>
    <w:bookmarkStart w:name="z909" w:id="942"/>
    <w:p>
      <w:pPr>
        <w:spacing w:after="0"/>
        <w:ind w:left="0"/>
        <w:jc w:val="both"/>
      </w:pPr>
      <w:r>
        <w:rPr>
          <w:rFonts w:ascii="Times New Roman"/>
          <w:b w:val="false"/>
          <w:i w:val="false"/>
          <w:color w:val="000000"/>
          <w:sz w:val="28"/>
        </w:rPr>
        <w:t>
      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повреждений здоровья на производстве. Ведение журнала производится по форме, установленной уполномоченным государственным органом по труду. Первичные статистические данные о временной нетрудоспособности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bookmarkEnd w:id="942"/>
    <w:bookmarkStart w:name="z910" w:id="943"/>
    <w:p>
      <w:pPr>
        <w:spacing w:after="0"/>
        <w:ind w:left="0"/>
        <w:jc w:val="both"/>
      </w:pPr>
      <w:r>
        <w:rPr>
          <w:rFonts w:ascii="Times New Roman"/>
          <w:b w:val="false"/>
          <w:i w:val="false"/>
          <w:color w:val="000000"/>
          <w:sz w:val="28"/>
        </w:rPr>
        <w:t>
      13. Материалы расследования несчастного случая, связанного с трудовой деятельностью,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bookmarkEnd w:id="943"/>
    <w:bookmarkStart w:name="z911" w:id="944"/>
    <w:p>
      <w:pPr>
        <w:spacing w:after="0"/>
        <w:ind w:left="0"/>
        <w:jc w:val="both"/>
      </w:pPr>
      <w:r>
        <w:rPr>
          <w:rFonts w:ascii="Times New Roman"/>
          <w:b w:val="false"/>
          <w:i w:val="false"/>
          <w:color w:val="000000"/>
          <w:sz w:val="28"/>
        </w:rPr>
        <w:t>
      14. О несчастных 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страховых случаях – в страховую организацию.</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190 с изменениями, внесенными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1" w:id="945"/>
    <w:p>
      <w:pPr>
        <w:spacing w:after="0"/>
        <w:ind w:left="0"/>
        <w:jc w:val="left"/>
      </w:pPr>
      <w:r>
        <w:rPr>
          <w:rFonts w:ascii="Times New Roman"/>
          <w:b/>
          <w:i w:val="false"/>
          <w:color w:val="000000"/>
        </w:rPr>
        <w:t xml:space="preserve"> РАЗДЕЛ 5. КОНТРОЛЬ ЗА СОБЛЮДЕНИЕМ ТРУДОВОГО ЗАКОНОДАТЕЛЬСТВА</w:t>
      </w:r>
      <w:r>
        <w:br/>
      </w:r>
      <w:r>
        <w:rPr>
          <w:rFonts w:ascii="Times New Roman"/>
          <w:b/>
          <w:i w:val="false"/>
          <w:color w:val="000000"/>
        </w:rPr>
        <w:t>РЕСПУБЛИКИ КАЗАХСТАН</w:t>
      </w:r>
      <w:r>
        <w:br/>
      </w:r>
      <w:r>
        <w:rPr>
          <w:rFonts w:ascii="Times New Roman"/>
          <w:b/>
          <w:i w:val="false"/>
          <w:color w:val="000000"/>
        </w:rPr>
        <w:t>Глава 21. ГОСУДАРСТВЕННЫЙ КОНТРОЛЬ ЗА СОБЛЮДЕНИЕМ ТРУДОВОГО</w:t>
      </w:r>
      <w:r>
        <w:br/>
      </w:r>
      <w:r>
        <w:rPr>
          <w:rFonts w:ascii="Times New Roman"/>
          <w:b/>
          <w:i w:val="false"/>
          <w:color w:val="000000"/>
        </w:rPr>
        <w:t>ЗАКОНОДАТЕЛЬСТВА РЕСПУБЛИКИ КАЗАХСТАН</w:t>
      </w:r>
    </w:p>
    <w:bookmarkEnd w:id="945"/>
    <w:p>
      <w:pPr>
        <w:spacing w:after="0"/>
        <w:ind w:left="0"/>
        <w:jc w:val="both"/>
      </w:pPr>
      <w:r>
        <w:rPr>
          <w:rFonts w:ascii="Times New Roman"/>
          <w:b/>
          <w:i w:val="false"/>
          <w:color w:val="000000"/>
          <w:sz w:val="28"/>
        </w:rPr>
        <w:t>Статья 191. Осуществление государственного контроля за соблюдением трудового законодательства Республики Казахстан</w:t>
      </w:r>
    </w:p>
    <w:bookmarkStart w:name="z912" w:id="946"/>
    <w:p>
      <w:pPr>
        <w:spacing w:after="0"/>
        <w:ind w:left="0"/>
        <w:jc w:val="both"/>
      </w:pPr>
      <w:r>
        <w:rPr>
          <w:rFonts w:ascii="Times New Roman"/>
          <w:b w:val="false"/>
          <w:i w:val="false"/>
          <w:color w:val="000000"/>
          <w:sz w:val="28"/>
        </w:rPr>
        <w:t>
      1. Государственный контроль за соблюдением трудового законодательства Республики Казахстан осуществляют государственные инспекторы труда.</w:t>
      </w:r>
    </w:p>
    <w:bookmarkEnd w:id="946"/>
    <w:bookmarkStart w:name="z913" w:id="947"/>
    <w:p>
      <w:pPr>
        <w:spacing w:after="0"/>
        <w:ind w:left="0"/>
        <w:jc w:val="both"/>
      </w:pPr>
      <w:r>
        <w:rPr>
          <w:rFonts w:ascii="Times New Roman"/>
          <w:b w:val="false"/>
          <w:i w:val="false"/>
          <w:color w:val="000000"/>
          <w:sz w:val="28"/>
        </w:rPr>
        <w:t>
      2. К государственным инспекторам труда относятся:</w:t>
      </w:r>
    </w:p>
    <w:bookmarkEnd w:id="947"/>
    <w:p>
      <w:pPr>
        <w:spacing w:after="0"/>
        <w:ind w:left="0"/>
        <w:jc w:val="both"/>
      </w:pPr>
      <w:r>
        <w:rPr>
          <w:rFonts w:ascii="Times New Roman"/>
          <w:b w:val="false"/>
          <w:i w:val="false"/>
          <w:color w:val="000000"/>
          <w:sz w:val="28"/>
        </w:rPr>
        <w:t>
      1) Главный государственный инспектор труда Республики Казахстан – должностное лицо уполномоченного государственного органа по труду;</w:t>
      </w:r>
    </w:p>
    <w:p>
      <w:pPr>
        <w:spacing w:after="0"/>
        <w:ind w:left="0"/>
        <w:jc w:val="both"/>
      </w:pPr>
      <w:r>
        <w:rPr>
          <w:rFonts w:ascii="Times New Roman"/>
          <w:b w:val="false"/>
          <w:i w:val="false"/>
          <w:color w:val="000000"/>
          <w:sz w:val="28"/>
        </w:rPr>
        <w:t>
      2) главные государственные инспекторы труда – должностные лица уполномоченного государственного органа по труду;</w:t>
      </w:r>
    </w:p>
    <w:p>
      <w:pPr>
        <w:spacing w:after="0"/>
        <w:ind w:left="0"/>
        <w:jc w:val="both"/>
      </w:pPr>
      <w:r>
        <w:rPr>
          <w:rFonts w:ascii="Times New Roman"/>
          <w:b w:val="false"/>
          <w:i w:val="false"/>
          <w:color w:val="000000"/>
          <w:sz w:val="28"/>
        </w:rPr>
        <w:t>
      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pPr>
        <w:spacing w:after="0"/>
        <w:ind w:left="0"/>
        <w:jc w:val="both"/>
      </w:pPr>
      <w:r>
        <w:rPr>
          <w:rFonts w:ascii="Times New Roman"/>
          <w:b w:val="false"/>
          <w:i w:val="false"/>
          <w:color w:val="000000"/>
          <w:sz w:val="28"/>
        </w:rPr>
        <w:t>
      4) государственные инспекторы труда – должностные лица местного органа по инспекции труда области, города республиканского значения, столицы.</w:t>
      </w:r>
    </w:p>
    <w:bookmarkStart w:name="z914" w:id="948"/>
    <w:p>
      <w:pPr>
        <w:spacing w:after="0"/>
        <w:ind w:left="0"/>
        <w:jc w:val="both"/>
      </w:pPr>
      <w:r>
        <w:rPr>
          <w:rFonts w:ascii="Times New Roman"/>
          <w:b w:val="false"/>
          <w:i w:val="false"/>
          <w:color w:val="000000"/>
          <w:sz w:val="28"/>
        </w:rPr>
        <w:t xml:space="preserve">
      3. Государственные инспекторы труда при исполнении служебных обязанностей охраняются законом и руководствуются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и иными нормативными правовыми актами Республики Казахстан.</w:t>
      </w:r>
    </w:p>
    <w:bookmarkEnd w:id="948"/>
    <w:bookmarkStart w:name="z915" w:id="949"/>
    <w:p>
      <w:pPr>
        <w:spacing w:after="0"/>
        <w:ind w:left="0"/>
        <w:jc w:val="both"/>
      </w:pPr>
      <w:r>
        <w:rPr>
          <w:rFonts w:ascii="Times New Roman"/>
          <w:b w:val="false"/>
          <w:i w:val="false"/>
          <w:color w:val="000000"/>
          <w:sz w:val="28"/>
        </w:rPr>
        <w:t>
      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bookmarkEnd w:id="949"/>
    <w:bookmarkStart w:name="z916" w:id="950"/>
    <w:p>
      <w:pPr>
        <w:spacing w:after="0"/>
        <w:ind w:left="0"/>
        <w:jc w:val="both"/>
      </w:pPr>
      <w:r>
        <w:rPr>
          <w:rFonts w:ascii="Times New Roman"/>
          <w:b w:val="false"/>
          <w:i w:val="false"/>
          <w:color w:val="000000"/>
          <w:sz w:val="28"/>
        </w:rPr>
        <w:t>
      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если иное не предусмотрено международными договорами, ратифицированными Республикой Казахстан.</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191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192. Принципы деятельности и основные задачи государственной инспекции труда</w:t>
      </w:r>
    </w:p>
    <w:p>
      <w:pPr>
        <w:spacing w:after="0"/>
        <w:ind w:left="0"/>
        <w:jc w:val="both"/>
      </w:pPr>
      <w:r>
        <w:rPr>
          <w:rFonts w:ascii="Times New Roman"/>
          <w:b w:val="false"/>
          <w:i w:val="false"/>
          <w:color w:val="000000"/>
          <w:sz w:val="28"/>
        </w:rPr>
        <w:t xml:space="preserve">
      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 </w:t>
      </w:r>
    </w:p>
    <w:p>
      <w:pPr>
        <w:spacing w:after="0"/>
        <w:ind w:left="0"/>
        <w:jc w:val="both"/>
      </w:pPr>
      <w:r>
        <w:rPr>
          <w:rFonts w:ascii="Times New Roman"/>
          <w:b w:val="false"/>
          <w:i w:val="false"/>
          <w:color w:val="000000"/>
          <w:sz w:val="28"/>
        </w:rPr>
        <w:t>
      Основными задачами государственной инспекции труда являются:</w:t>
      </w:r>
    </w:p>
    <w:p>
      <w:pPr>
        <w:spacing w:after="0"/>
        <w:ind w:left="0"/>
        <w:jc w:val="both"/>
      </w:pPr>
      <w:r>
        <w:rPr>
          <w:rFonts w:ascii="Times New Roman"/>
          <w:b w:val="false"/>
          <w:i w:val="false"/>
          <w:color w:val="000000"/>
          <w:sz w:val="28"/>
        </w:rPr>
        <w:t>
      1) обеспечение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2) обеспечение соблюдения и защиты прав и свобод работников, включая право на безопасные условия труда;</w:t>
      </w:r>
    </w:p>
    <w:p>
      <w:pPr>
        <w:spacing w:after="0"/>
        <w:ind w:left="0"/>
        <w:jc w:val="both"/>
      </w:pPr>
      <w:r>
        <w:rPr>
          <w:rFonts w:ascii="Times New Roman"/>
          <w:b w:val="false"/>
          <w:i w:val="false"/>
          <w:color w:val="000000"/>
          <w:sz w:val="28"/>
        </w:rPr>
        <w:t>
      3) рассмотрение обращений, заявлений и жалоб работников и работодателей по вопросам трудового законодательства Республики Казахстан.</w:t>
      </w:r>
    </w:p>
    <w:p>
      <w:pPr>
        <w:spacing w:after="0"/>
        <w:ind w:left="0"/>
        <w:jc w:val="both"/>
      </w:pPr>
      <w:r>
        <w:rPr>
          <w:rFonts w:ascii="Times New Roman"/>
          <w:b/>
          <w:i w:val="false"/>
          <w:color w:val="000000"/>
          <w:sz w:val="28"/>
        </w:rPr>
        <w:t>Статья 193. Права государственных инспекторов труда</w:t>
      </w:r>
    </w:p>
    <w:p>
      <w:pPr>
        <w:spacing w:after="0"/>
        <w:ind w:left="0"/>
        <w:jc w:val="both"/>
      </w:pPr>
      <w:r>
        <w:rPr>
          <w:rFonts w:ascii="Times New Roman"/>
          <w:b w:val="false"/>
          <w:i w:val="false"/>
          <w:color w:val="000000"/>
          <w:sz w:val="28"/>
        </w:rPr>
        <w:t>
      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pPr>
        <w:spacing w:after="0"/>
        <w:ind w:left="0"/>
        <w:jc w:val="both"/>
      </w:pPr>
      <w:r>
        <w:rPr>
          <w:rFonts w:ascii="Times New Roman"/>
          <w:b w:val="false"/>
          <w:i w:val="false"/>
          <w:color w:val="000000"/>
          <w:sz w:val="28"/>
        </w:rPr>
        <w:t xml:space="preserve">
      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запрашивать и получать от работодателей, работников (их представителей) документы, объяснения, информацию, необходимые для выполнения возложенных на них функций;</w:t>
      </w:r>
    </w:p>
    <w:p>
      <w:pPr>
        <w:spacing w:after="0"/>
        <w:ind w:left="0"/>
        <w:jc w:val="both"/>
      </w:pPr>
      <w:r>
        <w:rPr>
          <w:rFonts w:ascii="Times New Roman"/>
          <w:b w:val="false"/>
          <w:i w:val="false"/>
          <w:color w:val="000000"/>
          <w:sz w:val="28"/>
        </w:rPr>
        <w:t>
      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pPr>
        <w:spacing w:after="0"/>
        <w:ind w:left="0"/>
        <w:jc w:val="both"/>
      </w:pPr>
      <w:r>
        <w:rPr>
          <w:rFonts w:ascii="Times New Roman"/>
          <w:b w:val="false"/>
          <w:i w:val="false"/>
          <w:color w:val="000000"/>
          <w:sz w:val="28"/>
        </w:rPr>
        <w:t>
      5) давать разъяснения по вопросам, входящим в их компетенцию;</w:t>
      </w:r>
    </w:p>
    <w:p>
      <w:pPr>
        <w:spacing w:after="0"/>
        <w:ind w:left="0"/>
        <w:jc w:val="both"/>
      </w:pPr>
      <w:r>
        <w:rPr>
          <w:rFonts w:ascii="Times New Roman"/>
          <w:b w:val="false"/>
          <w:i w:val="false"/>
          <w:color w:val="000000"/>
          <w:sz w:val="28"/>
        </w:rPr>
        <w:t>
      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bookmarkStart w:name="z1082" w:id="951"/>
    <w:p>
      <w:pPr>
        <w:spacing w:after="0"/>
        <w:ind w:left="0"/>
        <w:jc w:val="both"/>
      </w:pPr>
      <w:r>
        <w:rPr>
          <w:rFonts w:ascii="Times New Roman"/>
          <w:b w:val="false"/>
          <w:i w:val="false"/>
          <w:color w:val="000000"/>
          <w:sz w:val="28"/>
        </w:rPr>
        <w:t>
      В случае выявления несоответствия организации требованиям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организации на срок не более пяти рабочих дней с обязательным предъявлением в указанный срок искового заявления в суд.</w:t>
      </w:r>
    </w:p>
    <w:bookmarkEnd w:id="951"/>
    <w:bookmarkStart w:name="z1083" w:id="952"/>
    <w:p>
      <w:pPr>
        <w:spacing w:after="0"/>
        <w:ind w:left="0"/>
        <w:jc w:val="both"/>
      </w:pPr>
      <w:r>
        <w:rPr>
          <w:rFonts w:ascii="Times New Roman"/>
          <w:b w:val="false"/>
          <w:i w:val="false"/>
          <w:color w:val="000000"/>
          <w:sz w:val="28"/>
        </w:rPr>
        <w:t>
      Под угрозой жизни и здоровью работников в настоящем подпункте следует понимать возможность получения производственных травм либо риск смерти работников;</w:t>
      </w:r>
    </w:p>
    <w:bookmarkEnd w:id="952"/>
    <w:p>
      <w:pPr>
        <w:spacing w:after="0"/>
        <w:ind w:left="0"/>
        <w:jc w:val="both"/>
      </w:pPr>
      <w:r>
        <w:rPr>
          <w:rFonts w:ascii="Times New Roman"/>
          <w:b w:val="false"/>
          <w:i w:val="false"/>
          <w:color w:val="000000"/>
          <w:sz w:val="28"/>
        </w:rPr>
        <w:t>
      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расследовать в установленном порядке несчастные случаи, связанные с трудовой деятельностью; </w:t>
      </w:r>
    </w:p>
    <w:p>
      <w:pPr>
        <w:spacing w:after="0"/>
        <w:ind w:left="0"/>
        <w:jc w:val="both"/>
      </w:pPr>
      <w:r>
        <w:rPr>
          <w:rFonts w:ascii="Times New Roman"/>
          <w:b w:val="false"/>
          <w:i w:val="false"/>
          <w:color w:val="000000"/>
          <w:sz w:val="28"/>
        </w:rPr>
        <w:t>
      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инструктирование, проверку знаний по вопросам безопасности и охраны труда, а также на привлечение виновных лиц к ответственности;</w:t>
      </w:r>
    </w:p>
    <w:p>
      <w:pPr>
        <w:spacing w:after="0"/>
        <w:ind w:left="0"/>
        <w:jc w:val="both"/>
      </w:pPr>
      <w:r>
        <w:rPr>
          <w:rFonts w:ascii="Times New Roman"/>
          <w:b w:val="false"/>
          <w:i w:val="false"/>
          <w:color w:val="000000"/>
          <w:sz w:val="28"/>
        </w:rPr>
        <w:t>
      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pPr>
        <w:spacing w:after="0"/>
        <w:ind w:left="0"/>
        <w:jc w:val="both"/>
      </w:pPr>
      <w:r>
        <w:rPr>
          <w:rFonts w:ascii="Times New Roman"/>
          <w:b w:val="false"/>
          <w:i w:val="false"/>
          <w:color w:val="000000"/>
          <w:sz w:val="28"/>
        </w:rPr>
        <w:t>
      12) участвовать в проверке знаний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подпункт 13)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 проводить проверку на предмет соблюдения работодателями порядка и условий привлечения иностранной рабочей силы, установленных законодательством Республики Казахстан о занятости населения и законодательством Республики Казахстан в области миграции населения;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pPr>
        <w:spacing w:after="0"/>
        <w:ind w:left="0"/>
        <w:jc w:val="both"/>
      </w:pPr>
      <w:r>
        <w:rPr>
          <w:rFonts w:ascii="Times New Roman"/>
          <w:b w:val="false"/>
          <w:i w:val="false"/>
          <w:color w:val="000000"/>
          <w:sz w:val="28"/>
        </w:rPr>
        <w:t>
      16) осуществлять иные права, предусмотренные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193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194. Обязанности государственных инспекторов труда</w:t>
      </w:r>
    </w:p>
    <w:p>
      <w:pPr>
        <w:spacing w:after="0"/>
        <w:ind w:left="0"/>
        <w:jc w:val="both"/>
      </w:pPr>
      <w:r>
        <w:rPr>
          <w:rFonts w:ascii="Times New Roman"/>
          <w:b w:val="false"/>
          <w:i w:val="false"/>
          <w:color w:val="000000"/>
          <w:sz w:val="28"/>
        </w:rPr>
        <w:t xml:space="preserve">
      Государственные инспекторы труда обязаны: </w:t>
      </w:r>
    </w:p>
    <w:p>
      <w:pPr>
        <w:spacing w:after="0"/>
        <w:ind w:left="0"/>
        <w:jc w:val="both"/>
      </w:pPr>
      <w:r>
        <w:rPr>
          <w:rFonts w:ascii="Times New Roman"/>
          <w:b w:val="false"/>
          <w:i w:val="false"/>
          <w:color w:val="000000"/>
          <w:sz w:val="28"/>
        </w:rPr>
        <w:t xml:space="preserve">
      1) осуществлять контроль за соблюдением трудового законодательства Республики Казахстан; </w:t>
      </w:r>
    </w:p>
    <w:p>
      <w:pPr>
        <w:spacing w:after="0"/>
        <w:ind w:left="0"/>
        <w:jc w:val="both"/>
      </w:pPr>
      <w:r>
        <w:rPr>
          <w:rFonts w:ascii="Times New Roman"/>
          <w:b w:val="false"/>
          <w:i w:val="false"/>
          <w:color w:val="000000"/>
          <w:sz w:val="28"/>
        </w:rPr>
        <w:t>
      2) своевременно и качественно проводить проверки по соблюдению трудового законодательства Республики Казахстан;</w:t>
      </w:r>
    </w:p>
    <w:p>
      <w:pPr>
        <w:spacing w:after="0"/>
        <w:ind w:left="0"/>
        <w:jc w:val="both"/>
      </w:pPr>
      <w:r>
        <w:rPr>
          <w:rFonts w:ascii="Times New Roman"/>
          <w:b w:val="false"/>
          <w:i w:val="false"/>
          <w:color w:val="000000"/>
          <w:sz w:val="28"/>
        </w:rPr>
        <w:t xml:space="preserve">
      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 </w:t>
      </w:r>
    </w:p>
    <w:p>
      <w:pPr>
        <w:spacing w:after="0"/>
        <w:ind w:left="0"/>
        <w:jc w:val="both"/>
      </w:pPr>
      <w:r>
        <w:rPr>
          <w:rFonts w:ascii="Times New Roman"/>
          <w:b w:val="false"/>
          <w:i w:val="false"/>
          <w:color w:val="000000"/>
          <w:sz w:val="28"/>
        </w:rPr>
        <w:t>
      4) своевременно рассматривать обращения работников и работодателей по вопросам применения трудового законодательства Республики Казахстан;</w:t>
      </w:r>
    </w:p>
    <w:p>
      <w:pPr>
        <w:spacing w:after="0"/>
        <w:ind w:left="0"/>
        <w:jc w:val="both"/>
      </w:pPr>
      <w:r>
        <w:rPr>
          <w:rFonts w:ascii="Times New Roman"/>
          <w:b w:val="false"/>
          <w:i w:val="false"/>
          <w:color w:val="000000"/>
          <w:sz w:val="28"/>
        </w:rPr>
        <w:t xml:space="preserve">
      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восстановлению нарушенных трудовых прав; </w:t>
      </w:r>
    </w:p>
    <w:p>
      <w:pPr>
        <w:spacing w:after="0"/>
        <w:ind w:left="0"/>
        <w:jc w:val="both"/>
      </w:pPr>
      <w:r>
        <w:rPr>
          <w:rFonts w:ascii="Times New Roman"/>
          <w:b w:val="false"/>
          <w:i w:val="false"/>
          <w:color w:val="000000"/>
          <w:sz w:val="28"/>
        </w:rPr>
        <w:t xml:space="preserve">
      6) принимать участие в расследованиях несчастных случаев, связанных с трудовой деятельностью; </w:t>
      </w:r>
    </w:p>
    <w:p>
      <w:pPr>
        <w:spacing w:after="0"/>
        <w:ind w:left="0"/>
        <w:jc w:val="both"/>
      </w:pPr>
      <w:r>
        <w:rPr>
          <w:rFonts w:ascii="Times New Roman"/>
          <w:b w:val="false"/>
          <w:i w:val="false"/>
          <w:color w:val="000000"/>
          <w:sz w:val="28"/>
        </w:rPr>
        <w:t>
      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8) не разглашать сведения, составляющие государственные секреты, служебную, коммерческую или иную охраняемую законом тайну, ставшие им известными в связи с выполнением трудовых обязанностей; </w:t>
      </w:r>
    </w:p>
    <w:p>
      <w:pPr>
        <w:spacing w:after="0"/>
        <w:ind w:left="0"/>
        <w:jc w:val="both"/>
      </w:pPr>
      <w:r>
        <w:rPr>
          <w:rFonts w:ascii="Times New Roman"/>
          <w:b w:val="false"/>
          <w:i w:val="false"/>
          <w:color w:val="000000"/>
          <w:sz w:val="28"/>
        </w:rPr>
        <w:t>
      9) проводить разъяснительную работу по вопросам применения трудового законодательства Республики Казахстан.</w:t>
      </w:r>
    </w:p>
    <w:p>
      <w:pPr>
        <w:spacing w:after="0"/>
        <w:ind w:left="0"/>
        <w:jc w:val="both"/>
      </w:pPr>
      <w:r>
        <w:rPr>
          <w:rFonts w:ascii="Times New Roman"/>
          <w:b/>
          <w:i w:val="false"/>
          <w:color w:val="000000"/>
          <w:sz w:val="28"/>
        </w:rPr>
        <w:t>Статья 195. Акты государственного инспектора труда</w:t>
      </w:r>
    </w:p>
    <w:bookmarkStart w:name="z918" w:id="953"/>
    <w:p>
      <w:pPr>
        <w:spacing w:after="0"/>
        <w:ind w:left="0"/>
        <w:jc w:val="both"/>
      </w:pPr>
      <w:r>
        <w:rPr>
          <w:rFonts w:ascii="Times New Roman"/>
          <w:b w:val="false"/>
          <w:i w:val="false"/>
          <w:color w:val="000000"/>
          <w:sz w:val="28"/>
        </w:rPr>
        <w:t>
      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проверки.</w:t>
      </w:r>
    </w:p>
    <w:bookmarkEnd w:id="953"/>
    <w:p>
      <w:pPr>
        <w:spacing w:after="0"/>
        <w:ind w:left="0"/>
        <w:jc w:val="both"/>
      </w:pPr>
      <w:r>
        <w:rPr>
          <w:rFonts w:ascii="Times New Roman"/>
          <w:b w:val="false"/>
          <w:i w:val="false"/>
          <w:color w:val="000000"/>
          <w:sz w:val="28"/>
        </w:rPr>
        <w:t>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pPr>
        <w:spacing w:after="0"/>
        <w:ind w:left="0"/>
        <w:jc w:val="both"/>
      </w:pPr>
      <w:r>
        <w:rPr>
          <w:rFonts w:ascii="Times New Roman"/>
          <w:b w:val="false"/>
          <w:i w:val="false"/>
          <w:color w:val="000000"/>
          <w:sz w:val="28"/>
        </w:rPr>
        <w:t>
      1) предписание:</w:t>
      </w:r>
    </w:p>
    <w:p>
      <w:pPr>
        <w:spacing w:after="0"/>
        <w:ind w:left="0"/>
        <w:jc w:val="both"/>
      </w:pPr>
      <w:r>
        <w:rPr>
          <w:rFonts w:ascii="Times New Roman"/>
          <w:b w:val="false"/>
          <w:i w:val="false"/>
          <w:color w:val="000000"/>
          <w:sz w:val="28"/>
        </w:rPr>
        <w:t>
       об устранении нарушений требований трудового законодательства Республики Казахстан;</w:t>
      </w:r>
    </w:p>
    <w:p>
      <w:pPr>
        <w:spacing w:after="0"/>
        <w:ind w:left="0"/>
        <w:jc w:val="both"/>
      </w:pPr>
      <w:r>
        <w:rPr>
          <w:rFonts w:ascii="Times New Roman"/>
          <w:b w:val="false"/>
          <w:i w:val="false"/>
          <w:color w:val="000000"/>
          <w:sz w:val="28"/>
        </w:rPr>
        <w:t xml:space="preserve">
       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 </w:t>
      </w:r>
    </w:p>
    <w:p>
      <w:pPr>
        <w:spacing w:after="0"/>
        <w:ind w:left="0"/>
        <w:jc w:val="both"/>
      </w:pPr>
      <w:r>
        <w:rPr>
          <w:rFonts w:ascii="Times New Roman"/>
          <w:b w:val="false"/>
          <w:i w:val="false"/>
          <w:color w:val="000000"/>
          <w:sz w:val="28"/>
        </w:rPr>
        <w:t>
      о приостановлении (запрещении) деятельности отдельных производств, цехов, участков, рабочих мест и эксплуатации оборудования, механизмов или деятельности в целом;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о выплате</w:t>
      </w:r>
      <w:r>
        <w:rPr>
          <w:rFonts w:ascii="Times New Roman"/>
          <w:b w:val="false"/>
          <w:i w:val="false"/>
          <w:color w:val="000000"/>
          <w:sz w:val="28"/>
        </w:rPr>
        <w:t xml:space="preserve"> работодателем заработной платы.</w:t>
      </w:r>
    </w:p>
    <w:p>
      <w:pPr>
        <w:spacing w:after="0"/>
        <w:ind w:left="0"/>
        <w:jc w:val="both"/>
      </w:pPr>
      <w:r>
        <w:rPr>
          <w:rFonts w:ascii="Times New Roman"/>
          <w:b w:val="false"/>
          <w:i w:val="false"/>
          <w:color w:val="000000"/>
          <w:sz w:val="28"/>
        </w:rPr>
        <w:t xml:space="preserve">
      При этом акт о приостановлении (запрещении) деятельности действует до возбуждения судом гражданского дела по исковому заявлению о приостановлении (запрещении) деятельности, поданному в соответствии с подпунктом 6) </w:t>
      </w:r>
      <w:r>
        <w:rPr>
          <w:rFonts w:ascii="Times New Roman"/>
          <w:b w:val="false"/>
          <w:i w:val="false"/>
          <w:color w:val="000000"/>
          <w:sz w:val="28"/>
        </w:rPr>
        <w:t>статьи 193</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xml:space="preserve">
      2) протокол об административном правонарушении; </w:t>
      </w:r>
    </w:p>
    <w:p>
      <w:pPr>
        <w:spacing w:after="0"/>
        <w:ind w:left="0"/>
        <w:jc w:val="both"/>
      </w:pPr>
      <w:r>
        <w:rPr>
          <w:rFonts w:ascii="Times New Roman"/>
          <w:b w:val="false"/>
          <w:i w:val="false"/>
          <w:color w:val="000000"/>
          <w:sz w:val="28"/>
        </w:rPr>
        <w:t>
      3) постановление о прекращении производства по делу об административном правонарушении;</w:t>
      </w:r>
    </w:p>
    <w:p>
      <w:pPr>
        <w:spacing w:after="0"/>
        <w:ind w:left="0"/>
        <w:jc w:val="both"/>
      </w:pPr>
      <w:r>
        <w:rPr>
          <w:rFonts w:ascii="Times New Roman"/>
          <w:b w:val="false"/>
          <w:i w:val="false"/>
          <w:color w:val="000000"/>
          <w:sz w:val="28"/>
        </w:rPr>
        <w:t>
      4) постановление по делу об административном правонарушении;</w:t>
      </w:r>
    </w:p>
    <w:p>
      <w:pPr>
        <w:spacing w:after="0"/>
        <w:ind w:left="0"/>
        <w:jc w:val="both"/>
      </w:pPr>
      <w:r>
        <w:rPr>
          <w:rFonts w:ascii="Times New Roman"/>
          <w:b w:val="false"/>
          <w:i w:val="false"/>
          <w:color w:val="000000"/>
          <w:sz w:val="28"/>
        </w:rPr>
        <w:t>
      5) заключение государственного инспектора труда.</w:t>
      </w:r>
    </w:p>
    <w:bookmarkStart w:name="z919" w:id="954"/>
    <w:p>
      <w:pPr>
        <w:spacing w:after="0"/>
        <w:ind w:left="0"/>
        <w:jc w:val="both"/>
      </w:pPr>
      <w:r>
        <w:rPr>
          <w:rFonts w:ascii="Times New Roman"/>
          <w:b w:val="false"/>
          <w:i w:val="false"/>
          <w:color w:val="000000"/>
          <w:sz w:val="28"/>
        </w:rPr>
        <w:t xml:space="preserve">
      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с учетом требований пункта 3 статьи 198 настоящего Кодекса. Акты составляются в двух экземплярах, один из которых под роспись вручается работодателю. </w:t>
      </w:r>
    </w:p>
    <w:bookmarkEnd w:id="954"/>
    <w:bookmarkStart w:name="z920" w:id="955"/>
    <w:p>
      <w:pPr>
        <w:spacing w:after="0"/>
        <w:ind w:left="0"/>
        <w:jc w:val="both"/>
      </w:pPr>
      <w:r>
        <w:rPr>
          <w:rFonts w:ascii="Times New Roman"/>
          <w:b w:val="false"/>
          <w:i w:val="false"/>
          <w:color w:val="000000"/>
          <w:sz w:val="28"/>
        </w:rPr>
        <w:t>
      3. Акты государственного инспектора труда обязательны для исполнения должностными, физическими и юридическими лицами.</w:t>
      </w:r>
    </w:p>
    <w:bookmarkEnd w:id="955"/>
    <w:bookmarkStart w:name="z921" w:id="956"/>
    <w:p>
      <w:pPr>
        <w:spacing w:after="0"/>
        <w:ind w:left="0"/>
        <w:jc w:val="both"/>
      </w:pPr>
      <w:r>
        <w:rPr>
          <w:rFonts w:ascii="Times New Roman"/>
          <w:b w:val="false"/>
          <w:i w:val="false"/>
          <w:color w:val="000000"/>
          <w:sz w:val="28"/>
        </w:rPr>
        <w:t>
      4. Форма актов государственного инспектора труда утверждается уполномоченным государственным органом по труду.</w:t>
      </w:r>
    </w:p>
    <w:bookmarkEnd w:id="9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Взаимодействие государственной инспекции труда с другими государственными органами и организациями</w:t>
      </w:r>
    </w:p>
    <w:bookmarkStart w:name="z922" w:id="957"/>
    <w:p>
      <w:pPr>
        <w:spacing w:after="0"/>
        <w:ind w:left="0"/>
        <w:jc w:val="both"/>
      </w:pPr>
      <w:r>
        <w:rPr>
          <w:rFonts w:ascii="Times New Roman"/>
          <w:b w:val="false"/>
          <w:i w:val="false"/>
          <w:color w:val="000000"/>
          <w:sz w:val="28"/>
        </w:rPr>
        <w:t xml:space="preserve">
      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 </w:t>
      </w:r>
    </w:p>
    <w:bookmarkEnd w:id="957"/>
    <w:bookmarkStart w:name="z923" w:id="958"/>
    <w:p>
      <w:pPr>
        <w:spacing w:after="0"/>
        <w:ind w:left="0"/>
        <w:jc w:val="both"/>
      </w:pPr>
      <w:r>
        <w:rPr>
          <w:rFonts w:ascii="Times New Roman"/>
          <w:b w:val="false"/>
          <w:i w:val="false"/>
          <w:color w:val="000000"/>
          <w:sz w:val="28"/>
        </w:rPr>
        <w:t>
      2. Государственные органы обязаны оказывать содействие государственному инспектору труда в выполнении задач по осуществлению контроля за соблюдением трудового законодательства Республики Казахстан.</w:t>
      </w:r>
    </w:p>
    <w:bookmarkEnd w:id="958"/>
    <w:p>
      <w:pPr>
        <w:spacing w:after="0"/>
        <w:ind w:left="0"/>
        <w:jc w:val="both"/>
      </w:pPr>
      <w:r>
        <w:rPr>
          <w:rFonts w:ascii="Times New Roman"/>
          <w:b/>
          <w:i w:val="false"/>
          <w:color w:val="000000"/>
          <w:sz w:val="28"/>
        </w:rPr>
        <w:t>Статья 197. Иные формы контроля с посещением субъекта контроля</w:t>
      </w:r>
    </w:p>
    <w:p>
      <w:pPr>
        <w:spacing w:after="0"/>
        <w:ind w:left="0"/>
        <w:jc w:val="both"/>
      </w:pPr>
      <w:r>
        <w:rPr>
          <w:rFonts w:ascii="Times New Roman"/>
          <w:b w:val="false"/>
          <w:i w:val="false"/>
          <w:color w:val="ff0000"/>
          <w:sz w:val="28"/>
        </w:rPr>
        <w:t xml:space="preserve">
      Сноска. Статья 197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198. Порядок обжалования решений, действий (бездействия) государственного инспектора труда, осуществляющего государственный контроль </w:t>
      </w:r>
    </w:p>
    <w:bookmarkStart w:name="z938" w:id="959"/>
    <w:p>
      <w:pPr>
        <w:spacing w:after="0"/>
        <w:ind w:left="0"/>
        <w:jc w:val="both"/>
      </w:pPr>
      <w:r>
        <w:rPr>
          <w:rFonts w:ascii="Times New Roman"/>
          <w:b w:val="false"/>
          <w:i w:val="false"/>
          <w:color w:val="000000"/>
          <w:sz w:val="28"/>
        </w:rPr>
        <w:t>
      1. В случае нарушения прав и законных интересов работодателя при осуществлении государственного контроля за соблюдением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порядке, установленном законодательством Республики Казахстан, с учетом требований пункта 3 настоящей статьи.</w:t>
      </w:r>
    </w:p>
    <w:bookmarkEnd w:id="959"/>
    <w:bookmarkStart w:name="z939" w:id="960"/>
    <w:p>
      <w:pPr>
        <w:spacing w:after="0"/>
        <w:ind w:left="0"/>
        <w:jc w:val="both"/>
      </w:pPr>
      <w:r>
        <w:rPr>
          <w:rFonts w:ascii="Times New Roman"/>
          <w:b w:val="false"/>
          <w:i w:val="false"/>
          <w:color w:val="000000"/>
          <w:sz w:val="28"/>
        </w:rPr>
        <w:t>
      2. Главный государственный инспектор труда Республики Казахстан или главный государственный инспектор труда области,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инспектора труда.</w:t>
      </w:r>
    </w:p>
    <w:bookmarkEnd w:id="960"/>
    <w:bookmarkStart w:name="z1089" w:id="961"/>
    <w:p>
      <w:pPr>
        <w:spacing w:after="0"/>
        <w:ind w:left="0"/>
        <w:jc w:val="both"/>
      </w:pPr>
      <w:r>
        <w:rPr>
          <w:rFonts w:ascii="Times New Roman"/>
          <w:b w:val="false"/>
          <w:i w:val="false"/>
          <w:color w:val="000000"/>
          <w:sz w:val="28"/>
        </w:rPr>
        <w:t>
      3. Предписание о выплате работодателем заработной платы может быть обжаловано вышестоящему государственному инспектору труда или в суд в течение десяти рабочих дней со дня получения предписания.</w:t>
      </w:r>
    </w:p>
    <w:bookmarkEnd w:id="961"/>
    <w:bookmarkStart w:name="z1090" w:id="962"/>
    <w:p>
      <w:pPr>
        <w:spacing w:after="0"/>
        <w:ind w:left="0"/>
        <w:jc w:val="both"/>
      </w:pPr>
      <w:r>
        <w:rPr>
          <w:rFonts w:ascii="Times New Roman"/>
          <w:b w:val="false"/>
          <w:i w:val="false"/>
          <w:color w:val="000000"/>
          <w:sz w:val="28"/>
        </w:rPr>
        <w:t>
      В случае неисполнения предписания в установленный государственным инспектором труда срок и после истечения срока на обжалование, если оно не было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62"/>
    <w:bookmarkStart w:name="z1091" w:id="963"/>
    <w:p>
      <w:pPr>
        <w:spacing w:after="0"/>
        <w:ind w:left="0"/>
        <w:jc w:val="both"/>
      </w:pPr>
      <w:r>
        <w:rPr>
          <w:rFonts w:ascii="Times New Roman"/>
          <w:b w:val="false"/>
          <w:i w:val="false"/>
          <w:color w:val="000000"/>
          <w:sz w:val="28"/>
        </w:rPr>
        <w:t>
      Со дня поступления жалобы на предписание вышестоящий государственный инспектор труда принимает соответствующее решение по жалобе в течение десяти рабочих дней.</w:t>
      </w:r>
    </w:p>
    <w:bookmarkEnd w:id="963"/>
    <w:bookmarkStart w:name="z1092" w:id="964"/>
    <w:p>
      <w:pPr>
        <w:spacing w:after="0"/>
        <w:ind w:left="0"/>
        <w:jc w:val="both"/>
      </w:pPr>
      <w:r>
        <w:rPr>
          <w:rFonts w:ascii="Times New Roman"/>
          <w:b w:val="false"/>
          <w:i w:val="false"/>
          <w:color w:val="000000"/>
          <w:sz w:val="28"/>
        </w:rPr>
        <w:t>
      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Законом Республики Казахстан "Об исполнительном производстве и статусе судебных исполнителей".</w:t>
      </w:r>
    </w:p>
    <w:bookmarkEnd w:id="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изменениями, внесенными Законом РК от 26.06.2020 </w:t>
      </w:r>
      <w:r>
        <w:rPr>
          <w:rFonts w:ascii="Times New Roman"/>
          <w:b w:val="false"/>
          <w:i w:val="false"/>
          <w:color w:val="000000"/>
          <w:sz w:val="28"/>
        </w:rPr>
        <w:t>№ 349-VI</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199. Ведомственный учет</w:t>
      </w:r>
    </w:p>
    <w:p>
      <w:pPr>
        <w:spacing w:after="0"/>
        <w:ind w:left="0"/>
        <w:jc w:val="both"/>
      </w:pPr>
      <w:r>
        <w:rPr>
          <w:rFonts w:ascii="Times New Roman"/>
          <w:b w:val="false"/>
          <w:i w:val="false"/>
          <w:color w:val="ff0000"/>
          <w:sz w:val="28"/>
        </w:rPr>
        <w:t xml:space="preserve">
      Сноска. Статья 199 исключена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200. Декларирование деятельности работодателя</w:t>
      </w:r>
    </w:p>
    <w:bookmarkStart w:name="z1084" w:id="965"/>
    <w:p>
      <w:pPr>
        <w:spacing w:after="0"/>
        <w:ind w:left="0"/>
        <w:jc w:val="both"/>
      </w:pPr>
      <w:r>
        <w:rPr>
          <w:rFonts w:ascii="Times New Roman"/>
          <w:b w:val="false"/>
          <w:i w:val="false"/>
          <w:color w:val="000000"/>
          <w:sz w:val="28"/>
        </w:rPr>
        <w:t>
      Декларирование деятельности работодателя осуществляется местным органом по инспекции труда совместно с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bookmarkEnd w:id="965"/>
    <w:bookmarkStart w:name="z1085" w:id="966"/>
    <w:p>
      <w:pPr>
        <w:spacing w:after="0"/>
        <w:ind w:left="0"/>
        <w:jc w:val="both"/>
      </w:pPr>
      <w:r>
        <w:rPr>
          <w:rFonts w:ascii="Times New Roman"/>
          <w:b w:val="false"/>
          <w:i w:val="false"/>
          <w:color w:val="000000"/>
          <w:sz w:val="28"/>
        </w:rPr>
        <w:t>
      Декларирование осуществляется путем сопоставления критериев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bookmarkEnd w:id="966"/>
    <w:bookmarkStart w:name="z1086" w:id="967"/>
    <w:p>
      <w:pPr>
        <w:spacing w:after="0"/>
        <w:ind w:left="0"/>
        <w:jc w:val="both"/>
      </w:pPr>
      <w:r>
        <w:rPr>
          <w:rFonts w:ascii="Times New Roman"/>
          <w:b w:val="false"/>
          <w:i w:val="false"/>
          <w:color w:val="000000"/>
          <w:sz w:val="28"/>
        </w:rPr>
        <w:t>
      Сведения по декларированию вносятся работодателем в информационную систему по охране труда и безопасности.</w:t>
      </w:r>
    </w:p>
    <w:bookmarkEnd w:id="967"/>
    <w:bookmarkStart w:name="z1087" w:id="968"/>
    <w:p>
      <w:pPr>
        <w:spacing w:after="0"/>
        <w:ind w:left="0"/>
        <w:jc w:val="both"/>
      </w:pPr>
      <w:r>
        <w:rPr>
          <w:rFonts w:ascii="Times New Roman"/>
          <w:b w:val="false"/>
          <w:i w:val="false"/>
          <w:color w:val="000000"/>
          <w:sz w:val="28"/>
        </w:rPr>
        <w:t>
      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Предпринимательским кодексом Республики Казахстан.</w:t>
      </w:r>
    </w:p>
    <w:bookmarkEnd w:id="9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200 в редакции Закона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969"/>
    <w:p>
      <w:pPr>
        <w:spacing w:after="0"/>
        <w:ind w:left="0"/>
        <w:jc w:val="left"/>
      </w:pPr>
      <w:r>
        <w:rPr>
          <w:rFonts w:ascii="Times New Roman"/>
          <w:b/>
          <w:i w:val="false"/>
          <w:color w:val="000000"/>
        </w:rPr>
        <w:t xml:space="preserve"> Глава 22. ВНУТРЕННИЙ КОНТРОЛЬ</w:t>
      </w:r>
    </w:p>
    <w:bookmarkEnd w:id="969"/>
    <w:p>
      <w:pPr>
        <w:spacing w:after="0"/>
        <w:ind w:left="0"/>
        <w:jc w:val="both"/>
      </w:pPr>
      <w:r>
        <w:rPr>
          <w:rFonts w:ascii="Times New Roman"/>
          <w:b/>
          <w:i w:val="false"/>
          <w:color w:val="000000"/>
          <w:sz w:val="28"/>
        </w:rPr>
        <w:t>Статья 201. Внутренний контроль по безопасности и охране труда</w:t>
      </w:r>
    </w:p>
    <w:bookmarkStart w:name="z940" w:id="970"/>
    <w:p>
      <w:pPr>
        <w:spacing w:after="0"/>
        <w:ind w:left="0"/>
        <w:jc w:val="both"/>
      </w:pPr>
      <w:r>
        <w:rPr>
          <w:rFonts w:ascii="Times New Roman"/>
          <w:b w:val="false"/>
          <w:i w:val="false"/>
          <w:color w:val="000000"/>
          <w:sz w:val="28"/>
        </w:rPr>
        <w:t>
      1. Внутренний контроль по безопасности и охране труда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bookmarkEnd w:id="970"/>
    <w:bookmarkStart w:name="z941" w:id="971"/>
    <w:p>
      <w:pPr>
        <w:spacing w:after="0"/>
        <w:ind w:left="0"/>
        <w:jc w:val="both"/>
      </w:pPr>
      <w:r>
        <w:rPr>
          <w:rFonts w:ascii="Times New Roman"/>
          <w:b w:val="false"/>
          <w:i w:val="false"/>
          <w:color w:val="000000"/>
          <w:sz w:val="28"/>
        </w:rPr>
        <w:t>
      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bookmarkEnd w:id="9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201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Механизм осуществления внутреннего контроля по безопасности и охране труда</w:t>
      </w:r>
    </w:p>
    <w:bookmarkStart w:name="z942" w:id="972"/>
    <w:p>
      <w:pPr>
        <w:spacing w:after="0"/>
        <w:ind w:left="0"/>
        <w:jc w:val="both"/>
      </w:pPr>
      <w:r>
        <w:rPr>
          <w:rFonts w:ascii="Times New Roman"/>
          <w:b w:val="false"/>
          <w:i w:val="false"/>
          <w:color w:val="000000"/>
          <w:sz w:val="28"/>
        </w:rPr>
        <w:t>
      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bookmarkEnd w:id="972"/>
    <w:bookmarkStart w:name="z943" w:id="973"/>
    <w:p>
      <w:pPr>
        <w:spacing w:after="0"/>
        <w:ind w:left="0"/>
        <w:jc w:val="both"/>
      </w:pPr>
      <w:r>
        <w:rPr>
          <w:rFonts w:ascii="Times New Roman"/>
          <w:b w:val="false"/>
          <w:i w:val="false"/>
          <w:color w:val="000000"/>
          <w:sz w:val="28"/>
        </w:rPr>
        <w:t>
      2. Типовое положение о службе безопасности и охраны труда в организации разрабатывается уполномоченным государственным органом по труду.</w:t>
      </w:r>
    </w:p>
    <w:bookmarkEnd w:id="973"/>
    <w:bookmarkStart w:name="z944" w:id="974"/>
    <w:p>
      <w:pPr>
        <w:spacing w:after="0"/>
        <w:ind w:left="0"/>
        <w:jc w:val="both"/>
      </w:pPr>
      <w:r>
        <w:rPr>
          <w:rFonts w:ascii="Times New Roman"/>
          <w:b w:val="false"/>
          <w:i w:val="false"/>
          <w:color w:val="000000"/>
          <w:sz w:val="28"/>
        </w:rPr>
        <w:t>
      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охраны труда возлагает на другого специалиста.</w:t>
      </w:r>
    </w:p>
    <w:bookmarkEnd w:id="974"/>
    <w:bookmarkStart w:name="z945" w:id="975"/>
    <w:p>
      <w:pPr>
        <w:spacing w:after="0"/>
        <w:ind w:left="0"/>
        <w:jc w:val="both"/>
      </w:pPr>
      <w:r>
        <w:rPr>
          <w:rFonts w:ascii="Times New Roman"/>
          <w:b w:val="false"/>
          <w:i w:val="false"/>
          <w:color w:val="000000"/>
          <w:sz w:val="28"/>
        </w:rPr>
        <w:t xml:space="preserve">
      4.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вправе:</w:t>
      </w:r>
    </w:p>
    <w:bookmarkEnd w:id="975"/>
    <w:p>
      <w:pPr>
        <w:spacing w:after="0"/>
        <w:ind w:left="0"/>
        <w:jc w:val="both"/>
      </w:pPr>
      <w:r>
        <w:rPr>
          <w:rFonts w:ascii="Times New Roman"/>
          <w:b w:val="false"/>
          <w:i w:val="false"/>
          <w:color w:val="000000"/>
          <w:sz w:val="28"/>
        </w:rPr>
        <w:t xml:space="preserve">
      1) беспрепятственно посещать и осматривать производственные, бытовые и другие помещения; </w:t>
      </w:r>
    </w:p>
    <w:p>
      <w:pPr>
        <w:spacing w:after="0"/>
        <w:ind w:left="0"/>
        <w:jc w:val="both"/>
      </w:pPr>
      <w:r>
        <w:rPr>
          <w:rFonts w:ascii="Times New Roman"/>
          <w:b w:val="false"/>
          <w:i w:val="false"/>
          <w:color w:val="000000"/>
          <w:sz w:val="28"/>
        </w:rPr>
        <w:t>
      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pPr>
        <w:spacing w:after="0"/>
        <w:ind w:left="0"/>
        <w:jc w:val="both"/>
      </w:pPr>
      <w:r>
        <w:rPr>
          <w:rFonts w:ascii="Times New Roman"/>
          <w:b w:val="false"/>
          <w:i w:val="false"/>
          <w:color w:val="000000"/>
          <w:sz w:val="28"/>
        </w:rPr>
        <w:t xml:space="preserve">
      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 </w:t>
      </w:r>
    </w:p>
    <w:bookmarkStart w:name="z946" w:id="976"/>
    <w:p>
      <w:pPr>
        <w:spacing w:after="0"/>
        <w:ind w:left="0"/>
        <w:jc w:val="both"/>
      </w:pPr>
      <w:r>
        <w:rPr>
          <w:rFonts w:ascii="Times New Roman"/>
          <w:b w:val="false"/>
          <w:i w:val="false"/>
          <w:color w:val="000000"/>
          <w:sz w:val="28"/>
        </w:rPr>
        <w:t xml:space="preserve">
      5. Служба безопасности и охраны труда или специалист, указанный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обязаны: </w:t>
      </w:r>
    </w:p>
    <w:bookmarkEnd w:id="976"/>
    <w:p>
      <w:pPr>
        <w:spacing w:after="0"/>
        <w:ind w:left="0"/>
        <w:jc w:val="both"/>
      </w:pPr>
      <w:r>
        <w:rPr>
          <w:rFonts w:ascii="Times New Roman"/>
          <w:b w:val="false"/>
          <w:i w:val="false"/>
          <w:color w:val="000000"/>
          <w:sz w:val="28"/>
        </w:rPr>
        <w:t>
      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электронные базы данных организации для постоянного хранения;</w:t>
      </w:r>
    </w:p>
    <w:p>
      <w:pPr>
        <w:spacing w:after="0"/>
        <w:ind w:left="0"/>
        <w:jc w:val="both"/>
      </w:pPr>
      <w:r>
        <w:rPr>
          <w:rFonts w:ascii="Times New Roman"/>
          <w:b w:val="false"/>
          <w:i w:val="false"/>
          <w:color w:val="000000"/>
          <w:sz w:val="28"/>
        </w:rPr>
        <w:t>
      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pPr>
        <w:spacing w:after="0"/>
        <w:ind w:left="0"/>
        <w:jc w:val="both"/>
      </w:pPr>
      <w:r>
        <w:rPr>
          <w:rFonts w:ascii="Times New Roman"/>
          <w:b w:val="false"/>
          <w:i w:val="false"/>
          <w:color w:val="000000"/>
          <w:sz w:val="28"/>
        </w:rPr>
        <w:t>
      3) обеспечивать соблюдение порядка расследования несчастных случаев, связанных с трудовой деятельностью.</w:t>
      </w:r>
    </w:p>
    <w:bookmarkStart w:name="z947" w:id="977"/>
    <w:p>
      <w:pPr>
        <w:spacing w:after="0"/>
        <w:ind w:left="0"/>
        <w:jc w:val="both"/>
      </w:pPr>
      <w:r>
        <w:rPr>
          <w:rFonts w:ascii="Times New Roman"/>
          <w:b w:val="false"/>
          <w:i w:val="false"/>
          <w:color w:val="000000"/>
          <w:sz w:val="28"/>
        </w:rPr>
        <w:t>
      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bookmarkEnd w:id="9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203. Производственный совет по безопасности и охране труда в организациях</w:t>
      </w:r>
    </w:p>
    <w:bookmarkStart w:name="z948" w:id="978"/>
    <w:p>
      <w:pPr>
        <w:spacing w:after="0"/>
        <w:ind w:left="0"/>
        <w:jc w:val="both"/>
      </w:pPr>
      <w:r>
        <w:rPr>
          <w:rFonts w:ascii="Times New Roman"/>
          <w:b w:val="false"/>
          <w:i w:val="false"/>
          <w:color w:val="000000"/>
          <w:sz w:val="28"/>
        </w:rPr>
        <w:t>
      1. По инициативе работодателя и (или) по инициативе работников либо их представителей в срок не более пятнадцати рабочих дней создается производственный совет по безопасности и охране труда. В его состав на паритетной основе входят представители работодателя, представители работников, включая технических инспекторов по охране труда.</w:t>
      </w:r>
    </w:p>
    <w:bookmarkEnd w:id="978"/>
    <w:bookmarkStart w:name="z949" w:id="979"/>
    <w:p>
      <w:pPr>
        <w:spacing w:after="0"/>
        <w:ind w:left="0"/>
        <w:jc w:val="both"/>
      </w:pPr>
      <w:r>
        <w:rPr>
          <w:rFonts w:ascii="Times New Roman"/>
          <w:b w:val="false"/>
          <w:i w:val="false"/>
          <w:color w:val="000000"/>
          <w:sz w:val="28"/>
        </w:rPr>
        <w:t xml:space="preserve">
      2. Состав производственного совета по безопасности и охране труда утверждается совместным решением работодателя и представителей работников. </w:t>
      </w:r>
    </w:p>
    <w:bookmarkEnd w:id="979"/>
    <w:bookmarkStart w:name="z950" w:id="980"/>
    <w:p>
      <w:pPr>
        <w:spacing w:after="0"/>
        <w:ind w:left="0"/>
        <w:jc w:val="both"/>
      </w:pPr>
      <w:r>
        <w:rPr>
          <w:rFonts w:ascii="Times New Roman"/>
          <w:b w:val="false"/>
          <w:i w:val="false"/>
          <w:color w:val="000000"/>
          <w:sz w:val="28"/>
        </w:rPr>
        <w:t>
      3. Производственный совет по безопасности и охране труда возглавляет председатель, избираемый членами совета из числа представителей работодателя и представителей работников на ротационной основе с периодичностью в два года.</w:t>
      </w:r>
    </w:p>
    <w:bookmarkEnd w:id="980"/>
    <w:p>
      <w:pPr>
        <w:spacing w:after="0"/>
        <w:ind w:left="0"/>
        <w:jc w:val="both"/>
      </w:pPr>
      <w:r>
        <w:rPr>
          <w:rFonts w:ascii="Times New Roman"/>
          <w:b w:val="false"/>
          <w:i w:val="false"/>
          <w:color w:val="000000"/>
          <w:sz w:val="28"/>
        </w:rPr>
        <w:t>
      Решения производственного совета по безопасности и охране труда являются обязательными для работодателя и работников.</w:t>
      </w:r>
    </w:p>
    <w:bookmarkStart w:name="z951" w:id="981"/>
    <w:p>
      <w:pPr>
        <w:spacing w:after="0"/>
        <w:ind w:left="0"/>
        <w:jc w:val="both"/>
      </w:pPr>
      <w:r>
        <w:rPr>
          <w:rFonts w:ascii="Times New Roman"/>
          <w:b w:val="false"/>
          <w:i w:val="false"/>
          <w:color w:val="000000"/>
          <w:sz w:val="28"/>
        </w:rPr>
        <w:t>
      4. Производственный совет по безопасности и охране труда организует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техническими инспекторами по охране труда.</w:t>
      </w:r>
    </w:p>
    <w:bookmarkEnd w:id="981"/>
    <w:bookmarkStart w:name="z952" w:id="982"/>
    <w:p>
      <w:pPr>
        <w:spacing w:after="0"/>
        <w:ind w:left="0"/>
        <w:jc w:val="both"/>
      </w:pPr>
      <w:r>
        <w:rPr>
          <w:rFonts w:ascii="Times New Roman"/>
          <w:b w:val="false"/>
          <w:i w:val="false"/>
          <w:color w:val="000000"/>
          <w:sz w:val="28"/>
        </w:rPr>
        <w:t>
      5. Технические инспекторы по охране труда утверждаются решением производственного совета по безопасности и охране труда.</w:t>
      </w:r>
    </w:p>
    <w:bookmarkEnd w:id="982"/>
    <w:p>
      <w:pPr>
        <w:spacing w:after="0"/>
        <w:ind w:left="0"/>
        <w:jc w:val="both"/>
      </w:pPr>
      <w:r>
        <w:rPr>
          <w:rFonts w:ascii="Times New Roman"/>
          <w:b w:val="false"/>
          <w:i w:val="false"/>
          <w:color w:val="000000"/>
          <w:sz w:val="28"/>
        </w:rPr>
        <w:t>
      Статус, права и обязанности технических инспекторов по охране труда, а также порядок осуществления ими контроля определяются решением производственного совета по безопасности и охране труда.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203 с изменениями, внесенными законами РК от 04.05.2020 </w:t>
      </w:r>
      <w:r>
        <w:rPr>
          <w:rFonts w:ascii="Times New Roman"/>
          <w:b w:val="false"/>
          <w:i w:val="false"/>
          <w:color w:val="000000"/>
          <w:sz w:val="28"/>
        </w:rPr>
        <w:t>№ 321-VІ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15.02.2023 </w:t>
      </w:r>
      <w:r>
        <w:rPr>
          <w:rFonts w:ascii="Times New Roman"/>
          <w:b w:val="false"/>
          <w:i w:val="false"/>
          <w:color w:val="000000"/>
          <w:sz w:val="28"/>
        </w:rPr>
        <w:t>№ 199-VII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983"/>
    <w:p>
      <w:pPr>
        <w:spacing w:after="0"/>
        <w:ind w:left="0"/>
        <w:jc w:val="left"/>
      </w:pPr>
      <w:r>
        <w:rPr>
          <w:rFonts w:ascii="Times New Roman"/>
          <w:b/>
          <w:i w:val="false"/>
          <w:color w:val="000000"/>
        </w:rPr>
        <w:t xml:space="preserve"> Глава 23. ЗАКЛЮЧИТЕЛЬНЫЕ ПОЛОЖЕНИЯ</w:t>
      </w:r>
    </w:p>
    <w:bookmarkEnd w:id="983"/>
    <w:p>
      <w:pPr>
        <w:spacing w:after="0"/>
        <w:ind w:left="0"/>
        <w:jc w:val="both"/>
      </w:pPr>
      <w:r>
        <w:rPr>
          <w:rFonts w:ascii="Times New Roman"/>
          <w:b/>
          <w:i w:val="false"/>
          <w:color w:val="000000"/>
          <w:sz w:val="28"/>
        </w:rPr>
        <w:t>Статья 204. Порядок введения в действие настоящего Кодекса</w:t>
      </w:r>
    </w:p>
    <w:bookmarkStart w:name="z953" w:id="984"/>
    <w:p>
      <w:pPr>
        <w:spacing w:after="0"/>
        <w:ind w:left="0"/>
        <w:jc w:val="both"/>
      </w:pPr>
      <w:r>
        <w:rPr>
          <w:rFonts w:ascii="Times New Roman"/>
          <w:b w:val="false"/>
          <w:i w:val="false"/>
          <w:color w:val="000000"/>
          <w:sz w:val="28"/>
        </w:rPr>
        <w:t>
      1. Настоящий Кодекс вводится в действие с 1 января 2016 года.</w:t>
      </w:r>
    </w:p>
    <w:bookmarkEnd w:id="984"/>
    <w:bookmarkStart w:name="z954" w:id="985"/>
    <w:p>
      <w:pPr>
        <w:spacing w:after="0"/>
        <w:ind w:left="0"/>
        <w:jc w:val="both"/>
      </w:pPr>
      <w:r>
        <w:rPr>
          <w:rFonts w:ascii="Times New Roman"/>
          <w:b w:val="false"/>
          <w:i w:val="false"/>
          <w:color w:val="000000"/>
          <w:sz w:val="28"/>
        </w:rPr>
        <w:t>
      2. Установить, что с 1 января 2017 года:</w:t>
      </w:r>
    </w:p>
    <w:bookmarkEnd w:id="985"/>
    <w:bookmarkStart w:name="z955" w:id="98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подпункт 64)</w:t>
      </w:r>
      <w:r>
        <w:rPr>
          <w:rFonts w:ascii="Times New Roman"/>
          <w:b w:val="false"/>
          <w:i w:val="false"/>
          <w:color w:val="000000"/>
          <w:sz w:val="28"/>
        </w:rPr>
        <w:t xml:space="preserve"> пункта 1 статьи 1 действует в следующей редакции:</w:t>
      </w:r>
    </w:p>
    <w:bookmarkEnd w:id="986"/>
    <w:p>
      <w:pPr>
        <w:spacing w:after="0"/>
        <w:ind w:left="0"/>
        <w:jc w:val="both"/>
      </w:pPr>
      <w:r>
        <w:rPr>
          <w:rFonts w:ascii="Times New Roman"/>
          <w:b w:val="false"/>
          <w:i w:val="false"/>
          <w:color w:val="000000"/>
          <w:sz w:val="28"/>
        </w:rPr>
        <w:t xml:space="preserve">
      "64)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соответствии с законодательством Республики Казахстан;"; </w:t>
      </w:r>
    </w:p>
    <w:bookmarkStart w:name="z956" w:id="987"/>
    <w:p>
      <w:pPr>
        <w:spacing w:after="0"/>
        <w:ind w:left="0"/>
        <w:jc w:val="both"/>
      </w:pPr>
      <w:r>
        <w:rPr>
          <w:rFonts w:ascii="Times New Roman"/>
          <w:b w:val="false"/>
          <w:i w:val="false"/>
          <w:color w:val="000000"/>
          <w:sz w:val="28"/>
        </w:rPr>
        <w:t xml:space="preserve">
      2) подпункт 4) </w:t>
      </w:r>
      <w:r>
        <w:rPr>
          <w:rFonts w:ascii="Times New Roman"/>
          <w:b w:val="false"/>
          <w:i w:val="false"/>
          <w:color w:val="000000"/>
          <w:sz w:val="28"/>
        </w:rPr>
        <w:t>пункта 1</w:t>
      </w:r>
      <w:r>
        <w:rPr>
          <w:rFonts w:ascii="Times New Roman"/>
          <w:b w:val="false"/>
          <w:i w:val="false"/>
          <w:color w:val="000000"/>
          <w:sz w:val="28"/>
        </w:rPr>
        <w:t xml:space="preserve"> статьи 26 действует в следующей редакции:</w:t>
      </w:r>
    </w:p>
    <w:bookmarkEnd w:id="987"/>
    <w:p>
      <w:pPr>
        <w:spacing w:after="0"/>
        <w:ind w:left="0"/>
        <w:jc w:val="both"/>
      </w:pPr>
      <w:r>
        <w:rPr>
          <w:rFonts w:ascii="Times New Roman"/>
          <w:b w:val="false"/>
          <w:i w:val="false"/>
          <w:color w:val="000000"/>
          <w:sz w:val="28"/>
        </w:rPr>
        <w:t xml:space="preserve">
      "4)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Министерством внутренних дел Республики Казахстан, или без соблюдения ограничений или изъятий, установленных законами Республики Казахстан;"; </w:t>
      </w:r>
    </w:p>
    <w:bookmarkStart w:name="z957" w:id="988"/>
    <w:p>
      <w:pPr>
        <w:spacing w:after="0"/>
        <w:ind w:left="0"/>
        <w:jc w:val="both"/>
      </w:pPr>
      <w:r>
        <w:rPr>
          <w:rFonts w:ascii="Times New Roman"/>
          <w:b w:val="false"/>
          <w:i w:val="false"/>
          <w:color w:val="000000"/>
          <w:sz w:val="28"/>
        </w:rPr>
        <w:t xml:space="preserve">
      3) подпункт 6) </w:t>
      </w:r>
      <w:r>
        <w:rPr>
          <w:rFonts w:ascii="Times New Roman"/>
          <w:b w:val="false"/>
          <w:i w:val="false"/>
          <w:color w:val="000000"/>
          <w:sz w:val="28"/>
        </w:rPr>
        <w:t>пункта 1</w:t>
      </w:r>
      <w:r>
        <w:rPr>
          <w:rFonts w:ascii="Times New Roman"/>
          <w:b w:val="false"/>
          <w:i w:val="false"/>
          <w:color w:val="000000"/>
          <w:sz w:val="28"/>
        </w:rPr>
        <w:t xml:space="preserve"> статьи 30 действует в следующей редакции:</w:t>
      </w:r>
    </w:p>
    <w:bookmarkEnd w:id="988"/>
    <w:p>
      <w:pPr>
        <w:spacing w:after="0"/>
        <w:ind w:left="0"/>
        <w:jc w:val="both"/>
      </w:pPr>
      <w:r>
        <w:rPr>
          <w:rFonts w:ascii="Times New Roman"/>
          <w:b w:val="false"/>
          <w:i w:val="false"/>
          <w:color w:val="000000"/>
          <w:sz w:val="28"/>
        </w:rPr>
        <w:t>
      "6) в пределах устанавливаемых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либо выданного органами внутренних дел разрешения трудовому иммигранту;";</w:t>
      </w:r>
    </w:p>
    <w:bookmarkStart w:name="z958" w:id="989"/>
    <w:p>
      <w:pPr>
        <w:spacing w:after="0"/>
        <w:ind w:left="0"/>
        <w:jc w:val="both"/>
      </w:pPr>
      <w:r>
        <w:rPr>
          <w:rFonts w:ascii="Times New Roman"/>
          <w:b w:val="false"/>
          <w:i w:val="false"/>
          <w:color w:val="000000"/>
          <w:sz w:val="28"/>
        </w:rPr>
        <w:t xml:space="preserve">
      4) подпункт 1) </w:t>
      </w:r>
      <w:r>
        <w:rPr>
          <w:rFonts w:ascii="Times New Roman"/>
          <w:b w:val="false"/>
          <w:i w:val="false"/>
          <w:color w:val="000000"/>
          <w:sz w:val="28"/>
        </w:rPr>
        <w:t>пункта 1</w:t>
      </w:r>
      <w:r>
        <w:rPr>
          <w:rFonts w:ascii="Times New Roman"/>
          <w:b w:val="false"/>
          <w:i w:val="false"/>
          <w:color w:val="000000"/>
          <w:sz w:val="28"/>
        </w:rPr>
        <w:t xml:space="preserve"> статьи 57 действует в следующей редакции:</w:t>
      </w:r>
    </w:p>
    <w:bookmarkEnd w:id="989"/>
    <w:p>
      <w:pPr>
        <w:spacing w:after="0"/>
        <w:ind w:left="0"/>
        <w:jc w:val="both"/>
      </w:pPr>
      <w:r>
        <w:rPr>
          <w:rFonts w:ascii="Times New Roman"/>
          <w:b w:val="false"/>
          <w:i w:val="false"/>
          <w:color w:val="000000"/>
          <w:sz w:val="28"/>
        </w:rPr>
        <w:t xml:space="preserve">
      "1) при отзыве местными исполнительными органами разрешения на привлечение иностранной рабочей силы либо истечении срока действия вида на жительство;"; </w:t>
      </w:r>
    </w:p>
    <w:bookmarkStart w:name="z959" w:id="990"/>
    <w:p>
      <w:pPr>
        <w:spacing w:after="0"/>
        <w:ind w:left="0"/>
        <w:jc w:val="both"/>
      </w:pPr>
      <w:r>
        <w:rPr>
          <w:rFonts w:ascii="Times New Roman"/>
          <w:b w:val="false"/>
          <w:i w:val="false"/>
          <w:color w:val="000000"/>
          <w:sz w:val="28"/>
        </w:rPr>
        <w:t xml:space="preserve">
      5) подпункт 3) </w:t>
      </w:r>
      <w:r>
        <w:rPr>
          <w:rFonts w:ascii="Times New Roman"/>
          <w:b w:val="false"/>
          <w:i w:val="false"/>
          <w:color w:val="000000"/>
          <w:sz w:val="28"/>
        </w:rPr>
        <w:t>статьи 60</w:t>
      </w:r>
      <w:r>
        <w:rPr>
          <w:rFonts w:ascii="Times New Roman"/>
          <w:b w:val="false"/>
          <w:i w:val="false"/>
          <w:color w:val="000000"/>
          <w:sz w:val="28"/>
        </w:rPr>
        <w:t xml:space="preserve"> действует в следующей редакции: </w:t>
      </w:r>
    </w:p>
    <w:bookmarkEnd w:id="990"/>
    <w:p>
      <w:pPr>
        <w:spacing w:after="0"/>
        <w:ind w:left="0"/>
        <w:jc w:val="both"/>
      </w:pPr>
      <w:r>
        <w:rPr>
          <w:rFonts w:ascii="Times New Roman"/>
          <w:b w:val="false"/>
          <w:i w:val="false"/>
          <w:color w:val="000000"/>
          <w:sz w:val="28"/>
        </w:rPr>
        <w:t>
      "3) заключения трудового договора с иностранцами и лицами без гражданства без получения в установленном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bookmarkStart w:name="z960" w:id="991"/>
    <w:p>
      <w:pPr>
        <w:spacing w:after="0"/>
        <w:ind w:left="0"/>
        <w:jc w:val="both"/>
      </w:pPr>
      <w:r>
        <w:rPr>
          <w:rFonts w:ascii="Times New Roman"/>
          <w:b w:val="false"/>
          <w:i w:val="false"/>
          <w:color w:val="000000"/>
          <w:sz w:val="28"/>
        </w:rPr>
        <w:t xml:space="preserve">
      3. Признать утратившими силу со дня введения в действие настоящего Кодекса: </w:t>
      </w:r>
    </w:p>
    <w:bookmarkEnd w:id="991"/>
    <w:bookmarkStart w:name="z961" w:id="99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 24, ст. 122, 134; 2010 г., № 5, ст. 23; № 10, ст. 48; № 24, ст. 146, 148; 2011 г., № 1, ст. 2, 3; № 11, ст. 102; № 16, ст. 128; 2012 г., № 3, ст. 26; № 4, ст. 32; № 5, ст. 41; № 6, ст. 45; № 13, ст. 91; № 14, ст. 92; № 15, ст. 97; № 21-22, ст. 123; 2013 г., № 2, ст. 13; № 3, ст. 15; № 7, ст. 36; № 9, ст. 51; № 10-11, ст. 56; № 14, ст. 72, 75; № 15, ст. 78, 81; № 16, ст. 83; № 23-24, ст. 116; 2014 г., № 2, ст. 10; № 7, ст. 37; № 8, ст. 44, 49; № 11, ст. 67; № 14, ст. 84; № 16, ст. 90; № 19-I, 19-II, ст. 96; № 21, ст. 122; № 23, ст. 143; 2015 г., № 1, ст. 2; № 3, ст. 13; № 7, ст. 33; № 8, ст. 45; № 10, ст. 50; № 11, ст. 56; № 14, ст. 72; № 15, ст. 78);</w:t>
      </w:r>
    </w:p>
    <w:bookmarkEnd w:id="99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мая 2007 года "О введении в действие Трудового кодекса Республики Казахстан" (Ведомости Парламента Республики Казахстан, 2007 г., № 9, ст. 66).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Республики Казахстан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