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46c1" w14:textId="7164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Конституция Республики Казахстан</w:t>
      </w:r>
    </w:p>
    <w:p>
      <w:pPr>
        <w:spacing w:after="0"/>
        <w:ind w:left="0"/>
        <w:jc w:val="both"/>
      </w:pPr>
      <w:r>
        <w:rPr>
          <w:rFonts w:ascii="Times New Roman"/>
          <w:b w:val="false"/>
          <w:i w:val="false"/>
          <w:color w:val="000000"/>
          <w:sz w:val="28"/>
        </w:rPr>
        <w:t>Конституция принята на республиканском референдуме 30 августа 1995 года.</w:t>
      </w:r>
    </w:p>
    <w:p>
      <w:pPr>
        <w:spacing w:after="0"/>
        <w:ind w:left="0"/>
        <w:jc w:val="both"/>
      </w:pPr>
      <w:bookmarkStart w:name="z63" w:id="0"/>
      <w:r>
        <w:rPr>
          <w:rFonts w:ascii="Times New Roman"/>
          <w:b w:val="false"/>
          <w:i w:val="false"/>
          <w:color w:val="000000"/>
          <w:sz w:val="28"/>
        </w:rPr>
        <w:t xml:space="preserve">
      </w:t>
      </w:r>
      <w:r>
        <w:rPr>
          <w:rFonts w:ascii="Times New Roman"/>
          <w:b w:val="false"/>
          <w:i/>
          <w:color w:val="000000"/>
          <w:sz w:val="28"/>
        </w:rPr>
        <w:t xml:space="preserve">Мы, народ Казахстана,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объединенный общей исторической судьбой,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созидая государственность на исконной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казахской земле,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сознавая себя миролюбивым гражданским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обществом,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приверженным идеалам свободы, равенства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 согласия,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желая занять достойное место в мировом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сообществе,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осознавая свою высокую ответственность перед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нынешним и будущими поколениями,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исходя из своего суверенного права,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принимаем настоящую Конституцию. </w:t>
      </w:r>
    </w:p>
    <w:bookmarkStart w:name="z67" w:id="1"/>
    <w:p>
      <w:pPr>
        <w:spacing w:after="0"/>
        <w:ind w:left="0"/>
        <w:jc w:val="left"/>
      </w:pPr>
      <w:r>
        <w:rPr>
          <w:rFonts w:ascii="Times New Roman"/>
          <w:b/>
          <w:i w:val="false"/>
          <w:color w:val="000000"/>
        </w:rPr>
        <w:t xml:space="preserve"> </w:t>
      </w:r>
      <w:r>
        <w:rPr>
          <w:rFonts w:ascii="Times New Roman"/>
          <w:b/>
          <w:i w:val="false"/>
          <w:color w:val="000000"/>
        </w:rPr>
        <w:t>Раздел I.</w:t>
      </w:r>
      <w:r>
        <w:br/>
      </w:r>
      <w:r>
        <w:rPr>
          <w:rFonts w:ascii="Times New Roman"/>
          <w:b/>
          <w:i w:val="false"/>
          <w:color w:val="000000"/>
        </w:rPr>
        <w:t>Общие положения</w:t>
      </w:r>
    </w:p>
    <w:bookmarkEnd w:id="1"/>
    <w:bookmarkStart w:name="z2" w:id="2"/>
    <w:p>
      <w:pPr>
        <w:spacing w:after="0"/>
        <w:ind w:left="0"/>
        <w:jc w:val="left"/>
      </w:pPr>
      <w:r>
        <w:rPr>
          <w:rFonts w:ascii="Times New Roman"/>
          <w:b/>
          <w:i w:val="false"/>
          <w:color w:val="000000"/>
        </w:rPr>
        <w:t xml:space="preserve"> Статья 1</w:t>
      </w:r>
    </w:p>
    <w:bookmarkEnd w:id="2"/>
    <w:bookmarkStart w:name="z116" w:id="3"/>
    <w:p>
      <w:pPr>
        <w:spacing w:after="0"/>
        <w:ind w:left="0"/>
        <w:jc w:val="both"/>
      </w:pPr>
      <w:r>
        <w:rPr>
          <w:rFonts w:ascii="Times New Roman"/>
          <w:b w:val="false"/>
          <w:i w:val="false"/>
          <w:color w:val="000000"/>
          <w:sz w:val="28"/>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bookmarkEnd w:id="3"/>
    <w:bookmarkStart w:name="z117" w:id="4"/>
    <w:p>
      <w:pPr>
        <w:spacing w:after="0"/>
        <w:ind w:left="0"/>
        <w:jc w:val="both"/>
      </w:pPr>
      <w:r>
        <w:rPr>
          <w:rFonts w:ascii="Times New Roman"/>
          <w:b w:val="false"/>
          <w:i w:val="false"/>
          <w:color w:val="000000"/>
          <w:sz w:val="28"/>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21.12.2001 </w:t>
      </w:r>
      <w:r>
        <w:rPr>
          <w:rFonts w:ascii="Times New Roman"/>
          <w:b w:val="false"/>
          <w:i w:val="false"/>
          <w:color w:val="000000"/>
          <w:sz w:val="28"/>
        </w:rPr>
        <w:t>№ 18/2</w:t>
      </w:r>
      <w:r>
        <w:rPr>
          <w:rFonts w:ascii="Times New Roman"/>
          <w:b w:val="false"/>
          <w:i w:val="false"/>
          <w:color w:val="ff0000"/>
          <w:sz w:val="28"/>
        </w:rPr>
        <w:t>.</w:t>
      </w:r>
      <w:r>
        <w:br/>
      </w:r>
      <w:r>
        <w:rPr>
          <w:rFonts w:ascii="Times New Roman"/>
          <w:b w:val="false"/>
          <w:i w:val="false"/>
          <w:color w:val="000000"/>
          <w:sz w:val="28"/>
        </w:rPr>
        <w:t>
</w:t>
      </w:r>
    </w:p>
    <w:bookmarkStart w:name="z3" w:id="5"/>
    <w:p>
      <w:pPr>
        <w:spacing w:after="0"/>
        <w:ind w:left="0"/>
        <w:jc w:val="left"/>
      </w:pPr>
      <w:r>
        <w:rPr>
          <w:rFonts w:ascii="Times New Roman"/>
          <w:b/>
          <w:i w:val="false"/>
          <w:color w:val="000000"/>
        </w:rPr>
        <w:t xml:space="preserve"> Статья 2</w:t>
      </w:r>
    </w:p>
    <w:bookmarkEnd w:id="5"/>
    <w:bookmarkStart w:name="z118" w:id="6"/>
    <w:p>
      <w:pPr>
        <w:spacing w:after="0"/>
        <w:ind w:left="0"/>
        <w:jc w:val="both"/>
      </w:pPr>
      <w:r>
        <w:rPr>
          <w:rFonts w:ascii="Times New Roman"/>
          <w:b w:val="false"/>
          <w:i w:val="false"/>
          <w:color w:val="000000"/>
          <w:sz w:val="28"/>
        </w:rPr>
        <w:t xml:space="preserve">
      1. Республика Казахстан является унитарным государством с президентской формой правления. </w:t>
      </w:r>
    </w:p>
    <w:bookmarkEnd w:id="6"/>
    <w:bookmarkStart w:name="z119" w:id="7"/>
    <w:p>
      <w:pPr>
        <w:spacing w:after="0"/>
        <w:ind w:left="0"/>
        <w:jc w:val="both"/>
      </w:pPr>
      <w:r>
        <w:rPr>
          <w:rFonts w:ascii="Times New Roman"/>
          <w:b w:val="false"/>
          <w:i w:val="false"/>
          <w:color w:val="000000"/>
          <w:sz w:val="28"/>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bookmarkEnd w:id="7"/>
    <w:bookmarkStart w:name="z120" w:id="8"/>
    <w:p>
      <w:pPr>
        <w:spacing w:after="0"/>
        <w:ind w:left="0"/>
        <w:jc w:val="both"/>
      </w:pPr>
      <w:r>
        <w:rPr>
          <w:rFonts w:ascii="Times New Roman"/>
          <w:b w:val="false"/>
          <w:i w:val="false"/>
          <w:color w:val="000000"/>
          <w:sz w:val="28"/>
        </w:rPr>
        <w:t>
      3. Административно-территориальное устройство Республики, статус ее столицы определяются законом. Столицей Казахстана является город Астана.</w:t>
      </w:r>
    </w:p>
    <w:bookmarkEnd w:id="8"/>
    <w:bookmarkStart w:name="z121" w:id="9"/>
    <w:p>
      <w:pPr>
        <w:spacing w:after="0"/>
        <w:ind w:left="0"/>
        <w:jc w:val="both"/>
      </w:pPr>
      <w:r>
        <w:rPr>
          <w:rFonts w:ascii="Times New Roman"/>
          <w:b w:val="false"/>
          <w:i w:val="false"/>
          <w:color w:val="000000"/>
          <w:sz w:val="28"/>
        </w:rPr>
        <w:t>
      3-1. В пределах города Астаны может быть установлен особый правовой режим в финансовой сфере в соответствии с конституционным законом.</w:t>
      </w:r>
    </w:p>
    <w:bookmarkEnd w:id="9"/>
    <w:bookmarkStart w:name="z122" w:id="10"/>
    <w:p>
      <w:pPr>
        <w:spacing w:after="0"/>
        <w:ind w:left="0"/>
        <w:jc w:val="both"/>
      </w:pPr>
      <w:r>
        <w:rPr>
          <w:rFonts w:ascii="Times New Roman"/>
          <w:b w:val="false"/>
          <w:i w:val="false"/>
          <w:color w:val="000000"/>
          <w:sz w:val="28"/>
        </w:rPr>
        <w:t xml:space="preserve">
      4. Наименования Республика Казахстан и Казахстан равнозначны.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23.03.2019 </w:t>
      </w:r>
      <w:r>
        <w:rPr>
          <w:rFonts w:ascii="Times New Roman"/>
          <w:b w:val="false"/>
          <w:i w:val="false"/>
          <w:color w:val="000000"/>
          <w:sz w:val="28"/>
        </w:rPr>
        <w:t>№ 238-VI</w:t>
      </w:r>
      <w:r>
        <w:rPr>
          <w:rFonts w:ascii="Times New Roman"/>
          <w:b w:val="false"/>
          <w:i w:val="false"/>
          <w:color w:val="ff0000"/>
          <w:sz w:val="28"/>
        </w:rPr>
        <w:t xml:space="preserve"> (вводится в действие со дня его первого официального опубликования);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 w:id="11"/>
    <w:p>
      <w:pPr>
        <w:spacing w:after="0"/>
        <w:ind w:left="0"/>
        <w:jc w:val="left"/>
      </w:pPr>
      <w:r>
        <w:rPr>
          <w:rFonts w:ascii="Times New Roman"/>
          <w:b/>
          <w:i w:val="false"/>
          <w:color w:val="000000"/>
        </w:rPr>
        <w:t xml:space="preserve"> Статья 3</w:t>
      </w:r>
    </w:p>
    <w:bookmarkEnd w:id="11"/>
    <w:bookmarkStart w:name="z123" w:id="12"/>
    <w:p>
      <w:pPr>
        <w:spacing w:after="0"/>
        <w:ind w:left="0"/>
        <w:jc w:val="both"/>
      </w:pPr>
      <w:r>
        <w:rPr>
          <w:rFonts w:ascii="Times New Roman"/>
          <w:b w:val="false"/>
          <w:i w:val="false"/>
          <w:color w:val="000000"/>
          <w:sz w:val="28"/>
        </w:rPr>
        <w:t xml:space="preserve">
      1. Единственным источником государственной власти является народ. </w:t>
      </w:r>
    </w:p>
    <w:bookmarkEnd w:id="12"/>
    <w:bookmarkStart w:name="z124" w:id="13"/>
    <w:p>
      <w:pPr>
        <w:spacing w:after="0"/>
        <w:ind w:left="0"/>
        <w:jc w:val="both"/>
      </w:pPr>
      <w:r>
        <w:rPr>
          <w:rFonts w:ascii="Times New Roman"/>
          <w:b w:val="false"/>
          <w:i w:val="false"/>
          <w:color w:val="000000"/>
          <w:sz w:val="28"/>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 </w:t>
      </w:r>
    </w:p>
    <w:bookmarkEnd w:id="13"/>
    <w:bookmarkStart w:name="z125" w:id="14"/>
    <w:p>
      <w:pPr>
        <w:spacing w:after="0"/>
        <w:ind w:left="0"/>
        <w:jc w:val="both"/>
      </w:pPr>
      <w:r>
        <w:rPr>
          <w:rFonts w:ascii="Times New Roman"/>
          <w:b w:val="false"/>
          <w:i w:val="false"/>
          <w:color w:val="000000"/>
          <w:sz w:val="28"/>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 </w:t>
      </w:r>
    </w:p>
    <w:bookmarkEnd w:id="14"/>
    <w:bookmarkStart w:name="z126" w:id="15"/>
    <w:p>
      <w:pPr>
        <w:spacing w:after="0"/>
        <w:ind w:left="0"/>
        <w:jc w:val="both"/>
      </w:pPr>
      <w:r>
        <w:rPr>
          <w:rFonts w:ascii="Times New Roman"/>
          <w:b w:val="false"/>
          <w:i w:val="false"/>
          <w:color w:val="000000"/>
          <w:sz w:val="28"/>
        </w:rPr>
        <w:t xml:space="preserve">
      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5" w:id="16"/>
    <w:p>
      <w:pPr>
        <w:spacing w:after="0"/>
        <w:ind w:left="0"/>
        <w:jc w:val="left"/>
      </w:pPr>
      <w:r>
        <w:rPr>
          <w:rFonts w:ascii="Times New Roman"/>
          <w:b/>
          <w:i w:val="false"/>
          <w:color w:val="000000"/>
        </w:rPr>
        <w:t xml:space="preserve"> Статья 4</w:t>
      </w:r>
    </w:p>
    <w:bookmarkEnd w:id="16"/>
    <w:bookmarkStart w:name="z127" w:id="17"/>
    <w:p>
      <w:pPr>
        <w:spacing w:after="0"/>
        <w:ind w:left="0"/>
        <w:jc w:val="both"/>
      </w:pPr>
      <w:r>
        <w:rPr>
          <w:rFonts w:ascii="Times New Roman"/>
          <w:b w:val="false"/>
          <w:i w:val="false"/>
          <w:color w:val="000000"/>
          <w:sz w:val="28"/>
        </w:rPr>
        <w:t>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Суда и Верховного Суда Республики.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Законом Республики Казахстан от </w:t>
      </w:r>
      <w:r>
        <w:rPr>
          <w:rFonts w:ascii="Times New Roman"/>
          <w:b w:val="false"/>
          <w:i w:val="false"/>
          <w:color w:val="ff0000"/>
          <w:sz w:val="28"/>
        </w:rPr>
        <w:t>08.06.2022г.</w:t>
      </w:r>
      <w:r>
        <w:rPr>
          <w:rFonts w:ascii="Times New Roman"/>
          <w:b w:val="false"/>
          <w:i w:val="false"/>
          <w:color w:val="ff0000"/>
          <w:sz w:val="28"/>
        </w:rPr>
        <w:t xml:space="preserve"> нормативные постановления Конституционного Совета применяются в части, не противоречащей Конституции, до их пересмотра Конституционным Судом.</w:t>
      </w:r>
      <w:r>
        <w:br/>
      </w:r>
      <w:r>
        <w:rPr>
          <w:rFonts w:ascii="Times New Roman"/>
          <w:b w:val="false"/>
          <w:i w:val="false"/>
          <w:color w:val="000000"/>
          <w:sz w:val="28"/>
        </w:rPr>
        <w:t>
</w:t>
      </w:r>
    </w:p>
    <w:bookmarkStart w:name="z558" w:id="18"/>
    <w:p>
      <w:pPr>
        <w:spacing w:after="0"/>
        <w:ind w:left="0"/>
        <w:jc w:val="both"/>
      </w:pPr>
      <w:r>
        <w:rPr>
          <w:rFonts w:ascii="Times New Roman"/>
          <w:b w:val="false"/>
          <w:i w:val="false"/>
          <w:color w:val="000000"/>
          <w:sz w:val="28"/>
        </w:rPr>
        <w:t xml:space="preserve">
      2. Конституция имеет высшую юридическую силу и прямое действие на всей территории Республики. </w:t>
      </w:r>
    </w:p>
    <w:bookmarkEnd w:id="18"/>
    <w:bookmarkStart w:name="z129" w:id="19"/>
    <w:p>
      <w:pPr>
        <w:spacing w:after="0"/>
        <w:ind w:left="0"/>
        <w:jc w:val="both"/>
      </w:pPr>
      <w:r>
        <w:rPr>
          <w:rFonts w:ascii="Times New Roman"/>
          <w:b w:val="false"/>
          <w:i w:val="false"/>
          <w:color w:val="000000"/>
          <w:sz w:val="28"/>
        </w:rPr>
        <w:t>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bookmarkEnd w:id="19"/>
    <w:bookmarkStart w:name="z130" w:id="20"/>
    <w:p>
      <w:pPr>
        <w:spacing w:after="0"/>
        <w:ind w:left="0"/>
        <w:jc w:val="both"/>
      </w:pPr>
      <w:r>
        <w:rPr>
          <w:rFonts w:ascii="Times New Roman"/>
          <w:b w:val="false"/>
          <w:i w:val="false"/>
          <w:color w:val="000000"/>
          <w:sz w:val="28"/>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11.10.2000 </w:t>
      </w:r>
      <w:r>
        <w:rPr>
          <w:rFonts w:ascii="Times New Roman"/>
          <w:b w:val="false"/>
          <w:i w:val="false"/>
          <w:color w:val="000000"/>
          <w:sz w:val="28"/>
        </w:rPr>
        <w:t>№ 18/2</w:t>
      </w:r>
      <w:r>
        <w:rPr>
          <w:rFonts w:ascii="Times New Roman"/>
          <w:b w:val="false"/>
          <w:i w:val="false"/>
          <w:color w:val="ff0000"/>
          <w:sz w:val="28"/>
        </w:rPr>
        <w:t xml:space="preserve">; от 05.11.2009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изложить в новой редакции (вводится в действие с 01.01.2023)</w:t>
      </w:r>
      <w:r>
        <w:br/>
      </w:r>
      <w:r>
        <w:rPr>
          <w:rFonts w:ascii="Times New Roman"/>
          <w:b w:val="false"/>
          <w:i w:val="false"/>
          <w:color w:val="000000"/>
          <w:sz w:val="28"/>
        </w:rPr>
        <w:t>
</w:t>
      </w:r>
    </w:p>
    <w:bookmarkStart w:name="z6" w:id="21"/>
    <w:p>
      <w:pPr>
        <w:spacing w:after="0"/>
        <w:ind w:left="0"/>
        <w:jc w:val="left"/>
      </w:pPr>
      <w:r>
        <w:rPr>
          <w:rFonts w:ascii="Times New Roman"/>
          <w:b/>
          <w:i w:val="false"/>
          <w:color w:val="000000"/>
        </w:rPr>
        <w:t xml:space="preserve"> Статья 5</w:t>
      </w:r>
    </w:p>
    <w:bookmarkEnd w:id="21"/>
    <w:bookmarkStart w:name="z131" w:id="22"/>
    <w:p>
      <w:pPr>
        <w:spacing w:after="0"/>
        <w:ind w:left="0"/>
        <w:jc w:val="both"/>
      </w:pPr>
      <w:r>
        <w:rPr>
          <w:rFonts w:ascii="Times New Roman"/>
          <w:b w:val="false"/>
          <w:i w:val="false"/>
          <w:color w:val="000000"/>
          <w:sz w:val="28"/>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bookmarkEnd w:id="22"/>
    <w:bookmarkStart w:name="z132" w:id="23"/>
    <w:p>
      <w:pPr>
        <w:spacing w:after="0"/>
        <w:ind w:left="0"/>
        <w:jc w:val="both"/>
      </w:pPr>
      <w:r>
        <w:rPr>
          <w:rFonts w:ascii="Times New Roman"/>
          <w:b w:val="false"/>
          <w:i w:val="false"/>
          <w:color w:val="000000"/>
          <w:sz w:val="28"/>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bookmarkEnd w:id="23"/>
    <w:bookmarkStart w:name="z133" w:id="24"/>
    <w:p>
      <w:pPr>
        <w:spacing w:after="0"/>
        <w:ind w:left="0"/>
        <w:jc w:val="both"/>
      </w:pPr>
      <w:r>
        <w:rPr>
          <w:rFonts w:ascii="Times New Roman"/>
          <w:b w:val="false"/>
          <w:i w:val="false"/>
          <w:color w:val="000000"/>
          <w:sz w:val="28"/>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bookmarkEnd w:id="24"/>
    <w:bookmarkStart w:name="z134" w:id="25"/>
    <w:p>
      <w:pPr>
        <w:spacing w:after="0"/>
        <w:ind w:left="0"/>
        <w:jc w:val="both"/>
      </w:pPr>
      <w:r>
        <w:rPr>
          <w:rFonts w:ascii="Times New Roman"/>
          <w:b w:val="false"/>
          <w:i w:val="false"/>
          <w:color w:val="000000"/>
          <w:sz w:val="28"/>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bookmarkEnd w:id="25"/>
    <w:bookmarkStart w:name="z135" w:id="26"/>
    <w:p>
      <w:pPr>
        <w:spacing w:after="0"/>
        <w:ind w:left="0"/>
        <w:jc w:val="both"/>
      </w:pPr>
      <w:r>
        <w:rPr>
          <w:rFonts w:ascii="Times New Roman"/>
          <w:b w:val="false"/>
          <w:i w:val="false"/>
          <w:color w:val="000000"/>
          <w:sz w:val="28"/>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07.06.2000 </w:t>
      </w:r>
      <w:r>
        <w:rPr>
          <w:rFonts w:ascii="Times New Roman"/>
          <w:b w:val="false"/>
          <w:i w:val="false"/>
          <w:color w:val="000000"/>
          <w:sz w:val="28"/>
        </w:rPr>
        <w:t>№ 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 w:id="27"/>
    <w:p>
      <w:pPr>
        <w:spacing w:after="0"/>
        <w:ind w:left="0"/>
        <w:jc w:val="left"/>
      </w:pPr>
      <w:r>
        <w:rPr>
          <w:rFonts w:ascii="Times New Roman"/>
          <w:b/>
          <w:i w:val="false"/>
          <w:color w:val="000000"/>
        </w:rPr>
        <w:t xml:space="preserve"> Статья 6</w:t>
      </w:r>
    </w:p>
    <w:bookmarkEnd w:id="27"/>
    <w:bookmarkStart w:name="z136" w:id="28"/>
    <w:p>
      <w:pPr>
        <w:spacing w:after="0"/>
        <w:ind w:left="0"/>
        <w:jc w:val="both"/>
      </w:pPr>
      <w:r>
        <w:rPr>
          <w:rFonts w:ascii="Times New Roman"/>
          <w:b w:val="false"/>
          <w:i w:val="false"/>
          <w:color w:val="000000"/>
          <w:sz w:val="28"/>
        </w:rPr>
        <w:t xml:space="preserve">
      1. В Республике Казахстан признаются и равным образом защищаются государственная и частная собственность. </w:t>
      </w:r>
    </w:p>
    <w:bookmarkEnd w:id="28"/>
    <w:bookmarkStart w:name="z137" w:id="29"/>
    <w:p>
      <w:pPr>
        <w:spacing w:after="0"/>
        <w:ind w:left="0"/>
        <w:jc w:val="both"/>
      </w:pPr>
      <w:r>
        <w:rPr>
          <w:rFonts w:ascii="Times New Roman"/>
          <w:b w:val="false"/>
          <w:i w:val="false"/>
          <w:color w:val="000000"/>
          <w:sz w:val="28"/>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 </w:t>
      </w:r>
    </w:p>
    <w:bookmarkEnd w:id="29"/>
    <w:bookmarkStart w:name="z138" w:id="30"/>
    <w:p>
      <w:pPr>
        <w:spacing w:after="0"/>
        <w:ind w:left="0"/>
        <w:jc w:val="both"/>
      </w:pPr>
      <w:r>
        <w:rPr>
          <w:rFonts w:ascii="Times New Roman"/>
          <w:b w:val="false"/>
          <w:i w:val="false"/>
          <w:color w:val="000000"/>
          <w:sz w:val="28"/>
        </w:rPr>
        <w:t>
      3. Земля и ее недра, воды, растительный и животный мир,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законом.</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03.11.1999 </w:t>
      </w:r>
      <w:r>
        <w:rPr>
          <w:rFonts w:ascii="Times New Roman"/>
          <w:b w:val="false"/>
          <w:i w:val="false"/>
          <w:color w:val="000000"/>
          <w:sz w:val="28"/>
        </w:rPr>
        <w:t>№ 19/2</w:t>
      </w:r>
      <w:r>
        <w:rPr>
          <w:rFonts w:ascii="Times New Roman"/>
          <w:b w:val="false"/>
          <w:i w:val="false"/>
          <w:color w:val="ff0000"/>
          <w:sz w:val="28"/>
        </w:rPr>
        <w:t xml:space="preserve">; от 13.04.2000 </w:t>
      </w:r>
      <w:r>
        <w:rPr>
          <w:rFonts w:ascii="Times New Roman"/>
          <w:b w:val="false"/>
          <w:i w:val="false"/>
          <w:color w:val="000000"/>
          <w:sz w:val="28"/>
        </w:rPr>
        <w:t>№ 2/2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 xml:space="preserve">; от 23.04.2003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c 08.06.2022).</w:t>
      </w:r>
      <w:r>
        <w:br/>
      </w:r>
      <w:r>
        <w:rPr>
          <w:rFonts w:ascii="Times New Roman"/>
          <w:b w:val="false"/>
          <w:i w:val="false"/>
          <w:color w:val="000000"/>
          <w:sz w:val="28"/>
        </w:rPr>
        <w:t>
</w:t>
      </w:r>
    </w:p>
    <w:bookmarkStart w:name="z8" w:id="31"/>
    <w:p>
      <w:pPr>
        <w:spacing w:after="0"/>
        <w:ind w:left="0"/>
        <w:jc w:val="left"/>
      </w:pPr>
      <w:r>
        <w:rPr>
          <w:rFonts w:ascii="Times New Roman"/>
          <w:b/>
          <w:i w:val="false"/>
          <w:color w:val="000000"/>
        </w:rPr>
        <w:t xml:space="preserve"> Статья 7</w:t>
      </w:r>
    </w:p>
    <w:bookmarkEnd w:id="31"/>
    <w:bookmarkStart w:name="z139" w:id="32"/>
    <w:p>
      <w:pPr>
        <w:spacing w:after="0"/>
        <w:ind w:left="0"/>
        <w:jc w:val="both"/>
      </w:pPr>
      <w:r>
        <w:rPr>
          <w:rFonts w:ascii="Times New Roman"/>
          <w:b w:val="false"/>
          <w:i w:val="false"/>
          <w:color w:val="000000"/>
          <w:sz w:val="28"/>
        </w:rPr>
        <w:t xml:space="preserve">
      1. В Республике Казахстан государственным является казахский язык. </w:t>
      </w:r>
    </w:p>
    <w:bookmarkEnd w:id="32"/>
    <w:bookmarkStart w:name="z140" w:id="33"/>
    <w:p>
      <w:pPr>
        <w:spacing w:after="0"/>
        <w:ind w:left="0"/>
        <w:jc w:val="both"/>
      </w:pPr>
      <w:r>
        <w:rPr>
          <w:rFonts w:ascii="Times New Roman"/>
          <w:b w:val="false"/>
          <w:i w:val="false"/>
          <w:color w:val="000000"/>
          <w:sz w:val="28"/>
        </w:rPr>
        <w:t xml:space="preserve">
      2. В государственных организациях и органах местного самоуправления наравне с казахским официально употребляется русский язык. </w:t>
      </w:r>
    </w:p>
    <w:bookmarkEnd w:id="33"/>
    <w:bookmarkStart w:name="z141" w:id="34"/>
    <w:p>
      <w:pPr>
        <w:spacing w:after="0"/>
        <w:ind w:left="0"/>
        <w:jc w:val="both"/>
      </w:pPr>
      <w:r>
        <w:rPr>
          <w:rFonts w:ascii="Times New Roman"/>
          <w:b w:val="false"/>
          <w:i w:val="false"/>
          <w:color w:val="000000"/>
          <w:sz w:val="28"/>
        </w:rPr>
        <w:t xml:space="preserve">
      3. Государство заботится о создании условий для изучения и развития языков народа Казахстана. </w:t>
      </w:r>
    </w:p>
    <w:bookmarkEnd w:id="34"/>
    <w:bookmarkStart w:name="z9" w:id="35"/>
    <w:p>
      <w:pPr>
        <w:spacing w:after="0"/>
        <w:ind w:left="0"/>
        <w:jc w:val="left"/>
      </w:pPr>
      <w:r>
        <w:rPr>
          <w:rFonts w:ascii="Times New Roman"/>
          <w:b/>
          <w:i w:val="false"/>
          <w:color w:val="000000"/>
        </w:rPr>
        <w:t xml:space="preserve"> Статья 8 </w:t>
      </w:r>
    </w:p>
    <w:bookmarkEnd w:id="35"/>
    <w:p>
      <w:pPr>
        <w:spacing w:after="0"/>
        <w:ind w:left="0"/>
        <w:jc w:val="both"/>
      </w:pPr>
      <w:r>
        <w:rPr>
          <w:rFonts w:ascii="Times New Roman"/>
          <w:b w:val="false"/>
          <w:i w:val="false"/>
          <w:color w:val="000000"/>
          <w:sz w:val="28"/>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p>
    <w:bookmarkStart w:name="z10" w:id="36"/>
    <w:p>
      <w:pPr>
        <w:spacing w:after="0"/>
        <w:ind w:left="0"/>
        <w:jc w:val="left"/>
      </w:pPr>
      <w:r>
        <w:rPr>
          <w:rFonts w:ascii="Times New Roman"/>
          <w:b/>
          <w:i w:val="false"/>
          <w:color w:val="000000"/>
        </w:rPr>
        <w:t xml:space="preserve"> Статья 9</w:t>
      </w:r>
    </w:p>
    <w:bookmarkEnd w:id="36"/>
    <w:p>
      <w:pPr>
        <w:spacing w:after="0"/>
        <w:ind w:left="0"/>
        <w:jc w:val="both"/>
      </w:pPr>
      <w:r>
        <w:rPr>
          <w:rFonts w:ascii="Times New Roman"/>
          <w:b w:val="false"/>
          <w:i w:val="false"/>
          <w:color w:val="000000"/>
          <w:sz w:val="28"/>
        </w:rPr>
        <w:t>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9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1" w:id="37"/>
    <w:p>
      <w:pPr>
        <w:spacing w:after="0"/>
        <w:ind w:left="0"/>
        <w:jc w:val="left"/>
      </w:pPr>
      <w:r>
        <w:rPr>
          <w:rFonts w:ascii="Times New Roman"/>
          <w:b/>
          <w:i w:val="false"/>
          <w:color w:val="000000"/>
        </w:rPr>
        <w:t xml:space="preserve"> Раздел II </w:t>
      </w:r>
      <w:r>
        <w:br/>
      </w:r>
      <w:r>
        <w:rPr>
          <w:rFonts w:ascii="Times New Roman"/>
          <w:b/>
          <w:i w:val="false"/>
          <w:color w:val="000000"/>
        </w:rPr>
        <w:t>Человек и гражданин</w:t>
      </w:r>
    </w:p>
    <w:bookmarkEnd w:id="37"/>
    <w:bookmarkStart w:name="z12" w:id="38"/>
    <w:p>
      <w:pPr>
        <w:spacing w:after="0"/>
        <w:ind w:left="0"/>
        <w:jc w:val="left"/>
      </w:pPr>
      <w:r>
        <w:rPr>
          <w:rFonts w:ascii="Times New Roman"/>
          <w:b/>
          <w:i w:val="false"/>
          <w:color w:val="000000"/>
        </w:rPr>
        <w:t xml:space="preserve"> Статья 10</w:t>
      </w:r>
    </w:p>
    <w:bookmarkEnd w:id="38"/>
    <w:bookmarkStart w:name="z142" w:id="39"/>
    <w:p>
      <w:pPr>
        <w:spacing w:after="0"/>
        <w:ind w:left="0"/>
        <w:jc w:val="both"/>
      </w:pPr>
      <w:r>
        <w:rPr>
          <w:rFonts w:ascii="Times New Roman"/>
          <w:b w:val="false"/>
          <w:i w:val="false"/>
          <w:color w:val="000000"/>
          <w:sz w:val="28"/>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bookmarkEnd w:id="39"/>
    <w:bookmarkStart w:name="z143" w:id="40"/>
    <w:p>
      <w:pPr>
        <w:spacing w:after="0"/>
        <w:ind w:left="0"/>
        <w:jc w:val="both"/>
      </w:pPr>
      <w:r>
        <w:rPr>
          <w:rFonts w:ascii="Times New Roman"/>
          <w:b w:val="false"/>
          <w:i w:val="false"/>
          <w:color w:val="000000"/>
          <w:sz w:val="28"/>
        </w:rPr>
        <w:t>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bookmarkEnd w:id="40"/>
    <w:bookmarkStart w:name="z144" w:id="41"/>
    <w:p>
      <w:pPr>
        <w:spacing w:after="0"/>
        <w:ind w:left="0"/>
        <w:jc w:val="both"/>
      </w:pPr>
      <w:r>
        <w:rPr>
          <w:rFonts w:ascii="Times New Roman"/>
          <w:b w:val="false"/>
          <w:i w:val="false"/>
          <w:color w:val="000000"/>
          <w:sz w:val="28"/>
        </w:rPr>
        <w:t xml:space="preserve">
      3. За гражданином Республики не признается гражданство другого государства.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42"/>
    <w:p>
      <w:pPr>
        <w:spacing w:after="0"/>
        <w:ind w:left="0"/>
        <w:jc w:val="left"/>
      </w:pPr>
      <w:r>
        <w:rPr>
          <w:rFonts w:ascii="Times New Roman"/>
          <w:b/>
          <w:i w:val="false"/>
          <w:color w:val="000000"/>
        </w:rPr>
        <w:t xml:space="preserve"> Статья 11</w:t>
      </w:r>
    </w:p>
    <w:bookmarkEnd w:id="42"/>
    <w:bookmarkStart w:name="z145" w:id="43"/>
    <w:p>
      <w:pPr>
        <w:spacing w:after="0"/>
        <w:ind w:left="0"/>
        <w:jc w:val="both"/>
      </w:pPr>
      <w:r>
        <w:rPr>
          <w:rFonts w:ascii="Times New Roman"/>
          <w:b w:val="false"/>
          <w:i w:val="false"/>
          <w:color w:val="000000"/>
          <w:sz w:val="28"/>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 </w:t>
      </w:r>
    </w:p>
    <w:bookmarkEnd w:id="43"/>
    <w:bookmarkStart w:name="z146" w:id="44"/>
    <w:p>
      <w:pPr>
        <w:spacing w:after="0"/>
        <w:ind w:left="0"/>
        <w:jc w:val="both"/>
      </w:pPr>
      <w:r>
        <w:rPr>
          <w:rFonts w:ascii="Times New Roman"/>
          <w:b w:val="false"/>
          <w:i w:val="false"/>
          <w:color w:val="000000"/>
          <w:sz w:val="28"/>
        </w:rPr>
        <w:t xml:space="preserve">
      2. Республика гарантирует своим гражданам защиту и покровительство за ее пределами. </w:t>
      </w:r>
    </w:p>
    <w:bookmarkEnd w:id="44"/>
    <w:bookmarkStart w:name="z14" w:id="45"/>
    <w:p>
      <w:pPr>
        <w:spacing w:after="0"/>
        <w:ind w:left="0"/>
        <w:jc w:val="left"/>
      </w:pPr>
      <w:r>
        <w:rPr>
          <w:rFonts w:ascii="Times New Roman"/>
          <w:b/>
          <w:i w:val="false"/>
          <w:color w:val="000000"/>
        </w:rPr>
        <w:t xml:space="preserve"> Статья 12</w:t>
      </w:r>
    </w:p>
    <w:bookmarkEnd w:id="45"/>
    <w:bookmarkStart w:name="z147" w:id="46"/>
    <w:p>
      <w:pPr>
        <w:spacing w:after="0"/>
        <w:ind w:left="0"/>
        <w:jc w:val="both"/>
      </w:pPr>
      <w:r>
        <w:rPr>
          <w:rFonts w:ascii="Times New Roman"/>
          <w:b w:val="false"/>
          <w:i w:val="false"/>
          <w:color w:val="000000"/>
          <w:sz w:val="28"/>
        </w:rPr>
        <w:t xml:space="preserve">
      1. В Республике Казахстан признаются и гарантируются права и свободы человека в соответствии с Конституцией. </w:t>
      </w:r>
    </w:p>
    <w:bookmarkEnd w:id="46"/>
    <w:bookmarkStart w:name="z148" w:id="47"/>
    <w:p>
      <w:pPr>
        <w:spacing w:after="0"/>
        <w:ind w:left="0"/>
        <w:jc w:val="both"/>
      </w:pPr>
      <w:r>
        <w:rPr>
          <w:rFonts w:ascii="Times New Roman"/>
          <w:b w:val="false"/>
          <w:i w:val="false"/>
          <w:color w:val="000000"/>
          <w:sz w:val="28"/>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bookmarkEnd w:id="47"/>
    <w:bookmarkStart w:name="z149" w:id="48"/>
    <w:p>
      <w:pPr>
        <w:spacing w:after="0"/>
        <w:ind w:left="0"/>
        <w:jc w:val="both"/>
      </w:pPr>
      <w:r>
        <w:rPr>
          <w:rFonts w:ascii="Times New Roman"/>
          <w:b w:val="false"/>
          <w:i w:val="false"/>
          <w:color w:val="000000"/>
          <w:sz w:val="28"/>
        </w:rPr>
        <w:t xml:space="preserve">
      3. Гражданин Республики в силу самого своего гражданства имеет права и несет обязанности. </w:t>
      </w:r>
    </w:p>
    <w:bookmarkEnd w:id="48"/>
    <w:bookmarkStart w:name="z150" w:id="49"/>
    <w:p>
      <w:pPr>
        <w:spacing w:after="0"/>
        <w:ind w:left="0"/>
        <w:jc w:val="both"/>
      </w:pPr>
      <w:r>
        <w:rPr>
          <w:rFonts w:ascii="Times New Roman"/>
          <w:b w:val="false"/>
          <w:i w:val="false"/>
          <w:color w:val="000000"/>
          <w:sz w:val="28"/>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bookmarkEnd w:id="49"/>
    <w:bookmarkStart w:name="z151" w:id="50"/>
    <w:p>
      <w:pPr>
        <w:spacing w:after="0"/>
        <w:ind w:left="0"/>
        <w:jc w:val="both"/>
      </w:pPr>
      <w:r>
        <w:rPr>
          <w:rFonts w:ascii="Times New Roman"/>
          <w:b w:val="false"/>
          <w:i w:val="false"/>
          <w:color w:val="000000"/>
          <w:sz w:val="28"/>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01.12.2003 </w:t>
      </w:r>
      <w:r>
        <w:rPr>
          <w:rFonts w:ascii="Times New Roman"/>
          <w:b w:val="false"/>
          <w:i w:val="false"/>
          <w:color w:val="000000"/>
          <w:sz w:val="28"/>
        </w:rPr>
        <w:t>№ 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15" w:id="51"/>
    <w:p>
      <w:pPr>
        <w:spacing w:after="0"/>
        <w:ind w:left="0"/>
        <w:jc w:val="left"/>
      </w:pPr>
      <w:r>
        <w:rPr>
          <w:rFonts w:ascii="Times New Roman"/>
          <w:b/>
          <w:i w:val="false"/>
          <w:color w:val="000000"/>
        </w:rPr>
        <w:t xml:space="preserve"> Статья 13</w:t>
      </w:r>
    </w:p>
    <w:bookmarkEnd w:id="51"/>
    <w:bookmarkStart w:name="z152" w:id="52"/>
    <w:p>
      <w:pPr>
        <w:spacing w:after="0"/>
        <w:ind w:left="0"/>
        <w:jc w:val="both"/>
      </w:pPr>
      <w:r>
        <w:rPr>
          <w:rFonts w:ascii="Times New Roman"/>
          <w:b w:val="false"/>
          <w:i w:val="false"/>
          <w:color w:val="000000"/>
          <w:sz w:val="28"/>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bookmarkEnd w:id="52"/>
    <w:bookmarkStart w:name="z153" w:id="53"/>
    <w:p>
      <w:pPr>
        <w:spacing w:after="0"/>
        <w:ind w:left="0"/>
        <w:jc w:val="both"/>
      </w:pPr>
      <w:r>
        <w:rPr>
          <w:rFonts w:ascii="Times New Roman"/>
          <w:b w:val="false"/>
          <w:i w:val="false"/>
          <w:color w:val="000000"/>
          <w:sz w:val="28"/>
        </w:rPr>
        <w:t xml:space="preserve">
      2. Каждый имеет право на судебную защиту своих прав и свобод. </w:t>
      </w:r>
    </w:p>
    <w:bookmarkEnd w:id="53"/>
    <w:bookmarkStart w:name="z154" w:id="54"/>
    <w:p>
      <w:pPr>
        <w:spacing w:after="0"/>
        <w:ind w:left="0"/>
        <w:jc w:val="both"/>
      </w:pPr>
      <w:r>
        <w:rPr>
          <w:rFonts w:ascii="Times New Roman"/>
          <w:b w:val="false"/>
          <w:i w:val="false"/>
          <w:color w:val="000000"/>
          <w:sz w:val="28"/>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15.02.2002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16" w:id="55"/>
    <w:p>
      <w:pPr>
        <w:spacing w:after="0"/>
        <w:ind w:left="0"/>
        <w:jc w:val="left"/>
      </w:pPr>
      <w:r>
        <w:rPr>
          <w:rFonts w:ascii="Times New Roman"/>
          <w:b/>
          <w:i w:val="false"/>
          <w:color w:val="000000"/>
        </w:rPr>
        <w:t xml:space="preserve"> Статья 14</w:t>
      </w:r>
    </w:p>
    <w:bookmarkEnd w:id="55"/>
    <w:bookmarkStart w:name="z155" w:id="56"/>
    <w:p>
      <w:pPr>
        <w:spacing w:after="0"/>
        <w:ind w:left="0"/>
        <w:jc w:val="both"/>
      </w:pPr>
      <w:r>
        <w:rPr>
          <w:rFonts w:ascii="Times New Roman"/>
          <w:b w:val="false"/>
          <w:i w:val="false"/>
          <w:color w:val="000000"/>
          <w:sz w:val="28"/>
        </w:rPr>
        <w:t>
      1. Все равны перед законом и судом.</w:t>
      </w:r>
    </w:p>
    <w:bookmarkEnd w:id="56"/>
    <w:bookmarkStart w:name="z156" w:id="57"/>
    <w:p>
      <w:pPr>
        <w:spacing w:after="0"/>
        <w:ind w:left="0"/>
        <w:jc w:val="both"/>
      </w:pPr>
      <w:r>
        <w:rPr>
          <w:rFonts w:ascii="Times New Roman"/>
          <w:b w:val="false"/>
          <w:i w:val="false"/>
          <w:color w:val="000000"/>
          <w:sz w:val="28"/>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29.03.1999 </w:t>
      </w:r>
      <w:r>
        <w:rPr>
          <w:rFonts w:ascii="Times New Roman"/>
          <w:b w:val="false"/>
          <w:i w:val="false"/>
          <w:color w:val="000000"/>
          <w:sz w:val="28"/>
        </w:rPr>
        <w:t>№ 7/2</w:t>
      </w:r>
      <w:r>
        <w:rPr>
          <w:rFonts w:ascii="Times New Roman"/>
          <w:b w:val="false"/>
          <w:i w:val="false"/>
          <w:color w:val="ff0000"/>
          <w:sz w:val="28"/>
        </w:rPr>
        <w:t>.</w:t>
      </w:r>
      <w:r>
        <w:br/>
      </w:r>
      <w:r>
        <w:rPr>
          <w:rFonts w:ascii="Times New Roman"/>
          <w:b w:val="false"/>
          <w:i w:val="false"/>
          <w:color w:val="000000"/>
          <w:sz w:val="28"/>
        </w:rPr>
        <w:t>
</w:t>
      </w:r>
    </w:p>
    <w:bookmarkStart w:name="z17" w:id="58"/>
    <w:p>
      <w:pPr>
        <w:spacing w:after="0"/>
        <w:ind w:left="0"/>
        <w:jc w:val="left"/>
      </w:pPr>
      <w:r>
        <w:rPr>
          <w:rFonts w:ascii="Times New Roman"/>
          <w:b/>
          <w:i w:val="false"/>
          <w:color w:val="000000"/>
        </w:rPr>
        <w:t xml:space="preserve"> Статья 15</w:t>
      </w:r>
    </w:p>
    <w:bookmarkEnd w:id="58"/>
    <w:bookmarkStart w:name="z157" w:id="59"/>
    <w:p>
      <w:pPr>
        <w:spacing w:after="0"/>
        <w:ind w:left="0"/>
        <w:jc w:val="both"/>
      </w:pPr>
      <w:r>
        <w:rPr>
          <w:rFonts w:ascii="Times New Roman"/>
          <w:b w:val="false"/>
          <w:i w:val="false"/>
          <w:color w:val="000000"/>
          <w:sz w:val="28"/>
        </w:rPr>
        <w:t xml:space="preserve">
      1. Каждый имеет право на жизнь. </w:t>
      </w:r>
    </w:p>
    <w:bookmarkEnd w:id="59"/>
    <w:bookmarkStart w:name="z158" w:id="60"/>
    <w:p>
      <w:pPr>
        <w:spacing w:after="0"/>
        <w:ind w:left="0"/>
        <w:jc w:val="both"/>
      </w:pPr>
      <w:r>
        <w:rPr>
          <w:rFonts w:ascii="Times New Roman"/>
          <w:b w:val="false"/>
          <w:i w:val="false"/>
          <w:color w:val="000000"/>
          <w:sz w:val="28"/>
        </w:rPr>
        <w:t>
      2. Никто не вправе произвольно лишать человека жизни. Смертная казнь запрещается.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30.01.2003 </w:t>
      </w:r>
      <w:r>
        <w:rPr>
          <w:rFonts w:ascii="Times New Roman"/>
          <w:b w:val="false"/>
          <w:i w:val="false"/>
          <w:color w:val="000000"/>
          <w:sz w:val="28"/>
        </w:rPr>
        <w:t>№ 10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18" w:id="61"/>
    <w:p>
      <w:pPr>
        <w:spacing w:after="0"/>
        <w:ind w:left="0"/>
        <w:jc w:val="left"/>
      </w:pPr>
      <w:r>
        <w:rPr>
          <w:rFonts w:ascii="Times New Roman"/>
          <w:b/>
          <w:i w:val="false"/>
          <w:color w:val="000000"/>
        </w:rPr>
        <w:t xml:space="preserve"> Статья 16</w:t>
      </w:r>
    </w:p>
    <w:bookmarkEnd w:id="61"/>
    <w:bookmarkStart w:name="z159" w:id="62"/>
    <w:p>
      <w:pPr>
        <w:spacing w:after="0"/>
        <w:ind w:left="0"/>
        <w:jc w:val="both"/>
      </w:pPr>
      <w:r>
        <w:rPr>
          <w:rFonts w:ascii="Times New Roman"/>
          <w:b w:val="false"/>
          <w:i w:val="false"/>
          <w:color w:val="000000"/>
          <w:sz w:val="28"/>
        </w:rPr>
        <w:t xml:space="preserve">
      1. Каждый имеет право на личную свободу. </w:t>
      </w:r>
    </w:p>
    <w:bookmarkEnd w:id="62"/>
    <w:bookmarkStart w:name="z160" w:id="63"/>
    <w:p>
      <w:pPr>
        <w:spacing w:after="0"/>
        <w:ind w:left="0"/>
        <w:jc w:val="both"/>
      </w:pPr>
      <w:r>
        <w:rPr>
          <w:rFonts w:ascii="Times New Roman"/>
          <w:b w:val="false"/>
          <w:i w:val="false"/>
          <w:color w:val="000000"/>
          <w:sz w:val="28"/>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 </w:t>
      </w:r>
    </w:p>
    <w:bookmarkEnd w:id="63"/>
    <w:bookmarkStart w:name="z161" w:id="64"/>
    <w:p>
      <w:pPr>
        <w:spacing w:after="0"/>
        <w:ind w:left="0"/>
        <w:jc w:val="both"/>
      </w:pPr>
      <w:r>
        <w:rPr>
          <w:rFonts w:ascii="Times New Roman"/>
          <w:b w:val="false"/>
          <w:i w:val="false"/>
          <w:color w:val="000000"/>
          <w:sz w:val="28"/>
        </w:rPr>
        <w:t>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9" w:id="65"/>
    <w:p>
      <w:pPr>
        <w:spacing w:after="0"/>
        <w:ind w:left="0"/>
        <w:jc w:val="left"/>
      </w:pPr>
      <w:r>
        <w:rPr>
          <w:rFonts w:ascii="Times New Roman"/>
          <w:b/>
          <w:i w:val="false"/>
          <w:color w:val="000000"/>
        </w:rPr>
        <w:t xml:space="preserve"> Статья 17</w:t>
      </w:r>
    </w:p>
    <w:bookmarkEnd w:id="65"/>
    <w:bookmarkStart w:name="z162" w:id="66"/>
    <w:p>
      <w:pPr>
        <w:spacing w:after="0"/>
        <w:ind w:left="0"/>
        <w:jc w:val="both"/>
      </w:pPr>
      <w:r>
        <w:rPr>
          <w:rFonts w:ascii="Times New Roman"/>
          <w:b w:val="false"/>
          <w:i w:val="false"/>
          <w:color w:val="000000"/>
          <w:sz w:val="28"/>
        </w:rPr>
        <w:t xml:space="preserve">
      1. Достоинство человека неприкосновенно. </w:t>
      </w:r>
    </w:p>
    <w:bookmarkEnd w:id="66"/>
    <w:bookmarkStart w:name="z163" w:id="67"/>
    <w:p>
      <w:pPr>
        <w:spacing w:after="0"/>
        <w:ind w:left="0"/>
        <w:jc w:val="both"/>
      </w:pPr>
      <w:r>
        <w:rPr>
          <w:rFonts w:ascii="Times New Roman"/>
          <w:b w:val="false"/>
          <w:i w:val="false"/>
          <w:color w:val="000000"/>
          <w:sz w:val="28"/>
        </w:rPr>
        <w:t xml:space="preserve">
      2. Никто не должен подвергаться пыткам, насилию, другому жестокому или унижающему человеческое достоинство обращению или наказанию. </w:t>
      </w:r>
    </w:p>
    <w:bookmarkEnd w:id="67"/>
    <w:bookmarkStart w:name="z20" w:id="68"/>
    <w:p>
      <w:pPr>
        <w:spacing w:after="0"/>
        <w:ind w:left="0"/>
        <w:jc w:val="left"/>
      </w:pPr>
      <w:r>
        <w:rPr>
          <w:rFonts w:ascii="Times New Roman"/>
          <w:b/>
          <w:i w:val="false"/>
          <w:color w:val="000000"/>
        </w:rPr>
        <w:t xml:space="preserve"> Статья 18</w:t>
      </w:r>
    </w:p>
    <w:bookmarkEnd w:id="68"/>
    <w:bookmarkStart w:name="z164" w:id="69"/>
    <w:p>
      <w:pPr>
        <w:spacing w:after="0"/>
        <w:ind w:left="0"/>
        <w:jc w:val="both"/>
      </w:pPr>
      <w:r>
        <w:rPr>
          <w:rFonts w:ascii="Times New Roman"/>
          <w:b w:val="false"/>
          <w:i w:val="false"/>
          <w:color w:val="000000"/>
          <w:sz w:val="28"/>
        </w:rPr>
        <w:t xml:space="preserve">
      1. Каждый имеет право на неприкосновенность частной жизни, личную и семейную тайну, защиту своей чести и достоинства. </w:t>
      </w:r>
    </w:p>
    <w:bookmarkEnd w:id="69"/>
    <w:bookmarkStart w:name="z165" w:id="70"/>
    <w:p>
      <w:pPr>
        <w:spacing w:after="0"/>
        <w:ind w:left="0"/>
        <w:jc w:val="both"/>
      </w:pPr>
      <w:r>
        <w:rPr>
          <w:rFonts w:ascii="Times New Roman"/>
          <w:b w:val="false"/>
          <w:i w:val="false"/>
          <w:color w:val="000000"/>
          <w:sz w:val="28"/>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bookmarkEnd w:id="70"/>
    <w:bookmarkStart w:name="z166" w:id="71"/>
    <w:p>
      <w:pPr>
        <w:spacing w:after="0"/>
        <w:ind w:left="0"/>
        <w:jc w:val="both"/>
      </w:pPr>
      <w:r>
        <w:rPr>
          <w:rFonts w:ascii="Times New Roman"/>
          <w:b w:val="false"/>
          <w:i w:val="false"/>
          <w:color w:val="000000"/>
          <w:sz w:val="28"/>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20.08.2009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1" w:id="72"/>
    <w:p>
      <w:pPr>
        <w:spacing w:after="0"/>
        <w:ind w:left="0"/>
        <w:jc w:val="left"/>
      </w:pPr>
      <w:r>
        <w:rPr>
          <w:rFonts w:ascii="Times New Roman"/>
          <w:b/>
          <w:i w:val="false"/>
          <w:color w:val="000000"/>
        </w:rPr>
        <w:t xml:space="preserve"> Статья 19</w:t>
      </w:r>
    </w:p>
    <w:bookmarkEnd w:id="72"/>
    <w:bookmarkStart w:name="z167" w:id="73"/>
    <w:p>
      <w:pPr>
        <w:spacing w:after="0"/>
        <w:ind w:left="0"/>
        <w:jc w:val="both"/>
      </w:pPr>
      <w:r>
        <w:rPr>
          <w:rFonts w:ascii="Times New Roman"/>
          <w:b w:val="false"/>
          <w:i w:val="false"/>
          <w:color w:val="000000"/>
          <w:sz w:val="28"/>
        </w:rPr>
        <w:t>
      1. Каждый вправе определять и указывать или не указывать свою национальную, партийную и религиозную принадлежность.</w:t>
      </w:r>
    </w:p>
    <w:bookmarkEnd w:id="73"/>
    <w:bookmarkStart w:name="z168" w:id="74"/>
    <w:p>
      <w:pPr>
        <w:spacing w:after="0"/>
        <w:ind w:left="0"/>
        <w:jc w:val="both"/>
      </w:pPr>
      <w:r>
        <w:rPr>
          <w:rFonts w:ascii="Times New Roman"/>
          <w:b w:val="false"/>
          <w:i w:val="false"/>
          <w:color w:val="000000"/>
          <w:sz w:val="28"/>
        </w:rPr>
        <w:t>
      2. Каждый имеет право на пользование родным языком и культурой, на свободный выбор языка общения, воспитания, обучения и творчества.</w:t>
      </w:r>
    </w:p>
    <w:bookmarkEnd w:id="74"/>
    <w:bookmarkStart w:name="z22" w:id="75"/>
    <w:p>
      <w:pPr>
        <w:spacing w:after="0"/>
        <w:ind w:left="0"/>
        <w:jc w:val="left"/>
      </w:pPr>
      <w:r>
        <w:rPr>
          <w:rFonts w:ascii="Times New Roman"/>
          <w:b/>
          <w:i w:val="false"/>
          <w:color w:val="000000"/>
        </w:rPr>
        <w:t xml:space="preserve"> Статья 20</w:t>
      </w:r>
    </w:p>
    <w:bookmarkEnd w:id="75"/>
    <w:bookmarkStart w:name="z169" w:id="76"/>
    <w:p>
      <w:pPr>
        <w:spacing w:after="0"/>
        <w:ind w:left="0"/>
        <w:jc w:val="both"/>
      </w:pPr>
      <w:r>
        <w:rPr>
          <w:rFonts w:ascii="Times New Roman"/>
          <w:b w:val="false"/>
          <w:i w:val="false"/>
          <w:color w:val="000000"/>
          <w:sz w:val="28"/>
        </w:rPr>
        <w:t>
      1. Свобода слова и творчества гарантируются. Цензура запрещается.</w:t>
      </w:r>
    </w:p>
    <w:bookmarkEnd w:id="76"/>
    <w:bookmarkStart w:name="z170" w:id="77"/>
    <w:p>
      <w:pPr>
        <w:spacing w:after="0"/>
        <w:ind w:left="0"/>
        <w:jc w:val="both"/>
      </w:pPr>
      <w:r>
        <w:rPr>
          <w:rFonts w:ascii="Times New Roman"/>
          <w:b w:val="false"/>
          <w:i w:val="false"/>
          <w:color w:val="000000"/>
          <w:sz w:val="28"/>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 </w:t>
      </w:r>
    </w:p>
    <w:bookmarkEnd w:id="77"/>
    <w:bookmarkStart w:name="z171" w:id="78"/>
    <w:p>
      <w:pPr>
        <w:spacing w:after="0"/>
        <w:ind w:left="0"/>
        <w:jc w:val="both"/>
      </w:pPr>
      <w:r>
        <w:rPr>
          <w:rFonts w:ascii="Times New Roman"/>
          <w:b w:val="false"/>
          <w:i w:val="false"/>
          <w:color w:val="000000"/>
          <w:sz w:val="28"/>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bookmarkEnd w:id="78"/>
    <w:bookmarkStart w:name="z23" w:id="79"/>
    <w:p>
      <w:pPr>
        <w:spacing w:after="0"/>
        <w:ind w:left="0"/>
        <w:jc w:val="left"/>
      </w:pPr>
      <w:r>
        <w:rPr>
          <w:rFonts w:ascii="Times New Roman"/>
          <w:b/>
          <w:i w:val="false"/>
          <w:color w:val="000000"/>
        </w:rPr>
        <w:t xml:space="preserve"> Статья 21</w:t>
      </w:r>
    </w:p>
    <w:bookmarkEnd w:id="79"/>
    <w:bookmarkStart w:name="z172" w:id="80"/>
    <w:p>
      <w:pPr>
        <w:spacing w:after="0"/>
        <w:ind w:left="0"/>
        <w:jc w:val="both"/>
      </w:pPr>
      <w:r>
        <w:rPr>
          <w:rFonts w:ascii="Times New Roman"/>
          <w:b w:val="false"/>
          <w:i w:val="false"/>
          <w:color w:val="000000"/>
          <w:sz w:val="28"/>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 </w:t>
      </w:r>
    </w:p>
    <w:bookmarkEnd w:id="80"/>
    <w:bookmarkStart w:name="z173" w:id="81"/>
    <w:p>
      <w:pPr>
        <w:spacing w:after="0"/>
        <w:ind w:left="0"/>
        <w:jc w:val="both"/>
      </w:pPr>
      <w:r>
        <w:rPr>
          <w:rFonts w:ascii="Times New Roman"/>
          <w:b w:val="false"/>
          <w:i w:val="false"/>
          <w:color w:val="000000"/>
          <w:sz w:val="28"/>
        </w:rPr>
        <w:t xml:space="preserve">
      2. Каждый имеет право выезжать за пределы Республики. Граждане Республики имеют право беспрепятственного возвращения в Республику. </w:t>
      </w:r>
    </w:p>
    <w:bookmarkEnd w:id="81"/>
    <w:bookmarkStart w:name="z24" w:id="82"/>
    <w:p>
      <w:pPr>
        <w:spacing w:after="0"/>
        <w:ind w:left="0"/>
        <w:jc w:val="left"/>
      </w:pPr>
      <w:r>
        <w:rPr>
          <w:rFonts w:ascii="Times New Roman"/>
          <w:b/>
          <w:i w:val="false"/>
          <w:color w:val="000000"/>
        </w:rPr>
        <w:t xml:space="preserve"> Статья 22</w:t>
      </w:r>
    </w:p>
    <w:bookmarkEnd w:id="82"/>
    <w:bookmarkStart w:name="z174" w:id="83"/>
    <w:p>
      <w:pPr>
        <w:spacing w:after="0"/>
        <w:ind w:left="0"/>
        <w:jc w:val="both"/>
      </w:pPr>
      <w:r>
        <w:rPr>
          <w:rFonts w:ascii="Times New Roman"/>
          <w:b w:val="false"/>
          <w:i w:val="false"/>
          <w:color w:val="000000"/>
          <w:sz w:val="28"/>
        </w:rPr>
        <w:t xml:space="preserve">
      1. Каждый имеет право на свободу совести. </w:t>
      </w:r>
    </w:p>
    <w:bookmarkEnd w:id="83"/>
    <w:bookmarkStart w:name="z175" w:id="84"/>
    <w:p>
      <w:pPr>
        <w:spacing w:after="0"/>
        <w:ind w:left="0"/>
        <w:jc w:val="both"/>
      </w:pPr>
      <w:r>
        <w:rPr>
          <w:rFonts w:ascii="Times New Roman"/>
          <w:b w:val="false"/>
          <w:i w:val="false"/>
          <w:color w:val="000000"/>
          <w:sz w:val="28"/>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bookmarkEnd w:id="84"/>
    <w:bookmarkStart w:name="z25" w:id="85"/>
    <w:p>
      <w:pPr>
        <w:spacing w:after="0"/>
        <w:ind w:left="0"/>
        <w:jc w:val="left"/>
      </w:pPr>
      <w:r>
        <w:rPr>
          <w:rFonts w:ascii="Times New Roman"/>
          <w:b/>
          <w:i w:val="false"/>
          <w:color w:val="000000"/>
        </w:rPr>
        <w:t xml:space="preserve"> Статья 23</w:t>
      </w:r>
    </w:p>
    <w:bookmarkEnd w:id="85"/>
    <w:bookmarkStart w:name="z176" w:id="86"/>
    <w:p>
      <w:pPr>
        <w:spacing w:after="0"/>
        <w:ind w:left="0"/>
        <w:jc w:val="both"/>
      </w:pPr>
      <w:r>
        <w:rPr>
          <w:rFonts w:ascii="Times New Roman"/>
          <w:b w:val="false"/>
          <w:i w:val="false"/>
          <w:color w:val="000000"/>
          <w:sz w:val="28"/>
        </w:rPr>
        <w:t xml:space="preserve">
      1. Граждане Республики Казахстан имеют право на свободу объединений. Деятельность общественных объединений регулируется законом. </w:t>
      </w:r>
    </w:p>
    <w:bookmarkEnd w:id="86"/>
    <w:bookmarkStart w:name="z177" w:id="87"/>
    <w:p>
      <w:pPr>
        <w:spacing w:after="0"/>
        <w:ind w:left="0"/>
        <w:jc w:val="both"/>
      </w:pPr>
      <w:r>
        <w:rPr>
          <w:rFonts w:ascii="Times New Roman"/>
          <w:b w:val="false"/>
          <w:i w:val="false"/>
          <w:color w:val="000000"/>
          <w:sz w:val="28"/>
        </w:rPr>
        <w:t>
      2. Председатели и судьи 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правоохранительных органов не должны состоять в политических партиях, профессиональных союзах, выступать в поддержку какой-либо политической партии.</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26" w:id="88"/>
    <w:p>
      <w:pPr>
        <w:spacing w:after="0"/>
        <w:ind w:left="0"/>
        <w:jc w:val="left"/>
      </w:pPr>
      <w:r>
        <w:rPr>
          <w:rFonts w:ascii="Times New Roman"/>
          <w:b/>
          <w:i w:val="false"/>
          <w:color w:val="000000"/>
        </w:rPr>
        <w:t xml:space="preserve"> Статья 24</w:t>
      </w:r>
    </w:p>
    <w:bookmarkEnd w:id="88"/>
    <w:bookmarkStart w:name="z178" w:id="89"/>
    <w:p>
      <w:pPr>
        <w:spacing w:after="0"/>
        <w:ind w:left="0"/>
        <w:jc w:val="both"/>
      </w:pPr>
      <w:r>
        <w:rPr>
          <w:rFonts w:ascii="Times New Roman"/>
          <w:b w:val="false"/>
          <w:i w:val="false"/>
          <w:color w:val="000000"/>
          <w:sz w:val="28"/>
        </w:rPr>
        <w:t>
      1. Каждый имеет право на свободу труда, свободный выбор рода деятельности и профессии.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w:t>
      </w:r>
    </w:p>
    <w:bookmarkEnd w:id="89"/>
    <w:bookmarkStart w:name="z179" w:id="90"/>
    <w:p>
      <w:pPr>
        <w:spacing w:after="0"/>
        <w:ind w:left="0"/>
        <w:jc w:val="both"/>
      </w:pPr>
      <w:r>
        <w:rPr>
          <w:rFonts w:ascii="Times New Roman"/>
          <w:b w:val="false"/>
          <w:i w:val="false"/>
          <w:color w:val="000000"/>
          <w:sz w:val="28"/>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p>
    <w:bookmarkEnd w:id="90"/>
    <w:bookmarkStart w:name="z180" w:id="91"/>
    <w:p>
      <w:pPr>
        <w:spacing w:after="0"/>
        <w:ind w:left="0"/>
        <w:jc w:val="both"/>
      </w:pPr>
      <w:r>
        <w:rPr>
          <w:rFonts w:ascii="Times New Roman"/>
          <w:b w:val="false"/>
          <w:i w:val="false"/>
          <w:color w:val="000000"/>
          <w:sz w:val="28"/>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bookmarkEnd w:id="91"/>
    <w:bookmarkStart w:name="z181" w:id="92"/>
    <w:p>
      <w:pPr>
        <w:spacing w:after="0"/>
        <w:ind w:left="0"/>
        <w:jc w:val="both"/>
      </w:pPr>
      <w:r>
        <w:rPr>
          <w:rFonts w:ascii="Times New Roman"/>
          <w:b w:val="false"/>
          <w:i w:val="false"/>
          <w:color w:val="000000"/>
          <w:sz w:val="28"/>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27" w:id="93"/>
    <w:p>
      <w:pPr>
        <w:spacing w:after="0"/>
        <w:ind w:left="0"/>
        <w:jc w:val="left"/>
      </w:pPr>
      <w:r>
        <w:rPr>
          <w:rFonts w:ascii="Times New Roman"/>
          <w:b/>
          <w:i w:val="false"/>
          <w:color w:val="000000"/>
        </w:rPr>
        <w:t xml:space="preserve"> Статья 25</w:t>
      </w:r>
    </w:p>
    <w:bookmarkEnd w:id="93"/>
    <w:bookmarkStart w:name="z182" w:id="94"/>
    <w:p>
      <w:pPr>
        <w:spacing w:after="0"/>
        <w:ind w:left="0"/>
        <w:jc w:val="both"/>
      </w:pPr>
      <w:r>
        <w:rPr>
          <w:rFonts w:ascii="Times New Roman"/>
          <w:b w:val="false"/>
          <w:i w:val="false"/>
          <w:color w:val="000000"/>
          <w:sz w:val="28"/>
        </w:rPr>
        <w:t>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bookmarkEnd w:id="94"/>
    <w:bookmarkStart w:name="z183" w:id="95"/>
    <w:p>
      <w:pPr>
        <w:spacing w:after="0"/>
        <w:ind w:left="0"/>
        <w:jc w:val="both"/>
      </w:pPr>
      <w:r>
        <w:rPr>
          <w:rFonts w:ascii="Times New Roman"/>
          <w:b w:val="false"/>
          <w:i w:val="false"/>
          <w:color w:val="000000"/>
          <w:sz w:val="28"/>
        </w:rPr>
        <w:t>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bookmarkEnd w:id="95"/>
    <w:bookmarkStart w:name="z28" w:id="96"/>
    <w:p>
      <w:pPr>
        <w:spacing w:after="0"/>
        <w:ind w:left="0"/>
        <w:jc w:val="left"/>
      </w:pPr>
      <w:r>
        <w:rPr>
          <w:rFonts w:ascii="Times New Roman"/>
          <w:b/>
          <w:i w:val="false"/>
          <w:color w:val="000000"/>
        </w:rPr>
        <w:t xml:space="preserve"> Статья 26</w:t>
      </w:r>
    </w:p>
    <w:bookmarkEnd w:id="96"/>
    <w:bookmarkStart w:name="z184" w:id="97"/>
    <w:p>
      <w:pPr>
        <w:spacing w:after="0"/>
        <w:ind w:left="0"/>
        <w:jc w:val="both"/>
      </w:pPr>
      <w:r>
        <w:rPr>
          <w:rFonts w:ascii="Times New Roman"/>
          <w:b w:val="false"/>
          <w:i w:val="false"/>
          <w:color w:val="000000"/>
          <w:sz w:val="28"/>
        </w:rPr>
        <w:t xml:space="preserve">
      1. Граждане Республики Казахстан могут иметь в частной собственности любое законно приобретенное имущество. </w:t>
      </w:r>
    </w:p>
    <w:bookmarkEnd w:id="97"/>
    <w:bookmarkStart w:name="z185" w:id="98"/>
    <w:p>
      <w:pPr>
        <w:spacing w:after="0"/>
        <w:ind w:left="0"/>
        <w:jc w:val="both"/>
      </w:pPr>
      <w:r>
        <w:rPr>
          <w:rFonts w:ascii="Times New Roman"/>
          <w:b w:val="false"/>
          <w:i w:val="false"/>
          <w:color w:val="000000"/>
          <w:sz w:val="28"/>
        </w:rPr>
        <w:t xml:space="preserve">
      2. Собственность, в том числе право наследования, гарантируется законом. </w:t>
      </w:r>
    </w:p>
    <w:bookmarkEnd w:id="98"/>
    <w:bookmarkStart w:name="z186" w:id="99"/>
    <w:p>
      <w:pPr>
        <w:spacing w:after="0"/>
        <w:ind w:left="0"/>
        <w:jc w:val="both"/>
      </w:pPr>
      <w:r>
        <w:rPr>
          <w:rFonts w:ascii="Times New Roman"/>
          <w:b w:val="false"/>
          <w:i w:val="false"/>
          <w:color w:val="000000"/>
          <w:sz w:val="28"/>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bookmarkEnd w:id="99"/>
    <w:bookmarkStart w:name="z187" w:id="100"/>
    <w:p>
      <w:pPr>
        <w:spacing w:after="0"/>
        <w:ind w:left="0"/>
        <w:jc w:val="both"/>
      </w:pPr>
      <w:r>
        <w:rPr>
          <w:rFonts w:ascii="Times New Roman"/>
          <w:b w:val="false"/>
          <w:i w:val="false"/>
          <w:color w:val="000000"/>
          <w:sz w:val="28"/>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 </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16.06.2000 </w:t>
      </w:r>
      <w:r>
        <w:rPr>
          <w:rFonts w:ascii="Times New Roman"/>
          <w:b w:val="false"/>
          <w:i w:val="false"/>
          <w:color w:val="000000"/>
          <w:sz w:val="28"/>
        </w:rPr>
        <w:t>№ 6/2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01.07.2005 </w:t>
      </w:r>
      <w:r>
        <w:rPr>
          <w:rFonts w:ascii="Times New Roman"/>
          <w:b w:val="false"/>
          <w:i w:val="false"/>
          <w:color w:val="000000"/>
          <w:sz w:val="28"/>
        </w:rPr>
        <w:t>№ 4</w:t>
      </w:r>
      <w:r>
        <w:rPr>
          <w:rFonts w:ascii="Times New Roman"/>
          <w:b w:val="false"/>
          <w:i w:val="false"/>
          <w:color w:val="ff0000"/>
          <w:sz w:val="28"/>
        </w:rPr>
        <w:t xml:space="preserve">;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29" w:id="101"/>
    <w:p>
      <w:pPr>
        <w:spacing w:after="0"/>
        <w:ind w:left="0"/>
        <w:jc w:val="left"/>
      </w:pPr>
      <w:r>
        <w:rPr>
          <w:rFonts w:ascii="Times New Roman"/>
          <w:b/>
          <w:i w:val="false"/>
          <w:color w:val="000000"/>
        </w:rPr>
        <w:t xml:space="preserve"> Статья 27</w:t>
      </w:r>
    </w:p>
    <w:bookmarkEnd w:id="101"/>
    <w:bookmarkStart w:name="z188" w:id="102"/>
    <w:p>
      <w:pPr>
        <w:spacing w:after="0"/>
        <w:ind w:left="0"/>
        <w:jc w:val="both"/>
      </w:pPr>
      <w:r>
        <w:rPr>
          <w:rFonts w:ascii="Times New Roman"/>
          <w:b w:val="false"/>
          <w:i w:val="false"/>
          <w:color w:val="000000"/>
          <w:sz w:val="28"/>
        </w:rPr>
        <w:t>
      1. Брак и семья, материнство, отцовство и детство находятся под защитой государства.</w:t>
      </w:r>
    </w:p>
    <w:bookmarkEnd w:id="102"/>
    <w:bookmarkStart w:name="z189" w:id="103"/>
    <w:p>
      <w:pPr>
        <w:spacing w:after="0"/>
        <w:ind w:left="0"/>
        <w:jc w:val="both"/>
      </w:pPr>
      <w:r>
        <w:rPr>
          <w:rFonts w:ascii="Times New Roman"/>
          <w:b w:val="false"/>
          <w:i w:val="false"/>
          <w:color w:val="000000"/>
          <w:sz w:val="28"/>
        </w:rPr>
        <w:t xml:space="preserve">
      2. Забота о детях и их воспитание являются естественным правом и обязанностью родителей. </w:t>
      </w:r>
    </w:p>
    <w:bookmarkEnd w:id="103"/>
    <w:bookmarkStart w:name="z190" w:id="104"/>
    <w:p>
      <w:pPr>
        <w:spacing w:after="0"/>
        <w:ind w:left="0"/>
        <w:jc w:val="both"/>
      </w:pPr>
      <w:r>
        <w:rPr>
          <w:rFonts w:ascii="Times New Roman"/>
          <w:b w:val="false"/>
          <w:i w:val="false"/>
          <w:color w:val="000000"/>
          <w:sz w:val="28"/>
        </w:rPr>
        <w:t xml:space="preserve">
      3. Совершеннолетние трудоспособные дети обязаны заботиться о нетрудоспособных родителях. </w:t>
      </w:r>
    </w:p>
    <w:bookmarkEnd w:id="104"/>
    <w:bookmarkStart w:name="z30" w:id="105"/>
    <w:p>
      <w:pPr>
        <w:spacing w:after="0"/>
        <w:ind w:left="0"/>
        <w:jc w:val="left"/>
      </w:pPr>
      <w:r>
        <w:rPr>
          <w:rFonts w:ascii="Times New Roman"/>
          <w:b/>
          <w:i w:val="false"/>
          <w:color w:val="000000"/>
        </w:rPr>
        <w:t xml:space="preserve"> Статья 28</w:t>
      </w:r>
    </w:p>
    <w:bookmarkEnd w:id="105"/>
    <w:bookmarkStart w:name="z191" w:id="106"/>
    <w:p>
      <w:pPr>
        <w:spacing w:after="0"/>
        <w:ind w:left="0"/>
        <w:jc w:val="both"/>
      </w:pPr>
      <w:r>
        <w:rPr>
          <w:rFonts w:ascii="Times New Roman"/>
          <w:b w:val="false"/>
          <w:i w:val="false"/>
          <w:color w:val="000000"/>
          <w:sz w:val="28"/>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bookmarkEnd w:id="106"/>
    <w:bookmarkStart w:name="z192" w:id="107"/>
    <w:p>
      <w:pPr>
        <w:spacing w:after="0"/>
        <w:ind w:left="0"/>
        <w:jc w:val="both"/>
      </w:pPr>
      <w:r>
        <w:rPr>
          <w:rFonts w:ascii="Times New Roman"/>
          <w:b w:val="false"/>
          <w:i w:val="false"/>
          <w:color w:val="000000"/>
          <w:sz w:val="28"/>
        </w:rPr>
        <w:t xml:space="preserve">
      2. Поощряются добровольное социальное страхование, создание дополнительных форм социального обеспечения и благотворительность. </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p>
    <w:bookmarkStart w:name="z31" w:id="108"/>
    <w:p>
      <w:pPr>
        <w:spacing w:after="0"/>
        <w:ind w:left="0"/>
        <w:jc w:val="left"/>
      </w:pPr>
      <w:r>
        <w:rPr>
          <w:rFonts w:ascii="Times New Roman"/>
          <w:b/>
          <w:i w:val="false"/>
          <w:color w:val="000000"/>
        </w:rPr>
        <w:t xml:space="preserve"> Статья 29</w:t>
      </w:r>
    </w:p>
    <w:bookmarkEnd w:id="108"/>
    <w:bookmarkStart w:name="z193" w:id="109"/>
    <w:p>
      <w:pPr>
        <w:spacing w:after="0"/>
        <w:ind w:left="0"/>
        <w:jc w:val="both"/>
      </w:pPr>
      <w:r>
        <w:rPr>
          <w:rFonts w:ascii="Times New Roman"/>
          <w:b w:val="false"/>
          <w:i w:val="false"/>
          <w:color w:val="000000"/>
          <w:sz w:val="28"/>
        </w:rPr>
        <w:t xml:space="preserve">
      1. Граждане Республики Казахстан имеют право на охрану здоровья. </w:t>
      </w:r>
    </w:p>
    <w:bookmarkEnd w:id="109"/>
    <w:bookmarkStart w:name="z194" w:id="110"/>
    <w:p>
      <w:pPr>
        <w:spacing w:after="0"/>
        <w:ind w:left="0"/>
        <w:jc w:val="both"/>
      </w:pPr>
      <w:r>
        <w:rPr>
          <w:rFonts w:ascii="Times New Roman"/>
          <w:b w:val="false"/>
          <w:i w:val="false"/>
          <w:color w:val="000000"/>
          <w:sz w:val="28"/>
        </w:rPr>
        <w:t xml:space="preserve">
      2. Граждане Республики вправе получать бесплатно гарантированный объем медицинской помощи, установленный законом. </w:t>
      </w:r>
    </w:p>
    <w:bookmarkEnd w:id="110"/>
    <w:bookmarkStart w:name="z195" w:id="111"/>
    <w:p>
      <w:pPr>
        <w:spacing w:after="0"/>
        <w:ind w:left="0"/>
        <w:jc w:val="both"/>
      </w:pPr>
      <w:r>
        <w:rPr>
          <w:rFonts w:ascii="Times New Roman"/>
          <w:b w:val="false"/>
          <w:i w:val="false"/>
          <w:color w:val="000000"/>
          <w:sz w:val="28"/>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 </w:t>
      </w:r>
    </w:p>
    <w:bookmarkEnd w:id="111"/>
    <w:bookmarkStart w:name="z32" w:id="112"/>
    <w:p>
      <w:pPr>
        <w:spacing w:after="0"/>
        <w:ind w:left="0"/>
        <w:jc w:val="left"/>
      </w:pPr>
      <w:r>
        <w:rPr>
          <w:rFonts w:ascii="Times New Roman"/>
          <w:b/>
          <w:i w:val="false"/>
          <w:color w:val="000000"/>
        </w:rPr>
        <w:t xml:space="preserve"> Статья 30</w:t>
      </w:r>
    </w:p>
    <w:bookmarkEnd w:id="112"/>
    <w:bookmarkStart w:name="z196" w:id="113"/>
    <w:p>
      <w:pPr>
        <w:spacing w:after="0"/>
        <w:ind w:left="0"/>
        <w:jc w:val="both"/>
      </w:pPr>
      <w:r>
        <w:rPr>
          <w:rFonts w:ascii="Times New Roman"/>
          <w:b w:val="false"/>
          <w:i w:val="false"/>
          <w:color w:val="000000"/>
          <w:sz w:val="28"/>
        </w:rPr>
        <w:t xml:space="preserve">
      1. Гражданам гарантируется бесплатное среднее образование в государственных учебных заведениях. Среднее образование обязательно. </w:t>
      </w:r>
    </w:p>
    <w:bookmarkEnd w:id="113"/>
    <w:bookmarkStart w:name="z197" w:id="114"/>
    <w:p>
      <w:pPr>
        <w:spacing w:after="0"/>
        <w:ind w:left="0"/>
        <w:jc w:val="both"/>
      </w:pPr>
      <w:r>
        <w:rPr>
          <w:rFonts w:ascii="Times New Roman"/>
          <w:b w:val="false"/>
          <w:i w:val="false"/>
          <w:color w:val="000000"/>
          <w:sz w:val="28"/>
        </w:rPr>
        <w:t xml:space="preserve">
      2. Гражданин имеет право на получение на конкурсной основе бесплатного высшего образования в государственном высшем учебном заведении. </w:t>
      </w:r>
    </w:p>
    <w:bookmarkEnd w:id="114"/>
    <w:bookmarkStart w:name="z198" w:id="115"/>
    <w:p>
      <w:pPr>
        <w:spacing w:after="0"/>
        <w:ind w:left="0"/>
        <w:jc w:val="both"/>
      </w:pPr>
      <w:r>
        <w:rPr>
          <w:rFonts w:ascii="Times New Roman"/>
          <w:b w:val="false"/>
          <w:i w:val="false"/>
          <w:color w:val="000000"/>
          <w:sz w:val="28"/>
        </w:rPr>
        <w:t xml:space="preserve">
      3. Получение платного образования в частных учебных заведениях осуществляется на основаниях и в порядке, установленных законом. </w:t>
      </w:r>
    </w:p>
    <w:bookmarkEnd w:id="115"/>
    <w:bookmarkStart w:name="z199" w:id="116"/>
    <w:p>
      <w:pPr>
        <w:spacing w:after="0"/>
        <w:ind w:left="0"/>
        <w:jc w:val="both"/>
      </w:pPr>
      <w:r>
        <w:rPr>
          <w:rFonts w:ascii="Times New Roman"/>
          <w:b w:val="false"/>
          <w:i w:val="false"/>
          <w:color w:val="000000"/>
          <w:sz w:val="28"/>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 </w:t>
      </w:r>
    </w:p>
    <w:bookmarkEnd w:id="116"/>
    <w:bookmarkStart w:name="z33" w:id="117"/>
    <w:p>
      <w:pPr>
        <w:spacing w:after="0"/>
        <w:ind w:left="0"/>
        <w:jc w:val="left"/>
      </w:pPr>
      <w:r>
        <w:rPr>
          <w:rFonts w:ascii="Times New Roman"/>
          <w:b/>
          <w:i w:val="false"/>
          <w:color w:val="000000"/>
        </w:rPr>
        <w:t xml:space="preserve"> Статья 31</w:t>
      </w:r>
    </w:p>
    <w:bookmarkEnd w:id="117"/>
    <w:bookmarkStart w:name="z200" w:id="118"/>
    <w:p>
      <w:pPr>
        <w:spacing w:after="0"/>
        <w:ind w:left="0"/>
        <w:jc w:val="both"/>
      </w:pPr>
      <w:r>
        <w:rPr>
          <w:rFonts w:ascii="Times New Roman"/>
          <w:b w:val="false"/>
          <w:i w:val="false"/>
          <w:color w:val="000000"/>
          <w:sz w:val="28"/>
        </w:rPr>
        <w:t xml:space="preserve">
      1. Государство ставит целью охрану окружающей среды, благоприятной для жизни и здоровья человека. </w:t>
      </w:r>
    </w:p>
    <w:bookmarkEnd w:id="118"/>
    <w:bookmarkStart w:name="z201" w:id="119"/>
    <w:p>
      <w:pPr>
        <w:spacing w:after="0"/>
        <w:ind w:left="0"/>
        <w:jc w:val="both"/>
      </w:pPr>
      <w:r>
        <w:rPr>
          <w:rFonts w:ascii="Times New Roman"/>
          <w:b w:val="false"/>
          <w:i w:val="false"/>
          <w:color w:val="000000"/>
          <w:sz w:val="28"/>
        </w:rPr>
        <w:t xml:space="preserve">
      2. Сокрытие должностными лицами фактов и обстоятельств, угрожающих жизни и здоровью людей, влечет ответственность в соответствии с законом. </w:t>
      </w:r>
    </w:p>
    <w:bookmarkEnd w:id="119"/>
    <w:bookmarkStart w:name="z34" w:id="120"/>
    <w:p>
      <w:pPr>
        <w:spacing w:after="0"/>
        <w:ind w:left="0"/>
        <w:jc w:val="left"/>
      </w:pPr>
      <w:r>
        <w:rPr>
          <w:rFonts w:ascii="Times New Roman"/>
          <w:b/>
          <w:i w:val="false"/>
          <w:color w:val="000000"/>
        </w:rPr>
        <w:t xml:space="preserve"> Статья 32</w:t>
      </w:r>
    </w:p>
    <w:bookmarkEnd w:id="120"/>
    <w:p>
      <w:pPr>
        <w:spacing w:after="0"/>
        <w:ind w:left="0"/>
        <w:jc w:val="both"/>
      </w:pPr>
      <w:r>
        <w:rPr>
          <w:rFonts w:ascii="Times New Roman"/>
          <w:b w:val="false"/>
          <w:i w:val="false"/>
          <w:color w:val="000000"/>
          <w:sz w:val="28"/>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 </w:t>
      </w:r>
    </w:p>
    <w:bookmarkStart w:name="z35" w:id="121"/>
    <w:p>
      <w:pPr>
        <w:spacing w:after="0"/>
        <w:ind w:left="0"/>
        <w:jc w:val="left"/>
      </w:pPr>
      <w:r>
        <w:rPr>
          <w:rFonts w:ascii="Times New Roman"/>
          <w:b/>
          <w:i w:val="false"/>
          <w:color w:val="000000"/>
        </w:rPr>
        <w:t xml:space="preserve"> Статья 33</w:t>
      </w:r>
    </w:p>
    <w:bookmarkEnd w:id="121"/>
    <w:bookmarkStart w:name="z202" w:id="122"/>
    <w:p>
      <w:pPr>
        <w:spacing w:after="0"/>
        <w:ind w:left="0"/>
        <w:jc w:val="both"/>
      </w:pPr>
      <w:r>
        <w:rPr>
          <w:rFonts w:ascii="Times New Roman"/>
          <w:b w:val="false"/>
          <w:i w:val="false"/>
          <w:color w:val="000000"/>
          <w:sz w:val="28"/>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 </w:t>
      </w:r>
    </w:p>
    <w:bookmarkEnd w:id="122"/>
    <w:bookmarkStart w:name="z203" w:id="123"/>
    <w:p>
      <w:pPr>
        <w:spacing w:after="0"/>
        <w:ind w:left="0"/>
        <w:jc w:val="both"/>
      </w:pPr>
      <w:r>
        <w:rPr>
          <w:rFonts w:ascii="Times New Roman"/>
          <w:b w:val="false"/>
          <w:i w:val="false"/>
          <w:color w:val="000000"/>
          <w:sz w:val="28"/>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bookmarkEnd w:id="123"/>
    <w:bookmarkStart w:name="z204" w:id="124"/>
    <w:p>
      <w:pPr>
        <w:spacing w:after="0"/>
        <w:ind w:left="0"/>
        <w:jc w:val="both"/>
      </w:pPr>
      <w:r>
        <w:rPr>
          <w:rFonts w:ascii="Times New Roman"/>
          <w:b w:val="false"/>
          <w:i w:val="false"/>
          <w:color w:val="000000"/>
          <w:sz w:val="28"/>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bookmarkEnd w:id="124"/>
    <w:bookmarkStart w:name="z205" w:id="125"/>
    <w:p>
      <w:pPr>
        <w:spacing w:after="0"/>
        <w:ind w:left="0"/>
        <w:jc w:val="both"/>
      </w:pPr>
      <w:r>
        <w:rPr>
          <w:rFonts w:ascii="Times New Roman"/>
          <w:b w:val="false"/>
          <w:i w:val="false"/>
          <w:color w:val="000000"/>
          <w:sz w:val="28"/>
        </w:rPr>
        <w:t>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36" w:id="126"/>
    <w:p>
      <w:pPr>
        <w:spacing w:after="0"/>
        <w:ind w:left="0"/>
        <w:jc w:val="left"/>
      </w:pPr>
      <w:r>
        <w:rPr>
          <w:rFonts w:ascii="Times New Roman"/>
          <w:b/>
          <w:i w:val="false"/>
          <w:color w:val="000000"/>
        </w:rPr>
        <w:t xml:space="preserve"> Статья 34</w:t>
      </w:r>
    </w:p>
    <w:bookmarkEnd w:id="126"/>
    <w:bookmarkStart w:name="z206" w:id="127"/>
    <w:p>
      <w:pPr>
        <w:spacing w:after="0"/>
        <w:ind w:left="0"/>
        <w:jc w:val="both"/>
      </w:pPr>
      <w:r>
        <w:rPr>
          <w:rFonts w:ascii="Times New Roman"/>
          <w:b w:val="false"/>
          <w:i w:val="false"/>
          <w:color w:val="000000"/>
          <w:sz w:val="28"/>
        </w:rPr>
        <w:t>
      1. Каждый обязан соблюдать Конституцию и законодательство Республики Казахстан, уважать права, свободы, честь и достоинство других лиц.</w:t>
      </w:r>
    </w:p>
    <w:bookmarkEnd w:id="127"/>
    <w:bookmarkStart w:name="z207" w:id="128"/>
    <w:p>
      <w:pPr>
        <w:spacing w:after="0"/>
        <w:ind w:left="0"/>
        <w:jc w:val="both"/>
      </w:pPr>
      <w:r>
        <w:rPr>
          <w:rFonts w:ascii="Times New Roman"/>
          <w:b w:val="false"/>
          <w:i w:val="false"/>
          <w:color w:val="000000"/>
          <w:sz w:val="28"/>
        </w:rPr>
        <w:t>
      2. Каждый обязан уважать государственные символы Республики.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 внесено изменение на казахском языке, текст на русском языке не изменяется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7" w:id="129"/>
    <w:p>
      <w:pPr>
        <w:spacing w:after="0"/>
        <w:ind w:left="0"/>
        <w:jc w:val="left"/>
      </w:pPr>
      <w:r>
        <w:rPr>
          <w:rFonts w:ascii="Times New Roman"/>
          <w:b/>
          <w:i w:val="false"/>
          <w:color w:val="000000"/>
        </w:rPr>
        <w:t xml:space="preserve"> Статья 35</w:t>
      </w:r>
    </w:p>
    <w:bookmarkEnd w:id="129"/>
    <w:p>
      <w:pPr>
        <w:spacing w:after="0"/>
        <w:ind w:left="0"/>
        <w:jc w:val="both"/>
      </w:pPr>
      <w:r>
        <w:rPr>
          <w:rFonts w:ascii="Times New Roman"/>
          <w:b w:val="false"/>
          <w:i w:val="false"/>
          <w:color w:val="000000"/>
          <w:sz w:val="28"/>
        </w:rPr>
        <w:t xml:space="preserve">
      Уплата законно установленных налогов, сборов и иных обязательных платежей является долгом и обязанностью каждого. </w:t>
      </w:r>
    </w:p>
    <w:bookmarkStart w:name="z38" w:id="130"/>
    <w:p>
      <w:pPr>
        <w:spacing w:after="0"/>
        <w:ind w:left="0"/>
        <w:jc w:val="left"/>
      </w:pPr>
      <w:r>
        <w:rPr>
          <w:rFonts w:ascii="Times New Roman"/>
          <w:b/>
          <w:i w:val="false"/>
          <w:color w:val="000000"/>
        </w:rPr>
        <w:t xml:space="preserve"> Статья 36</w:t>
      </w:r>
    </w:p>
    <w:bookmarkEnd w:id="130"/>
    <w:bookmarkStart w:name="z208" w:id="131"/>
    <w:p>
      <w:pPr>
        <w:spacing w:after="0"/>
        <w:ind w:left="0"/>
        <w:jc w:val="both"/>
      </w:pPr>
      <w:r>
        <w:rPr>
          <w:rFonts w:ascii="Times New Roman"/>
          <w:b w:val="false"/>
          <w:i w:val="false"/>
          <w:color w:val="000000"/>
          <w:sz w:val="28"/>
        </w:rPr>
        <w:t xml:space="preserve">
      1. Защита Республики Казахстан является священным долгом и обязанностью каждого ее гражданина. </w:t>
      </w:r>
    </w:p>
    <w:bookmarkEnd w:id="131"/>
    <w:bookmarkStart w:name="z209" w:id="132"/>
    <w:p>
      <w:pPr>
        <w:spacing w:after="0"/>
        <w:ind w:left="0"/>
        <w:jc w:val="both"/>
      </w:pPr>
      <w:r>
        <w:rPr>
          <w:rFonts w:ascii="Times New Roman"/>
          <w:b w:val="false"/>
          <w:i w:val="false"/>
          <w:color w:val="000000"/>
          <w:sz w:val="28"/>
        </w:rPr>
        <w:t xml:space="preserve">
      2. Граждане Республики несут воинскую службу в порядке и видах, установленных законом. </w:t>
      </w:r>
    </w:p>
    <w:bookmarkEnd w:id="132"/>
    <w:bookmarkStart w:name="z39" w:id="133"/>
    <w:p>
      <w:pPr>
        <w:spacing w:after="0"/>
        <w:ind w:left="0"/>
        <w:jc w:val="left"/>
      </w:pPr>
      <w:r>
        <w:rPr>
          <w:rFonts w:ascii="Times New Roman"/>
          <w:b/>
          <w:i w:val="false"/>
          <w:color w:val="000000"/>
        </w:rPr>
        <w:t xml:space="preserve"> Статья 37</w:t>
      </w:r>
    </w:p>
    <w:bookmarkEnd w:id="133"/>
    <w:p>
      <w:pPr>
        <w:spacing w:after="0"/>
        <w:ind w:left="0"/>
        <w:jc w:val="both"/>
      </w:pPr>
      <w:r>
        <w:rPr>
          <w:rFonts w:ascii="Times New Roman"/>
          <w:b w:val="false"/>
          <w:i w:val="false"/>
          <w:color w:val="000000"/>
          <w:sz w:val="28"/>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bookmarkStart w:name="z40" w:id="134"/>
    <w:p>
      <w:pPr>
        <w:spacing w:after="0"/>
        <w:ind w:left="0"/>
        <w:jc w:val="left"/>
      </w:pPr>
      <w:r>
        <w:rPr>
          <w:rFonts w:ascii="Times New Roman"/>
          <w:b/>
          <w:i w:val="false"/>
          <w:color w:val="000000"/>
        </w:rPr>
        <w:t xml:space="preserve"> Статья 38</w:t>
      </w:r>
    </w:p>
    <w:bookmarkEnd w:id="134"/>
    <w:p>
      <w:pPr>
        <w:spacing w:after="0"/>
        <w:ind w:left="0"/>
        <w:jc w:val="both"/>
      </w:pPr>
      <w:r>
        <w:rPr>
          <w:rFonts w:ascii="Times New Roman"/>
          <w:b w:val="false"/>
          <w:i w:val="false"/>
          <w:color w:val="000000"/>
          <w:sz w:val="28"/>
        </w:rPr>
        <w:t xml:space="preserve">
      Граждане Республики Казахстан обязаны сохранять природу и бережно относиться к природным богатствам. </w:t>
      </w:r>
    </w:p>
    <w:bookmarkStart w:name="z41" w:id="135"/>
    <w:p>
      <w:pPr>
        <w:spacing w:after="0"/>
        <w:ind w:left="0"/>
        <w:jc w:val="left"/>
      </w:pPr>
      <w:r>
        <w:rPr>
          <w:rFonts w:ascii="Times New Roman"/>
          <w:b/>
          <w:i w:val="false"/>
          <w:color w:val="000000"/>
        </w:rPr>
        <w:t xml:space="preserve"> Статья 39</w:t>
      </w:r>
    </w:p>
    <w:bookmarkEnd w:id="135"/>
    <w:bookmarkStart w:name="z210" w:id="136"/>
    <w:p>
      <w:pPr>
        <w:spacing w:after="0"/>
        <w:ind w:left="0"/>
        <w:jc w:val="both"/>
      </w:pPr>
      <w:r>
        <w:rPr>
          <w:rFonts w:ascii="Times New Roman"/>
          <w:b w:val="false"/>
          <w:i w:val="false"/>
          <w:color w:val="000000"/>
          <w:sz w:val="28"/>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bookmarkEnd w:id="136"/>
    <w:bookmarkStart w:name="z211" w:id="137"/>
    <w:p>
      <w:pPr>
        <w:spacing w:after="0"/>
        <w:ind w:left="0"/>
        <w:jc w:val="both"/>
      </w:pPr>
      <w:r>
        <w:rPr>
          <w:rFonts w:ascii="Times New Roman"/>
          <w:b w:val="false"/>
          <w:i w:val="false"/>
          <w:color w:val="000000"/>
          <w:sz w:val="28"/>
        </w:rPr>
        <w:t xml:space="preserve">
      2. Признаются неконституционными любые действия, способные нарушить межнациональное и межконфессиональное согласие. </w:t>
      </w:r>
    </w:p>
    <w:bookmarkEnd w:id="137"/>
    <w:bookmarkStart w:name="z42" w:id="138"/>
    <w:p>
      <w:pPr>
        <w:spacing w:after="0"/>
        <w:ind w:left="0"/>
        <w:jc w:val="both"/>
      </w:pPr>
      <w:r>
        <w:rPr>
          <w:rFonts w:ascii="Times New Roman"/>
          <w:b w:val="false"/>
          <w:i w:val="false"/>
          <w:color w:val="000000"/>
          <w:sz w:val="28"/>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r>
        <w:rPr>
          <w:rFonts w:ascii="Times New Roman"/>
          <w:b w:val="false"/>
          <w:i w:val="false"/>
          <w:color w:val="000000"/>
          <w:sz w:val="28"/>
        </w:rPr>
        <w:t>статьями 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w:t>
      </w:r>
      <w:r>
        <w:rPr>
          <w:rFonts w:ascii="Times New Roman"/>
          <w:b w:val="false"/>
          <w:i w:val="false"/>
          <w:color w:val="000000"/>
          <w:sz w:val="28"/>
        </w:rPr>
        <w:t xml:space="preserve">, пунктом 1 </w:t>
      </w:r>
      <w:r>
        <w:rPr>
          <w:rFonts w:ascii="Times New Roman"/>
          <w:b w:val="false"/>
          <w:i w:val="false"/>
          <w:color w:val="000000"/>
          <w:sz w:val="28"/>
        </w:rPr>
        <w:t>статьи 16</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w:t>
      </w:r>
      <w:r>
        <w:rPr>
          <w:rFonts w:ascii="Times New Roman"/>
          <w:b w:val="false"/>
          <w:i w:val="false"/>
          <w:color w:val="000000"/>
          <w:sz w:val="28"/>
        </w:rPr>
        <w:t>статьей 19</w:t>
      </w:r>
      <w:r>
        <w:rPr>
          <w:rFonts w:ascii="Times New Roman"/>
          <w:b w:val="false"/>
          <w:i w:val="false"/>
          <w:color w:val="000000"/>
          <w:sz w:val="28"/>
        </w:rPr>
        <w:t xml:space="preserve">, </w:t>
      </w:r>
      <w:r>
        <w:rPr>
          <w:rFonts w:ascii="Times New Roman"/>
          <w:b w:val="false"/>
          <w:i w:val="false"/>
          <w:color w:val="000000"/>
          <w:sz w:val="28"/>
        </w:rPr>
        <w:t>статьей 22</w:t>
      </w:r>
      <w:r>
        <w:rPr>
          <w:rFonts w:ascii="Times New Roman"/>
          <w:b w:val="false"/>
          <w:i w:val="false"/>
          <w:color w:val="000000"/>
          <w:sz w:val="28"/>
        </w:rPr>
        <w:t xml:space="preserve">, пунктом 2 </w:t>
      </w:r>
      <w:r>
        <w:rPr>
          <w:rFonts w:ascii="Times New Roman"/>
          <w:b w:val="false"/>
          <w:i w:val="false"/>
          <w:color w:val="000000"/>
          <w:sz w:val="28"/>
        </w:rPr>
        <w:t>статьи 26</w:t>
      </w:r>
      <w:r>
        <w:rPr>
          <w:rFonts w:ascii="Times New Roman"/>
          <w:b w:val="false"/>
          <w:i w:val="false"/>
          <w:color w:val="000000"/>
          <w:sz w:val="28"/>
        </w:rPr>
        <w:t xml:space="preserve"> Конституции.</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28.05.2007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 Законом РК от 10.03.2017 </w:t>
      </w:r>
      <w:r>
        <w:rPr>
          <w:rFonts w:ascii="Times New Roman"/>
          <w:b w:val="false"/>
          <w:i w:val="false"/>
          <w:color w:val="000000"/>
          <w:sz w:val="28"/>
        </w:rPr>
        <w:t xml:space="preserve">№ 51-VI </w:t>
      </w:r>
      <w:r>
        <w:rPr>
          <w:rFonts w:ascii="Times New Roman"/>
          <w:b w:val="false"/>
          <w:i w:val="false"/>
          <w:color w:val="ff0000"/>
          <w:sz w:val="28"/>
        </w:rPr>
        <w:t>(вводится в действие со дня его первого официального опубликования).</w:t>
      </w:r>
      <w:r>
        <w:br/>
      </w:r>
      <w:r>
        <w:rPr>
          <w:rFonts w:ascii="Times New Roman"/>
          <w:b w:val="false"/>
          <w:i w:val="false"/>
          <w:color w:val="000000"/>
          <w:sz w:val="28"/>
        </w:rPr>
        <w:t>
</w:t>
      </w:r>
    </w:p>
    <w:bookmarkStart w:name="z43" w:id="139"/>
    <w:p>
      <w:pPr>
        <w:spacing w:after="0"/>
        <w:ind w:left="0"/>
        <w:jc w:val="left"/>
      </w:pPr>
      <w:r>
        <w:rPr>
          <w:rFonts w:ascii="Times New Roman"/>
          <w:b/>
          <w:i w:val="false"/>
          <w:color w:val="000000"/>
        </w:rPr>
        <w:t xml:space="preserve"> Раздел III</w:t>
      </w:r>
      <w:r>
        <w:br/>
      </w:r>
      <w:r>
        <w:rPr>
          <w:rFonts w:ascii="Times New Roman"/>
          <w:b/>
          <w:i w:val="false"/>
          <w:color w:val="000000"/>
        </w:rPr>
        <w:t>Президент</w:t>
      </w:r>
    </w:p>
    <w:bookmarkEnd w:id="139"/>
    <w:bookmarkStart w:name="z213" w:id="140"/>
    <w:p>
      <w:pPr>
        <w:spacing w:after="0"/>
        <w:ind w:left="0"/>
        <w:jc w:val="left"/>
      </w:pPr>
      <w:r>
        <w:rPr>
          <w:rFonts w:ascii="Times New Roman"/>
          <w:b/>
          <w:i w:val="false"/>
          <w:color w:val="000000"/>
        </w:rPr>
        <w:t xml:space="preserve"> Статья 40 </w:t>
      </w:r>
    </w:p>
    <w:bookmarkEnd w:id="140"/>
    <w:bookmarkStart w:name="z214" w:id="141"/>
    <w:p>
      <w:pPr>
        <w:spacing w:after="0"/>
        <w:ind w:left="0"/>
        <w:jc w:val="both"/>
      </w:pPr>
      <w:r>
        <w:rPr>
          <w:rFonts w:ascii="Times New Roman"/>
          <w:b w:val="false"/>
          <w:i w:val="false"/>
          <w:color w:val="000000"/>
          <w:sz w:val="28"/>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bookmarkEnd w:id="141"/>
    <w:bookmarkStart w:name="z215" w:id="142"/>
    <w:p>
      <w:pPr>
        <w:spacing w:after="0"/>
        <w:ind w:left="0"/>
        <w:jc w:val="both"/>
      </w:pPr>
      <w:r>
        <w:rPr>
          <w:rFonts w:ascii="Times New Roman"/>
          <w:b w:val="false"/>
          <w:i w:val="false"/>
          <w:color w:val="000000"/>
          <w:sz w:val="28"/>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bookmarkEnd w:id="142"/>
    <w:bookmarkStart w:name="z216" w:id="143"/>
    <w:p>
      <w:pPr>
        <w:spacing w:after="0"/>
        <w:ind w:left="0"/>
        <w:jc w:val="both"/>
      </w:pPr>
      <w:r>
        <w:rPr>
          <w:rFonts w:ascii="Times New Roman"/>
          <w:b w:val="false"/>
          <w:i w:val="false"/>
          <w:color w:val="000000"/>
          <w:sz w:val="28"/>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 </w:t>
      </w:r>
    </w:p>
    <w:bookmarkEnd w:id="143"/>
    <w:bookmarkStart w:name="z44" w:id="144"/>
    <w:p>
      <w:pPr>
        <w:spacing w:after="0"/>
        <w:ind w:left="0"/>
        <w:jc w:val="left"/>
      </w:pPr>
      <w:r>
        <w:rPr>
          <w:rFonts w:ascii="Times New Roman"/>
          <w:b/>
          <w:i w:val="false"/>
          <w:color w:val="000000"/>
        </w:rPr>
        <w:t xml:space="preserve"> Статья 41</w:t>
      </w:r>
    </w:p>
    <w:bookmarkEnd w:id="144"/>
    <w:bookmarkStart w:name="z217" w:id="145"/>
    <w:p>
      <w:pPr>
        <w:spacing w:after="0"/>
        <w:ind w:left="0"/>
        <w:jc w:val="both"/>
      </w:pPr>
      <w:r>
        <w:rPr>
          <w:rFonts w:ascii="Times New Roman"/>
          <w:b w:val="false"/>
          <w:i w:val="false"/>
          <w:color w:val="000000"/>
          <w:sz w:val="28"/>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семь лет. </w:t>
      </w:r>
    </w:p>
    <w:bookmarkEnd w:id="145"/>
    <w:bookmarkStart w:name="z218" w:id="146"/>
    <w:p>
      <w:pPr>
        <w:spacing w:after="0"/>
        <w:ind w:left="0"/>
        <w:jc w:val="both"/>
      </w:pPr>
      <w:r>
        <w:rPr>
          <w:rFonts w:ascii="Times New Roman"/>
          <w:b w:val="false"/>
          <w:i w:val="false"/>
          <w:color w:val="000000"/>
          <w:sz w:val="28"/>
        </w:rPr>
        <w:t>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bookmarkEnd w:id="146"/>
    <w:bookmarkStart w:name="z219" w:id="147"/>
    <w:p>
      <w:pPr>
        <w:spacing w:after="0"/>
        <w:ind w:left="0"/>
        <w:jc w:val="both"/>
      </w:pPr>
      <w:r>
        <w:rPr>
          <w:rFonts w:ascii="Times New Roman"/>
          <w:b w:val="false"/>
          <w:i w:val="false"/>
          <w:color w:val="000000"/>
          <w:sz w:val="28"/>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 </w:t>
      </w:r>
    </w:p>
    <w:bookmarkEnd w:id="147"/>
    <w:bookmarkStart w:name="z220" w:id="148"/>
    <w:p>
      <w:pPr>
        <w:spacing w:after="0"/>
        <w:ind w:left="0"/>
        <w:jc w:val="both"/>
      </w:pPr>
      <w:r>
        <w:rPr>
          <w:rFonts w:ascii="Times New Roman"/>
          <w:b w:val="false"/>
          <w:i w:val="false"/>
          <w:color w:val="000000"/>
          <w:sz w:val="28"/>
        </w:rPr>
        <w:t>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221" w:id="149"/>
    <w:p>
      <w:pPr>
        <w:spacing w:after="0"/>
        <w:ind w:left="0"/>
        <w:jc w:val="both"/>
      </w:pPr>
      <w:r>
        <w:rPr>
          <w:rFonts w:ascii="Times New Roman"/>
          <w:b w:val="false"/>
          <w:i w:val="false"/>
          <w:color w:val="000000"/>
          <w:sz w:val="28"/>
        </w:rPr>
        <w:t>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09.10.1998 </w:t>
      </w:r>
      <w:r>
        <w:rPr>
          <w:rFonts w:ascii="Times New Roman"/>
          <w:b w:val="false"/>
          <w:i w:val="false"/>
          <w:color w:val="000000"/>
          <w:sz w:val="28"/>
        </w:rPr>
        <w:t>№ 9/2</w:t>
      </w:r>
      <w:r>
        <w:rPr>
          <w:rFonts w:ascii="Times New Roman"/>
          <w:b w:val="false"/>
          <w:i w:val="false"/>
          <w:color w:val="ff0000"/>
          <w:sz w:val="28"/>
        </w:rPr>
        <w:t xml:space="preserve">;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02.02.2011 </w:t>
      </w:r>
      <w:r>
        <w:rPr>
          <w:rFonts w:ascii="Times New Roman"/>
          <w:b w:val="false"/>
          <w:i w:val="false"/>
          <w:color w:val="000000"/>
          <w:sz w:val="28"/>
        </w:rPr>
        <w:t>№ 403-IV</w:t>
      </w:r>
      <w:r>
        <w:rPr>
          <w:rFonts w:ascii="Times New Roman"/>
          <w:b w:val="false"/>
          <w:i w:val="false"/>
          <w:color w:val="ff0000"/>
          <w:sz w:val="28"/>
        </w:rPr>
        <w:t xml:space="preserve"> (вводится в действие со дня его первого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150"/>
    <w:p>
      <w:pPr>
        <w:spacing w:after="0"/>
        <w:ind w:left="0"/>
        <w:jc w:val="left"/>
      </w:pPr>
      <w:r>
        <w:rPr>
          <w:rFonts w:ascii="Times New Roman"/>
          <w:b/>
          <w:i w:val="false"/>
          <w:color w:val="000000"/>
        </w:rPr>
        <w:t xml:space="preserve"> Статья 42</w:t>
      </w:r>
    </w:p>
    <w:bookmarkEnd w:id="150"/>
    <w:bookmarkStart w:name="z222" w:id="151"/>
    <w:p>
      <w:pPr>
        <w:spacing w:after="0"/>
        <w:ind w:left="0"/>
        <w:jc w:val="both"/>
      </w:pPr>
      <w:r>
        <w:rPr>
          <w:rFonts w:ascii="Times New Roman"/>
          <w:b w:val="false"/>
          <w:i w:val="false"/>
          <w:color w:val="000000"/>
          <w:sz w:val="28"/>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bookmarkEnd w:id="151"/>
    <w:bookmarkStart w:name="z223" w:id="152"/>
    <w:p>
      <w:pPr>
        <w:spacing w:after="0"/>
        <w:ind w:left="0"/>
        <w:jc w:val="both"/>
      </w:pPr>
      <w:r>
        <w:rPr>
          <w:rFonts w:ascii="Times New Roman"/>
          <w:b w:val="false"/>
          <w:i w:val="false"/>
          <w:color w:val="000000"/>
          <w:sz w:val="28"/>
        </w:rPr>
        <w:t xml:space="preserve">
      2. Присяга приносится во вторую среду января в торжественной обстановке в присутствии депутатов Парламента, судей Конституционного Суда, Верховного Суда, а также экс-Президентов Республики. В случае, предусмотренном </w:t>
      </w:r>
      <w:r>
        <w:rPr>
          <w:rFonts w:ascii="Times New Roman"/>
          <w:b w:val="false"/>
          <w:i w:val="false"/>
          <w:color w:val="000000"/>
          <w:sz w:val="28"/>
        </w:rPr>
        <w:t>статьей 48</w:t>
      </w:r>
      <w:r>
        <w:rPr>
          <w:rFonts w:ascii="Times New Roman"/>
          <w:b w:val="false"/>
          <w:i w:val="false"/>
          <w:color w:val="000000"/>
          <w:sz w:val="28"/>
        </w:rPr>
        <w:t xml:space="preserve">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bookmarkEnd w:id="152"/>
    <w:bookmarkStart w:name="z224" w:id="153"/>
    <w:p>
      <w:pPr>
        <w:spacing w:after="0"/>
        <w:ind w:left="0"/>
        <w:jc w:val="both"/>
      </w:pPr>
      <w:r>
        <w:rPr>
          <w:rFonts w:ascii="Times New Roman"/>
          <w:b w:val="false"/>
          <w:i w:val="false"/>
          <w:color w:val="000000"/>
          <w:sz w:val="28"/>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225" w:id="154"/>
    <w:p>
      <w:pPr>
        <w:spacing w:after="0"/>
        <w:ind w:left="0"/>
        <w:jc w:val="both"/>
      </w:pPr>
      <w:r>
        <w:rPr>
          <w:rFonts w:ascii="Times New Roman"/>
          <w:b w:val="false"/>
          <w:i w:val="false"/>
          <w:color w:val="000000"/>
          <w:sz w:val="28"/>
        </w:rPr>
        <w:t>
      5. Одно и то же лицо не может быть избрано Президентом Республики более одного раза.</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6" w:id="155"/>
    <w:p>
      <w:pPr>
        <w:spacing w:after="0"/>
        <w:ind w:left="0"/>
        <w:jc w:val="left"/>
      </w:pPr>
      <w:r>
        <w:rPr>
          <w:rFonts w:ascii="Times New Roman"/>
          <w:b/>
          <w:i w:val="false"/>
          <w:color w:val="000000"/>
        </w:rPr>
        <w:t xml:space="preserve"> Статья 43</w:t>
      </w:r>
    </w:p>
    <w:bookmarkEnd w:id="155"/>
    <w:bookmarkStart w:name="z227" w:id="156"/>
    <w:p>
      <w:pPr>
        <w:spacing w:after="0"/>
        <w:ind w:left="0"/>
        <w:jc w:val="both"/>
      </w:pPr>
      <w:r>
        <w:rPr>
          <w:rFonts w:ascii="Times New Roman"/>
          <w:b w:val="false"/>
          <w:i w:val="false"/>
          <w:color w:val="000000"/>
          <w:sz w:val="28"/>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522" w:id="157"/>
    <w:p>
      <w:pPr>
        <w:spacing w:after="0"/>
        <w:ind w:left="0"/>
        <w:jc w:val="both"/>
      </w:pPr>
      <w:r>
        <w:rPr>
          <w:rFonts w:ascii="Times New Roman"/>
          <w:b w:val="false"/>
          <w:i w:val="false"/>
          <w:color w:val="000000"/>
          <w:sz w:val="28"/>
        </w:rPr>
        <w:t>
      3. На период осуществления своих полномочий Президент Республики Казахстан не должен состоять в политической партии.</w:t>
      </w:r>
    </w:p>
    <w:bookmarkEnd w:id="157"/>
    <w:bookmarkStart w:name="z523" w:id="158"/>
    <w:p>
      <w:pPr>
        <w:spacing w:after="0"/>
        <w:ind w:left="0"/>
        <w:jc w:val="both"/>
      </w:pPr>
      <w:r>
        <w:rPr>
          <w:rFonts w:ascii="Times New Roman"/>
          <w:b w:val="false"/>
          <w:i w:val="false"/>
          <w:color w:val="000000"/>
          <w:sz w:val="28"/>
        </w:rPr>
        <w:t>
      4. Близкие родственники Президента Республики Казахстан не вправе занимать должности политических государственных служащих, руководителей субъектов квазигосударственного сектора.</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47" w:id="159"/>
    <w:p>
      <w:pPr>
        <w:spacing w:after="0"/>
        <w:ind w:left="0"/>
        <w:jc w:val="left"/>
      </w:pPr>
      <w:r>
        <w:rPr>
          <w:rFonts w:ascii="Times New Roman"/>
          <w:b/>
          <w:i w:val="false"/>
          <w:color w:val="000000"/>
        </w:rPr>
        <w:t xml:space="preserve"> Статья 44</w:t>
      </w:r>
    </w:p>
    <w:bookmarkEnd w:id="159"/>
    <w:bookmarkStart w:name="z228" w:id="160"/>
    <w:p>
      <w:pPr>
        <w:spacing w:after="0"/>
        <w:ind w:left="0"/>
        <w:jc w:val="both"/>
      </w:pPr>
      <w:r>
        <w:rPr>
          <w:rFonts w:ascii="Times New Roman"/>
          <w:b w:val="false"/>
          <w:i w:val="false"/>
          <w:color w:val="000000"/>
          <w:sz w:val="28"/>
        </w:rPr>
        <w:t xml:space="preserve">
      Президент Республики Казахстан: </w:t>
      </w:r>
    </w:p>
    <w:bookmarkEnd w:id="160"/>
    <w:bookmarkStart w:name="z229" w:id="161"/>
    <w:p>
      <w:pPr>
        <w:spacing w:after="0"/>
        <w:ind w:left="0"/>
        <w:jc w:val="both"/>
      </w:pPr>
      <w:r>
        <w:rPr>
          <w:rFonts w:ascii="Times New Roman"/>
          <w:b w:val="false"/>
          <w:i w:val="false"/>
          <w:color w:val="000000"/>
          <w:sz w:val="28"/>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 </w:t>
      </w:r>
    </w:p>
    <w:bookmarkEnd w:id="161"/>
    <w:bookmarkStart w:name="z230" w:id="162"/>
    <w:p>
      <w:pPr>
        <w:spacing w:after="0"/>
        <w:ind w:left="0"/>
        <w:jc w:val="both"/>
      </w:pPr>
      <w:r>
        <w:rPr>
          <w:rFonts w:ascii="Times New Roman"/>
          <w:b w:val="false"/>
          <w:i w:val="false"/>
          <w:color w:val="000000"/>
          <w:sz w:val="28"/>
        </w:rPr>
        <w:t>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Парламентом закон в течение одного месяца, обнародует закон либо возвращает закон или отдельные его статьи для повторного обсуждения и голосования;</w:t>
      </w:r>
    </w:p>
    <w:bookmarkEnd w:id="162"/>
    <w:bookmarkStart w:name="z231" w:id="163"/>
    <w:p>
      <w:pPr>
        <w:spacing w:after="0"/>
        <w:ind w:left="0"/>
        <w:jc w:val="both"/>
      </w:pPr>
      <w:r>
        <w:rPr>
          <w:rFonts w:ascii="Times New Roman"/>
          <w:b w:val="false"/>
          <w:i w:val="false"/>
          <w:color w:val="000000"/>
          <w:sz w:val="28"/>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w:t>
      </w:r>
    </w:p>
    <w:bookmarkEnd w:id="163"/>
    <w:bookmarkStart w:name="z232" w:id="164"/>
    <w:p>
      <w:pPr>
        <w:spacing w:after="0"/>
        <w:ind w:left="0"/>
        <w:jc w:val="both"/>
      </w:pPr>
      <w:r>
        <w:rPr>
          <w:rFonts w:ascii="Times New Roman"/>
          <w:b w:val="false"/>
          <w:i w:val="false"/>
          <w:color w:val="000000"/>
          <w:sz w:val="28"/>
        </w:rPr>
        <w:t xml:space="preserve">
      4) с согласия Сената Парламента назначает на должности Председателя Конституционного Суда, Председателя Национального Банка, Председателя Высшего Судебного Совета, Генерального Прокурора и Председателя Комитета национальной безопасности Республики Казахстан; освобождает их от должностей; </w:t>
      </w:r>
    </w:p>
    <w:bookmarkEnd w:id="164"/>
    <w:bookmarkStart w:name="z233" w:id="165"/>
    <w:p>
      <w:pPr>
        <w:spacing w:after="0"/>
        <w:ind w:left="0"/>
        <w:jc w:val="both"/>
      </w:pPr>
      <w:r>
        <w:rPr>
          <w:rFonts w:ascii="Times New Roman"/>
          <w:b w:val="false"/>
          <w:i w:val="false"/>
          <w:color w:val="000000"/>
          <w:sz w:val="28"/>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 </w:t>
      </w:r>
    </w:p>
    <w:bookmarkEnd w:id="165"/>
    <w:bookmarkStart w:name="z234" w:id="166"/>
    <w:p>
      <w:pPr>
        <w:spacing w:after="0"/>
        <w:ind w:left="0"/>
        <w:jc w:val="both"/>
      </w:pPr>
      <w:r>
        <w:rPr>
          <w:rFonts w:ascii="Times New Roman"/>
          <w:b w:val="false"/>
          <w:i w:val="false"/>
          <w:color w:val="000000"/>
          <w:sz w:val="28"/>
        </w:rPr>
        <w:t xml:space="preserve">
      6) назначает и отзывает глав дипломатических представительств Республики; </w:t>
      </w:r>
    </w:p>
    <w:bookmarkEnd w:id="166"/>
    <w:bookmarkStart w:name="z235" w:id="167"/>
    <w:p>
      <w:pPr>
        <w:spacing w:after="0"/>
        <w:ind w:left="0"/>
        <w:jc w:val="both"/>
      </w:pPr>
      <w:r>
        <w:rPr>
          <w:rFonts w:ascii="Times New Roman"/>
          <w:b w:val="false"/>
          <w:i w:val="false"/>
          <w:color w:val="000000"/>
          <w:sz w:val="28"/>
        </w:rPr>
        <w:t xml:space="preserve">
      7) назначает на должности сроком на пять лет Председателя и двух членов Центральной избирательной комиссии, Председателя и двух членов Высшей аудиторской палаты; </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6" w:id="168"/>
    <w:p>
      <w:pPr>
        <w:spacing w:after="0"/>
        <w:ind w:left="0"/>
        <w:jc w:val="both"/>
      </w:pPr>
      <w:r>
        <w:rPr>
          <w:rFonts w:ascii="Times New Roman"/>
          <w:b w:val="false"/>
          <w:i w:val="false"/>
          <w:color w:val="000000"/>
          <w:sz w:val="28"/>
        </w:rPr>
        <w:t xml:space="preserve">
      10) принимает решение о проведении республиканского референдума; </w:t>
      </w:r>
    </w:p>
    <w:bookmarkEnd w:id="168"/>
    <w:bookmarkStart w:name="z237" w:id="169"/>
    <w:p>
      <w:pPr>
        <w:spacing w:after="0"/>
        <w:ind w:left="0"/>
        <w:jc w:val="both"/>
      </w:pPr>
      <w:r>
        <w:rPr>
          <w:rFonts w:ascii="Times New Roman"/>
          <w:b w:val="false"/>
          <w:i w:val="false"/>
          <w:color w:val="000000"/>
          <w:sz w:val="28"/>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Суд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Pr>
          <w:rFonts w:ascii="Times New Roman"/>
          <w:b w:val="false"/>
          <w:i w:val="false"/>
          <w:color w:val="000000"/>
          <w:sz w:val="28"/>
        </w:rPr>
        <w:t>статьи 91</w:t>
      </w:r>
      <w:r>
        <w:rPr>
          <w:rFonts w:ascii="Times New Roman"/>
          <w:b w:val="false"/>
          <w:i w:val="false"/>
          <w:color w:val="000000"/>
          <w:sz w:val="28"/>
        </w:rPr>
        <w:t xml:space="preserve"> Конституции Республики Казахстан;</w:t>
      </w:r>
    </w:p>
    <w:bookmarkEnd w:id="169"/>
    <w:bookmarkStart w:name="z238" w:id="170"/>
    <w:p>
      <w:pPr>
        <w:spacing w:after="0"/>
        <w:ind w:left="0"/>
        <w:jc w:val="both"/>
      </w:pPr>
      <w:r>
        <w:rPr>
          <w:rFonts w:ascii="Times New Roman"/>
          <w:b w:val="false"/>
          <w:i w:val="false"/>
          <w:color w:val="000000"/>
          <w:sz w:val="28"/>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 </w:t>
      </w:r>
    </w:p>
    <w:bookmarkEnd w:id="170"/>
    <w:bookmarkStart w:name="z239" w:id="171"/>
    <w:p>
      <w:pPr>
        <w:spacing w:after="0"/>
        <w:ind w:left="0"/>
        <w:jc w:val="both"/>
      </w:pPr>
      <w:r>
        <w:rPr>
          <w:rFonts w:ascii="Times New Roman"/>
          <w:b w:val="false"/>
          <w:i w:val="false"/>
          <w:color w:val="000000"/>
          <w:sz w:val="28"/>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 </w:t>
      </w:r>
    </w:p>
    <w:bookmarkEnd w:id="171"/>
    <w:bookmarkStart w:name="z240" w:id="172"/>
    <w:p>
      <w:pPr>
        <w:spacing w:after="0"/>
        <w:ind w:left="0"/>
        <w:jc w:val="both"/>
      </w:pPr>
      <w:r>
        <w:rPr>
          <w:rFonts w:ascii="Times New Roman"/>
          <w:b w:val="false"/>
          <w:i w:val="false"/>
          <w:color w:val="000000"/>
          <w:sz w:val="28"/>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bookmarkEnd w:id="172"/>
    <w:bookmarkStart w:name="z241" w:id="173"/>
    <w:p>
      <w:pPr>
        <w:spacing w:after="0"/>
        <w:ind w:left="0"/>
        <w:jc w:val="both"/>
      </w:pPr>
      <w:r>
        <w:rPr>
          <w:rFonts w:ascii="Times New Roman"/>
          <w:b w:val="false"/>
          <w:i w:val="false"/>
          <w:color w:val="000000"/>
          <w:sz w:val="28"/>
        </w:rPr>
        <w:t xml:space="preserve">
      14) решает вопросы гражданства Республики, предоставления политического убежища; </w:t>
      </w:r>
    </w:p>
    <w:bookmarkEnd w:id="173"/>
    <w:bookmarkStart w:name="z242" w:id="174"/>
    <w:p>
      <w:pPr>
        <w:spacing w:after="0"/>
        <w:ind w:left="0"/>
        <w:jc w:val="both"/>
      </w:pPr>
      <w:r>
        <w:rPr>
          <w:rFonts w:ascii="Times New Roman"/>
          <w:b w:val="false"/>
          <w:i w:val="false"/>
          <w:color w:val="000000"/>
          <w:sz w:val="28"/>
        </w:rPr>
        <w:t xml:space="preserve">
      15) осуществляет помилование граждан; </w:t>
      </w:r>
    </w:p>
    <w:bookmarkEnd w:id="174"/>
    <w:bookmarkStart w:name="z243" w:id="175"/>
    <w:p>
      <w:pPr>
        <w:spacing w:after="0"/>
        <w:ind w:left="0"/>
        <w:jc w:val="both"/>
      </w:pPr>
      <w:r>
        <w:rPr>
          <w:rFonts w:ascii="Times New Roman"/>
          <w:b w:val="false"/>
          <w:i w:val="false"/>
          <w:color w:val="000000"/>
          <w:sz w:val="28"/>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bookmarkEnd w:id="175"/>
    <w:bookmarkStart w:name="z244" w:id="176"/>
    <w:p>
      <w:pPr>
        <w:spacing w:after="0"/>
        <w:ind w:left="0"/>
        <w:jc w:val="both"/>
      </w:pPr>
      <w:r>
        <w:rPr>
          <w:rFonts w:ascii="Times New Roman"/>
          <w:b w:val="false"/>
          <w:i w:val="false"/>
          <w:color w:val="000000"/>
          <w:sz w:val="28"/>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 </w:t>
      </w:r>
    </w:p>
    <w:bookmarkEnd w:id="176"/>
    <w:bookmarkStart w:name="z245" w:id="177"/>
    <w:p>
      <w:pPr>
        <w:spacing w:after="0"/>
        <w:ind w:left="0"/>
        <w:jc w:val="both"/>
      </w:pPr>
      <w:r>
        <w:rPr>
          <w:rFonts w:ascii="Times New Roman"/>
          <w:b w:val="false"/>
          <w:i w:val="false"/>
          <w:color w:val="000000"/>
          <w:sz w:val="28"/>
        </w:rPr>
        <w:t>
      18) формирует подчиненную ему Службу государственной охраны;</w:t>
      </w:r>
    </w:p>
    <w:bookmarkEnd w:id="177"/>
    <w:bookmarkStart w:name="z246" w:id="178"/>
    <w:p>
      <w:pPr>
        <w:spacing w:after="0"/>
        <w:ind w:left="0"/>
        <w:jc w:val="both"/>
      </w:pPr>
      <w:r>
        <w:rPr>
          <w:rFonts w:ascii="Times New Roman"/>
          <w:b w:val="false"/>
          <w:i w:val="false"/>
          <w:color w:val="000000"/>
          <w:sz w:val="28"/>
        </w:rPr>
        <w:t xml:space="preserve">
      19) назначает на должность и освобождает от должности Государственного советника Республики Казахстан, определяет его статус и полномочия; формирует Администрацию Президента Республики; </w:t>
      </w:r>
    </w:p>
    <w:bookmarkEnd w:id="178"/>
    <w:bookmarkStart w:name="z247" w:id="179"/>
    <w:p>
      <w:pPr>
        <w:spacing w:after="0"/>
        <w:ind w:left="0"/>
        <w:jc w:val="both"/>
      </w:pPr>
      <w:r>
        <w:rPr>
          <w:rFonts w:ascii="Times New Roman"/>
          <w:b w:val="false"/>
          <w:i w:val="false"/>
          <w:color w:val="000000"/>
          <w:sz w:val="28"/>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bookmarkEnd w:id="179"/>
    <w:bookmarkStart w:name="z248" w:id="180"/>
    <w:p>
      <w:pPr>
        <w:spacing w:after="0"/>
        <w:ind w:left="0"/>
        <w:jc w:val="both"/>
      </w:pPr>
      <w:r>
        <w:rPr>
          <w:rFonts w:ascii="Times New Roman"/>
          <w:b w:val="false"/>
          <w:i w:val="false"/>
          <w:color w:val="000000"/>
          <w:sz w:val="28"/>
        </w:rPr>
        <w:t>
      21) осуществляет другие полномочия в соответствии с Конституцией и законами Республики.</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10/2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12.11.2001 </w:t>
      </w:r>
      <w:r>
        <w:rPr>
          <w:rFonts w:ascii="Times New Roman"/>
          <w:b w:val="false"/>
          <w:i w:val="false"/>
          <w:color w:val="000000"/>
          <w:sz w:val="28"/>
        </w:rPr>
        <w:t>№ 14/2</w:t>
      </w:r>
      <w:r>
        <w:rPr>
          <w:rFonts w:ascii="Times New Roman"/>
          <w:b w:val="false"/>
          <w:i w:val="false"/>
          <w:color w:val="ff0000"/>
          <w:sz w:val="28"/>
        </w:rPr>
        <w:t xml:space="preserve">; от 18.10.2010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ст.3</w:t>
      </w:r>
      <w:r>
        <w:rPr>
          <w:rFonts w:ascii="Times New Roman"/>
          <w:b w:val="false"/>
          <w:i w:val="false"/>
          <w:color w:val="ff0000"/>
          <w:sz w:val="28"/>
        </w:rPr>
        <w:t>).</w:t>
      </w:r>
      <w:r>
        <w:br/>
      </w:r>
      <w:r>
        <w:rPr>
          <w:rFonts w:ascii="Times New Roman"/>
          <w:b w:val="false"/>
          <w:i w:val="false"/>
          <w:color w:val="000000"/>
          <w:sz w:val="28"/>
        </w:rPr>
        <w:t>
</w:t>
      </w:r>
    </w:p>
    <w:bookmarkStart w:name="z48" w:id="181"/>
    <w:p>
      <w:pPr>
        <w:spacing w:after="0"/>
        <w:ind w:left="0"/>
        <w:jc w:val="left"/>
      </w:pPr>
      <w:r>
        <w:rPr>
          <w:rFonts w:ascii="Times New Roman"/>
          <w:b/>
          <w:i w:val="false"/>
          <w:color w:val="000000"/>
        </w:rPr>
        <w:t xml:space="preserve"> Статья 45</w:t>
      </w:r>
    </w:p>
    <w:bookmarkEnd w:id="181"/>
    <w:bookmarkStart w:name="z249" w:id="182"/>
    <w:p>
      <w:pPr>
        <w:spacing w:after="0"/>
        <w:ind w:left="0"/>
        <w:jc w:val="both"/>
      </w:pPr>
      <w:r>
        <w:rPr>
          <w:rFonts w:ascii="Times New Roman"/>
          <w:b w:val="false"/>
          <w:i w:val="false"/>
          <w:color w:val="000000"/>
          <w:sz w:val="28"/>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50" w:id="183"/>
    <w:p>
      <w:pPr>
        <w:spacing w:after="0"/>
        <w:ind w:left="0"/>
        <w:jc w:val="both"/>
      </w:pPr>
      <w:r>
        <w:rPr>
          <w:rFonts w:ascii="Times New Roman"/>
          <w:b w:val="false"/>
          <w:i w:val="false"/>
          <w:color w:val="000000"/>
          <w:sz w:val="28"/>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 </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9" w:id="184"/>
    <w:p>
      <w:pPr>
        <w:spacing w:after="0"/>
        <w:ind w:left="0"/>
        <w:jc w:val="left"/>
      </w:pPr>
      <w:r>
        <w:rPr>
          <w:rFonts w:ascii="Times New Roman"/>
          <w:b/>
          <w:i w:val="false"/>
          <w:color w:val="000000"/>
        </w:rPr>
        <w:t xml:space="preserve"> Статья 46</w:t>
      </w:r>
    </w:p>
    <w:bookmarkEnd w:id="184"/>
    <w:bookmarkStart w:name="z251" w:id="185"/>
    <w:p>
      <w:pPr>
        <w:spacing w:after="0"/>
        <w:ind w:left="0"/>
        <w:jc w:val="both"/>
      </w:pPr>
      <w:r>
        <w:rPr>
          <w:rFonts w:ascii="Times New Roman"/>
          <w:b w:val="false"/>
          <w:i w:val="false"/>
          <w:color w:val="000000"/>
          <w:sz w:val="28"/>
        </w:rPr>
        <w:t>
      1. Президент Республики Казахстан, его честь и достоинство неприкосновенны.</w:t>
      </w:r>
    </w:p>
    <w:bookmarkEnd w:id="185"/>
    <w:bookmarkStart w:name="z252" w:id="186"/>
    <w:p>
      <w:pPr>
        <w:spacing w:after="0"/>
        <w:ind w:left="0"/>
        <w:jc w:val="both"/>
      </w:pPr>
      <w:r>
        <w:rPr>
          <w:rFonts w:ascii="Times New Roman"/>
          <w:b w:val="false"/>
          <w:i w:val="false"/>
          <w:color w:val="000000"/>
          <w:sz w:val="28"/>
        </w:rPr>
        <w:t xml:space="preserve">
      2. Обеспечение, обслуживание и охрана Президента Республики и его семьи осуществляются за счет государства. </w:t>
      </w:r>
    </w:p>
    <w:bookmarkEnd w:id="186"/>
    <w:bookmarkStart w:name="z253" w:id="187"/>
    <w:p>
      <w:pPr>
        <w:spacing w:after="0"/>
        <w:ind w:left="0"/>
        <w:jc w:val="both"/>
      </w:pPr>
      <w:r>
        <w:rPr>
          <w:rFonts w:ascii="Times New Roman"/>
          <w:b w:val="false"/>
          <w:i w:val="false"/>
          <w:color w:val="000000"/>
          <w:sz w:val="28"/>
        </w:rPr>
        <w:t xml:space="preserve">
      3. Положения настоящей статьи распространяются на экс-Президентов Республики.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0" w:id="188"/>
    <w:p>
      <w:pPr>
        <w:spacing w:after="0"/>
        <w:ind w:left="0"/>
        <w:jc w:val="left"/>
      </w:pPr>
      <w:r>
        <w:rPr>
          <w:rFonts w:ascii="Times New Roman"/>
          <w:b/>
          <w:i w:val="false"/>
          <w:color w:val="000000"/>
        </w:rPr>
        <w:t xml:space="preserve"> Статья 47</w:t>
      </w:r>
    </w:p>
    <w:bookmarkEnd w:id="188"/>
    <w:bookmarkStart w:name="z255" w:id="189"/>
    <w:p>
      <w:pPr>
        <w:spacing w:after="0"/>
        <w:ind w:left="0"/>
        <w:jc w:val="both"/>
      </w:pPr>
      <w:r>
        <w:rPr>
          <w:rFonts w:ascii="Times New Roman"/>
          <w:b w:val="false"/>
          <w:i w:val="false"/>
          <w:color w:val="000000"/>
          <w:sz w:val="28"/>
        </w:rPr>
        <w:t>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Суда о соблюдении установленных конституционных процедур.</w:t>
      </w:r>
    </w:p>
    <w:bookmarkEnd w:id="189"/>
    <w:bookmarkStart w:name="z256" w:id="190"/>
    <w:p>
      <w:pPr>
        <w:spacing w:after="0"/>
        <w:ind w:left="0"/>
        <w:jc w:val="both"/>
      </w:pPr>
      <w:r>
        <w:rPr>
          <w:rFonts w:ascii="Times New Roman"/>
          <w:b w:val="false"/>
          <w:i w:val="false"/>
          <w:color w:val="000000"/>
          <w:sz w:val="28"/>
        </w:rPr>
        <w:t>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bookmarkEnd w:id="190"/>
    <w:bookmarkStart w:name="z257" w:id="191"/>
    <w:p>
      <w:pPr>
        <w:spacing w:after="0"/>
        <w:ind w:left="0"/>
        <w:jc w:val="both"/>
      </w:pPr>
      <w:r>
        <w:rPr>
          <w:rFonts w:ascii="Times New Roman"/>
          <w:b w:val="false"/>
          <w:i w:val="false"/>
          <w:color w:val="000000"/>
          <w:sz w:val="28"/>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 </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51" w:id="192"/>
    <w:p>
      <w:pPr>
        <w:spacing w:after="0"/>
        <w:ind w:left="0"/>
        <w:jc w:val="left"/>
      </w:pPr>
      <w:r>
        <w:rPr>
          <w:rFonts w:ascii="Times New Roman"/>
          <w:b/>
          <w:i w:val="false"/>
          <w:color w:val="000000"/>
        </w:rPr>
        <w:t xml:space="preserve"> Статья 48</w:t>
      </w:r>
    </w:p>
    <w:bookmarkEnd w:id="192"/>
    <w:bookmarkStart w:name="z258" w:id="193"/>
    <w:p>
      <w:pPr>
        <w:spacing w:after="0"/>
        <w:ind w:left="0"/>
        <w:jc w:val="both"/>
      </w:pPr>
      <w:r>
        <w:rPr>
          <w:rFonts w:ascii="Times New Roman"/>
          <w:b w:val="false"/>
          <w:i w:val="false"/>
          <w:color w:val="000000"/>
          <w:sz w:val="28"/>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bookmarkEnd w:id="193"/>
    <w:bookmarkStart w:name="z259" w:id="194"/>
    <w:p>
      <w:pPr>
        <w:spacing w:after="0"/>
        <w:ind w:left="0"/>
        <w:jc w:val="both"/>
      </w:pPr>
      <w:r>
        <w:rPr>
          <w:rFonts w:ascii="Times New Roman"/>
          <w:b w:val="false"/>
          <w:i w:val="false"/>
          <w:color w:val="000000"/>
          <w:sz w:val="28"/>
        </w:rPr>
        <w:t>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в редакции Закона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52" w:id="195"/>
    <w:p>
      <w:pPr>
        <w:spacing w:after="0"/>
        <w:ind w:left="0"/>
        <w:jc w:val="left"/>
      </w:pPr>
      <w:r>
        <w:rPr>
          <w:rFonts w:ascii="Times New Roman"/>
          <w:b/>
          <w:i w:val="false"/>
          <w:color w:val="000000"/>
        </w:rPr>
        <w:t xml:space="preserve"> Раздел IV </w:t>
      </w:r>
      <w:r>
        <w:br/>
      </w:r>
      <w:r>
        <w:rPr>
          <w:rFonts w:ascii="Times New Roman"/>
          <w:b/>
          <w:i w:val="false"/>
          <w:color w:val="000000"/>
        </w:rPr>
        <w:t>Парламент</w:t>
      </w:r>
    </w:p>
    <w:bookmarkEnd w:id="195"/>
    <w:bookmarkStart w:name="z53" w:id="196"/>
    <w:p>
      <w:pPr>
        <w:spacing w:after="0"/>
        <w:ind w:left="0"/>
        <w:jc w:val="left"/>
      </w:pPr>
      <w:r>
        <w:rPr>
          <w:rFonts w:ascii="Times New Roman"/>
          <w:b/>
          <w:i w:val="false"/>
          <w:color w:val="000000"/>
        </w:rPr>
        <w:t xml:space="preserve"> Статья 49 </w:t>
      </w:r>
    </w:p>
    <w:bookmarkEnd w:id="196"/>
    <w:bookmarkStart w:name="z261" w:id="197"/>
    <w:p>
      <w:pPr>
        <w:spacing w:after="0"/>
        <w:ind w:left="0"/>
        <w:jc w:val="both"/>
      </w:pPr>
      <w:r>
        <w:rPr>
          <w:rFonts w:ascii="Times New Roman"/>
          <w:b w:val="false"/>
          <w:i w:val="false"/>
          <w:color w:val="000000"/>
          <w:sz w:val="28"/>
        </w:rPr>
        <w:t xml:space="preserve">
      1. Парламент Республики Казахстан является высшим представительным органом Республики, осуществляющим законодательную власть. </w:t>
      </w:r>
    </w:p>
    <w:bookmarkEnd w:id="197"/>
    <w:bookmarkStart w:name="z262" w:id="198"/>
    <w:p>
      <w:pPr>
        <w:spacing w:after="0"/>
        <w:ind w:left="0"/>
        <w:jc w:val="both"/>
      </w:pPr>
      <w:r>
        <w:rPr>
          <w:rFonts w:ascii="Times New Roman"/>
          <w:b w:val="false"/>
          <w:i w:val="false"/>
          <w:color w:val="000000"/>
          <w:sz w:val="28"/>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 </w:t>
      </w:r>
    </w:p>
    <w:bookmarkEnd w:id="198"/>
    <w:bookmarkStart w:name="z263" w:id="199"/>
    <w:p>
      <w:pPr>
        <w:spacing w:after="0"/>
        <w:ind w:left="0"/>
        <w:jc w:val="both"/>
      </w:pPr>
      <w:r>
        <w:rPr>
          <w:rFonts w:ascii="Times New Roman"/>
          <w:b w:val="false"/>
          <w:i w:val="false"/>
          <w:color w:val="000000"/>
          <w:sz w:val="28"/>
        </w:rPr>
        <w:t xml:space="preserve">
      3. Полномочия Парламента могут быть прекращены досрочно в случаях и порядке, предусмотренных Конституцией. </w:t>
      </w:r>
    </w:p>
    <w:bookmarkEnd w:id="199"/>
    <w:bookmarkStart w:name="z264" w:id="200"/>
    <w:p>
      <w:pPr>
        <w:spacing w:after="0"/>
        <w:ind w:left="0"/>
        <w:jc w:val="both"/>
      </w:pPr>
      <w:r>
        <w:rPr>
          <w:rFonts w:ascii="Times New Roman"/>
          <w:b w:val="false"/>
          <w:i w:val="false"/>
          <w:color w:val="000000"/>
          <w:sz w:val="28"/>
        </w:rPr>
        <w:t>
      4. Организация и деятельность Парламента, правовое положение его депутатов определяются конституционным законом.</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201"/>
    <w:p>
      <w:pPr>
        <w:spacing w:after="0"/>
        <w:ind w:left="0"/>
        <w:jc w:val="left"/>
      </w:pPr>
      <w:r>
        <w:rPr>
          <w:rFonts w:ascii="Times New Roman"/>
          <w:b/>
          <w:i w:val="false"/>
          <w:color w:val="000000"/>
        </w:rPr>
        <w:t xml:space="preserve"> Статья 50</w:t>
      </w:r>
    </w:p>
    <w:bookmarkEnd w:id="201"/>
    <w:bookmarkStart w:name="z265" w:id="202"/>
    <w:p>
      <w:pPr>
        <w:spacing w:after="0"/>
        <w:ind w:left="0"/>
        <w:jc w:val="both"/>
      </w:pPr>
      <w:r>
        <w:rPr>
          <w:rFonts w:ascii="Times New Roman"/>
          <w:b w:val="false"/>
          <w:i w:val="false"/>
          <w:color w:val="000000"/>
          <w:sz w:val="28"/>
        </w:rPr>
        <w:t xml:space="preserve">
      1. Парламент состоит из двух Палат: Сената и Мажилиса, действующих на постоянной основе. </w:t>
      </w:r>
    </w:p>
    <w:bookmarkEnd w:id="202"/>
    <w:bookmarkStart w:name="z266" w:id="203"/>
    <w:p>
      <w:pPr>
        <w:spacing w:after="0"/>
        <w:ind w:left="0"/>
        <w:jc w:val="both"/>
      </w:pPr>
      <w:r>
        <w:rPr>
          <w:rFonts w:ascii="Times New Roman"/>
          <w:b w:val="false"/>
          <w:i w:val="false"/>
          <w:color w:val="000000"/>
          <w:sz w:val="28"/>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начиная с выборов депутатов Мажилиса Парламента восьмого созыва, положения пункта 2 применяются в следующей редакции:</w:t>
      </w:r>
      <w:r>
        <w:br/>
      </w:r>
      <w:r>
        <w:rPr>
          <w:rFonts w:ascii="Times New Roman"/>
          <w:b w:val="false"/>
          <w:i w:val="false"/>
          <w:color w:val="000000"/>
          <w:sz w:val="28"/>
        </w:rPr>
        <w:t>
</w:t>
      </w:r>
      <w:r>
        <w:rPr>
          <w:rFonts w:ascii="Times New Roman"/>
          <w:b w:val="false"/>
          <w:i w:val="false"/>
          <w:color w:val="ff0000"/>
          <w:sz w:val="28"/>
        </w:rPr>
        <w:t>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Десять депутатов Сената назначаются Президентом Республики, пять из которых – по предложению Ассамблеи народа Казахстана.</w:t>
      </w:r>
      <w:r>
        <w:br/>
      </w:r>
      <w:r>
        <w:rPr>
          <w:rFonts w:ascii="Times New Roman"/>
          <w:b w:val="false"/>
          <w:i w:val="false"/>
          <w:color w:val="000000"/>
          <w:sz w:val="28"/>
        </w:rPr>
        <w:t>
</w:t>
      </w:r>
    </w:p>
    <w:bookmarkStart w:name="z267" w:id="204"/>
    <w:p>
      <w:pPr>
        <w:spacing w:after="0"/>
        <w:ind w:left="0"/>
        <w:jc w:val="both"/>
      </w:pPr>
      <w:r>
        <w:rPr>
          <w:rFonts w:ascii="Times New Roman"/>
          <w:b w:val="false"/>
          <w:i w:val="false"/>
          <w:color w:val="000000"/>
          <w:sz w:val="28"/>
        </w:rPr>
        <w:t xml:space="preserve">
      3. Мажилис состоит из ста семи депутатов, избираемых в порядке, установленном конституционным законом.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начиная с выборов депутатов Мажилиса Парламента восьмого созыва, положения пункта 3 применяются в следующей редакции: </w:t>
      </w:r>
      <w:r>
        <w:br/>
      </w:r>
      <w:r>
        <w:rPr>
          <w:rFonts w:ascii="Times New Roman"/>
          <w:b w:val="false"/>
          <w:i w:val="false"/>
          <w:color w:val="000000"/>
          <w:sz w:val="28"/>
        </w:rPr>
        <w:t>
</w:t>
      </w:r>
      <w:r>
        <w:rPr>
          <w:rFonts w:ascii="Times New Roman"/>
          <w:b w:val="false"/>
          <w:i w:val="false"/>
          <w:color w:val="ff0000"/>
          <w:sz w:val="28"/>
        </w:rPr>
        <w:t xml:space="preserve">      3. Мажилис состоит из девяноста восьми депутатов, избираемых в порядке, установленном конституционным законом 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 </w:t>
      </w:r>
      <w:r>
        <w:br/>
      </w:r>
      <w:r>
        <w:rPr>
          <w:rFonts w:ascii="Times New Roman"/>
          <w:b w:val="false"/>
          <w:i w:val="false"/>
          <w:color w:val="000000"/>
          <w:sz w:val="28"/>
        </w:rPr>
        <w:t>
</w:t>
      </w:r>
    </w:p>
    <w:bookmarkStart w:name="z268" w:id="205"/>
    <w:p>
      <w:pPr>
        <w:spacing w:after="0"/>
        <w:ind w:left="0"/>
        <w:jc w:val="both"/>
      </w:pPr>
      <w:r>
        <w:rPr>
          <w:rFonts w:ascii="Times New Roman"/>
          <w:b w:val="false"/>
          <w:i w:val="false"/>
          <w:color w:val="000000"/>
          <w:sz w:val="28"/>
        </w:rPr>
        <w:t xml:space="preserve">
      4. Депутат Парламента не может быть одновременно членом обеих Палат. </w:t>
      </w:r>
    </w:p>
    <w:bookmarkEnd w:id="205"/>
    <w:bookmarkStart w:name="z269" w:id="206"/>
    <w:p>
      <w:pPr>
        <w:spacing w:after="0"/>
        <w:ind w:left="0"/>
        <w:jc w:val="both"/>
      </w:pPr>
      <w:r>
        <w:rPr>
          <w:rFonts w:ascii="Times New Roman"/>
          <w:b w:val="false"/>
          <w:i w:val="false"/>
          <w:color w:val="000000"/>
          <w:sz w:val="28"/>
        </w:rPr>
        <w:t>
      5. Срок полномочий депутатов Сената - шесть лет, срок полномочий депутатов Мажилиса - пять лет.</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15.03.1999 </w:t>
      </w:r>
      <w:r>
        <w:rPr>
          <w:rFonts w:ascii="Times New Roman"/>
          <w:b w:val="false"/>
          <w:i w:val="false"/>
          <w:color w:val="000000"/>
          <w:sz w:val="28"/>
        </w:rPr>
        <w:t>№ 1/2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12.02.2004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5" w:id="207"/>
    <w:p>
      <w:pPr>
        <w:spacing w:after="0"/>
        <w:ind w:left="0"/>
        <w:jc w:val="left"/>
      </w:pPr>
      <w:r>
        <w:rPr>
          <w:rFonts w:ascii="Times New Roman"/>
          <w:b/>
          <w:i w:val="false"/>
          <w:color w:val="000000"/>
        </w:rPr>
        <w:t xml:space="preserve"> Статья 51</w:t>
      </w:r>
    </w:p>
    <w:bookmarkEnd w:id="207"/>
    <w:bookmarkStart w:name="z270" w:id="208"/>
    <w:p>
      <w:pPr>
        <w:spacing w:after="0"/>
        <w:ind w:left="0"/>
        <w:jc w:val="both"/>
      </w:pPr>
      <w:r>
        <w:rPr>
          <w:rFonts w:ascii="Times New Roman"/>
          <w:b w:val="false"/>
          <w:i w:val="false"/>
          <w:color w:val="000000"/>
          <w:sz w:val="28"/>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РК от </w:t>
      </w:r>
      <w:r>
        <w:rPr>
          <w:rFonts w:ascii="Times New Roman"/>
          <w:b w:val="false"/>
          <w:i w:val="false"/>
          <w:color w:val="ff0000"/>
          <w:sz w:val="28"/>
        </w:rPr>
        <w:t>08.06.2022</w:t>
      </w:r>
      <w:r>
        <w:rPr>
          <w:rFonts w:ascii="Times New Roman"/>
          <w:b w:val="false"/>
          <w:i w:val="false"/>
          <w:color w:val="ff0000"/>
          <w:sz w:val="28"/>
        </w:rPr>
        <w:t xml:space="preserve">, начиная с выборов депутатов Мажилиса Парламента восьмого созыва, положения пункта 1 применяются в следующей редакции: </w:t>
      </w:r>
      <w:r>
        <w:br/>
      </w:r>
      <w:r>
        <w:rPr>
          <w:rFonts w:ascii="Times New Roman"/>
          <w:b w:val="false"/>
          <w:i w:val="false"/>
          <w:color w:val="000000"/>
          <w:sz w:val="28"/>
        </w:rPr>
        <w:t>
</w:t>
      </w:r>
      <w:r>
        <w:rPr>
          <w:rFonts w:ascii="Times New Roman"/>
          <w:b w:val="false"/>
          <w:i w:val="false"/>
          <w:color w:val="ff0000"/>
          <w:sz w:val="28"/>
        </w:rPr>
        <w:t>      1. Избрание депутатов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срока полномочий действующего созыва Парламента.</w:t>
      </w:r>
      <w:r>
        <w:br/>
      </w:r>
      <w:r>
        <w:rPr>
          <w:rFonts w:ascii="Times New Roman"/>
          <w:b w:val="false"/>
          <w:i w:val="false"/>
          <w:color w:val="000000"/>
          <w:sz w:val="28"/>
        </w:rPr>
        <w:t>
</w:t>
      </w:r>
    </w:p>
    <w:bookmarkStart w:name="z271" w:id="209"/>
    <w:p>
      <w:pPr>
        <w:spacing w:after="0"/>
        <w:ind w:left="0"/>
        <w:jc w:val="both"/>
      </w:pPr>
      <w:r>
        <w:rPr>
          <w:rFonts w:ascii="Times New Roman"/>
          <w:b w:val="false"/>
          <w:i w:val="false"/>
          <w:color w:val="000000"/>
          <w:sz w:val="28"/>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 </w:t>
      </w:r>
    </w:p>
    <w:bookmarkEnd w:id="209"/>
    <w:bookmarkStart w:name="z272" w:id="210"/>
    <w:p>
      <w:pPr>
        <w:spacing w:after="0"/>
        <w:ind w:left="0"/>
        <w:jc w:val="both"/>
      </w:pPr>
      <w:r>
        <w:rPr>
          <w:rFonts w:ascii="Times New Roman"/>
          <w:b w:val="false"/>
          <w:i w:val="false"/>
          <w:color w:val="000000"/>
          <w:sz w:val="28"/>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bookmarkEnd w:id="210"/>
    <w:bookmarkStart w:name="z273" w:id="211"/>
    <w:p>
      <w:pPr>
        <w:spacing w:after="0"/>
        <w:ind w:left="0"/>
        <w:jc w:val="both"/>
      </w:pPr>
      <w:r>
        <w:rPr>
          <w:rFonts w:ascii="Times New Roman"/>
          <w:b w:val="false"/>
          <w:i w:val="false"/>
          <w:color w:val="000000"/>
          <w:sz w:val="28"/>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bookmarkEnd w:id="211"/>
    <w:bookmarkStart w:name="z274" w:id="212"/>
    <w:p>
      <w:pPr>
        <w:spacing w:after="0"/>
        <w:ind w:left="0"/>
        <w:jc w:val="both"/>
      </w:pPr>
      <w:r>
        <w:rPr>
          <w:rFonts w:ascii="Times New Roman"/>
          <w:b w:val="false"/>
          <w:i w:val="false"/>
          <w:color w:val="000000"/>
          <w:sz w:val="28"/>
        </w:rPr>
        <w:t xml:space="preserve">
      5. Выборы депутатов Парламента Республики регулируются конституционным законом. </w:t>
      </w:r>
    </w:p>
    <w:bookmarkEnd w:id="212"/>
    <w:bookmarkStart w:name="z275" w:id="213"/>
    <w:p>
      <w:pPr>
        <w:spacing w:after="0"/>
        <w:ind w:left="0"/>
        <w:jc w:val="both"/>
      </w:pPr>
      <w:r>
        <w:rPr>
          <w:rFonts w:ascii="Times New Roman"/>
          <w:b w:val="false"/>
          <w:i w:val="false"/>
          <w:color w:val="000000"/>
          <w:sz w:val="28"/>
        </w:rPr>
        <w:t>
      6. Депутат Парламента приносит присягу народу Казахстана.</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18.03.1999 </w:t>
      </w:r>
      <w:r>
        <w:rPr>
          <w:rFonts w:ascii="Times New Roman"/>
          <w:b w:val="false"/>
          <w:i w:val="false"/>
          <w:color w:val="000000"/>
          <w:sz w:val="28"/>
        </w:rPr>
        <w:t>№ 5/2</w:t>
      </w:r>
      <w:r>
        <w:rPr>
          <w:rFonts w:ascii="Times New Roman"/>
          <w:b w:val="false"/>
          <w:i w:val="false"/>
          <w:color w:val="ff0000"/>
          <w:sz w:val="28"/>
        </w:rPr>
        <w:t xml:space="preserve">; от 29.11.1999 </w:t>
      </w:r>
      <w:r>
        <w:rPr>
          <w:rFonts w:ascii="Times New Roman"/>
          <w:b w:val="false"/>
          <w:i w:val="false"/>
          <w:color w:val="000000"/>
          <w:sz w:val="28"/>
        </w:rPr>
        <w:t>№ 24/2</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6" w:id="214"/>
    <w:p>
      <w:pPr>
        <w:spacing w:after="0"/>
        <w:ind w:left="0"/>
        <w:jc w:val="left"/>
      </w:pPr>
      <w:r>
        <w:rPr>
          <w:rFonts w:ascii="Times New Roman"/>
          <w:b/>
          <w:i w:val="false"/>
          <w:color w:val="000000"/>
        </w:rPr>
        <w:t xml:space="preserve"> Статья 52</w:t>
      </w:r>
    </w:p>
    <w:bookmarkEnd w:id="214"/>
    <w:p>
      <w:pPr>
        <w:spacing w:after="0"/>
        <w:ind w:left="0"/>
        <w:jc w:val="both"/>
      </w:pPr>
      <w:r>
        <w:rPr>
          <w:rFonts w:ascii="Times New Roman"/>
          <w:b w:val="false"/>
          <w:i w:val="false"/>
          <w:color w:val="ff0000"/>
          <w:sz w:val="28"/>
        </w:rPr>
        <w:t xml:space="preserve">
      1. Исключен Законом РК от 21.05.2007 </w:t>
      </w:r>
      <w:r>
        <w:rPr>
          <w:rFonts w:ascii="Times New Roman"/>
          <w:b w:val="false"/>
          <w:i w:val="false"/>
          <w:color w:val="ff0000"/>
          <w:sz w:val="28"/>
        </w:rPr>
        <w:t>№ 254-III</w:t>
      </w:r>
      <w:r>
        <w:rPr>
          <w:rFonts w:ascii="Times New Roman"/>
          <w:b w:val="false"/>
          <w:i w:val="false"/>
          <w:color w:val="ff0000"/>
          <w:sz w:val="28"/>
        </w:rPr>
        <w:t xml:space="preserve"> (вводится в действие со дня его официального опубликования).</w:t>
      </w:r>
    </w:p>
    <w:bookmarkStart w:name="z276" w:id="215"/>
    <w:p>
      <w:pPr>
        <w:spacing w:after="0"/>
        <w:ind w:left="0"/>
        <w:jc w:val="both"/>
      </w:pPr>
      <w:r>
        <w:rPr>
          <w:rFonts w:ascii="Times New Roman"/>
          <w:b w:val="false"/>
          <w:i w:val="false"/>
          <w:color w:val="000000"/>
          <w:sz w:val="28"/>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bookmarkEnd w:id="215"/>
    <w:bookmarkStart w:name="z277" w:id="216"/>
    <w:p>
      <w:pPr>
        <w:spacing w:after="0"/>
        <w:ind w:left="0"/>
        <w:jc w:val="both"/>
      </w:pPr>
      <w:r>
        <w:rPr>
          <w:rFonts w:ascii="Times New Roman"/>
          <w:b w:val="false"/>
          <w:i w:val="false"/>
          <w:color w:val="000000"/>
          <w:sz w:val="28"/>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 </w:t>
      </w:r>
    </w:p>
    <w:bookmarkEnd w:id="216"/>
    <w:bookmarkStart w:name="z278" w:id="217"/>
    <w:p>
      <w:pPr>
        <w:spacing w:after="0"/>
        <w:ind w:left="0"/>
        <w:jc w:val="both"/>
      </w:pPr>
      <w:r>
        <w:rPr>
          <w:rFonts w:ascii="Times New Roman"/>
          <w:b w:val="false"/>
          <w:i w:val="false"/>
          <w:color w:val="000000"/>
          <w:sz w:val="28"/>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 </w:t>
      </w:r>
    </w:p>
    <w:bookmarkEnd w:id="217"/>
    <w:bookmarkStart w:name="z279" w:id="218"/>
    <w:p>
      <w:pPr>
        <w:spacing w:after="0"/>
        <w:ind w:left="0"/>
        <w:jc w:val="both"/>
      </w:pPr>
      <w:r>
        <w:rPr>
          <w:rFonts w:ascii="Times New Roman"/>
          <w:b w:val="false"/>
          <w:i w:val="false"/>
          <w:color w:val="000000"/>
          <w:sz w:val="28"/>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 </w:t>
      </w:r>
    </w:p>
    <w:bookmarkEnd w:id="218"/>
    <w:bookmarkStart w:name="z280" w:id="219"/>
    <w:p>
      <w:pPr>
        <w:spacing w:after="0"/>
        <w:ind w:left="0"/>
        <w:jc w:val="both"/>
      </w:pPr>
      <w:r>
        <w:rPr>
          <w:rFonts w:ascii="Times New Roman"/>
          <w:b w:val="false"/>
          <w:i w:val="false"/>
          <w:color w:val="000000"/>
          <w:sz w:val="28"/>
        </w:rPr>
        <w:t xml:space="preserve">
      Депутат Парламента лишается своего мандата при: </w:t>
      </w:r>
    </w:p>
    <w:bookmarkEnd w:id="219"/>
    <w:bookmarkStart w:name="z281" w:id="220"/>
    <w:p>
      <w:pPr>
        <w:spacing w:after="0"/>
        <w:ind w:left="0"/>
        <w:jc w:val="both"/>
      </w:pPr>
      <w:r>
        <w:rPr>
          <w:rFonts w:ascii="Times New Roman"/>
          <w:b w:val="false"/>
          <w:i w:val="false"/>
          <w:color w:val="000000"/>
          <w:sz w:val="28"/>
        </w:rPr>
        <w:t xml:space="preserve">
      1) его выезде на постоянное место жительства за пределы Казахстана; </w:t>
      </w:r>
    </w:p>
    <w:bookmarkEnd w:id="220"/>
    <w:bookmarkStart w:name="z282" w:id="221"/>
    <w:p>
      <w:pPr>
        <w:spacing w:after="0"/>
        <w:ind w:left="0"/>
        <w:jc w:val="both"/>
      </w:pPr>
      <w:r>
        <w:rPr>
          <w:rFonts w:ascii="Times New Roman"/>
          <w:b w:val="false"/>
          <w:i w:val="false"/>
          <w:color w:val="000000"/>
          <w:sz w:val="28"/>
        </w:rPr>
        <w:t xml:space="preserve">
      2) вступлении в законную силу в отношении его обвинительного приговора суда; </w:t>
      </w:r>
    </w:p>
    <w:bookmarkEnd w:id="221"/>
    <w:bookmarkStart w:name="z283" w:id="222"/>
    <w:p>
      <w:pPr>
        <w:spacing w:after="0"/>
        <w:ind w:left="0"/>
        <w:jc w:val="both"/>
      </w:pPr>
      <w:r>
        <w:rPr>
          <w:rFonts w:ascii="Times New Roman"/>
          <w:b w:val="false"/>
          <w:i w:val="false"/>
          <w:color w:val="000000"/>
          <w:sz w:val="28"/>
        </w:rPr>
        <w:t xml:space="preserve">
      3) утрате гражданства Республики Казахстан. </w:t>
      </w:r>
    </w:p>
    <w:bookmarkEnd w:id="222"/>
    <w:bookmarkStart w:name="z284" w:id="223"/>
    <w:p>
      <w:pPr>
        <w:spacing w:after="0"/>
        <w:ind w:left="0"/>
        <w:jc w:val="both"/>
      </w:pPr>
      <w:r>
        <w:rPr>
          <w:rFonts w:ascii="Times New Roman"/>
          <w:b w:val="false"/>
          <w:i w:val="false"/>
          <w:color w:val="000000"/>
          <w:sz w:val="28"/>
        </w:rPr>
        <w:t>
      Депутат Мажилиса Парламента лишается своего мандата при:</w:t>
      </w:r>
    </w:p>
    <w:bookmarkEnd w:id="223"/>
    <w:bookmarkStart w:name="z43" w:id="224"/>
    <w:p>
      <w:pPr>
        <w:spacing w:after="0"/>
        <w:ind w:left="0"/>
        <w:jc w:val="both"/>
      </w:pPr>
      <w:r>
        <w:rPr>
          <w:rFonts w:ascii="Times New Roman"/>
          <w:b w:val="false"/>
          <w:i w:val="false"/>
          <w:color w:val="000000"/>
          <w:sz w:val="28"/>
        </w:rPr>
        <w:t>
      1) выходе или исключении депутата из политической партии, от которой в соответствии с конституционным законом он избран на основе партийного списка;</w:t>
      </w:r>
    </w:p>
    <w:bookmarkEnd w:id="224"/>
    <w:bookmarkStart w:name="z44" w:id="225"/>
    <w:p>
      <w:pPr>
        <w:spacing w:after="0"/>
        <w:ind w:left="0"/>
        <w:jc w:val="both"/>
      </w:pPr>
      <w:r>
        <w:rPr>
          <w:rFonts w:ascii="Times New Roman"/>
          <w:b w:val="false"/>
          <w:i w:val="false"/>
          <w:color w:val="000000"/>
          <w:sz w:val="28"/>
        </w:rPr>
        <w:t>
      2) прекращении деятельности политической партии, от которой в соответствии с конституционным законом депутат избран на основе партийного списка;</w:t>
      </w:r>
    </w:p>
    <w:bookmarkEnd w:id="225"/>
    <w:bookmarkStart w:name="z45" w:id="226"/>
    <w:p>
      <w:pPr>
        <w:spacing w:after="0"/>
        <w:ind w:left="0"/>
        <w:jc w:val="both"/>
      </w:pPr>
      <w:r>
        <w:rPr>
          <w:rFonts w:ascii="Times New Roman"/>
          <w:b w:val="false"/>
          <w:i w:val="false"/>
          <w:color w:val="000000"/>
          <w:sz w:val="28"/>
        </w:rPr>
        <w:t>
      3) отзыве избирателями в порядке, определяемом конституционным законом, депутата, избранного по одномандатному территориальному избирательному округу.</w:t>
      </w:r>
    </w:p>
    <w:bookmarkEnd w:id="226"/>
    <w:bookmarkStart w:name="z287" w:id="227"/>
    <w:p>
      <w:pPr>
        <w:spacing w:after="0"/>
        <w:ind w:left="0"/>
        <w:jc w:val="both"/>
      </w:pPr>
      <w:r>
        <w:rPr>
          <w:rFonts w:ascii="Times New Roman"/>
          <w:b w:val="false"/>
          <w:i w:val="false"/>
          <w:color w:val="000000"/>
          <w:sz w:val="28"/>
        </w:rPr>
        <w:t xml:space="preserve">
      Полномочия назначенных депутатов Сената Парламента могут быть досрочно прекращены по решению Президента Республики. </w:t>
      </w:r>
    </w:p>
    <w:bookmarkEnd w:id="227"/>
    <w:bookmarkStart w:name="z288" w:id="228"/>
    <w:p>
      <w:pPr>
        <w:spacing w:after="0"/>
        <w:ind w:left="0"/>
        <w:jc w:val="both"/>
      </w:pPr>
      <w:r>
        <w:rPr>
          <w:rFonts w:ascii="Times New Roman"/>
          <w:b w:val="false"/>
          <w:i w:val="false"/>
          <w:color w:val="000000"/>
          <w:sz w:val="28"/>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 </w:t>
      </w:r>
    </w:p>
    <w:bookmarkEnd w:id="228"/>
    <w:bookmarkStart w:name="z289" w:id="229"/>
    <w:p>
      <w:pPr>
        <w:spacing w:after="0"/>
        <w:ind w:left="0"/>
        <w:jc w:val="both"/>
      </w:pPr>
      <w:r>
        <w:rPr>
          <w:rFonts w:ascii="Times New Roman"/>
          <w:b w:val="false"/>
          <w:i w:val="false"/>
          <w:color w:val="000000"/>
          <w:sz w:val="28"/>
        </w:rPr>
        <w:t>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17.05.2001 </w:t>
      </w:r>
      <w:r>
        <w:rPr>
          <w:rFonts w:ascii="Times New Roman"/>
          <w:b w:val="false"/>
          <w:i w:val="false"/>
          <w:color w:val="000000"/>
          <w:sz w:val="28"/>
        </w:rPr>
        <w:t>№ 7/2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11.02.2003 </w:t>
      </w:r>
      <w:r>
        <w:rPr>
          <w:rFonts w:ascii="Times New Roman"/>
          <w:b w:val="false"/>
          <w:i w:val="false"/>
          <w:color w:val="000000"/>
          <w:sz w:val="28"/>
        </w:rPr>
        <w:t>№ 1</w:t>
      </w:r>
      <w:r>
        <w:rPr>
          <w:rFonts w:ascii="Times New Roman"/>
          <w:b w:val="false"/>
          <w:i w:val="false"/>
          <w:color w:val="ff0000"/>
          <w:sz w:val="28"/>
        </w:rPr>
        <w:t xml:space="preserve">; от 12.05.2003 </w:t>
      </w:r>
      <w:r>
        <w:rPr>
          <w:rFonts w:ascii="Times New Roman"/>
          <w:b w:val="false"/>
          <w:i w:val="false"/>
          <w:color w:val="000000"/>
          <w:sz w:val="28"/>
        </w:rPr>
        <w:t>№ 5</w:t>
      </w:r>
      <w:r>
        <w:rPr>
          <w:rFonts w:ascii="Times New Roman"/>
          <w:b w:val="false"/>
          <w:i w:val="false"/>
          <w:color w:val="ff0000"/>
          <w:sz w:val="28"/>
        </w:rPr>
        <w:t xml:space="preserve">; от 25.08.2004 </w:t>
      </w:r>
      <w:r>
        <w:rPr>
          <w:rFonts w:ascii="Times New Roman"/>
          <w:b w:val="false"/>
          <w:i w:val="false"/>
          <w:color w:val="000000"/>
          <w:sz w:val="28"/>
        </w:rPr>
        <w:t>№ 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57" w:id="230"/>
    <w:p>
      <w:pPr>
        <w:spacing w:after="0"/>
        <w:ind w:left="0"/>
        <w:jc w:val="left"/>
      </w:pPr>
      <w:r>
        <w:rPr>
          <w:rFonts w:ascii="Times New Roman"/>
          <w:b/>
          <w:i w:val="false"/>
          <w:color w:val="000000"/>
        </w:rPr>
        <w:t xml:space="preserve"> Статья 53</w:t>
      </w:r>
    </w:p>
    <w:bookmarkEnd w:id="230"/>
    <w:bookmarkStart w:name="z290" w:id="231"/>
    <w:p>
      <w:pPr>
        <w:spacing w:after="0"/>
        <w:ind w:left="0"/>
        <w:jc w:val="both"/>
      </w:pPr>
      <w:r>
        <w:rPr>
          <w:rFonts w:ascii="Times New Roman"/>
          <w:b w:val="false"/>
          <w:i w:val="false"/>
          <w:color w:val="000000"/>
          <w:sz w:val="28"/>
        </w:rPr>
        <w:t xml:space="preserve">
      Парламент на совместном заседании Палат: </w:t>
      </w:r>
    </w:p>
    <w:bookmarkEnd w:id="231"/>
    <w:bookmarkStart w:name="z291" w:id="232"/>
    <w:p>
      <w:pPr>
        <w:spacing w:after="0"/>
        <w:ind w:left="0"/>
        <w:jc w:val="both"/>
      </w:pPr>
      <w:r>
        <w:rPr>
          <w:rFonts w:ascii="Times New Roman"/>
          <w:b w:val="false"/>
          <w:i w:val="false"/>
          <w:color w:val="000000"/>
          <w:sz w:val="28"/>
        </w:rPr>
        <w:t xml:space="preserve">
      1) по предложению Президента Республики Казахстан вносит изменения и дополнения в Конституцию; </w:t>
      </w:r>
    </w:p>
    <w:bookmarkEnd w:id="232"/>
    <w:p>
      <w:pPr>
        <w:spacing w:after="0"/>
        <w:ind w:left="0"/>
        <w:jc w:val="both"/>
      </w:pPr>
      <w:r>
        <w:rPr>
          <w:rFonts w:ascii="Times New Roman"/>
          <w:b w:val="false"/>
          <w:i w:val="false"/>
          <w:color w:val="000000"/>
          <w:sz w:val="28"/>
        </w:rPr>
        <w:t>
      1-1) принимает конституционные законы;</w:t>
      </w:r>
    </w:p>
    <w:p>
      <w:pPr>
        <w:spacing w:after="0"/>
        <w:ind w:left="0"/>
        <w:jc w:val="both"/>
      </w:pPr>
      <w:r>
        <w:rPr>
          <w:rFonts w:ascii="Times New Roman"/>
          <w:b w:val="false"/>
          <w:i w:val="false"/>
          <w:color w:val="000000"/>
          <w:sz w:val="28"/>
        </w:rPr>
        <w:t>
      1-2) проводит повторное обсуждение и голосование по конституционным законам или статьям конституционного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p>
    <w:bookmarkStart w:name="z292" w:id="233"/>
    <w:p>
      <w:pPr>
        <w:spacing w:after="0"/>
        <w:ind w:left="0"/>
        <w:jc w:val="both"/>
      </w:pPr>
      <w:r>
        <w:rPr>
          <w:rFonts w:ascii="Times New Roman"/>
          <w:b w:val="false"/>
          <w:i w:val="false"/>
          <w:color w:val="000000"/>
          <w:sz w:val="28"/>
        </w:rPr>
        <w:t xml:space="preserve">
      2) утверждает отчеты Правительства и Высшей аудиторской палаты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3" w:id="234"/>
    <w:p>
      <w:pPr>
        <w:spacing w:after="0"/>
        <w:ind w:left="0"/>
        <w:jc w:val="both"/>
      </w:pPr>
      <w:r>
        <w:rPr>
          <w:rFonts w:ascii="Times New Roman"/>
          <w:b w:val="false"/>
          <w:i w:val="false"/>
          <w:color w:val="000000"/>
          <w:sz w:val="28"/>
        </w:rPr>
        <w:t xml:space="preserve">
      4) решает вопросы войны и мира; </w:t>
      </w:r>
    </w:p>
    <w:bookmarkEnd w:id="234"/>
    <w:bookmarkStart w:name="z294" w:id="235"/>
    <w:p>
      <w:pPr>
        <w:spacing w:after="0"/>
        <w:ind w:left="0"/>
        <w:jc w:val="both"/>
      </w:pPr>
      <w:r>
        <w:rPr>
          <w:rFonts w:ascii="Times New Roman"/>
          <w:b w:val="false"/>
          <w:i w:val="false"/>
          <w:color w:val="000000"/>
          <w:sz w:val="28"/>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 </w:t>
      </w:r>
    </w:p>
    <w:bookmarkEnd w:id="235"/>
    <w:bookmarkStart w:name="z295" w:id="236"/>
    <w:p>
      <w:pPr>
        <w:spacing w:after="0"/>
        <w:ind w:left="0"/>
        <w:jc w:val="both"/>
      </w:pPr>
      <w:r>
        <w:rPr>
          <w:rFonts w:ascii="Times New Roman"/>
          <w:b w:val="false"/>
          <w:i w:val="false"/>
          <w:color w:val="000000"/>
          <w:sz w:val="28"/>
        </w:rPr>
        <w:t>
      6) заслушивает ежегодные послания Конституционного Суда о состоянии конституционной законности в Республике;</w:t>
      </w:r>
    </w:p>
    <w:bookmarkEnd w:id="236"/>
    <w:bookmarkStart w:name="z296" w:id="237"/>
    <w:p>
      <w:pPr>
        <w:spacing w:after="0"/>
        <w:ind w:left="0"/>
        <w:jc w:val="both"/>
      </w:pPr>
      <w:r>
        <w:rPr>
          <w:rFonts w:ascii="Times New Roman"/>
          <w:b w:val="false"/>
          <w:i w:val="false"/>
          <w:color w:val="000000"/>
          <w:sz w:val="28"/>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bookmarkEnd w:id="237"/>
    <w:bookmarkStart w:name="z297" w:id="238"/>
    <w:p>
      <w:pPr>
        <w:spacing w:after="0"/>
        <w:ind w:left="0"/>
        <w:jc w:val="both"/>
      </w:pPr>
      <w:r>
        <w:rPr>
          <w:rFonts w:ascii="Times New Roman"/>
          <w:b w:val="false"/>
          <w:i w:val="false"/>
          <w:color w:val="000000"/>
          <w:sz w:val="28"/>
        </w:rPr>
        <w:t xml:space="preserve">
      8) осуществляет иные полномочия, возложенные на Парламент Конституцией. </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Cм. нормативное постановление Конституционного Совета РК от 26.06.2008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bookmarkStart w:name="z58" w:id="239"/>
    <w:p>
      <w:pPr>
        <w:spacing w:after="0"/>
        <w:ind w:left="0"/>
        <w:jc w:val="left"/>
      </w:pPr>
      <w:r>
        <w:rPr>
          <w:rFonts w:ascii="Times New Roman"/>
          <w:b/>
          <w:i w:val="false"/>
          <w:color w:val="000000"/>
        </w:rPr>
        <w:t xml:space="preserve"> Статья 54</w:t>
      </w:r>
    </w:p>
    <w:bookmarkEnd w:id="239"/>
    <w:bookmarkStart w:name="z298" w:id="240"/>
    <w:p>
      <w:pPr>
        <w:spacing w:after="0"/>
        <w:ind w:left="0"/>
        <w:jc w:val="both"/>
      </w:pPr>
      <w:r>
        <w:rPr>
          <w:rFonts w:ascii="Times New Roman"/>
          <w:b w:val="false"/>
          <w:i w:val="false"/>
          <w:color w:val="000000"/>
          <w:sz w:val="28"/>
        </w:rPr>
        <w:t>
      1. Парламент принимает законы в раздельном заседании Палат путем последовательного рассмотрения вопросов вначале в Мажилисе, а затем в Сенате, в том числе:</w:t>
      </w:r>
    </w:p>
    <w:bookmarkEnd w:id="240"/>
    <w:bookmarkStart w:name="z299" w:id="241"/>
    <w:p>
      <w:pPr>
        <w:spacing w:after="0"/>
        <w:ind w:left="0"/>
        <w:jc w:val="both"/>
      </w:pPr>
      <w:r>
        <w:rPr>
          <w:rFonts w:ascii="Times New Roman"/>
          <w:b w:val="false"/>
          <w:i w:val="false"/>
          <w:color w:val="000000"/>
          <w:sz w:val="28"/>
        </w:rPr>
        <w:t xml:space="preserve">
      1) утверждает республиканский бюджет, вносит в него изменения и дополнения; </w:t>
      </w:r>
    </w:p>
    <w:bookmarkEnd w:id="241"/>
    <w:bookmarkStart w:name="z300" w:id="242"/>
    <w:p>
      <w:pPr>
        <w:spacing w:after="0"/>
        <w:ind w:left="0"/>
        <w:jc w:val="both"/>
      </w:pPr>
      <w:r>
        <w:rPr>
          <w:rFonts w:ascii="Times New Roman"/>
          <w:b w:val="false"/>
          <w:i w:val="false"/>
          <w:color w:val="000000"/>
          <w:sz w:val="28"/>
        </w:rPr>
        <w:t xml:space="preserve">
      2) устанавливает и отменяет государственные налоги и сборы; </w:t>
      </w:r>
    </w:p>
    <w:bookmarkEnd w:id="242"/>
    <w:bookmarkStart w:name="z301" w:id="243"/>
    <w:p>
      <w:pPr>
        <w:spacing w:after="0"/>
        <w:ind w:left="0"/>
        <w:jc w:val="both"/>
      </w:pPr>
      <w:r>
        <w:rPr>
          <w:rFonts w:ascii="Times New Roman"/>
          <w:b w:val="false"/>
          <w:i w:val="false"/>
          <w:color w:val="000000"/>
          <w:sz w:val="28"/>
        </w:rPr>
        <w:t xml:space="preserve">
      3) устанавливает порядок решения вопросов административно-территориального устройства Казахстана; </w:t>
      </w:r>
    </w:p>
    <w:bookmarkEnd w:id="243"/>
    <w:bookmarkStart w:name="z302" w:id="244"/>
    <w:p>
      <w:pPr>
        <w:spacing w:after="0"/>
        <w:ind w:left="0"/>
        <w:jc w:val="both"/>
      </w:pPr>
      <w:r>
        <w:rPr>
          <w:rFonts w:ascii="Times New Roman"/>
          <w:b w:val="false"/>
          <w:i w:val="false"/>
          <w:color w:val="000000"/>
          <w:sz w:val="28"/>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bookmarkEnd w:id="244"/>
    <w:bookmarkStart w:name="z303" w:id="245"/>
    <w:p>
      <w:pPr>
        <w:spacing w:after="0"/>
        <w:ind w:left="0"/>
        <w:jc w:val="both"/>
      </w:pPr>
      <w:r>
        <w:rPr>
          <w:rFonts w:ascii="Times New Roman"/>
          <w:b w:val="false"/>
          <w:i w:val="false"/>
          <w:color w:val="000000"/>
          <w:sz w:val="28"/>
        </w:rPr>
        <w:t xml:space="preserve">
      5) решает вопросы о государственных займах и оказании Республикой экономической и иной помощи; </w:t>
      </w:r>
    </w:p>
    <w:bookmarkEnd w:id="245"/>
    <w:bookmarkStart w:name="z304" w:id="246"/>
    <w:p>
      <w:pPr>
        <w:spacing w:after="0"/>
        <w:ind w:left="0"/>
        <w:jc w:val="both"/>
      </w:pPr>
      <w:r>
        <w:rPr>
          <w:rFonts w:ascii="Times New Roman"/>
          <w:b w:val="false"/>
          <w:i w:val="false"/>
          <w:color w:val="000000"/>
          <w:sz w:val="28"/>
        </w:rPr>
        <w:t xml:space="preserve">
      6) решает вопросы амнистии; </w:t>
      </w:r>
    </w:p>
    <w:bookmarkEnd w:id="246"/>
    <w:bookmarkStart w:name="z305" w:id="247"/>
    <w:p>
      <w:pPr>
        <w:spacing w:after="0"/>
        <w:ind w:left="0"/>
        <w:jc w:val="both"/>
      </w:pPr>
      <w:r>
        <w:rPr>
          <w:rFonts w:ascii="Times New Roman"/>
          <w:b w:val="false"/>
          <w:i w:val="false"/>
          <w:color w:val="000000"/>
          <w:sz w:val="28"/>
        </w:rPr>
        <w:t xml:space="preserve">
      7) ратифицирует и денонсирует международные договоры Республики. </w:t>
      </w:r>
    </w:p>
    <w:bookmarkEnd w:id="247"/>
    <w:bookmarkStart w:name="z306" w:id="248"/>
    <w:p>
      <w:pPr>
        <w:spacing w:after="0"/>
        <w:ind w:left="0"/>
        <w:jc w:val="both"/>
      </w:pPr>
      <w:r>
        <w:rPr>
          <w:rFonts w:ascii="Times New Roman"/>
          <w:b w:val="false"/>
          <w:i w:val="false"/>
          <w:color w:val="000000"/>
          <w:sz w:val="28"/>
        </w:rPr>
        <w:t xml:space="preserve">
      2. Парламент в раздельном заседании Палат путем последовательного рассмотрения вопросов вначале в Мажилисе, а затем в Сенате: </w:t>
      </w:r>
    </w:p>
    <w:bookmarkEnd w:id="248"/>
    <w:bookmarkStart w:name="z307" w:id="249"/>
    <w:p>
      <w:pPr>
        <w:spacing w:after="0"/>
        <w:ind w:left="0"/>
        <w:jc w:val="both"/>
      </w:pPr>
      <w:r>
        <w:rPr>
          <w:rFonts w:ascii="Times New Roman"/>
          <w:b w:val="false"/>
          <w:i w:val="false"/>
          <w:color w:val="000000"/>
          <w:sz w:val="28"/>
        </w:rPr>
        <w:t xml:space="preserve">
      1) обсуждает отчеты об исполнении республиканского бюджета; </w:t>
      </w:r>
    </w:p>
    <w:bookmarkEnd w:id="249"/>
    <w:bookmarkStart w:name="z308" w:id="250"/>
    <w:p>
      <w:pPr>
        <w:spacing w:after="0"/>
        <w:ind w:left="0"/>
        <w:jc w:val="both"/>
      </w:pPr>
      <w:r>
        <w:rPr>
          <w:rFonts w:ascii="Times New Roman"/>
          <w:b w:val="false"/>
          <w:i w:val="false"/>
          <w:color w:val="000000"/>
          <w:sz w:val="28"/>
        </w:rPr>
        <w:t>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преодолеют возражения Президента,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w:t>
      </w:r>
    </w:p>
    <w:bookmarkEnd w:id="250"/>
    <w:bookmarkStart w:name="z309" w:id="251"/>
    <w:p>
      <w:pPr>
        <w:spacing w:after="0"/>
        <w:ind w:left="0"/>
        <w:jc w:val="both"/>
      </w:pPr>
      <w:r>
        <w:rPr>
          <w:rFonts w:ascii="Times New Roman"/>
          <w:b w:val="false"/>
          <w:i w:val="false"/>
          <w:color w:val="000000"/>
          <w:sz w:val="28"/>
        </w:rPr>
        <w:t xml:space="preserve">
      3) проявляет инициативу о назначении республиканского референдума. </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нормативное постановление Конституционного Совета РК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Законом РК от 08.06.2022 предусмотрено изложить в новой редакции (вводится в действие с 01.01.2023).</w:t>
      </w:r>
      <w:r>
        <w:br/>
      </w:r>
      <w:r>
        <w:rPr>
          <w:rFonts w:ascii="Times New Roman"/>
          <w:b w:val="false"/>
          <w:i w:val="false"/>
          <w:color w:val="000000"/>
          <w:sz w:val="28"/>
        </w:rPr>
        <w:t>
</w:t>
      </w:r>
    </w:p>
    <w:bookmarkStart w:name="z59" w:id="252"/>
    <w:p>
      <w:pPr>
        <w:spacing w:after="0"/>
        <w:ind w:left="0"/>
        <w:jc w:val="left"/>
      </w:pPr>
      <w:r>
        <w:rPr>
          <w:rFonts w:ascii="Times New Roman"/>
          <w:b/>
          <w:i w:val="false"/>
          <w:color w:val="000000"/>
        </w:rPr>
        <w:t xml:space="preserve"> Статья 55</w:t>
      </w:r>
    </w:p>
    <w:bookmarkEnd w:id="252"/>
    <w:bookmarkStart w:name="z310" w:id="253"/>
    <w:p>
      <w:pPr>
        <w:spacing w:after="0"/>
        <w:ind w:left="0"/>
        <w:jc w:val="both"/>
      </w:pPr>
      <w:r>
        <w:rPr>
          <w:rFonts w:ascii="Times New Roman"/>
          <w:b w:val="false"/>
          <w:i w:val="false"/>
          <w:color w:val="000000"/>
          <w:sz w:val="28"/>
        </w:rPr>
        <w:t>
      К исключительному ведению Сената относится:</w:t>
      </w:r>
    </w:p>
    <w:bookmarkEnd w:id="253"/>
    <w:bookmarkStart w:name="z311" w:id="254"/>
    <w:p>
      <w:pPr>
        <w:spacing w:after="0"/>
        <w:ind w:left="0"/>
        <w:jc w:val="both"/>
      </w:pPr>
      <w:r>
        <w:rPr>
          <w:rFonts w:ascii="Times New Roman"/>
          <w:b w:val="false"/>
          <w:i w:val="false"/>
          <w:color w:val="000000"/>
          <w:sz w:val="28"/>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bookmarkEnd w:id="254"/>
    <w:bookmarkStart w:name="z312" w:id="255"/>
    <w:p>
      <w:pPr>
        <w:spacing w:after="0"/>
        <w:ind w:left="0"/>
        <w:jc w:val="both"/>
      </w:pPr>
      <w:r>
        <w:rPr>
          <w:rFonts w:ascii="Times New Roman"/>
          <w:b w:val="false"/>
          <w:i w:val="false"/>
          <w:color w:val="000000"/>
          <w:sz w:val="28"/>
        </w:rPr>
        <w:t>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bookmarkEnd w:id="255"/>
    <w:bookmarkStart w:name="z313" w:id="256"/>
    <w:p>
      <w:pPr>
        <w:spacing w:after="0"/>
        <w:ind w:left="0"/>
        <w:jc w:val="both"/>
      </w:pPr>
      <w:r>
        <w:rPr>
          <w:rFonts w:ascii="Times New Roman"/>
          <w:b w:val="false"/>
          <w:i w:val="false"/>
          <w:color w:val="000000"/>
          <w:sz w:val="28"/>
        </w:rPr>
        <w:t>
      2) дача согласия на назначение Президентом Республики Председателя Конституционного Суда, Председателя Национального Банка, Председателя Высшего Судебного Совета, Генерального Прокурора, Председателя Комитета национальной безопасности Республики;</w:t>
      </w:r>
    </w:p>
    <w:bookmarkEnd w:id="256"/>
    <w:bookmarkStart w:name="z314" w:id="257"/>
    <w:p>
      <w:pPr>
        <w:spacing w:after="0"/>
        <w:ind w:left="0"/>
        <w:jc w:val="both"/>
      </w:pPr>
      <w:r>
        <w:rPr>
          <w:rFonts w:ascii="Times New Roman"/>
          <w:b w:val="false"/>
          <w:i w:val="false"/>
          <w:color w:val="000000"/>
          <w:sz w:val="28"/>
        </w:rPr>
        <w:t>
      3) лишение неприкосновенности Генерального Прокурора, Председателя и судей Верховного Суда Республики, Уполномоченного по правам человека в Республике Казахстан;</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315" w:id="258"/>
    <w:p>
      <w:pPr>
        <w:spacing w:after="0"/>
        <w:ind w:left="0"/>
        <w:jc w:val="both"/>
      </w:pPr>
      <w:r>
        <w:rPr>
          <w:rFonts w:ascii="Times New Roman"/>
          <w:b w:val="false"/>
          <w:i w:val="false"/>
          <w:color w:val="000000"/>
          <w:sz w:val="28"/>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 </w:t>
      </w:r>
    </w:p>
    <w:bookmarkEnd w:id="258"/>
    <w:bookmarkStart w:name="z316" w:id="259"/>
    <w:p>
      <w:pPr>
        <w:spacing w:after="0"/>
        <w:ind w:left="0"/>
        <w:jc w:val="both"/>
      </w:pPr>
      <w:r>
        <w:rPr>
          <w:rFonts w:ascii="Times New Roman"/>
          <w:b w:val="false"/>
          <w:i w:val="false"/>
          <w:color w:val="000000"/>
          <w:sz w:val="28"/>
        </w:rPr>
        <w:t>
      6) осуществление иных полномочий, возложенных Конституцией на Сенат Парламента.</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05.07.2000 </w:t>
      </w:r>
      <w:r>
        <w:rPr>
          <w:rFonts w:ascii="Times New Roman"/>
          <w:b w:val="false"/>
          <w:i w:val="false"/>
          <w:color w:val="000000"/>
          <w:sz w:val="28"/>
        </w:rPr>
        <w:t>№ 11/2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0" w:id="260"/>
    <w:p>
      <w:pPr>
        <w:spacing w:after="0"/>
        <w:ind w:left="0"/>
        <w:jc w:val="left"/>
      </w:pPr>
      <w:r>
        <w:rPr>
          <w:rFonts w:ascii="Times New Roman"/>
          <w:b/>
          <w:i w:val="false"/>
          <w:color w:val="000000"/>
        </w:rPr>
        <w:t xml:space="preserve"> Статья 56</w:t>
      </w:r>
    </w:p>
    <w:bookmarkEnd w:id="260"/>
    <w:bookmarkStart w:name="z317" w:id="261"/>
    <w:p>
      <w:pPr>
        <w:spacing w:after="0"/>
        <w:ind w:left="0"/>
        <w:jc w:val="both"/>
      </w:pPr>
      <w:r>
        <w:rPr>
          <w:rFonts w:ascii="Times New Roman"/>
          <w:b w:val="false"/>
          <w:i w:val="false"/>
          <w:color w:val="000000"/>
          <w:sz w:val="28"/>
        </w:rPr>
        <w:t xml:space="preserve">
      1. К исключительному ведению Мажилиса относится: </w:t>
      </w:r>
    </w:p>
    <w:bookmarkEnd w:id="261"/>
    <w:bookmarkStart w:name="z318" w:id="262"/>
    <w:p>
      <w:pPr>
        <w:spacing w:after="0"/>
        <w:ind w:left="0"/>
        <w:jc w:val="both"/>
      </w:pPr>
      <w:r>
        <w:rPr>
          <w:rFonts w:ascii="Times New Roman"/>
          <w:b w:val="false"/>
          <w:i w:val="false"/>
          <w:color w:val="000000"/>
          <w:sz w:val="28"/>
        </w:rPr>
        <w:t xml:space="preserve">
      1) принятие к рассмотрению внесенных в Парламент проектов конституционных законов и законов; </w:t>
      </w:r>
    </w:p>
    <w:bookmarkEnd w:id="262"/>
    <w:bookmarkStart w:name="z319" w:id="263"/>
    <w:p>
      <w:pPr>
        <w:spacing w:after="0"/>
        <w:ind w:left="0"/>
        <w:jc w:val="both"/>
      </w:pPr>
      <w:r>
        <w:rPr>
          <w:rFonts w:ascii="Times New Roman"/>
          <w:b w:val="false"/>
          <w:i w:val="false"/>
          <w:color w:val="000000"/>
          <w:sz w:val="28"/>
        </w:rPr>
        <w:t xml:space="preserve">
      2) большинством голосов от общего числа депутатов Палаты дача согласия Президенту Республики на назначение Премьер-Министра Республики; </w:t>
      </w:r>
    </w:p>
    <w:bookmarkEnd w:id="263"/>
    <w:bookmarkStart w:name="z320" w:id="264"/>
    <w:p>
      <w:pPr>
        <w:spacing w:after="0"/>
        <w:ind w:left="0"/>
        <w:jc w:val="both"/>
      </w:pPr>
      <w:r>
        <w:rPr>
          <w:rFonts w:ascii="Times New Roman"/>
          <w:b w:val="false"/>
          <w:i w:val="false"/>
          <w:color w:val="000000"/>
          <w:sz w:val="28"/>
        </w:rPr>
        <w:t xml:space="preserve">
      3) объявление очередных выборов Президента Республики; </w:t>
      </w:r>
    </w:p>
    <w:bookmarkEnd w:id="264"/>
    <w:bookmarkStart w:name="z524" w:id="265"/>
    <w:p>
      <w:pPr>
        <w:spacing w:after="0"/>
        <w:ind w:left="0"/>
        <w:jc w:val="both"/>
      </w:pPr>
      <w:r>
        <w:rPr>
          <w:rFonts w:ascii="Times New Roman"/>
          <w:b w:val="false"/>
          <w:i w:val="false"/>
          <w:color w:val="000000"/>
          <w:sz w:val="28"/>
        </w:rPr>
        <w:t>
      3-1) заслушивание два раза в год отчета Председателя Высшей аудиторской палаты;</w:t>
      </w:r>
    </w:p>
    <w:bookmarkEnd w:id="265"/>
    <w:bookmarkStart w:name="z321" w:id="266"/>
    <w:p>
      <w:pPr>
        <w:spacing w:after="0"/>
        <w:ind w:left="0"/>
        <w:jc w:val="both"/>
      </w:pPr>
      <w:r>
        <w:rPr>
          <w:rFonts w:ascii="Times New Roman"/>
          <w:b w:val="false"/>
          <w:i w:val="false"/>
          <w:color w:val="000000"/>
          <w:sz w:val="28"/>
        </w:rPr>
        <w:t xml:space="preserve">
      4) осуществление иных полномочий, возложенных Конституцией на Мажилис Парламента. </w:t>
      </w:r>
    </w:p>
    <w:bookmarkEnd w:id="266"/>
    <w:bookmarkStart w:name="z115" w:id="267"/>
    <w:p>
      <w:pPr>
        <w:spacing w:after="0"/>
        <w:ind w:left="0"/>
        <w:jc w:val="both"/>
      </w:pPr>
      <w:r>
        <w:rPr>
          <w:rFonts w:ascii="Times New Roman"/>
          <w:b w:val="false"/>
          <w:i w:val="false"/>
          <w:color w:val="000000"/>
          <w:sz w:val="28"/>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08.06.2022 (порядок введения в действие см. </w:t>
      </w:r>
      <w:r>
        <w:rPr>
          <w:rFonts w:ascii="Times New Roman"/>
          <w:b w:val="false"/>
          <w:i w:val="false"/>
          <w:color w:val="000000"/>
          <w:sz w:val="28"/>
        </w:rPr>
        <w:t>ст.3</w:t>
      </w:r>
      <w:r>
        <w:rPr>
          <w:rFonts w:ascii="Times New Roman"/>
          <w:b w:val="false"/>
          <w:i w:val="false"/>
          <w:color w:val="ff0000"/>
          <w:sz w:val="28"/>
        </w:rPr>
        <w:t>).</w:t>
      </w:r>
      <w:r>
        <w:br/>
      </w:r>
      <w:r>
        <w:rPr>
          <w:rFonts w:ascii="Times New Roman"/>
          <w:b w:val="false"/>
          <w:i w:val="false"/>
          <w:color w:val="000000"/>
          <w:sz w:val="28"/>
        </w:rPr>
        <w:t>
</w:t>
      </w:r>
    </w:p>
    <w:bookmarkStart w:name="z61" w:id="268"/>
    <w:p>
      <w:pPr>
        <w:spacing w:after="0"/>
        <w:ind w:left="0"/>
        <w:jc w:val="left"/>
      </w:pPr>
      <w:r>
        <w:rPr>
          <w:rFonts w:ascii="Times New Roman"/>
          <w:b/>
          <w:i w:val="false"/>
          <w:color w:val="000000"/>
        </w:rPr>
        <w:t xml:space="preserve"> Статья 57</w:t>
      </w:r>
    </w:p>
    <w:bookmarkEnd w:id="268"/>
    <w:bookmarkStart w:name="z322" w:id="269"/>
    <w:p>
      <w:pPr>
        <w:spacing w:after="0"/>
        <w:ind w:left="0"/>
        <w:jc w:val="both"/>
      </w:pPr>
      <w:r>
        <w:rPr>
          <w:rFonts w:ascii="Times New Roman"/>
          <w:b w:val="false"/>
          <w:i w:val="false"/>
          <w:color w:val="000000"/>
          <w:sz w:val="28"/>
        </w:rPr>
        <w:t xml:space="preserve">
      Каждая из Палат Парламента самостоятельно, без участия другой Палаты: </w:t>
      </w:r>
    </w:p>
    <w:bookmarkEnd w:id="269"/>
    <w:bookmarkStart w:name="z323" w:id="270"/>
    <w:p>
      <w:pPr>
        <w:spacing w:after="0"/>
        <w:ind w:left="0"/>
        <w:jc w:val="both"/>
      </w:pPr>
      <w:r>
        <w:rPr>
          <w:rFonts w:ascii="Times New Roman"/>
          <w:b w:val="false"/>
          <w:i w:val="false"/>
          <w:color w:val="000000"/>
          <w:sz w:val="28"/>
        </w:rPr>
        <w:t>
      1) назначает на должности трех судей Конституционного Суда; назначает на пятилетний срок на должности двух членов Центральной избирательной комиссии, трех членов Высшей аудиторской палаты;</w:t>
      </w:r>
    </w:p>
    <w:bookmarkEnd w:id="270"/>
    <w:bookmarkStart w:name="z324" w:id="271"/>
    <w:p>
      <w:pPr>
        <w:spacing w:after="0"/>
        <w:ind w:left="0"/>
        <w:jc w:val="both"/>
      </w:pPr>
      <w:r>
        <w:rPr>
          <w:rFonts w:ascii="Times New Roman"/>
          <w:b w:val="false"/>
          <w:i w:val="false"/>
          <w:color w:val="000000"/>
          <w:sz w:val="28"/>
        </w:rPr>
        <w:t xml:space="preserve">
      2) делегирует половину членов комиссии, образуемой Парламентом в случае, предусмотренном пунктом 1 статьи 47 Конституции; </w:t>
      </w:r>
    </w:p>
    <w:bookmarkEnd w:id="271"/>
    <w:bookmarkStart w:name="z325" w:id="272"/>
    <w:p>
      <w:pPr>
        <w:spacing w:after="0"/>
        <w:ind w:left="0"/>
        <w:jc w:val="both"/>
      </w:pPr>
      <w:r>
        <w:rPr>
          <w:rFonts w:ascii="Times New Roman"/>
          <w:b w:val="false"/>
          <w:i w:val="false"/>
          <w:color w:val="000000"/>
          <w:sz w:val="28"/>
        </w:rPr>
        <w:t xml:space="preserve">
      3) избирает половину членов совместных комиссий Палат; </w:t>
      </w:r>
    </w:p>
    <w:bookmarkEnd w:id="272"/>
    <w:bookmarkStart w:name="z326" w:id="273"/>
    <w:p>
      <w:pPr>
        <w:spacing w:after="0"/>
        <w:ind w:left="0"/>
        <w:jc w:val="both"/>
      </w:pPr>
      <w:r>
        <w:rPr>
          <w:rFonts w:ascii="Times New Roman"/>
          <w:b w:val="false"/>
          <w:i w:val="false"/>
          <w:color w:val="000000"/>
          <w:sz w:val="28"/>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bookmarkEnd w:id="273"/>
    <w:bookmarkStart w:name="z327" w:id="274"/>
    <w:p>
      <w:pPr>
        <w:spacing w:after="0"/>
        <w:ind w:left="0"/>
        <w:jc w:val="both"/>
      </w:pPr>
      <w:r>
        <w:rPr>
          <w:rFonts w:ascii="Times New Roman"/>
          <w:b w:val="false"/>
          <w:i w:val="false"/>
          <w:color w:val="000000"/>
          <w:sz w:val="28"/>
        </w:rPr>
        <w:t xml:space="preserve">
      5) проводит по вопросам своей компетенции Парламентские слушания; </w:t>
      </w:r>
    </w:p>
    <w:bookmarkEnd w:id="274"/>
    <w:bookmarkStart w:name="z328" w:id="275"/>
    <w:p>
      <w:pPr>
        <w:spacing w:after="0"/>
        <w:ind w:left="0"/>
        <w:jc w:val="both"/>
      </w:pPr>
      <w:r>
        <w:rPr>
          <w:rFonts w:ascii="Times New Roman"/>
          <w:b w:val="false"/>
          <w:i w:val="false"/>
          <w:color w:val="000000"/>
          <w:sz w:val="28"/>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bookmarkEnd w:id="275"/>
    <w:bookmarkStart w:name="z329" w:id="276"/>
    <w:p>
      <w:pPr>
        <w:spacing w:after="0"/>
        <w:ind w:left="0"/>
        <w:jc w:val="both"/>
      </w:pPr>
      <w:r>
        <w:rPr>
          <w:rFonts w:ascii="Times New Roman"/>
          <w:b w:val="false"/>
          <w:i w:val="false"/>
          <w:color w:val="000000"/>
          <w:sz w:val="28"/>
        </w:rPr>
        <w:t xml:space="preserve">
      7) формирует координационные и рабочие органы Палат; </w:t>
      </w:r>
    </w:p>
    <w:bookmarkEnd w:id="276"/>
    <w:bookmarkStart w:name="z330" w:id="277"/>
    <w:p>
      <w:pPr>
        <w:spacing w:after="0"/>
        <w:ind w:left="0"/>
        <w:jc w:val="both"/>
      </w:pPr>
      <w:r>
        <w:rPr>
          <w:rFonts w:ascii="Times New Roman"/>
          <w:b w:val="false"/>
          <w:i w:val="false"/>
          <w:color w:val="000000"/>
          <w:sz w:val="28"/>
        </w:rPr>
        <w:t xml:space="preserve">
      8) принимает регламент своей деятельности и иные решения по вопросам, связанным с организацией и внутренним распорядком Палаты. </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2" w:id="278"/>
    <w:p>
      <w:pPr>
        <w:spacing w:after="0"/>
        <w:ind w:left="0"/>
        <w:jc w:val="left"/>
      </w:pPr>
      <w:r>
        <w:rPr>
          <w:rFonts w:ascii="Times New Roman"/>
          <w:b/>
          <w:i w:val="false"/>
          <w:color w:val="000000"/>
        </w:rPr>
        <w:t xml:space="preserve"> Статья 58</w:t>
      </w:r>
    </w:p>
    <w:bookmarkEnd w:id="278"/>
    <w:bookmarkStart w:name="z331" w:id="279"/>
    <w:p>
      <w:pPr>
        <w:spacing w:after="0"/>
        <w:ind w:left="0"/>
        <w:jc w:val="both"/>
      </w:pPr>
      <w:r>
        <w:rPr>
          <w:rFonts w:ascii="Times New Roman"/>
          <w:b w:val="false"/>
          <w:i w:val="false"/>
          <w:color w:val="000000"/>
          <w:sz w:val="28"/>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 </w:t>
      </w:r>
    </w:p>
    <w:bookmarkEnd w:id="279"/>
    <w:bookmarkStart w:name="z332" w:id="280"/>
    <w:p>
      <w:pPr>
        <w:spacing w:after="0"/>
        <w:ind w:left="0"/>
        <w:jc w:val="both"/>
      </w:pPr>
      <w:r>
        <w:rPr>
          <w:rFonts w:ascii="Times New Roman"/>
          <w:b w:val="false"/>
          <w:i w:val="false"/>
          <w:color w:val="000000"/>
          <w:sz w:val="28"/>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bookmarkEnd w:id="280"/>
    <w:bookmarkStart w:name="z333" w:id="281"/>
    <w:p>
      <w:pPr>
        <w:spacing w:after="0"/>
        <w:ind w:left="0"/>
        <w:jc w:val="both"/>
      </w:pPr>
      <w:r>
        <w:rPr>
          <w:rFonts w:ascii="Times New Roman"/>
          <w:b w:val="false"/>
          <w:i w:val="false"/>
          <w:color w:val="000000"/>
          <w:sz w:val="28"/>
        </w:rPr>
        <w:t xml:space="preserve">
      3. Председатели Палат Парламента: </w:t>
      </w:r>
    </w:p>
    <w:bookmarkEnd w:id="281"/>
    <w:bookmarkStart w:name="z334" w:id="282"/>
    <w:p>
      <w:pPr>
        <w:spacing w:after="0"/>
        <w:ind w:left="0"/>
        <w:jc w:val="both"/>
      </w:pPr>
      <w:r>
        <w:rPr>
          <w:rFonts w:ascii="Times New Roman"/>
          <w:b w:val="false"/>
          <w:i w:val="false"/>
          <w:color w:val="000000"/>
          <w:sz w:val="28"/>
        </w:rPr>
        <w:t xml:space="preserve">
      1) созывают заседания Палат и председательствуют на них; </w:t>
      </w:r>
    </w:p>
    <w:bookmarkEnd w:id="282"/>
    <w:bookmarkStart w:name="z335" w:id="283"/>
    <w:p>
      <w:pPr>
        <w:spacing w:after="0"/>
        <w:ind w:left="0"/>
        <w:jc w:val="both"/>
      </w:pPr>
      <w:r>
        <w:rPr>
          <w:rFonts w:ascii="Times New Roman"/>
          <w:b w:val="false"/>
          <w:i w:val="false"/>
          <w:color w:val="000000"/>
          <w:sz w:val="28"/>
        </w:rPr>
        <w:t xml:space="preserve">
      2) осуществляют общее руководство подготовкой вопросов, вносимых на рассмотрение Палат; </w:t>
      </w:r>
    </w:p>
    <w:bookmarkEnd w:id="283"/>
    <w:bookmarkStart w:name="z336" w:id="284"/>
    <w:p>
      <w:pPr>
        <w:spacing w:after="0"/>
        <w:ind w:left="0"/>
        <w:jc w:val="both"/>
      </w:pPr>
      <w:r>
        <w:rPr>
          <w:rFonts w:ascii="Times New Roman"/>
          <w:b w:val="false"/>
          <w:i w:val="false"/>
          <w:color w:val="000000"/>
          <w:sz w:val="28"/>
        </w:rPr>
        <w:t xml:space="preserve">
      3) представляют Палатам кандидатуры к избранию на должности заместителей председателей Палат; </w:t>
      </w:r>
    </w:p>
    <w:bookmarkEnd w:id="284"/>
    <w:bookmarkStart w:name="z337" w:id="285"/>
    <w:p>
      <w:pPr>
        <w:spacing w:after="0"/>
        <w:ind w:left="0"/>
        <w:jc w:val="both"/>
      </w:pPr>
      <w:r>
        <w:rPr>
          <w:rFonts w:ascii="Times New Roman"/>
          <w:b w:val="false"/>
          <w:i w:val="false"/>
          <w:color w:val="000000"/>
          <w:sz w:val="28"/>
        </w:rPr>
        <w:t xml:space="preserve">
      4) обеспечивают соблюдение регламента в деятельности Палат; </w:t>
      </w:r>
    </w:p>
    <w:bookmarkEnd w:id="285"/>
    <w:bookmarkStart w:name="z338" w:id="286"/>
    <w:p>
      <w:pPr>
        <w:spacing w:after="0"/>
        <w:ind w:left="0"/>
        <w:jc w:val="both"/>
      </w:pPr>
      <w:r>
        <w:rPr>
          <w:rFonts w:ascii="Times New Roman"/>
          <w:b w:val="false"/>
          <w:i w:val="false"/>
          <w:color w:val="000000"/>
          <w:sz w:val="28"/>
        </w:rPr>
        <w:t xml:space="preserve">
      5) руководят деятельностью координационных органов Палат; </w:t>
      </w:r>
    </w:p>
    <w:bookmarkEnd w:id="286"/>
    <w:bookmarkStart w:name="z339" w:id="287"/>
    <w:p>
      <w:pPr>
        <w:spacing w:after="0"/>
        <w:ind w:left="0"/>
        <w:jc w:val="both"/>
      </w:pPr>
      <w:r>
        <w:rPr>
          <w:rFonts w:ascii="Times New Roman"/>
          <w:b w:val="false"/>
          <w:i w:val="false"/>
          <w:color w:val="000000"/>
          <w:sz w:val="28"/>
        </w:rPr>
        <w:t xml:space="preserve">
      6) подписывают акты, издаваемые Палатами; </w:t>
      </w:r>
    </w:p>
    <w:bookmarkEnd w:id="287"/>
    <w:bookmarkStart w:name="z340" w:id="288"/>
    <w:p>
      <w:pPr>
        <w:spacing w:after="0"/>
        <w:ind w:left="0"/>
        <w:jc w:val="both"/>
      </w:pPr>
      <w:r>
        <w:rPr>
          <w:rFonts w:ascii="Times New Roman"/>
          <w:b w:val="false"/>
          <w:i w:val="false"/>
          <w:color w:val="000000"/>
          <w:sz w:val="28"/>
        </w:rPr>
        <w:t xml:space="preserve">
      7) представляют Палатам кандидатуры для назначения на должности судей Конституционного Суда, членов Центральной избирательной комиссии, Высшей аудиторской палаты; </w:t>
      </w:r>
    </w:p>
    <w:bookmarkEnd w:id="288"/>
    <w:bookmarkStart w:name="z341" w:id="289"/>
    <w:p>
      <w:pPr>
        <w:spacing w:after="0"/>
        <w:ind w:left="0"/>
        <w:jc w:val="both"/>
      </w:pPr>
      <w:r>
        <w:rPr>
          <w:rFonts w:ascii="Times New Roman"/>
          <w:b w:val="false"/>
          <w:i w:val="false"/>
          <w:color w:val="000000"/>
          <w:sz w:val="28"/>
        </w:rPr>
        <w:t xml:space="preserve">
      8) выполняют другие обязанности, возлагаемые на них Регламентом Парламента. </w:t>
      </w:r>
    </w:p>
    <w:bookmarkEnd w:id="289"/>
    <w:bookmarkStart w:name="z342" w:id="290"/>
    <w:p>
      <w:pPr>
        <w:spacing w:after="0"/>
        <w:ind w:left="0"/>
        <w:jc w:val="both"/>
      </w:pPr>
      <w:r>
        <w:rPr>
          <w:rFonts w:ascii="Times New Roman"/>
          <w:b w:val="false"/>
          <w:i w:val="false"/>
          <w:color w:val="000000"/>
          <w:sz w:val="28"/>
        </w:rPr>
        <w:t xml:space="preserve">
      4. Председатель Мажилиса: </w:t>
      </w:r>
    </w:p>
    <w:bookmarkEnd w:id="290"/>
    <w:bookmarkStart w:name="z343" w:id="291"/>
    <w:p>
      <w:pPr>
        <w:spacing w:after="0"/>
        <w:ind w:left="0"/>
        <w:jc w:val="both"/>
      </w:pPr>
      <w:r>
        <w:rPr>
          <w:rFonts w:ascii="Times New Roman"/>
          <w:b w:val="false"/>
          <w:i w:val="false"/>
          <w:color w:val="000000"/>
          <w:sz w:val="28"/>
        </w:rPr>
        <w:t xml:space="preserve">
      1) открывает сессии Парламента; </w:t>
      </w:r>
    </w:p>
    <w:bookmarkEnd w:id="291"/>
    <w:bookmarkStart w:name="z344" w:id="292"/>
    <w:p>
      <w:pPr>
        <w:spacing w:after="0"/>
        <w:ind w:left="0"/>
        <w:jc w:val="both"/>
      </w:pPr>
      <w:r>
        <w:rPr>
          <w:rFonts w:ascii="Times New Roman"/>
          <w:b w:val="false"/>
          <w:i w:val="false"/>
          <w:color w:val="000000"/>
          <w:sz w:val="28"/>
        </w:rPr>
        <w:t xml:space="preserve">
      2) созывает очередные совместные заседания Палат, председательствует на очередных и внеочередных совместных заседаниях Палат. </w:t>
      </w:r>
    </w:p>
    <w:bookmarkEnd w:id="292"/>
    <w:bookmarkStart w:name="z345" w:id="293"/>
    <w:p>
      <w:pPr>
        <w:spacing w:after="0"/>
        <w:ind w:left="0"/>
        <w:jc w:val="both"/>
      </w:pPr>
      <w:r>
        <w:rPr>
          <w:rFonts w:ascii="Times New Roman"/>
          <w:b w:val="false"/>
          <w:i w:val="false"/>
          <w:color w:val="000000"/>
          <w:sz w:val="28"/>
        </w:rPr>
        <w:t xml:space="preserve">
      5. По вопросам своей компетенции председатели Палат издают распоряжения.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64" w:id="294"/>
    <w:p>
      <w:pPr>
        <w:spacing w:after="0"/>
        <w:ind w:left="0"/>
        <w:jc w:val="left"/>
      </w:pPr>
      <w:r>
        <w:rPr>
          <w:rFonts w:ascii="Times New Roman"/>
          <w:b/>
          <w:i w:val="false"/>
          <w:color w:val="000000"/>
        </w:rPr>
        <w:t xml:space="preserve"> Статья 59</w:t>
      </w:r>
    </w:p>
    <w:bookmarkEnd w:id="294"/>
    <w:bookmarkStart w:name="z346" w:id="295"/>
    <w:p>
      <w:pPr>
        <w:spacing w:after="0"/>
        <w:ind w:left="0"/>
        <w:jc w:val="both"/>
      </w:pPr>
      <w:r>
        <w:rPr>
          <w:rFonts w:ascii="Times New Roman"/>
          <w:b w:val="false"/>
          <w:i w:val="false"/>
          <w:color w:val="000000"/>
          <w:sz w:val="28"/>
        </w:rPr>
        <w:t xml:space="preserve">
      1. Сессия Парламента проходит в форме совместных и раздельных заседаний его Палат. </w:t>
      </w:r>
    </w:p>
    <w:bookmarkEnd w:id="295"/>
    <w:bookmarkStart w:name="z347" w:id="296"/>
    <w:p>
      <w:pPr>
        <w:spacing w:after="0"/>
        <w:ind w:left="0"/>
        <w:jc w:val="both"/>
      </w:pPr>
      <w:r>
        <w:rPr>
          <w:rFonts w:ascii="Times New Roman"/>
          <w:b w:val="false"/>
          <w:i w:val="false"/>
          <w:color w:val="000000"/>
          <w:sz w:val="28"/>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bookmarkEnd w:id="296"/>
    <w:bookmarkStart w:name="z348" w:id="297"/>
    <w:p>
      <w:pPr>
        <w:spacing w:after="0"/>
        <w:ind w:left="0"/>
        <w:jc w:val="both"/>
      </w:pPr>
      <w:r>
        <w:rPr>
          <w:rFonts w:ascii="Times New Roman"/>
          <w:b w:val="false"/>
          <w:i w:val="false"/>
          <w:color w:val="000000"/>
          <w:sz w:val="28"/>
        </w:rPr>
        <w:t xml:space="preserve">
      3. Очередные сессии Парламента проводятся раз в год, начиная с первого рабочего дня сентября и по последний рабочий день июня. </w:t>
      </w:r>
    </w:p>
    <w:bookmarkEnd w:id="297"/>
    <w:bookmarkStart w:name="z349" w:id="298"/>
    <w:p>
      <w:pPr>
        <w:spacing w:after="0"/>
        <w:ind w:left="0"/>
        <w:jc w:val="both"/>
      </w:pPr>
      <w:r>
        <w:rPr>
          <w:rFonts w:ascii="Times New Roman"/>
          <w:b w:val="false"/>
          <w:i w:val="false"/>
          <w:color w:val="000000"/>
          <w:sz w:val="28"/>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 </w:t>
      </w:r>
    </w:p>
    <w:bookmarkEnd w:id="298"/>
    <w:bookmarkStart w:name="z350" w:id="299"/>
    <w:p>
      <w:pPr>
        <w:spacing w:after="0"/>
        <w:ind w:left="0"/>
        <w:jc w:val="both"/>
      </w:pPr>
      <w:r>
        <w:rPr>
          <w:rFonts w:ascii="Times New Roman"/>
          <w:b w:val="false"/>
          <w:i w:val="false"/>
          <w:color w:val="000000"/>
          <w:sz w:val="28"/>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bookmarkEnd w:id="299"/>
    <w:bookmarkStart w:name="z351" w:id="300"/>
    <w:p>
      <w:pPr>
        <w:spacing w:after="0"/>
        <w:ind w:left="0"/>
        <w:jc w:val="both"/>
      </w:pPr>
      <w:r>
        <w:rPr>
          <w:rFonts w:ascii="Times New Roman"/>
          <w:b w:val="false"/>
          <w:i w:val="false"/>
          <w:color w:val="000000"/>
          <w:sz w:val="28"/>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 </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30.06.1999 </w:t>
      </w:r>
      <w:r>
        <w:rPr>
          <w:rFonts w:ascii="Times New Roman"/>
          <w:b w:val="false"/>
          <w:i w:val="false"/>
          <w:color w:val="000000"/>
          <w:sz w:val="28"/>
        </w:rPr>
        <w:t>№ 14/2</w:t>
      </w:r>
      <w:r>
        <w:rPr>
          <w:rFonts w:ascii="Times New Roman"/>
          <w:b w:val="false"/>
          <w:i w:val="false"/>
          <w:color w:val="ff0000"/>
          <w:sz w:val="28"/>
        </w:rPr>
        <w:t xml:space="preserve">; от 14.07.1999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5" w:id="301"/>
    <w:p>
      <w:pPr>
        <w:spacing w:after="0"/>
        <w:ind w:left="0"/>
        <w:jc w:val="left"/>
      </w:pPr>
      <w:r>
        <w:rPr>
          <w:rFonts w:ascii="Times New Roman"/>
          <w:b/>
          <w:i w:val="false"/>
          <w:color w:val="000000"/>
        </w:rPr>
        <w:t xml:space="preserve"> Статья 60</w:t>
      </w:r>
    </w:p>
    <w:bookmarkEnd w:id="301"/>
    <w:bookmarkStart w:name="z352" w:id="302"/>
    <w:p>
      <w:pPr>
        <w:spacing w:after="0"/>
        <w:ind w:left="0"/>
        <w:jc w:val="both"/>
      </w:pPr>
      <w:r>
        <w:rPr>
          <w:rFonts w:ascii="Times New Roman"/>
          <w:b w:val="false"/>
          <w:i w:val="false"/>
          <w:color w:val="000000"/>
          <w:sz w:val="28"/>
        </w:rPr>
        <w:t xml:space="preserve">
      1. Палаты образуют постоянные комитеты, число которых не превышает семи в каждой Палате. </w:t>
      </w:r>
    </w:p>
    <w:bookmarkEnd w:id="302"/>
    <w:bookmarkStart w:name="z353" w:id="303"/>
    <w:p>
      <w:pPr>
        <w:spacing w:after="0"/>
        <w:ind w:left="0"/>
        <w:jc w:val="both"/>
      </w:pPr>
      <w:r>
        <w:rPr>
          <w:rFonts w:ascii="Times New Roman"/>
          <w:b w:val="false"/>
          <w:i w:val="false"/>
          <w:color w:val="000000"/>
          <w:sz w:val="28"/>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 </w:t>
      </w:r>
    </w:p>
    <w:bookmarkEnd w:id="303"/>
    <w:bookmarkStart w:name="z354" w:id="304"/>
    <w:p>
      <w:pPr>
        <w:spacing w:after="0"/>
        <w:ind w:left="0"/>
        <w:jc w:val="both"/>
      </w:pPr>
      <w:r>
        <w:rPr>
          <w:rFonts w:ascii="Times New Roman"/>
          <w:b w:val="false"/>
          <w:i w:val="false"/>
          <w:color w:val="000000"/>
          <w:sz w:val="28"/>
        </w:rPr>
        <w:t xml:space="preserve">
      3. Комитеты и комиссии по вопросам своей компетенции издают постановления. </w:t>
      </w:r>
    </w:p>
    <w:bookmarkEnd w:id="304"/>
    <w:bookmarkStart w:name="z355" w:id="305"/>
    <w:p>
      <w:pPr>
        <w:spacing w:after="0"/>
        <w:ind w:left="0"/>
        <w:jc w:val="both"/>
      </w:pPr>
      <w:r>
        <w:rPr>
          <w:rFonts w:ascii="Times New Roman"/>
          <w:b w:val="false"/>
          <w:i w:val="false"/>
          <w:color w:val="000000"/>
          <w:sz w:val="28"/>
        </w:rPr>
        <w:t xml:space="preserve">
      4. Порядок образования, полномочия и организация деятельности комитетов и комиссий определяются законом. </w:t>
      </w:r>
    </w:p>
    <w:bookmarkEnd w:id="305"/>
    <w:bookmarkStart w:name="z66" w:id="306"/>
    <w:p>
      <w:pPr>
        <w:spacing w:after="0"/>
        <w:ind w:left="0"/>
        <w:jc w:val="left"/>
      </w:pPr>
      <w:r>
        <w:rPr>
          <w:rFonts w:ascii="Times New Roman"/>
          <w:b/>
          <w:i w:val="false"/>
          <w:color w:val="000000"/>
        </w:rPr>
        <w:t xml:space="preserve"> Статья 61</w:t>
      </w:r>
    </w:p>
    <w:bookmarkEnd w:id="306"/>
    <w:bookmarkStart w:name="z113" w:id="307"/>
    <w:p>
      <w:pPr>
        <w:spacing w:after="0"/>
        <w:ind w:left="0"/>
        <w:jc w:val="both"/>
      </w:pPr>
      <w:r>
        <w:rPr>
          <w:rFonts w:ascii="Times New Roman"/>
          <w:b w:val="false"/>
          <w:i w:val="false"/>
          <w:color w:val="000000"/>
          <w:sz w:val="28"/>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 </w:t>
      </w:r>
    </w:p>
    <w:bookmarkEnd w:id="307"/>
    <w:bookmarkStart w:name="z111" w:id="308"/>
    <w:p>
      <w:pPr>
        <w:spacing w:after="0"/>
        <w:ind w:left="0"/>
        <w:jc w:val="both"/>
      </w:pPr>
      <w:r>
        <w:rPr>
          <w:rFonts w:ascii="Times New Roman"/>
          <w:b w:val="false"/>
          <w:i w:val="false"/>
          <w:color w:val="000000"/>
          <w:sz w:val="28"/>
        </w:rPr>
        <w:t>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bookmarkEnd w:id="308"/>
    <w:p>
      <w:pPr>
        <w:spacing w:after="0"/>
        <w:ind w:left="0"/>
        <w:jc w:val="both"/>
      </w:pPr>
      <w:r>
        <w:rPr>
          <w:rFonts w:ascii="Times New Roman"/>
          <w:b w:val="false"/>
          <w:i w:val="false"/>
          <w:color w:val="000000"/>
          <w:sz w:val="28"/>
        </w:rPr>
        <w:t>
      Законопроекты, внесенные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Парламентом немедленно на совместном заседании его Палат.</w:t>
      </w:r>
    </w:p>
    <w:bookmarkStart w:name="z112" w:id="309"/>
    <w:p>
      <w:pPr>
        <w:spacing w:after="0"/>
        <w:ind w:left="0"/>
        <w:jc w:val="both"/>
      </w:pPr>
      <w:r>
        <w:rPr>
          <w:rFonts w:ascii="Times New Roman"/>
          <w:b w:val="false"/>
          <w:i w:val="false"/>
          <w:color w:val="000000"/>
          <w:sz w:val="28"/>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 </w:t>
      </w:r>
    </w:p>
    <w:bookmarkEnd w:id="309"/>
    <w:bookmarkStart w:name="z356" w:id="310"/>
    <w:p>
      <w:pPr>
        <w:spacing w:after="0"/>
        <w:ind w:left="0"/>
        <w:jc w:val="both"/>
      </w:pPr>
      <w:r>
        <w:rPr>
          <w:rFonts w:ascii="Times New Roman"/>
          <w:b w:val="false"/>
          <w:i w:val="false"/>
          <w:color w:val="000000"/>
          <w:sz w:val="28"/>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bookmarkEnd w:id="310"/>
    <w:bookmarkStart w:name="z357" w:id="311"/>
    <w:p>
      <w:pPr>
        <w:spacing w:after="0"/>
        <w:ind w:left="0"/>
        <w:jc w:val="both"/>
      </w:pPr>
      <w:r>
        <w:rPr>
          <w:rFonts w:ascii="Times New Roman"/>
          <w:b w:val="false"/>
          <w:i w:val="false"/>
          <w:color w:val="000000"/>
          <w:sz w:val="28"/>
        </w:rPr>
        <w:t xml:space="preserve">
      2) режима собственности и иных вещных прав; </w:t>
      </w:r>
    </w:p>
    <w:bookmarkEnd w:id="311"/>
    <w:bookmarkStart w:name="z358" w:id="312"/>
    <w:p>
      <w:pPr>
        <w:spacing w:after="0"/>
        <w:ind w:left="0"/>
        <w:jc w:val="both"/>
      </w:pPr>
      <w:r>
        <w:rPr>
          <w:rFonts w:ascii="Times New Roman"/>
          <w:b w:val="false"/>
          <w:i w:val="false"/>
          <w:color w:val="000000"/>
          <w:sz w:val="28"/>
        </w:rPr>
        <w:t xml:space="preserve">
      3) основ организации и деятельности государственных органов и органов местного самоуправления, государственной и воинской службы; </w:t>
      </w:r>
    </w:p>
    <w:bookmarkEnd w:id="312"/>
    <w:bookmarkStart w:name="z359" w:id="313"/>
    <w:p>
      <w:pPr>
        <w:spacing w:after="0"/>
        <w:ind w:left="0"/>
        <w:jc w:val="both"/>
      </w:pPr>
      <w:r>
        <w:rPr>
          <w:rFonts w:ascii="Times New Roman"/>
          <w:b w:val="false"/>
          <w:i w:val="false"/>
          <w:color w:val="000000"/>
          <w:sz w:val="28"/>
        </w:rPr>
        <w:t xml:space="preserve">
      4) налогообложения, установления сборов и других обязательных платежей; </w:t>
      </w:r>
    </w:p>
    <w:bookmarkEnd w:id="313"/>
    <w:bookmarkStart w:name="z360" w:id="314"/>
    <w:p>
      <w:pPr>
        <w:spacing w:after="0"/>
        <w:ind w:left="0"/>
        <w:jc w:val="both"/>
      </w:pPr>
      <w:r>
        <w:rPr>
          <w:rFonts w:ascii="Times New Roman"/>
          <w:b w:val="false"/>
          <w:i w:val="false"/>
          <w:color w:val="000000"/>
          <w:sz w:val="28"/>
        </w:rPr>
        <w:t xml:space="preserve">
      5) республиканского бюджета; </w:t>
      </w:r>
    </w:p>
    <w:bookmarkEnd w:id="314"/>
    <w:bookmarkStart w:name="z361" w:id="315"/>
    <w:p>
      <w:pPr>
        <w:spacing w:after="0"/>
        <w:ind w:left="0"/>
        <w:jc w:val="both"/>
      </w:pPr>
      <w:r>
        <w:rPr>
          <w:rFonts w:ascii="Times New Roman"/>
          <w:b w:val="false"/>
          <w:i w:val="false"/>
          <w:color w:val="000000"/>
          <w:sz w:val="28"/>
        </w:rPr>
        <w:t xml:space="preserve">
      6) вопросов судоустройства и судопроизводства; </w:t>
      </w:r>
    </w:p>
    <w:bookmarkEnd w:id="315"/>
    <w:bookmarkStart w:name="z362" w:id="316"/>
    <w:p>
      <w:pPr>
        <w:spacing w:after="0"/>
        <w:ind w:left="0"/>
        <w:jc w:val="both"/>
      </w:pPr>
      <w:r>
        <w:rPr>
          <w:rFonts w:ascii="Times New Roman"/>
          <w:b w:val="false"/>
          <w:i w:val="false"/>
          <w:color w:val="000000"/>
          <w:sz w:val="28"/>
        </w:rPr>
        <w:t xml:space="preserve">
      7) образования, здравоохранения и социального обеспечения; </w:t>
      </w:r>
    </w:p>
    <w:bookmarkEnd w:id="316"/>
    <w:bookmarkStart w:name="z363" w:id="317"/>
    <w:p>
      <w:pPr>
        <w:spacing w:after="0"/>
        <w:ind w:left="0"/>
        <w:jc w:val="both"/>
      </w:pPr>
      <w:r>
        <w:rPr>
          <w:rFonts w:ascii="Times New Roman"/>
          <w:b w:val="false"/>
          <w:i w:val="false"/>
          <w:color w:val="000000"/>
          <w:sz w:val="28"/>
        </w:rPr>
        <w:t xml:space="preserve">
      8) приватизации предприятий и их имущества; </w:t>
      </w:r>
    </w:p>
    <w:bookmarkEnd w:id="317"/>
    <w:bookmarkStart w:name="z364" w:id="318"/>
    <w:p>
      <w:pPr>
        <w:spacing w:after="0"/>
        <w:ind w:left="0"/>
        <w:jc w:val="both"/>
      </w:pPr>
      <w:r>
        <w:rPr>
          <w:rFonts w:ascii="Times New Roman"/>
          <w:b w:val="false"/>
          <w:i w:val="false"/>
          <w:color w:val="000000"/>
          <w:sz w:val="28"/>
        </w:rPr>
        <w:t xml:space="preserve">
      9) охраны окружающей среды; </w:t>
      </w:r>
    </w:p>
    <w:bookmarkEnd w:id="318"/>
    <w:bookmarkStart w:name="z365" w:id="319"/>
    <w:p>
      <w:pPr>
        <w:spacing w:after="0"/>
        <w:ind w:left="0"/>
        <w:jc w:val="both"/>
      </w:pPr>
      <w:r>
        <w:rPr>
          <w:rFonts w:ascii="Times New Roman"/>
          <w:b w:val="false"/>
          <w:i w:val="false"/>
          <w:color w:val="000000"/>
          <w:sz w:val="28"/>
        </w:rPr>
        <w:t xml:space="preserve">
      10) административно-территориального устройства Республики; </w:t>
      </w:r>
    </w:p>
    <w:bookmarkEnd w:id="319"/>
    <w:bookmarkStart w:name="z366" w:id="320"/>
    <w:p>
      <w:pPr>
        <w:spacing w:after="0"/>
        <w:ind w:left="0"/>
        <w:jc w:val="both"/>
      </w:pPr>
      <w:r>
        <w:rPr>
          <w:rFonts w:ascii="Times New Roman"/>
          <w:b w:val="false"/>
          <w:i w:val="false"/>
          <w:color w:val="000000"/>
          <w:sz w:val="28"/>
        </w:rPr>
        <w:t xml:space="preserve">
      11) обеспечения обороны и безопасности государства. </w:t>
      </w:r>
    </w:p>
    <w:bookmarkEnd w:id="320"/>
    <w:bookmarkStart w:name="z367" w:id="321"/>
    <w:p>
      <w:pPr>
        <w:spacing w:after="0"/>
        <w:ind w:left="0"/>
        <w:jc w:val="both"/>
      </w:pPr>
      <w:r>
        <w:rPr>
          <w:rFonts w:ascii="Times New Roman"/>
          <w:b w:val="false"/>
          <w:i w:val="false"/>
          <w:color w:val="000000"/>
          <w:sz w:val="28"/>
        </w:rPr>
        <w:t xml:space="preserve">
      Все иные отношения регулируются подзаконными актами. </w:t>
      </w:r>
    </w:p>
    <w:bookmarkEnd w:id="321"/>
    <w:p>
      <w:pPr>
        <w:spacing w:after="0"/>
        <w:ind w:left="0"/>
        <w:jc w:val="both"/>
      </w:pPr>
      <w:r>
        <w:rPr>
          <w:rFonts w:ascii="Times New Roman"/>
          <w:b w:val="false"/>
          <w:i w:val="false"/>
          <w:color w:val="000000"/>
          <w:sz w:val="28"/>
        </w:rPr>
        <w:t>
      В случае внесения в Парламент законопроектов, предусмотренных частью второй пункта 2 настоящей статьи, 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настоящего пункта, которые действуют до вступления в силу принятых Парламентом законов или до непринятия Парламентом законов.</w:t>
      </w:r>
    </w:p>
    <w:bookmarkStart w:name="z114" w:id="322"/>
    <w:p>
      <w:pPr>
        <w:spacing w:after="0"/>
        <w:ind w:left="0"/>
        <w:jc w:val="both"/>
      </w:pPr>
      <w:r>
        <w:rPr>
          <w:rFonts w:ascii="Times New Roman"/>
          <w:b w:val="false"/>
          <w:i w:val="false"/>
          <w:color w:val="000000"/>
          <w:sz w:val="28"/>
        </w:rPr>
        <w:t xml:space="preserve">
      4. Закон, принятый большинством голосов от общего числа депутатов Мажилиса, передается в Сенат, где рассматривается не более шестидесяти дней. </w:t>
      </w:r>
    </w:p>
    <w:bookmarkEnd w:id="322"/>
    <w:p>
      <w:pPr>
        <w:spacing w:after="0"/>
        <w:ind w:left="0"/>
        <w:jc w:val="both"/>
      </w:pPr>
      <w:r>
        <w:rPr>
          <w:rFonts w:ascii="Times New Roman"/>
          <w:b w:val="false"/>
          <w:i w:val="false"/>
          <w:color w:val="000000"/>
          <w:sz w:val="28"/>
        </w:rPr>
        <w:t>
      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p>
      <w:pPr>
        <w:spacing w:after="0"/>
        <w:ind w:left="0"/>
        <w:jc w:val="both"/>
      </w:pPr>
      <w:r>
        <w:rPr>
          <w:rFonts w:ascii="Times New Roman"/>
          <w:b w:val="false"/>
          <w:i w:val="false"/>
          <w:color w:val="000000"/>
          <w:sz w:val="28"/>
        </w:rPr>
        <w:t>
      Закон, одобренный большинством голосов от общего числа депутатов Сената, в течение десяти дней представляется Президенту на подпись. Если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pPr>
        <w:spacing w:after="0"/>
        <w:ind w:left="0"/>
        <w:jc w:val="both"/>
      </w:pPr>
      <w:r>
        <w:rPr>
          <w:rFonts w:ascii="Times New Roman"/>
          <w:b w:val="false"/>
          <w:i w:val="false"/>
          <w:color w:val="000000"/>
          <w:sz w:val="28"/>
        </w:rPr>
        <w:t>
      В случае, если Сенат в течение шестидесяти дней не принял соответствующего решения, закон представляется Президенту на подпись.</w:t>
      </w:r>
    </w:p>
    <w:bookmarkStart w:name="z368" w:id="323"/>
    <w:p>
      <w:pPr>
        <w:spacing w:after="0"/>
        <w:ind w:left="0"/>
        <w:jc w:val="both"/>
      </w:pPr>
      <w:r>
        <w:rPr>
          <w:rFonts w:ascii="Times New Roman"/>
          <w:b w:val="false"/>
          <w:i w:val="false"/>
          <w:color w:val="000000"/>
          <w:sz w:val="28"/>
        </w:rPr>
        <w:t>
      5.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p>
    <w:bookmarkEnd w:id="323"/>
    <w:p>
      <w:pPr>
        <w:spacing w:after="0"/>
        <w:ind w:left="0"/>
        <w:jc w:val="both"/>
      </w:pPr>
      <w:r>
        <w:rPr>
          <w:rFonts w:ascii="Times New Roman"/>
          <w:b w:val="false"/>
          <w:i w:val="false"/>
          <w:color w:val="000000"/>
          <w:sz w:val="28"/>
        </w:rPr>
        <w:t>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p>
      <w:pPr>
        <w:spacing w:after="0"/>
        <w:ind w:left="0"/>
        <w:jc w:val="both"/>
      </w:pPr>
      <w:r>
        <w:rPr>
          <w:rFonts w:ascii="Times New Roman"/>
          <w:b w:val="false"/>
          <w:i w:val="false"/>
          <w:color w:val="000000"/>
          <w:sz w:val="28"/>
        </w:rPr>
        <w:t xml:space="preserve">
      Выработанная согласительной комиссией редакция закона подлежит рассмотрению Мажилисом и Сенатом в порядке, установленном пунктом 4 настоящей статьи. </w:t>
      </w:r>
    </w:p>
    <w:p>
      <w:pPr>
        <w:spacing w:after="0"/>
        <w:ind w:left="0"/>
        <w:jc w:val="both"/>
      </w:pPr>
      <w:r>
        <w:rPr>
          <w:rFonts w:ascii="Times New Roman"/>
          <w:b w:val="false"/>
          <w:i w:val="false"/>
          <w:color w:val="000000"/>
          <w:sz w:val="28"/>
        </w:rPr>
        <w:t>
      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p>
      <w:pPr>
        <w:spacing w:after="0"/>
        <w:ind w:left="0"/>
        <w:jc w:val="both"/>
      </w:pPr>
      <w:r>
        <w:rPr>
          <w:rFonts w:ascii="Times New Roman"/>
          <w:b w:val="false"/>
          <w:i w:val="false"/>
          <w:color w:val="000000"/>
          <w:sz w:val="28"/>
        </w:rPr>
        <w:t>
      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pPr>
        <w:spacing w:after="0"/>
        <w:ind w:left="0"/>
        <w:jc w:val="both"/>
      </w:pPr>
      <w:r>
        <w:rPr>
          <w:rFonts w:ascii="Times New Roman"/>
          <w:b w:val="false"/>
          <w:i w:val="false"/>
          <w:color w:val="000000"/>
          <w:sz w:val="28"/>
        </w:rPr>
        <w:t>
      Если закон не наберет указанного большинства голосов депутатов Мажилиса, закон считается непринятым и возвращается инициатору.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w:t>
      </w:r>
      <w:r>
        <w:rPr>
          <w:rFonts w:ascii="Times New Roman"/>
          <w:b w:val="false"/>
          <w:i w:val="false"/>
          <w:color w:val="000000"/>
          <w:sz w:val="28"/>
        </w:rPr>
        <w:t>Законом</w:t>
      </w:r>
      <w:r>
        <w:rPr>
          <w:rFonts w:ascii="Times New Roman"/>
          <w:b w:val="false"/>
          <w:i w:val="false"/>
          <w:color w:val="ff0000"/>
          <w:sz w:val="28"/>
        </w:rPr>
        <w:t xml:space="preserve"> РК от 08.06.2022 предусмотрено исключить (вводится в действие с 01.01.2023).</w:t>
      </w:r>
      <w:r>
        <w:br/>
      </w:r>
      <w:r>
        <w:rPr>
          <w:rFonts w:ascii="Times New Roman"/>
          <w:b w:val="false"/>
          <w:i w:val="false"/>
          <w:color w:val="000000"/>
          <w:sz w:val="28"/>
        </w:rPr>
        <w:t>
</w:t>
      </w:r>
    </w:p>
    <w:bookmarkStart w:name="z372" w:id="324"/>
    <w:p>
      <w:pPr>
        <w:spacing w:after="0"/>
        <w:ind w:left="0"/>
        <w:jc w:val="both"/>
      </w:pPr>
      <w:r>
        <w:rPr>
          <w:rFonts w:ascii="Times New Roman"/>
          <w:b w:val="false"/>
          <w:i w:val="false"/>
          <w:color w:val="000000"/>
          <w:sz w:val="28"/>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bookmarkEnd w:id="324"/>
    <w:bookmarkStart w:name="z373" w:id="325"/>
    <w:p>
      <w:pPr>
        <w:spacing w:after="0"/>
        <w:ind w:left="0"/>
        <w:jc w:val="both"/>
      </w:pPr>
      <w:r>
        <w:rPr>
          <w:rFonts w:ascii="Times New Roman"/>
          <w:b w:val="false"/>
          <w:i w:val="false"/>
          <w:color w:val="000000"/>
          <w:sz w:val="28"/>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нормативные постановления Конституционного Совета РК от 12.03.1999 </w:t>
      </w:r>
      <w:r>
        <w:rPr>
          <w:rFonts w:ascii="Times New Roman"/>
          <w:b w:val="false"/>
          <w:i w:val="false"/>
          <w:color w:val="000000"/>
          <w:sz w:val="28"/>
        </w:rPr>
        <w:t>№ 3/2</w:t>
      </w:r>
      <w:r>
        <w:rPr>
          <w:rFonts w:ascii="Times New Roman"/>
          <w:b w:val="false"/>
          <w:i w:val="false"/>
          <w:color w:val="ff0000"/>
          <w:sz w:val="28"/>
        </w:rPr>
        <w:t xml:space="preserve">; от 27.09.1999 </w:t>
      </w:r>
      <w:r>
        <w:rPr>
          <w:rFonts w:ascii="Times New Roman"/>
          <w:b w:val="false"/>
          <w:i w:val="false"/>
          <w:color w:val="000000"/>
          <w:sz w:val="28"/>
        </w:rPr>
        <w:t>№ 18/2</w:t>
      </w:r>
      <w:r>
        <w:rPr>
          <w:rFonts w:ascii="Times New Roman"/>
          <w:b w:val="false"/>
          <w:i w:val="false"/>
          <w:color w:val="ff0000"/>
          <w:sz w:val="28"/>
        </w:rPr>
        <w:t xml:space="preserve">; от 03.11.1999 </w:t>
      </w:r>
      <w:r>
        <w:rPr>
          <w:rFonts w:ascii="Times New Roman"/>
          <w:b w:val="false"/>
          <w:i w:val="false"/>
          <w:color w:val="000000"/>
          <w:sz w:val="28"/>
        </w:rPr>
        <w:t>№ 19/2</w:t>
      </w:r>
      <w:r>
        <w:rPr>
          <w:rFonts w:ascii="Times New Roman"/>
          <w:b w:val="false"/>
          <w:i w:val="false"/>
          <w:color w:val="ff0000"/>
          <w:sz w:val="28"/>
        </w:rPr>
        <w:t xml:space="preserve">; от 15.06.2000 </w:t>
      </w:r>
      <w:r>
        <w:rPr>
          <w:rFonts w:ascii="Times New Roman"/>
          <w:b w:val="false"/>
          <w:i w:val="false"/>
          <w:color w:val="000000"/>
          <w:sz w:val="28"/>
        </w:rPr>
        <w:t>№ 9/2</w:t>
      </w:r>
      <w:r>
        <w:rPr>
          <w:rFonts w:ascii="Times New Roman"/>
          <w:b w:val="false"/>
          <w:i w:val="false"/>
          <w:color w:val="ff0000"/>
          <w:sz w:val="28"/>
        </w:rPr>
        <w:t xml:space="preserve">; от 03.07.2000 </w:t>
      </w:r>
      <w:r>
        <w:rPr>
          <w:rFonts w:ascii="Times New Roman"/>
          <w:b w:val="false"/>
          <w:i w:val="false"/>
          <w:color w:val="000000"/>
          <w:sz w:val="28"/>
        </w:rPr>
        <w:t>№ 15/2</w:t>
      </w:r>
      <w:r>
        <w:rPr>
          <w:rFonts w:ascii="Times New Roman"/>
          <w:b w:val="false"/>
          <w:i w:val="false"/>
          <w:color w:val="ff0000"/>
          <w:sz w:val="28"/>
        </w:rPr>
        <w:t xml:space="preserve">; от 08.06.2001 </w:t>
      </w:r>
      <w:r>
        <w:rPr>
          <w:rFonts w:ascii="Times New Roman"/>
          <w:b w:val="false"/>
          <w:i w:val="false"/>
          <w:color w:val="000000"/>
          <w:sz w:val="28"/>
        </w:rPr>
        <w:t>№ 8/2</w:t>
      </w:r>
      <w:r>
        <w:rPr>
          <w:rFonts w:ascii="Times New Roman"/>
          <w:b w:val="false"/>
          <w:i w:val="false"/>
          <w:color w:val="ff0000"/>
          <w:sz w:val="28"/>
        </w:rPr>
        <w:t xml:space="preserve">; 13.05.2003 </w:t>
      </w:r>
      <w:r>
        <w:rPr>
          <w:rFonts w:ascii="Times New Roman"/>
          <w:b w:val="false"/>
          <w:i w:val="false"/>
          <w:color w:val="000000"/>
          <w:sz w:val="28"/>
        </w:rPr>
        <w:t>№ 6</w:t>
      </w:r>
      <w:r>
        <w:rPr>
          <w:rFonts w:ascii="Times New Roman"/>
          <w:b w:val="false"/>
          <w:i w:val="false"/>
          <w:color w:val="ff0000"/>
          <w:sz w:val="28"/>
        </w:rPr>
        <w:t xml:space="preserve">; от 15.10.2008 </w:t>
      </w:r>
      <w:r>
        <w:rPr>
          <w:rFonts w:ascii="Times New Roman"/>
          <w:b w:val="false"/>
          <w:i w:val="false"/>
          <w:color w:val="000000"/>
          <w:sz w:val="28"/>
        </w:rPr>
        <w:t>№ 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дополнить частью второй (вводится в действие с 01.01.2023).</w:t>
      </w:r>
      <w:r>
        <w:br/>
      </w:r>
      <w:r>
        <w:rPr>
          <w:rFonts w:ascii="Times New Roman"/>
          <w:b w:val="false"/>
          <w:i w:val="false"/>
          <w:color w:val="000000"/>
          <w:sz w:val="28"/>
        </w:rPr>
        <w:t>
</w:t>
      </w:r>
    </w:p>
    <w:bookmarkStart w:name="z68" w:id="326"/>
    <w:p>
      <w:pPr>
        <w:spacing w:after="0"/>
        <w:ind w:left="0"/>
        <w:jc w:val="left"/>
      </w:pPr>
      <w:r>
        <w:rPr>
          <w:rFonts w:ascii="Times New Roman"/>
          <w:b/>
          <w:i w:val="false"/>
          <w:color w:val="000000"/>
        </w:rPr>
        <w:t xml:space="preserve"> Статья 62</w:t>
      </w:r>
    </w:p>
    <w:bookmarkEnd w:id="326"/>
    <w:bookmarkStart w:name="z374" w:id="327"/>
    <w:p>
      <w:pPr>
        <w:spacing w:after="0"/>
        <w:ind w:left="0"/>
        <w:jc w:val="both"/>
      </w:pPr>
      <w:r>
        <w:rPr>
          <w:rFonts w:ascii="Times New Roman"/>
          <w:b w:val="false"/>
          <w:i w:val="false"/>
          <w:color w:val="000000"/>
          <w:sz w:val="28"/>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 </w:t>
      </w:r>
    </w:p>
    <w:bookmarkEnd w:id="327"/>
    <w:bookmarkStart w:name="z375" w:id="328"/>
    <w:p>
      <w:pPr>
        <w:spacing w:after="0"/>
        <w:ind w:left="0"/>
        <w:jc w:val="both"/>
      </w:pPr>
      <w:r>
        <w:rPr>
          <w:rFonts w:ascii="Times New Roman"/>
          <w:b w:val="false"/>
          <w:i w:val="false"/>
          <w:color w:val="000000"/>
          <w:sz w:val="28"/>
        </w:rPr>
        <w:t xml:space="preserve">
      2. Законы Республики вступают в силу после их подписания Президентом Республики. </w:t>
      </w:r>
    </w:p>
    <w:bookmarkEnd w:id="328"/>
    <w:bookmarkStart w:name="z376" w:id="329"/>
    <w:p>
      <w:pPr>
        <w:spacing w:after="0"/>
        <w:ind w:left="0"/>
        <w:jc w:val="both"/>
      </w:pPr>
      <w:r>
        <w:rPr>
          <w:rFonts w:ascii="Times New Roman"/>
          <w:b w:val="false"/>
          <w:i w:val="false"/>
          <w:color w:val="000000"/>
          <w:sz w:val="28"/>
        </w:rPr>
        <w:t xml:space="preserve">
      3. Изменения и дополнения в Конституцию вносятся большинством не менее трех четвертей голосов от общего числа депутатов каждой из Палат. </w:t>
      </w:r>
    </w:p>
    <w:bookmarkEnd w:id="329"/>
    <w:bookmarkStart w:name="z377" w:id="330"/>
    <w:p>
      <w:pPr>
        <w:spacing w:after="0"/>
        <w:ind w:left="0"/>
        <w:jc w:val="both"/>
      </w:pPr>
      <w:r>
        <w:rPr>
          <w:rFonts w:ascii="Times New Roman"/>
          <w:b w:val="false"/>
          <w:i w:val="false"/>
          <w:color w:val="000000"/>
          <w:sz w:val="28"/>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 </w:t>
      </w:r>
    </w:p>
    <w:bookmarkEnd w:id="330"/>
    <w:bookmarkStart w:name="z378" w:id="331"/>
    <w:p>
      <w:pPr>
        <w:spacing w:after="0"/>
        <w:ind w:left="0"/>
        <w:jc w:val="both"/>
      </w:pPr>
      <w:r>
        <w:rPr>
          <w:rFonts w:ascii="Times New Roman"/>
          <w:b w:val="false"/>
          <w:i w:val="false"/>
          <w:color w:val="000000"/>
          <w:sz w:val="28"/>
        </w:rPr>
        <w:t>
      5. Законы принимаются Мажилисом, одобряются Сенатом большинством голосов от общего числа депутатов Палат, если иное не предусмотрено Конституцией.</w:t>
      </w:r>
    </w:p>
    <w:bookmarkEnd w:id="331"/>
    <w:p>
      <w:pPr>
        <w:spacing w:after="0"/>
        <w:ind w:left="0"/>
        <w:jc w:val="both"/>
      </w:pPr>
      <w:r>
        <w:rPr>
          <w:rFonts w:ascii="Times New Roman"/>
          <w:b w:val="false"/>
          <w:i w:val="false"/>
          <w:color w:val="000000"/>
          <w:sz w:val="28"/>
        </w:rPr>
        <w:t>
      Постановления Парламента и его Палат принимаются большинством голосов от общего числа депутатов Палат, если иное не предусмотрено Конституцией.</w:t>
      </w:r>
    </w:p>
    <w:bookmarkStart w:name="z379" w:id="332"/>
    <w:p>
      <w:pPr>
        <w:spacing w:after="0"/>
        <w:ind w:left="0"/>
        <w:jc w:val="both"/>
      </w:pPr>
      <w:r>
        <w:rPr>
          <w:rFonts w:ascii="Times New Roman"/>
          <w:b w:val="false"/>
          <w:i w:val="false"/>
          <w:color w:val="000000"/>
          <w:sz w:val="28"/>
        </w:rPr>
        <w:t>
      6. Проведение не менее двух чтений по вопросам внесения изменений и дополнений в Конституцию Республики Казахстан, по проектам конституционных законов обязательно.</w:t>
      </w:r>
    </w:p>
    <w:bookmarkEnd w:id="332"/>
    <w:bookmarkStart w:name="z380" w:id="333"/>
    <w:p>
      <w:pPr>
        <w:spacing w:after="0"/>
        <w:ind w:left="0"/>
        <w:jc w:val="both"/>
      </w:pPr>
      <w:r>
        <w:rPr>
          <w:rFonts w:ascii="Times New Roman"/>
          <w:b w:val="false"/>
          <w:i w:val="false"/>
          <w:color w:val="000000"/>
          <w:sz w:val="28"/>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bookmarkEnd w:id="333"/>
    <w:bookmarkStart w:name="z381" w:id="334"/>
    <w:p>
      <w:pPr>
        <w:spacing w:after="0"/>
        <w:ind w:left="0"/>
        <w:jc w:val="both"/>
      </w:pPr>
      <w:r>
        <w:rPr>
          <w:rFonts w:ascii="Times New Roman"/>
          <w:b w:val="false"/>
          <w:i w:val="false"/>
          <w:color w:val="000000"/>
          <w:sz w:val="28"/>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08.06.2022 предусмотрено изложить в новой редакции (вводится в действие с 01.01.2023):</w:t>
      </w:r>
      <w:r>
        <w:br/>
      </w:r>
      <w:r>
        <w:rPr>
          <w:rFonts w:ascii="Times New Roman"/>
          <w:b w:val="false"/>
          <w:i w:val="false"/>
          <w:color w:val="000000"/>
          <w:sz w:val="28"/>
        </w:rPr>
        <w:t>
</w:t>
      </w:r>
    </w:p>
    <w:bookmarkStart w:name="z69" w:id="335"/>
    <w:p>
      <w:pPr>
        <w:spacing w:after="0"/>
        <w:ind w:left="0"/>
        <w:jc w:val="left"/>
      </w:pPr>
      <w:r>
        <w:rPr>
          <w:rFonts w:ascii="Times New Roman"/>
          <w:b/>
          <w:i w:val="false"/>
          <w:color w:val="000000"/>
        </w:rPr>
        <w:t xml:space="preserve"> Статья 63</w:t>
      </w:r>
    </w:p>
    <w:bookmarkEnd w:id="335"/>
    <w:bookmarkStart w:name="z382" w:id="336"/>
    <w:p>
      <w:pPr>
        <w:spacing w:after="0"/>
        <w:ind w:left="0"/>
        <w:jc w:val="both"/>
      </w:pPr>
      <w:r>
        <w:rPr>
          <w:rFonts w:ascii="Times New Roman"/>
          <w:b w:val="false"/>
          <w:i w:val="false"/>
          <w:color w:val="000000"/>
          <w:sz w:val="28"/>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bookmarkEnd w:id="336"/>
    <w:bookmarkStart w:name="z383" w:id="337"/>
    <w:p>
      <w:pPr>
        <w:spacing w:after="0"/>
        <w:ind w:left="0"/>
        <w:jc w:val="both"/>
      </w:pPr>
      <w:r>
        <w:rPr>
          <w:rFonts w:ascii="Times New Roman"/>
          <w:b w:val="false"/>
          <w:i w:val="false"/>
          <w:color w:val="000000"/>
          <w:sz w:val="28"/>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0" w:id="338"/>
    <w:p>
      <w:pPr>
        <w:spacing w:after="0"/>
        <w:ind w:left="0"/>
        <w:jc w:val="left"/>
      </w:pPr>
      <w:r>
        <w:rPr>
          <w:rFonts w:ascii="Times New Roman"/>
          <w:b/>
          <w:i w:val="false"/>
          <w:color w:val="000000"/>
        </w:rPr>
        <w:t xml:space="preserve"> Раздел V </w:t>
      </w:r>
      <w:r>
        <w:br/>
      </w:r>
      <w:r>
        <w:rPr>
          <w:rFonts w:ascii="Times New Roman"/>
          <w:b/>
          <w:i w:val="false"/>
          <w:color w:val="000000"/>
        </w:rPr>
        <w:t>Правительство</w:t>
      </w:r>
    </w:p>
    <w:bookmarkEnd w:id="338"/>
    <w:bookmarkStart w:name="z71" w:id="339"/>
    <w:p>
      <w:pPr>
        <w:spacing w:after="0"/>
        <w:ind w:left="0"/>
        <w:jc w:val="left"/>
      </w:pPr>
      <w:r>
        <w:rPr>
          <w:rFonts w:ascii="Times New Roman"/>
          <w:b/>
          <w:i w:val="false"/>
          <w:color w:val="000000"/>
        </w:rPr>
        <w:t xml:space="preserve"> Статья 64</w:t>
      </w:r>
    </w:p>
    <w:bookmarkEnd w:id="339"/>
    <w:bookmarkStart w:name="z385" w:id="340"/>
    <w:p>
      <w:pPr>
        <w:spacing w:after="0"/>
        <w:ind w:left="0"/>
        <w:jc w:val="both"/>
      </w:pPr>
      <w:r>
        <w:rPr>
          <w:rFonts w:ascii="Times New Roman"/>
          <w:b w:val="false"/>
          <w:i w:val="false"/>
          <w:color w:val="000000"/>
          <w:sz w:val="28"/>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bookmarkEnd w:id="340"/>
    <w:bookmarkStart w:name="z386" w:id="341"/>
    <w:p>
      <w:pPr>
        <w:spacing w:after="0"/>
        <w:ind w:left="0"/>
        <w:jc w:val="both"/>
      </w:pPr>
      <w:r>
        <w:rPr>
          <w:rFonts w:ascii="Times New Roman"/>
          <w:b w:val="false"/>
          <w:i w:val="false"/>
          <w:color w:val="000000"/>
          <w:sz w:val="28"/>
        </w:rPr>
        <w:t>
      2. Правительство является коллегиальным органом и в своей деятельности ответственно перед Президентом Республики и Парламентом.</w:t>
      </w:r>
    </w:p>
    <w:bookmarkEnd w:id="341"/>
    <w:bookmarkStart w:name="z387" w:id="342"/>
    <w:p>
      <w:pPr>
        <w:spacing w:after="0"/>
        <w:ind w:left="0"/>
        <w:jc w:val="both"/>
      </w:pPr>
      <w:r>
        <w:rPr>
          <w:rFonts w:ascii="Times New Roman"/>
          <w:b w:val="false"/>
          <w:i w:val="false"/>
          <w:color w:val="000000"/>
          <w:sz w:val="28"/>
        </w:rPr>
        <w:t xml:space="preserve">
      3. Члены Правительства подотчетны Палатам Парламента в случае, предусмотренном подпунктом 6) статьи 57 Конституции. </w:t>
      </w:r>
    </w:p>
    <w:bookmarkEnd w:id="342"/>
    <w:bookmarkStart w:name="z388" w:id="343"/>
    <w:p>
      <w:pPr>
        <w:spacing w:after="0"/>
        <w:ind w:left="0"/>
        <w:jc w:val="both"/>
      </w:pPr>
      <w:r>
        <w:rPr>
          <w:rFonts w:ascii="Times New Roman"/>
          <w:b w:val="false"/>
          <w:i w:val="false"/>
          <w:color w:val="000000"/>
          <w:sz w:val="28"/>
        </w:rPr>
        <w:t xml:space="preserve">
      4. Компетенция, порядок организации и деятельности Правительства определяются конституционным законом. </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2" w:id="344"/>
    <w:p>
      <w:pPr>
        <w:spacing w:after="0"/>
        <w:ind w:left="0"/>
        <w:jc w:val="left"/>
      </w:pPr>
      <w:r>
        <w:rPr>
          <w:rFonts w:ascii="Times New Roman"/>
          <w:b/>
          <w:i w:val="false"/>
          <w:color w:val="000000"/>
        </w:rPr>
        <w:t xml:space="preserve"> Статья 65</w:t>
      </w:r>
    </w:p>
    <w:bookmarkEnd w:id="344"/>
    <w:bookmarkStart w:name="z389" w:id="345"/>
    <w:p>
      <w:pPr>
        <w:spacing w:after="0"/>
        <w:ind w:left="0"/>
        <w:jc w:val="both"/>
      </w:pPr>
      <w:r>
        <w:rPr>
          <w:rFonts w:ascii="Times New Roman"/>
          <w:b w:val="false"/>
          <w:i w:val="false"/>
          <w:color w:val="000000"/>
          <w:sz w:val="28"/>
        </w:rPr>
        <w:t xml:space="preserve">
      1. Правительство образуется Президентом Республики Казахстан в порядке, предусмотренном Конституцией. </w:t>
      </w:r>
    </w:p>
    <w:bookmarkEnd w:id="345"/>
    <w:bookmarkStart w:name="z390" w:id="346"/>
    <w:p>
      <w:pPr>
        <w:spacing w:after="0"/>
        <w:ind w:left="0"/>
        <w:jc w:val="both"/>
      </w:pPr>
      <w:r>
        <w:rPr>
          <w:rFonts w:ascii="Times New Roman"/>
          <w:b w:val="false"/>
          <w:i w:val="false"/>
          <w:color w:val="000000"/>
          <w:sz w:val="28"/>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bookmarkEnd w:id="346"/>
    <w:bookmarkStart w:name="z391" w:id="347"/>
    <w:p>
      <w:pPr>
        <w:spacing w:after="0"/>
        <w:ind w:left="0"/>
        <w:jc w:val="both"/>
      </w:pPr>
      <w:r>
        <w:rPr>
          <w:rFonts w:ascii="Times New Roman"/>
          <w:b w:val="false"/>
          <w:i w:val="false"/>
          <w:color w:val="000000"/>
          <w:sz w:val="28"/>
        </w:rPr>
        <w:t xml:space="preserve">
      3. Члены Правительства приносят присягу народу и Президенту Казахстана. </w:t>
      </w:r>
    </w:p>
    <w:bookmarkEnd w:id="347"/>
    <w:bookmarkStart w:name="z73" w:id="348"/>
    <w:p>
      <w:pPr>
        <w:spacing w:after="0"/>
        <w:ind w:left="0"/>
        <w:jc w:val="left"/>
      </w:pPr>
      <w:r>
        <w:rPr>
          <w:rFonts w:ascii="Times New Roman"/>
          <w:b/>
          <w:i w:val="false"/>
          <w:color w:val="000000"/>
        </w:rPr>
        <w:t xml:space="preserve"> Статья 66</w:t>
      </w:r>
    </w:p>
    <w:bookmarkEnd w:id="348"/>
    <w:bookmarkStart w:name="z392" w:id="349"/>
    <w:p>
      <w:pPr>
        <w:spacing w:after="0"/>
        <w:ind w:left="0"/>
        <w:jc w:val="both"/>
      </w:pPr>
      <w:r>
        <w:rPr>
          <w:rFonts w:ascii="Times New Roman"/>
          <w:b w:val="false"/>
          <w:i w:val="false"/>
          <w:color w:val="000000"/>
          <w:sz w:val="28"/>
        </w:rPr>
        <w:t xml:space="preserve">
      Правительство Республики Казахстан: </w:t>
      </w:r>
    </w:p>
    <w:bookmarkEnd w:id="349"/>
    <w:bookmarkStart w:name="z393" w:id="350"/>
    <w:p>
      <w:pPr>
        <w:spacing w:after="0"/>
        <w:ind w:left="0"/>
        <w:jc w:val="both"/>
      </w:pPr>
      <w:r>
        <w:rPr>
          <w:rFonts w:ascii="Times New Roman"/>
          <w:b w:val="false"/>
          <w:i w:val="false"/>
          <w:color w:val="000000"/>
          <w:sz w:val="28"/>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 </w:t>
      </w:r>
    </w:p>
    <w:bookmarkEnd w:id="350"/>
    <w:bookmarkStart w:name="z394" w:id="351"/>
    <w:p>
      <w:pPr>
        <w:spacing w:after="0"/>
        <w:ind w:left="0"/>
        <w:jc w:val="both"/>
      </w:pPr>
      <w:r>
        <w:rPr>
          <w:rFonts w:ascii="Times New Roman"/>
          <w:b w:val="false"/>
          <w:i w:val="false"/>
          <w:color w:val="000000"/>
          <w:sz w:val="28"/>
        </w:rPr>
        <w:t xml:space="preserve">
      2) представляет Парламенту республиканский бюджет и отчет о его исполнении, обеспечивает исполнение бюджета; </w:t>
      </w:r>
    </w:p>
    <w:bookmarkEnd w:id="351"/>
    <w:bookmarkStart w:name="z395" w:id="352"/>
    <w:p>
      <w:pPr>
        <w:spacing w:after="0"/>
        <w:ind w:left="0"/>
        <w:jc w:val="both"/>
      </w:pPr>
      <w:r>
        <w:rPr>
          <w:rFonts w:ascii="Times New Roman"/>
          <w:b w:val="false"/>
          <w:i w:val="false"/>
          <w:color w:val="000000"/>
          <w:sz w:val="28"/>
        </w:rPr>
        <w:t xml:space="preserve">
      3) вносит в Мажилис проекты законов и обеспечивает исполнение законов; </w:t>
      </w:r>
    </w:p>
    <w:bookmarkEnd w:id="352"/>
    <w:bookmarkStart w:name="z396" w:id="353"/>
    <w:p>
      <w:pPr>
        <w:spacing w:after="0"/>
        <w:ind w:left="0"/>
        <w:jc w:val="both"/>
      </w:pPr>
      <w:r>
        <w:rPr>
          <w:rFonts w:ascii="Times New Roman"/>
          <w:b w:val="false"/>
          <w:i w:val="false"/>
          <w:color w:val="000000"/>
          <w:sz w:val="28"/>
        </w:rPr>
        <w:t xml:space="preserve">
      4) организует управление государственной собственностью; </w:t>
      </w:r>
    </w:p>
    <w:bookmarkEnd w:id="353"/>
    <w:bookmarkStart w:name="z397" w:id="354"/>
    <w:p>
      <w:pPr>
        <w:spacing w:after="0"/>
        <w:ind w:left="0"/>
        <w:jc w:val="both"/>
      </w:pPr>
      <w:r>
        <w:rPr>
          <w:rFonts w:ascii="Times New Roman"/>
          <w:b w:val="false"/>
          <w:i w:val="false"/>
          <w:color w:val="000000"/>
          <w:sz w:val="28"/>
        </w:rPr>
        <w:t xml:space="preserve">
      5) вырабатывает меры по проведению внешней политики Республики; </w:t>
      </w:r>
    </w:p>
    <w:bookmarkEnd w:id="354"/>
    <w:bookmarkStart w:name="z398" w:id="355"/>
    <w:p>
      <w:pPr>
        <w:spacing w:after="0"/>
        <w:ind w:left="0"/>
        <w:jc w:val="both"/>
      </w:pPr>
      <w:r>
        <w:rPr>
          <w:rFonts w:ascii="Times New Roman"/>
          <w:b w:val="false"/>
          <w:i w:val="false"/>
          <w:color w:val="000000"/>
          <w:sz w:val="28"/>
        </w:rPr>
        <w:t xml:space="preserve">
      6) руководит деятельностью министерств, государственных комитетов, иных центральных и местных исполнительных органов; </w:t>
      </w:r>
    </w:p>
    <w:bookmarkEnd w:id="355"/>
    <w:bookmarkStart w:name="z399" w:id="356"/>
    <w:p>
      <w:pPr>
        <w:spacing w:after="0"/>
        <w:ind w:left="0"/>
        <w:jc w:val="both"/>
      </w:pPr>
      <w:r>
        <w:rPr>
          <w:rFonts w:ascii="Times New Roman"/>
          <w:b w:val="false"/>
          <w:i w:val="false"/>
          <w:color w:val="000000"/>
          <w:sz w:val="28"/>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400" w:id="357"/>
    <w:p>
      <w:pPr>
        <w:spacing w:after="0"/>
        <w:ind w:left="0"/>
        <w:jc w:val="both"/>
      </w:pPr>
      <w:r>
        <w:rPr>
          <w:rFonts w:ascii="Times New Roman"/>
          <w:b w:val="false"/>
          <w:i w:val="false"/>
          <w:color w:val="000000"/>
          <w:sz w:val="28"/>
        </w:rPr>
        <w:t>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bookmarkEnd w:id="357"/>
    <w:bookmarkStart w:name="z401" w:id="358"/>
    <w:p>
      <w:pPr>
        <w:spacing w:after="0"/>
        <w:ind w:left="0"/>
        <w:jc w:val="both"/>
      </w:pPr>
      <w:r>
        <w:rPr>
          <w:rFonts w:ascii="Times New Roman"/>
          <w:b w:val="false"/>
          <w:i w:val="false"/>
          <w:color w:val="000000"/>
          <w:sz w:val="28"/>
        </w:rPr>
        <w:t>
      10) выполняет иные функции, возложенные на него Конституцией, законами и актами Президента.</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17.03.1999 </w:t>
      </w:r>
      <w:r>
        <w:rPr>
          <w:rFonts w:ascii="Times New Roman"/>
          <w:b w:val="false"/>
          <w:i w:val="false"/>
          <w:color w:val="000000"/>
          <w:sz w:val="28"/>
        </w:rPr>
        <w:t>№ 4/2</w:t>
      </w:r>
      <w:r>
        <w:rPr>
          <w:rFonts w:ascii="Times New Roman"/>
          <w:b w:val="false"/>
          <w:i w:val="false"/>
          <w:color w:val="ff0000"/>
          <w:sz w:val="28"/>
        </w:rPr>
        <w:t xml:space="preserve">; от 12.04.2001 </w:t>
      </w:r>
      <w:r>
        <w:rPr>
          <w:rFonts w:ascii="Times New Roman"/>
          <w:b w:val="false"/>
          <w:i w:val="false"/>
          <w:color w:val="000000"/>
          <w:sz w:val="28"/>
        </w:rPr>
        <w:t>№ 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359"/>
    <w:p>
      <w:pPr>
        <w:spacing w:after="0"/>
        <w:ind w:left="0"/>
        <w:jc w:val="left"/>
      </w:pPr>
      <w:r>
        <w:rPr>
          <w:rFonts w:ascii="Times New Roman"/>
          <w:b/>
          <w:i w:val="false"/>
          <w:color w:val="000000"/>
        </w:rPr>
        <w:t xml:space="preserve"> Статья 67</w:t>
      </w:r>
    </w:p>
    <w:bookmarkEnd w:id="359"/>
    <w:bookmarkStart w:name="z402" w:id="360"/>
    <w:p>
      <w:pPr>
        <w:spacing w:after="0"/>
        <w:ind w:left="0"/>
        <w:jc w:val="both"/>
      </w:pPr>
      <w:r>
        <w:rPr>
          <w:rFonts w:ascii="Times New Roman"/>
          <w:b w:val="false"/>
          <w:i w:val="false"/>
          <w:color w:val="000000"/>
          <w:sz w:val="28"/>
        </w:rPr>
        <w:t xml:space="preserve">
      Премьер-Министр Республики Казахстан: </w:t>
      </w:r>
    </w:p>
    <w:bookmarkEnd w:id="360"/>
    <w:bookmarkStart w:name="z403" w:id="361"/>
    <w:p>
      <w:pPr>
        <w:spacing w:after="0"/>
        <w:ind w:left="0"/>
        <w:jc w:val="both"/>
      </w:pPr>
      <w:r>
        <w:rPr>
          <w:rFonts w:ascii="Times New Roman"/>
          <w:b w:val="false"/>
          <w:i w:val="false"/>
          <w:color w:val="000000"/>
          <w:sz w:val="28"/>
        </w:rPr>
        <w:t xml:space="preserve">
      1) организует и руководит деятельностью Правительства, персонально отвечает за его работу; </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04" w:id="362"/>
    <w:p>
      <w:pPr>
        <w:spacing w:after="0"/>
        <w:ind w:left="0"/>
        <w:jc w:val="both"/>
      </w:pPr>
      <w:r>
        <w:rPr>
          <w:rFonts w:ascii="Times New Roman"/>
          <w:b w:val="false"/>
          <w:i w:val="false"/>
          <w:color w:val="000000"/>
          <w:sz w:val="28"/>
        </w:rPr>
        <w:t xml:space="preserve">
      3) подписывает постановления Правительства; </w:t>
      </w:r>
    </w:p>
    <w:bookmarkEnd w:id="362"/>
    <w:bookmarkStart w:name="z405" w:id="363"/>
    <w:p>
      <w:pPr>
        <w:spacing w:after="0"/>
        <w:ind w:left="0"/>
        <w:jc w:val="both"/>
      </w:pPr>
      <w:r>
        <w:rPr>
          <w:rFonts w:ascii="Times New Roman"/>
          <w:b w:val="false"/>
          <w:i w:val="false"/>
          <w:color w:val="000000"/>
          <w:sz w:val="28"/>
        </w:rPr>
        <w:t xml:space="preserve">
      4) докладывает Президенту и Парламенту об основных направлениях деятельности Правительства и о всех его важнейших решениях; </w:t>
      </w:r>
    </w:p>
    <w:bookmarkEnd w:id="363"/>
    <w:bookmarkStart w:name="z406" w:id="364"/>
    <w:p>
      <w:pPr>
        <w:spacing w:after="0"/>
        <w:ind w:left="0"/>
        <w:jc w:val="both"/>
      </w:pPr>
      <w:r>
        <w:rPr>
          <w:rFonts w:ascii="Times New Roman"/>
          <w:b w:val="false"/>
          <w:i w:val="false"/>
          <w:color w:val="000000"/>
          <w:sz w:val="28"/>
        </w:rPr>
        <w:t xml:space="preserve">
      5) выполняет другие функции, связанные с организацией и руководством деятельностью Правительства. </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5" w:id="365"/>
    <w:p>
      <w:pPr>
        <w:spacing w:after="0"/>
        <w:ind w:left="0"/>
        <w:jc w:val="left"/>
      </w:pPr>
      <w:r>
        <w:rPr>
          <w:rFonts w:ascii="Times New Roman"/>
          <w:b/>
          <w:i w:val="false"/>
          <w:color w:val="000000"/>
        </w:rPr>
        <w:t xml:space="preserve"> Статья 68</w:t>
      </w:r>
    </w:p>
    <w:bookmarkEnd w:id="365"/>
    <w:bookmarkStart w:name="z407" w:id="366"/>
    <w:p>
      <w:pPr>
        <w:spacing w:after="0"/>
        <w:ind w:left="0"/>
        <w:jc w:val="both"/>
      </w:pPr>
      <w:r>
        <w:rPr>
          <w:rFonts w:ascii="Times New Roman"/>
          <w:b w:val="false"/>
          <w:i w:val="false"/>
          <w:color w:val="000000"/>
          <w:sz w:val="28"/>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 </w:t>
      </w:r>
    </w:p>
    <w:bookmarkEnd w:id="366"/>
    <w:bookmarkStart w:name="z408" w:id="367"/>
    <w:p>
      <w:pPr>
        <w:spacing w:after="0"/>
        <w:ind w:left="0"/>
        <w:jc w:val="both"/>
      </w:pPr>
      <w:r>
        <w:rPr>
          <w:rFonts w:ascii="Times New Roman"/>
          <w:b w:val="false"/>
          <w:i w:val="false"/>
          <w:color w:val="000000"/>
          <w:sz w:val="28"/>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76" w:id="368"/>
    <w:p>
      <w:pPr>
        <w:spacing w:after="0"/>
        <w:ind w:left="0"/>
        <w:jc w:val="left"/>
      </w:pPr>
      <w:r>
        <w:rPr>
          <w:rFonts w:ascii="Times New Roman"/>
          <w:b/>
          <w:i w:val="false"/>
          <w:color w:val="000000"/>
        </w:rPr>
        <w:t xml:space="preserve"> Статья 69</w:t>
      </w:r>
    </w:p>
    <w:bookmarkEnd w:id="368"/>
    <w:bookmarkStart w:name="z409" w:id="369"/>
    <w:p>
      <w:pPr>
        <w:spacing w:after="0"/>
        <w:ind w:left="0"/>
        <w:jc w:val="both"/>
      </w:pPr>
      <w:r>
        <w:rPr>
          <w:rFonts w:ascii="Times New Roman"/>
          <w:b w:val="false"/>
          <w:i w:val="false"/>
          <w:color w:val="000000"/>
          <w:sz w:val="28"/>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 </w:t>
      </w:r>
    </w:p>
    <w:bookmarkEnd w:id="369"/>
    <w:bookmarkStart w:name="z410" w:id="370"/>
    <w:p>
      <w:pPr>
        <w:spacing w:after="0"/>
        <w:ind w:left="0"/>
        <w:jc w:val="both"/>
      </w:pPr>
      <w:r>
        <w:rPr>
          <w:rFonts w:ascii="Times New Roman"/>
          <w:b w:val="false"/>
          <w:i w:val="false"/>
          <w:color w:val="000000"/>
          <w:sz w:val="28"/>
        </w:rPr>
        <w:t xml:space="preserve">
      2. Премьер-Министр Республики издает распоряжения, имеющие обязательную силу на всей территории Республики. </w:t>
      </w:r>
    </w:p>
    <w:bookmarkEnd w:id="370"/>
    <w:bookmarkStart w:name="z411" w:id="371"/>
    <w:p>
      <w:pPr>
        <w:spacing w:after="0"/>
        <w:ind w:left="0"/>
        <w:jc w:val="both"/>
      </w:pPr>
      <w:r>
        <w:rPr>
          <w:rFonts w:ascii="Times New Roman"/>
          <w:b w:val="false"/>
          <w:i w:val="false"/>
          <w:color w:val="000000"/>
          <w:sz w:val="28"/>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 </w:t>
      </w:r>
    </w:p>
    <w:bookmarkEnd w:id="371"/>
    <w:bookmarkStart w:name="z77" w:id="372"/>
    <w:p>
      <w:pPr>
        <w:spacing w:after="0"/>
        <w:ind w:left="0"/>
        <w:jc w:val="left"/>
      </w:pPr>
      <w:r>
        <w:rPr>
          <w:rFonts w:ascii="Times New Roman"/>
          <w:b/>
          <w:i w:val="false"/>
          <w:color w:val="000000"/>
        </w:rPr>
        <w:t xml:space="preserve"> Статья 70</w:t>
      </w:r>
    </w:p>
    <w:bookmarkEnd w:id="372"/>
    <w:bookmarkStart w:name="z412" w:id="373"/>
    <w:p>
      <w:pPr>
        <w:spacing w:after="0"/>
        <w:ind w:left="0"/>
        <w:jc w:val="both"/>
      </w:pPr>
      <w:r>
        <w:rPr>
          <w:rFonts w:ascii="Times New Roman"/>
          <w:b w:val="false"/>
          <w:i w:val="false"/>
          <w:color w:val="000000"/>
          <w:sz w:val="28"/>
        </w:rPr>
        <w:t xml:space="preserve">
      1. Правительство слагает свои полномочия перед вновь избранным Мажилисом Парламента Республики. </w:t>
      </w:r>
    </w:p>
    <w:bookmarkEnd w:id="373"/>
    <w:bookmarkStart w:name="z413" w:id="374"/>
    <w:p>
      <w:pPr>
        <w:spacing w:after="0"/>
        <w:ind w:left="0"/>
        <w:jc w:val="both"/>
      </w:pPr>
      <w:r>
        <w:rPr>
          <w:rFonts w:ascii="Times New Roman"/>
          <w:b w:val="false"/>
          <w:i w:val="false"/>
          <w:color w:val="000000"/>
          <w:sz w:val="28"/>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bookmarkEnd w:id="374"/>
    <w:bookmarkStart w:name="z414" w:id="375"/>
    <w:p>
      <w:pPr>
        <w:spacing w:after="0"/>
        <w:ind w:left="0"/>
        <w:jc w:val="both"/>
      </w:pPr>
      <w:r>
        <w:rPr>
          <w:rFonts w:ascii="Times New Roman"/>
          <w:b w:val="false"/>
          <w:i w:val="false"/>
          <w:color w:val="000000"/>
          <w:sz w:val="28"/>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 </w:t>
      </w:r>
    </w:p>
    <w:bookmarkEnd w:id="375"/>
    <w:bookmarkStart w:name="z415" w:id="376"/>
    <w:p>
      <w:pPr>
        <w:spacing w:after="0"/>
        <w:ind w:left="0"/>
        <w:jc w:val="both"/>
      </w:pPr>
      <w:r>
        <w:rPr>
          <w:rFonts w:ascii="Times New Roman"/>
          <w:b w:val="false"/>
          <w:i w:val="false"/>
          <w:color w:val="000000"/>
          <w:sz w:val="28"/>
        </w:rPr>
        <w:t xml:space="preserve">
      4. Президент Республики в десятидневный срок рассматривает вопрос о принятии или отклонении отставки. </w:t>
      </w:r>
    </w:p>
    <w:bookmarkEnd w:id="376"/>
    <w:bookmarkStart w:name="z416" w:id="377"/>
    <w:p>
      <w:pPr>
        <w:spacing w:after="0"/>
        <w:ind w:left="0"/>
        <w:jc w:val="both"/>
      </w:pPr>
      <w:r>
        <w:rPr>
          <w:rFonts w:ascii="Times New Roman"/>
          <w:b w:val="false"/>
          <w:i w:val="false"/>
          <w:color w:val="000000"/>
          <w:sz w:val="28"/>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bookmarkEnd w:id="377"/>
    <w:bookmarkStart w:name="z417" w:id="378"/>
    <w:p>
      <w:pPr>
        <w:spacing w:after="0"/>
        <w:ind w:left="0"/>
        <w:jc w:val="both"/>
      </w:pPr>
      <w:r>
        <w:rPr>
          <w:rFonts w:ascii="Times New Roman"/>
          <w:b w:val="false"/>
          <w:i w:val="false"/>
          <w:color w:val="000000"/>
          <w:sz w:val="28"/>
        </w:rPr>
        <w:t xml:space="preserve">
      6. При отклонении отставки Правительства или его члена Президент поручает ему дальнейшее осуществление его обязанностей. </w:t>
      </w:r>
    </w:p>
    <w:bookmarkEnd w:id="378"/>
    <w:bookmarkStart w:name="z418" w:id="379"/>
    <w:p>
      <w:pPr>
        <w:spacing w:after="0"/>
        <w:ind w:left="0"/>
        <w:jc w:val="both"/>
      </w:pPr>
      <w:r>
        <w:rPr>
          <w:rFonts w:ascii="Times New Roman"/>
          <w:b w:val="false"/>
          <w:i w:val="false"/>
          <w:color w:val="000000"/>
          <w:sz w:val="28"/>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19.11.2003 </w:t>
      </w:r>
      <w:r>
        <w:rPr>
          <w:rFonts w:ascii="Times New Roman"/>
          <w:b w:val="false"/>
          <w:i w:val="false"/>
          <w:color w:val="000000"/>
          <w:sz w:val="28"/>
        </w:rPr>
        <w:t>№ 11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380"/>
    <w:p>
      <w:pPr>
        <w:spacing w:after="0"/>
        <w:ind w:left="0"/>
        <w:jc w:val="left"/>
      </w:pPr>
      <w:r>
        <w:rPr>
          <w:rFonts w:ascii="Times New Roman"/>
          <w:b/>
          <w:i w:val="false"/>
          <w:color w:val="000000"/>
        </w:rPr>
        <w:t xml:space="preserve"> Раздел VI </w:t>
      </w:r>
      <w:r>
        <w:br/>
      </w:r>
      <w:r>
        <w:rPr>
          <w:rFonts w:ascii="Times New Roman"/>
          <w:b/>
          <w:i w:val="false"/>
          <w:color w:val="000000"/>
        </w:rPr>
        <w:t>Конституционный Суд</w:t>
      </w:r>
    </w:p>
    <w:bookmarkEnd w:id="38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раздела VI – в редакции </w:t>
      </w:r>
      <w:r>
        <w:rPr>
          <w:rFonts w:ascii="Times New Roman"/>
          <w:b w:val="false"/>
          <w:i w:val="false"/>
          <w:color w:val="000000"/>
          <w:sz w:val="28"/>
        </w:rPr>
        <w:t>Закона</w:t>
      </w:r>
      <w:r>
        <w:rPr>
          <w:rFonts w:ascii="Times New Roman"/>
          <w:b w:val="false"/>
          <w:i w:val="false"/>
          <w:color w:val="ff0000"/>
          <w:sz w:val="28"/>
        </w:rPr>
        <w:t xml:space="preserve"> РК от 08.06.2022 (вводится в действие с 08.06.2022).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Республики Казахстан от 08.06.2022 положения Конституции Республики Казахстан, определяющие деятельность Конституционного Суда, вводятся в действие с 1 января 2023 года.</w:t>
      </w:r>
    </w:p>
    <w:bookmarkStart w:name="z79" w:id="381"/>
    <w:p>
      <w:pPr>
        <w:spacing w:after="0"/>
        <w:ind w:left="0"/>
        <w:jc w:val="left"/>
      </w:pPr>
      <w:r>
        <w:rPr>
          <w:rFonts w:ascii="Times New Roman"/>
          <w:b/>
          <w:i w:val="false"/>
          <w:color w:val="000000"/>
        </w:rPr>
        <w:t xml:space="preserve"> Статья 71 </w:t>
      </w:r>
    </w:p>
    <w:bookmarkEnd w:id="381"/>
    <w:bookmarkStart w:name="z420" w:id="382"/>
    <w:p>
      <w:pPr>
        <w:spacing w:after="0"/>
        <w:ind w:left="0"/>
        <w:jc w:val="both"/>
      </w:pPr>
      <w:r>
        <w:rPr>
          <w:rFonts w:ascii="Times New Roman"/>
          <w:b w:val="false"/>
          <w:i w:val="false"/>
          <w:color w:val="000000"/>
          <w:sz w:val="28"/>
        </w:rPr>
        <w:t xml:space="preserve">
      1. Конституционный Суд Республики Казахстан состоит из одиннадцати судей, включая Председателя, полномочия которых длятся восемь лет. </w:t>
      </w:r>
    </w:p>
    <w:bookmarkEnd w:id="382"/>
    <w:bookmarkStart w:name="z537" w:id="383"/>
    <w:p>
      <w:pPr>
        <w:spacing w:after="0"/>
        <w:ind w:left="0"/>
        <w:jc w:val="both"/>
      </w:pPr>
      <w:r>
        <w:rPr>
          <w:rFonts w:ascii="Times New Roman"/>
          <w:b w:val="false"/>
          <w:i w:val="false"/>
          <w:color w:val="000000"/>
          <w:sz w:val="28"/>
        </w:rPr>
        <w:t xml:space="preserve">
      Одно и то же лицо не может быть назначено судьей Конституционного Суда более одного раза. </w:t>
      </w:r>
    </w:p>
    <w:bookmarkEnd w:id="383"/>
    <w:bookmarkStart w:name="z538" w:id="384"/>
    <w:p>
      <w:pPr>
        <w:spacing w:after="0"/>
        <w:ind w:left="0"/>
        <w:jc w:val="both"/>
      </w:pPr>
      <w:r>
        <w:rPr>
          <w:rFonts w:ascii="Times New Roman"/>
          <w:b w:val="false"/>
          <w:i w:val="false"/>
          <w:color w:val="000000"/>
          <w:sz w:val="28"/>
        </w:rPr>
        <w:t xml:space="preserve">
      2. Председатель Конституционного Суда назначается Президентом Республики с согласия Сената Парламента. </w:t>
      </w:r>
    </w:p>
    <w:bookmarkEnd w:id="384"/>
    <w:bookmarkStart w:name="z539" w:id="385"/>
    <w:p>
      <w:pPr>
        <w:spacing w:after="0"/>
        <w:ind w:left="0"/>
        <w:jc w:val="both"/>
      </w:pPr>
      <w:r>
        <w:rPr>
          <w:rFonts w:ascii="Times New Roman"/>
          <w:b w:val="false"/>
          <w:i w:val="false"/>
          <w:color w:val="000000"/>
          <w:sz w:val="28"/>
        </w:rPr>
        <w:t xml:space="preserve">
      3. Четверо судей Конституционного Суда назначаются Президентом Республики, по трое судей Конституционного Суда назначаются соответственно Сенатом и Мажилисом. </w:t>
      </w:r>
    </w:p>
    <w:bookmarkEnd w:id="385"/>
    <w:bookmarkStart w:name="z540" w:id="386"/>
    <w:p>
      <w:pPr>
        <w:spacing w:after="0"/>
        <w:ind w:left="0"/>
        <w:jc w:val="both"/>
      </w:pPr>
      <w:r>
        <w:rPr>
          <w:rFonts w:ascii="Times New Roman"/>
          <w:b w:val="false"/>
          <w:i w:val="false"/>
          <w:color w:val="000000"/>
          <w:sz w:val="28"/>
        </w:rPr>
        <w:t>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w:t>
      </w:r>
    </w:p>
    <w:bookmarkEnd w:id="386"/>
    <w:bookmarkStart w:name="z541" w:id="387"/>
    <w:p>
      <w:pPr>
        <w:spacing w:after="0"/>
        <w:ind w:left="0"/>
        <w:jc w:val="both"/>
      </w:pPr>
      <w:r>
        <w:rPr>
          <w:rFonts w:ascii="Times New Roman"/>
          <w:b w:val="false"/>
          <w:i w:val="false"/>
          <w:color w:val="000000"/>
          <w:sz w:val="28"/>
        </w:rPr>
        <w:t>
      4. Должность судьи Конституционного Суда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bookmarkEnd w:id="387"/>
    <w:bookmarkStart w:name="z542" w:id="388"/>
    <w:p>
      <w:pPr>
        <w:spacing w:after="0"/>
        <w:ind w:left="0"/>
        <w:jc w:val="both"/>
      </w:pPr>
      <w:r>
        <w:rPr>
          <w:rFonts w:ascii="Times New Roman"/>
          <w:b w:val="false"/>
          <w:i w:val="false"/>
          <w:color w:val="000000"/>
          <w:sz w:val="28"/>
        </w:rPr>
        <w:t>
      5. Судьи Конституционного Суда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bookmarkEnd w:id="388"/>
    <w:bookmarkStart w:name="z543" w:id="389"/>
    <w:p>
      <w:pPr>
        <w:spacing w:after="0"/>
        <w:ind w:left="0"/>
        <w:jc w:val="both"/>
      </w:pPr>
      <w:r>
        <w:rPr>
          <w:rFonts w:ascii="Times New Roman"/>
          <w:b w:val="false"/>
          <w:i w:val="false"/>
          <w:color w:val="000000"/>
          <w:sz w:val="28"/>
        </w:rPr>
        <w:t>
      6. Организация и деятельность Конституционного Суда регулируются конституционным законом.</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В соответствии с </w:t>
      </w:r>
      <w:r>
        <w:rPr>
          <w:rFonts w:ascii="Times New Roman"/>
          <w:b w:val="false"/>
          <w:i w:val="false"/>
          <w:color w:val="ff0000"/>
          <w:sz w:val="28"/>
        </w:rPr>
        <w:t>Законом</w:t>
      </w:r>
      <w:r>
        <w:rPr>
          <w:rFonts w:ascii="Times New Roman"/>
          <w:b w:val="false"/>
          <w:i w:val="false"/>
          <w:color w:val="ff0000"/>
          <w:sz w:val="28"/>
        </w:rPr>
        <w:t xml:space="preserve"> Республики Казахстан от </w:t>
      </w:r>
      <w:r>
        <w:rPr>
          <w:rFonts w:ascii="Times New Roman"/>
          <w:b w:val="false"/>
          <w:i w:val="false"/>
          <w:color w:val="ff0000"/>
          <w:sz w:val="28"/>
        </w:rPr>
        <w:t>08.06.2022</w:t>
      </w:r>
      <w:r>
        <w:rPr>
          <w:rFonts w:ascii="Times New Roman"/>
          <w:b w:val="false"/>
          <w:i w:val="false"/>
          <w:color w:val="ff0000"/>
          <w:sz w:val="28"/>
        </w:rPr>
        <w:t xml:space="preserve"> до формирования Конституционного Суда Председатель и члены Конституционного Совета сохраняют свои полномочия.</w:t>
      </w:r>
      <w:r>
        <w:br/>
      </w:r>
      <w:r>
        <w:rPr>
          <w:rFonts w:ascii="Times New Roman"/>
          <w:b w:val="false"/>
          <w:i w:val="false"/>
          <w:color w:val="000000"/>
          <w:sz w:val="28"/>
        </w:rPr>
        <w:t>
</w:t>
      </w:r>
      <w:r>
        <w:rPr>
          <w:rFonts w:ascii="Times New Roman"/>
          <w:b w:val="false"/>
          <w:i w:val="false"/>
          <w:color w:val="ff0000"/>
          <w:sz w:val="28"/>
        </w:rPr>
        <w:t xml:space="preserve">      Сноска. Статья 71 в редакции </w:t>
      </w:r>
      <w:r>
        <w:rPr>
          <w:rFonts w:ascii="Times New Roman"/>
          <w:b w:val="false"/>
          <w:i w:val="false"/>
          <w:color w:val="000000"/>
          <w:sz w:val="28"/>
        </w:rPr>
        <w:t>Закона</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 с изменениями, внесенными Законом РК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0" w:id="390"/>
    <w:p>
      <w:pPr>
        <w:spacing w:after="0"/>
        <w:ind w:left="0"/>
        <w:jc w:val="left"/>
      </w:pPr>
      <w:r>
        <w:rPr>
          <w:rFonts w:ascii="Times New Roman"/>
          <w:b/>
          <w:i w:val="false"/>
          <w:color w:val="000000"/>
        </w:rPr>
        <w:t xml:space="preserve"> Статья 72 </w:t>
      </w:r>
    </w:p>
    <w:bookmarkEnd w:id="390"/>
    <w:bookmarkStart w:name="z427" w:id="391"/>
    <w:p>
      <w:pPr>
        <w:spacing w:after="0"/>
        <w:ind w:left="0"/>
        <w:jc w:val="both"/>
      </w:pPr>
      <w:r>
        <w:rPr>
          <w:rFonts w:ascii="Times New Roman"/>
          <w:b w:val="false"/>
          <w:i w:val="false"/>
          <w:color w:val="000000"/>
          <w:sz w:val="28"/>
        </w:rPr>
        <w:t>
      1. Конституционный Суд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bookmarkEnd w:id="391"/>
    <w:bookmarkStart w:name="z545" w:id="392"/>
    <w:p>
      <w:pPr>
        <w:spacing w:after="0"/>
        <w:ind w:left="0"/>
        <w:jc w:val="both"/>
      </w:pPr>
      <w:r>
        <w:rPr>
          <w:rFonts w:ascii="Times New Roman"/>
          <w:b w:val="false"/>
          <w:i w:val="false"/>
          <w:color w:val="000000"/>
          <w:sz w:val="28"/>
        </w:rPr>
        <w:t>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bookmarkEnd w:id="392"/>
    <w:bookmarkStart w:name="z546" w:id="393"/>
    <w:p>
      <w:pPr>
        <w:spacing w:after="0"/>
        <w:ind w:left="0"/>
        <w:jc w:val="both"/>
      </w:pPr>
      <w:r>
        <w:rPr>
          <w:rFonts w:ascii="Times New Roman"/>
          <w:b w:val="false"/>
          <w:i w:val="false"/>
          <w:color w:val="000000"/>
          <w:sz w:val="28"/>
        </w:rPr>
        <w:t>
      2) рассматривает до подписания Президентом принятые Парламентом законы на их соответствие Конституции Республики;</w:t>
      </w:r>
    </w:p>
    <w:bookmarkEnd w:id="393"/>
    <w:bookmarkStart w:name="z547" w:id="394"/>
    <w:p>
      <w:pPr>
        <w:spacing w:after="0"/>
        <w:ind w:left="0"/>
        <w:jc w:val="both"/>
      </w:pPr>
      <w:r>
        <w:rPr>
          <w:rFonts w:ascii="Times New Roman"/>
          <w:b w:val="false"/>
          <w:i w:val="false"/>
          <w:color w:val="000000"/>
          <w:sz w:val="28"/>
        </w:rPr>
        <w:t>
      2-1) рассматривает на соответствие Конституции Республики принятые Парламентом и его Палатами постановления;</w:t>
      </w:r>
    </w:p>
    <w:bookmarkEnd w:id="394"/>
    <w:bookmarkStart w:name="z548" w:id="395"/>
    <w:p>
      <w:pPr>
        <w:spacing w:after="0"/>
        <w:ind w:left="0"/>
        <w:jc w:val="both"/>
      </w:pPr>
      <w:r>
        <w:rPr>
          <w:rFonts w:ascii="Times New Roman"/>
          <w:b w:val="false"/>
          <w:i w:val="false"/>
          <w:color w:val="000000"/>
          <w:sz w:val="28"/>
        </w:rPr>
        <w:t>
      3) рассматривает до ратификации международные договоры Республики на соответствие их Конституции;</w:t>
      </w:r>
    </w:p>
    <w:bookmarkEnd w:id="395"/>
    <w:bookmarkStart w:name="z549" w:id="396"/>
    <w:p>
      <w:pPr>
        <w:spacing w:after="0"/>
        <w:ind w:left="0"/>
        <w:jc w:val="both"/>
      </w:pPr>
      <w:r>
        <w:rPr>
          <w:rFonts w:ascii="Times New Roman"/>
          <w:b w:val="false"/>
          <w:i w:val="false"/>
          <w:color w:val="000000"/>
          <w:sz w:val="28"/>
        </w:rPr>
        <w:t>
      4) дает официальное толкование норм Конституции;</w:t>
      </w:r>
    </w:p>
    <w:bookmarkEnd w:id="396"/>
    <w:bookmarkStart w:name="z550" w:id="397"/>
    <w:p>
      <w:pPr>
        <w:spacing w:after="0"/>
        <w:ind w:left="0"/>
        <w:jc w:val="both"/>
      </w:pPr>
      <w:r>
        <w:rPr>
          <w:rFonts w:ascii="Times New Roman"/>
          <w:b w:val="false"/>
          <w:i w:val="false"/>
          <w:color w:val="000000"/>
          <w:sz w:val="28"/>
        </w:rPr>
        <w:t>
      5) дает заключения в случаях, предусмотренных пунктами 1 и 2 статьи 47 Конституции.</w:t>
      </w:r>
    </w:p>
    <w:bookmarkEnd w:id="397"/>
    <w:bookmarkStart w:name="z434" w:id="398"/>
    <w:p>
      <w:pPr>
        <w:spacing w:after="0"/>
        <w:ind w:left="0"/>
        <w:jc w:val="both"/>
      </w:pPr>
      <w:r>
        <w:rPr>
          <w:rFonts w:ascii="Times New Roman"/>
          <w:b w:val="false"/>
          <w:i w:val="false"/>
          <w:color w:val="000000"/>
          <w:sz w:val="28"/>
        </w:rPr>
        <w:t>
      2. Конституционный Суд рассматривает обращения Президента Республики в случаях, предусмотренных подпунктом 10-1) статьи 44 Конституции, а также обращения судов в случаях, установленных статьей 78 Конституции.</w:t>
      </w:r>
    </w:p>
    <w:bookmarkEnd w:id="398"/>
    <w:bookmarkStart w:name="z551" w:id="399"/>
    <w:p>
      <w:pPr>
        <w:spacing w:after="0"/>
        <w:ind w:left="0"/>
        <w:jc w:val="both"/>
      </w:pPr>
      <w:r>
        <w:rPr>
          <w:rFonts w:ascii="Times New Roman"/>
          <w:b w:val="false"/>
          <w:i w:val="false"/>
          <w:color w:val="000000"/>
          <w:sz w:val="28"/>
        </w:rPr>
        <w:t>
      3. Конституционный Суд по обращениям граждан рассматривает на соответствие Конституции Республики нормативные правовые акты Республики Казахстан, непосредственно затрагивающие их права и свободы, закрепленные Конституцией.</w:t>
      </w:r>
    </w:p>
    <w:bookmarkEnd w:id="399"/>
    <w:bookmarkStart w:name="z554" w:id="400"/>
    <w:p>
      <w:pPr>
        <w:spacing w:after="0"/>
        <w:ind w:left="0"/>
        <w:jc w:val="both"/>
      </w:pPr>
      <w:r>
        <w:rPr>
          <w:rFonts w:ascii="Times New Roman"/>
          <w:b w:val="false"/>
          <w:i w:val="false"/>
          <w:color w:val="000000"/>
          <w:sz w:val="28"/>
        </w:rPr>
        <w:t>
      Порядок и условия обращения граждан в Конституционный Суд определяются конституционным законом.</w:t>
      </w:r>
    </w:p>
    <w:bookmarkEnd w:id="400"/>
    <w:bookmarkStart w:name="z555" w:id="401"/>
    <w:p>
      <w:pPr>
        <w:spacing w:after="0"/>
        <w:ind w:left="0"/>
        <w:jc w:val="both"/>
      </w:pPr>
      <w:r>
        <w:rPr>
          <w:rFonts w:ascii="Times New Roman"/>
          <w:b w:val="false"/>
          <w:i w:val="false"/>
          <w:color w:val="000000"/>
          <w:sz w:val="28"/>
        </w:rPr>
        <w:t>
      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акты Республики Казахстан на их соответствие Конституции Республики.</w:t>
      </w:r>
    </w:p>
    <w:bookmarkEnd w:id="401"/>
    <w:bookmarkStart w:name="z556" w:id="402"/>
    <w:p>
      <w:pPr>
        <w:spacing w:after="0"/>
        <w:ind w:left="0"/>
        <w:jc w:val="both"/>
      </w:pPr>
      <w:r>
        <w:rPr>
          <w:rFonts w:ascii="Times New Roman"/>
          <w:b w:val="false"/>
          <w:i w:val="false"/>
          <w:color w:val="000000"/>
          <w:sz w:val="28"/>
        </w:rPr>
        <w:t>
      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Конституцией права и свободы человека и гражданина.</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См. постановления Конституционного Совета РК от 03.07.2000 </w:t>
      </w:r>
      <w:r>
        <w:rPr>
          <w:rFonts w:ascii="Times New Roman"/>
          <w:b w:val="false"/>
          <w:i w:val="false"/>
          <w:color w:val="000000"/>
          <w:sz w:val="28"/>
        </w:rPr>
        <w:t>№ 15/2</w:t>
      </w:r>
      <w:r>
        <w:rPr>
          <w:rFonts w:ascii="Times New Roman"/>
          <w:b w:val="false"/>
          <w:i w:val="false"/>
          <w:color w:val="ff0000"/>
          <w:sz w:val="28"/>
        </w:rPr>
        <w:t xml:space="preserve">;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81" w:id="403"/>
    <w:p>
      <w:pPr>
        <w:spacing w:after="0"/>
        <w:ind w:left="0"/>
        <w:jc w:val="left"/>
      </w:pPr>
      <w:r>
        <w:rPr>
          <w:rFonts w:ascii="Times New Roman"/>
          <w:b/>
          <w:i w:val="false"/>
          <w:color w:val="000000"/>
        </w:rPr>
        <w:t xml:space="preserve"> Статья 73</w:t>
      </w:r>
    </w:p>
    <w:bookmarkEnd w:id="403"/>
    <w:bookmarkStart w:name="z435" w:id="404"/>
    <w:p>
      <w:pPr>
        <w:spacing w:after="0"/>
        <w:ind w:left="0"/>
        <w:jc w:val="both"/>
      </w:pPr>
      <w:r>
        <w:rPr>
          <w:rFonts w:ascii="Times New Roman"/>
          <w:b w:val="false"/>
          <w:i w:val="false"/>
          <w:color w:val="000000"/>
          <w:sz w:val="28"/>
        </w:rPr>
        <w:t xml:space="preserve">
      1. В случае обращения в Конституционный Суд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bookmarkEnd w:id="404"/>
    <w:bookmarkStart w:name="z436" w:id="405"/>
    <w:p>
      <w:pPr>
        <w:spacing w:after="0"/>
        <w:ind w:left="0"/>
        <w:jc w:val="both"/>
      </w:pPr>
      <w:r>
        <w:rPr>
          <w:rFonts w:ascii="Times New Roman"/>
          <w:b w:val="false"/>
          <w:i w:val="false"/>
          <w:color w:val="000000"/>
          <w:sz w:val="28"/>
        </w:rPr>
        <w:t>
      2. В случае обращения в Конституционный Суд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p>
    <w:bookmarkEnd w:id="405"/>
    <w:bookmarkStart w:name="z437" w:id="406"/>
    <w:p>
      <w:pPr>
        <w:spacing w:after="0"/>
        <w:ind w:left="0"/>
        <w:jc w:val="both"/>
      </w:pPr>
      <w:r>
        <w:rPr>
          <w:rFonts w:ascii="Times New Roman"/>
          <w:b w:val="false"/>
          <w:i w:val="false"/>
          <w:color w:val="000000"/>
          <w:sz w:val="28"/>
        </w:rPr>
        <w:t>
      3. Конституционный Суд выносит свое решение в сроки, установленные конституционным законом.</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82" w:id="407"/>
    <w:p>
      <w:pPr>
        <w:spacing w:after="0"/>
        <w:ind w:left="0"/>
        <w:jc w:val="left"/>
      </w:pPr>
      <w:r>
        <w:rPr>
          <w:rFonts w:ascii="Times New Roman"/>
          <w:b/>
          <w:i w:val="false"/>
          <w:color w:val="000000"/>
        </w:rPr>
        <w:t xml:space="preserve"> Статья 74</w:t>
      </w:r>
    </w:p>
    <w:bookmarkEnd w:id="407"/>
    <w:bookmarkStart w:name="z438" w:id="408"/>
    <w:p>
      <w:pPr>
        <w:spacing w:after="0"/>
        <w:ind w:left="0"/>
        <w:jc w:val="both"/>
      </w:pPr>
      <w:r>
        <w:rPr>
          <w:rFonts w:ascii="Times New Roman"/>
          <w:b w:val="false"/>
          <w:i w:val="false"/>
          <w:color w:val="000000"/>
          <w:sz w:val="28"/>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 </w:t>
      </w:r>
    </w:p>
    <w:bookmarkEnd w:id="408"/>
    <w:bookmarkStart w:name="z439" w:id="409"/>
    <w:p>
      <w:pPr>
        <w:spacing w:after="0"/>
        <w:ind w:left="0"/>
        <w:jc w:val="both"/>
      </w:pPr>
      <w:r>
        <w:rPr>
          <w:rFonts w:ascii="Times New Roman"/>
          <w:b w:val="false"/>
          <w:i w:val="false"/>
          <w:color w:val="000000"/>
          <w:sz w:val="28"/>
        </w:rPr>
        <w:t>
      2. Законы и иные правовые акты, их отдельные положения,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 принятия Конституционным Судом решения или с даты, им установленной.</w:t>
      </w:r>
    </w:p>
    <w:bookmarkEnd w:id="409"/>
    <w:bookmarkStart w:name="z440" w:id="410"/>
    <w:p>
      <w:pPr>
        <w:spacing w:after="0"/>
        <w:ind w:left="0"/>
        <w:jc w:val="both"/>
      </w:pPr>
      <w:r>
        <w:rPr>
          <w:rFonts w:ascii="Times New Roman"/>
          <w:b w:val="false"/>
          <w:i w:val="false"/>
          <w:color w:val="000000"/>
          <w:sz w:val="28"/>
        </w:rPr>
        <w:t>
      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не подлежат.</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13.12.2001 </w:t>
      </w:r>
      <w:r>
        <w:rPr>
          <w:rFonts w:ascii="Times New Roman"/>
          <w:b w:val="false"/>
          <w:i w:val="false"/>
          <w:color w:val="000000"/>
          <w:sz w:val="28"/>
        </w:rPr>
        <w:t>№ 19/2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08.06.2022 предусмотрено изложить в новой редакции (вводится в действие с 01.01.2023).</w:t>
      </w:r>
      <w:r>
        <w:br/>
      </w:r>
      <w:r>
        <w:rPr>
          <w:rFonts w:ascii="Times New Roman"/>
          <w:b w:val="false"/>
          <w:i w:val="false"/>
          <w:color w:val="000000"/>
          <w:sz w:val="28"/>
        </w:rPr>
        <w:t>
</w:t>
      </w:r>
    </w:p>
    <w:bookmarkStart w:name="z83" w:id="411"/>
    <w:p>
      <w:pPr>
        <w:spacing w:after="0"/>
        <w:ind w:left="0"/>
        <w:jc w:val="left"/>
      </w:pPr>
      <w:r>
        <w:rPr>
          <w:rFonts w:ascii="Times New Roman"/>
          <w:b/>
          <w:i w:val="false"/>
          <w:color w:val="000000"/>
        </w:rPr>
        <w:t xml:space="preserve"> Раздел VII </w:t>
      </w:r>
      <w:r>
        <w:br/>
      </w:r>
      <w:r>
        <w:rPr>
          <w:rFonts w:ascii="Times New Roman"/>
          <w:b/>
          <w:i w:val="false"/>
          <w:color w:val="000000"/>
        </w:rPr>
        <w:t>Суды и правосудие. Прокуратура. Уполномоченный по правам человека</w:t>
      </w:r>
    </w:p>
    <w:bookmarkEnd w:id="411"/>
    <w:p>
      <w:pPr>
        <w:spacing w:after="0"/>
        <w:ind w:left="0"/>
        <w:jc w:val="both"/>
      </w:pPr>
      <w:r>
        <w:rPr>
          <w:rFonts w:ascii="Times New Roman"/>
          <w:b w:val="false"/>
          <w:i w:val="false"/>
          <w:color w:val="ff0000"/>
          <w:sz w:val="28"/>
        </w:rPr>
        <w:t xml:space="preserve">
      Сноска. Заголовок раздела VII – в редакции </w:t>
      </w:r>
      <w:r>
        <w:rPr>
          <w:rFonts w:ascii="Times New Roman"/>
          <w:b w:val="false"/>
          <w:i w:val="false"/>
          <w:color w:val="ff0000"/>
          <w:sz w:val="28"/>
        </w:rPr>
        <w:t>Закона</w:t>
      </w:r>
      <w:r>
        <w:rPr>
          <w:rFonts w:ascii="Times New Roman"/>
          <w:b w:val="false"/>
          <w:i w:val="false"/>
          <w:color w:val="ff0000"/>
          <w:sz w:val="28"/>
        </w:rPr>
        <w:t xml:space="preserve"> РК от 08.06.2022 (вводится в действие с 08.06.2022).</w:t>
      </w:r>
    </w:p>
    <w:bookmarkStart w:name="z84" w:id="412"/>
    <w:p>
      <w:pPr>
        <w:spacing w:after="0"/>
        <w:ind w:left="0"/>
        <w:jc w:val="left"/>
      </w:pPr>
      <w:r>
        <w:rPr>
          <w:rFonts w:ascii="Times New Roman"/>
          <w:b/>
          <w:i w:val="false"/>
          <w:color w:val="000000"/>
        </w:rPr>
        <w:t xml:space="preserve"> Статья 75 </w:t>
      </w:r>
    </w:p>
    <w:bookmarkEnd w:id="412"/>
    <w:bookmarkStart w:name="z442" w:id="413"/>
    <w:p>
      <w:pPr>
        <w:spacing w:after="0"/>
        <w:ind w:left="0"/>
        <w:jc w:val="both"/>
      </w:pPr>
      <w:r>
        <w:rPr>
          <w:rFonts w:ascii="Times New Roman"/>
          <w:b w:val="false"/>
          <w:i w:val="false"/>
          <w:color w:val="000000"/>
          <w:sz w:val="28"/>
        </w:rPr>
        <w:t xml:space="preserve">
      1. Правосудие в Республике Казахстан осуществляется только судом. </w:t>
      </w:r>
    </w:p>
    <w:bookmarkEnd w:id="413"/>
    <w:bookmarkStart w:name="z443" w:id="414"/>
    <w:p>
      <w:pPr>
        <w:spacing w:after="0"/>
        <w:ind w:left="0"/>
        <w:jc w:val="both"/>
      </w:pPr>
      <w:r>
        <w:rPr>
          <w:rFonts w:ascii="Times New Roman"/>
          <w:b w:val="false"/>
          <w:i w:val="false"/>
          <w:color w:val="000000"/>
          <w:sz w:val="28"/>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bookmarkEnd w:id="414"/>
    <w:bookmarkStart w:name="z444" w:id="415"/>
    <w:p>
      <w:pPr>
        <w:spacing w:after="0"/>
        <w:ind w:left="0"/>
        <w:jc w:val="both"/>
      </w:pPr>
      <w:r>
        <w:rPr>
          <w:rFonts w:ascii="Times New Roman"/>
          <w:b w:val="false"/>
          <w:i w:val="false"/>
          <w:color w:val="000000"/>
          <w:sz w:val="28"/>
        </w:rPr>
        <w:t xml:space="preserve">
      3. Судами Республики являются Верховный Суд Республики, местные и другие суды Республики, учреждаемые законом. </w:t>
      </w:r>
    </w:p>
    <w:bookmarkEnd w:id="415"/>
    <w:bookmarkStart w:name="z445" w:id="416"/>
    <w:p>
      <w:pPr>
        <w:spacing w:after="0"/>
        <w:ind w:left="0"/>
        <w:jc w:val="both"/>
      </w:pPr>
      <w:r>
        <w:rPr>
          <w:rFonts w:ascii="Times New Roman"/>
          <w:b w:val="false"/>
          <w:i w:val="false"/>
          <w:color w:val="000000"/>
          <w:sz w:val="28"/>
        </w:rPr>
        <w:t>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15.02.2002 </w:t>
      </w:r>
      <w:r>
        <w:rPr>
          <w:rFonts w:ascii="Times New Roman"/>
          <w:b w:val="false"/>
          <w:i w:val="false"/>
          <w:color w:val="000000"/>
          <w:sz w:val="28"/>
        </w:rPr>
        <w:t>№ 1</w:t>
      </w:r>
      <w:r>
        <w:rPr>
          <w:rFonts w:ascii="Times New Roman"/>
          <w:b w:val="false"/>
          <w:i w:val="false"/>
          <w:color w:val="ff0000"/>
          <w:sz w:val="28"/>
        </w:rPr>
        <w:t xml:space="preserve">; от 14.04.2006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85" w:id="417"/>
    <w:p>
      <w:pPr>
        <w:spacing w:after="0"/>
        <w:ind w:left="0"/>
        <w:jc w:val="left"/>
      </w:pPr>
      <w:r>
        <w:rPr>
          <w:rFonts w:ascii="Times New Roman"/>
          <w:b/>
          <w:i w:val="false"/>
          <w:color w:val="000000"/>
        </w:rPr>
        <w:t xml:space="preserve"> Статья 76</w:t>
      </w:r>
    </w:p>
    <w:bookmarkEnd w:id="417"/>
    <w:bookmarkStart w:name="z446" w:id="418"/>
    <w:p>
      <w:pPr>
        <w:spacing w:after="0"/>
        <w:ind w:left="0"/>
        <w:jc w:val="both"/>
      </w:pPr>
      <w:r>
        <w:rPr>
          <w:rFonts w:ascii="Times New Roman"/>
          <w:b w:val="false"/>
          <w:i w:val="false"/>
          <w:color w:val="000000"/>
          <w:sz w:val="28"/>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w:t>
      </w:r>
    </w:p>
    <w:bookmarkEnd w:id="418"/>
    <w:bookmarkStart w:name="z447" w:id="419"/>
    <w:p>
      <w:pPr>
        <w:spacing w:after="0"/>
        <w:ind w:left="0"/>
        <w:jc w:val="both"/>
      </w:pPr>
      <w:r>
        <w:rPr>
          <w:rFonts w:ascii="Times New Roman"/>
          <w:b w:val="false"/>
          <w:i w:val="false"/>
          <w:color w:val="000000"/>
          <w:sz w:val="28"/>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bookmarkEnd w:id="419"/>
    <w:bookmarkStart w:name="z448" w:id="420"/>
    <w:p>
      <w:pPr>
        <w:spacing w:after="0"/>
        <w:ind w:left="0"/>
        <w:jc w:val="both"/>
      </w:pPr>
      <w:r>
        <w:rPr>
          <w:rFonts w:ascii="Times New Roman"/>
          <w:b w:val="false"/>
          <w:i w:val="false"/>
          <w:color w:val="000000"/>
          <w:sz w:val="28"/>
        </w:rPr>
        <w:t xml:space="preserve">
      3. Решения, приговоры и иные постановления судов имеют обязательную силу на всей территории Республики.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29.03.1999 </w:t>
      </w:r>
      <w:r>
        <w:rPr>
          <w:rFonts w:ascii="Times New Roman"/>
          <w:b w:val="false"/>
          <w:i w:val="false"/>
          <w:color w:val="000000"/>
          <w:sz w:val="28"/>
        </w:rPr>
        <w:t>№ 7/2</w:t>
      </w:r>
      <w:r>
        <w:rPr>
          <w:rFonts w:ascii="Times New Roman"/>
          <w:b w:val="false"/>
          <w:i w:val="false"/>
          <w:color w:val="ff0000"/>
          <w:sz w:val="28"/>
        </w:rPr>
        <w:t xml:space="preserve">; от 20.12.2000 </w:t>
      </w:r>
      <w:r>
        <w:rPr>
          <w:rFonts w:ascii="Times New Roman"/>
          <w:b w:val="false"/>
          <w:i w:val="false"/>
          <w:color w:val="000000"/>
          <w:sz w:val="28"/>
        </w:rPr>
        <w:t>№ 21/2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6" w:id="421"/>
    <w:p>
      <w:pPr>
        <w:spacing w:after="0"/>
        <w:ind w:left="0"/>
        <w:jc w:val="left"/>
      </w:pPr>
      <w:r>
        <w:rPr>
          <w:rFonts w:ascii="Times New Roman"/>
          <w:b/>
          <w:i w:val="false"/>
          <w:color w:val="000000"/>
        </w:rPr>
        <w:t xml:space="preserve"> Статья 77</w:t>
      </w:r>
    </w:p>
    <w:bookmarkEnd w:id="421"/>
    <w:bookmarkStart w:name="z449" w:id="422"/>
    <w:p>
      <w:pPr>
        <w:spacing w:after="0"/>
        <w:ind w:left="0"/>
        <w:jc w:val="both"/>
      </w:pPr>
      <w:r>
        <w:rPr>
          <w:rFonts w:ascii="Times New Roman"/>
          <w:b w:val="false"/>
          <w:i w:val="false"/>
          <w:color w:val="000000"/>
          <w:sz w:val="28"/>
        </w:rPr>
        <w:t xml:space="preserve">
      1. Судья при отправлении правосудия независим и подчиняется только Конституции и закону. </w:t>
      </w:r>
    </w:p>
    <w:bookmarkEnd w:id="422"/>
    <w:bookmarkStart w:name="z450" w:id="423"/>
    <w:p>
      <w:pPr>
        <w:spacing w:after="0"/>
        <w:ind w:left="0"/>
        <w:jc w:val="both"/>
      </w:pPr>
      <w:r>
        <w:rPr>
          <w:rFonts w:ascii="Times New Roman"/>
          <w:b w:val="false"/>
          <w:i w:val="false"/>
          <w:color w:val="000000"/>
          <w:sz w:val="28"/>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bookmarkEnd w:id="423"/>
    <w:bookmarkStart w:name="z451" w:id="424"/>
    <w:p>
      <w:pPr>
        <w:spacing w:after="0"/>
        <w:ind w:left="0"/>
        <w:jc w:val="both"/>
      </w:pPr>
      <w:r>
        <w:rPr>
          <w:rFonts w:ascii="Times New Roman"/>
          <w:b w:val="false"/>
          <w:i w:val="false"/>
          <w:color w:val="000000"/>
          <w:sz w:val="28"/>
        </w:rPr>
        <w:t xml:space="preserve">
      3. При применении закона судья должен руководствоваться следующими принципами: </w:t>
      </w:r>
    </w:p>
    <w:bookmarkEnd w:id="424"/>
    <w:bookmarkStart w:name="z452" w:id="425"/>
    <w:p>
      <w:pPr>
        <w:spacing w:after="0"/>
        <w:ind w:left="0"/>
        <w:jc w:val="both"/>
      </w:pPr>
      <w:r>
        <w:rPr>
          <w:rFonts w:ascii="Times New Roman"/>
          <w:b w:val="false"/>
          <w:i w:val="false"/>
          <w:color w:val="000000"/>
          <w:sz w:val="28"/>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bookmarkEnd w:id="425"/>
    <w:bookmarkStart w:name="z453" w:id="426"/>
    <w:p>
      <w:pPr>
        <w:spacing w:after="0"/>
        <w:ind w:left="0"/>
        <w:jc w:val="both"/>
      </w:pPr>
      <w:r>
        <w:rPr>
          <w:rFonts w:ascii="Times New Roman"/>
          <w:b w:val="false"/>
          <w:i w:val="false"/>
          <w:color w:val="000000"/>
          <w:sz w:val="28"/>
        </w:rPr>
        <w:t xml:space="preserve">
      2) никто не может быть подвергнут повторно уголовной или административной ответственности за одно и то же правонарушение; </w:t>
      </w:r>
    </w:p>
    <w:bookmarkEnd w:id="426"/>
    <w:bookmarkStart w:name="z454" w:id="427"/>
    <w:p>
      <w:pPr>
        <w:spacing w:after="0"/>
        <w:ind w:left="0"/>
        <w:jc w:val="both"/>
      </w:pPr>
      <w:r>
        <w:rPr>
          <w:rFonts w:ascii="Times New Roman"/>
          <w:b w:val="false"/>
          <w:i w:val="false"/>
          <w:color w:val="000000"/>
          <w:sz w:val="28"/>
        </w:rPr>
        <w:t xml:space="preserve">
      3) никому не может быть без его согласия изменена подсудность, предусмотренная для него законом; </w:t>
      </w:r>
    </w:p>
    <w:bookmarkEnd w:id="427"/>
    <w:bookmarkStart w:name="z455" w:id="428"/>
    <w:p>
      <w:pPr>
        <w:spacing w:after="0"/>
        <w:ind w:left="0"/>
        <w:jc w:val="both"/>
      </w:pPr>
      <w:r>
        <w:rPr>
          <w:rFonts w:ascii="Times New Roman"/>
          <w:b w:val="false"/>
          <w:i w:val="false"/>
          <w:color w:val="000000"/>
          <w:sz w:val="28"/>
        </w:rPr>
        <w:t xml:space="preserve">
      4) в суде каждый имеет право быть выслушанным; </w:t>
      </w:r>
    </w:p>
    <w:bookmarkEnd w:id="428"/>
    <w:bookmarkStart w:name="z456" w:id="429"/>
    <w:p>
      <w:pPr>
        <w:spacing w:after="0"/>
        <w:ind w:left="0"/>
        <w:jc w:val="both"/>
      </w:pPr>
      <w:r>
        <w:rPr>
          <w:rFonts w:ascii="Times New Roman"/>
          <w:b w:val="false"/>
          <w:i w:val="false"/>
          <w:color w:val="000000"/>
          <w:sz w:val="28"/>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bookmarkEnd w:id="429"/>
    <w:bookmarkStart w:name="z457" w:id="430"/>
    <w:p>
      <w:pPr>
        <w:spacing w:after="0"/>
        <w:ind w:left="0"/>
        <w:jc w:val="both"/>
      </w:pPr>
      <w:r>
        <w:rPr>
          <w:rFonts w:ascii="Times New Roman"/>
          <w:b w:val="false"/>
          <w:i w:val="false"/>
          <w:color w:val="000000"/>
          <w:sz w:val="28"/>
        </w:rPr>
        <w:t xml:space="preserve">
      6) обвиняемый не обязан доказывать свою невиновность; </w:t>
      </w:r>
    </w:p>
    <w:bookmarkEnd w:id="430"/>
    <w:bookmarkStart w:name="z458" w:id="431"/>
    <w:p>
      <w:pPr>
        <w:spacing w:after="0"/>
        <w:ind w:left="0"/>
        <w:jc w:val="both"/>
      </w:pPr>
      <w:r>
        <w:rPr>
          <w:rFonts w:ascii="Times New Roman"/>
          <w:b w:val="false"/>
          <w:i w:val="false"/>
          <w:color w:val="000000"/>
          <w:sz w:val="28"/>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 </w:t>
      </w:r>
    </w:p>
    <w:bookmarkEnd w:id="431"/>
    <w:bookmarkStart w:name="z459" w:id="432"/>
    <w:p>
      <w:pPr>
        <w:spacing w:after="0"/>
        <w:ind w:left="0"/>
        <w:jc w:val="both"/>
      </w:pPr>
      <w:r>
        <w:rPr>
          <w:rFonts w:ascii="Times New Roman"/>
          <w:b w:val="false"/>
          <w:i w:val="false"/>
          <w:color w:val="000000"/>
          <w:sz w:val="28"/>
        </w:rPr>
        <w:t xml:space="preserve">
      8) любые сомнения в виновности лица толкуются в пользу обвиняемого; </w:t>
      </w:r>
    </w:p>
    <w:bookmarkEnd w:id="432"/>
    <w:bookmarkStart w:name="z460" w:id="433"/>
    <w:p>
      <w:pPr>
        <w:spacing w:after="0"/>
        <w:ind w:left="0"/>
        <w:jc w:val="both"/>
      </w:pPr>
      <w:r>
        <w:rPr>
          <w:rFonts w:ascii="Times New Roman"/>
          <w:b w:val="false"/>
          <w:i w:val="false"/>
          <w:color w:val="000000"/>
          <w:sz w:val="28"/>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 </w:t>
      </w:r>
    </w:p>
    <w:bookmarkEnd w:id="433"/>
    <w:bookmarkStart w:name="z461" w:id="434"/>
    <w:p>
      <w:pPr>
        <w:spacing w:after="0"/>
        <w:ind w:left="0"/>
        <w:jc w:val="both"/>
      </w:pPr>
      <w:r>
        <w:rPr>
          <w:rFonts w:ascii="Times New Roman"/>
          <w:b w:val="false"/>
          <w:i w:val="false"/>
          <w:color w:val="000000"/>
          <w:sz w:val="28"/>
        </w:rPr>
        <w:t xml:space="preserve">
      10) применение уголовного закона по аналогии не допускается. </w:t>
      </w:r>
    </w:p>
    <w:bookmarkEnd w:id="434"/>
    <w:bookmarkStart w:name="z462" w:id="435"/>
    <w:p>
      <w:pPr>
        <w:spacing w:after="0"/>
        <w:ind w:left="0"/>
        <w:jc w:val="both"/>
      </w:pPr>
      <w:r>
        <w:rPr>
          <w:rFonts w:ascii="Times New Roman"/>
          <w:b w:val="false"/>
          <w:i w:val="false"/>
          <w:color w:val="000000"/>
          <w:sz w:val="28"/>
        </w:rPr>
        <w:t xml:space="preserve">
      4. Принципы правосудия, установленные Конституцией, являются общими и едиными для всех судов и судей Республики. </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10.03.1999 </w:t>
      </w:r>
      <w:r>
        <w:rPr>
          <w:rFonts w:ascii="Times New Roman"/>
          <w:b w:val="false"/>
          <w:i w:val="false"/>
          <w:color w:val="000000"/>
          <w:sz w:val="28"/>
        </w:rPr>
        <w:t>№ 2/2</w:t>
      </w:r>
      <w:r>
        <w:rPr>
          <w:rFonts w:ascii="Times New Roman"/>
          <w:b w:val="false"/>
          <w:i w:val="false"/>
          <w:color w:val="ff0000"/>
          <w:sz w:val="28"/>
        </w:rPr>
        <w:t xml:space="preserve">; от 18.04.2007 </w:t>
      </w:r>
      <w:r>
        <w:rPr>
          <w:rFonts w:ascii="Times New Roman"/>
          <w:b w:val="false"/>
          <w:i w:val="false"/>
          <w:color w:val="000000"/>
          <w:sz w:val="28"/>
        </w:rPr>
        <w:t>№ 4</w:t>
      </w:r>
      <w:r>
        <w:rPr>
          <w:rFonts w:ascii="Times New Roman"/>
          <w:b w:val="false"/>
          <w:i w:val="false"/>
          <w:color w:val="ff0000"/>
          <w:sz w:val="28"/>
        </w:rPr>
        <w:t>.</w:t>
      </w:r>
      <w:r>
        <w:br/>
      </w:r>
      <w:r>
        <w:rPr>
          <w:rFonts w:ascii="Times New Roman"/>
          <w:b w:val="false"/>
          <w:i w:val="false"/>
          <w:color w:val="000000"/>
          <w:sz w:val="28"/>
        </w:rPr>
        <w:t>
</w:t>
      </w:r>
    </w:p>
    <w:bookmarkStart w:name="z87" w:id="436"/>
    <w:p>
      <w:pPr>
        <w:spacing w:after="0"/>
        <w:ind w:left="0"/>
        <w:jc w:val="left"/>
      </w:pPr>
      <w:r>
        <w:rPr>
          <w:rFonts w:ascii="Times New Roman"/>
          <w:b/>
          <w:i w:val="false"/>
          <w:color w:val="000000"/>
        </w:rPr>
        <w:t xml:space="preserve"> Статья 78</w:t>
      </w:r>
    </w:p>
    <w:bookmarkEnd w:id="436"/>
    <w:bookmarkStart w:name="z552" w:id="437"/>
    <w:p>
      <w:pPr>
        <w:spacing w:after="0"/>
        <w:ind w:left="0"/>
        <w:jc w:val="both"/>
      </w:pPr>
      <w:r>
        <w:rPr>
          <w:rFonts w:ascii="Times New Roman"/>
          <w:b w:val="false"/>
          <w:i w:val="false"/>
          <w:color w:val="000000"/>
          <w:sz w:val="28"/>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с представлением о признании этого акта неконституционным. </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предусмотрено изменение (вводится в действие с 01.01.2023):</w:t>
      </w:r>
      <w:r>
        <w:br/>
      </w:r>
      <w:r>
        <w:rPr>
          <w:rFonts w:ascii="Times New Roman"/>
          <w:b w:val="false"/>
          <w:i w:val="false"/>
          <w:color w:val="000000"/>
          <w:sz w:val="28"/>
        </w:rPr>
        <w:t>
</w:t>
      </w:r>
    </w:p>
    <w:bookmarkStart w:name="z88" w:id="438"/>
    <w:p>
      <w:pPr>
        <w:spacing w:after="0"/>
        <w:ind w:left="0"/>
        <w:jc w:val="left"/>
      </w:pPr>
      <w:r>
        <w:rPr>
          <w:rFonts w:ascii="Times New Roman"/>
          <w:b/>
          <w:i w:val="false"/>
          <w:color w:val="000000"/>
        </w:rPr>
        <w:t xml:space="preserve"> Статья 79</w:t>
      </w:r>
    </w:p>
    <w:bookmarkEnd w:id="438"/>
    <w:bookmarkStart w:name="z463" w:id="439"/>
    <w:p>
      <w:pPr>
        <w:spacing w:after="0"/>
        <w:ind w:left="0"/>
        <w:jc w:val="both"/>
      </w:pPr>
      <w:r>
        <w:rPr>
          <w:rFonts w:ascii="Times New Roman"/>
          <w:b w:val="false"/>
          <w:i w:val="false"/>
          <w:color w:val="000000"/>
          <w:sz w:val="28"/>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bookmarkEnd w:id="439"/>
    <w:bookmarkStart w:name="z464" w:id="440"/>
    <w:p>
      <w:pPr>
        <w:spacing w:after="0"/>
        <w:ind w:left="0"/>
        <w:jc w:val="both"/>
      </w:pPr>
      <w:r>
        <w:rPr>
          <w:rFonts w:ascii="Times New Roman"/>
          <w:b w:val="false"/>
          <w:i w:val="false"/>
          <w:color w:val="000000"/>
          <w:sz w:val="28"/>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 </w:t>
      </w:r>
    </w:p>
    <w:bookmarkEnd w:id="440"/>
    <w:bookmarkStart w:name="z465" w:id="441"/>
    <w:p>
      <w:pPr>
        <w:spacing w:after="0"/>
        <w:ind w:left="0"/>
        <w:jc w:val="both"/>
      </w:pPr>
      <w:r>
        <w:rPr>
          <w:rFonts w:ascii="Times New Roman"/>
          <w:b w:val="false"/>
          <w:i w:val="false"/>
          <w:color w:val="000000"/>
          <w:sz w:val="28"/>
        </w:rPr>
        <w:t xml:space="preserve">
      3. Требования, предъявляемые к судьям судов Республики, определяются конституционным законом. </w:t>
      </w:r>
    </w:p>
    <w:bookmarkEnd w:id="441"/>
    <w:bookmarkStart w:name="z466" w:id="442"/>
    <w:p>
      <w:pPr>
        <w:spacing w:after="0"/>
        <w:ind w:left="0"/>
        <w:jc w:val="both"/>
      </w:pPr>
      <w:r>
        <w:rPr>
          <w:rFonts w:ascii="Times New Roman"/>
          <w:b w:val="false"/>
          <w:i w:val="false"/>
          <w:color w:val="000000"/>
          <w:sz w:val="28"/>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 </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06.03.1997 </w:t>
      </w:r>
      <w:r>
        <w:rPr>
          <w:rFonts w:ascii="Times New Roman"/>
          <w:b w:val="false"/>
          <w:i w:val="false"/>
          <w:color w:val="000000"/>
          <w:sz w:val="28"/>
        </w:rPr>
        <w:t>№ 3</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18.06.2004 </w:t>
      </w:r>
      <w:r>
        <w:rPr>
          <w:rFonts w:ascii="Times New Roman"/>
          <w:b w:val="false"/>
          <w:i w:val="false"/>
          <w:color w:val="000000"/>
          <w:sz w:val="28"/>
        </w:rPr>
        <w:t>№ 7</w:t>
      </w:r>
      <w:r>
        <w:rPr>
          <w:rFonts w:ascii="Times New Roman"/>
          <w:b w:val="false"/>
          <w:i w:val="false"/>
          <w:color w:val="ff0000"/>
          <w:sz w:val="28"/>
        </w:rPr>
        <w:t xml:space="preserve">; от 23.06.2004 </w:t>
      </w:r>
      <w:r>
        <w:rPr>
          <w:rFonts w:ascii="Times New Roman"/>
          <w:b w:val="false"/>
          <w:i w:val="false"/>
          <w:color w:val="000000"/>
          <w:sz w:val="28"/>
        </w:rPr>
        <w:t>№ 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9" w:id="443"/>
    <w:p>
      <w:pPr>
        <w:spacing w:after="0"/>
        <w:ind w:left="0"/>
        <w:jc w:val="left"/>
      </w:pPr>
      <w:r>
        <w:rPr>
          <w:rFonts w:ascii="Times New Roman"/>
          <w:b/>
          <w:i w:val="false"/>
          <w:color w:val="000000"/>
        </w:rPr>
        <w:t xml:space="preserve"> Статья 80</w:t>
      </w:r>
    </w:p>
    <w:bookmarkEnd w:id="443"/>
    <w:p>
      <w:pPr>
        <w:spacing w:after="0"/>
        <w:ind w:left="0"/>
        <w:jc w:val="both"/>
      </w:pPr>
      <w:r>
        <w:rPr>
          <w:rFonts w:ascii="Times New Roman"/>
          <w:b w:val="false"/>
          <w:i w:val="false"/>
          <w:color w:val="000000"/>
          <w:sz w:val="28"/>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 </w:t>
      </w:r>
    </w:p>
    <w:bookmarkStart w:name="z90" w:id="444"/>
    <w:p>
      <w:pPr>
        <w:spacing w:after="0"/>
        <w:ind w:left="0"/>
        <w:jc w:val="left"/>
      </w:pPr>
      <w:r>
        <w:rPr>
          <w:rFonts w:ascii="Times New Roman"/>
          <w:b/>
          <w:i w:val="false"/>
          <w:color w:val="000000"/>
        </w:rPr>
        <w:t xml:space="preserve"> Статья 81</w:t>
      </w:r>
    </w:p>
    <w:bookmarkEnd w:id="444"/>
    <w:p>
      <w:pPr>
        <w:spacing w:after="0"/>
        <w:ind w:left="0"/>
        <w:jc w:val="both"/>
      </w:pPr>
      <w:r>
        <w:rPr>
          <w:rFonts w:ascii="Times New Roman"/>
          <w:b w:val="false"/>
          <w:i w:val="false"/>
          <w:color w:val="000000"/>
          <w:sz w:val="28"/>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1" w:id="445"/>
    <w:p>
      <w:pPr>
        <w:spacing w:after="0"/>
        <w:ind w:left="0"/>
        <w:jc w:val="left"/>
      </w:pPr>
      <w:r>
        <w:rPr>
          <w:rFonts w:ascii="Times New Roman"/>
          <w:b/>
          <w:i w:val="false"/>
          <w:color w:val="000000"/>
        </w:rPr>
        <w:t xml:space="preserve"> Статья 82</w:t>
      </w:r>
    </w:p>
    <w:bookmarkEnd w:id="445"/>
    <w:bookmarkStart w:name="z467" w:id="446"/>
    <w:p>
      <w:pPr>
        <w:spacing w:after="0"/>
        <w:ind w:left="0"/>
        <w:jc w:val="both"/>
      </w:pPr>
      <w:r>
        <w:rPr>
          <w:rFonts w:ascii="Times New Roman"/>
          <w:b w:val="false"/>
          <w:i w:val="false"/>
          <w:color w:val="000000"/>
          <w:sz w:val="28"/>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bookmarkEnd w:id="446"/>
    <w:bookmarkStart w:name="z468" w:id="447"/>
    <w:p>
      <w:pPr>
        <w:spacing w:after="0"/>
        <w:ind w:left="0"/>
        <w:jc w:val="both"/>
      </w:pPr>
      <w:r>
        <w:rPr>
          <w:rFonts w:ascii="Times New Roman"/>
          <w:b w:val="false"/>
          <w:i w:val="false"/>
          <w:color w:val="000000"/>
          <w:sz w:val="28"/>
        </w:rPr>
        <w:t xml:space="preserve">
      2. Председатели и судьи местных и других судов назначаются на должности Президентом Республики по рекомендации Высшего Судебного Совета. </w:t>
      </w:r>
    </w:p>
    <w:bookmarkEnd w:id="447"/>
    <w:bookmarkStart w:name="z469" w:id="448"/>
    <w:p>
      <w:pPr>
        <w:spacing w:after="0"/>
        <w:ind w:left="0"/>
        <w:jc w:val="both"/>
      </w:pPr>
      <w:r>
        <w:rPr>
          <w:rFonts w:ascii="Times New Roman"/>
          <w:b w:val="false"/>
          <w:i w:val="false"/>
          <w:color w:val="000000"/>
          <w:sz w:val="28"/>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bookmarkEnd w:id="448"/>
    <w:bookmarkStart w:name="z470" w:id="449"/>
    <w:p>
      <w:pPr>
        <w:spacing w:after="0"/>
        <w:ind w:left="0"/>
        <w:jc w:val="both"/>
      </w:pPr>
      <w:r>
        <w:rPr>
          <w:rFonts w:ascii="Times New Roman"/>
          <w:b w:val="false"/>
          <w:i w:val="false"/>
          <w:color w:val="000000"/>
          <w:sz w:val="28"/>
        </w:rPr>
        <w:t>
      4. Председатель Высшего Судебного Совета назначается Президентом Республики с согласия Сената Парламента.</w:t>
      </w:r>
    </w:p>
    <w:bookmarkEnd w:id="449"/>
    <w:bookmarkStart w:name="z471" w:id="450"/>
    <w:p>
      <w:pPr>
        <w:spacing w:after="0"/>
        <w:ind w:left="0"/>
        <w:jc w:val="both"/>
      </w:pPr>
      <w:r>
        <w:rPr>
          <w:rFonts w:ascii="Times New Roman"/>
          <w:b w:val="false"/>
          <w:i w:val="false"/>
          <w:color w:val="000000"/>
          <w:sz w:val="28"/>
        </w:rPr>
        <w:t>
      5. Статус, порядок формирования состава и организация работы Высшего Судебного Совета определяются законом.</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 в редакции Закона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92" w:id="451"/>
    <w:p>
      <w:pPr>
        <w:spacing w:after="0"/>
        <w:ind w:left="0"/>
        <w:jc w:val="left"/>
      </w:pPr>
      <w:r>
        <w:rPr>
          <w:rFonts w:ascii="Times New Roman"/>
          <w:b/>
          <w:i w:val="false"/>
          <w:color w:val="000000"/>
        </w:rPr>
        <w:t xml:space="preserve"> Статья 83</w:t>
      </w:r>
    </w:p>
    <w:bookmarkEnd w:id="451"/>
    <w:bookmarkStart w:name="z472" w:id="452"/>
    <w:p>
      <w:pPr>
        <w:spacing w:after="0"/>
        <w:ind w:left="0"/>
        <w:jc w:val="both"/>
      </w:pPr>
      <w:r>
        <w:rPr>
          <w:rFonts w:ascii="Times New Roman"/>
          <w:b w:val="false"/>
          <w:i w:val="false"/>
          <w:color w:val="000000"/>
          <w:sz w:val="28"/>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 </w:t>
      </w:r>
    </w:p>
    <w:bookmarkEnd w:id="452"/>
    <w:bookmarkStart w:name="z473" w:id="453"/>
    <w:p>
      <w:pPr>
        <w:spacing w:after="0"/>
        <w:ind w:left="0"/>
        <w:jc w:val="both"/>
      </w:pPr>
      <w:r>
        <w:rPr>
          <w:rFonts w:ascii="Times New Roman"/>
          <w:b w:val="false"/>
          <w:i w:val="false"/>
          <w:color w:val="000000"/>
          <w:sz w:val="28"/>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 </w:t>
      </w:r>
    </w:p>
    <w:bookmarkEnd w:id="453"/>
    <w:bookmarkStart w:name="z474" w:id="454"/>
    <w:p>
      <w:pPr>
        <w:spacing w:after="0"/>
        <w:ind w:left="0"/>
        <w:jc w:val="both"/>
      </w:pPr>
      <w:r>
        <w:rPr>
          <w:rFonts w:ascii="Times New Roman"/>
          <w:b w:val="false"/>
          <w:i w:val="false"/>
          <w:color w:val="000000"/>
          <w:sz w:val="28"/>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bookmarkEnd w:id="454"/>
    <w:bookmarkStart w:name="z475" w:id="455"/>
    <w:p>
      <w:pPr>
        <w:spacing w:after="0"/>
        <w:ind w:left="0"/>
        <w:jc w:val="both"/>
      </w:pPr>
      <w:r>
        <w:rPr>
          <w:rFonts w:ascii="Times New Roman"/>
          <w:b w:val="false"/>
          <w:i w:val="false"/>
          <w:color w:val="000000"/>
          <w:sz w:val="28"/>
        </w:rPr>
        <w:t>
      4. Компетенция, организация и порядок деятельности прокуратуры Республики определяются конституционным законом.</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постановления Конституционного Совета РК от 26.12.2000 </w:t>
      </w:r>
      <w:r>
        <w:rPr>
          <w:rFonts w:ascii="Times New Roman"/>
          <w:b w:val="false"/>
          <w:i w:val="false"/>
          <w:color w:val="000000"/>
          <w:sz w:val="28"/>
        </w:rPr>
        <w:t>№ 23/2</w:t>
      </w:r>
      <w:r>
        <w:rPr>
          <w:rFonts w:ascii="Times New Roman"/>
          <w:b w:val="false"/>
          <w:i w:val="false"/>
          <w:color w:val="ff0000"/>
          <w:sz w:val="28"/>
        </w:rPr>
        <w:t xml:space="preserve">; от 30.01.2003 </w:t>
      </w:r>
      <w:r>
        <w:rPr>
          <w:rFonts w:ascii="Times New Roman"/>
          <w:b w:val="false"/>
          <w:i w:val="false"/>
          <w:color w:val="000000"/>
          <w:sz w:val="28"/>
        </w:rPr>
        <w:t>№ 10</w:t>
      </w:r>
      <w:r>
        <w:rPr>
          <w:rFonts w:ascii="Times New Roman"/>
          <w:b w:val="false"/>
          <w:i w:val="false"/>
          <w:color w:val="ff0000"/>
          <w:sz w:val="28"/>
        </w:rPr>
        <w:t xml:space="preserve">; от 31.12.2003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83-1</w:t>
      </w:r>
    </w:p>
    <w:bookmarkStart w:name="z526" w:id="456"/>
    <w:p>
      <w:pPr>
        <w:spacing w:after="0"/>
        <w:ind w:left="0"/>
        <w:jc w:val="both"/>
      </w:pPr>
      <w:r>
        <w:rPr>
          <w:rFonts w:ascii="Times New Roman"/>
          <w:b w:val="false"/>
          <w:i w:val="false"/>
          <w:color w:val="000000"/>
          <w:sz w:val="28"/>
        </w:rPr>
        <w:t>
      1. Уполномоченный по правам человека в Республике Казахстан содействует восстановлению нарушенных прав и свобод человека и гражданина, способствует продвижению прав и свобод человека и гражданина.</w:t>
      </w:r>
    </w:p>
    <w:bookmarkEnd w:id="456"/>
    <w:bookmarkStart w:name="z527" w:id="457"/>
    <w:p>
      <w:pPr>
        <w:spacing w:after="0"/>
        <w:ind w:left="0"/>
        <w:jc w:val="both"/>
      </w:pPr>
      <w:r>
        <w:rPr>
          <w:rFonts w:ascii="Times New Roman"/>
          <w:b w:val="false"/>
          <w:i w:val="false"/>
          <w:color w:val="000000"/>
          <w:sz w:val="28"/>
        </w:rPr>
        <w:t>
      2. При осуществлении своих полномочий Уполномоченный по правам человека независим и неподотчетен государственным органам и должностным лицам.</w:t>
      </w:r>
    </w:p>
    <w:bookmarkEnd w:id="457"/>
    <w:bookmarkStart w:name="z528" w:id="458"/>
    <w:p>
      <w:pPr>
        <w:spacing w:after="0"/>
        <w:ind w:left="0"/>
        <w:jc w:val="both"/>
      </w:pPr>
      <w:r>
        <w:rPr>
          <w:rFonts w:ascii="Times New Roman"/>
          <w:b w:val="false"/>
          <w:i w:val="false"/>
          <w:color w:val="000000"/>
          <w:sz w:val="28"/>
        </w:rPr>
        <w:t>
      3. Уполномоченный по правам человека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w:t>
      </w:r>
    </w:p>
    <w:bookmarkEnd w:id="458"/>
    <w:bookmarkStart w:name="z529" w:id="459"/>
    <w:p>
      <w:pPr>
        <w:spacing w:after="0"/>
        <w:ind w:left="0"/>
        <w:jc w:val="both"/>
      </w:pPr>
      <w:r>
        <w:rPr>
          <w:rFonts w:ascii="Times New Roman"/>
          <w:b w:val="false"/>
          <w:i w:val="false"/>
          <w:color w:val="000000"/>
          <w:sz w:val="28"/>
        </w:rPr>
        <w:t>
      4. Правовое положение и организация деятельности Уполномоченного по правам человека определяются конституционным законом.</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83-1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08.06.2022 (вводится в действие с 08.06.2022).</w:t>
      </w:r>
      <w:r>
        <w:br/>
      </w:r>
      <w:r>
        <w:rPr>
          <w:rFonts w:ascii="Times New Roman"/>
          <w:b w:val="false"/>
          <w:i w:val="false"/>
          <w:color w:val="000000"/>
          <w:sz w:val="28"/>
        </w:rPr>
        <w:t>
</w:t>
      </w:r>
    </w:p>
    <w:bookmarkStart w:name="z93" w:id="460"/>
    <w:p>
      <w:pPr>
        <w:spacing w:after="0"/>
        <w:ind w:left="0"/>
        <w:jc w:val="left"/>
      </w:pPr>
      <w:r>
        <w:rPr>
          <w:rFonts w:ascii="Times New Roman"/>
          <w:b/>
          <w:i w:val="false"/>
          <w:color w:val="000000"/>
        </w:rPr>
        <w:t xml:space="preserve"> Статья 84</w:t>
      </w:r>
    </w:p>
    <w:bookmarkEnd w:id="460"/>
    <w:p>
      <w:pPr>
        <w:spacing w:after="0"/>
        <w:ind w:left="0"/>
        <w:jc w:val="both"/>
      </w:pPr>
      <w:r>
        <w:rPr>
          <w:rFonts w:ascii="Times New Roman"/>
          <w:b w:val="false"/>
          <w:i w:val="false"/>
          <w:color w:val="ff0000"/>
          <w:sz w:val="28"/>
        </w:rPr>
        <w:t xml:space="preserve">
      Сноска. Статья 84 исключена Законом РК от 21.05.2007 </w:t>
      </w:r>
      <w:r>
        <w:rPr>
          <w:rFonts w:ascii="Times New Roman"/>
          <w:b w:val="false"/>
          <w:i w:val="false"/>
          <w:color w:val="ff0000"/>
          <w:sz w:val="28"/>
        </w:rPr>
        <w:t>№ 254-III</w:t>
      </w:r>
      <w:r>
        <w:rPr>
          <w:rFonts w:ascii="Times New Roman"/>
          <w:b w:val="false"/>
          <w:i w:val="false"/>
          <w:color w:val="ff0000"/>
          <w:sz w:val="28"/>
        </w:rPr>
        <w:t xml:space="preserve"> (вводится в действие со дня его официального опубликования).</w:t>
      </w:r>
    </w:p>
    <w:bookmarkStart w:name="z94" w:id="461"/>
    <w:p>
      <w:pPr>
        <w:spacing w:after="0"/>
        <w:ind w:left="0"/>
        <w:jc w:val="left"/>
      </w:pPr>
      <w:r>
        <w:rPr>
          <w:rFonts w:ascii="Times New Roman"/>
          <w:b/>
          <w:i w:val="false"/>
          <w:color w:val="000000"/>
        </w:rPr>
        <w:t xml:space="preserve"> Раздел VIII Местное государственное управление и самоуправление</w:t>
      </w:r>
    </w:p>
    <w:bookmarkEnd w:id="461"/>
    <w:bookmarkStart w:name="z95" w:id="462"/>
    <w:p>
      <w:pPr>
        <w:spacing w:after="0"/>
        <w:ind w:left="0"/>
        <w:jc w:val="left"/>
      </w:pPr>
      <w:r>
        <w:rPr>
          <w:rFonts w:ascii="Times New Roman"/>
          <w:b/>
          <w:i w:val="false"/>
          <w:color w:val="000000"/>
        </w:rPr>
        <w:t xml:space="preserve"> Статья 85</w:t>
      </w:r>
    </w:p>
    <w:bookmarkEnd w:id="462"/>
    <w:p>
      <w:pPr>
        <w:spacing w:after="0"/>
        <w:ind w:left="0"/>
        <w:jc w:val="both"/>
      </w:pPr>
      <w:r>
        <w:rPr>
          <w:rFonts w:ascii="Times New Roman"/>
          <w:b w:val="false"/>
          <w:i w:val="false"/>
          <w:color w:val="000000"/>
          <w:sz w:val="28"/>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p>
    <w:bookmarkStart w:name="z96" w:id="463"/>
    <w:p>
      <w:pPr>
        <w:spacing w:after="0"/>
        <w:ind w:left="0"/>
        <w:jc w:val="left"/>
      </w:pPr>
      <w:r>
        <w:rPr>
          <w:rFonts w:ascii="Times New Roman"/>
          <w:b/>
          <w:i w:val="false"/>
          <w:color w:val="000000"/>
        </w:rPr>
        <w:t xml:space="preserve"> Статья 86</w:t>
      </w:r>
    </w:p>
    <w:bookmarkEnd w:id="463"/>
    <w:bookmarkStart w:name="z476" w:id="464"/>
    <w:p>
      <w:pPr>
        <w:spacing w:after="0"/>
        <w:ind w:left="0"/>
        <w:jc w:val="both"/>
      </w:pPr>
      <w:r>
        <w:rPr>
          <w:rFonts w:ascii="Times New Roman"/>
          <w:b w:val="false"/>
          <w:i w:val="false"/>
          <w:color w:val="000000"/>
          <w:sz w:val="28"/>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bookmarkEnd w:id="464"/>
    <w:bookmarkStart w:name="z477" w:id="465"/>
    <w:p>
      <w:pPr>
        <w:spacing w:after="0"/>
        <w:ind w:left="0"/>
        <w:jc w:val="both"/>
      </w:pPr>
      <w:r>
        <w:rPr>
          <w:rFonts w:ascii="Times New Roman"/>
          <w:b w:val="false"/>
          <w:i w:val="false"/>
          <w:color w:val="000000"/>
          <w:sz w:val="28"/>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bookmarkEnd w:id="465"/>
    <w:bookmarkStart w:name="z478" w:id="466"/>
    <w:p>
      <w:pPr>
        <w:spacing w:after="0"/>
        <w:ind w:left="0"/>
        <w:jc w:val="both"/>
      </w:pPr>
      <w:r>
        <w:rPr>
          <w:rFonts w:ascii="Times New Roman"/>
          <w:b w:val="false"/>
          <w:i w:val="false"/>
          <w:color w:val="000000"/>
          <w:sz w:val="28"/>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 </w:t>
      </w:r>
    </w:p>
    <w:bookmarkEnd w:id="466"/>
    <w:bookmarkStart w:name="z479" w:id="467"/>
    <w:p>
      <w:pPr>
        <w:spacing w:after="0"/>
        <w:ind w:left="0"/>
        <w:jc w:val="both"/>
      </w:pPr>
      <w:r>
        <w:rPr>
          <w:rFonts w:ascii="Times New Roman"/>
          <w:b w:val="false"/>
          <w:i w:val="false"/>
          <w:color w:val="000000"/>
          <w:sz w:val="28"/>
        </w:rPr>
        <w:t xml:space="preserve">
      4. К ведению маслихатов относится: </w:t>
      </w:r>
    </w:p>
    <w:bookmarkEnd w:id="467"/>
    <w:bookmarkStart w:name="z480" w:id="468"/>
    <w:p>
      <w:pPr>
        <w:spacing w:after="0"/>
        <w:ind w:left="0"/>
        <w:jc w:val="both"/>
      </w:pPr>
      <w:r>
        <w:rPr>
          <w:rFonts w:ascii="Times New Roman"/>
          <w:b w:val="false"/>
          <w:i w:val="false"/>
          <w:color w:val="000000"/>
          <w:sz w:val="28"/>
        </w:rPr>
        <w:t xml:space="preserve">
      1) утверждение планов, экономических и социальных программ развития территории, местного бюджета и отчетов об их исполнении; </w:t>
      </w:r>
    </w:p>
    <w:bookmarkEnd w:id="468"/>
    <w:bookmarkStart w:name="z481" w:id="469"/>
    <w:p>
      <w:pPr>
        <w:spacing w:after="0"/>
        <w:ind w:left="0"/>
        <w:jc w:val="both"/>
      </w:pPr>
      <w:r>
        <w:rPr>
          <w:rFonts w:ascii="Times New Roman"/>
          <w:b w:val="false"/>
          <w:i w:val="false"/>
          <w:color w:val="000000"/>
          <w:sz w:val="28"/>
        </w:rPr>
        <w:t xml:space="preserve">
      2) решение отнесенных к их ведению вопросов местного административно-территориального устройства; </w:t>
      </w:r>
    </w:p>
    <w:bookmarkEnd w:id="469"/>
    <w:bookmarkStart w:name="z482" w:id="470"/>
    <w:p>
      <w:pPr>
        <w:spacing w:after="0"/>
        <w:ind w:left="0"/>
        <w:jc w:val="both"/>
      </w:pPr>
      <w:r>
        <w:rPr>
          <w:rFonts w:ascii="Times New Roman"/>
          <w:b w:val="false"/>
          <w:i w:val="false"/>
          <w:color w:val="000000"/>
          <w:sz w:val="28"/>
        </w:rPr>
        <w:t xml:space="preserve">
      3) рассмотрение отчетов руководителей местных исполнительных органов по вопросам, отнесенным законом к компетенции маслихата; </w:t>
      </w:r>
    </w:p>
    <w:bookmarkEnd w:id="470"/>
    <w:bookmarkStart w:name="z483" w:id="471"/>
    <w:p>
      <w:pPr>
        <w:spacing w:after="0"/>
        <w:ind w:left="0"/>
        <w:jc w:val="both"/>
      </w:pPr>
      <w:r>
        <w:rPr>
          <w:rFonts w:ascii="Times New Roman"/>
          <w:b w:val="false"/>
          <w:i w:val="false"/>
          <w:color w:val="000000"/>
          <w:sz w:val="28"/>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 </w:t>
      </w:r>
    </w:p>
    <w:bookmarkEnd w:id="471"/>
    <w:bookmarkStart w:name="z485" w:id="472"/>
    <w:p>
      <w:pPr>
        <w:spacing w:after="0"/>
        <w:ind w:left="0"/>
        <w:jc w:val="both"/>
      </w:pPr>
      <w:r>
        <w:rPr>
          <w:rFonts w:ascii="Times New Roman"/>
          <w:b w:val="false"/>
          <w:i w:val="false"/>
          <w:color w:val="000000"/>
          <w:sz w:val="28"/>
        </w:rPr>
        <w:t xml:space="preserve">
      5) осуществление в соответствии с законодательством Республики иных полномочий по обеспечению прав и законных интересов граждан. </w:t>
      </w:r>
    </w:p>
    <w:bookmarkEnd w:id="472"/>
    <w:bookmarkStart w:name="z486" w:id="473"/>
    <w:p>
      <w:pPr>
        <w:spacing w:after="0"/>
        <w:ind w:left="0"/>
        <w:jc w:val="both"/>
      </w:pPr>
      <w:r>
        <w:rPr>
          <w:rFonts w:ascii="Times New Roman"/>
          <w:b w:val="false"/>
          <w:i w:val="false"/>
          <w:color w:val="000000"/>
          <w:sz w:val="28"/>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bookmarkEnd w:id="473"/>
    <w:bookmarkStart w:name="z487" w:id="474"/>
    <w:p>
      <w:pPr>
        <w:spacing w:after="0"/>
        <w:ind w:left="0"/>
        <w:jc w:val="both"/>
      </w:pPr>
      <w:r>
        <w:rPr>
          <w:rFonts w:ascii="Times New Roman"/>
          <w:b w:val="false"/>
          <w:i w:val="false"/>
          <w:color w:val="000000"/>
          <w:sz w:val="28"/>
        </w:rPr>
        <w:t xml:space="preserve">
      6. Компетенция маслихатов, порядок их организации и деятельности, правовое положение их депутатов устанавливаются законом. </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законами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7" w:id="475"/>
    <w:p>
      <w:pPr>
        <w:spacing w:after="0"/>
        <w:ind w:left="0"/>
        <w:jc w:val="left"/>
      </w:pPr>
      <w:r>
        <w:rPr>
          <w:rFonts w:ascii="Times New Roman"/>
          <w:b/>
          <w:i w:val="false"/>
          <w:color w:val="000000"/>
        </w:rPr>
        <w:t xml:space="preserve"> Статья 87</w:t>
      </w:r>
    </w:p>
    <w:bookmarkEnd w:id="475"/>
    <w:bookmarkStart w:name="z488" w:id="476"/>
    <w:p>
      <w:pPr>
        <w:spacing w:after="0"/>
        <w:ind w:left="0"/>
        <w:jc w:val="both"/>
      </w:pPr>
      <w:r>
        <w:rPr>
          <w:rFonts w:ascii="Times New Roman"/>
          <w:b w:val="false"/>
          <w:i w:val="false"/>
          <w:color w:val="000000"/>
          <w:sz w:val="28"/>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476"/>
    <w:bookmarkStart w:name="z489" w:id="477"/>
    <w:p>
      <w:pPr>
        <w:spacing w:after="0"/>
        <w:ind w:left="0"/>
        <w:jc w:val="both"/>
      </w:pPr>
      <w:r>
        <w:rPr>
          <w:rFonts w:ascii="Times New Roman"/>
          <w:b w:val="false"/>
          <w:i w:val="false"/>
          <w:color w:val="000000"/>
          <w:sz w:val="28"/>
        </w:rPr>
        <w:t xml:space="preserve">
      2. К ведению местных исполнительных органов относится: </w:t>
      </w:r>
    </w:p>
    <w:bookmarkEnd w:id="477"/>
    <w:bookmarkStart w:name="z490" w:id="478"/>
    <w:p>
      <w:pPr>
        <w:spacing w:after="0"/>
        <w:ind w:left="0"/>
        <w:jc w:val="both"/>
      </w:pPr>
      <w:r>
        <w:rPr>
          <w:rFonts w:ascii="Times New Roman"/>
          <w:b w:val="false"/>
          <w:i w:val="false"/>
          <w:color w:val="000000"/>
          <w:sz w:val="28"/>
        </w:rPr>
        <w:t xml:space="preserve">
      1) разработка планов, экономических и социальных программ развития территории, местного бюджета и обеспечение их исполнения; </w:t>
      </w:r>
    </w:p>
    <w:bookmarkEnd w:id="478"/>
    <w:bookmarkStart w:name="z491" w:id="479"/>
    <w:p>
      <w:pPr>
        <w:spacing w:after="0"/>
        <w:ind w:left="0"/>
        <w:jc w:val="both"/>
      </w:pPr>
      <w:r>
        <w:rPr>
          <w:rFonts w:ascii="Times New Roman"/>
          <w:b w:val="false"/>
          <w:i w:val="false"/>
          <w:color w:val="000000"/>
          <w:sz w:val="28"/>
        </w:rPr>
        <w:t xml:space="preserve">
      2) управление коммунальной собственностью; </w:t>
      </w:r>
    </w:p>
    <w:bookmarkEnd w:id="479"/>
    <w:bookmarkStart w:name="z492" w:id="480"/>
    <w:p>
      <w:pPr>
        <w:spacing w:after="0"/>
        <w:ind w:left="0"/>
        <w:jc w:val="both"/>
      </w:pPr>
      <w:r>
        <w:rPr>
          <w:rFonts w:ascii="Times New Roman"/>
          <w:b w:val="false"/>
          <w:i w:val="false"/>
          <w:color w:val="000000"/>
          <w:sz w:val="28"/>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 </w:t>
      </w:r>
    </w:p>
    <w:bookmarkEnd w:id="480"/>
    <w:bookmarkStart w:name="z493" w:id="481"/>
    <w:p>
      <w:pPr>
        <w:spacing w:after="0"/>
        <w:ind w:left="0"/>
        <w:jc w:val="both"/>
      </w:pPr>
      <w:r>
        <w:rPr>
          <w:rFonts w:ascii="Times New Roman"/>
          <w:b w:val="false"/>
          <w:i w:val="false"/>
          <w:color w:val="000000"/>
          <w:sz w:val="28"/>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bookmarkEnd w:id="481"/>
    <w:bookmarkStart w:name="z494" w:id="482"/>
    <w:p>
      <w:pPr>
        <w:spacing w:after="0"/>
        <w:ind w:left="0"/>
        <w:jc w:val="both"/>
      </w:pPr>
      <w:r>
        <w:rPr>
          <w:rFonts w:ascii="Times New Roman"/>
          <w:b w:val="false"/>
          <w:i w:val="false"/>
          <w:color w:val="000000"/>
          <w:sz w:val="28"/>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 </w:t>
      </w:r>
    </w:p>
    <w:bookmarkEnd w:id="482"/>
    <w:bookmarkStart w:name="z495" w:id="483"/>
    <w:p>
      <w:pPr>
        <w:spacing w:after="0"/>
        <w:ind w:left="0"/>
        <w:jc w:val="both"/>
      </w:pPr>
      <w:r>
        <w:rPr>
          <w:rFonts w:ascii="Times New Roman"/>
          <w:b w:val="false"/>
          <w:i w:val="false"/>
          <w:color w:val="000000"/>
          <w:sz w:val="28"/>
        </w:rPr>
        <w:t>
      4. Акимы областей, городов республиканского значения и столицы назначаются на должность Президентом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w:t>
      </w:r>
    </w:p>
    <w:bookmarkEnd w:id="483"/>
    <w:p>
      <w:pPr>
        <w:spacing w:after="0"/>
        <w:ind w:left="0"/>
        <w:jc w:val="both"/>
      </w:pPr>
      <w:r>
        <w:rPr>
          <w:rFonts w:ascii="Times New Roman"/>
          <w:b w:val="false"/>
          <w:i w:val="false"/>
          <w:color w:val="000000"/>
          <w:sz w:val="28"/>
        </w:rPr>
        <w:t>
      Президент Республики предлагает не менее двух кандидатур, по которым проводится голосование. Кандидат, набравший большее количество голосов депутатов маслихатов, принявших участие в голосовании, считается получившим согласие.</w:t>
      </w:r>
    </w:p>
    <w:p>
      <w:pPr>
        <w:spacing w:after="0"/>
        <w:ind w:left="0"/>
        <w:jc w:val="both"/>
      </w:pPr>
      <w:r>
        <w:rPr>
          <w:rFonts w:ascii="Times New Roman"/>
          <w:b w:val="false"/>
          <w:i w:val="false"/>
          <w:color w:val="000000"/>
          <w:sz w:val="28"/>
        </w:rPr>
        <w:t>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от должностей акимов областей, городов республиканского значения и столицы.</w:t>
      </w:r>
    </w:p>
    <w:bookmarkStart w:name="z496" w:id="484"/>
    <w:p>
      <w:pPr>
        <w:spacing w:after="0"/>
        <w:ind w:left="0"/>
        <w:jc w:val="both"/>
      </w:pPr>
      <w:r>
        <w:rPr>
          <w:rFonts w:ascii="Times New Roman"/>
          <w:b w:val="false"/>
          <w:i w:val="false"/>
          <w:color w:val="000000"/>
          <w:sz w:val="28"/>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 городов республиканского значения и столицы либо вышестоящим акимом в отношении акимов иных административно-территориальных единиц.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 </w:t>
      </w:r>
    </w:p>
    <w:bookmarkEnd w:id="484"/>
    <w:bookmarkStart w:name="z497" w:id="485"/>
    <w:p>
      <w:pPr>
        <w:spacing w:after="0"/>
        <w:ind w:left="0"/>
        <w:jc w:val="both"/>
      </w:pPr>
      <w:r>
        <w:rPr>
          <w:rFonts w:ascii="Times New Roman"/>
          <w:b w:val="false"/>
          <w:i w:val="false"/>
          <w:color w:val="000000"/>
          <w:sz w:val="28"/>
        </w:rPr>
        <w:t>
      6. Компетенция местных исполнительных органов, организация и порядок их деятельности устанавливаются законом.</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98" w:id="486"/>
    <w:p>
      <w:pPr>
        <w:spacing w:after="0"/>
        <w:ind w:left="0"/>
        <w:jc w:val="left"/>
      </w:pPr>
      <w:r>
        <w:rPr>
          <w:rFonts w:ascii="Times New Roman"/>
          <w:b/>
          <w:i w:val="false"/>
          <w:color w:val="000000"/>
        </w:rPr>
        <w:t xml:space="preserve"> Статья 88</w:t>
      </w:r>
    </w:p>
    <w:bookmarkEnd w:id="486"/>
    <w:bookmarkStart w:name="z498" w:id="487"/>
    <w:p>
      <w:pPr>
        <w:spacing w:after="0"/>
        <w:ind w:left="0"/>
        <w:jc w:val="both"/>
      </w:pPr>
      <w:r>
        <w:rPr>
          <w:rFonts w:ascii="Times New Roman"/>
          <w:b w:val="false"/>
          <w:i w:val="false"/>
          <w:color w:val="000000"/>
          <w:sz w:val="28"/>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bookmarkEnd w:id="487"/>
    <w:bookmarkStart w:name="z499" w:id="488"/>
    <w:p>
      <w:pPr>
        <w:spacing w:after="0"/>
        <w:ind w:left="0"/>
        <w:jc w:val="both"/>
      </w:pPr>
      <w:r>
        <w:rPr>
          <w:rFonts w:ascii="Times New Roman"/>
          <w:b w:val="false"/>
          <w:i w:val="false"/>
          <w:color w:val="000000"/>
          <w:sz w:val="28"/>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488"/>
    <w:bookmarkStart w:name="z500" w:id="489"/>
    <w:p>
      <w:pPr>
        <w:spacing w:after="0"/>
        <w:ind w:left="0"/>
        <w:jc w:val="both"/>
      </w:pPr>
      <w:r>
        <w:rPr>
          <w:rFonts w:ascii="Times New Roman"/>
          <w:b w:val="false"/>
          <w:i w:val="false"/>
          <w:color w:val="000000"/>
          <w:sz w:val="28"/>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bookmarkEnd w:id="489"/>
    <w:bookmarkStart w:name="z501" w:id="490"/>
    <w:p>
      <w:pPr>
        <w:spacing w:after="0"/>
        <w:ind w:left="0"/>
        <w:jc w:val="both"/>
      </w:pPr>
      <w:r>
        <w:rPr>
          <w:rFonts w:ascii="Times New Roman"/>
          <w:b w:val="false"/>
          <w:i w:val="false"/>
          <w:color w:val="000000"/>
          <w:sz w:val="28"/>
        </w:rPr>
        <w:t xml:space="preserve">
      4. Решения и распоряжения акимов могут быть отменены, соответственно, Правительством Республики Казахстан либо вышестоящим акимом, а также в судебном порядке. </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31.05.2000 </w:t>
      </w:r>
      <w:r>
        <w:rPr>
          <w:rFonts w:ascii="Times New Roman"/>
          <w:b w:val="false"/>
          <w:i w:val="false"/>
          <w:color w:val="000000"/>
          <w:sz w:val="28"/>
        </w:rPr>
        <w:t>№ 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88 с изменением, внесенным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p>
    <w:bookmarkStart w:name="z99" w:id="491"/>
    <w:p>
      <w:pPr>
        <w:spacing w:after="0"/>
        <w:ind w:left="0"/>
        <w:jc w:val="left"/>
      </w:pPr>
      <w:r>
        <w:rPr>
          <w:rFonts w:ascii="Times New Roman"/>
          <w:b/>
          <w:i w:val="false"/>
          <w:color w:val="000000"/>
        </w:rPr>
        <w:t xml:space="preserve"> Статья 89</w:t>
      </w:r>
    </w:p>
    <w:bookmarkEnd w:id="491"/>
    <w:bookmarkStart w:name="z502" w:id="492"/>
    <w:p>
      <w:pPr>
        <w:spacing w:after="0"/>
        <w:ind w:left="0"/>
        <w:jc w:val="both"/>
      </w:pPr>
      <w:r>
        <w:rPr>
          <w:rFonts w:ascii="Times New Roman"/>
          <w:b w:val="false"/>
          <w:i w:val="false"/>
          <w:color w:val="000000"/>
          <w:sz w:val="28"/>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 </w:t>
      </w:r>
    </w:p>
    <w:bookmarkEnd w:id="492"/>
    <w:bookmarkStart w:name="z503" w:id="493"/>
    <w:p>
      <w:pPr>
        <w:spacing w:after="0"/>
        <w:ind w:left="0"/>
        <w:jc w:val="both"/>
      </w:pPr>
      <w:r>
        <w:rPr>
          <w:rFonts w:ascii="Times New Roman"/>
          <w:b w:val="false"/>
          <w:i w:val="false"/>
          <w:color w:val="000000"/>
          <w:sz w:val="28"/>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 </w:t>
      </w:r>
    </w:p>
    <w:bookmarkEnd w:id="493"/>
    <w:bookmarkStart w:name="z504" w:id="494"/>
    <w:p>
      <w:pPr>
        <w:spacing w:after="0"/>
        <w:ind w:left="0"/>
        <w:jc w:val="both"/>
      </w:pPr>
      <w:r>
        <w:rPr>
          <w:rFonts w:ascii="Times New Roman"/>
          <w:b w:val="false"/>
          <w:i w:val="false"/>
          <w:color w:val="000000"/>
          <w:sz w:val="28"/>
        </w:rPr>
        <w:t xml:space="preserve">
      Органам местного самоуправления в соответствии с законом может делегироваться осуществление государственных функций. </w:t>
      </w:r>
    </w:p>
    <w:bookmarkEnd w:id="494"/>
    <w:bookmarkStart w:name="z505" w:id="495"/>
    <w:p>
      <w:pPr>
        <w:spacing w:after="0"/>
        <w:ind w:left="0"/>
        <w:jc w:val="both"/>
      </w:pPr>
      <w:r>
        <w:rPr>
          <w:rFonts w:ascii="Times New Roman"/>
          <w:b w:val="false"/>
          <w:i w:val="false"/>
          <w:color w:val="000000"/>
          <w:sz w:val="28"/>
        </w:rPr>
        <w:t xml:space="preserve">
      3. Организация и деятельность местного самоуправления в Казахстане регулируются законом. </w:t>
      </w:r>
    </w:p>
    <w:bookmarkEnd w:id="495"/>
    <w:bookmarkStart w:name="z506" w:id="496"/>
    <w:p>
      <w:pPr>
        <w:spacing w:after="0"/>
        <w:ind w:left="0"/>
        <w:jc w:val="both"/>
      </w:pPr>
      <w:r>
        <w:rPr>
          <w:rFonts w:ascii="Times New Roman"/>
          <w:b w:val="false"/>
          <w:i w:val="false"/>
          <w:color w:val="000000"/>
          <w:sz w:val="28"/>
        </w:rPr>
        <w:t xml:space="preserve">
      4. Гарантируется самостоятельность органов местного самоуправления в пределах их полномочий, установленных законом. </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100" w:id="497"/>
    <w:p>
      <w:pPr>
        <w:spacing w:after="0"/>
        <w:ind w:left="0"/>
        <w:jc w:val="left"/>
      </w:pPr>
      <w:r>
        <w:rPr>
          <w:rFonts w:ascii="Times New Roman"/>
          <w:b/>
          <w:i w:val="false"/>
          <w:color w:val="000000"/>
        </w:rPr>
        <w:t xml:space="preserve"> Раздел IX </w:t>
      </w:r>
      <w:r>
        <w:br/>
      </w:r>
      <w:r>
        <w:rPr>
          <w:rFonts w:ascii="Times New Roman"/>
          <w:b/>
          <w:i w:val="false"/>
          <w:color w:val="000000"/>
        </w:rPr>
        <w:t>Заключительные и переходные положения</w:t>
      </w:r>
    </w:p>
    <w:bookmarkEnd w:id="497"/>
    <w:bookmarkStart w:name="z101" w:id="498"/>
    <w:p>
      <w:pPr>
        <w:spacing w:after="0"/>
        <w:ind w:left="0"/>
        <w:jc w:val="left"/>
      </w:pPr>
      <w:r>
        <w:rPr>
          <w:rFonts w:ascii="Times New Roman"/>
          <w:b/>
          <w:i w:val="false"/>
          <w:color w:val="000000"/>
        </w:rPr>
        <w:t xml:space="preserve"> Статья 90</w:t>
      </w:r>
    </w:p>
    <w:bookmarkEnd w:id="498"/>
    <w:bookmarkStart w:name="z507" w:id="499"/>
    <w:p>
      <w:pPr>
        <w:spacing w:after="0"/>
        <w:ind w:left="0"/>
        <w:jc w:val="both"/>
      </w:pPr>
      <w:r>
        <w:rPr>
          <w:rFonts w:ascii="Times New Roman"/>
          <w:b w:val="false"/>
          <w:i w:val="false"/>
          <w:color w:val="000000"/>
          <w:sz w:val="28"/>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 </w:t>
      </w:r>
    </w:p>
    <w:bookmarkEnd w:id="499"/>
    <w:bookmarkStart w:name="z508" w:id="500"/>
    <w:p>
      <w:pPr>
        <w:spacing w:after="0"/>
        <w:ind w:left="0"/>
        <w:jc w:val="both"/>
      </w:pPr>
      <w:r>
        <w:rPr>
          <w:rFonts w:ascii="Times New Roman"/>
          <w:b w:val="false"/>
          <w:i w:val="false"/>
          <w:color w:val="000000"/>
          <w:sz w:val="28"/>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bookmarkEnd w:id="500"/>
    <w:bookmarkStart w:name="z102" w:id="501"/>
    <w:p>
      <w:pPr>
        <w:spacing w:after="0"/>
        <w:ind w:left="0"/>
        <w:jc w:val="left"/>
      </w:pPr>
      <w:r>
        <w:rPr>
          <w:rFonts w:ascii="Times New Roman"/>
          <w:b/>
          <w:i w:val="false"/>
          <w:color w:val="000000"/>
        </w:rPr>
        <w:t xml:space="preserve"> Статья 91</w:t>
      </w:r>
    </w:p>
    <w:bookmarkEnd w:id="501"/>
    <w:bookmarkStart w:name="z509" w:id="502"/>
    <w:p>
      <w:pPr>
        <w:spacing w:after="0"/>
        <w:ind w:left="0"/>
        <w:jc w:val="both"/>
      </w:pPr>
      <w:r>
        <w:rPr>
          <w:rFonts w:ascii="Times New Roman"/>
          <w:b w:val="false"/>
          <w:i w:val="false"/>
          <w:color w:val="000000"/>
          <w:sz w:val="28"/>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 </w:t>
      </w:r>
    </w:p>
    <w:bookmarkEnd w:id="502"/>
    <w:bookmarkStart w:name="z510" w:id="503"/>
    <w:p>
      <w:pPr>
        <w:spacing w:after="0"/>
        <w:ind w:left="0"/>
        <w:jc w:val="both"/>
      </w:pPr>
      <w:r>
        <w:rPr>
          <w:rFonts w:ascii="Times New Roman"/>
          <w:b w:val="false"/>
          <w:i w:val="false"/>
          <w:color w:val="000000"/>
          <w:sz w:val="28"/>
        </w:rPr>
        <w:t>
      2. Установленные Конституцией независимость государства, унитарность и территориальная целостность Республики, форма ее правления, основополагающие принципы деятельности Республики, положения о том, что Президент Республики избирается сроком на семь лет и одно и то же лицо не может быть избрано Президентом Республики более одного раза, являются неизменными.</w:t>
      </w:r>
    </w:p>
    <w:bookmarkEnd w:id="503"/>
    <w:bookmarkStart w:name="z511" w:id="504"/>
    <w:p>
      <w:pPr>
        <w:spacing w:after="0"/>
        <w:ind w:left="0"/>
        <w:jc w:val="both"/>
      </w:pPr>
      <w:r>
        <w:rPr>
          <w:rFonts w:ascii="Times New Roman"/>
          <w:b w:val="false"/>
          <w:i w:val="false"/>
          <w:color w:val="000000"/>
          <w:sz w:val="28"/>
        </w:rPr>
        <w:t>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Суда об их соответствии требованиям, установленным пунктом 2 настоящей статьи.</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04.12.1998 </w:t>
      </w:r>
      <w:r>
        <w:rPr>
          <w:rFonts w:ascii="Times New Roman"/>
          <w:b w:val="false"/>
          <w:i w:val="false"/>
          <w:color w:val="000000"/>
          <w:sz w:val="28"/>
        </w:rPr>
        <w:t>№ 13/2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91 с изменениями, внесенными законами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 от 10.03.2017 </w:t>
      </w:r>
      <w:r>
        <w:rPr>
          <w:rFonts w:ascii="Times New Roman"/>
          <w:b w:val="false"/>
          <w:i w:val="false"/>
          <w:color w:val="000000"/>
          <w:sz w:val="28"/>
        </w:rPr>
        <w:t>№ 51-VI</w:t>
      </w:r>
      <w:r>
        <w:rPr>
          <w:rFonts w:ascii="Times New Roman"/>
          <w:b w:val="false"/>
          <w:i w:val="false"/>
          <w:color w:val="ff0000"/>
          <w:sz w:val="28"/>
        </w:rPr>
        <w:t xml:space="preserve"> (вводится в действие со дня его первого официального опубликования); от </w:t>
      </w:r>
      <w:r>
        <w:rPr>
          <w:rFonts w:ascii="Times New Roman"/>
          <w:b w:val="false"/>
          <w:i w:val="false"/>
          <w:color w:val="000000"/>
          <w:sz w:val="28"/>
        </w:rPr>
        <w:t>08.06.2022</w:t>
      </w:r>
      <w:r>
        <w:rPr>
          <w:rFonts w:ascii="Times New Roman"/>
          <w:b w:val="false"/>
          <w:i w:val="false"/>
          <w:color w:val="ff0000"/>
          <w:sz w:val="28"/>
        </w:rPr>
        <w:t xml:space="preserve"> (порядок введение в действие см. </w:t>
      </w:r>
      <w:r>
        <w:rPr>
          <w:rFonts w:ascii="Times New Roman"/>
          <w:b w:val="false"/>
          <w:i w:val="false"/>
          <w:color w:val="000000"/>
          <w:sz w:val="28"/>
        </w:rPr>
        <w:t>ст. 3</w:t>
      </w:r>
      <w:r>
        <w:rPr>
          <w:rFonts w:ascii="Times New Roman"/>
          <w:b w:val="false"/>
          <w:i w:val="false"/>
          <w:color w:val="ff0000"/>
          <w:sz w:val="28"/>
        </w:rPr>
        <w:t xml:space="preserve">);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3" w:id="505"/>
    <w:p>
      <w:pPr>
        <w:spacing w:after="0"/>
        <w:ind w:left="0"/>
        <w:jc w:val="left"/>
      </w:pPr>
      <w:r>
        <w:rPr>
          <w:rFonts w:ascii="Times New Roman"/>
          <w:b/>
          <w:i w:val="false"/>
          <w:color w:val="000000"/>
        </w:rPr>
        <w:t xml:space="preserve"> Статья 92</w:t>
      </w:r>
    </w:p>
    <w:bookmarkEnd w:id="505"/>
    <w:bookmarkStart w:name="z512" w:id="506"/>
    <w:p>
      <w:pPr>
        <w:spacing w:after="0"/>
        <w:ind w:left="0"/>
        <w:jc w:val="both"/>
      </w:pPr>
      <w:r>
        <w:rPr>
          <w:rFonts w:ascii="Times New Roman"/>
          <w:b w:val="false"/>
          <w:i w:val="false"/>
          <w:color w:val="000000"/>
          <w:sz w:val="28"/>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 </w:t>
      </w:r>
    </w:p>
    <w:bookmarkEnd w:id="506"/>
    <w:bookmarkStart w:name="z513" w:id="507"/>
    <w:p>
      <w:pPr>
        <w:spacing w:after="0"/>
        <w:ind w:left="0"/>
        <w:jc w:val="both"/>
      </w:pPr>
      <w:r>
        <w:rPr>
          <w:rFonts w:ascii="Times New Roman"/>
          <w:b w:val="false"/>
          <w:i w:val="false"/>
          <w:color w:val="000000"/>
          <w:sz w:val="28"/>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bookmarkEnd w:id="507"/>
    <w:bookmarkStart w:name="z514" w:id="508"/>
    <w:p>
      <w:pPr>
        <w:spacing w:after="0"/>
        <w:ind w:left="0"/>
        <w:jc w:val="both"/>
      </w:pPr>
      <w:r>
        <w:rPr>
          <w:rFonts w:ascii="Times New Roman"/>
          <w:b w:val="false"/>
          <w:i w:val="false"/>
          <w:color w:val="000000"/>
          <w:sz w:val="28"/>
        </w:rPr>
        <w:t xml:space="preserve">
      3. Указы Президента Республики, изданные в течение срока осуществления им дополнительных полномочий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 </w:t>
      </w:r>
    </w:p>
    <w:bookmarkEnd w:id="508"/>
    <w:bookmarkStart w:name="z515" w:id="509"/>
    <w:p>
      <w:pPr>
        <w:spacing w:after="0"/>
        <w:ind w:left="0"/>
        <w:jc w:val="both"/>
      </w:pPr>
      <w:r>
        <w:rPr>
          <w:rFonts w:ascii="Times New Roman"/>
          <w:b w:val="false"/>
          <w:i w:val="false"/>
          <w:color w:val="000000"/>
          <w:sz w:val="28"/>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 </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15.06.2000 </w:t>
      </w:r>
      <w:r>
        <w:rPr>
          <w:rFonts w:ascii="Times New Roman"/>
          <w:b w:val="false"/>
          <w:i w:val="false"/>
          <w:color w:val="000000"/>
          <w:sz w:val="28"/>
        </w:rPr>
        <w:t>№ 8/2</w:t>
      </w:r>
      <w:r>
        <w:rPr>
          <w:rFonts w:ascii="Times New Roman"/>
          <w:b w:val="false"/>
          <w:i w:val="false"/>
          <w:color w:val="ff0000"/>
          <w:sz w:val="28"/>
        </w:rPr>
        <w:t>.</w:t>
      </w:r>
      <w:r>
        <w:br/>
      </w:r>
      <w:r>
        <w:rPr>
          <w:rFonts w:ascii="Times New Roman"/>
          <w:b w:val="false"/>
          <w:i w:val="false"/>
          <w:color w:val="000000"/>
          <w:sz w:val="28"/>
        </w:rPr>
        <w:t>
</w:t>
      </w:r>
    </w:p>
    <w:bookmarkStart w:name="z104" w:id="510"/>
    <w:p>
      <w:pPr>
        <w:spacing w:after="0"/>
        <w:ind w:left="0"/>
        <w:jc w:val="left"/>
      </w:pPr>
      <w:r>
        <w:rPr>
          <w:rFonts w:ascii="Times New Roman"/>
          <w:b/>
          <w:i w:val="false"/>
          <w:color w:val="000000"/>
        </w:rPr>
        <w:t xml:space="preserve"> Статья 93</w:t>
      </w:r>
    </w:p>
    <w:bookmarkEnd w:id="510"/>
    <w:p>
      <w:pPr>
        <w:spacing w:after="0"/>
        <w:ind w:left="0"/>
        <w:jc w:val="both"/>
      </w:pPr>
      <w:r>
        <w:rPr>
          <w:rFonts w:ascii="Times New Roman"/>
          <w:b w:val="false"/>
          <w:i w:val="false"/>
          <w:color w:val="000000"/>
          <w:sz w:val="28"/>
        </w:rPr>
        <w:t>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bookmarkStart w:name="z105" w:id="511"/>
    <w:p>
      <w:pPr>
        <w:spacing w:after="0"/>
        <w:ind w:left="0"/>
        <w:jc w:val="left"/>
      </w:pPr>
      <w:r>
        <w:rPr>
          <w:rFonts w:ascii="Times New Roman"/>
          <w:b/>
          <w:i w:val="false"/>
          <w:color w:val="000000"/>
        </w:rPr>
        <w:t xml:space="preserve"> Статья 94</w:t>
      </w:r>
    </w:p>
    <w:bookmarkEnd w:id="511"/>
    <w:bookmarkStart w:name="z516" w:id="512"/>
    <w:p>
      <w:pPr>
        <w:spacing w:after="0"/>
        <w:ind w:left="0"/>
        <w:jc w:val="both"/>
      </w:pPr>
      <w:r>
        <w:rPr>
          <w:rFonts w:ascii="Times New Roman"/>
          <w:b w:val="false"/>
          <w:i w:val="false"/>
          <w:color w:val="000000"/>
          <w:sz w:val="28"/>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 </w:t>
      </w:r>
    </w:p>
    <w:bookmarkEnd w:id="512"/>
    <w:bookmarkStart w:name="z517" w:id="513"/>
    <w:p>
      <w:pPr>
        <w:spacing w:after="0"/>
        <w:ind w:left="0"/>
        <w:jc w:val="both"/>
      </w:pPr>
      <w:r>
        <w:rPr>
          <w:rFonts w:ascii="Times New Roman"/>
          <w:b w:val="false"/>
          <w:i w:val="false"/>
          <w:color w:val="000000"/>
          <w:sz w:val="28"/>
        </w:rPr>
        <w:t>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19.08.2005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110" w:id="514"/>
    <w:p>
      <w:pPr>
        <w:spacing w:after="0"/>
        <w:ind w:left="0"/>
        <w:jc w:val="left"/>
      </w:pPr>
      <w:r>
        <w:rPr>
          <w:rFonts w:ascii="Times New Roman"/>
          <w:b/>
          <w:i w:val="false"/>
          <w:color w:val="000000"/>
        </w:rPr>
        <w:t xml:space="preserve"> Статья 94-1</w:t>
      </w:r>
    </w:p>
    <w:bookmarkEnd w:id="514"/>
    <w:p>
      <w:pPr>
        <w:spacing w:after="0"/>
        <w:ind w:left="0"/>
        <w:jc w:val="both"/>
      </w:pPr>
      <w:r>
        <w:rPr>
          <w:rFonts w:ascii="Times New Roman"/>
          <w:b w:val="false"/>
          <w:i w:val="false"/>
          <w:color w:val="000000"/>
          <w:sz w:val="28"/>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94-1 в соответствии с Законом РК от 21.05.2007 </w:t>
      </w:r>
      <w:r>
        <w:rPr>
          <w:rFonts w:ascii="Times New Roman"/>
          <w:b w:val="false"/>
          <w:i w:val="false"/>
          <w:color w:val="000000"/>
          <w:sz w:val="28"/>
        </w:rPr>
        <w:t>№ 254-III</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94-2</w:t>
      </w:r>
    </w:p>
    <w:bookmarkStart w:name="z536" w:id="515"/>
    <w:p>
      <w:pPr>
        <w:spacing w:after="0"/>
        <w:ind w:left="0"/>
        <w:jc w:val="both"/>
      </w:pPr>
      <w:r>
        <w:rPr>
          <w:rFonts w:ascii="Times New Roman"/>
          <w:b w:val="false"/>
          <w:i w:val="false"/>
          <w:color w:val="000000"/>
          <w:sz w:val="28"/>
        </w:rPr>
        <w:t xml:space="preserve">
      Положение </w:t>
      </w:r>
      <w:r>
        <w:rPr>
          <w:rFonts w:ascii="Times New Roman"/>
          <w:b w:val="false"/>
          <w:i w:val="false"/>
          <w:color w:val="000000"/>
          <w:sz w:val="28"/>
        </w:rPr>
        <w:t>пункта 5</w:t>
      </w:r>
      <w:r>
        <w:rPr>
          <w:rFonts w:ascii="Times New Roman"/>
          <w:b w:val="false"/>
          <w:i w:val="false"/>
          <w:color w:val="000000"/>
          <w:sz w:val="28"/>
        </w:rPr>
        <w:t xml:space="preserve"> статьи 42 Конституции применяется к лицам, избранным Президентом Республики по итогам президентских выборов, проведенных после вступления в силу данной нормы Конституции.</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94-2 в соответствии с Законом РК от 17.09.2022 </w:t>
      </w:r>
      <w:r>
        <w:rPr>
          <w:rFonts w:ascii="Times New Roman"/>
          <w:b w:val="false"/>
          <w:i w:val="false"/>
          <w:color w:val="000000"/>
          <w:sz w:val="28"/>
        </w:rPr>
        <w:t>№ 142-VII</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6" w:id="516"/>
    <w:p>
      <w:pPr>
        <w:spacing w:after="0"/>
        <w:ind w:left="0"/>
        <w:jc w:val="left"/>
      </w:pPr>
      <w:r>
        <w:rPr>
          <w:rFonts w:ascii="Times New Roman"/>
          <w:b/>
          <w:i w:val="false"/>
          <w:color w:val="000000"/>
        </w:rPr>
        <w:t xml:space="preserve"> Статья 95</w:t>
      </w:r>
    </w:p>
    <w:bookmarkEnd w:id="516"/>
    <w:bookmarkStart w:name="z518" w:id="517"/>
    <w:p>
      <w:pPr>
        <w:spacing w:after="0"/>
        <w:ind w:left="0"/>
        <w:jc w:val="both"/>
      </w:pPr>
      <w:r>
        <w:rPr>
          <w:rFonts w:ascii="Times New Roman"/>
          <w:b w:val="false"/>
          <w:i w:val="false"/>
          <w:color w:val="000000"/>
          <w:sz w:val="28"/>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bookmarkEnd w:id="517"/>
    <w:bookmarkStart w:name="z519" w:id="518"/>
    <w:p>
      <w:pPr>
        <w:spacing w:after="0"/>
        <w:ind w:left="0"/>
        <w:jc w:val="both"/>
      </w:pPr>
      <w:r>
        <w:rPr>
          <w:rFonts w:ascii="Times New Roman"/>
          <w:b w:val="false"/>
          <w:i w:val="false"/>
          <w:color w:val="000000"/>
          <w:sz w:val="28"/>
        </w:rPr>
        <w:t>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См. постановление Конституционного Совета РК от 29.11.1999 </w:t>
      </w:r>
      <w:r>
        <w:rPr>
          <w:rFonts w:ascii="Times New Roman"/>
          <w:b w:val="false"/>
          <w:i w:val="false"/>
          <w:color w:val="000000"/>
          <w:sz w:val="28"/>
        </w:rPr>
        <w:t>№ 24/2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Законом РК от 07.10.1998 </w:t>
      </w:r>
      <w:r>
        <w:rPr>
          <w:rFonts w:ascii="Times New Roman"/>
          <w:b w:val="false"/>
          <w:i w:val="false"/>
          <w:color w:val="000000"/>
          <w:sz w:val="28"/>
        </w:rPr>
        <w:t>№ 284-I</w:t>
      </w:r>
      <w:r>
        <w:rPr>
          <w:rFonts w:ascii="Times New Roman"/>
          <w:b w:val="false"/>
          <w:i w:val="false"/>
          <w:color w:val="ff0000"/>
          <w:sz w:val="28"/>
        </w:rPr>
        <w:t xml:space="preserve"> (вводится в действие со дня его опубликования).</w:t>
      </w:r>
      <w:r>
        <w:br/>
      </w:r>
      <w:r>
        <w:rPr>
          <w:rFonts w:ascii="Times New Roman"/>
          <w:b w:val="false"/>
          <w:i w:val="false"/>
          <w:color w:val="000000"/>
          <w:sz w:val="28"/>
        </w:rPr>
        <w:t>
</w:t>
      </w:r>
    </w:p>
    <w:bookmarkStart w:name="z107" w:id="519"/>
    <w:p>
      <w:pPr>
        <w:spacing w:after="0"/>
        <w:ind w:left="0"/>
        <w:jc w:val="left"/>
      </w:pPr>
      <w:r>
        <w:rPr>
          <w:rFonts w:ascii="Times New Roman"/>
          <w:b/>
          <w:i w:val="false"/>
          <w:color w:val="000000"/>
        </w:rPr>
        <w:t xml:space="preserve"> Статья 96</w:t>
      </w:r>
    </w:p>
    <w:bookmarkEnd w:id="519"/>
    <w:p>
      <w:pPr>
        <w:spacing w:after="0"/>
        <w:ind w:left="0"/>
        <w:jc w:val="both"/>
      </w:pPr>
      <w:r>
        <w:rPr>
          <w:rFonts w:ascii="Times New Roman"/>
          <w:b w:val="false"/>
          <w:i w:val="false"/>
          <w:color w:val="000000"/>
          <w:sz w:val="28"/>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bookmarkStart w:name="z108" w:id="520"/>
    <w:p>
      <w:pPr>
        <w:spacing w:after="0"/>
        <w:ind w:left="0"/>
        <w:jc w:val="left"/>
      </w:pPr>
      <w:r>
        <w:rPr>
          <w:rFonts w:ascii="Times New Roman"/>
          <w:b/>
          <w:i w:val="false"/>
          <w:color w:val="000000"/>
        </w:rPr>
        <w:t xml:space="preserve"> Статья 97</w:t>
      </w:r>
    </w:p>
    <w:bookmarkEnd w:id="520"/>
    <w:p>
      <w:pPr>
        <w:spacing w:after="0"/>
        <w:ind w:left="0"/>
        <w:jc w:val="both"/>
      </w:pPr>
      <w:r>
        <w:rPr>
          <w:rFonts w:ascii="Times New Roman"/>
          <w:b w:val="false"/>
          <w:i w:val="false"/>
          <w:color w:val="000000"/>
          <w:sz w:val="28"/>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 </w:t>
      </w:r>
    </w:p>
    <w:bookmarkStart w:name="z109" w:id="521"/>
    <w:p>
      <w:pPr>
        <w:spacing w:after="0"/>
        <w:ind w:left="0"/>
        <w:jc w:val="left"/>
      </w:pPr>
      <w:r>
        <w:rPr>
          <w:rFonts w:ascii="Times New Roman"/>
          <w:b/>
          <w:i w:val="false"/>
          <w:color w:val="000000"/>
        </w:rPr>
        <w:t xml:space="preserve"> Статья 98</w:t>
      </w:r>
    </w:p>
    <w:bookmarkEnd w:id="521"/>
    <w:bookmarkStart w:name="z520" w:id="522"/>
    <w:p>
      <w:pPr>
        <w:spacing w:after="0"/>
        <w:ind w:left="0"/>
        <w:jc w:val="both"/>
      </w:pPr>
      <w:r>
        <w:rPr>
          <w:rFonts w:ascii="Times New Roman"/>
          <w:b w:val="false"/>
          <w:i w:val="false"/>
          <w:color w:val="000000"/>
          <w:sz w:val="28"/>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 </w:t>
      </w:r>
    </w:p>
    <w:bookmarkEnd w:id="522"/>
    <w:bookmarkStart w:name="z521" w:id="523"/>
    <w:p>
      <w:pPr>
        <w:spacing w:after="0"/>
        <w:ind w:left="0"/>
        <w:jc w:val="both"/>
      </w:pPr>
      <w:r>
        <w:rPr>
          <w:rFonts w:ascii="Times New Roman"/>
          <w:b w:val="false"/>
          <w:i w:val="false"/>
          <w:color w:val="000000"/>
          <w:sz w:val="28"/>
        </w:rPr>
        <w:t>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bookmarkEnd w:id="523"/>
    <w:p>
      <w:pPr>
        <w:spacing w:after="0"/>
        <w:ind w:left="0"/>
        <w:jc w:val="both"/>
      </w:pPr>
      <w:r>
        <w:rPr>
          <w:rFonts w:ascii="Times New Roman"/>
          <w:b/>
          <w:i w:val="false"/>
          <w:color w:val="000000"/>
          <w:sz w:val="28"/>
        </w:rPr>
        <w:t>Статья 99</w:t>
      </w:r>
    </w:p>
    <w:bookmarkStart w:name="z531" w:id="524"/>
    <w:p>
      <w:pPr>
        <w:spacing w:after="0"/>
        <w:ind w:left="0"/>
        <w:jc w:val="both"/>
      </w:pPr>
      <w:r>
        <w:rPr>
          <w:rFonts w:ascii="Times New Roman"/>
          <w:b w:val="false"/>
          <w:i w:val="false"/>
          <w:color w:val="000000"/>
          <w:sz w:val="28"/>
        </w:rPr>
        <w:t>
      1.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w:t>
      </w:r>
    </w:p>
    <w:bookmarkEnd w:id="524"/>
    <w:bookmarkStart w:name="z532" w:id="525"/>
    <w:p>
      <w:pPr>
        <w:spacing w:after="0"/>
        <w:ind w:left="0"/>
        <w:jc w:val="both"/>
      </w:pPr>
      <w:r>
        <w:rPr>
          <w:rFonts w:ascii="Times New Roman"/>
          <w:b w:val="false"/>
          <w:i w:val="false"/>
          <w:color w:val="000000"/>
          <w:sz w:val="28"/>
        </w:rPr>
        <w:t xml:space="preserve">
      До формирования Конституционного Суда функции Конституционного Суда,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72 Конституции, осуществляет Конституционный Совет.</w:t>
      </w:r>
    </w:p>
    <w:bookmarkEnd w:id="525"/>
    <w:bookmarkStart w:name="z533" w:id="526"/>
    <w:p>
      <w:pPr>
        <w:spacing w:after="0"/>
        <w:ind w:left="0"/>
        <w:jc w:val="both"/>
      </w:pPr>
      <w:r>
        <w:rPr>
          <w:rFonts w:ascii="Times New Roman"/>
          <w:b w:val="false"/>
          <w:i w:val="false"/>
          <w:color w:val="000000"/>
          <w:sz w:val="28"/>
        </w:rPr>
        <w:t>
      2. Нормативные постановления Конституционного Совета применяются в части, не противоречащей Конституции, до их пересмотра Конституционным Судом.</w:t>
      </w:r>
    </w:p>
    <w:bookmarkEnd w:id="526"/>
    <w:bookmarkStart w:name="z534" w:id="527"/>
    <w:p>
      <w:pPr>
        <w:spacing w:after="0"/>
        <w:ind w:left="0"/>
        <w:jc w:val="both"/>
      </w:pPr>
      <w:r>
        <w:rPr>
          <w:rFonts w:ascii="Times New Roman"/>
          <w:b w:val="false"/>
          <w:i w:val="false"/>
          <w:color w:val="000000"/>
          <w:sz w:val="28"/>
        </w:rPr>
        <w:t>
      3. Положения Конституции Республики Казахстан о формировании Палат Парламента применяются начиная с выборов депутатов Мажилиса Парламента восьмого созыва.</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Конституция дополнена статьей 99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w:t>
      </w:r>
      <w:r>
        <w:rPr>
          <w:rFonts w:ascii="Times New Roman"/>
          <w:b w:val="false"/>
          <w:i w:val="false"/>
          <w:color w:val="000000"/>
          <w:sz w:val="28"/>
        </w:rPr>
        <w:t>08.06.2022</w:t>
      </w:r>
      <w:r>
        <w:rPr>
          <w:rFonts w:ascii="Times New Roman"/>
          <w:b w:val="false"/>
          <w:i w:val="false"/>
          <w:color w:val="ff0000"/>
          <w:sz w:val="28"/>
        </w:rPr>
        <w:t xml:space="preserve"> (вводится в действие с 08.06.2022).</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