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66a07" w14:textId="f166a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Гражданский кодекс Республики Казахстан</w:t>
      </w:r>
    </w:p>
    <w:p>
      <w:pPr>
        <w:spacing w:after="0"/>
        <w:ind w:left="0"/>
        <w:jc w:val="both"/>
      </w:pPr>
      <w:r>
        <w:rPr>
          <w:rFonts w:ascii="Times New Roman"/>
          <w:b w:val="false"/>
          <w:i w:val="false"/>
          <w:color w:val="000000"/>
          <w:sz w:val="28"/>
        </w:rPr>
        <w:t>Кодекс Республики Казахстан от 27 декабря 1994 года № 268-XIII.</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Введен в действие постановлением Верховного Совета Республики Казахстан от 27.12.1994 № 269-XIII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Примечание ИЗПИ!  </w:t>
      </w:r>
    </w:p>
    <w:p>
      <w:pPr>
        <w:spacing w:after="0"/>
        <w:ind w:left="0"/>
        <w:jc w:val="both"/>
      </w:pPr>
      <w:r>
        <w:rPr>
          <w:rFonts w:ascii="Times New Roman"/>
          <w:b w:val="false"/>
          <w:i w:val="false"/>
          <w:color w:val="000000"/>
          <w:sz w:val="28"/>
        </w:rPr>
        <w:t xml:space="preserve">Для удобства пользования ИЗПИ создано Содержание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СОДЕРЖАНИЕ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Оглавление исключено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В тексте после слова "Раздел" цифры "I - III" заменены соответственно цифрами "1 - 3" в соответствии с Законом РК от 20.12.2004 № 13 (вводится в действие с 01.01.2005).</w:t>
      </w:r>
      <w:r>
        <w:br/>
      </w:r>
      <w:r>
        <w:rPr>
          <w:rFonts w:ascii="Times New Roman"/>
          <w:b w:val="false"/>
          <w:i w:val="false"/>
          <w:color w:val="000000"/>
          <w:sz w:val="28"/>
        </w:rPr>
        <w:t>
</w:t>
      </w:r>
    </w:p>
    <w:bookmarkStart w:name="z5961" w:id="0"/>
    <w:p>
      <w:pPr>
        <w:spacing w:after="0"/>
        <w:ind w:left="0"/>
        <w:jc w:val="left"/>
      </w:pPr>
      <w:r>
        <w:rPr>
          <w:rFonts w:ascii="Times New Roman"/>
          <w:b/>
          <w:i w:val="false"/>
          <w:color w:val="000000"/>
        </w:rPr>
        <w:t xml:space="preserve"> ОБЩАЯ ЧАСТЬ</w:t>
      </w:r>
    </w:p>
    <w:bookmarkEnd w:id="0"/>
    <w:bookmarkStart w:name="z5962" w:id="1"/>
    <w:p>
      <w:pPr>
        <w:spacing w:after="0"/>
        <w:ind w:left="0"/>
        <w:jc w:val="left"/>
      </w:pPr>
      <w:r>
        <w:rPr>
          <w:rFonts w:ascii="Times New Roman"/>
          <w:b/>
          <w:i w:val="false"/>
          <w:color w:val="000000"/>
        </w:rPr>
        <w:t xml:space="preserve"> Раздел 1. Общие положения</w:t>
      </w:r>
    </w:p>
    <w:bookmarkEnd w:id="1"/>
    <w:bookmarkStart w:name="z8249" w:id="2"/>
    <w:p>
      <w:pPr>
        <w:spacing w:after="0"/>
        <w:ind w:left="0"/>
        <w:jc w:val="left"/>
      </w:pPr>
      <w:r>
        <w:rPr>
          <w:rFonts w:ascii="Times New Roman"/>
          <w:b/>
          <w:i w:val="false"/>
          <w:color w:val="000000"/>
        </w:rPr>
        <w:t xml:space="preserve"> Глава 1. Регулирование гражданско-правовых отношений</w:t>
      </w:r>
    </w:p>
    <w:bookmarkEnd w:id="2"/>
    <w:bookmarkStart w:name="z8250" w:id="3"/>
    <w:p>
      <w:pPr>
        <w:spacing w:after="0"/>
        <w:ind w:left="0"/>
        <w:jc w:val="left"/>
      </w:pPr>
      <w:r>
        <w:rPr>
          <w:rFonts w:ascii="Times New Roman"/>
          <w:b/>
          <w:i w:val="false"/>
          <w:color w:val="000000"/>
        </w:rPr>
        <w:t xml:space="preserve"> Статья 1. Отношения, регулируемые гражданским законодательством</w:t>
      </w:r>
    </w:p>
    <w:bookmarkEnd w:id="3"/>
    <w:bookmarkStart w:name="z61" w:id="4"/>
    <w:p>
      <w:pPr>
        <w:spacing w:after="0"/>
        <w:ind w:left="0"/>
        <w:jc w:val="both"/>
      </w:pPr>
      <w:r>
        <w:rPr>
          <w:rFonts w:ascii="Times New Roman"/>
          <w:b w:val="false"/>
          <w:i w:val="false"/>
          <w:color w:val="000000"/>
          <w:sz w:val="28"/>
        </w:rPr>
        <w:t xml:space="preserve">
      1. Гражданским законодательством регулируются товарно-денежные и иные основанные на равенстве участников имущественные отношения, а также связанные с имущественными личные неимущественные отношения. Участниками регулируемых гражданским законодательством отношений являются граждане, юридические лица, государство, а также административно-территориальные единицы. </w:t>
      </w:r>
    </w:p>
    <w:bookmarkEnd w:id="4"/>
    <w:bookmarkStart w:name="z65" w:id="5"/>
    <w:p>
      <w:pPr>
        <w:spacing w:after="0"/>
        <w:ind w:left="0"/>
        <w:jc w:val="both"/>
      </w:pPr>
      <w:r>
        <w:rPr>
          <w:rFonts w:ascii="Times New Roman"/>
          <w:b w:val="false"/>
          <w:i w:val="false"/>
          <w:color w:val="000000"/>
          <w:sz w:val="28"/>
        </w:rPr>
        <w:t xml:space="preserve">
      2. Личные неимущественные отношения, не связанные с имущественными, регулируются гражданским законодательством, поскольку иное не предусмотрено законодательными актами либо не вытекает из существа личного неимущественного отношения. </w:t>
      </w:r>
    </w:p>
    <w:bookmarkEnd w:id="5"/>
    <w:bookmarkStart w:name="z67" w:id="6"/>
    <w:p>
      <w:pPr>
        <w:spacing w:after="0"/>
        <w:ind w:left="0"/>
        <w:jc w:val="both"/>
      </w:pPr>
      <w:r>
        <w:rPr>
          <w:rFonts w:ascii="Times New Roman"/>
          <w:b w:val="false"/>
          <w:i w:val="false"/>
          <w:color w:val="000000"/>
          <w:sz w:val="28"/>
        </w:rPr>
        <w:t>
      3. К семейным, трудовым отношениям и отношениям по использованию природных ресурсов и охране окружающей среды, отвечающим признакам, указанным в пункте 1 настоящей статьи, гражданское законодательство применяется в случаях, когда эти отношения не регулируются соответственно семейным, трудовым законодательством, законодательством об использовании природных ресурсов и охране окружающей среды.</w:t>
      </w:r>
    </w:p>
    <w:bookmarkEnd w:id="6"/>
    <w:bookmarkStart w:name="z69" w:id="7"/>
    <w:p>
      <w:pPr>
        <w:spacing w:after="0"/>
        <w:ind w:left="0"/>
        <w:jc w:val="both"/>
      </w:pPr>
      <w:r>
        <w:rPr>
          <w:rFonts w:ascii="Times New Roman"/>
          <w:b w:val="false"/>
          <w:i w:val="false"/>
          <w:color w:val="000000"/>
          <w:sz w:val="28"/>
        </w:rPr>
        <w:t>
      4. К имущественным отношениям, основанным на административном или ином властном подчинении одной стороны другой, в том числе к налоговым и другим бюджетным отношениям, гражданское законодательство не применяется, за исключением случаев, предусмотренных законодательными актами.</w:t>
      </w:r>
    </w:p>
    <w:bookmarkEnd w:id="7"/>
    <w:bookmarkStart w:name="z855" w:id="8"/>
    <w:p>
      <w:pPr>
        <w:spacing w:after="0"/>
        <w:ind w:left="0"/>
        <w:jc w:val="left"/>
      </w:pPr>
      <w:r>
        <w:rPr>
          <w:rFonts w:ascii="Times New Roman"/>
          <w:b/>
          <w:i w:val="false"/>
          <w:color w:val="000000"/>
        </w:rPr>
        <w:t xml:space="preserve"> Статья 2. Основные начала гражданского законодательства</w:t>
      </w:r>
    </w:p>
    <w:bookmarkEnd w:id="8"/>
    <w:bookmarkStart w:name="z71" w:id="9"/>
    <w:p>
      <w:pPr>
        <w:spacing w:after="0"/>
        <w:ind w:left="0"/>
        <w:jc w:val="both"/>
      </w:pPr>
      <w:r>
        <w:rPr>
          <w:rFonts w:ascii="Times New Roman"/>
          <w:b w:val="false"/>
          <w:i w:val="false"/>
          <w:color w:val="000000"/>
          <w:sz w:val="28"/>
        </w:rPr>
        <w:t xml:space="preserve">
      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 </w:t>
      </w:r>
    </w:p>
    <w:bookmarkEnd w:id="9"/>
    <w:bookmarkStart w:name="z74" w:id="10"/>
    <w:p>
      <w:pPr>
        <w:spacing w:after="0"/>
        <w:ind w:left="0"/>
        <w:jc w:val="both"/>
      </w:pPr>
      <w:r>
        <w:rPr>
          <w:rFonts w:ascii="Times New Roman"/>
          <w:b w:val="false"/>
          <w:i w:val="false"/>
          <w:color w:val="000000"/>
          <w:sz w:val="28"/>
        </w:rPr>
        <w:t>
      2. Граждане и юридические лица приобретают и осуществляют свои гражданские права, а также отказываются, если иное не установлено законодательными актами, от прав своей волей и в своем интересе. Они свободны в установлении своих прав и обязанностей на основе договора и в определении любых его условий, не противоречащих законодательству.</w:t>
      </w:r>
    </w:p>
    <w:bookmarkEnd w:id="10"/>
    <w:bookmarkStart w:name="z76" w:id="11"/>
    <w:p>
      <w:pPr>
        <w:spacing w:after="0"/>
        <w:ind w:left="0"/>
        <w:jc w:val="both"/>
      </w:pPr>
      <w:r>
        <w:rPr>
          <w:rFonts w:ascii="Times New Roman"/>
          <w:b w:val="false"/>
          <w:i w:val="false"/>
          <w:color w:val="000000"/>
          <w:sz w:val="28"/>
        </w:rPr>
        <w:t xml:space="preserve">
      3. Товары, услуги и деньги свободно перемещаются и обращаются на всей территории Республики Казахстан. Ограничения перемещения товаров и услуг вводятся в соответствии с законодательными актами, если это необходимо для обеспечения безопасности, защиты жизни и здоровья людей, охраны природы и культурных ценностей. </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законами РК от 11.07.1997 </w:t>
      </w:r>
      <w:r>
        <w:rPr>
          <w:rFonts w:ascii="Times New Roman"/>
          <w:b w:val="false"/>
          <w:i w:val="false"/>
          <w:color w:val="000000"/>
          <w:sz w:val="28"/>
        </w:rPr>
        <w:t>№</w:t>
      </w:r>
      <w:r>
        <w:rPr>
          <w:rFonts w:ascii="Times New Roman"/>
          <w:b w:val="false"/>
          <w:i w:val="false"/>
          <w:color w:val="000000"/>
          <w:sz w:val="28"/>
        </w:rPr>
        <w:t xml:space="preserve"> 154</w:t>
      </w:r>
      <w:r>
        <w:rPr>
          <w:rFonts w:ascii="Times New Roman"/>
          <w:b w:val="false"/>
          <w:i w:val="false"/>
          <w:color w:val="ff0000"/>
          <w:sz w:val="28"/>
        </w:rPr>
        <w:t xml:space="preserve">; от 25.03.2011 </w:t>
      </w:r>
      <w:r>
        <w:rPr>
          <w:rFonts w:ascii="Times New Roman"/>
          <w:b w:val="false"/>
          <w:i w:val="false"/>
          <w:color w:val="000000"/>
          <w:sz w:val="28"/>
        </w:rPr>
        <w:t>№ 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847" w:id="12"/>
    <w:p>
      <w:pPr>
        <w:spacing w:after="0"/>
        <w:ind w:left="0"/>
        <w:jc w:val="left"/>
      </w:pPr>
      <w:r>
        <w:rPr>
          <w:rFonts w:ascii="Times New Roman"/>
          <w:b/>
          <w:i w:val="false"/>
          <w:color w:val="000000"/>
        </w:rPr>
        <w:t xml:space="preserve"> Статья 3. Гражданское законодательство Республики Казахстан</w:t>
      </w:r>
    </w:p>
    <w:bookmarkEnd w:id="12"/>
    <w:bookmarkStart w:name="z43" w:id="13"/>
    <w:p>
      <w:pPr>
        <w:spacing w:after="0"/>
        <w:ind w:left="0"/>
        <w:jc w:val="both"/>
      </w:pPr>
      <w:r>
        <w:rPr>
          <w:rFonts w:ascii="Times New Roman"/>
          <w:b w:val="false"/>
          <w:i w:val="false"/>
          <w:color w:val="000000"/>
          <w:sz w:val="28"/>
        </w:rPr>
        <w:t xml:space="preserve">
      1. Гражданское законодательство Республики Казахстан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настоящего Кодекса, принятых в соответствии с ним иных законов Республики Казахстан, указов Президента Республики Казахстан, имеющих силу закона, постановлений Парламента, постановлений Сената и Мажилиса Парламента (законодательных актов), а также указов Президента Республики Казахстан, постановлений Правительства Республики Казахстан, регулирующих отношения, указанные в пунктах 1, 2 статьи 1 настоящего Кодекса. </w:t>
      </w:r>
    </w:p>
    <w:bookmarkEnd w:id="13"/>
    <w:bookmarkStart w:name="z45" w:id="14"/>
    <w:p>
      <w:pPr>
        <w:spacing w:after="0"/>
        <w:ind w:left="0"/>
        <w:jc w:val="both"/>
      </w:pPr>
      <w:r>
        <w:rPr>
          <w:rFonts w:ascii="Times New Roman"/>
          <w:b w:val="false"/>
          <w:i w:val="false"/>
          <w:color w:val="000000"/>
          <w:sz w:val="28"/>
        </w:rPr>
        <w:t xml:space="preserve">
      2. В случае противоречия норм гражданского права, содержащихся в актах законодательства Республики Казахстан, кроме тех, что указаны в пункте 3 статьи 1 настоящего Кодекса, положениям настоящего Кодекса применяются положения настоящего Кодекса. Нормы гражданского права, содержащиеся в законодательстве Республики Казахстан и противоречащие нормам настоящего Кодекса, могут применяться только после внесения в Кодекс соответствующих изменений. </w:t>
      </w:r>
    </w:p>
    <w:bookmarkEnd w:id="14"/>
    <w:bookmarkStart w:name="z1350" w:id="15"/>
    <w:p>
      <w:pPr>
        <w:spacing w:after="0"/>
        <w:ind w:left="0"/>
        <w:jc w:val="both"/>
      </w:pPr>
      <w:r>
        <w:rPr>
          <w:rFonts w:ascii="Times New Roman"/>
          <w:b w:val="false"/>
          <w:i w:val="false"/>
          <w:color w:val="000000"/>
          <w:sz w:val="28"/>
        </w:rPr>
        <w:t>
      Нормы гражданского законодательства Республики Казахстан не могут противоречить основным началам гражданского законодательства Республики Казахстан.</w:t>
      </w:r>
    </w:p>
    <w:bookmarkEnd w:id="15"/>
    <w:bookmarkStart w:name="z47" w:id="16"/>
    <w:p>
      <w:pPr>
        <w:spacing w:after="0"/>
        <w:ind w:left="0"/>
        <w:jc w:val="both"/>
      </w:pPr>
      <w:r>
        <w:rPr>
          <w:rFonts w:ascii="Times New Roman"/>
          <w:b w:val="false"/>
          <w:i w:val="false"/>
          <w:color w:val="000000"/>
          <w:sz w:val="28"/>
        </w:rPr>
        <w:t xml:space="preserve">
      3. Отношения, связанные с созданием, реорганизацией, банкротством и ликвидацией банков и хлебоприемных предприятий, контролем за банковской деятельностью и ее аудиторской проверкой, контролем за деятельностью хлебоприемных предприятий, лицензированием отдельных видов банковских операций, реструктуризацией банков, наступлением последствий лишения лицензий банков, осуществлением операций со складскими свидетельствами хлебоприемных предприятий, регулируются настоящим Кодексом в части, не противоречащей законодательным актам, регулирующим банковскую деятельность и деятельность хлебоприемных предприятий. </w:t>
      </w:r>
    </w:p>
    <w:bookmarkEnd w:id="16"/>
    <w:bookmarkStart w:name="z49" w:id="17"/>
    <w:p>
      <w:pPr>
        <w:spacing w:after="0"/>
        <w:ind w:left="0"/>
        <w:jc w:val="both"/>
      </w:pPr>
      <w:r>
        <w:rPr>
          <w:rFonts w:ascii="Times New Roman"/>
          <w:b w:val="false"/>
          <w:i w:val="false"/>
          <w:color w:val="000000"/>
          <w:sz w:val="28"/>
        </w:rPr>
        <w:t xml:space="preserve">
      Отношения между банками и их клиентами, а также отношения между клиентами через банки регулируются гражданским законодательством в порядке, установленном пунктом 2 настоящей статьи. </w:t>
      </w:r>
    </w:p>
    <w:bookmarkEnd w:id="17"/>
    <w:bookmarkStart w:name="z51" w:id="18"/>
    <w:p>
      <w:pPr>
        <w:spacing w:after="0"/>
        <w:ind w:left="0"/>
        <w:jc w:val="both"/>
      </w:pPr>
      <w:r>
        <w:rPr>
          <w:rFonts w:ascii="Times New Roman"/>
          <w:b w:val="false"/>
          <w:i w:val="false"/>
          <w:color w:val="000000"/>
          <w:sz w:val="28"/>
        </w:rPr>
        <w:t xml:space="preserve">
      4. Гражданские отношения могут регулироваться обычаями, в том числе обычаями делового оборота, если они не противоречат гражданскому законодательству, действующему на территории Республики Казахстан. </w:t>
      </w:r>
    </w:p>
    <w:bookmarkEnd w:id="18"/>
    <w:bookmarkStart w:name="z53" w:id="19"/>
    <w:p>
      <w:pPr>
        <w:spacing w:after="0"/>
        <w:ind w:left="0"/>
        <w:jc w:val="both"/>
      </w:pPr>
      <w:r>
        <w:rPr>
          <w:rFonts w:ascii="Times New Roman"/>
          <w:b w:val="false"/>
          <w:i w:val="false"/>
          <w:color w:val="000000"/>
          <w:sz w:val="28"/>
        </w:rPr>
        <w:t xml:space="preserve">
      5. Министерства и иные центральные исполнительные органы, местные представительные и исполнительные органы могут издавать акты, регулирующие гражданские отношения, в случаях и пределах, предусмотренных настоящим Кодексом и иными актами гражданского законодательства. </w:t>
      </w:r>
    </w:p>
    <w:bookmarkEnd w:id="19"/>
    <w:bookmarkStart w:name="z55" w:id="20"/>
    <w:p>
      <w:pPr>
        <w:spacing w:after="0"/>
        <w:ind w:left="0"/>
        <w:jc w:val="both"/>
      </w:pPr>
      <w:r>
        <w:rPr>
          <w:rFonts w:ascii="Times New Roman"/>
          <w:b w:val="false"/>
          <w:i w:val="false"/>
          <w:color w:val="000000"/>
          <w:sz w:val="28"/>
        </w:rPr>
        <w:t xml:space="preserve">
      6. Установленные настоящим Кодексом и иными законодательными актами Республики Казахстан права граждан и юридических лиц не могут ограничиваться актами органов государственного управления и местных представительных и исполнительных органов. Такие акты являются недействительными с момента их принятия и не должны применяться. </w:t>
      </w:r>
    </w:p>
    <w:bookmarkEnd w:id="20"/>
    <w:bookmarkStart w:name="z57" w:id="21"/>
    <w:p>
      <w:pPr>
        <w:spacing w:after="0"/>
        <w:ind w:left="0"/>
        <w:jc w:val="both"/>
      </w:pPr>
      <w:r>
        <w:rPr>
          <w:rFonts w:ascii="Times New Roman"/>
          <w:b w:val="false"/>
          <w:i w:val="false"/>
          <w:color w:val="000000"/>
          <w:sz w:val="28"/>
        </w:rPr>
        <w:t xml:space="preserve">
      7. Иностранные физические и юридические лица, а также лица без гражданства вправе приобретать такие же права и обязаны выполнять такие же обязанности, какие предусмотрены гражданским законодательством для граждан и юридических лиц Республики Казахстан, если законодательными актами не предусмотрено иное. </w:t>
      </w:r>
    </w:p>
    <w:bookmarkEnd w:id="21"/>
    <w:bookmarkStart w:name="z59" w:id="22"/>
    <w:p>
      <w:pPr>
        <w:spacing w:after="0"/>
        <w:ind w:left="0"/>
        <w:jc w:val="both"/>
      </w:pPr>
      <w:r>
        <w:rPr>
          <w:rFonts w:ascii="Times New Roman"/>
          <w:b w:val="false"/>
          <w:i w:val="false"/>
          <w:color w:val="000000"/>
          <w:sz w:val="28"/>
        </w:rPr>
        <w:t>
      8. Если международным договором, ратифицированным Республикой Казахстан, установлены иные правила, чем те, которые содержатся в гражданском законодательстве Республики Казахстан, применяются правила указанного договора. Международные договоры, ратифицированные Республикой Казахстан, к гражданским отношениям применяются непосредственно кроме случаев, когда из международного договора следует, что для его применения требуется издание закона.</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Указом Президента РК, имеющим силу Закона, </w:t>
      </w:r>
      <w:r>
        <w:rPr>
          <w:rFonts w:ascii="Times New Roman"/>
          <w:b w:val="false"/>
          <w:i w:val="false"/>
          <w:color w:val="000000"/>
          <w:sz w:val="28"/>
        </w:rPr>
        <w:t>№</w:t>
      </w:r>
      <w:r>
        <w:rPr>
          <w:rFonts w:ascii="Times New Roman"/>
          <w:b w:val="false"/>
          <w:i w:val="false"/>
          <w:color w:val="000000"/>
          <w:sz w:val="28"/>
        </w:rPr>
        <w:t xml:space="preserve"> 2447</w:t>
      </w:r>
      <w:r>
        <w:rPr>
          <w:rFonts w:ascii="Times New Roman"/>
          <w:b w:val="false"/>
          <w:i w:val="false"/>
          <w:color w:val="ff0000"/>
          <w:sz w:val="28"/>
        </w:rPr>
        <w:t xml:space="preserve"> от 31.08.95; законами РК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15.01.2001 </w:t>
      </w:r>
      <w:r>
        <w:rPr>
          <w:rFonts w:ascii="Times New Roman"/>
          <w:b w:val="false"/>
          <w:i w:val="false"/>
          <w:color w:val="000000"/>
          <w:sz w:val="28"/>
        </w:rPr>
        <w:t>№</w:t>
      </w:r>
      <w:r>
        <w:rPr>
          <w:rFonts w:ascii="Times New Roman"/>
          <w:b w:val="false"/>
          <w:i w:val="false"/>
          <w:color w:val="000000"/>
          <w:sz w:val="28"/>
        </w:rPr>
        <w:t xml:space="preserve"> 141</w:t>
      </w:r>
      <w:r>
        <w:rPr>
          <w:rFonts w:ascii="Times New Roman"/>
          <w:b w:val="false"/>
          <w:i w:val="false"/>
          <w:color w:val="ff0000"/>
          <w:sz w:val="28"/>
        </w:rPr>
        <w:t xml:space="preserve">; от 29.04.2009 </w:t>
      </w:r>
      <w:r>
        <w:rPr>
          <w:rFonts w:ascii="Times New Roman"/>
          <w:b w:val="false"/>
          <w:i w:val="false"/>
          <w:color w:val="000000"/>
          <w:sz w:val="28"/>
        </w:rPr>
        <w:t>№</w:t>
      </w:r>
      <w:r>
        <w:rPr>
          <w:rFonts w:ascii="Times New Roman"/>
          <w:b w:val="false"/>
          <w:i w:val="false"/>
          <w:color w:val="000000"/>
          <w:sz w:val="28"/>
        </w:rPr>
        <w:t xml:space="preserve"> 154-IV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 2</w:t>
      </w:r>
      <w:r>
        <w:rPr>
          <w:rFonts w:ascii="Times New Roman"/>
          <w:b w:val="false"/>
          <w:i w:val="false"/>
          <w:color w:val="ff0000"/>
          <w:sz w:val="28"/>
        </w:rPr>
        <w:t xml:space="preserve">); от 11.07.2009 </w:t>
      </w:r>
      <w:r>
        <w:rPr>
          <w:rFonts w:ascii="Times New Roman"/>
          <w:b w:val="false"/>
          <w:i w:val="false"/>
          <w:color w:val="000000"/>
          <w:sz w:val="28"/>
        </w:rPr>
        <w:t>№</w:t>
      </w:r>
      <w:r>
        <w:rPr>
          <w:rFonts w:ascii="Times New Roman"/>
          <w:b w:val="false"/>
          <w:i w:val="false"/>
          <w:color w:val="000000"/>
          <w:sz w:val="28"/>
        </w:rPr>
        <w:t xml:space="preserve"> 185</w:t>
      </w:r>
      <w:r>
        <w:rPr>
          <w:rFonts w:ascii="Times New Roman"/>
          <w:b w:val="false"/>
          <w:i w:val="false"/>
          <w:color w:val="ff0000"/>
          <w:sz w:val="28"/>
        </w:rPr>
        <w:t xml:space="preserve"> (вводится в действие с 30.08.2009); от 25.03.2011 </w:t>
      </w:r>
      <w:r>
        <w:rPr>
          <w:rFonts w:ascii="Times New Roman"/>
          <w:b w:val="false"/>
          <w:i w:val="false"/>
          <w:color w:val="000000"/>
          <w:sz w:val="28"/>
        </w:rPr>
        <w:t>№ 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10" w:id="23"/>
    <w:p>
      <w:pPr>
        <w:spacing w:after="0"/>
        <w:ind w:left="0"/>
        <w:jc w:val="left"/>
      </w:pPr>
      <w:r>
        <w:rPr>
          <w:rFonts w:ascii="Times New Roman"/>
          <w:b/>
          <w:i w:val="false"/>
          <w:color w:val="000000"/>
        </w:rPr>
        <w:t xml:space="preserve"> Статья 4. Действие гражданского законодательства во времени</w:t>
      </w:r>
    </w:p>
    <w:bookmarkEnd w:id="23"/>
    <w:bookmarkStart w:name="z78" w:id="24"/>
    <w:p>
      <w:pPr>
        <w:spacing w:after="0"/>
        <w:ind w:left="0"/>
        <w:jc w:val="both"/>
      </w:pPr>
      <w:r>
        <w:rPr>
          <w:rFonts w:ascii="Times New Roman"/>
          <w:b w:val="false"/>
          <w:i w:val="false"/>
          <w:color w:val="000000"/>
          <w:sz w:val="28"/>
        </w:rPr>
        <w:t xml:space="preserve">
      1. Акты гражданского законодательства не имеют обратной силы и применяются к отношениям, возникшим после введения их в действие. Юридическая сила акта гражданского законодательства на отношения, возникшие до введения его в действие, распространяется в случаях, когда это прямо им предусмотрено. </w:t>
      </w:r>
    </w:p>
    <w:bookmarkEnd w:id="24"/>
    <w:bookmarkStart w:name="z80" w:id="25"/>
    <w:p>
      <w:pPr>
        <w:spacing w:after="0"/>
        <w:ind w:left="0"/>
        <w:jc w:val="both"/>
      </w:pPr>
      <w:r>
        <w:rPr>
          <w:rFonts w:ascii="Times New Roman"/>
          <w:b w:val="false"/>
          <w:i w:val="false"/>
          <w:color w:val="000000"/>
          <w:sz w:val="28"/>
        </w:rPr>
        <w:t xml:space="preserve">
      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статьей 383 настоящего Кодекса. </w:t>
      </w:r>
    </w:p>
    <w:bookmarkEnd w:id="25"/>
    <w:bookmarkStart w:name="z12" w:id="26"/>
    <w:p>
      <w:pPr>
        <w:spacing w:after="0"/>
        <w:ind w:left="0"/>
        <w:jc w:val="left"/>
      </w:pPr>
      <w:r>
        <w:rPr>
          <w:rFonts w:ascii="Times New Roman"/>
          <w:b/>
          <w:i w:val="false"/>
          <w:color w:val="000000"/>
        </w:rPr>
        <w:t xml:space="preserve"> Статья 5. Применение гражданского законодательства по аналогии </w:t>
      </w:r>
    </w:p>
    <w:bookmarkEnd w:id="26"/>
    <w:bookmarkStart w:name="z82" w:id="27"/>
    <w:p>
      <w:pPr>
        <w:spacing w:after="0"/>
        <w:ind w:left="0"/>
        <w:jc w:val="both"/>
      </w:pPr>
      <w:r>
        <w:rPr>
          <w:rFonts w:ascii="Times New Roman"/>
          <w:b w:val="false"/>
          <w:i w:val="false"/>
          <w:color w:val="000000"/>
          <w:sz w:val="28"/>
        </w:rPr>
        <w:t xml:space="preserve">
      1. В случаях, когда предусмотренные пунктами 1 и 2 статьи 1 настоящего Кодекса отношения прямо не урегулированы законодательством или соглашением сторон и отсутствуют применимые к ним обычаи, к таким отношениям, поскольку это не противоречит их существу, применяются нормы гражданского законодательства, регулирующие сходные отношения (аналогия закона). </w:t>
      </w:r>
    </w:p>
    <w:bookmarkEnd w:id="27"/>
    <w:bookmarkStart w:name="z84" w:id="28"/>
    <w:p>
      <w:pPr>
        <w:spacing w:after="0"/>
        <w:ind w:left="0"/>
        <w:jc w:val="both"/>
      </w:pPr>
      <w:r>
        <w:rPr>
          <w:rFonts w:ascii="Times New Roman"/>
          <w:b w:val="false"/>
          <w:i w:val="false"/>
          <w:color w:val="000000"/>
          <w:sz w:val="28"/>
        </w:rPr>
        <w:t xml:space="preserve">
      2. При невозможности использования в указанных случаях аналогии закона права и обязанности сторон определяются, исходя из общих начал и смысла гражданского законодательства и требований добросовестности, разумности и справедливости (аналогия права). </w:t>
      </w:r>
    </w:p>
    <w:bookmarkEnd w:id="28"/>
    <w:bookmarkStart w:name="z14" w:id="29"/>
    <w:p>
      <w:pPr>
        <w:spacing w:after="0"/>
        <w:ind w:left="0"/>
        <w:jc w:val="left"/>
      </w:pPr>
      <w:r>
        <w:rPr>
          <w:rFonts w:ascii="Times New Roman"/>
          <w:b/>
          <w:i w:val="false"/>
          <w:color w:val="000000"/>
        </w:rPr>
        <w:t xml:space="preserve"> Статья 6. Толкование норм гражданского законодательства </w:t>
      </w:r>
    </w:p>
    <w:bookmarkEnd w:id="29"/>
    <w:bookmarkStart w:name="z86" w:id="30"/>
    <w:p>
      <w:pPr>
        <w:spacing w:after="0"/>
        <w:ind w:left="0"/>
        <w:jc w:val="both"/>
      </w:pPr>
      <w:r>
        <w:rPr>
          <w:rFonts w:ascii="Times New Roman"/>
          <w:b w:val="false"/>
          <w:i w:val="false"/>
          <w:color w:val="000000"/>
          <w:sz w:val="28"/>
        </w:rPr>
        <w:t xml:space="preserve">
      1. Нормы гражданского законодательства должны толковаться в соответствии с буквальным значением их словесного выражения. При возможности различного понимания слов, применяемых в тексте законодательных норм, предпочтение отдается пониманию, отвечающему положениям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основным принципам гражданского законодательства, изложенным в настоящей главе, прежде всего - в ее статье 2. </w:t>
      </w:r>
    </w:p>
    <w:bookmarkEnd w:id="30"/>
    <w:bookmarkStart w:name="z87" w:id="31"/>
    <w:p>
      <w:pPr>
        <w:spacing w:after="0"/>
        <w:ind w:left="0"/>
        <w:jc w:val="both"/>
      </w:pPr>
      <w:r>
        <w:rPr>
          <w:rFonts w:ascii="Times New Roman"/>
          <w:b w:val="false"/>
          <w:i w:val="false"/>
          <w:color w:val="000000"/>
          <w:sz w:val="28"/>
        </w:rPr>
        <w:t xml:space="preserve">
      2. При выяснении точного смысла нормы гражданского законодательства необходимо учитывать исторические условия, при которых она вводилась в действие, и ее истолкование в судебной практике, если это не нарушает требований, изложенных в пункте 1 настоящей статьи. </w:t>
      </w:r>
    </w:p>
    <w:bookmarkEnd w:id="31"/>
    <w:bookmarkStart w:name="z16" w:id="32"/>
    <w:p>
      <w:pPr>
        <w:spacing w:after="0"/>
        <w:ind w:left="0"/>
        <w:jc w:val="left"/>
      </w:pPr>
      <w:r>
        <w:rPr>
          <w:rFonts w:ascii="Times New Roman"/>
          <w:b/>
          <w:i w:val="false"/>
          <w:color w:val="000000"/>
        </w:rPr>
        <w:t xml:space="preserve"> Статья 7. Основания возникновения, изменения и прекращения гражданских прав и обязанностей</w:t>
      </w:r>
    </w:p>
    <w:bookmarkEnd w:id="32"/>
    <w:bookmarkStart w:name="z214" w:id="33"/>
    <w:p>
      <w:pPr>
        <w:spacing w:after="0"/>
        <w:ind w:left="0"/>
        <w:jc w:val="both"/>
      </w:pPr>
      <w:r>
        <w:rPr>
          <w:rFonts w:ascii="Times New Roman"/>
          <w:b w:val="false"/>
          <w:i w:val="false"/>
          <w:color w:val="000000"/>
          <w:sz w:val="28"/>
        </w:rPr>
        <w:t xml:space="preserve">
      Гражданские права и обязанности возникают, изменяются и прекращаются из оснований, предусмотренных законодательством Республики Казахстан, а также из действий граждан и юридических лиц, которые хотя и не предусмотрены им, но в силу общих начал и смысла гражданского законодательства порождают гражданские права и обязанности. </w:t>
      </w:r>
    </w:p>
    <w:bookmarkEnd w:id="33"/>
    <w:bookmarkStart w:name="z215" w:id="34"/>
    <w:p>
      <w:pPr>
        <w:spacing w:after="0"/>
        <w:ind w:left="0"/>
        <w:jc w:val="both"/>
      </w:pPr>
      <w:r>
        <w:rPr>
          <w:rFonts w:ascii="Times New Roman"/>
          <w:b w:val="false"/>
          <w:i w:val="false"/>
          <w:color w:val="000000"/>
          <w:sz w:val="28"/>
        </w:rPr>
        <w:t>
      В соответствии с этим гражданские права и обязанности возникают, изменяются и прекращаются:</w:t>
      </w:r>
    </w:p>
    <w:bookmarkEnd w:id="34"/>
    <w:bookmarkStart w:name="z216" w:id="35"/>
    <w:p>
      <w:pPr>
        <w:spacing w:after="0"/>
        <w:ind w:left="0"/>
        <w:jc w:val="both"/>
      </w:pPr>
      <w:r>
        <w:rPr>
          <w:rFonts w:ascii="Times New Roman"/>
          <w:b w:val="false"/>
          <w:i w:val="false"/>
          <w:color w:val="000000"/>
          <w:sz w:val="28"/>
        </w:rPr>
        <w:t>
      1) из договоров и иных сделок, предусмотренных законодательством Республики Казахстан, а также из сделок, хотя и не предусмотренных им, но не противоречащих законодательству Республики Казахстан;</w:t>
      </w:r>
    </w:p>
    <w:bookmarkEnd w:id="35"/>
    <w:bookmarkStart w:name="z217" w:id="36"/>
    <w:p>
      <w:pPr>
        <w:spacing w:after="0"/>
        <w:ind w:left="0"/>
        <w:jc w:val="both"/>
      </w:pPr>
      <w:r>
        <w:rPr>
          <w:rFonts w:ascii="Times New Roman"/>
          <w:b w:val="false"/>
          <w:i w:val="false"/>
          <w:color w:val="000000"/>
          <w:sz w:val="28"/>
        </w:rPr>
        <w:t>
      2) из административных актов, влекущих в силу законодательства Республики Казахстан гражданско-правовые последствия;</w:t>
      </w:r>
    </w:p>
    <w:bookmarkEnd w:id="36"/>
    <w:bookmarkStart w:name="z218" w:id="37"/>
    <w:p>
      <w:pPr>
        <w:spacing w:after="0"/>
        <w:ind w:left="0"/>
        <w:jc w:val="both"/>
      </w:pPr>
      <w:r>
        <w:rPr>
          <w:rFonts w:ascii="Times New Roman"/>
          <w:b w:val="false"/>
          <w:i w:val="false"/>
          <w:color w:val="000000"/>
          <w:sz w:val="28"/>
        </w:rPr>
        <w:t>
      3) из судебного решения, установившего гражданские права и обязанности;</w:t>
      </w:r>
    </w:p>
    <w:bookmarkEnd w:id="37"/>
    <w:bookmarkStart w:name="z219" w:id="38"/>
    <w:p>
      <w:pPr>
        <w:spacing w:after="0"/>
        <w:ind w:left="0"/>
        <w:jc w:val="both"/>
      </w:pPr>
      <w:r>
        <w:rPr>
          <w:rFonts w:ascii="Times New Roman"/>
          <w:b w:val="false"/>
          <w:i w:val="false"/>
          <w:color w:val="000000"/>
          <w:sz w:val="28"/>
        </w:rPr>
        <w:t>
      4) в результате создания, уничтожения, приобретения или отчуждения имущества по основаниям, не запрещенным законодательными актами Республики Казахстан, а также отказа от прав на имущество;</w:t>
      </w:r>
    </w:p>
    <w:bookmarkEnd w:id="38"/>
    <w:bookmarkStart w:name="z220" w:id="39"/>
    <w:p>
      <w:pPr>
        <w:spacing w:after="0"/>
        <w:ind w:left="0"/>
        <w:jc w:val="both"/>
      </w:pPr>
      <w:r>
        <w:rPr>
          <w:rFonts w:ascii="Times New Roman"/>
          <w:b w:val="false"/>
          <w:i w:val="false"/>
          <w:color w:val="000000"/>
          <w:sz w:val="28"/>
        </w:rPr>
        <w:t xml:space="preserve">
      5) вследствие создания изобретений, промышленных образцов, произведений науки, литературы и искусства и иных результатов интеллектуальной деятельности; </w:t>
      </w:r>
    </w:p>
    <w:bookmarkEnd w:id="39"/>
    <w:bookmarkStart w:name="z221" w:id="40"/>
    <w:p>
      <w:pPr>
        <w:spacing w:after="0"/>
        <w:ind w:left="0"/>
        <w:jc w:val="both"/>
      </w:pPr>
      <w:r>
        <w:rPr>
          <w:rFonts w:ascii="Times New Roman"/>
          <w:b w:val="false"/>
          <w:i w:val="false"/>
          <w:color w:val="000000"/>
          <w:sz w:val="28"/>
        </w:rPr>
        <w:t xml:space="preserve">
      6) вследствие причинения вреда другому лицу, а равно вследствие неосновательного приобретения или сбережения имущества за счет другого лица (неосновательного обогащения); </w:t>
      </w:r>
    </w:p>
    <w:bookmarkEnd w:id="40"/>
    <w:bookmarkStart w:name="z222" w:id="41"/>
    <w:p>
      <w:pPr>
        <w:spacing w:after="0"/>
        <w:ind w:left="0"/>
        <w:jc w:val="both"/>
      </w:pPr>
      <w:r>
        <w:rPr>
          <w:rFonts w:ascii="Times New Roman"/>
          <w:b w:val="false"/>
          <w:i w:val="false"/>
          <w:color w:val="000000"/>
          <w:sz w:val="28"/>
        </w:rPr>
        <w:t xml:space="preserve">
      7) вследствие иных действий граждан и юридических лиц; </w:t>
      </w:r>
    </w:p>
    <w:bookmarkEnd w:id="41"/>
    <w:bookmarkStart w:name="z8301" w:id="42"/>
    <w:p>
      <w:pPr>
        <w:spacing w:after="0"/>
        <w:ind w:left="0"/>
        <w:jc w:val="both"/>
      </w:pPr>
      <w:r>
        <w:rPr>
          <w:rFonts w:ascii="Times New Roman"/>
          <w:b w:val="false"/>
          <w:i w:val="false"/>
          <w:color w:val="000000"/>
          <w:sz w:val="28"/>
        </w:rPr>
        <w:t>
      8) вследствие событий, с которыми законодательство Республики Казахстан связывает наступление гражданско-правовых последствий.</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в редакции Закона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43"/>
    <w:p>
      <w:pPr>
        <w:spacing w:after="0"/>
        <w:ind w:left="0"/>
        <w:jc w:val="left"/>
      </w:pPr>
      <w:r>
        <w:rPr>
          <w:rFonts w:ascii="Times New Roman"/>
          <w:b/>
          <w:i w:val="false"/>
          <w:color w:val="000000"/>
        </w:rPr>
        <w:t xml:space="preserve"> Статья 8. Осуществление гражданских прав</w:t>
      </w:r>
    </w:p>
    <w:bookmarkEnd w:id="43"/>
    <w:bookmarkStart w:name="z108" w:id="44"/>
    <w:p>
      <w:pPr>
        <w:spacing w:after="0"/>
        <w:ind w:left="0"/>
        <w:jc w:val="both"/>
      </w:pPr>
      <w:r>
        <w:rPr>
          <w:rFonts w:ascii="Times New Roman"/>
          <w:b w:val="false"/>
          <w:i w:val="false"/>
          <w:color w:val="000000"/>
          <w:sz w:val="28"/>
        </w:rPr>
        <w:t xml:space="preserve">
      1. Граждане и юридические лица по своему усмотрению распоряжаются принадлежащими им гражданскими правами, в том числе правом на их защиту. </w:t>
      </w:r>
    </w:p>
    <w:bookmarkEnd w:id="44"/>
    <w:bookmarkStart w:name="z110" w:id="45"/>
    <w:p>
      <w:pPr>
        <w:spacing w:after="0"/>
        <w:ind w:left="0"/>
        <w:jc w:val="both"/>
      </w:pPr>
      <w:r>
        <w:rPr>
          <w:rFonts w:ascii="Times New Roman"/>
          <w:b w:val="false"/>
          <w:i w:val="false"/>
          <w:color w:val="000000"/>
          <w:sz w:val="28"/>
        </w:rPr>
        <w:t>
      2. Неосуществление прав, принадлежащих гражданам и юридическим лицам, не влечет прекращения этих прав, за исключением случаев, предусмотренных законодательными актами.</w:t>
      </w:r>
    </w:p>
    <w:bookmarkEnd w:id="45"/>
    <w:bookmarkStart w:name="z112" w:id="46"/>
    <w:p>
      <w:pPr>
        <w:spacing w:after="0"/>
        <w:ind w:left="0"/>
        <w:jc w:val="both"/>
      </w:pPr>
      <w:r>
        <w:rPr>
          <w:rFonts w:ascii="Times New Roman"/>
          <w:b w:val="false"/>
          <w:i w:val="false"/>
          <w:color w:val="000000"/>
          <w:sz w:val="28"/>
        </w:rPr>
        <w:t xml:space="preserve">
      3. Осуществление гражданских прав не должно нарушать прав и охраняемых законодательством интересов других субъектов права, не должно причинять ущерба окружающей среде. </w:t>
      </w:r>
    </w:p>
    <w:bookmarkEnd w:id="46"/>
    <w:bookmarkStart w:name="z114" w:id="47"/>
    <w:p>
      <w:pPr>
        <w:spacing w:after="0"/>
        <w:ind w:left="0"/>
        <w:jc w:val="both"/>
      </w:pPr>
      <w:r>
        <w:rPr>
          <w:rFonts w:ascii="Times New Roman"/>
          <w:b w:val="false"/>
          <w:i w:val="false"/>
          <w:color w:val="000000"/>
          <w:sz w:val="28"/>
        </w:rPr>
        <w:t xml:space="preserve">
      4. Граждане и юридические лица должны действовать при осуществлении принадлежащих им прав добросовестно, разумно и справедливо, соблюдая содержащиеся в законодательстве требования, нравственные принципы общества, а предприниматели также правила деловой этики. </w:t>
      </w:r>
    </w:p>
    <w:bookmarkEnd w:id="47"/>
    <w:bookmarkStart w:name="z116" w:id="48"/>
    <w:p>
      <w:pPr>
        <w:spacing w:after="0"/>
        <w:ind w:left="0"/>
        <w:jc w:val="both"/>
      </w:pPr>
      <w:r>
        <w:rPr>
          <w:rFonts w:ascii="Times New Roman"/>
          <w:b w:val="false"/>
          <w:i w:val="false"/>
          <w:color w:val="000000"/>
          <w:sz w:val="28"/>
        </w:rPr>
        <w:t xml:space="preserve">
      Эта обязанность не может быть исключена или ограничена договором. Добросовестность, разумность и справедливость действий участников гражданских правоотношений предполагаются. </w:t>
      </w:r>
    </w:p>
    <w:bookmarkEnd w:id="48"/>
    <w:bookmarkStart w:name="z118" w:id="49"/>
    <w:p>
      <w:pPr>
        <w:spacing w:after="0"/>
        <w:ind w:left="0"/>
        <w:jc w:val="both"/>
      </w:pPr>
      <w:r>
        <w:rPr>
          <w:rFonts w:ascii="Times New Roman"/>
          <w:b w:val="false"/>
          <w:i w:val="false"/>
          <w:color w:val="000000"/>
          <w:sz w:val="28"/>
        </w:rPr>
        <w:t>
      5. Не допускаются действия граждан и юридических лиц, направленные на причинение вреда другому лицу, злоупотребление правом в иных формах, а также на осуществление права в противоречии с его назначением.</w:t>
      </w:r>
    </w:p>
    <w:bookmarkEnd w:id="49"/>
    <w:bookmarkStart w:name="z8302" w:id="50"/>
    <w:p>
      <w:pPr>
        <w:spacing w:after="0"/>
        <w:ind w:left="0"/>
        <w:jc w:val="both"/>
      </w:pPr>
      <w:r>
        <w:rPr>
          <w:rFonts w:ascii="Times New Roman"/>
          <w:b w:val="false"/>
          <w:i w:val="false"/>
          <w:color w:val="000000"/>
          <w:sz w:val="28"/>
        </w:rPr>
        <w:t xml:space="preserve">
      6. Никто не вправе извлекать преимущество из своего недобросовестного поведения. </w:t>
      </w:r>
    </w:p>
    <w:bookmarkEnd w:id="50"/>
    <w:bookmarkStart w:name="z8303" w:id="51"/>
    <w:p>
      <w:pPr>
        <w:spacing w:after="0"/>
        <w:ind w:left="0"/>
        <w:jc w:val="both"/>
      </w:pPr>
      <w:r>
        <w:rPr>
          <w:rFonts w:ascii="Times New Roman"/>
          <w:b w:val="false"/>
          <w:i w:val="false"/>
          <w:color w:val="000000"/>
          <w:sz w:val="28"/>
        </w:rPr>
        <w:t xml:space="preserve">
      7. В случае несоблюдения требований, предусмотренных </w:t>
      </w:r>
      <w:r>
        <w:rPr>
          <w:rFonts w:ascii="Times New Roman"/>
          <w:b w:val="false"/>
          <w:i w:val="false"/>
          <w:color w:val="000000"/>
          <w:sz w:val="28"/>
        </w:rPr>
        <w:t>пунктами 3</w:t>
      </w:r>
      <w:r>
        <w:rPr>
          <w:rFonts w:ascii="Times New Roman"/>
          <w:b w:val="false"/>
          <w:i w:val="false"/>
          <w:color w:val="000000"/>
          <w:sz w:val="28"/>
        </w:rPr>
        <w:t xml:space="preserve"> – </w:t>
      </w:r>
      <w:r>
        <w:rPr>
          <w:rFonts w:ascii="Times New Roman"/>
          <w:b w:val="false"/>
          <w:i w:val="false"/>
          <w:color w:val="000000"/>
          <w:sz w:val="28"/>
        </w:rPr>
        <w:t>6</w:t>
      </w:r>
      <w:r>
        <w:rPr>
          <w:rFonts w:ascii="Times New Roman"/>
          <w:b w:val="false"/>
          <w:i w:val="false"/>
          <w:color w:val="000000"/>
          <w:sz w:val="28"/>
        </w:rPr>
        <w:t xml:space="preserve"> настоящей статьи, суд может отказать лицу в защите принадлежащего ему права.</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25.03.2011 </w:t>
      </w:r>
      <w:r>
        <w:rPr>
          <w:rFonts w:ascii="Times New Roman"/>
          <w:b w:val="false"/>
          <w:i w:val="false"/>
          <w:color w:val="000000"/>
          <w:sz w:val="28"/>
        </w:rPr>
        <w:t>№ 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 w:id="52"/>
    <w:p>
      <w:pPr>
        <w:spacing w:after="0"/>
        <w:ind w:left="0"/>
        <w:jc w:val="left"/>
      </w:pPr>
      <w:r>
        <w:rPr>
          <w:rFonts w:ascii="Times New Roman"/>
          <w:b/>
          <w:i w:val="false"/>
          <w:color w:val="000000"/>
        </w:rPr>
        <w:t xml:space="preserve"> Статья 9. Защита гражданских прав</w:t>
      </w:r>
    </w:p>
    <w:bookmarkEnd w:id="52"/>
    <w:bookmarkStart w:name="z120" w:id="53"/>
    <w:p>
      <w:pPr>
        <w:spacing w:after="0"/>
        <w:ind w:left="0"/>
        <w:jc w:val="both"/>
      </w:pPr>
      <w:r>
        <w:rPr>
          <w:rFonts w:ascii="Times New Roman"/>
          <w:b w:val="false"/>
          <w:i w:val="false"/>
          <w:color w:val="000000"/>
          <w:sz w:val="28"/>
        </w:rPr>
        <w:t>
      1. Защита гражданских прав осуществляется судом, арбитражем путем: признания прав; восстановления положения, существовавшего до нарушения права; пресечения действий, нарушающих право или создающих угрозу его нарушения; присуждения к исполнению обязанности в натуре; взыскания убытков, неустойки; признания оспоримой сделки недействительной и применения последствий ее недействительности, применения последствий недействительности ничтожной сделки; компенсации морального вреда; прекращения или изменения правоотношений; признания недействительным или не подлежащим применению не соответствующего законодательству Республики Казахстан акта органа государственного управления или местного представительного либо исполнительного органа; взыскания штрафа с государственного органа или должностного лица за воспрепятствование гражданину или юридическому лицу в приобретении или осуществлении права, а также иными способами, предусмотренными законодательными актами Республики Казахстан.</w:t>
      </w:r>
    </w:p>
    <w:bookmarkEnd w:id="53"/>
    <w:p>
      <w:pPr>
        <w:spacing w:after="0"/>
        <w:ind w:left="0"/>
        <w:jc w:val="both"/>
      </w:pPr>
      <w:r>
        <w:rPr>
          <w:rFonts w:ascii="Times New Roman"/>
          <w:b w:val="false"/>
          <w:i w:val="false"/>
          <w:color w:val="000000"/>
          <w:sz w:val="28"/>
        </w:rPr>
        <w:t>
      Юридические лица правом на возмещение морального вреда не обладают.</w:t>
      </w:r>
    </w:p>
    <w:bookmarkStart w:name="z8335" w:id="54"/>
    <w:p>
      <w:pPr>
        <w:spacing w:after="0"/>
        <w:ind w:left="0"/>
        <w:jc w:val="both"/>
      </w:pPr>
      <w:r>
        <w:rPr>
          <w:rFonts w:ascii="Times New Roman"/>
          <w:b w:val="false"/>
          <w:i w:val="false"/>
          <w:color w:val="000000"/>
          <w:sz w:val="28"/>
        </w:rPr>
        <w:t>
      Защита гражданских прав путем компенсации морального вреда, причиненного потребителю вследствие нарушения его прав и законных интересов, предусмотренных законодательством Республики Казахстан о защите прав потребителей, может осуществляться субъектами досудебного урегулирования потребительских споров.</w:t>
      </w:r>
    </w:p>
    <w:bookmarkEnd w:id="54"/>
    <w:bookmarkStart w:name="z121" w:id="55"/>
    <w:p>
      <w:pPr>
        <w:spacing w:after="0"/>
        <w:ind w:left="0"/>
        <w:jc w:val="both"/>
      </w:pPr>
      <w:r>
        <w:rPr>
          <w:rFonts w:ascii="Times New Roman"/>
          <w:b w:val="false"/>
          <w:i w:val="false"/>
          <w:color w:val="000000"/>
          <w:sz w:val="28"/>
        </w:rPr>
        <w:t xml:space="preserve">
      2. Обращение за защитой нарушенного права к органу власти или управления не препятствует обращению в суд с иском о защите права, если законодательными актами не предусмотрено иное. </w:t>
      </w:r>
    </w:p>
    <w:bookmarkEnd w:id="55"/>
    <w:bookmarkStart w:name="z123" w:id="56"/>
    <w:p>
      <w:pPr>
        <w:spacing w:after="0"/>
        <w:ind w:left="0"/>
        <w:jc w:val="both"/>
      </w:pPr>
      <w:r>
        <w:rPr>
          <w:rFonts w:ascii="Times New Roman"/>
          <w:b w:val="false"/>
          <w:i w:val="false"/>
          <w:color w:val="000000"/>
          <w:sz w:val="28"/>
        </w:rPr>
        <w:t xml:space="preserve">
      3. В случаях, специально предусмотренных законодательными актами, защита гражданских прав может осуществляться непосредственными фактическими или юридическими действиями лица, право которого нарушено (самозащита). </w:t>
      </w:r>
    </w:p>
    <w:bookmarkEnd w:id="56"/>
    <w:bookmarkStart w:name="z125" w:id="57"/>
    <w:p>
      <w:pPr>
        <w:spacing w:after="0"/>
        <w:ind w:left="0"/>
        <w:jc w:val="both"/>
      </w:pPr>
      <w:r>
        <w:rPr>
          <w:rFonts w:ascii="Times New Roman"/>
          <w:b w:val="false"/>
          <w:i w:val="false"/>
          <w:color w:val="000000"/>
          <w:sz w:val="28"/>
        </w:rPr>
        <w:t xml:space="preserve">
      4. Лицо, право которого нарушено, может требовать полного возмещения причиненных ему убытков, если законодательными актами или договором не предусмотрено иное. </w:t>
      </w:r>
    </w:p>
    <w:bookmarkEnd w:id="57"/>
    <w:bookmarkStart w:name="z127" w:id="58"/>
    <w:p>
      <w:pPr>
        <w:spacing w:after="0"/>
        <w:ind w:left="0"/>
        <w:jc w:val="both"/>
      </w:pPr>
      <w:r>
        <w:rPr>
          <w:rFonts w:ascii="Times New Roman"/>
          <w:b w:val="false"/>
          <w:i w:val="false"/>
          <w:color w:val="000000"/>
          <w:sz w:val="28"/>
        </w:rPr>
        <w:t xml:space="preserve">
      Под убытками подразумеваются расходы, которые произведены или должны быть произведены лицом, право которого нарушено, утрата или повреждение его имущества (реальный ущерб), а также неполученные доходы, которые это лицо получило бы при обычных условиях оборота, если бы его право не было нарушено (упущенная выгода). </w:t>
      </w:r>
    </w:p>
    <w:bookmarkEnd w:id="58"/>
    <w:bookmarkStart w:name="z129" w:id="59"/>
    <w:p>
      <w:pPr>
        <w:spacing w:after="0"/>
        <w:ind w:left="0"/>
        <w:jc w:val="both"/>
      </w:pPr>
      <w:r>
        <w:rPr>
          <w:rFonts w:ascii="Times New Roman"/>
          <w:b w:val="false"/>
          <w:i w:val="false"/>
          <w:color w:val="000000"/>
          <w:sz w:val="28"/>
        </w:rPr>
        <w:t xml:space="preserve">
      5. Убытки, причиненные гражданину или юридическому лицу в результате издания не соответствующего законодательству акта органа государственной власти, иного государственного органа, а также действиями (бездействием) должностных лиц этих органов, подлежат возмещению Республикой Казахстан или соответственно </w:t>
      </w:r>
    </w:p>
    <w:bookmarkEnd w:id="59"/>
    <w:p>
      <w:pPr>
        <w:spacing w:after="0"/>
        <w:ind w:left="0"/>
        <w:jc w:val="both"/>
      </w:pPr>
      <w:r>
        <w:rPr>
          <w:rFonts w:ascii="Times New Roman"/>
          <w:b w:val="false"/>
          <w:i w:val="false"/>
          <w:color w:val="000000"/>
          <w:sz w:val="28"/>
        </w:rPr>
        <w:t xml:space="preserve">
      административно-территориальной единицей. </w:t>
      </w:r>
    </w:p>
    <w:bookmarkStart w:name="z131" w:id="60"/>
    <w:p>
      <w:pPr>
        <w:spacing w:after="0"/>
        <w:ind w:left="0"/>
        <w:jc w:val="both"/>
      </w:pPr>
      <w:r>
        <w:rPr>
          <w:rFonts w:ascii="Times New Roman"/>
          <w:b w:val="false"/>
          <w:i w:val="false"/>
          <w:color w:val="000000"/>
          <w:sz w:val="28"/>
        </w:rPr>
        <w:t xml:space="preserve">
      6. Если наступление правовых последствий нарушения зависит от виновности нарушителя, предполагается его виновность кроме случаев, когда законодательными актами предусмотрено иное. </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законами РК от 03.07.2013 </w:t>
      </w:r>
      <w:r>
        <w:rPr>
          <w:rFonts w:ascii="Times New Roman"/>
          <w:b w:val="false"/>
          <w:i w:val="false"/>
          <w:color w:val="000000"/>
          <w:sz w:val="28"/>
        </w:rPr>
        <w:t>№</w:t>
      </w:r>
      <w:r>
        <w:rPr>
          <w:rFonts w:ascii="Times New Roman"/>
          <w:b w:val="false"/>
          <w:i w:val="false"/>
          <w:color w:val="000000"/>
          <w:sz w:val="28"/>
        </w:rPr>
        <w:t xml:space="preserve"> 125-V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08.04.2016 </w:t>
      </w:r>
      <w:r>
        <w:rPr>
          <w:rFonts w:ascii="Times New Roman"/>
          <w:b w:val="false"/>
          <w:i w:val="false"/>
          <w:color w:val="000000"/>
          <w:sz w:val="28"/>
        </w:rPr>
        <w:t>№ 489-V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61"/>
    <w:p>
      <w:pPr>
        <w:spacing w:after="0"/>
        <w:ind w:left="0"/>
        <w:jc w:val="left"/>
      </w:pPr>
      <w:r>
        <w:rPr>
          <w:rFonts w:ascii="Times New Roman"/>
          <w:b/>
          <w:i w:val="false"/>
          <w:color w:val="000000"/>
        </w:rPr>
        <w:t xml:space="preserve"> Статья 10. Защита прав предпринимателей и потребителей</w:t>
      </w:r>
    </w:p>
    <w:bookmarkEnd w:id="61"/>
    <w:bookmarkStart w:name="z134" w:id="62"/>
    <w:p>
      <w:pPr>
        <w:spacing w:after="0"/>
        <w:ind w:left="0"/>
        <w:jc w:val="both"/>
      </w:pPr>
      <w:r>
        <w:rPr>
          <w:rFonts w:ascii="Times New Roman"/>
          <w:b w:val="false"/>
          <w:i w:val="false"/>
          <w:color w:val="000000"/>
          <w:sz w:val="28"/>
        </w:rPr>
        <w:t>
      1. Предпринимательством является самостоятельная, инициативная деятельность граждан, кандасов и юридических лиц, направленная на получение чистого дохода путем использования имущества, производства, продажи товаров, выполнения работ, оказания услуг, основанная на праве частной собственности (частное предпринимательство) либо на праве хозяйственного ведения или оперативного управления государственного предприятия (государственное предпринимательство). Предпринимательская деятельность осуществляется от имени, за риск и под имущественную ответственность предпринимателя.</w:t>
      </w:r>
    </w:p>
    <w:bookmarkEnd w:id="62"/>
    <w:bookmarkStart w:name="z136" w:id="63"/>
    <w:p>
      <w:pPr>
        <w:spacing w:after="0"/>
        <w:ind w:left="0"/>
        <w:jc w:val="both"/>
      </w:pPr>
      <w:r>
        <w:rPr>
          <w:rFonts w:ascii="Times New Roman"/>
          <w:b w:val="false"/>
          <w:i w:val="false"/>
          <w:color w:val="000000"/>
          <w:sz w:val="28"/>
        </w:rPr>
        <w:t xml:space="preserve">
      2. Государство гарантирует свободу предпринимательской деятельности и обеспечивает ее защиту и поддержку. </w:t>
      </w:r>
    </w:p>
    <w:bookmarkEnd w:id="63"/>
    <w:bookmarkStart w:name="z138" w:id="64"/>
    <w:p>
      <w:pPr>
        <w:spacing w:after="0"/>
        <w:ind w:left="0"/>
        <w:jc w:val="both"/>
      </w:pPr>
      <w:r>
        <w:rPr>
          <w:rFonts w:ascii="Times New Roman"/>
          <w:b w:val="false"/>
          <w:i w:val="false"/>
          <w:color w:val="000000"/>
          <w:sz w:val="28"/>
        </w:rPr>
        <w:t xml:space="preserve">
      3. Права предпринимателей, осуществляющих деятельность, не запрещенную законодательством, защищаются: </w:t>
      </w:r>
    </w:p>
    <w:bookmarkEnd w:id="64"/>
    <w:bookmarkStart w:name="z140" w:id="65"/>
    <w:p>
      <w:pPr>
        <w:spacing w:after="0"/>
        <w:ind w:left="0"/>
        <w:jc w:val="both"/>
      </w:pPr>
      <w:r>
        <w:rPr>
          <w:rFonts w:ascii="Times New Roman"/>
          <w:b w:val="false"/>
          <w:i w:val="false"/>
          <w:color w:val="000000"/>
          <w:sz w:val="28"/>
        </w:rPr>
        <w:t xml:space="preserve">
      1) возможностью осуществления предпринимательской деятельности без получения каких-либо разрешений либо направления уведомлений, кроме разрешений и уведомлений,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65"/>
    <w:bookmarkStart w:name="z141" w:id="66"/>
    <w:p>
      <w:pPr>
        <w:spacing w:after="0"/>
        <w:ind w:left="0"/>
        <w:jc w:val="both"/>
      </w:pPr>
      <w:r>
        <w:rPr>
          <w:rFonts w:ascii="Times New Roman"/>
          <w:b w:val="false"/>
          <w:i w:val="false"/>
          <w:color w:val="000000"/>
          <w:sz w:val="28"/>
        </w:rPr>
        <w:t xml:space="preserve">
      2) максимально простым явочным порядком регистрации всех видов предпринимательства во всех сферах экономики в одном регистрирующем органе; </w:t>
      </w:r>
    </w:p>
    <w:bookmarkEnd w:id="66"/>
    <w:bookmarkStart w:name="z143" w:id="67"/>
    <w:p>
      <w:pPr>
        <w:spacing w:after="0"/>
        <w:ind w:left="0"/>
        <w:jc w:val="both"/>
      </w:pPr>
      <w:r>
        <w:rPr>
          <w:rFonts w:ascii="Times New Roman"/>
          <w:b w:val="false"/>
          <w:i w:val="false"/>
          <w:color w:val="000000"/>
          <w:sz w:val="28"/>
        </w:rPr>
        <w:t xml:space="preserve">
      3) ограничением законодательными актами проверок предпринимательской деятельности, осуществляемых государственными органами; </w:t>
      </w:r>
    </w:p>
    <w:bookmarkEnd w:id="67"/>
    <w:bookmarkStart w:name="z144" w:id="68"/>
    <w:p>
      <w:pPr>
        <w:spacing w:after="0"/>
        <w:ind w:left="0"/>
        <w:jc w:val="both"/>
      </w:pPr>
      <w:r>
        <w:rPr>
          <w:rFonts w:ascii="Times New Roman"/>
          <w:b w:val="false"/>
          <w:i w:val="false"/>
          <w:color w:val="000000"/>
          <w:sz w:val="28"/>
        </w:rPr>
        <w:t xml:space="preserve">
      4) принудительным прекращением предпринимательской деятельности только по решению суда, вынесенному по основанию, предусмотренному законодательным актом; </w:t>
      </w:r>
    </w:p>
    <w:bookmarkEnd w:id="68"/>
    <w:bookmarkStart w:name="z146" w:id="69"/>
    <w:p>
      <w:pPr>
        <w:spacing w:after="0"/>
        <w:ind w:left="0"/>
        <w:jc w:val="both"/>
      </w:pPr>
      <w:r>
        <w:rPr>
          <w:rFonts w:ascii="Times New Roman"/>
          <w:b w:val="false"/>
          <w:i w:val="false"/>
          <w:color w:val="000000"/>
          <w:sz w:val="28"/>
        </w:rPr>
        <w:t xml:space="preserve">
      5) установлением законодательными актами перечня работ, видов товаров и услуг, которые запрещены для частного предпринимательства, запрещены или ограничены для экспорта или импорта; </w:t>
      </w:r>
    </w:p>
    <w:bookmarkEnd w:id="69"/>
    <w:bookmarkStart w:name="z148" w:id="70"/>
    <w:p>
      <w:pPr>
        <w:spacing w:after="0"/>
        <w:ind w:left="0"/>
        <w:jc w:val="both"/>
      </w:pPr>
      <w:r>
        <w:rPr>
          <w:rFonts w:ascii="Times New Roman"/>
          <w:b w:val="false"/>
          <w:i w:val="false"/>
          <w:color w:val="000000"/>
          <w:sz w:val="28"/>
        </w:rPr>
        <w:t xml:space="preserve">
      6) привлечением государственных органов, должностных лиц, а также иных лиц и организаций к установленной законодательством имущественной ответственности перед предпринимателями за неправомерное воспрепятствование их деятельности; </w:t>
      </w:r>
    </w:p>
    <w:bookmarkEnd w:id="70"/>
    <w:bookmarkStart w:name="z150" w:id="71"/>
    <w:p>
      <w:pPr>
        <w:spacing w:after="0"/>
        <w:ind w:left="0"/>
        <w:jc w:val="both"/>
      </w:pPr>
      <w:r>
        <w:rPr>
          <w:rFonts w:ascii="Times New Roman"/>
          <w:b w:val="false"/>
          <w:i w:val="false"/>
          <w:color w:val="000000"/>
          <w:sz w:val="28"/>
        </w:rPr>
        <w:t xml:space="preserve">
      6-1) запрещением исполнительным контрольным и надзирающим органам вступать в договорные отношения с субъектами предпринимательства на предмет выполнения обязанностей, являющихся функциями этих органов; </w:t>
      </w:r>
    </w:p>
    <w:bookmarkEnd w:id="71"/>
    <w:bookmarkStart w:name="z151" w:id="72"/>
    <w:p>
      <w:pPr>
        <w:spacing w:after="0"/>
        <w:ind w:left="0"/>
        <w:jc w:val="both"/>
      </w:pPr>
      <w:r>
        <w:rPr>
          <w:rFonts w:ascii="Times New Roman"/>
          <w:b w:val="false"/>
          <w:i w:val="false"/>
          <w:color w:val="000000"/>
          <w:sz w:val="28"/>
        </w:rPr>
        <w:t xml:space="preserve">
      7) иными средствами, предусмотренными законодательством. </w:t>
      </w:r>
    </w:p>
    <w:bookmarkEnd w:id="72"/>
    <w:bookmarkStart w:name="z153" w:id="73"/>
    <w:p>
      <w:pPr>
        <w:spacing w:after="0"/>
        <w:ind w:left="0"/>
        <w:jc w:val="both"/>
      </w:pPr>
      <w:r>
        <w:rPr>
          <w:rFonts w:ascii="Times New Roman"/>
          <w:b w:val="false"/>
          <w:i w:val="false"/>
          <w:color w:val="000000"/>
          <w:sz w:val="28"/>
        </w:rPr>
        <w:t xml:space="preserve">
      4. Установление разрешительного или уведомительного порядка производится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в зависимости от уровня опасности деятельности или действия (операции) в целях защиты жизни и здоровья людей, окружающей среды, собственности, обеспечения национальной безопасности и правопорядка. </w:t>
      </w:r>
    </w:p>
    <w:bookmarkEnd w:id="73"/>
    <w:p>
      <w:pPr>
        <w:spacing w:after="0"/>
        <w:ind w:left="0"/>
        <w:jc w:val="both"/>
      </w:pPr>
      <w:r>
        <w:rPr>
          <w:rFonts w:ascii="Times New Roman"/>
          <w:b w:val="false"/>
          <w:i w:val="false"/>
          <w:color w:val="000000"/>
          <w:sz w:val="28"/>
        </w:rPr>
        <w:t>
      Разрешительный порядок устанавливается в случаях, если предусмотренные законами Республики Казахстан требования к продукции, требования по обязательному подтверждению соответствия недостаточны для достижения целей государственного регулирования.</w:t>
      </w:r>
    </w:p>
    <w:bookmarkStart w:name="z155" w:id="74"/>
    <w:p>
      <w:pPr>
        <w:spacing w:after="0"/>
        <w:ind w:left="0"/>
        <w:jc w:val="both"/>
      </w:pPr>
      <w:r>
        <w:rPr>
          <w:rFonts w:ascii="Times New Roman"/>
          <w:b w:val="false"/>
          <w:i w:val="false"/>
          <w:color w:val="000000"/>
          <w:sz w:val="28"/>
        </w:rPr>
        <w:t xml:space="preserve">
      5. Коммерческая (предпринимательская) тайна охраняется законом. Порядок определения сведений, составляющих коммерческую тайну, средства ее защиты, а также перечень сведений, которые не должны входить в состав коммерческой тайны, устанавливаются законодательством. </w:t>
      </w:r>
    </w:p>
    <w:bookmarkEnd w:id="74"/>
    <w:bookmarkStart w:name="z157" w:id="75"/>
    <w:p>
      <w:pPr>
        <w:spacing w:after="0"/>
        <w:ind w:left="0"/>
        <w:jc w:val="both"/>
      </w:pPr>
      <w:r>
        <w:rPr>
          <w:rFonts w:ascii="Times New Roman"/>
          <w:b w:val="false"/>
          <w:i w:val="false"/>
          <w:color w:val="000000"/>
          <w:sz w:val="28"/>
        </w:rPr>
        <w:t>
      6. Защита прав потребителей обеспечивается средствами, предусмотренными настоящим Кодексом или иными законодательными актами.</w:t>
      </w:r>
    </w:p>
    <w:bookmarkEnd w:id="75"/>
    <w:bookmarkStart w:name="z159" w:id="76"/>
    <w:p>
      <w:pPr>
        <w:spacing w:after="0"/>
        <w:ind w:left="0"/>
        <w:jc w:val="both"/>
      </w:pPr>
      <w:r>
        <w:rPr>
          <w:rFonts w:ascii="Times New Roman"/>
          <w:b w:val="false"/>
          <w:i w:val="false"/>
          <w:color w:val="000000"/>
          <w:sz w:val="28"/>
        </w:rPr>
        <w:t xml:space="preserve">
      Каждый потребитель имеет, в частности, право на: </w:t>
      </w:r>
    </w:p>
    <w:bookmarkEnd w:id="76"/>
    <w:p>
      <w:pPr>
        <w:spacing w:after="0"/>
        <w:ind w:left="0"/>
        <w:jc w:val="both"/>
      </w:pPr>
      <w:r>
        <w:rPr>
          <w:rFonts w:ascii="Times New Roman"/>
          <w:b w:val="false"/>
          <w:i w:val="false"/>
          <w:color w:val="000000"/>
          <w:sz w:val="28"/>
        </w:rPr>
        <w:t xml:space="preserve">
      - свободное заключение договоров на приобретение товаров, использование работ и услуг; </w:t>
      </w:r>
    </w:p>
    <w:p>
      <w:pPr>
        <w:spacing w:after="0"/>
        <w:ind w:left="0"/>
        <w:jc w:val="both"/>
      </w:pPr>
      <w:r>
        <w:rPr>
          <w:rFonts w:ascii="Times New Roman"/>
          <w:b w:val="false"/>
          <w:i w:val="false"/>
          <w:color w:val="000000"/>
          <w:sz w:val="28"/>
        </w:rPr>
        <w:t xml:space="preserve">
      - надлежащее качество и безопасность товаров (работ, услуг); </w:t>
      </w:r>
    </w:p>
    <w:p>
      <w:pPr>
        <w:spacing w:after="0"/>
        <w:ind w:left="0"/>
        <w:jc w:val="both"/>
      </w:pPr>
      <w:r>
        <w:rPr>
          <w:rFonts w:ascii="Times New Roman"/>
          <w:b w:val="false"/>
          <w:i w:val="false"/>
          <w:color w:val="000000"/>
          <w:sz w:val="28"/>
        </w:rPr>
        <w:t xml:space="preserve">
      - полную и достоверную информацию о товарах (работах, услугах); </w:t>
      </w:r>
    </w:p>
    <w:p>
      <w:pPr>
        <w:spacing w:after="0"/>
        <w:ind w:left="0"/>
        <w:jc w:val="both"/>
      </w:pPr>
      <w:r>
        <w:rPr>
          <w:rFonts w:ascii="Times New Roman"/>
          <w:b w:val="false"/>
          <w:i w:val="false"/>
          <w:color w:val="000000"/>
          <w:sz w:val="28"/>
        </w:rPr>
        <w:t xml:space="preserve">
      - объединение в общественные организации потребителей.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Указом Президента РК, имеющим силу Закона, от 27.01.1996 </w:t>
      </w:r>
      <w:r>
        <w:rPr>
          <w:rFonts w:ascii="Times New Roman"/>
          <w:b w:val="false"/>
          <w:i w:val="false"/>
          <w:color w:val="000000"/>
          <w:sz w:val="28"/>
        </w:rPr>
        <w:t>№</w:t>
      </w:r>
      <w:r>
        <w:rPr>
          <w:rFonts w:ascii="Times New Roman"/>
          <w:b w:val="false"/>
          <w:i w:val="false"/>
          <w:color w:val="000000"/>
          <w:sz w:val="28"/>
        </w:rPr>
        <w:t xml:space="preserve"> 2835</w:t>
      </w:r>
      <w:r>
        <w:rPr>
          <w:rFonts w:ascii="Times New Roman"/>
          <w:b w:val="false"/>
          <w:i w:val="false"/>
          <w:color w:val="ff0000"/>
          <w:sz w:val="28"/>
        </w:rPr>
        <w:t xml:space="preserve">; законами РК от 11.07.1997 </w:t>
      </w:r>
      <w:r>
        <w:rPr>
          <w:rFonts w:ascii="Times New Roman"/>
          <w:b w:val="false"/>
          <w:i w:val="false"/>
          <w:color w:val="000000"/>
          <w:sz w:val="28"/>
        </w:rPr>
        <w:t>№</w:t>
      </w:r>
      <w:r>
        <w:rPr>
          <w:rFonts w:ascii="Times New Roman"/>
          <w:b w:val="false"/>
          <w:i w:val="false"/>
          <w:color w:val="000000"/>
          <w:sz w:val="28"/>
        </w:rPr>
        <w:t xml:space="preserve"> 154</w:t>
      </w:r>
      <w:r>
        <w:rPr>
          <w:rFonts w:ascii="Times New Roman"/>
          <w:b w:val="false"/>
          <w:i w:val="false"/>
          <w:color w:val="ff0000"/>
          <w:sz w:val="28"/>
        </w:rPr>
        <w:t xml:space="preserve">; от 10.07.1998 </w:t>
      </w:r>
      <w:r>
        <w:rPr>
          <w:rFonts w:ascii="Times New Roman"/>
          <w:b w:val="false"/>
          <w:i w:val="false"/>
          <w:color w:val="000000"/>
          <w:sz w:val="28"/>
        </w:rPr>
        <w:t>№</w:t>
      </w:r>
      <w:r>
        <w:rPr>
          <w:rFonts w:ascii="Times New Roman"/>
          <w:b w:val="false"/>
          <w:i w:val="false"/>
          <w:color w:val="000000"/>
          <w:sz w:val="28"/>
        </w:rPr>
        <w:t xml:space="preserve"> 283</w:t>
      </w:r>
      <w:r>
        <w:rPr>
          <w:rFonts w:ascii="Times New Roman"/>
          <w:b w:val="false"/>
          <w:i w:val="false"/>
          <w:color w:val="ff0000"/>
          <w:sz w:val="28"/>
        </w:rPr>
        <w:t xml:space="preserve">; от 12.01.2007 </w:t>
      </w:r>
      <w:r>
        <w:rPr>
          <w:rFonts w:ascii="Times New Roman"/>
          <w:b w:val="false"/>
          <w:i w:val="false"/>
          <w:color w:val="000000"/>
          <w:sz w:val="28"/>
        </w:rPr>
        <w:t>№</w:t>
      </w:r>
      <w:r>
        <w:rPr>
          <w:rFonts w:ascii="Times New Roman"/>
          <w:b w:val="false"/>
          <w:i w:val="false"/>
          <w:color w:val="000000"/>
          <w:sz w:val="28"/>
        </w:rPr>
        <w:t xml:space="preserve"> 222</w:t>
      </w:r>
      <w:r>
        <w:rPr>
          <w:rFonts w:ascii="Times New Roman"/>
          <w:b w:val="false"/>
          <w:i w:val="false"/>
          <w:color w:val="ff0000"/>
          <w:sz w:val="28"/>
        </w:rPr>
        <w:t xml:space="preserve"> (вводится в действие по истечении 6 месяцев со дня его официального опубликования); от 25.03.2011 </w:t>
      </w:r>
      <w:r>
        <w:rPr>
          <w:rFonts w:ascii="Times New Roman"/>
          <w:b w:val="false"/>
          <w:i w:val="false"/>
          <w:color w:val="000000"/>
          <w:sz w:val="28"/>
        </w:rPr>
        <w:t>№</w:t>
      </w:r>
      <w:r>
        <w:rPr>
          <w:rFonts w:ascii="Times New Roman"/>
          <w:b w:val="false"/>
          <w:i w:val="false"/>
          <w:color w:val="000000"/>
          <w:sz w:val="28"/>
        </w:rPr>
        <w:t xml:space="preserve"> 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16.05.2014</w:t>
      </w:r>
      <w:r>
        <w:rPr>
          <w:rFonts w:ascii="Times New Roman"/>
          <w:b w:val="false"/>
          <w:i w:val="false"/>
          <w:color w:val="000000"/>
          <w:sz w:val="28"/>
        </w:rPr>
        <w:t xml:space="preserve"> №</w:t>
      </w:r>
      <w:r>
        <w:rPr>
          <w:rFonts w:ascii="Times New Roman"/>
          <w:b w:val="false"/>
          <w:i w:val="false"/>
          <w:color w:val="000000"/>
          <w:sz w:val="28"/>
        </w:rPr>
        <w:t xml:space="preserve">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29.10.2015 </w:t>
      </w:r>
      <w:r>
        <w:rPr>
          <w:rFonts w:ascii="Times New Roman"/>
          <w:b w:val="false"/>
          <w:i w:val="false"/>
          <w:color w:val="000000"/>
          <w:sz w:val="28"/>
        </w:rPr>
        <w:t>№</w:t>
      </w:r>
      <w:r>
        <w:rPr>
          <w:rFonts w:ascii="Times New Roman"/>
          <w:b w:val="false"/>
          <w:i w:val="false"/>
          <w:color w:val="000000"/>
          <w:sz w:val="28"/>
        </w:rPr>
        <w:t xml:space="preserve">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13.05.2020 </w:t>
      </w:r>
      <w:r>
        <w:rPr>
          <w:rFonts w:ascii="Times New Roman"/>
          <w:b w:val="false"/>
          <w:i w:val="false"/>
          <w:color w:val="000000"/>
          <w:sz w:val="28"/>
        </w:rPr>
        <w:t>№ 327-VI</w:t>
      </w:r>
      <w:r>
        <w:rPr>
          <w:rFonts w:ascii="Times New Roman"/>
          <w:b w:val="false"/>
          <w:i w:val="false"/>
          <w:color w:val="ff0000"/>
          <w:sz w:val="28"/>
        </w:rPr>
        <w:t xml:space="preserve"> (вводится в действие после дня введения в действие соответствующих изменений и дополнений в Кодекс РК "О налогах и других обязательных платежах в бюджет" (Налоговый кодекс)).</w:t>
      </w:r>
      <w:r>
        <w:br/>
      </w:r>
      <w:r>
        <w:rPr>
          <w:rFonts w:ascii="Times New Roman"/>
          <w:b w:val="false"/>
          <w:i w:val="false"/>
          <w:color w:val="000000"/>
          <w:sz w:val="28"/>
        </w:rPr>
        <w:t>
</w:t>
      </w:r>
    </w:p>
    <w:bookmarkStart w:name="z24" w:id="77"/>
    <w:p>
      <w:pPr>
        <w:spacing w:after="0"/>
        <w:ind w:left="0"/>
        <w:jc w:val="left"/>
      </w:pPr>
      <w:r>
        <w:rPr>
          <w:rFonts w:ascii="Times New Roman"/>
          <w:b/>
          <w:i w:val="false"/>
          <w:color w:val="000000"/>
        </w:rPr>
        <w:t xml:space="preserve"> Статья 11. Недопустимость злоупотребления свободой предпринимательства</w:t>
      </w:r>
    </w:p>
    <w:bookmarkEnd w:id="77"/>
    <w:bookmarkStart w:name="z161" w:id="78"/>
    <w:p>
      <w:pPr>
        <w:spacing w:after="0"/>
        <w:ind w:left="0"/>
        <w:jc w:val="both"/>
      </w:pPr>
      <w:r>
        <w:rPr>
          <w:rFonts w:ascii="Times New Roman"/>
          <w:b w:val="false"/>
          <w:i w:val="false"/>
          <w:color w:val="000000"/>
          <w:sz w:val="28"/>
        </w:rPr>
        <w:t xml:space="preserve">
      1. Монополистическая и всякая иная деятельность, направленная на ограничение или устранение законной конкуренции, получение необоснованных преимуществ, ущемление прав и законных интересов потребителей, не допускается. </w:t>
      </w:r>
    </w:p>
    <w:bookmarkEnd w:id="78"/>
    <w:bookmarkStart w:name="z164" w:id="79"/>
    <w:p>
      <w:pPr>
        <w:spacing w:after="0"/>
        <w:ind w:left="0"/>
        <w:jc w:val="both"/>
      </w:pPr>
      <w:r>
        <w:rPr>
          <w:rFonts w:ascii="Times New Roman"/>
          <w:b w:val="false"/>
          <w:i w:val="false"/>
          <w:color w:val="000000"/>
          <w:sz w:val="28"/>
        </w:rPr>
        <w:t xml:space="preserve">
      2. Не допускается, за исключением случаев, предусмотренных законодательными актами, использование предпринимателями гражданских прав в целях ограничения конкуренции, в том числе: </w:t>
      </w:r>
    </w:p>
    <w:bookmarkEnd w:id="79"/>
    <w:bookmarkStart w:name="z166" w:id="80"/>
    <w:p>
      <w:pPr>
        <w:spacing w:after="0"/>
        <w:ind w:left="0"/>
        <w:jc w:val="both"/>
      </w:pPr>
      <w:r>
        <w:rPr>
          <w:rFonts w:ascii="Times New Roman"/>
          <w:b w:val="false"/>
          <w:i w:val="false"/>
          <w:color w:val="000000"/>
          <w:sz w:val="28"/>
        </w:rPr>
        <w:t xml:space="preserve">
      1) злоупотребление предпринимателями своим доминирующим положением на рынке, в частности, путем ограничения или прекращения производства либо изъятия из обращения товаров для создания их дефицита или повышения цен; </w:t>
      </w:r>
    </w:p>
    <w:bookmarkEnd w:id="80"/>
    <w:bookmarkStart w:name="z168" w:id="81"/>
    <w:p>
      <w:pPr>
        <w:spacing w:after="0"/>
        <w:ind w:left="0"/>
        <w:jc w:val="both"/>
      </w:pPr>
      <w:r>
        <w:rPr>
          <w:rFonts w:ascii="Times New Roman"/>
          <w:b w:val="false"/>
          <w:i w:val="false"/>
          <w:color w:val="000000"/>
          <w:sz w:val="28"/>
        </w:rPr>
        <w:t xml:space="preserve">
      2) заключение и исполнение лицами, осуществляющими аналогичную предпринимательскую деятельность, соглашений о ценах, разделе рынков, устранении других предпринимателей и об иных условиях, существенно ограничивающих конкуренцию; </w:t>
      </w:r>
    </w:p>
    <w:bookmarkEnd w:id="81"/>
    <w:bookmarkStart w:name="z169" w:id="82"/>
    <w:p>
      <w:pPr>
        <w:spacing w:after="0"/>
        <w:ind w:left="0"/>
        <w:jc w:val="both"/>
      </w:pPr>
      <w:r>
        <w:rPr>
          <w:rFonts w:ascii="Times New Roman"/>
          <w:b w:val="false"/>
          <w:i w:val="false"/>
          <w:color w:val="000000"/>
          <w:sz w:val="28"/>
        </w:rPr>
        <w:t xml:space="preserve">
      3) совершение недобросовестных действий, направленных на ущемление законных интересов лица, ведущего аналогичную предпринимательскую деятельность, и потребителей (недобросовестная конкуренция), в частности, путем введения потребителей в заблуждение относительно изготовителя, назначения, способа и места изготовления, качества и иных свойств товара другого предпринимателя, путем некорректного сравнения товаров в рекламной и иной информации, копирования внешнего оформления чужого товара и иными способами. </w:t>
      </w:r>
    </w:p>
    <w:bookmarkEnd w:id="82"/>
    <w:bookmarkStart w:name="z171" w:id="83"/>
    <w:p>
      <w:pPr>
        <w:spacing w:after="0"/>
        <w:ind w:left="0"/>
        <w:jc w:val="both"/>
      </w:pPr>
      <w:r>
        <w:rPr>
          <w:rFonts w:ascii="Times New Roman"/>
          <w:b w:val="false"/>
          <w:i w:val="false"/>
          <w:color w:val="000000"/>
          <w:sz w:val="28"/>
        </w:rPr>
        <w:t xml:space="preserve">
      Меры по борьбе с недобросовестной конкуренцией устанавливаются законодательными актами. </w:t>
      </w:r>
    </w:p>
    <w:bookmarkEnd w:id="83"/>
    <w:bookmarkStart w:name="z26" w:id="84"/>
    <w:p>
      <w:pPr>
        <w:spacing w:after="0"/>
        <w:ind w:left="0"/>
        <w:jc w:val="left"/>
      </w:pPr>
      <w:r>
        <w:rPr>
          <w:rFonts w:ascii="Times New Roman"/>
          <w:b/>
          <w:i w:val="false"/>
          <w:color w:val="000000"/>
        </w:rPr>
        <w:t xml:space="preserve"> Глава 2. Субъекты гражданских прав</w:t>
      </w:r>
      <w:r>
        <w:br/>
      </w:r>
      <w:r>
        <w:rPr>
          <w:rFonts w:ascii="Times New Roman"/>
          <w:b/>
          <w:i w:val="false"/>
          <w:color w:val="000000"/>
        </w:rPr>
        <w:t>Параграф 1. Граждане Республики Казахстан и другие физические лица</w:t>
      </w:r>
    </w:p>
    <w:bookmarkEnd w:id="84"/>
    <w:bookmarkStart w:name="z28" w:id="85"/>
    <w:p>
      <w:pPr>
        <w:spacing w:after="0"/>
        <w:ind w:left="0"/>
        <w:jc w:val="left"/>
      </w:pPr>
      <w:r>
        <w:rPr>
          <w:rFonts w:ascii="Times New Roman"/>
          <w:b/>
          <w:i w:val="false"/>
          <w:color w:val="000000"/>
        </w:rPr>
        <w:t xml:space="preserve"> Статья 12. Понятие физического лица</w:t>
      </w:r>
    </w:p>
    <w:bookmarkEnd w:id="85"/>
    <w:bookmarkStart w:name="z173" w:id="86"/>
    <w:p>
      <w:pPr>
        <w:spacing w:after="0"/>
        <w:ind w:left="0"/>
        <w:jc w:val="both"/>
      </w:pPr>
      <w:r>
        <w:rPr>
          <w:rFonts w:ascii="Times New Roman"/>
          <w:b w:val="false"/>
          <w:i w:val="false"/>
          <w:color w:val="000000"/>
          <w:sz w:val="28"/>
        </w:rPr>
        <w:t xml:space="preserve">
      Под физическими лицами понимаются граждане Республики Казахстан, граждане других государств, а также лица без гражданства. Положения настоящей главы применяются ко всем физическим лицам, если иное не установлено настоящим Кодексом. </w:t>
      </w:r>
    </w:p>
    <w:bookmarkEnd w:id="86"/>
    <w:bookmarkStart w:name="z32" w:id="87"/>
    <w:p>
      <w:pPr>
        <w:spacing w:after="0"/>
        <w:ind w:left="0"/>
        <w:jc w:val="left"/>
      </w:pPr>
      <w:r>
        <w:rPr>
          <w:rFonts w:ascii="Times New Roman"/>
          <w:b/>
          <w:i w:val="false"/>
          <w:color w:val="000000"/>
        </w:rPr>
        <w:t xml:space="preserve"> Статья 13. Правоспособность граждан</w:t>
      </w:r>
    </w:p>
    <w:bookmarkEnd w:id="87"/>
    <w:bookmarkStart w:name="z175" w:id="88"/>
    <w:p>
      <w:pPr>
        <w:spacing w:after="0"/>
        <w:ind w:left="0"/>
        <w:jc w:val="both"/>
      </w:pPr>
      <w:r>
        <w:rPr>
          <w:rFonts w:ascii="Times New Roman"/>
          <w:b w:val="false"/>
          <w:i w:val="false"/>
          <w:color w:val="000000"/>
          <w:sz w:val="28"/>
        </w:rPr>
        <w:t xml:space="preserve">
      1. Способность иметь гражданские права и нести обязанности (гражданская правоспособность) признается в равной мере за всеми гражданами. </w:t>
      </w:r>
    </w:p>
    <w:bookmarkEnd w:id="88"/>
    <w:bookmarkStart w:name="z177" w:id="89"/>
    <w:p>
      <w:pPr>
        <w:spacing w:after="0"/>
        <w:ind w:left="0"/>
        <w:jc w:val="both"/>
      </w:pPr>
      <w:r>
        <w:rPr>
          <w:rFonts w:ascii="Times New Roman"/>
          <w:b w:val="false"/>
          <w:i w:val="false"/>
          <w:color w:val="000000"/>
          <w:sz w:val="28"/>
        </w:rPr>
        <w:t xml:space="preserve">
      2. Правоспособность гражданина возникает в момент его рождения и прекращается смертью. </w:t>
      </w:r>
    </w:p>
    <w:bookmarkEnd w:id="89"/>
    <w:bookmarkStart w:name="z34" w:id="90"/>
    <w:p>
      <w:pPr>
        <w:spacing w:after="0"/>
        <w:ind w:left="0"/>
        <w:jc w:val="left"/>
      </w:pPr>
      <w:r>
        <w:rPr>
          <w:rFonts w:ascii="Times New Roman"/>
          <w:b/>
          <w:i w:val="false"/>
          <w:color w:val="000000"/>
        </w:rPr>
        <w:t xml:space="preserve"> Статья 14. Основное содержание правоспособности гражданина</w:t>
      </w:r>
    </w:p>
    <w:bookmarkEnd w:id="90"/>
    <w:bookmarkStart w:name="z180" w:id="91"/>
    <w:p>
      <w:pPr>
        <w:spacing w:after="0"/>
        <w:ind w:left="0"/>
        <w:jc w:val="both"/>
      </w:pPr>
      <w:r>
        <w:rPr>
          <w:rFonts w:ascii="Times New Roman"/>
          <w:b w:val="false"/>
          <w:i w:val="false"/>
          <w:color w:val="000000"/>
          <w:sz w:val="28"/>
        </w:rPr>
        <w:t>
      Гражданин может иметь на праве собственности имущество, в том числе иностранную валюту, как в пределах Республики Казахстан, так и за ее границами, если иное не установлено Законом Республики Казахстан "О противодействии коррупции"; наследовать и завещать имущество; свободно передвигаться по территории республики и выбирать место жительства; свободно покидать пределы республики и возвращаться на ее территорию; заниматься любой не запрещенной законодательными актами деятельностью; создавать юридические лица самостоятельно или с другими гражданами и юридическими лицами; совершать любые не запрещенные законодательными актами сделки и участвовать в обязательствах; иметь право интеллектуальной собственности на изобретения, произведения науки, литературы и искусства, иные результаты интеллектуальной деятельности; требовать возмещения материального и морального вреда; иметь другие имущественные и личные неимущественные права.</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законами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92"/>
    <w:p>
      <w:pPr>
        <w:spacing w:after="0"/>
        <w:ind w:left="0"/>
        <w:jc w:val="left"/>
      </w:pPr>
      <w:r>
        <w:rPr>
          <w:rFonts w:ascii="Times New Roman"/>
          <w:b/>
          <w:i w:val="false"/>
          <w:color w:val="000000"/>
        </w:rPr>
        <w:t xml:space="preserve"> Статья 15. Имя гражданина</w:t>
      </w:r>
    </w:p>
    <w:bookmarkEnd w:id="92"/>
    <w:bookmarkStart w:name="z182" w:id="93"/>
    <w:p>
      <w:pPr>
        <w:spacing w:after="0"/>
        <w:ind w:left="0"/>
        <w:jc w:val="both"/>
      </w:pPr>
      <w:r>
        <w:rPr>
          <w:rFonts w:ascii="Times New Roman"/>
          <w:b w:val="false"/>
          <w:i w:val="false"/>
          <w:color w:val="000000"/>
          <w:sz w:val="28"/>
        </w:rPr>
        <w:t xml:space="preserve">
      1. Гражданин приобретает и осуществляет права и обязанности под своим именем, которое включает фамилию и имя, а также по желанию - отчество. </w:t>
      </w:r>
    </w:p>
    <w:bookmarkEnd w:id="93"/>
    <w:bookmarkStart w:name="z184" w:id="94"/>
    <w:p>
      <w:pPr>
        <w:spacing w:after="0"/>
        <w:ind w:left="0"/>
        <w:jc w:val="both"/>
      </w:pPr>
      <w:r>
        <w:rPr>
          <w:rFonts w:ascii="Times New Roman"/>
          <w:b w:val="false"/>
          <w:i w:val="false"/>
          <w:color w:val="000000"/>
          <w:sz w:val="28"/>
        </w:rPr>
        <w:t xml:space="preserve">
      2. Законодательством могут быть предусмотрены случаи анонимного приобретения гражданами прав и осуществления обязанностей или использования псевдонима (вымышленного имени). </w:t>
      </w:r>
    </w:p>
    <w:bookmarkEnd w:id="94"/>
    <w:bookmarkStart w:name="z186" w:id="95"/>
    <w:p>
      <w:pPr>
        <w:spacing w:after="0"/>
        <w:ind w:left="0"/>
        <w:jc w:val="both"/>
      </w:pPr>
      <w:r>
        <w:rPr>
          <w:rFonts w:ascii="Times New Roman"/>
          <w:b w:val="false"/>
          <w:i w:val="false"/>
          <w:color w:val="000000"/>
          <w:sz w:val="28"/>
        </w:rPr>
        <w:t>
      3. Имя, полученное гражданином при рождении, а также изменение имени подлежат регистрации в порядке, установленном законодательством о регистрации актов гражданского состояния.</w:t>
      </w:r>
    </w:p>
    <w:bookmarkEnd w:id="95"/>
    <w:bookmarkStart w:name="z188" w:id="96"/>
    <w:p>
      <w:pPr>
        <w:spacing w:after="0"/>
        <w:ind w:left="0"/>
        <w:jc w:val="both"/>
      </w:pPr>
      <w:r>
        <w:rPr>
          <w:rFonts w:ascii="Times New Roman"/>
          <w:b w:val="false"/>
          <w:i w:val="false"/>
          <w:color w:val="000000"/>
          <w:sz w:val="28"/>
        </w:rPr>
        <w:t xml:space="preserve">
      4. Гражданин вправе переменить свое имя в порядке, установленном законодательными актами. Перемена имени не является основанием для прекращения или изменения его прав и обязанностей, приобретенных под прежним именем, анонимно или под псевдонимом. </w:t>
      </w:r>
    </w:p>
    <w:bookmarkEnd w:id="96"/>
    <w:bookmarkStart w:name="z190" w:id="97"/>
    <w:p>
      <w:pPr>
        <w:spacing w:after="0"/>
        <w:ind w:left="0"/>
        <w:jc w:val="both"/>
      </w:pPr>
      <w:r>
        <w:rPr>
          <w:rFonts w:ascii="Times New Roman"/>
          <w:b w:val="false"/>
          <w:i w:val="false"/>
          <w:color w:val="000000"/>
          <w:sz w:val="28"/>
        </w:rPr>
        <w:t xml:space="preserve">
      5. Гражданин обязан принимать необходимые меры для извещения своих должников и кредиторов о перемене его имени и несет риск последствий, вызванных отсутствием у этих лиц сведений о перемене его имени. </w:t>
      </w:r>
    </w:p>
    <w:bookmarkEnd w:id="97"/>
    <w:bookmarkStart w:name="z192" w:id="98"/>
    <w:p>
      <w:pPr>
        <w:spacing w:after="0"/>
        <w:ind w:left="0"/>
        <w:jc w:val="both"/>
      </w:pPr>
      <w:r>
        <w:rPr>
          <w:rFonts w:ascii="Times New Roman"/>
          <w:b w:val="false"/>
          <w:i w:val="false"/>
          <w:color w:val="000000"/>
          <w:sz w:val="28"/>
        </w:rPr>
        <w:t xml:space="preserve">
      6. Гражданин, переменивший имя, вправе требовать внесения соответствующих изменений в документы, оформленные на его прежнее имя. </w:t>
      </w:r>
    </w:p>
    <w:bookmarkEnd w:id="98"/>
    <w:bookmarkStart w:name="z194" w:id="99"/>
    <w:p>
      <w:pPr>
        <w:spacing w:after="0"/>
        <w:ind w:left="0"/>
        <w:jc w:val="both"/>
      </w:pPr>
      <w:r>
        <w:rPr>
          <w:rFonts w:ascii="Times New Roman"/>
          <w:b w:val="false"/>
          <w:i w:val="false"/>
          <w:color w:val="000000"/>
          <w:sz w:val="28"/>
        </w:rPr>
        <w:t xml:space="preserve">
      7. Приобретение прав и обязанностей под именем другого лица не допускается. </w:t>
      </w:r>
    </w:p>
    <w:bookmarkEnd w:id="99"/>
    <w:bookmarkStart w:name="z195" w:id="100"/>
    <w:p>
      <w:pPr>
        <w:spacing w:after="0"/>
        <w:ind w:left="0"/>
        <w:jc w:val="both"/>
      </w:pPr>
      <w:r>
        <w:rPr>
          <w:rFonts w:ascii="Times New Roman"/>
          <w:b w:val="false"/>
          <w:i w:val="false"/>
          <w:color w:val="000000"/>
          <w:sz w:val="28"/>
        </w:rPr>
        <w:t>
      8. Гражданин вправе требовать запрещения использования его имени, когда это было сделано без его согласия, кроме случаев, предусмотренных законами Республики Казахстан.</w:t>
      </w:r>
    </w:p>
    <w:bookmarkEnd w:id="100"/>
    <w:bookmarkStart w:name="z197" w:id="101"/>
    <w:p>
      <w:pPr>
        <w:spacing w:after="0"/>
        <w:ind w:left="0"/>
        <w:jc w:val="both"/>
      </w:pPr>
      <w:r>
        <w:rPr>
          <w:rFonts w:ascii="Times New Roman"/>
          <w:b w:val="false"/>
          <w:i w:val="false"/>
          <w:color w:val="000000"/>
          <w:sz w:val="28"/>
        </w:rPr>
        <w:t xml:space="preserve">
      9. Вред, причиненный гражданину в результате неправомерного использования его имени, подлежит возмещению в соответствии с положениями настоящего Кодекса. </w:t>
      </w:r>
    </w:p>
    <w:bookmarkEnd w:id="101"/>
    <w:bookmarkStart w:name="z199" w:id="102"/>
    <w:p>
      <w:pPr>
        <w:spacing w:after="0"/>
        <w:ind w:left="0"/>
        <w:jc w:val="both"/>
      </w:pPr>
      <w:r>
        <w:rPr>
          <w:rFonts w:ascii="Times New Roman"/>
          <w:b w:val="false"/>
          <w:i w:val="false"/>
          <w:color w:val="000000"/>
          <w:sz w:val="28"/>
        </w:rPr>
        <w:t>
      При искажении либо использовании имени гражданина способами или в форме, затрагивающими его честь, достоинство и деловую репутацию, применяются правила, предусмотренные статьей 143 настоящего Кодекса.</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Cноска. Статья 15 с изменениями, внесенными законами РК от 12.01.2007 </w:t>
      </w:r>
      <w:r>
        <w:rPr>
          <w:rFonts w:ascii="Times New Roman"/>
          <w:b w:val="false"/>
          <w:i w:val="false"/>
          <w:color w:val="000000"/>
          <w:sz w:val="28"/>
        </w:rPr>
        <w:t>№</w:t>
      </w:r>
      <w:r>
        <w:rPr>
          <w:rFonts w:ascii="Times New Roman"/>
          <w:b w:val="false"/>
          <w:i w:val="false"/>
          <w:color w:val="000000"/>
          <w:sz w:val="28"/>
        </w:rPr>
        <w:t xml:space="preserve"> 225</w:t>
      </w:r>
      <w:r>
        <w:rPr>
          <w:rFonts w:ascii="Times New Roman"/>
          <w:b w:val="false"/>
          <w:i w:val="false"/>
          <w:color w:val="ff0000"/>
          <w:sz w:val="28"/>
        </w:rPr>
        <w:t xml:space="preserve"> (вводится в действие со дня его официального опубликования); от 21.05.2013</w:t>
      </w:r>
      <w:r>
        <w:rPr>
          <w:rFonts w:ascii="Times New Roman"/>
          <w:b w:val="false"/>
          <w:i w:val="false"/>
          <w:color w:val="000000"/>
          <w:sz w:val="28"/>
        </w:rPr>
        <w:t xml:space="preserve"> №</w:t>
      </w:r>
      <w:r>
        <w:rPr>
          <w:rFonts w:ascii="Times New Roman"/>
          <w:b w:val="false"/>
          <w:i w:val="false"/>
          <w:color w:val="000000"/>
          <w:sz w:val="28"/>
        </w:rPr>
        <w:t xml:space="preserve"> 95-V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w:t>
      </w:r>
      <w:r>
        <w:br/>
      </w:r>
      <w:r>
        <w:rPr>
          <w:rFonts w:ascii="Times New Roman"/>
          <w:b w:val="false"/>
          <w:i w:val="false"/>
          <w:color w:val="000000"/>
          <w:sz w:val="28"/>
        </w:rPr>
        <w:t>
</w:t>
      </w:r>
    </w:p>
    <w:bookmarkStart w:name="z38" w:id="103"/>
    <w:p>
      <w:pPr>
        <w:spacing w:after="0"/>
        <w:ind w:left="0"/>
        <w:jc w:val="left"/>
      </w:pPr>
      <w:r>
        <w:rPr>
          <w:rFonts w:ascii="Times New Roman"/>
          <w:b/>
          <w:i w:val="false"/>
          <w:color w:val="000000"/>
        </w:rPr>
        <w:t xml:space="preserve"> Статья 16. Место жительства и юридический адрес гражданина</w:t>
      </w:r>
    </w:p>
    <w:bookmarkEnd w:id="103"/>
    <w:bookmarkStart w:name="z202" w:id="104"/>
    <w:p>
      <w:pPr>
        <w:spacing w:after="0"/>
        <w:ind w:left="0"/>
        <w:jc w:val="both"/>
      </w:pPr>
      <w:r>
        <w:rPr>
          <w:rFonts w:ascii="Times New Roman"/>
          <w:b w:val="false"/>
          <w:i w:val="false"/>
          <w:color w:val="000000"/>
          <w:sz w:val="28"/>
        </w:rPr>
        <w:t>
      1. Местом жительства признается тот населенный пункт, где гражданин постоянно или преимущественно проживает.</w:t>
      </w:r>
    </w:p>
    <w:bookmarkEnd w:id="104"/>
    <w:bookmarkStart w:name="z204" w:id="105"/>
    <w:p>
      <w:pPr>
        <w:spacing w:after="0"/>
        <w:ind w:left="0"/>
        <w:jc w:val="both"/>
      </w:pPr>
      <w:r>
        <w:rPr>
          <w:rFonts w:ascii="Times New Roman"/>
          <w:b w:val="false"/>
          <w:i w:val="false"/>
          <w:color w:val="000000"/>
          <w:sz w:val="28"/>
        </w:rPr>
        <w:t xml:space="preserve">
      2. Местом жительства лиц, не достигших четырнадцати лет (малолетних), или граждан, находящихся под опекой, признается место жительства их законных представителей. </w:t>
      </w:r>
    </w:p>
    <w:bookmarkEnd w:id="105"/>
    <w:bookmarkStart w:name="z206" w:id="106"/>
    <w:p>
      <w:pPr>
        <w:spacing w:after="0"/>
        <w:ind w:left="0"/>
        <w:jc w:val="both"/>
      </w:pPr>
      <w:r>
        <w:rPr>
          <w:rFonts w:ascii="Times New Roman"/>
          <w:b w:val="false"/>
          <w:i w:val="false"/>
          <w:color w:val="000000"/>
          <w:sz w:val="28"/>
        </w:rPr>
        <w:t xml:space="preserve">
      3. Гражданин имеет юридический адрес, используемый в отношениях с физическими и юридическими лицами, а также государством. </w:t>
      </w:r>
    </w:p>
    <w:bookmarkEnd w:id="106"/>
    <w:bookmarkStart w:name="z209" w:id="107"/>
    <w:p>
      <w:pPr>
        <w:spacing w:after="0"/>
        <w:ind w:left="0"/>
        <w:jc w:val="both"/>
      </w:pPr>
      <w:r>
        <w:rPr>
          <w:rFonts w:ascii="Times New Roman"/>
          <w:b w:val="false"/>
          <w:i w:val="false"/>
          <w:color w:val="000000"/>
          <w:sz w:val="28"/>
        </w:rPr>
        <w:t xml:space="preserve">
      Юридическим адресом гражданина признается место его регистрации. </w:t>
      </w:r>
    </w:p>
    <w:bookmarkEnd w:id="107"/>
    <w:bookmarkStart w:name="z211" w:id="108"/>
    <w:p>
      <w:pPr>
        <w:spacing w:after="0"/>
        <w:ind w:left="0"/>
        <w:jc w:val="both"/>
      </w:pPr>
      <w:r>
        <w:rPr>
          <w:rFonts w:ascii="Times New Roman"/>
          <w:b w:val="false"/>
          <w:i w:val="false"/>
          <w:color w:val="000000"/>
          <w:sz w:val="28"/>
        </w:rPr>
        <w:t>
      Порядок регистрации граждан определяется Правительством Республики Казахстан.</w:t>
      </w:r>
    </w:p>
    <w:bookmarkEnd w:id="108"/>
    <w:bookmarkStart w:name="z489" w:id="109"/>
    <w:p>
      <w:pPr>
        <w:spacing w:after="0"/>
        <w:ind w:left="0"/>
        <w:jc w:val="both"/>
      </w:pPr>
      <w:r>
        <w:rPr>
          <w:rFonts w:ascii="Times New Roman"/>
          <w:b w:val="false"/>
          <w:i w:val="false"/>
          <w:color w:val="000000"/>
          <w:sz w:val="28"/>
        </w:rPr>
        <w:t>
      4. Гражданин вправе требовать запрещения использования информации о его месте жительства или юридическом адресе, когда это было сделано без его согласия, кроме случаев, предусмотренных законами Республики Казахстан.</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Cноска. Статья 16 с изменениями, внесенными законами РК от 12.01.2007 </w:t>
      </w:r>
      <w:r>
        <w:rPr>
          <w:rFonts w:ascii="Times New Roman"/>
          <w:b w:val="false"/>
          <w:i w:val="false"/>
          <w:color w:val="000000"/>
          <w:sz w:val="28"/>
        </w:rPr>
        <w:t>№</w:t>
      </w:r>
      <w:r>
        <w:rPr>
          <w:rFonts w:ascii="Times New Roman"/>
          <w:b w:val="false"/>
          <w:i w:val="false"/>
          <w:color w:val="000000"/>
          <w:sz w:val="28"/>
        </w:rPr>
        <w:t xml:space="preserve"> 224</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 2</w:t>
      </w:r>
      <w:r>
        <w:rPr>
          <w:rFonts w:ascii="Times New Roman"/>
          <w:b w:val="false"/>
          <w:i w:val="false"/>
          <w:color w:val="ff0000"/>
          <w:sz w:val="28"/>
        </w:rPr>
        <w:t xml:space="preserve">); от 25.03.2011 </w:t>
      </w:r>
      <w:r>
        <w:rPr>
          <w:rFonts w:ascii="Times New Roman"/>
          <w:b w:val="false"/>
          <w:i w:val="false"/>
          <w:color w:val="000000"/>
          <w:sz w:val="28"/>
        </w:rPr>
        <w:t>№</w:t>
      </w:r>
      <w:r>
        <w:rPr>
          <w:rFonts w:ascii="Times New Roman"/>
          <w:b w:val="false"/>
          <w:i w:val="false"/>
          <w:color w:val="000000"/>
          <w:sz w:val="28"/>
        </w:rPr>
        <w:t xml:space="preserve"> 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21.05.2013</w:t>
      </w:r>
      <w:r>
        <w:rPr>
          <w:rFonts w:ascii="Times New Roman"/>
          <w:b w:val="false"/>
          <w:i w:val="false"/>
          <w:color w:val="000000"/>
          <w:sz w:val="28"/>
        </w:rPr>
        <w:t xml:space="preserve"> №</w:t>
      </w:r>
      <w:r>
        <w:rPr>
          <w:rFonts w:ascii="Times New Roman"/>
          <w:b w:val="false"/>
          <w:i w:val="false"/>
          <w:color w:val="000000"/>
          <w:sz w:val="28"/>
        </w:rPr>
        <w:t xml:space="preserve"> 95-V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w:t>
      </w:r>
      <w:r>
        <w:br/>
      </w:r>
      <w:r>
        <w:rPr>
          <w:rFonts w:ascii="Times New Roman"/>
          <w:b w:val="false"/>
          <w:i w:val="false"/>
          <w:color w:val="000000"/>
          <w:sz w:val="28"/>
        </w:rPr>
        <w:t>
</w:t>
      </w:r>
    </w:p>
    <w:bookmarkStart w:name="z40" w:id="110"/>
    <w:p>
      <w:pPr>
        <w:spacing w:after="0"/>
        <w:ind w:left="0"/>
        <w:jc w:val="left"/>
      </w:pPr>
      <w:r>
        <w:rPr>
          <w:rFonts w:ascii="Times New Roman"/>
          <w:b/>
          <w:i w:val="false"/>
          <w:color w:val="000000"/>
        </w:rPr>
        <w:t xml:space="preserve"> Статья 17. Дееспособность граждан</w:t>
      </w:r>
    </w:p>
    <w:bookmarkEnd w:id="110"/>
    <w:bookmarkStart w:name="z213" w:id="111"/>
    <w:p>
      <w:pPr>
        <w:spacing w:after="0"/>
        <w:ind w:left="0"/>
        <w:jc w:val="both"/>
      </w:pPr>
      <w:r>
        <w:rPr>
          <w:rFonts w:ascii="Times New Roman"/>
          <w:b w:val="false"/>
          <w:i w:val="false"/>
          <w:color w:val="000000"/>
          <w:sz w:val="28"/>
        </w:rPr>
        <w:t xml:space="preserve">
      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 </w:t>
      </w:r>
    </w:p>
    <w:bookmarkEnd w:id="111"/>
    <w:bookmarkStart w:name="z215" w:id="112"/>
    <w:p>
      <w:pPr>
        <w:spacing w:after="0"/>
        <w:ind w:left="0"/>
        <w:jc w:val="both"/>
      </w:pPr>
      <w:r>
        <w:rPr>
          <w:rFonts w:ascii="Times New Roman"/>
          <w:b w:val="false"/>
          <w:i w:val="false"/>
          <w:color w:val="000000"/>
          <w:sz w:val="28"/>
        </w:rPr>
        <w:t xml:space="preserve">
      2. В случае, когда законодательными актами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w:t>
      </w:r>
    </w:p>
    <w:bookmarkEnd w:id="112"/>
    <w:bookmarkStart w:name="z217" w:id="113"/>
    <w:p>
      <w:pPr>
        <w:spacing w:after="0"/>
        <w:ind w:left="0"/>
        <w:jc w:val="both"/>
      </w:pPr>
      <w:r>
        <w:rPr>
          <w:rFonts w:ascii="Times New Roman"/>
          <w:b w:val="false"/>
          <w:i w:val="false"/>
          <w:color w:val="000000"/>
          <w:sz w:val="28"/>
        </w:rPr>
        <w:t xml:space="preserve">
      3. Все граждане имеют равную дееспособность, если иное не установлено законодательными актами. </w:t>
      </w:r>
    </w:p>
    <w:bookmarkEnd w:id="113"/>
    <w:bookmarkStart w:name="z42" w:id="114"/>
    <w:p>
      <w:pPr>
        <w:spacing w:after="0"/>
        <w:ind w:left="0"/>
        <w:jc w:val="left"/>
      </w:pPr>
      <w:r>
        <w:rPr>
          <w:rFonts w:ascii="Times New Roman"/>
          <w:b/>
          <w:i w:val="false"/>
          <w:color w:val="000000"/>
        </w:rPr>
        <w:t xml:space="preserve"> Статья 18. Недопустимость лишения и ограничения правоспособности и дееспособности</w:t>
      </w:r>
    </w:p>
    <w:bookmarkEnd w:id="114"/>
    <w:bookmarkStart w:name="z219" w:id="115"/>
    <w:p>
      <w:pPr>
        <w:spacing w:after="0"/>
        <w:ind w:left="0"/>
        <w:jc w:val="both"/>
      </w:pPr>
      <w:r>
        <w:rPr>
          <w:rFonts w:ascii="Times New Roman"/>
          <w:b w:val="false"/>
          <w:i w:val="false"/>
          <w:color w:val="000000"/>
          <w:sz w:val="28"/>
        </w:rPr>
        <w:t>
      1. Никто не может быть ограничен в правоспособности и дееспособности иначе, как в случаях и порядке, предусмотренных законодательными актами.</w:t>
      </w:r>
    </w:p>
    <w:bookmarkEnd w:id="115"/>
    <w:bookmarkStart w:name="z222" w:id="116"/>
    <w:p>
      <w:pPr>
        <w:spacing w:after="0"/>
        <w:ind w:left="0"/>
        <w:jc w:val="both"/>
      </w:pPr>
      <w:r>
        <w:rPr>
          <w:rFonts w:ascii="Times New Roman"/>
          <w:b w:val="false"/>
          <w:i w:val="false"/>
          <w:color w:val="000000"/>
          <w:sz w:val="28"/>
        </w:rPr>
        <w:t xml:space="preserve">
      2. Несоблюдение установленных законодательными актами условий и порядка ограничения правоспособности и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установившего соответствующее ограничение. </w:t>
      </w:r>
    </w:p>
    <w:bookmarkEnd w:id="116"/>
    <w:bookmarkStart w:name="z224" w:id="117"/>
    <w:p>
      <w:pPr>
        <w:spacing w:after="0"/>
        <w:ind w:left="0"/>
        <w:jc w:val="both"/>
      </w:pPr>
      <w:r>
        <w:rPr>
          <w:rFonts w:ascii="Times New Roman"/>
          <w:b w:val="false"/>
          <w:i w:val="false"/>
          <w:color w:val="000000"/>
          <w:sz w:val="28"/>
        </w:rPr>
        <w:t>
      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законодательными актами.</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 w:id="118"/>
    <w:p>
      <w:pPr>
        <w:spacing w:after="0"/>
        <w:ind w:left="0"/>
        <w:jc w:val="left"/>
      </w:pPr>
      <w:r>
        <w:rPr>
          <w:rFonts w:ascii="Times New Roman"/>
          <w:b/>
          <w:i w:val="false"/>
          <w:color w:val="000000"/>
        </w:rPr>
        <w:t xml:space="preserve"> Статья 19. Предпринимательская деятельность граждан</w:t>
      </w:r>
    </w:p>
    <w:bookmarkEnd w:id="118"/>
    <w:bookmarkStart w:name="z226" w:id="119"/>
    <w:p>
      <w:pPr>
        <w:spacing w:after="0"/>
        <w:ind w:left="0"/>
        <w:jc w:val="both"/>
      </w:pPr>
      <w:r>
        <w:rPr>
          <w:rFonts w:ascii="Times New Roman"/>
          <w:b w:val="false"/>
          <w:i w:val="false"/>
          <w:color w:val="000000"/>
          <w:sz w:val="28"/>
        </w:rPr>
        <w:t xml:space="preserve">
      1. Граждане вправе заниматься предпринимательской деятельностью без образования юридического лица, за исключением случаев, предусмотренных настоящим Кодексом и иными законодательными актами. </w:t>
      </w:r>
    </w:p>
    <w:bookmarkEnd w:id="119"/>
    <w:bookmarkStart w:name="z229" w:id="120"/>
    <w:p>
      <w:pPr>
        <w:spacing w:after="0"/>
        <w:ind w:left="0"/>
        <w:jc w:val="both"/>
      </w:pPr>
      <w:r>
        <w:rPr>
          <w:rFonts w:ascii="Times New Roman"/>
          <w:b w:val="false"/>
          <w:i w:val="false"/>
          <w:color w:val="000000"/>
          <w:sz w:val="28"/>
        </w:rPr>
        <w:t>
      2. Государственная регистрация индивидуальных предпринимателей заключается в постановке на учет в качестве индивидуального предпринимателя.</w:t>
      </w:r>
    </w:p>
    <w:bookmarkEnd w:id="120"/>
    <w:bookmarkStart w:name="z231" w:id="121"/>
    <w:p>
      <w:pPr>
        <w:spacing w:after="0"/>
        <w:ind w:left="0"/>
        <w:jc w:val="both"/>
      </w:pPr>
      <w:r>
        <w:rPr>
          <w:rFonts w:ascii="Times New Roman"/>
          <w:b w:val="false"/>
          <w:i w:val="false"/>
          <w:color w:val="000000"/>
          <w:sz w:val="28"/>
        </w:rPr>
        <w:t xml:space="preserve">
      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законодательства или существа правоотношения. </w:t>
      </w:r>
    </w:p>
    <w:bookmarkEnd w:id="121"/>
    <w:bookmarkStart w:name="z233" w:id="122"/>
    <w:p>
      <w:pPr>
        <w:spacing w:after="0"/>
        <w:ind w:left="0"/>
        <w:jc w:val="both"/>
      </w:pPr>
      <w:r>
        <w:rPr>
          <w:rFonts w:ascii="Times New Roman"/>
          <w:b w:val="false"/>
          <w:i w:val="false"/>
          <w:color w:val="000000"/>
          <w:sz w:val="28"/>
        </w:rPr>
        <w:t>
      4. Физические лица подлежат государственной регистрации в качестве индивидуального предпринимателя в соответствии с Предпринимательским кодексом Республики Казахстан.</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Исключен Законом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242" w:id="123"/>
    <w:p>
      <w:pPr>
        <w:spacing w:after="0"/>
        <w:ind w:left="0"/>
        <w:jc w:val="both"/>
      </w:pPr>
      <w:r>
        <w:rPr>
          <w:rFonts w:ascii="Times New Roman"/>
          <w:b w:val="false"/>
          <w:i w:val="false"/>
          <w:color w:val="000000"/>
          <w:sz w:val="28"/>
        </w:rPr>
        <w:t>
      5. Если индивидуальный предприниматель осуществляет деятельность, подлежащую лицензированию, он обязан иметь лицензию на право осуществления такой деятельности.</w:t>
      </w:r>
    </w:p>
    <w:bookmarkEnd w:id="123"/>
    <w:p>
      <w:pPr>
        <w:spacing w:after="0"/>
        <w:ind w:left="0"/>
        <w:jc w:val="both"/>
      </w:pPr>
      <w:r>
        <w:rPr>
          <w:rFonts w:ascii="Times New Roman"/>
          <w:b w:val="false"/>
          <w:i w:val="false"/>
          <w:color w:val="000000"/>
          <w:sz w:val="28"/>
        </w:rPr>
        <w:t>
      Лицензия выдается в порядке, установленном законодательством Республики Казахстан о разрешениях и уведомлениях.</w:t>
      </w:r>
    </w:p>
    <w:p>
      <w:pPr>
        <w:spacing w:after="0"/>
        <w:ind w:left="0"/>
        <w:jc w:val="both"/>
      </w:pPr>
      <w:r>
        <w:rPr>
          <w:rFonts w:ascii="Times New Roman"/>
          <w:b w:val="false"/>
          <w:i w:val="false"/>
          <w:color w:val="000000"/>
          <w:sz w:val="28"/>
        </w:rPr>
        <w:t>
      Правительство Республики Казахстан вправе устанавливать упрощенный порядок выдачи лицензий индивидуальным предпринимателям.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законами РК от 02.07.1997 года </w:t>
      </w:r>
      <w:r>
        <w:rPr>
          <w:rFonts w:ascii="Times New Roman"/>
          <w:b w:val="false"/>
          <w:i w:val="false"/>
          <w:color w:val="000000"/>
          <w:sz w:val="28"/>
        </w:rPr>
        <w:t>№</w:t>
      </w:r>
      <w:r>
        <w:rPr>
          <w:rFonts w:ascii="Times New Roman"/>
          <w:b w:val="false"/>
          <w:i w:val="false"/>
          <w:color w:val="000000"/>
          <w:sz w:val="28"/>
        </w:rPr>
        <w:t xml:space="preserve"> 144</w:t>
      </w:r>
      <w:r>
        <w:rPr>
          <w:rFonts w:ascii="Times New Roman"/>
          <w:b w:val="false"/>
          <w:i w:val="false"/>
          <w:color w:val="ff0000"/>
          <w:sz w:val="28"/>
        </w:rPr>
        <w:t xml:space="preserve">; от 24.12.2001 </w:t>
      </w:r>
      <w:r>
        <w:rPr>
          <w:rFonts w:ascii="Times New Roman"/>
          <w:b w:val="false"/>
          <w:i w:val="false"/>
          <w:color w:val="000000"/>
          <w:sz w:val="28"/>
        </w:rPr>
        <w:t>№</w:t>
      </w:r>
      <w:r>
        <w:rPr>
          <w:rFonts w:ascii="Times New Roman"/>
          <w:b w:val="false"/>
          <w:i w:val="false"/>
          <w:color w:val="000000"/>
          <w:sz w:val="28"/>
        </w:rPr>
        <w:t xml:space="preserve"> 276</w:t>
      </w:r>
      <w:r>
        <w:rPr>
          <w:rFonts w:ascii="Times New Roman"/>
          <w:b w:val="false"/>
          <w:i w:val="false"/>
          <w:color w:val="ff0000"/>
          <w:sz w:val="28"/>
        </w:rPr>
        <w:t xml:space="preserve"> (вводится в действие с 1 января 2002 г.); от 10.12.2008 </w:t>
      </w:r>
      <w:r>
        <w:rPr>
          <w:rFonts w:ascii="Times New Roman"/>
          <w:b w:val="false"/>
          <w:i w:val="false"/>
          <w:color w:val="000000"/>
          <w:sz w:val="28"/>
        </w:rPr>
        <w:t>№</w:t>
      </w:r>
      <w:r>
        <w:rPr>
          <w:rFonts w:ascii="Times New Roman"/>
          <w:b w:val="false"/>
          <w:i w:val="false"/>
          <w:color w:val="000000"/>
          <w:sz w:val="28"/>
        </w:rPr>
        <w:t xml:space="preserve"> 101-IV</w:t>
      </w:r>
      <w:r>
        <w:rPr>
          <w:rFonts w:ascii="Times New Roman"/>
          <w:b w:val="false"/>
          <w:i w:val="false"/>
          <w:color w:val="ff0000"/>
          <w:sz w:val="28"/>
        </w:rPr>
        <w:t xml:space="preserve"> (вводится в действие с 01.01.2009); от 30.06.2010</w:t>
      </w:r>
      <w:r>
        <w:rPr>
          <w:rFonts w:ascii="Times New Roman"/>
          <w:b w:val="false"/>
          <w:i w:val="false"/>
          <w:color w:val="000000"/>
          <w:sz w:val="28"/>
        </w:rPr>
        <w:t xml:space="preserve"> №</w:t>
      </w:r>
      <w:r>
        <w:rPr>
          <w:rFonts w:ascii="Times New Roman"/>
          <w:b w:val="false"/>
          <w:i w:val="false"/>
          <w:color w:val="000000"/>
          <w:sz w:val="28"/>
        </w:rPr>
        <w:t xml:space="preserve"> 297-IV</w:t>
      </w:r>
      <w:r>
        <w:rPr>
          <w:rFonts w:ascii="Times New Roman"/>
          <w:b w:val="false"/>
          <w:i w:val="false"/>
          <w:color w:val="ff0000"/>
          <w:sz w:val="28"/>
        </w:rPr>
        <w:t xml:space="preserve"> (вводится в действие с 01.01.2013); от 26.12.2012 </w:t>
      </w:r>
      <w:r>
        <w:rPr>
          <w:rFonts w:ascii="Times New Roman"/>
          <w:b w:val="false"/>
          <w:i w:val="false"/>
          <w:color w:val="000000"/>
          <w:sz w:val="28"/>
        </w:rPr>
        <w:t>№</w:t>
      </w:r>
      <w:r>
        <w:rPr>
          <w:rFonts w:ascii="Times New Roman"/>
          <w:b w:val="false"/>
          <w:i w:val="false"/>
          <w:color w:val="000000"/>
          <w:sz w:val="28"/>
        </w:rPr>
        <w:t xml:space="preserve"> 61-V</w:t>
      </w:r>
      <w:r>
        <w:rPr>
          <w:rFonts w:ascii="Times New Roman"/>
          <w:b w:val="false"/>
          <w:i w:val="false"/>
          <w:color w:val="ff0000"/>
          <w:sz w:val="28"/>
        </w:rPr>
        <w:t xml:space="preserve"> (вводится в действие с 01.01.2013); от 16.05.2014</w:t>
      </w:r>
      <w:r>
        <w:rPr>
          <w:rFonts w:ascii="Times New Roman"/>
          <w:b w:val="false"/>
          <w:i w:val="false"/>
          <w:color w:val="000000"/>
          <w:sz w:val="28"/>
        </w:rPr>
        <w:t xml:space="preserve"> №</w:t>
      </w:r>
      <w:r>
        <w:rPr>
          <w:rFonts w:ascii="Times New Roman"/>
          <w:b w:val="false"/>
          <w:i w:val="false"/>
          <w:color w:val="000000"/>
          <w:sz w:val="28"/>
        </w:rPr>
        <w:t xml:space="preserve">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46" w:id="124"/>
    <w:p>
      <w:pPr>
        <w:spacing w:after="0"/>
        <w:ind w:left="0"/>
        <w:jc w:val="left"/>
      </w:pPr>
      <w:r>
        <w:rPr>
          <w:rFonts w:ascii="Times New Roman"/>
          <w:b/>
          <w:i w:val="false"/>
          <w:color w:val="000000"/>
        </w:rPr>
        <w:t xml:space="preserve"> Статья 20. Имущественная ответственность гражданина</w:t>
      </w:r>
    </w:p>
    <w:bookmarkEnd w:id="124"/>
    <w:bookmarkStart w:name="z256" w:id="125"/>
    <w:p>
      <w:pPr>
        <w:spacing w:after="0"/>
        <w:ind w:left="0"/>
        <w:jc w:val="both"/>
      </w:pPr>
      <w:r>
        <w:rPr>
          <w:rFonts w:ascii="Times New Roman"/>
          <w:b w:val="false"/>
          <w:i w:val="false"/>
          <w:color w:val="000000"/>
          <w:sz w:val="28"/>
        </w:rPr>
        <w:t>
      1. Гражданин отвечает по своим обязательствам всем принадлежащим ему имуществом, за исключением имущества, на которое в соответствии с законодательными актами не может быть обращено взыскание.</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20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20-1. Восстановление платежеспособности и банкротство гражданина Республики Казахстан</w:t>
      </w:r>
    </w:p>
    <w:bookmarkStart w:name="z8372" w:id="126"/>
    <w:p>
      <w:pPr>
        <w:spacing w:after="0"/>
        <w:ind w:left="0"/>
        <w:jc w:val="both"/>
      </w:pPr>
      <w:r>
        <w:rPr>
          <w:rFonts w:ascii="Times New Roman"/>
          <w:b w:val="false"/>
          <w:i w:val="false"/>
          <w:color w:val="000000"/>
          <w:sz w:val="28"/>
        </w:rPr>
        <w:t xml:space="preserve">
      1. При неспособности удовлетворить требования кредитора (кредиторов) к гражданину применяются процедуры восстановления платежеспособности, внесудебного или судебного банкротства на условиях и в порядке, которые предусмотрены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восстановлении платежеспособности и банкротстве граждан Республики Казахстан".</w:t>
      </w:r>
    </w:p>
    <w:bookmarkEnd w:id="126"/>
    <w:bookmarkStart w:name="z8373" w:id="127"/>
    <w:p>
      <w:pPr>
        <w:spacing w:after="0"/>
        <w:ind w:left="0"/>
        <w:jc w:val="both"/>
      </w:pPr>
      <w:r>
        <w:rPr>
          <w:rFonts w:ascii="Times New Roman"/>
          <w:b w:val="false"/>
          <w:i w:val="false"/>
          <w:color w:val="000000"/>
          <w:sz w:val="28"/>
        </w:rPr>
        <w:t>
      2. Действие настоящей статьи не распространяется на физических лиц, зарегистрированных в качестве индивидуальных предпринимателей в порядке, предусмотренном законодательством Республики Казахстан.</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20-1 в соответствии с Законом РК от 30.12.2022 </w:t>
      </w:r>
      <w:r>
        <w:rPr>
          <w:rFonts w:ascii="Times New Roman"/>
          <w:b w:val="false"/>
          <w:i w:val="false"/>
          <w:color w:val="000000"/>
          <w:sz w:val="28"/>
        </w:rPr>
        <w:t>№ 179-VII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 w:id="128"/>
    <w:p>
      <w:pPr>
        <w:spacing w:after="0"/>
        <w:ind w:left="0"/>
        <w:jc w:val="left"/>
      </w:pPr>
      <w:r>
        <w:rPr>
          <w:rFonts w:ascii="Times New Roman"/>
          <w:b/>
          <w:i w:val="false"/>
          <w:color w:val="000000"/>
        </w:rPr>
        <w:t xml:space="preserve"> Статья 21. Банкротство индивидуального предпринимателя</w:t>
      </w:r>
    </w:p>
    <w:bookmarkEnd w:id="128"/>
    <w:bookmarkStart w:name="z260" w:id="129"/>
    <w:p>
      <w:pPr>
        <w:spacing w:after="0"/>
        <w:ind w:left="0"/>
        <w:jc w:val="both"/>
      </w:pPr>
      <w:r>
        <w:rPr>
          <w:rFonts w:ascii="Times New Roman"/>
          <w:b w:val="false"/>
          <w:i w:val="false"/>
          <w:color w:val="000000"/>
          <w:sz w:val="28"/>
        </w:rPr>
        <w:t>
      1. Несостоятельность индивидуального предпринимателя (</w:t>
      </w:r>
      <w:r>
        <w:rPr>
          <w:rFonts w:ascii="Times New Roman"/>
          <w:b w:val="false"/>
          <w:i w:val="false"/>
          <w:color w:val="000000"/>
          <w:sz w:val="28"/>
        </w:rPr>
        <w:t>статья 52</w:t>
      </w:r>
      <w:r>
        <w:rPr>
          <w:rFonts w:ascii="Times New Roman"/>
          <w:b w:val="false"/>
          <w:i w:val="false"/>
          <w:color w:val="000000"/>
          <w:sz w:val="28"/>
        </w:rPr>
        <w:t xml:space="preserve"> настоящего Кодекса) является основанием для признания его банкротом.</w:t>
      </w:r>
    </w:p>
    <w:bookmarkEnd w:id="129"/>
    <w:bookmarkStart w:name="z262" w:id="130"/>
    <w:p>
      <w:pPr>
        <w:spacing w:after="0"/>
        <w:ind w:left="0"/>
        <w:jc w:val="both"/>
      </w:pPr>
      <w:r>
        <w:rPr>
          <w:rFonts w:ascii="Times New Roman"/>
          <w:b w:val="false"/>
          <w:i w:val="false"/>
          <w:color w:val="000000"/>
          <w:sz w:val="28"/>
        </w:rPr>
        <w:t>
      2. Банкротство индивидуального предпринимателя признается в добровольном или принудительном порядке по правилам, установленным законодательством Республики Казахстан о реабилитации и банкротстве. Со дня вступления в законную силу определения суда о завершении процедуры банкротства индивидуального предпринимателя утрачивает силу регистрация его в качестве индивидуального предпринимателя.</w:t>
      </w:r>
    </w:p>
    <w:bookmarkEnd w:id="130"/>
    <w:bookmarkStart w:name="z264" w:id="131"/>
    <w:p>
      <w:pPr>
        <w:spacing w:after="0"/>
        <w:ind w:left="0"/>
        <w:jc w:val="both"/>
      </w:pPr>
      <w:r>
        <w:rPr>
          <w:rFonts w:ascii="Times New Roman"/>
          <w:b w:val="false"/>
          <w:i w:val="false"/>
          <w:color w:val="000000"/>
          <w:sz w:val="28"/>
        </w:rPr>
        <w:t>
      3. При применении к индивидуальному предпринимателю процедур банкротства его кредиторы по обязательствам, не связанным с предпринимательской деятельностью, также вправе предъявить свои требования, если срок исполнения по таким обязательствам наступил. Требования указанных кредиторов, не заявленные ими в таком порядке, а также требования, которые не были удовлетворены в полном объеме из имущественной массы, сохраняют силу и могут быть предъявлены к взысканию после завершения процедур банкротства должнику как к физическому лицу. Размер этих требований уменьшается на сумму полученного удовлетворения в процессе банкротства должника.</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в редакции Закона РК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21-1. Реабилитационные процедуры в отношении индивидуального предпринимателя</w:t>
      </w:r>
    </w:p>
    <w:bookmarkStart w:name="z8329" w:id="132"/>
    <w:p>
      <w:pPr>
        <w:spacing w:after="0"/>
        <w:ind w:left="0"/>
        <w:jc w:val="both"/>
      </w:pPr>
      <w:r>
        <w:rPr>
          <w:rFonts w:ascii="Times New Roman"/>
          <w:b w:val="false"/>
          <w:i w:val="false"/>
          <w:color w:val="000000"/>
          <w:sz w:val="28"/>
        </w:rPr>
        <w:t>
      К должнику, зарегистрированному в качестве индивидуального предпринимателя, могут быть применены любые не противоречащие законодательству Республики Казахстан меры, направленные на восстановление его платежеспособности, с целью предотвращения прекращения его предпринимательской деятельности.</w:t>
      </w:r>
    </w:p>
    <w:bookmarkEnd w:id="132"/>
    <w:bookmarkStart w:name="z8330" w:id="133"/>
    <w:p>
      <w:pPr>
        <w:spacing w:after="0"/>
        <w:ind w:left="0"/>
        <w:jc w:val="both"/>
      </w:pPr>
      <w:r>
        <w:rPr>
          <w:rFonts w:ascii="Times New Roman"/>
          <w:b w:val="false"/>
          <w:i w:val="false"/>
          <w:color w:val="000000"/>
          <w:sz w:val="28"/>
        </w:rPr>
        <w:t>
      Эти меры реализуются в рамках реабилитационной процедуры, порядок и сроки осуществления которой определяются законодательством Республики Казахстан о реабилитации и банкротстве.</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21-1 в соответствии с Законом РК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 w:id="134"/>
    <w:p>
      <w:pPr>
        <w:spacing w:after="0"/>
        <w:ind w:left="0"/>
        <w:jc w:val="left"/>
      </w:pPr>
      <w:r>
        <w:rPr>
          <w:rFonts w:ascii="Times New Roman"/>
          <w:b/>
          <w:i w:val="false"/>
          <w:color w:val="000000"/>
        </w:rPr>
        <w:t xml:space="preserve"> Статья 22. Дееспособность несовершеннолетних в возрасте от четырнадцати до восемнадцати лет</w:t>
      </w:r>
    </w:p>
    <w:bookmarkEnd w:id="134"/>
    <w:bookmarkStart w:name="z281" w:id="135"/>
    <w:p>
      <w:pPr>
        <w:spacing w:after="0"/>
        <w:ind w:left="0"/>
        <w:jc w:val="both"/>
      </w:pPr>
      <w:r>
        <w:rPr>
          <w:rFonts w:ascii="Times New Roman"/>
          <w:b w:val="false"/>
          <w:i w:val="false"/>
          <w:color w:val="000000"/>
          <w:sz w:val="28"/>
        </w:rPr>
        <w:t>
      1. Несовершеннолетние в возрасте от четырнадцати до восемнадцати лет совершают сделки с согласия их законных представителей. Форма такого согласия должна соответствовать форме, которая установлена законодательством для сделки, совершаемой несовершеннолетним.</w:t>
      </w:r>
    </w:p>
    <w:bookmarkEnd w:id="135"/>
    <w:bookmarkStart w:name="z283" w:id="136"/>
    <w:p>
      <w:pPr>
        <w:spacing w:after="0"/>
        <w:ind w:left="0"/>
        <w:jc w:val="both"/>
      </w:pPr>
      <w:r>
        <w:rPr>
          <w:rFonts w:ascii="Times New Roman"/>
          <w:b w:val="false"/>
          <w:i w:val="false"/>
          <w:color w:val="000000"/>
          <w:sz w:val="28"/>
        </w:rPr>
        <w:t xml:space="preserve">
      2. Несовершеннолетние в возрасте от четырнадцати до восемнадцати лет вправе самостоятельно распоряжаться своим заработком, стипендией, иными доходами и созданными ими объектами права интеллектуальной собственности, а также совершать мелкие бытовые сделки. </w:t>
      </w:r>
    </w:p>
    <w:bookmarkEnd w:id="136"/>
    <w:bookmarkStart w:name="z285" w:id="137"/>
    <w:p>
      <w:pPr>
        <w:spacing w:after="0"/>
        <w:ind w:left="0"/>
        <w:jc w:val="both"/>
      </w:pPr>
      <w:r>
        <w:rPr>
          <w:rFonts w:ascii="Times New Roman"/>
          <w:b w:val="false"/>
          <w:i w:val="false"/>
          <w:color w:val="000000"/>
          <w:sz w:val="28"/>
        </w:rPr>
        <w:t xml:space="preserve">
      3. При наличии достаточных оснований суд может ограничить или лишить несовершеннолетнего права самостоятельного распоряжения своим заработком, стипендией, иными доходами и созданными им объектами права интеллектуальной собственности. </w:t>
      </w:r>
    </w:p>
    <w:bookmarkEnd w:id="137"/>
    <w:bookmarkStart w:name="z287" w:id="138"/>
    <w:p>
      <w:pPr>
        <w:spacing w:after="0"/>
        <w:ind w:left="0"/>
        <w:jc w:val="both"/>
      </w:pPr>
      <w:r>
        <w:rPr>
          <w:rFonts w:ascii="Times New Roman"/>
          <w:b w:val="false"/>
          <w:i w:val="false"/>
          <w:color w:val="000000"/>
          <w:sz w:val="28"/>
        </w:rPr>
        <w:t>
      4. Несовершеннолетние в возрасте от четырнадцати до восемнадцати лет самостоятельно несут ответственность по сделкам, совершенным ими в соответствии с правилами настоящей статьи, и несут ответственность за вред, причиненный их действиями, по правилам настоящего Кодекса.</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законами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31.10.2015 </w:t>
      </w:r>
      <w:r>
        <w:rPr>
          <w:rFonts w:ascii="Times New Roman"/>
          <w:b w:val="false"/>
          <w:i w:val="false"/>
          <w:color w:val="000000"/>
          <w:sz w:val="28"/>
        </w:rPr>
        <w:t>№</w:t>
      </w:r>
      <w:r>
        <w:rPr>
          <w:rFonts w:ascii="Times New Roman"/>
          <w:b w:val="false"/>
          <w:i w:val="false"/>
          <w:color w:val="000000"/>
          <w:sz w:val="28"/>
        </w:rPr>
        <w:t xml:space="preserve"> 378-V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bookmarkStart w:name="z8260" w:id="139"/>
    <w:p>
      <w:pPr>
        <w:spacing w:after="0"/>
        <w:ind w:left="0"/>
        <w:jc w:val="left"/>
      </w:pPr>
      <w:r>
        <w:rPr>
          <w:rFonts w:ascii="Times New Roman"/>
          <w:b/>
          <w:i w:val="false"/>
          <w:color w:val="000000"/>
        </w:rPr>
        <w:t xml:space="preserve"> Статья 22-1. Объявление несовершеннолетнего полностью дееспособным (эмансипация)</w:t>
      </w:r>
    </w:p>
    <w:bookmarkEnd w:id="139"/>
    <w:bookmarkStart w:name="z289" w:id="140"/>
    <w:p>
      <w:pPr>
        <w:spacing w:after="0"/>
        <w:ind w:left="0"/>
        <w:jc w:val="both"/>
      </w:pPr>
      <w:r>
        <w:rPr>
          <w:rFonts w:ascii="Times New Roman"/>
          <w:b w:val="false"/>
          <w:i w:val="false"/>
          <w:color w:val="000000"/>
          <w:sz w:val="28"/>
        </w:rPr>
        <w:t xml:space="preserve">
      1. Несовершеннолетний, достигший шестнадцати лет, может быть объявлен полностью дееспособным, если он работает по трудовому договору или с согласия его законных представителей занимается предпринимательской деятельностью. </w:t>
      </w:r>
    </w:p>
    <w:bookmarkEnd w:id="140"/>
    <w:bookmarkStart w:name="z291" w:id="141"/>
    <w:p>
      <w:pPr>
        <w:spacing w:after="0"/>
        <w:ind w:left="0"/>
        <w:jc w:val="both"/>
      </w:pPr>
      <w:r>
        <w:rPr>
          <w:rFonts w:ascii="Times New Roman"/>
          <w:b w:val="false"/>
          <w:i w:val="false"/>
          <w:color w:val="000000"/>
          <w:sz w:val="28"/>
        </w:rPr>
        <w:t xml:space="preserve">
      2. Объявление несовершеннолетнего полностью дееспособным (эмансипация) производится по решению органа опеки и попечительства с согласия его законных представителей либо при отсутствии такого согласия по решению суда. </w:t>
      </w:r>
    </w:p>
    <w:bookmarkEnd w:id="141"/>
    <w:bookmarkStart w:name="z293" w:id="142"/>
    <w:p>
      <w:pPr>
        <w:spacing w:after="0"/>
        <w:ind w:left="0"/>
        <w:jc w:val="both"/>
      </w:pPr>
      <w:r>
        <w:rPr>
          <w:rFonts w:ascii="Times New Roman"/>
          <w:b w:val="false"/>
          <w:i w:val="false"/>
          <w:color w:val="000000"/>
          <w:sz w:val="28"/>
        </w:rPr>
        <w:t xml:space="preserve">
      3. Эмансипированный несовершеннолетний обладает гражданскими правами и несет обязанности (в том числе по обязательствам, возникшим вследствие причинения им вреда), за исключением тех прав и обязанностей, для приобретения которых законодательными актами Республики Казахстан установлен возрастной ценз. </w:t>
      </w:r>
    </w:p>
    <w:bookmarkEnd w:id="142"/>
    <w:bookmarkStart w:name="z295" w:id="143"/>
    <w:p>
      <w:pPr>
        <w:spacing w:after="0"/>
        <w:ind w:left="0"/>
        <w:jc w:val="both"/>
      </w:pPr>
      <w:r>
        <w:rPr>
          <w:rFonts w:ascii="Times New Roman"/>
          <w:b w:val="false"/>
          <w:i w:val="false"/>
          <w:color w:val="000000"/>
          <w:sz w:val="28"/>
        </w:rPr>
        <w:t xml:space="preserve">
      Законные представители не несут ответственности по обязательствам эмансипированного несовершеннолетнего. </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22-1 в соответствии с Законом РК от 12.01.2007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с изменениями, внесенными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52" w:id="144"/>
    <w:p>
      <w:pPr>
        <w:spacing w:after="0"/>
        <w:ind w:left="0"/>
        <w:jc w:val="left"/>
      </w:pPr>
      <w:r>
        <w:rPr>
          <w:rFonts w:ascii="Times New Roman"/>
          <w:b/>
          <w:i w:val="false"/>
          <w:color w:val="000000"/>
        </w:rPr>
        <w:t xml:space="preserve"> Статья 23. Дееспособность несовершеннолетних в возрасте до четырнадцати лет (малолетних)</w:t>
      </w:r>
    </w:p>
    <w:bookmarkEnd w:id="144"/>
    <w:p>
      <w:pPr>
        <w:spacing w:after="0"/>
        <w:ind w:left="0"/>
        <w:jc w:val="both"/>
      </w:pPr>
      <w:r>
        <w:rPr>
          <w:rFonts w:ascii="Times New Roman"/>
          <w:b w:val="false"/>
          <w:i w:val="false"/>
          <w:color w:val="ff0000"/>
          <w:sz w:val="28"/>
        </w:rPr>
        <w:t xml:space="preserve">
      Сноска. Заголовок статьи 23 с изменением, внесенным Законом РК от 25.03.2011 № </w:t>
      </w:r>
      <w:r>
        <w:rPr>
          <w:rFonts w:ascii="Times New Roman"/>
          <w:b w:val="false"/>
          <w:i w:val="false"/>
          <w:color w:val="ff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297" w:id="145"/>
    <w:p>
      <w:pPr>
        <w:spacing w:after="0"/>
        <w:ind w:left="0"/>
        <w:jc w:val="both"/>
      </w:pPr>
      <w:r>
        <w:rPr>
          <w:rFonts w:ascii="Times New Roman"/>
          <w:b w:val="false"/>
          <w:i w:val="false"/>
          <w:color w:val="000000"/>
          <w:sz w:val="28"/>
        </w:rPr>
        <w:t>
      1. За несовершеннолетних, не достигших четырнадцати лет (малолетних), сделки совершают от их имени законные представители, если иное не предусмотрено законодательными актами.</w:t>
      </w:r>
    </w:p>
    <w:bookmarkEnd w:id="145"/>
    <w:bookmarkStart w:name="z300" w:id="146"/>
    <w:p>
      <w:pPr>
        <w:spacing w:after="0"/>
        <w:ind w:left="0"/>
        <w:jc w:val="both"/>
      </w:pPr>
      <w:r>
        <w:rPr>
          <w:rFonts w:ascii="Times New Roman"/>
          <w:b w:val="false"/>
          <w:i w:val="false"/>
          <w:color w:val="000000"/>
          <w:sz w:val="28"/>
        </w:rPr>
        <w:t>
      2. Несовершеннолетние в возрасте до четырнадцати лет (малолетние) вправе самостоятельно совершать лишь соответствующие их возрасту мелкие бытовые сделки, исполняемые при самом их совершении.</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54" w:id="147"/>
    <w:p>
      <w:pPr>
        <w:spacing w:after="0"/>
        <w:ind w:left="0"/>
        <w:jc w:val="left"/>
      </w:pPr>
      <w:r>
        <w:rPr>
          <w:rFonts w:ascii="Times New Roman"/>
          <w:b/>
          <w:i w:val="false"/>
          <w:color w:val="000000"/>
        </w:rPr>
        <w:t xml:space="preserve"> Статья 24. Согласие органов опеки и попечительства на совершение сделок несовершеннолетним и за несовершеннолетнего</w:t>
      </w:r>
    </w:p>
    <w:bookmarkEnd w:id="147"/>
    <w:p>
      <w:pPr>
        <w:spacing w:after="0"/>
        <w:ind w:left="0"/>
        <w:jc w:val="left"/>
      </w:pPr>
    </w:p>
    <w:p>
      <w:pPr>
        <w:spacing w:after="0"/>
        <w:ind w:left="0"/>
        <w:jc w:val="both"/>
      </w:pPr>
      <w:r>
        <w:rPr>
          <w:rFonts w:ascii="Times New Roman"/>
          <w:b w:val="false"/>
          <w:i w:val="false"/>
          <w:color w:val="000000"/>
          <w:sz w:val="28"/>
        </w:rPr>
        <w:t>
      Законодательными актами могут быть установлены случаи, когда на совершение сделки несовершеннолетним и за несовершеннолетнего требуется предварительное согласие органа опеки и попечительства.</w:t>
      </w:r>
    </w:p>
    <w:bookmarkStart w:name="z56" w:id="148"/>
    <w:p>
      <w:pPr>
        <w:spacing w:after="0"/>
        <w:ind w:left="0"/>
        <w:jc w:val="left"/>
      </w:pPr>
      <w:r>
        <w:rPr>
          <w:rFonts w:ascii="Times New Roman"/>
          <w:b/>
          <w:i w:val="false"/>
          <w:color w:val="000000"/>
        </w:rPr>
        <w:t xml:space="preserve"> Статья 25. Право несовершеннолетних на внесение вкладов в банки и распоряжение вкладами</w:t>
      </w:r>
    </w:p>
    <w:bookmarkEnd w:id="148"/>
    <w:bookmarkStart w:name="z302" w:id="149"/>
    <w:p>
      <w:pPr>
        <w:spacing w:after="0"/>
        <w:ind w:left="0"/>
        <w:jc w:val="both"/>
      </w:pPr>
      <w:r>
        <w:rPr>
          <w:rFonts w:ascii="Times New Roman"/>
          <w:b w:val="false"/>
          <w:i w:val="false"/>
          <w:color w:val="000000"/>
          <w:sz w:val="28"/>
        </w:rPr>
        <w:t xml:space="preserve">
      1. Несовершеннолетние вправе вносить вклады в банки и самостоятельно распоряжаться внесенными ими вкладами. </w:t>
      </w:r>
    </w:p>
    <w:bookmarkEnd w:id="149"/>
    <w:bookmarkStart w:name="z306" w:id="150"/>
    <w:p>
      <w:pPr>
        <w:spacing w:after="0"/>
        <w:ind w:left="0"/>
        <w:jc w:val="both"/>
      </w:pPr>
      <w:r>
        <w:rPr>
          <w:rFonts w:ascii="Times New Roman"/>
          <w:b w:val="false"/>
          <w:i w:val="false"/>
          <w:color w:val="000000"/>
          <w:sz w:val="28"/>
        </w:rPr>
        <w:t xml:space="preserve">
      2. Вкладами, внесенными кем-либо на имя несовершеннолетних, не достигших четырнадцати лет (малолетних), распоряжаются их родители или иные законные представители, а несовершеннолетние, достигшие четырнадцати лет, самостоятельно распоряжаются вкладами, внесенными кем-либо на их имя. </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58" w:id="151"/>
    <w:p>
      <w:pPr>
        <w:spacing w:after="0"/>
        <w:ind w:left="0"/>
        <w:jc w:val="left"/>
      </w:pPr>
      <w:r>
        <w:rPr>
          <w:rFonts w:ascii="Times New Roman"/>
          <w:b/>
          <w:i w:val="false"/>
          <w:color w:val="000000"/>
        </w:rPr>
        <w:t xml:space="preserve"> Статья 26. Признание гражданина недееспособным</w:t>
      </w:r>
    </w:p>
    <w:bookmarkEnd w:id="151"/>
    <w:bookmarkStart w:name="z308" w:id="152"/>
    <w:p>
      <w:pPr>
        <w:spacing w:after="0"/>
        <w:ind w:left="0"/>
        <w:jc w:val="both"/>
      </w:pPr>
      <w:r>
        <w:rPr>
          <w:rFonts w:ascii="Times New Roman"/>
          <w:b w:val="false"/>
          <w:i w:val="false"/>
          <w:color w:val="000000"/>
          <w:sz w:val="28"/>
        </w:rPr>
        <w:t>
      1. Гражданин, который вследствие психического заболевания или слабоумия не может понимать значения своих действий или руководить ими, может быть признан судом недееспособным, в связи с чем над ним устанавливается опека.</w:t>
      </w:r>
    </w:p>
    <w:bookmarkEnd w:id="152"/>
    <w:bookmarkStart w:name="z310" w:id="153"/>
    <w:p>
      <w:pPr>
        <w:spacing w:after="0"/>
        <w:ind w:left="0"/>
        <w:jc w:val="both"/>
      </w:pPr>
      <w:r>
        <w:rPr>
          <w:rFonts w:ascii="Times New Roman"/>
          <w:b w:val="false"/>
          <w:i w:val="false"/>
          <w:color w:val="000000"/>
          <w:sz w:val="28"/>
        </w:rPr>
        <w:t>
      2. От имени гражданина, признанного недееспособным, сделки совершает его опекун.</w:t>
      </w:r>
    </w:p>
    <w:bookmarkEnd w:id="153"/>
    <w:bookmarkStart w:name="z313" w:id="154"/>
    <w:p>
      <w:pPr>
        <w:spacing w:after="0"/>
        <w:ind w:left="0"/>
        <w:jc w:val="both"/>
      </w:pPr>
      <w:r>
        <w:rPr>
          <w:rFonts w:ascii="Times New Roman"/>
          <w:b w:val="false"/>
          <w:i w:val="false"/>
          <w:color w:val="000000"/>
          <w:sz w:val="28"/>
        </w:rPr>
        <w:t>
      3. В случае выздоровления или значительного улучшения здоровья недееспособного, суд признает его дееспособным, после чего с него снимается опека.</w:t>
      </w:r>
    </w:p>
    <w:bookmarkEnd w:id="154"/>
    <w:bookmarkStart w:name="z60" w:id="155"/>
    <w:p>
      <w:pPr>
        <w:spacing w:after="0"/>
        <w:ind w:left="0"/>
        <w:jc w:val="left"/>
      </w:pPr>
      <w:r>
        <w:rPr>
          <w:rFonts w:ascii="Times New Roman"/>
          <w:b/>
          <w:i w:val="false"/>
          <w:color w:val="000000"/>
        </w:rPr>
        <w:t xml:space="preserve"> Статья 27. Ограничение дееспособности гражданина</w:t>
      </w:r>
    </w:p>
    <w:bookmarkEnd w:id="155"/>
    <w:bookmarkStart w:name="z315" w:id="156"/>
    <w:p>
      <w:pPr>
        <w:spacing w:after="0"/>
        <w:ind w:left="0"/>
        <w:jc w:val="both"/>
      </w:pPr>
      <w:r>
        <w:rPr>
          <w:rFonts w:ascii="Times New Roman"/>
          <w:b w:val="false"/>
          <w:i w:val="false"/>
          <w:color w:val="000000"/>
          <w:sz w:val="28"/>
        </w:rPr>
        <w:t xml:space="preserve">
      1. Гражданин, который вследствие злоупотребления азартными играми, пари, спиртными напитками или наркотическими веществами ставит свою семью в тяжелое материальное положение, может быть ограничен судом в дееспособности в порядке, установленном </w:t>
      </w:r>
      <w:r>
        <w:rPr>
          <w:rFonts w:ascii="Times New Roman"/>
          <w:b w:val="false"/>
          <w:i w:val="false"/>
          <w:color w:val="000000"/>
          <w:sz w:val="28"/>
        </w:rPr>
        <w:t>Гражданским процессуальным кодексом</w:t>
      </w:r>
      <w:r>
        <w:rPr>
          <w:rFonts w:ascii="Times New Roman"/>
          <w:b w:val="false"/>
          <w:i w:val="false"/>
          <w:color w:val="000000"/>
          <w:sz w:val="28"/>
        </w:rPr>
        <w:t xml:space="preserve"> Республики Казахстан. Над ним устанавливается попечительство. Он вправе самостоятельно совершать мелкие бытовые сделки. Совершать другие сделки, а также получать заработок, пенсию и иные доходы и распоряжаться ими он может лишь с согласия попечителя. </w:t>
      </w:r>
    </w:p>
    <w:bookmarkEnd w:id="156"/>
    <w:bookmarkStart w:name="z317" w:id="157"/>
    <w:p>
      <w:pPr>
        <w:spacing w:after="0"/>
        <w:ind w:left="0"/>
        <w:jc w:val="both"/>
      </w:pPr>
      <w:r>
        <w:rPr>
          <w:rFonts w:ascii="Times New Roman"/>
          <w:b w:val="false"/>
          <w:i w:val="false"/>
          <w:color w:val="000000"/>
          <w:sz w:val="28"/>
        </w:rPr>
        <w:t>
      2. При прекращении гражданином злоупотребления азартными играми, пари, спиртными напитками или наркотическими веществами суд отменяет ограничение его дееспособности. На основании решения суда отменяется установленное над гражданином попечительство.</w:t>
      </w:r>
    </w:p>
    <w:bookmarkEnd w:id="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изменениями, внесенными Законом РК от 02.07.2020 </w:t>
      </w:r>
      <w:r>
        <w:rPr>
          <w:rFonts w:ascii="Times New Roman"/>
          <w:b w:val="false"/>
          <w:i w:val="false"/>
          <w:color w:val="ff0000"/>
          <w:sz w:val="28"/>
        </w:rPr>
        <w:t>№ 356-VI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 w:id="158"/>
    <w:p>
      <w:pPr>
        <w:spacing w:after="0"/>
        <w:ind w:left="0"/>
        <w:jc w:val="left"/>
      </w:pPr>
      <w:r>
        <w:rPr>
          <w:rFonts w:ascii="Times New Roman"/>
          <w:b/>
          <w:i w:val="false"/>
          <w:color w:val="000000"/>
        </w:rPr>
        <w:t xml:space="preserve"> Статья 28. Признание гражданина безвестно отсутствующим</w:t>
      </w:r>
    </w:p>
    <w:bookmarkEnd w:id="158"/>
    <w:bookmarkStart w:name="z319" w:id="159"/>
    <w:p>
      <w:pPr>
        <w:spacing w:after="0"/>
        <w:ind w:left="0"/>
        <w:jc w:val="both"/>
      </w:pPr>
      <w:r>
        <w:rPr>
          <w:rFonts w:ascii="Times New Roman"/>
          <w:b w:val="false"/>
          <w:i w:val="false"/>
          <w:color w:val="000000"/>
          <w:sz w:val="28"/>
        </w:rPr>
        <w:t xml:space="preserve">
      1. Гражданин может быть по заявлению заинтересованных лиц, признан судом безвестно отсутствующим, если в течение одного года в месте его жительства нет сведений о нем. </w:t>
      </w:r>
    </w:p>
    <w:bookmarkEnd w:id="159"/>
    <w:bookmarkStart w:name="z321" w:id="160"/>
    <w:p>
      <w:pPr>
        <w:spacing w:after="0"/>
        <w:ind w:left="0"/>
        <w:jc w:val="both"/>
      </w:pPr>
      <w:r>
        <w:rPr>
          <w:rFonts w:ascii="Times New Roman"/>
          <w:b w:val="false"/>
          <w:i w:val="false"/>
          <w:color w:val="000000"/>
          <w:sz w:val="28"/>
        </w:rPr>
        <w:t xml:space="preserve">
      2. При невозможности установить день получения последних сведений об отсутствующем началом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 </w:t>
      </w:r>
    </w:p>
    <w:bookmarkEnd w:id="160"/>
    <w:bookmarkStart w:name="z64" w:id="161"/>
    <w:p>
      <w:pPr>
        <w:spacing w:after="0"/>
        <w:ind w:left="0"/>
        <w:jc w:val="left"/>
      </w:pPr>
      <w:r>
        <w:rPr>
          <w:rFonts w:ascii="Times New Roman"/>
          <w:b/>
          <w:i w:val="false"/>
          <w:color w:val="000000"/>
        </w:rPr>
        <w:t xml:space="preserve"> Статья 29. Охрана имущества безвестно отсутствующего</w:t>
      </w:r>
    </w:p>
    <w:bookmarkEnd w:id="161"/>
    <w:bookmarkStart w:name="z323" w:id="162"/>
    <w:p>
      <w:pPr>
        <w:spacing w:after="0"/>
        <w:ind w:left="0"/>
        <w:jc w:val="both"/>
      </w:pPr>
      <w:r>
        <w:rPr>
          <w:rFonts w:ascii="Times New Roman"/>
          <w:b w:val="false"/>
          <w:i w:val="false"/>
          <w:color w:val="000000"/>
          <w:sz w:val="28"/>
        </w:rPr>
        <w:t>
      1. Над имуществом лица, признанного безвестно отсутствующим, на основании решения суда устанавливается опека. Из этого имущества выдается содержание лицам, которых безвестно отсутствующий был обязан содержать, и погашается задолженность по налогам и другим обязательствам безвестно отсутствующего.</w:t>
      </w:r>
    </w:p>
    <w:bookmarkEnd w:id="162"/>
    <w:bookmarkStart w:name="z324" w:id="163"/>
    <w:p>
      <w:pPr>
        <w:spacing w:after="0"/>
        <w:ind w:left="0"/>
        <w:jc w:val="both"/>
      </w:pPr>
      <w:r>
        <w:rPr>
          <w:rFonts w:ascii="Times New Roman"/>
          <w:b w:val="false"/>
          <w:i w:val="false"/>
          <w:color w:val="000000"/>
          <w:sz w:val="28"/>
        </w:rPr>
        <w:t>
      2. По заявлению заинтересованных лиц орган опеки и попечительства может назначить опекуна для охраны и управления имуществом и до истечения одного года со дня получения последних сведений о местопребывании отсутствующего лица.</w:t>
      </w:r>
    </w:p>
    <w:bookmarkEnd w:id="163"/>
    <w:bookmarkStart w:name="z66" w:id="164"/>
    <w:p>
      <w:pPr>
        <w:spacing w:after="0"/>
        <w:ind w:left="0"/>
        <w:jc w:val="left"/>
      </w:pPr>
      <w:r>
        <w:rPr>
          <w:rFonts w:ascii="Times New Roman"/>
          <w:b/>
          <w:i w:val="false"/>
          <w:color w:val="000000"/>
        </w:rPr>
        <w:t xml:space="preserve"> Статья 30. Отмена решения о признании безвестно отсутствующим</w:t>
      </w:r>
    </w:p>
    <w:bookmarkEnd w:id="164"/>
    <w:bookmarkStart w:name="z325" w:id="165"/>
    <w:p>
      <w:pPr>
        <w:spacing w:after="0"/>
        <w:ind w:left="0"/>
        <w:jc w:val="both"/>
      </w:pPr>
      <w:r>
        <w:rPr>
          <w:rFonts w:ascii="Times New Roman"/>
          <w:b w:val="false"/>
          <w:i w:val="false"/>
          <w:color w:val="000000"/>
          <w:sz w:val="28"/>
        </w:rPr>
        <w:t xml:space="preserve">
      В случае явки или обнаружения местопребывания лица, признанного безвестно отсутствующим, суд отменяет решение о признании его безвестно отсутствующим и об установлении опеки над его имуществом. </w:t>
      </w:r>
    </w:p>
    <w:bookmarkEnd w:id="165"/>
    <w:bookmarkStart w:name="z68" w:id="166"/>
    <w:p>
      <w:pPr>
        <w:spacing w:after="0"/>
        <w:ind w:left="0"/>
        <w:jc w:val="left"/>
      </w:pPr>
      <w:r>
        <w:rPr>
          <w:rFonts w:ascii="Times New Roman"/>
          <w:b/>
          <w:i w:val="false"/>
          <w:color w:val="000000"/>
        </w:rPr>
        <w:t xml:space="preserve"> Статья 31. Объявление гражданина умершим</w:t>
      </w:r>
    </w:p>
    <w:bookmarkEnd w:id="166"/>
    <w:bookmarkStart w:name="z327" w:id="167"/>
    <w:p>
      <w:pPr>
        <w:spacing w:after="0"/>
        <w:ind w:left="0"/>
        <w:jc w:val="both"/>
      </w:pPr>
      <w:r>
        <w:rPr>
          <w:rFonts w:ascii="Times New Roman"/>
          <w:b w:val="false"/>
          <w:i w:val="false"/>
          <w:color w:val="000000"/>
          <w:sz w:val="28"/>
        </w:rPr>
        <w:t xml:space="preserve">
      1. Гражданин может быть, по заявлению заинтересованных лиц, объявлен судом умершим, если в месте его жительства нет сведений о нем в течение трех лет, а если он пропал без вести при обстоятельствах, угрожавших смертью или дающих основание предполагать его гибель от несчастного случая, в течение шести месяцев. </w:t>
      </w:r>
    </w:p>
    <w:bookmarkEnd w:id="167"/>
    <w:bookmarkStart w:name="z329" w:id="168"/>
    <w:p>
      <w:pPr>
        <w:spacing w:after="0"/>
        <w:ind w:left="0"/>
        <w:jc w:val="both"/>
      </w:pPr>
      <w:r>
        <w:rPr>
          <w:rFonts w:ascii="Times New Roman"/>
          <w:b w:val="false"/>
          <w:i w:val="false"/>
          <w:color w:val="000000"/>
          <w:sz w:val="28"/>
        </w:rPr>
        <w:t xml:space="preserve">
      2. Военнослужащий или иное лицо, пропавшее без вести в связи с военными действиями, может быть объявлено умершим не ранее, чем по истечении двух лет со дня окончания военных действий. </w:t>
      </w:r>
    </w:p>
    <w:bookmarkEnd w:id="168"/>
    <w:bookmarkStart w:name="z331" w:id="169"/>
    <w:p>
      <w:pPr>
        <w:spacing w:after="0"/>
        <w:ind w:left="0"/>
        <w:jc w:val="both"/>
      </w:pPr>
      <w:r>
        <w:rPr>
          <w:rFonts w:ascii="Times New Roman"/>
          <w:b w:val="false"/>
          <w:i w:val="false"/>
          <w:color w:val="000000"/>
          <w:sz w:val="28"/>
        </w:rPr>
        <w:t xml:space="preserve">
      3. Днем смерти лица, объявленного умершим, считается день вступления в законную силу решения суда об объявлении его умершим. В случаях объявления умершим лица, пропавшего без вести при обстоятельствах, угрожавших смертью или дающих основание предполагать его гибель от несчастного случая, суд может признать днем смерти этого лица день его предполагаемой гибели. </w:t>
      </w:r>
    </w:p>
    <w:bookmarkEnd w:id="169"/>
    <w:bookmarkStart w:name="z333" w:id="170"/>
    <w:p>
      <w:pPr>
        <w:spacing w:after="0"/>
        <w:ind w:left="0"/>
        <w:jc w:val="both"/>
      </w:pPr>
      <w:r>
        <w:rPr>
          <w:rFonts w:ascii="Times New Roman"/>
          <w:b w:val="false"/>
          <w:i w:val="false"/>
          <w:color w:val="000000"/>
          <w:sz w:val="28"/>
        </w:rPr>
        <w:t>
      4. На основании вступившего в законную силу решения суда об объявлении лица умершим, производится запись о его смерти в книгах записей актов гражданского состояния. Последствия записи таковы же, как и записи о фактической смерти.</w:t>
      </w:r>
    </w:p>
    <w:bookmarkEnd w:id="170"/>
    <w:bookmarkStart w:name="z70" w:id="171"/>
    <w:p>
      <w:pPr>
        <w:spacing w:after="0"/>
        <w:ind w:left="0"/>
        <w:jc w:val="left"/>
      </w:pPr>
      <w:r>
        <w:rPr>
          <w:rFonts w:ascii="Times New Roman"/>
          <w:b/>
          <w:i w:val="false"/>
          <w:color w:val="000000"/>
        </w:rPr>
        <w:t xml:space="preserve"> Статья 32. Последствия явки лица, объявленного умершим</w:t>
      </w:r>
    </w:p>
    <w:bookmarkEnd w:id="171"/>
    <w:bookmarkStart w:name="z335" w:id="172"/>
    <w:p>
      <w:pPr>
        <w:spacing w:after="0"/>
        <w:ind w:left="0"/>
        <w:jc w:val="both"/>
      </w:pPr>
      <w:r>
        <w:rPr>
          <w:rFonts w:ascii="Times New Roman"/>
          <w:b w:val="false"/>
          <w:i w:val="false"/>
          <w:color w:val="000000"/>
          <w:sz w:val="28"/>
        </w:rPr>
        <w:t xml:space="preserve">
      1. В случае явки или обнаружения места пребывания лица, объявленного умершим, соответствующее решение отменяется судом. </w:t>
      </w:r>
    </w:p>
    <w:bookmarkEnd w:id="172"/>
    <w:bookmarkStart w:name="z337" w:id="173"/>
    <w:p>
      <w:pPr>
        <w:spacing w:after="0"/>
        <w:ind w:left="0"/>
        <w:jc w:val="both"/>
      </w:pPr>
      <w:r>
        <w:rPr>
          <w:rFonts w:ascii="Times New Roman"/>
          <w:b w:val="false"/>
          <w:i w:val="false"/>
          <w:color w:val="000000"/>
          <w:sz w:val="28"/>
        </w:rPr>
        <w:t xml:space="preserve">
      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w:t>
      </w:r>
    </w:p>
    <w:bookmarkEnd w:id="173"/>
    <w:bookmarkStart w:name="z339" w:id="174"/>
    <w:p>
      <w:pPr>
        <w:spacing w:after="0"/>
        <w:ind w:left="0"/>
        <w:jc w:val="both"/>
      </w:pPr>
      <w:r>
        <w:rPr>
          <w:rFonts w:ascii="Times New Roman"/>
          <w:b w:val="false"/>
          <w:i w:val="false"/>
          <w:color w:val="000000"/>
          <w:sz w:val="28"/>
        </w:rPr>
        <w:t xml:space="preserve">
      3. Если имущество лица, объявленного умершим, было отчуждено его правопреемником третьим лицам, которые к моменту явки лица не уплатили полностью покупной цены, то к явившемуся переходит право требования неуплаченной суммы. </w:t>
      </w:r>
    </w:p>
    <w:bookmarkEnd w:id="174"/>
    <w:bookmarkStart w:name="z341" w:id="175"/>
    <w:p>
      <w:pPr>
        <w:spacing w:after="0"/>
        <w:ind w:left="0"/>
        <w:jc w:val="both"/>
      </w:pPr>
      <w:r>
        <w:rPr>
          <w:rFonts w:ascii="Times New Roman"/>
          <w:b w:val="false"/>
          <w:i w:val="false"/>
          <w:color w:val="000000"/>
          <w:sz w:val="28"/>
        </w:rPr>
        <w:t xml:space="preserve">
      4. Лица, к которым имущество гражданина, объявленного умершим, перешло по возмездным сделкам, обязаны возвратить ему это имущество, а при отсутствии у них имущества - возместить его стоимость, если будет доказано, что в момент приобретения имущества они знали, что гражданин, объявленный умершим, находится в живых. </w:t>
      </w:r>
    </w:p>
    <w:bookmarkEnd w:id="175"/>
    <w:bookmarkStart w:name="z343" w:id="176"/>
    <w:p>
      <w:pPr>
        <w:spacing w:after="0"/>
        <w:ind w:left="0"/>
        <w:jc w:val="both"/>
      </w:pPr>
      <w:r>
        <w:rPr>
          <w:rFonts w:ascii="Times New Roman"/>
          <w:b w:val="false"/>
          <w:i w:val="false"/>
          <w:color w:val="000000"/>
          <w:sz w:val="28"/>
        </w:rPr>
        <w:t xml:space="preserve">
      5. Отчуждатель имущества, знавший в момент отчуждения, что лицо, объявленное умершим, находится в живых, несет солидарную с приобретателем обязанность возврата или возмещения стоимости имущества. </w:t>
      </w:r>
    </w:p>
    <w:bookmarkEnd w:id="176"/>
    <w:bookmarkStart w:name="z346" w:id="177"/>
    <w:p>
      <w:pPr>
        <w:spacing w:after="0"/>
        <w:ind w:left="0"/>
        <w:jc w:val="both"/>
      </w:pPr>
      <w:r>
        <w:rPr>
          <w:rFonts w:ascii="Times New Roman"/>
          <w:b w:val="false"/>
          <w:i w:val="false"/>
          <w:color w:val="000000"/>
          <w:sz w:val="28"/>
        </w:rPr>
        <w:t>
      6. Если имущество лица, объявленного умершим, перешло по праву наследования к государству и было реализовано, то после отмены решения об объявлении лица умершим ему возвращается сумма, вырученная от реализации имущества с учетом его рыночной стоимости на день выплаты.</w:t>
      </w:r>
    </w:p>
    <w:bookmarkEnd w:id="177"/>
    <w:bookmarkStart w:name="z72" w:id="178"/>
    <w:p>
      <w:pPr>
        <w:spacing w:after="0"/>
        <w:ind w:left="0"/>
        <w:jc w:val="left"/>
      </w:pPr>
      <w:r>
        <w:rPr>
          <w:rFonts w:ascii="Times New Roman"/>
          <w:b/>
          <w:i w:val="false"/>
          <w:color w:val="000000"/>
        </w:rPr>
        <w:t xml:space="preserve"> Параграф 2. Юридические лица</w:t>
      </w:r>
    </w:p>
    <w:bookmarkEnd w:id="178"/>
    <w:p>
      <w:pPr>
        <w:spacing w:after="0"/>
        <w:ind w:left="0"/>
        <w:jc w:val="both"/>
      </w:pPr>
      <w:r>
        <w:rPr>
          <w:rFonts w:ascii="Times New Roman"/>
          <w:b w:val="false"/>
          <w:i w:val="false"/>
          <w:color w:val="ff0000"/>
          <w:sz w:val="28"/>
        </w:rPr>
        <w:t xml:space="preserve">
      Сноска. Части III, IV, V считать частями V, VI, VII - Законом РК от 10 июля 1998 г. </w:t>
      </w:r>
      <w:r>
        <w:rPr>
          <w:rFonts w:ascii="Times New Roman"/>
          <w:b w:val="false"/>
          <w:i w:val="false"/>
          <w:color w:val="ff0000"/>
          <w:sz w:val="28"/>
        </w:rPr>
        <w:t>N 282</w:t>
      </w:r>
      <w:r>
        <w:rPr>
          <w:rFonts w:ascii="Times New Roman"/>
          <w:b w:val="false"/>
          <w:i w:val="false"/>
          <w:color w:val="ff0000"/>
          <w:sz w:val="28"/>
        </w:rPr>
        <w:t>.</w:t>
      </w:r>
    </w:p>
    <w:bookmarkStart w:name="z73" w:id="179"/>
    <w:p>
      <w:pPr>
        <w:spacing w:after="0"/>
        <w:ind w:left="0"/>
        <w:jc w:val="left"/>
      </w:pPr>
      <w:r>
        <w:rPr>
          <w:rFonts w:ascii="Times New Roman"/>
          <w:b/>
          <w:i w:val="false"/>
          <w:color w:val="000000"/>
        </w:rPr>
        <w:t xml:space="preserve"> I. Общие положения</w:t>
      </w:r>
    </w:p>
    <w:bookmarkEnd w:id="179"/>
    <w:bookmarkStart w:name="z75" w:id="180"/>
    <w:p>
      <w:pPr>
        <w:spacing w:after="0"/>
        <w:ind w:left="0"/>
        <w:jc w:val="left"/>
      </w:pPr>
      <w:r>
        <w:rPr>
          <w:rFonts w:ascii="Times New Roman"/>
          <w:b/>
          <w:i w:val="false"/>
          <w:color w:val="000000"/>
        </w:rPr>
        <w:t xml:space="preserve"> Статья 33. Понятие юридического лица</w:t>
      </w:r>
    </w:p>
    <w:bookmarkEnd w:id="180"/>
    <w:bookmarkStart w:name="z348" w:id="181"/>
    <w:p>
      <w:pPr>
        <w:spacing w:after="0"/>
        <w:ind w:left="0"/>
        <w:jc w:val="both"/>
      </w:pPr>
      <w:r>
        <w:rPr>
          <w:rFonts w:ascii="Times New Roman"/>
          <w:b w:val="false"/>
          <w:i w:val="false"/>
          <w:color w:val="000000"/>
          <w:sz w:val="28"/>
        </w:rPr>
        <w:t xml:space="preserve">
      1. Юридическим лицом признается организация, которая имеет на праве собственности, хозяйственного ведения или оперативного управления обособленное имущество и отвечает этим имуществом по своим обязательствам, может от своего имени приобретать и осуществлять имущественные и личные неимущественные права и обязанности, быть истцом и ответчиком в суде. </w:t>
      </w:r>
    </w:p>
    <w:bookmarkEnd w:id="181"/>
    <w:p>
      <w:pPr>
        <w:spacing w:after="0"/>
        <w:ind w:left="0"/>
        <w:jc w:val="both"/>
      </w:pPr>
      <w:r>
        <w:rPr>
          <w:rFonts w:ascii="Times New Roman"/>
          <w:b w:val="false"/>
          <w:i w:val="false"/>
          <w:color w:val="000000"/>
          <w:sz w:val="28"/>
        </w:rPr>
        <w:t>
      Юридическое лицо должно иметь самостоятельный баланс или смету.</w:t>
      </w:r>
    </w:p>
    <w:bookmarkStart w:name="z350" w:id="182"/>
    <w:p>
      <w:pPr>
        <w:spacing w:after="0"/>
        <w:ind w:left="0"/>
        <w:jc w:val="both"/>
      </w:pPr>
      <w:r>
        <w:rPr>
          <w:rFonts w:ascii="Times New Roman"/>
          <w:b w:val="false"/>
          <w:i w:val="false"/>
          <w:color w:val="000000"/>
          <w:sz w:val="28"/>
        </w:rPr>
        <w:t>
      2. Юридическое лицо имеет печать со своим наименованием. Данное требование не распространяется на юридические лица, которые являются субъектами частного предпринимательства, за исключением случаев, предусмотренных настоящим Кодексом и законами Республики Казахстан.</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33 с изменением, внесенным Законом РК от 29.12.2014</w:t>
      </w:r>
      <w:r>
        <w:rPr>
          <w:rFonts w:ascii="Times New Roman"/>
          <w:b w:val="false"/>
          <w:i w:val="false"/>
          <w:color w:val="000000"/>
          <w:sz w:val="28"/>
        </w:rPr>
        <w:t xml:space="preserve"> №</w:t>
      </w:r>
      <w:r>
        <w:rPr>
          <w:rFonts w:ascii="Times New Roman"/>
          <w:b w:val="false"/>
          <w:i w:val="false"/>
          <w:color w:val="000000"/>
          <w:sz w:val="28"/>
        </w:rPr>
        <w:t xml:space="preserve">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77" w:id="183"/>
    <w:p>
      <w:pPr>
        <w:spacing w:after="0"/>
        <w:ind w:left="0"/>
        <w:jc w:val="left"/>
      </w:pPr>
      <w:r>
        <w:rPr>
          <w:rFonts w:ascii="Times New Roman"/>
          <w:b/>
          <w:i w:val="false"/>
          <w:color w:val="000000"/>
        </w:rPr>
        <w:t xml:space="preserve"> Статья 34. Виды и формы юридических лиц</w:t>
      </w:r>
    </w:p>
    <w:bookmarkEnd w:id="183"/>
    <w:bookmarkStart w:name="z352" w:id="184"/>
    <w:p>
      <w:pPr>
        <w:spacing w:after="0"/>
        <w:ind w:left="0"/>
        <w:jc w:val="both"/>
      </w:pPr>
      <w:r>
        <w:rPr>
          <w:rFonts w:ascii="Times New Roman"/>
          <w:b w:val="false"/>
          <w:i w:val="false"/>
          <w:color w:val="000000"/>
          <w:sz w:val="28"/>
        </w:rPr>
        <w:t xml:space="preserve">
      1. Юридическим лицом может быть организация, преследующая извлечение дохода в качестве основной цели своей деятельности (коммерческая организация) либо не имеющая извлечение дохода в качестве такой цели и не распределяющая полученный чистый доход между участниками (некоммерческая организация). </w:t>
      </w:r>
    </w:p>
    <w:bookmarkEnd w:id="184"/>
    <w:bookmarkStart w:name="z354" w:id="185"/>
    <w:p>
      <w:pPr>
        <w:spacing w:after="0"/>
        <w:ind w:left="0"/>
        <w:jc w:val="both"/>
      </w:pPr>
      <w:r>
        <w:rPr>
          <w:rFonts w:ascii="Times New Roman"/>
          <w:b w:val="false"/>
          <w:i w:val="false"/>
          <w:color w:val="000000"/>
          <w:sz w:val="28"/>
        </w:rPr>
        <w:t xml:space="preserve">
      2. Юридическое лицо, являющееся коммерческой организацией, может быть создано только в форме государственного предприятия, хозяйственного товарищества, акционерного общества, производственного кооператива. </w:t>
      </w:r>
    </w:p>
    <w:bookmarkEnd w:id="185"/>
    <w:bookmarkStart w:name="z356" w:id="186"/>
    <w:p>
      <w:pPr>
        <w:spacing w:after="0"/>
        <w:ind w:left="0"/>
        <w:jc w:val="both"/>
      </w:pPr>
      <w:r>
        <w:rPr>
          <w:rFonts w:ascii="Times New Roman"/>
          <w:b w:val="false"/>
          <w:i w:val="false"/>
          <w:color w:val="000000"/>
          <w:sz w:val="28"/>
        </w:rPr>
        <w:t>
      3. Юридическое лицо, являющееся некоммерческой организацией, может быть создано в форме учреждения, общественного объединения, акционерного общества, потребительского кооператива, фонда, религиозного объединения и в иной форме, предусмотренной законодательными актами.</w:t>
      </w:r>
    </w:p>
    <w:bookmarkEnd w:id="186"/>
    <w:bookmarkStart w:name="z358" w:id="187"/>
    <w:p>
      <w:pPr>
        <w:spacing w:after="0"/>
        <w:ind w:left="0"/>
        <w:jc w:val="both"/>
      </w:pPr>
      <w:r>
        <w:rPr>
          <w:rFonts w:ascii="Times New Roman"/>
          <w:b w:val="false"/>
          <w:i w:val="false"/>
          <w:color w:val="000000"/>
          <w:sz w:val="28"/>
        </w:rPr>
        <w:t xml:space="preserve">
      Некоммерческая организация может заниматься предпринимательской деятельностью лишь постольку, поскольку это соответствует ее уставным целям. </w:t>
      </w:r>
    </w:p>
    <w:bookmarkEnd w:id="187"/>
    <w:bookmarkStart w:name="z359" w:id="188"/>
    <w:p>
      <w:pPr>
        <w:spacing w:after="0"/>
        <w:ind w:left="0"/>
        <w:jc w:val="both"/>
      </w:pPr>
      <w:r>
        <w:rPr>
          <w:rFonts w:ascii="Times New Roman"/>
          <w:b w:val="false"/>
          <w:i w:val="false"/>
          <w:color w:val="000000"/>
          <w:sz w:val="28"/>
        </w:rPr>
        <w:t xml:space="preserve">
      3-1. Юридическое лицо, являющееся некоммерческой организацией и содержащееся только за счет государственного бюджета, может быть создано исключительно в форме государственного учреждения. </w:t>
      </w:r>
    </w:p>
    <w:bookmarkEnd w:id="188"/>
    <w:bookmarkStart w:name="z361" w:id="189"/>
    <w:p>
      <w:pPr>
        <w:spacing w:after="0"/>
        <w:ind w:left="0"/>
        <w:jc w:val="both"/>
      </w:pPr>
      <w:r>
        <w:rPr>
          <w:rFonts w:ascii="Times New Roman"/>
          <w:b w:val="false"/>
          <w:i w:val="false"/>
          <w:color w:val="000000"/>
          <w:sz w:val="28"/>
        </w:rPr>
        <w:t xml:space="preserve">
      4. Юридические лица могут создавать объединения (статья 110 настоящего Кодекса). </w:t>
      </w:r>
    </w:p>
    <w:bookmarkEnd w:id="189"/>
    <w:bookmarkStart w:name="z364" w:id="190"/>
    <w:p>
      <w:pPr>
        <w:spacing w:after="0"/>
        <w:ind w:left="0"/>
        <w:jc w:val="both"/>
      </w:pPr>
      <w:r>
        <w:rPr>
          <w:rFonts w:ascii="Times New Roman"/>
          <w:b w:val="false"/>
          <w:i w:val="false"/>
          <w:color w:val="000000"/>
          <w:sz w:val="28"/>
        </w:rPr>
        <w:t xml:space="preserve">
      5. Юридическое лицо действует на основе настоящего Кодекса, Закона о каждой из форм юридических лиц, иных законодательных актов и учредительных документов. </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 с изменениями, внесенными законами РК от 11.07.1997 </w:t>
      </w:r>
      <w:r>
        <w:rPr>
          <w:rFonts w:ascii="Times New Roman"/>
          <w:b w:val="false"/>
          <w:i w:val="false"/>
          <w:color w:val="000000"/>
          <w:sz w:val="28"/>
        </w:rPr>
        <w:t>№</w:t>
      </w:r>
      <w:r>
        <w:rPr>
          <w:rFonts w:ascii="Times New Roman"/>
          <w:b w:val="false"/>
          <w:i w:val="false"/>
          <w:color w:val="000000"/>
          <w:sz w:val="28"/>
        </w:rPr>
        <w:t xml:space="preserve"> 154</w:t>
      </w:r>
      <w:r>
        <w:rPr>
          <w:rFonts w:ascii="Times New Roman"/>
          <w:b w:val="false"/>
          <w:i w:val="false"/>
          <w:color w:val="ff0000"/>
          <w:sz w:val="28"/>
        </w:rPr>
        <w:t xml:space="preserve">;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10.07.1998 </w:t>
      </w:r>
      <w:r>
        <w:rPr>
          <w:rFonts w:ascii="Times New Roman"/>
          <w:b w:val="false"/>
          <w:i w:val="false"/>
          <w:color w:val="000000"/>
          <w:sz w:val="28"/>
        </w:rPr>
        <w:t>№</w:t>
      </w:r>
      <w:r>
        <w:rPr>
          <w:rFonts w:ascii="Times New Roman"/>
          <w:b w:val="false"/>
          <w:i w:val="false"/>
          <w:color w:val="000000"/>
          <w:sz w:val="28"/>
        </w:rPr>
        <w:t xml:space="preserve"> 282</w:t>
      </w:r>
      <w:r>
        <w:rPr>
          <w:rFonts w:ascii="Times New Roman"/>
          <w:b w:val="false"/>
          <w:i w:val="false"/>
          <w:color w:val="ff0000"/>
          <w:sz w:val="28"/>
        </w:rPr>
        <w:t xml:space="preserve">; от 16.12.1998 </w:t>
      </w:r>
      <w:r>
        <w:rPr>
          <w:rFonts w:ascii="Times New Roman"/>
          <w:b w:val="false"/>
          <w:i w:val="false"/>
          <w:color w:val="000000"/>
          <w:sz w:val="28"/>
        </w:rPr>
        <w:t>№</w:t>
      </w:r>
      <w:r>
        <w:rPr>
          <w:rFonts w:ascii="Times New Roman"/>
          <w:b w:val="false"/>
          <w:i w:val="false"/>
          <w:color w:val="000000"/>
          <w:sz w:val="28"/>
        </w:rPr>
        <w:t xml:space="preserve"> 320</w:t>
      </w:r>
      <w:r>
        <w:rPr>
          <w:rFonts w:ascii="Times New Roman"/>
          <w:b w:val="false"/>
          <w:i w:val="false"/>
          <w:color w:val="ff0000"/>
          <w:sz w:val="28"/>
        </w:rPr>
        <w:t xml:space="preserve">; от 12.01.2007 </w:t>
      </w:r>
      <w:r>
        <w:rPr>
          <w:rFonts w:ascii="Times New Roman"/>
          <w:b w:val="false"/>
          <w:i w:val="false"/>
          <w:color w:val="000000"/>
          <w:sz w:val="28"/>
        </w:rPr>
        <w:t>№</w:t>
      </w:r>
      <w:r>
        <w:rPr>
          <w:rFonts w:ascii="Times New Roman"/>
          <w:b w:val="false"/>
          <w:i w:val="false"/>
          <w:color w:val="000000"/>
          <w:sz w:val="28"/>
        </w:rPr>
        <w:t xml:space="preserve"> 225</w:t>
      </w:r>
      <w:r>
        <w:rPr>
          <w:rFonts w:ascii="Times New Roman"/>
          <w:b w:val="false"/>
          <w:i w:val="false"/>
          <w:color w:val="ff0000"/>
          <w:sz w:val="28"/>
        </w:rPr>
        <w:t xml:space="preserve"> (вводится в действие со дня его официального опубликования);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79" w:id="191"/>
    <w:p>
      <w:pPr>
        <w:spacing w:after="0"/>
        <w:ind w:left="0"/>
        <w:jc w:val="left"/>
      </w:pPr>
      <w:r>
        <w:rPr>
          <w:rFonts w:ascii="Times New Roman"/>
          <w:b/>
          <w:i w:val="false"/>
          <w:color w:val="000000"/>
        </w:rPr>
        <w:t xml:space="preserve"> Статья 35. Правоспособность юридического лица</w:t>
      </w:r>
    </w:p>
    <w:bookmarkEnd w:id="191"/>
    <w:bookmarkStart w:name="z366" w:id="192"/>
    <w:p>
      <w:pPr>
        <w:spacing w:after="0"/>
        <w:ind w:left="0"/>
        <w:jc w:val="both"/>
      </w:pPr>
      <w:r>
        <w:rPr>
          <w:rFonts w:ascii="Times New Roman"/>
          <w:b w:val="false"/>
          <w:i w:val="false"/>
          <w:color w:val="000000"/>
          <w:sz w:val="28"/>
        </w:rPr>
        <w:t xml:space="preserve">
      1. Юридическое лицо может иметь гражданские права и нести связанные с его деятельностью обязанности в соответствии с настоящим Кодексом. Коммерческие организации, за исключением государственных предприятий, могут иметь гражданские права и нести гражданские обязанности, необходимые для осуществления любых, не запрещенных законодательными актами или учредительными документами видов деятельности. </w:t>
      </w:r>
    </w:p>
    <w:bookmarkEnd w:id="192"/>
    <w:bookmarkStart w:name="z368" w:id="193"/>
    <w:p>
      <w:pPr>
        <w:spacing w:after="0"/>
        <w:ind w:left="0"/>
        <w:jc w:val="both"/>
      </w:pPr>
      <w:r>
        <w:rPr>
          <w:rFonts w:ascii="Times New Roman"/>
          <w:b w:val="false"/>
          <w:i w:val="false"/>
          <w:color w:val="000000"/>
          <w:sz w:val="28"/>
        </w:rPr>
        <w:t xml:space="preserve">
      В случаях, предусмотренных законодательными актами, для юридических лиц, осуществляющих определенные виды деятельности, может быть исключена или ограничена возможность заниматься другой деятельностью. </w:t>
      </w:r>
    </w:p>
    <w:bookmarkEnd w:id="193"/>
    <w:bookmarkStart w:name="z370" w:id="194"/>
    <w:p>
      <w:pPr>
        <w:spacing w:after="0"/>
        <w:ind w:left="0"/>
        <w:jc w:val="both"/>
      </w:pPr>
      <w:r>
        <w:rPr>
          <w:rFonts w:ascii="Times New Roman"/>
          <w:b w:val="false"/>
          <w:i w:val="false"/>
          <w:color w:val="000000"/>
          <w:sz w:val="28"/>
        </w:rPr>
        <w:t xml:space="preserve">
      Отдельными видами деятельности, перечень которых определяется законодательными актами, юридическое лицо может заниматься только на основании лицензии. </w:t>
      </w:r>
    </w:p>
    <w:bookmarkEnd w:id="194"/>
    <w:bookmarkStart w:name="z372" w:id="195"/>
    <w:p>
      <w:pPr>
        <w:spacing w:after="0"/>
        <w:ind w:left="0"/>
        <w:jc w:val="both"/>
      </w:pPr>
      <w:r>
        <w:rPr>
          <w:rFonts w:ascii="Times New Roman"/>
          <w:b w:val="false"/>
          <w:i w:val="false"/>
          <w:color w:val="000000"/>
          <w:sz w:val="28"/>
        </w:rPr>
        <w:t>
      2. Правоспособность юридического лица возникает в момент его создания и прекращается в момент завершения его ликвидации. Правоспособность юридического лица в сфере деятельности, на занятие которой необходимо получение разрешения, возникает с момента получения такого разрешения и прекращается в момент его изъятия, истечения срока действия или признания недействительным в установленном законодательными актами Республики Казахстан порядке.</w:t>
      </w:r>
    </w:p>
    <w:bookmarkEnd w:id="195"/>
    <w:bookmarkStart w:name="z375" w:id="196"/>
    <w:p>
      <w:pPr>
        <w:spacing w:after="0"/>
        <w:ind w:left="0"/>
        <w:jc w:val="both"/>
      </w:pPr>
      <w:r>
        <w:rPr>
          <w:rFonts w:ascii="Times New Roman"/>
          <w:b w:val="false"/>
          <w:i w:val="false"/>
          <w:color w:val="000000"/>
          <w:sz w:val="28"/>
        </w:rPr>
        <w:t>
      3. Правоспособность юридического лица, являющегося некоммерческой организацией и содержащегося только за счет государственного бюджета (государственное учреждение), определяется настоящим Кодексом и иными законодательными актами Республики Казахстан.</w:t>
      </w:r>
    </w:p>
    <w:bookmarkEnd w:id="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изменениями, внесенными законами РК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16.12.1998 </w:t>
      </w:r>
      <w:r>
        <w:rPr>
          <w:rFonts w:ascii="Times New Roman"/>
          <w:b w:val="false"/>
          <w:i w:val="false"/>
          <w:color w:val="000000"/>
          <w:sz w:val="28"/>
        </w:rPr>
        <w:t>№</w:t>
      </w:r>
      <w:r>
        <w:rPr>
          <w:rFonts w:ascii="Times New Roman"/>
          <w:b w:val="false"/>
          <w:i w:val="false"/>
          <w:color w:val="000000"/>
          <w:sz w:val="28"/>
        </w:rPr>
        <w:t xml:space="preserve"> 320</w:t>
      </w:r>
      <w:r>
        <w:rPr>
          <w:rFonts w:ascii="Times New Roman"/>
          <w:b w:val="false"/>
          <w:i w:val="false"/>
          <w:color w:val="ff0000"/>
          <w:sz w:val="28"/>
        </w:rPr>
        <w:t>; от 16.05.2014</w:t>
      </w:r>
      <w:r>
        <w:rPr>
          <w:rFonts w:ascii="Times New Roman"/>
          <w:b w:val="false"/>
          <w:i w:val="false"/>
          <w:color w:val="000000"/>
          <w:sz w:val="28"/>
        </w:rPr>
        <w:t xml:space="preserve"> №</w:t>
      </w:r>
      <w:r>
        <w:rPr>
          <w:rFonts w:ascii="Times New Roman"/>
          <w:b w:val="false"/>
          <w:i w:val="false"/>
          <w:color w:val="000000"/>
          <w:sz w:val="28"/>
        </w:rPr>
        <w:t xml:space="preserve">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81" w:id="197"/>
    <w:p>
      <w:pPr>
        <w:spacing w:after="0"/>
        <w:ind w:left="0"/>
        <w:jc w:val="left"/>
      </w:pPr>
      <w:r>
        <w:rPr>
          <w:rFonts w:ascii="Times New Roman"/>
          <w:b/>
          <w:i w:val="false"/>
          <w:color w:val="000000"/>
        </w:rPr>
        <w:t xml:space="preserve"> Статья 36. Права учредителей (участников) на имущество созданных ими юридических лиц</w:t>
      </w:r>
    </w:p>
    <w:bookmarkEnd w:id="197"/>
    <w:bookmarkStart w:name="z377" w:id="198"/>
    <w:p>
      <w:pPr>
        <w:spacing w:after="0"/>
        <w:ind w:left="0"/>
        <w:jc w:val="both"/>
      </w:pPr>
      <w:r>
        <w:rPr>
          <w:rFonts w:ascii="Times New Roman"/>
          <w:b w:val="false"/>
          <w:i w:val="false"/>
          <w:color w:val="000000"/>
          <w:sz w:val="28"/>
        </w:rPr>
        <w:t xml:space="preserve">
      1. В отношении обособленного имущества юридического лица его учредители (участники) могут иметь обязательственные или вещные права. </w:t>
      </w:r>
    </w:p>
    <w:bookmarkEnd w:id="198"/>
    <w:bookmarkStart w:name="z379" w:id="199"/>
    <w:p>
      <w:pPr>
        <w:spacing w:after="0"/>
        <w:ind w:left="0"/>
        <w:jc w:val="both"/>
      </w:pPr>
      <w:r>
        <w:rPr>
          <w:rFonts w:ascii="Times New Roman"/>
          <w:b w:val="false"/>
          <w:i w:val="false"/>
          <w:color w:val="000000"/>
          <w:sz w:val="28"/>
        </w:rPr>
        <w:t xml:space="preserve">
      2. К юридическим лицам, на имущество которых их участники (учредители) сохраняют обязательственные права, относятся хозяйственные товарищества, акционерные общества и кооперативы. </w:t>
      </w:r>
    </w:p>
    <w:bookmarkEnd w:id="199"/>
    <w:bookmarkStart w:name="z381" w:id="200"/>
    <w:p>
      <w:pPr>
        <w:spacing w:after="0"/>
        <w:ind w:left="0"/>
        <w:jc w:val="both"/>
      </w:pPr>
      <w:r>
        <w:rPr>
          <w:rFonts w:ascii="Times New Roman"/>
          <w:b w:val="false"/>
          <w:i w:val="false"/>
          <w:color w:val="000000"/>
          <w:sz w:val="28"/>
        </w:rPr>
        <w:t xml:space="preserve">
      3. К юридическим лицам, на имущество которых их учредители сохраняют право собственности или иное вещное право, относятся организации, обладающие имуществом на праве хозяйственного ведения или праве оперативного управления. </w:t>
      </w:r>
    </w:p>
    <w:bookmarkEnd w:id="200"/>
    <w:bookmarkStart w:name="z383" w:id="201"/>
    <w:p>
      <w:pPr>
        <w:spacing w:after="0"/>
        <w:ind w:left="0"/>
        <w:jc w:val="both"/>
      </w:pPr>
      <w:r>
        <w:rPr>
          <w:rFonts w:ascii="Times New Roman"/>
          <w:b w:val="false"/>
          <w:i w:val="false"/>
          <w:color w:val="000000"/>
          <w:sz w:val="28"/>
        </w:rPr>
        <w:t>
      4. К юридическим лицам, на имущество которых их учредители (участники) не сохраняют имущественных прав, относятся общественные объединения, фонды и религиозные объединения.</w:t>
      </w:r>
    </w:p>
    <w:bookmarkEnd w:id="201"/>
    <w:bookmarkStart w:name="z385" w:id="202"/>
    <w:p>
      <w:pPr>
        <w:spacing w:after="0"/>
        <w:ind w:left="0"/>
        <w:jc w:val="both"/>
      </w:pPr>
      <w:r>
        <w:rPr>
          <w:rFonts w:ascii="Times New Roman"/>
          <w:b w:val="false"/>
          <w:i w:val="false"/>
          <w:color w:val="000000"/>
          <w:sz w:val="28"/>
        </w:rPr>
        <w:t>
      5. Права учредителей (участников) на имущество созданных ими юридических лиц иных организационно-правовых форм определяются законодательными актами Республики Казахстан.</w:t>
      </w:r>
    </w:p>
    <w:bookmarkEnd w:id="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с изменениями, внесенными законами РК от 10.07.1998 </w:t>
      </w:r>
      <w:r>
        <w:rPr>
          <w:rFonts w:ascii="Times New Roman"/>
          <w:b w:val="false"/>
          <w:i w:val="false"/>
          <w:color w:val="000000"/>
          <w:sz w:val="28"/>
        </w:rPr>
        <w:t>№</w:t>
      </w:r>
      <w:r>
        <w:rPr>
          <w:rFonts w:ascii="Times New Roman"/>
          <w:b w:val="false"/>
          <w:i w:val="false"/>
          <w:color w:val="000000"/>
          <w:sz w:val="28"/>
        </w:rPr>
        <w:t xml:space="preserve"> 282</w:t>
      </w:r>
      <w:r>
        <w:rPr>
          <w:rFonts w:ascii="Times New Roman"/>
          <w:b w:val="false"/>
          <w:i w:val="false"/>
          <w:color w:val="ff0000"/>
          <w:sz w:val="28"/>
        </w:rPr>
        <w:t xml:space="preserve">; от 12.01.2007 </w:t>
      </w:r>
      <w:r>
        <w:rPr>
          <w:rFonts w:ascii="Times New Roman"/>
          <w:b w:val="false"/>
          <w:i w:val="false"/>
          <w:color w:val="000000"/>
          <w:sz w:val="28"/>
        </w:rPr>
        <w:t>№</w:t>
      </w:r>
      <w:r>
        <w:rPr>
          <w:rFonts w:ascii="Times New Roman"/>
          <w:b w:val="false"/>
          <w:i w:val="false"/>
          <w:color w:val="000000"/>
          <w:sz w:val="28"/>
        </w:rPr>
        <w:t xml:space="preserve"> 225</w:t>
      </w:r>
      <w:r>
        <w:rPr>
          <w:rFonts w:ascii="Times New Roman"/>
          <w:b w:val="false"/>
          <w:i w:val="false"/>
          <w:color w:val="ff0000"/>
          <w:sz w:val="28"/>
        </w:rPr>
        <w:t xml:space="preserve"> (вводится в действие со дня его официального опубликования);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83" w:id="203"/>
    <w:p>
      <w:pPr>
        <w:spacing w:after="0"/>
        <w:ind w:left="0"/>
        <w:jc w:val="left"/>
      </w:pPr>
      <w:r>
        <w:rPr>
          <w:rFonts w:ascii="Times New Roman"/>
          <w:b/>
          <w:i w:val="false"/>
          <w:color w:val="000000"/>
        </w:rPr>
        <w:t xml:space="preserve"> Статья 37. Органы юридического лица</w:t>
      </w:r>
    </w:p>
    <w:bookmarkEnd w:id="203"/>
    <w:bookmarkStart w:name="z387" w:id="204"/>
    <w:p>
      <w:pPr>
        <w:spacing w:after="0"/>
        <w:ind w:left="0"/>
        <w:jc w:val="both"/>
      </w:pPr>
      <w:r>
        <w:rPr>
          <w:rFonts w:ascii="Times New Roman"/>
          <w:b w:val="false"/>
          <w:i w:val="false"/>
          <w:color w:val="000000"/>
          <w:sz w:val="28"/>
        </w:rPr>
        <w:t xml:space="preserve">
      1. Юридическое лицо приобретает гражданские права и принимает на себя обязанности только через свои органы, действующие в соответствии с законодательными актами и учредительными документами. </w:t>
      </w:r>
    </w:p>
    <w:bookmarkEnd w:id="204"/>
    <w:bookmarkStart w:name="z389" w:id="205"/>
    <w:p>
      <w:pPr>
        <w:spacing w:after="0"/>
        <w:ind w:left="0"/>
        <w:jc w:val="both"/>
      </w:pPr>
      <w:r>
        <w:rPr>
          <w:rFonts w:ascii="Times New Roman"/>
          <w:b w:val="false"/>
          <w:i w:val="false"/>
          <w:color w:val="000000"/>
          <w:sz w:val="28"/>
        </w:rPr>
        <w:t>
      2. Виды, порядок назначения или избрания органов юридического лица и их полномочия определяются законодательными актами и учредительными документами.</w:t>
      </w:r>
    </w:p>
    <w:bookmarkEnd w:id="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с изменениями, внесенными законами РК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25.03.2011 </w:t>
      </w:r>
      <w:r>
        <w:rPr>
          <w:rFonts w:ascii="Times New Roman"/>
          <w:b w:val="false"/>
          <w:i w:val="false"/>
          <w:color w:val="000000"/>
          <w:sz w:val="28"/>
        </w:rPr>
        <w:t>№ 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85" w:id="206"/>
    <w:p>
      <w:pPr>
        <w:spacing w:after="0"/>
        <w:ind w:left="0"/>
        <w:jc w:val="left"/>
      </w:pPr>
      <w:r>
        <w:rPr>
          <w:rFonts w:ascii="Times New Roman"/>
          <w:b/>
          <w:i w:val="false"/>
          <w:color w:val="000000"/>
        </w:rPr>
        <w:t xml:space="preserve"> Статья 38. Наименование юридического лица</w:t>
      </w:r>
    </w:p>
    <w:bookmarkEnd w:id="206"/>
    <w:bookmarkStart w:name="z391" w:id="207"/>
    <w:p>
      <w:pPr>
        <w:spacing w:after="0"/>
        <w:ind w:left="0"/>
        <w:jc w:val="both"/>
      </w:pPr>
      <w:r>
        <w:rPr>
          <w:rFonts w:ascii="Times New Roman"/>
          <w:b w:val="false"/>
          <w:i w:val="false"/>
          <w:color w:val="000000"/>
          <w:sz w:val="28"/>
        </w:rPr>
        <w:t xml:space="preserve">
      1. Юридическое лицо имеет свое наименование, позволяющее отличить его от других юридических лиц. </w:t>
      </w:r>
    </w:p>
    <w:bookmarkEnd w:id="207"/>
    <w:bookmarkStart w:name="z393" w:id="208"/>
    <w:p>
      <w:pPr>
        <w:spacing w:after="0"/>
        <w:ind w:left="0"/>
        <w:jc w:val="both"/>
      </w:pPr>
      <w:r>
        <w:rPr>
          <w:rFonts w:ascii="Times New Roman"/>
          <w:b w:val="false"/>
          <w:i w:val="false"/>
          <w:color w:val="000000"/>
          <w:sz w:val="28"/>
        </w:rPr>
        <w:t xml:space="preserve">
      Наименование юридического лица включает в себя его название и указание на организационно-правовую форму. Оно может включать в себя дополнительную информацию, предусмотренную законодательством. </w:t>
      </w:r>
    </w:p>
    <w:bookmarkEnd w:id="208"/>
    <w:bookmarkStart w:name="z395" w:id="209"/>
    <w:p>
      <w:pPr>
        <w:spacing w:after="0"/>
        <w:ind w:left="0"/>
        <w:jc w:val="both"/>
      </w:pPr>
      <w:r>
        <w:rPr>
          <w:rFonts w:ascii="Times New Roman"/>
          <w:b w:val="false"/>
          <w:i w:val="false"/>
          <w:color w:val="000000"/>
          <w:sz w:val="28"/>
        </w:rPr>
        <w:t xml:space="preserve">
      Наименование юридического лица указывается в его учредительных документах. </w:t>
      </w:r>
    </w:p>
    <w:bookmarkEnd w:id="209"/>
    <w:bookmarkStart w:name="z396" w:id="210"/>
    <w:p>
      <w:pPr>
        <w:spacing w:after="0"/>
        <w:ind w:left="0"/>
        <w:jc w:val="both"/>
      </w:pPr>
      <w:r>
        <w:rPr>
          <w:rFonts w:ascii="Times New Roman"/>
          <w:b w:val="false"/>
          <w:i w:val="false"/>
          <w:color w:val="000000"/>
          <w:sz w:val="28"/>
        </w:rPr>
        <w:t xml:space="preserve">
      В наименовании юридического лица не допускается использование названий, противоречащих требованиям законодательства или нормам общественной морали; собственных имен лиц, если они не совпадают с именем участников либо если участники не получили разрешения этих лиц (их наследников) на использование собственного имени. </w:t>
      </w:r>
    </w:p>
    <w:bookmarkEnd w:id="210"/>
    <w:bookmarkStart w:name="z399" w:id="211"/>
    <w:p>
      <w:pPr>
        <w:spacing w:after="0"/>
        <w:ind w:left="0"/>
        <w:jc w:val="both"/>
      </w:pPr>
      <w:r>
        <w:rPr>
          <w:rFonts w:ascii="Times New Roman"/>
          <w:b w:val="false"/>
          <w:i w:val="false"/>
          <w:color w:val="000000"/>
          <w:sz w:val="28"/>
        </w:rPr>
        <w:t>
      2. Под определенным наименованием юридическое лицо вносится в Национальный реестр бизнес-идентификационных номеров.</w:t>
      </w:r>
    </w:p>
    <w:bookmarkEnd w:id="211"/>
    <w:bookmarkStart w:name="z401" w:id="212"/>
    <w:p>
      <w:pPr>
        <w:spacing w:after="0"/>
        <w:ind w:left="0"/>
        <w:jc w:val="both"/>
      </w:pPr>
      <w:r>
        <w:rPr>
          <w:rFonts w:ascii="Times New Roman"/>
          <w:b w:val="false"/>
          <w:i w:val="false"/>
          <w:color w:val="000000"/>
          <w:sz w:val="28"/>
        </w:rPr>
        <w:t>
      Наименование юридического лица не должно полностью или в существенной части дублировать наименование юридических лиц, зарегистрированных в Республике Казахстан.</w:t>
      </w:r>
    </w:p>
    <w:bookmarkEnd w:id="212"/>
    <w:bookmarkStart w:name="z403" w:id="213"/>
    <w:p>
      <w:pPr>
        <w:spacing w:after="0"/>
        <w:ind w:left="0"/>
        <w:jc w:val="both"/>
      </w:pPr>
      <w:r>
        <w:rPr>
          <w:rFonts w:ascii="Times New Roman"/>
          <w:b w:val="false"/>
          <w:i w:val="false"/>
          <w:color w:val="000000"/>
          <w:sz w:val="28"/>
        </w:rPr>
        <w:t>
      Наименование юридического лица, являющегося коммерческой организацией, после регистрации юридического лица является его фирменным наименованием.</w:t>
      </w:r>
    </w:p>
    <w:bookmarkEnd w:id="213"/>
    <w:bookmarkStart w:name="z1351" w:id="214"/>
    <w:p>
      <w:pPr>
        <w:spacing w:after="0"/>
        <w:ind w:left="0"/>
        <w:jc w:val="both"/>
      </w:pPr>
      <w:r>
        <w:rPr>
          <w:rFonts w:ascii="Times New Roman"/>
          <w:b w:val="false"/>
          <w:i w:val="false"/>
          <w:color w:val="000000"/>
          <w:sz w:val="28"/>
        </w:rPr>
        <w:t>
      Юридическое лицо имеет исключительное право использования фирменного наименования. Лицо, неправомерно использующее чужое фирменное наименование, по требованию обладателя права на фирменное наименование обязано прекратить использование такого наименования и возместить причиненные убытки.</w:t>
      </w:r>
    </w:p>
    <w:bookmarkEnd w:id="214"/>
    <w:bookmarkStart w:name="z1458" w:id="215"/>
    <w:p>
      <w:pPr>
        <w:spacing w:after="0"/>
        <w:ind w:left="0"/>
        <w:jc w:val="both"/>
      </w:pPr>
      <w:r>
        <w:rPr>
          <w:rFonts w:ascii="Times New Roman"/>
          <w:b w:val="false"/>
          <w:i w:val="false"/>
          <w:color w:val="000000"/>
          <w:sz w:val="28"/>
        </w:rPr>
        <w:t>
      Права и обязанности юридического лица, связанные с использованием фирменного наименования, определяются законодательством.</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 </w:t>
      </w:r>
      <w:r>
        <w:rPr>
          <w:rFonts w:ascii="Times New Roman"/>
          <w:b w:val="false"/>
          <w:i w:val="false"/>
          <w:color w:val="000000"/>
          <w:sz w:val="28"/>
        </w:rPr>
        <w:t>№ 276</w:t>
      </w:r>
      <w:r>
        <w:rPr>
          <w:rFonts w:ascii="Times New Roman"/>
          <w:b w:val="false"/>
          <w:i w:val="false"/>
          <w:color w:val="ff0000"/>
          <w:sz w:val="28"/>
        </w:rPr>
        <w:t xml:space="preserve"> от 24.12.2001 г.)</w:t>
      </w:r>
      <w:r>
        <w:br/>
      </w:r>
      <w:r>
        <w:rPr>
          <w:rFonts w:ascii="Times New Roman"/>
          <w:b w:val="false"/>
          <w:i w:val="false"/>
          <w:color w:val="000000"/>
          <w:sz w:val="28"/>
        </w:rPr>
        <w:t>
</w:t>
      </w:r>
    </w:p>
    <w:bookmarkStart w:name="z407" w:id="216"/>
    <w:p>
      <w:pPr>
        <w:spacing w:after="0"/>
        <w:ind w:left="0"/>
        <w:jc w:val="both"/>
      </w:pPr>
      <w:r>
        <w:rPr>
          <w:rFonts w:ascii="Times New Roman"/>
          <w:b w:val="false"/>
          <w:i w:val="false"/>
          <w:color w:val="000000"/>
          <w:sz w:val="28"/>
        </w:rPr>
        <w:t xml:space="preserve">
      4. Запрещается использование в фирменных наименованиях, знаках обслуживания, товарных знаках юридических лиц, не являющихся государственными органами, указаний на официальные названия государственных органов Республики Казахстан, установленные законодательными актами, актами Президента и Правительства Республики Казахстан. </w:t>
      </w:r>
    </w:p>
    <w:bookmarkEnd w:id="2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с изменениями, внесенными законами РК от 15.07.1996 </w:t>
      </w:r>
      <w:r>
        <w:rPr>
          <w:rFonts w:ascii="Times New Roman"/>
          <w:b w:val="false"/>
          <w:i w:val="false"/>
          <w:color w:val="000000"/>
          <w:sz w:val="28"/>
        </w:rPr>
        <w:t>№</w:t>
      </w:r>
      <w:r>
        <w:rPr>
          <w:rFonts w:ascii="Times New Roman"/>
          <w:b w:val="false"/>
          <w:i w:val="false"/>
          <w:color w:val="000000"/>
          <w:sz w:val="28"/>
        </w:rPr>
        <w:t xml:space="preserve"> 30</w:t>
      </w:r>
      <w:r>
        <w:rPr>
          <w:rFonts w:ascii="Times New Roman"/>
          <w:b w:val="false"/>
          <w:i w:val="false"/>
          <w:color w:val="ff0000"/>
          <w:sz w:val="28"/>
        </w:rPr>
        <w:t xml:space="preserve">;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16.07.1999 </w:t>
      </w:r>
      <w:r>
        <w:rPr>
          <w:rFonts w:ascii="Times New Roman"/>
          <w:b w:val="false"/>
          <w:i w:val="false"/>
          <w:color w:val="000000"/>
          <w:sz w:val="28"/>
        </w:rPr>
        <w:t>№</w:t>
      </w:r>
      <w:r>
        <w:rPr>
          <w:rFonts w:ascii="Times New Roman"/>
          <w:b w:val="false"/>
          <w:i w:val="false"/>
          <w:color w:val="000000"/>
          <w:sz w:val="28"/>
        </w:rPr>
        <w:t xml:space="preserve"> 440</w:t>
      </w:r>
      <w:r>
        <w:rPr>
          <w:rFonts w:ascii="Times New Roman"/>
          <w:b w:val="false"/>
          <w:i w:val="false"/>
          <w:color w:val="ff0000"/>
          <w:sz w:val="28"/>
        </w:rPr>
        <w:t xml:space="preserve">; от 24.12.2001 </w:t>
      </w:r>
      <w:r>
        <w:rPr>
          <w:rFonts w:ascii="Times New Roman"/>
          <w:b w:val="false"/>
          <w:i w:val="false"/>
          <w:color w:val="000000"/>
          <w:sz w:val="28"/>
        </w:rPr>
        <w:t>№</w:t>
      </w:r>
      <w:r>
        <w:rPr>
          <w:rFonts w:ascii="Times New Roman"/>
          <w:b w:val="false"/>
          <w:i w:val="false"/>
          <w:color w:val="000000"/>
          <w:sz w:val="28"/>
        </w:rPr>
        <w:t xml:space="preserve"> 276</w:t>
      </w:r>
      <w:r>
        <w:rPr>
          <w:rFonts w:ascii="Times New Roman"/>
          <w:b w:val="false"/>
          <w:i w:val="false"/>
          <w:color w:val="ff0000"/>
          <w:sz w:val="28"/>
        </w:rPr>
        <w:t xml:space="preserve"> (вводится в действие с 01.01.2002); от 25.03.2011 </w:t>
      </w:r>
      <w:r>
        <w:rPr>
          <w:rFonts w:ascii="Times New Roman"/>
          <w:b w:val="false"/>
          <w:i w:val="false"/>
          <w:color w:val="000000"/>
          <w:sz w:val="28"/>
        </w:rPr>
        <w:t>№</w:t>
      </w:r>
      <w:r>
        <w:rPr>
          <w:rFonts w:ascii="Times New Roman"/>
          <w:b w:val="false"/>
          <w:i w:val="false"/>
          <w:color w:val="000000"/>
          <w:sz w:val="28"/>
        </w:rPr>
        <w:t xml:space="preserve"> 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8251" w:id="217"/>
    <w:p>
      <w:pPr>
        <w:spacing w:after="0"/>
        <w:ind w:left="0"/>
        <w:jc w:val="left"/>
      </w:pPr>
      <w:r>
        <w:rPr>
          <w:rFonts w:ascii="Times New Roman"/>
          <w:b/>
          <w:i w:val="false"/>
          <w:color w:val="000000"/>
        </w:rPr>
        <w:t xml:space="preserve"> Статья 39. Место нахождения юридического лица</w:t>
      </w:r>
    </w:p>
    <w:bookmarkEnd w:id="217"/>
    <w:bookmarkStart w:name="z409" w:id="218"/>
    <w:p>
      <w:pPr>
        <w:spacing w:after="0"/>
        <w:ind w:left="0"/>
        <w:jc w:val="both"/>
      </w:pPr>
      <w:r>
        <w:rPr>
          <w:rFonts w:ascii="Times New Roman"/>
          <w:b w:val="false"/>
          <w:i w:val="false"/>
          <w:color w:val="000000"/>
          <w:sz w:val="28"/>
        </w:rPr>
        <w:t xml:space="preserve">
      1. Местом нахождения юридического лица признается место нахождения его постоянно действующего органа. </w:t>
      </w:r>
    </w:p>
    <w:bookmarkEnd w:id="218"/>
    <w:bookmarkStart w:name="z410" w:id="219"/>
    <w:p>
      <w:pPr>
        <w:spacing w:after="0"/>
        <w:ind w:left="0"/>
        <w:jc w:val="both"/>
      </w:pPr>
      <w:r>
        <w:rPr>
          <w:rFonts w:ascii="Times New Roman"/>
          <w:b w:val="false"/>
          <w:i w:val="false"/>
          <w:color w:val="000000"/>
          <w:sz w:val="28"/>
        </w:rPr>
        <w:t xml:space="preserve">
      2. Место нахождения юридического лица указывается в его учредительных документах с записью полного почтового адреса. </w:t>
      </w:r>
    </w:p>
    <w:bookmarkEnd w:id="219"/>
    <w:bookmarkStart w:name="z413" w:id="220"/>
    <w:p>
      <w:pPr>
        <w:spacing w:after="0"/>
        <w:ind w:left="0"/>
        <w:jc w:val="both"/>
      </w:pPr>
      <w:r>
        <w:rPr>
          <w:rFonts w:ascii="Times New Roman"/>
          <w:b w:val="false"/>
          <w:i w:val="false"/>
          <w:color w:val="000000"/>
          <w:sz w:val="28"/>
        </w:rPr>
        <w:t>
      3. В отношениях с третьими лицами юридическое лицо не вправе ссылаться на несоответствие фактического адреса адресу, внесенному в Национальный реестр бизнес-идентификационных номеров. При этом третьи лица вправе направлять юридическому лицу почтовую и иную корреспонденцию как по адресу, внесенному в Национальный реестр бизнес-идентификационных номеров, так и по фактическому адресу.</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с изменениями, внесенными законами РК от 02.03.1998 </w:t>
      </w:r>
      <w:r>
        <w:rPr>
          <w:rFonts w:ascii="Times New Roman"/>
          <w:b w:val="false"/>
          <w:i w:val="false"/>
          <w:color w:val="000000"/>
          <w:sz w:val="28"/>
        </w:rPr>
        <w:t>N 211</w:t>
      </w:r>
      <w:r>
        <w:rPr>
          <w:rFonts w:ascii="Times New Roman"/>
          <w:b w:val="false"/>
          <w:i w:val="false"/>
          <w:color w:val="ff0000"/>
          <w:sz w:val="28"/>
        </w:rPr>
        <w:t xml:space="preserve">;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89" w:id="221"/>
    <w:p>
      <w:pPr>
        <w:spacing w:after="0"/>
        <w:ind w:left="0"/>
        <w:jc w:val="left"/>
      </w:pPr>
      <w:r>
        <w:rPr>
          <w:rFonts w:ascii="Times New Roman"/>
          <w:b/>
          <w:i w:val="false"/>
          <w:color w:val="000000"/>
        </w:rPr>
        <w:t xml:space="preserve"> Статья 40. Учредители юридического лица</w:t>
      </w:r>
    </w:p>
    <w:bookmarkEnd w:id="221"/>
    <w:bookmarkStart w:name="z415" w:id="222"/>
    <w:p>
      <w:pPr>
        <w:spacing w:after="0"/>
        <w:ind w:left="0"/>
        <w:jc w:val="both"/>
      </w:pPr>
      <w:r>
        <w:rPr>
          <w:rFonts w:ascii="Times New Roman"/>
          <w:b w:val="false"/>
          <w:i w:val="false"/>
          <w:color w:val="000000"/>
          <w:sz w:val="28"/>
        </w:rPr>
        <w:t xml:space="preserve">
      1. Юридическое лицо может учреждаться одним или несколькими учредителями. </w:t>
      </w:r>
    </w:p>
    <w:bookmarkEnd w:id="222"/>
    <w:bookmarkStart w:name="z417" w:id="223"/>
    <w:p>
      <w:pPr>
        <w:spacing w:after="0"/>
        <w:ind w:left="0"/>
        <w:jc w:val="both"/>
      </w:pPr>
      <w:r>
        <w:rPr>
          <w:rFonts w:ascii="Times New Roman"/>
          <w:b w:val="false"/>
          <w:i w:val="false"/>
          <w:color w:val="000000"/>
          <w:sz w:val="28"/>
        </w:rPr>
        <w:t xml:space="preserve">
      2. Учредителями юридического лица могут быть собственники имущества либо уполномоченные ими органы или лица, а в случаях, специально предусмотренных законодательными актами, - иные юридические лица. При этом юридические лица, которые владеют имуществом на праве хозяйственного ведения или оперативного управления, могут быть учредителями других юридических лиц с согласия собственника или уполномоченного им органа, если иное не предусмотрено законами Республики Казахстан. </w:t>
      </w:r>
    </w:p>
    <w:bookmarkEnd w:id="223"/>
    <w:bookmarkStart w:name="z419" w:id="224"/>
    <w:p>
      <w:pPr>
        <w:spacing w:after="0"/>
        <w:ind w:left="0"/>
        <w:jc w:val="both"/>
      </w:pPr>
      <w:r>
        <w:rPr>
          <w:rFonts w:ascii="Times New Roman"/>
          <w:b w:val="false"/>
          <w:i w:val="false"/>
          <w:color w:val="000000"/>
          <w:sz w:val="28"/>
        </w:rPr>
        <w:t xml:space="preserve">
      3. Учредители юридического лица не могут иметь какие-либо преимущества перед другими участниками данного юридического лица, не являющимися его учредителями, за исключением случаев, предусмотренных законодательными актами Республики Казахстан. </w:t>
      </w:r>
    </w:p>
    <w:bookmarkEnd w:id="2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с изменениями, внесенными законами РК от 16.05.2003 </w:t>
      </w:r>
      <w:r>
        <w:rPr>
          <w:rFonts w:ascii="Times New Roman"/>
          <w:b w:val="false"/>
          <w:i w:val="false"/>
          <w:color w:val="000000"/>
          <w:sz w:val="28"/>
        </w:rPr>
        <w:t>N 416</w:t>
      </w:r>
      <w:r>
        <w:rPr>
          <w:rFonts w:ascii="Times New Roman"/>
          <w:b w:val="false"/>
          <w:i w:val="false"/>
          <w:color w:val="ff0000"/>
          <w:sz w:val="28"/>
        </w:rPr>
        <w:t xml:space="preserve">; от 18.02.2011 </w:t>
      </w:r>
      <w:r>
        <w:rPr>
          <w:rFonts w:ascii="Times New Roman"/>
          <w:b w:val="false"/>
          <w:i w:val="false"/>
          <w:color w:val="000000"/>
          <w:sz w:val="28"/>
        </w:rPr>
        <w:t>№ 408-IV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91" w:id="225"/>
    <w:p>
      <w:pPr>
        <w:spacing w:after="0"/>
        <w:ind w:left="0"/>
        <w:jc w:val="left"/>
      </w:pPr>
      <w:r>
        <w:rPr>
          <w:rFonts w:ascii="Times New Roman"/>
          <w:b/>
          <w:i w:val="false"/>
          <w:color w:val="000000"/>
        </w:rPr>
        <w:t xml:space="preserve"> Статья 41. Учредительные документы юридического лица</w:t>
      </w:r>
    </w:p>
    <w:bookmarkEnd w:id="225"/>
    <w:bookmarkStart w:name="z421" w:id="226"/>
    <w:p>
      <w:pPr>
        <w:spacing w:after="0"/>
        <w:ind w:left="0"/>
        <w:jc w:val="both"/>
      </w:pPr>
      <w:r>
        <w:rPr>
          <w:rFonts w:ascii="Times New Roman"/>
          <w:b w:val="false"/>
          <w:i w:val="false"/>
          <w:color w:val="000000"/>
          <w:sz w:val="28"/>
        </w:rPr>
        <w:t xml:space="preserve">
      1. Если иное не предусмотрено настоящим Кодексом и законодательными актами Республики Казахстан, юридическое лицо осуществляет свою деятельность на основании: </w:t>
      </w:r>
    </w:p>
    <w:bookmarkEnd w:id="226"/>
    <w:bookmarkStart w:name="z240" w:id="227"/>
    <w:p>
      <w:pPr>
        <w:spacing w:after="0"/>
        <w:ind w:left="0"/>
        <w:jc w:val="both"/>
      </w:pPr>
      <w:r>
        <w:rPr>
          <w:rFonts w:ascii="Times New Roman"/>
          <w:b w:val="false"/>
          <w:i w:val="false"/>
          <w:color w:val="000000"/>
          <w:sz w:val="28"/>
        </w:rPr>
        <w:t xml:space="preserve">
      1) устава и учредительного договора; </w:t>
      </w:r>
    </w:p>
    <w:bookmarkEnd w:id="227"/>
    <w:bookmarkStart w:name="z241" w:id="228"/>
    <w:p>
      <w:pPr>
        <w:spacing w:after="0"/>
        <w:ind w:left="0"/>
        <w:jc w:val="both"/>
      </w:pPr>
      <w:r>
        <w:rPr>
          <w:rFonts w:ascii="Times New Roman"/>
          <w:b w:val="false"/>
          <w:i w:val="false"/>
          <w:color w:val="000000"/>
          <w:sz w:val="28"/>
        </w:rPr>
        <w:t xml:space="preserve">
      2) устава; </w:t>
      </w:r>
    </w:p>
    <w:bookmarkEnd w:id="228"/>
    <w:bookmarkStart w:name="z242" w:id="229"/>
    <w:p>
      <w:pPr>
        <w:spacing w:after="0"/>
        <w:ind w:left="0"/>
        <w:jc w:val="both"/>
      </w:pPr>
      <w:r>
        <w:rPr>
          <w:rFonts w:ascii="Times New Roman"/>
          <w:b w:val="false"/>
          <w:i w:val="false"/>
          <w:color w:val="000000"/>
          <w:sz w:val="28"/>
        </w:rPr>
        <w:t xml:space="preserve">
      3) устава и оформленного в письменном виде решения об учреждении юридического лица (решения единственного учредителя) в случае, если юридическое лицо учреждено одним лицом. </w:t>
      </w:r>
    </w:p>
    <w:bookmarkEnd w:id="229"/>
    <w:bookmarkStart w:name="z243" w:id="230"/>
    <w:p>
      <w:pPr>
        <w:spacing w:after="0"/>
        <w:ind w:left="0"/>
        <w:jc w:val="both"/>
      </w:pPr>
      <w:r>
        <w:rPr>
          <w:rFonts w:ascii="Times New Roman"/>
          <w:b w:val="false"/>
          <w:i w:val="false"/>
          <w:color w:val="000000"/>
          <w:sz w:val="28"/>
        </w:rPr>
        <w:t xml:space="preserve">
      В случаях, предусмотренных законодательными актами Республики Казахстан, юридическое лицо, являющееся некоммерческой организацией, может действовать на основании общего положения об организациях данного вида или типового устава, содержание которого определяется соответствующим уполномоченным государственным органом. </w:t>
      </w:r>
    </w:p>
    <w:bookmarkEnd w:id="230"/>
    <w:bookmarkStart w:name="z8304" w:id="231"/>
    <w:p>
      <w:pPr>
        <w:spacing w:after="0"/>
        <w:ind w:left="0"/>
        <w:jc w:val="both"/>
      </w:pPr>
      <w:r>
        <w:rPr>
          <w:rFonts w:ascii="Times New Roman"/>
          <w:b w:val="false"/>
          <w:i w:val="false"/>
          <w:color w:val="000000"/>
          <w:sz w:val="28"/>
        </w:rPr>
        <w:t>
      Юридическое лицо, являющееся субъектом малого, среднего и крупного предпринимательства, может осуществлять свою деятельность на основании типового устава, содержание которого определяется Министерством юстиции Республики Казахстан.</w:t>
      </w:r>
    </w:p>
    <w:bookmarkEnd w:id="231"/>
    <w:bookmarkStart w:name="z426" w:id="232"/>
    <w:p>
      <w:pPr>
        <w:spacing w:after="0"/>
        <w:ind w:left="0"/>
        <w:jc w:val="both"/>
      </w:pPr>
      <w:r>
        <w:rPr>
          <w:rFonts w:ascii="Times New Roman"/>
          <w:b w:val="false"/>
          <w:i w:val="false"/>
          <w:color w:val="000000"/>
          <w:sz w:val="28"/>
        </w:rPr>
        <w:t xml:space="preserve">
      2. Учредительный договор юридического лица заключается, а устав утверждается его учредителями. Учредительный договор не заключается, если коммерческая организация учреждается одним лицом. </w:t>
      </w:r>
    </w:p>
    <w:bookmarkEnd w:id="232"/>
    <w:bookmarkStart w:name="z428" w:id="233"/>
    <w:p>
      <w:pPr>
        <w:spacing w:after="0"/>
        <w:ind w:left="0"/>
        <w:jc w:val="both"/>
      </w:pPr>
      <w:r>
        <w:rPr>
          <w:rFonts w:ascii="Times New Roman"/>
          <w:b w:val="false"/>
          <w:i w:val="false"/>
          <w:color w:val="000000"/>
          <w:sz w:val="28"/>
        </w:rPr>
        <w:t xml:space="preserve">
      3. В учредительных документах некоммерческой организации и государственного предприятия должны быть определены предмет и цели деятельности юридического лица. </w:t>
      </w:r>
    </w:p>
    <w:bookmarkEnd w:id="233"/>
    <w:bookmarkStart w:name="z430" w:id="234"/>
    <w:p>
      <w:pPr>
        <w:spacing w:after="0"/>
        <w:ind w:left="0"/>
        <w:jc w:val="both"/>
      </w:pPr>
      <w:r>
        <w:rPr>
          <w:rFonts w:ascii="Times New Roman"/>
          <w:b w:val="false"/>
          <w:i w:val="false"/>
          <w:color w:val="000000"/>
          <w:sz w:val="28"/>
        </w:rPr>
        <w:t xml:space="preserve">
      Учредительными документами хозяйственного товарищества, акционерного общества и производственного кооператива могут быть предусмотрены предмет и цели их деятельности. </w:t>
      </w:r>
    </w:p>
    <w:bookmarkEnd w:id="234"/>
    <w:bookmarkStart w:name="z432" w:id="235"/>
    <w:p>
      <w:pPr>
        <w:spacing w:after="0"/>
        <w:ind w:left="0"/>
        <w:jc w:val="both"/>
      </w:pPr>
      <w:r>
        <w:rPr>
          <w:rFonts w:ascii="Times New Roman"/>
          <w:b w:val="false"/>
          <w:i w:val="false"/>
          <w:color w:val="000000"/>
          <w:sz w:val="28"/>
        </w:rPr>
        <w:t xml:space="preserve">
      4. В учредительном договоре стороны (учредители) обязуются создать юридическое лицо, определяют порядок совместной деятельности по его созданию, условия передачи в его собственность (оперативное управление) своего имущества и участия в его деятельности. Договором определяются также условия и порядок распределения между учредителями чистого дохода, управления деятельностью юридического лица, выхода учредителей из его состава и утверждается его устав, если иное не предусмотрено настоящим Кодексом или законодательными актами об отдельных видах юридических лиц. </w:t>
      </w:r>
    </w:p>
    <w:bookmarkEnd w:id="235"/>
    <w:bookmarkStart w:name="z434" w:id="236"/>
    <w:p>
      <w:pPr>
        <w:spacing w:after="0"/>
        <w:ind w:left="0"/>
        <w:jc w:val="both"/>
      </w:pPr>
      <w:r>
        <w:rPr>
          <w:rFonts w:ascii="Times New Roman"/>
          <w:b w:val="false"/>
          <w:i w:val="false"/>
          <w:color w:val="000000"/>
          <w:sz w:val="28"/>
        </w:rPr>
        <w:t xml:space="preserve">
      В учредительный договор по согласию учредителей могут быть включены и другие условия. </w:t>
      </w:r>
    </w:p>
    <w:bookmarkEnd w:id="236"/>
    <w:bookmarkStart w:name="z436" w:id="237"/>
    <w:p>
      <w:pPr>
        <w:spacing w:after="0"/>
        <w:ind w:left="0"/>
        <w:jc w:val="both"/>
      </w:pPr>
      <w:r>
        <w:rPr>
          <w:rFonts w:ascii="Times New Roman"/>
          <w:b w:val="false"/>
          <w:i w:val="false"/>
          <w:color w:val="000000"/>
          <w:sz w:val="28"/>
        </w:rPr>
        <w:t xml:space="preserve">
      4-1. Решение единственного учредителя должно содержать условия передачи в собственность (хозяйственное ведение, оперативное управление) имущества и иные решения, не противоречащие законодательству Республики Казахстан. </w:t>
      </w:r>
    </w:p>
    <w:bookmarkEnd w:id="237"/>
    <w:bookmarkStart w:name="z438" w:id="238"/>
    <w:p>
      <w:pPr>
        <w:spacing w:after="0"/>
        <w:ind w:left="0"/>
        <w:jc w:val="both"/>
      </w:pPr>
      <w:r>
        <w:rPr>
          <w:rFonts w:ascii="Times New Roman"/>
          <w:b w:val="false"/>
          <w:i w:val="false"/>
          <w:color w:val="000000"/>
          <w:sz w:val="28"/>
        </w:rPr>
        <w:t xml:space="preserve">
      Решение единственного учредителя-юридического лица принимается его органами, обладающими правом на принятие таких решений в соответствии с законодательством Республики Казахстан и уставом данного юридического лица. </w:t>
      </w:r>
    </w:p>
    <w:bookmarkEnd w:id="238"/>
    <w:bookmarkStart w:name="z441" w:id="239"/>
    <w:p>
      <w:pPr>
        <w:spacing w:after="0"/>
        <w:ind w:left="0"/>
        <w:jc w:val="both"/>
      </w:pPr>
      <w:r>
        <w:rPr>
          <w:rFonts w:ascii="Times New Roman"/>
          <w:b w:val="false"/>
          <w:i w:val="false"/>
          <w:color w:val="000000"/>
          <w:sz w:val="28"/>
        </w:rPr>
        <w:t xml:space="preserve">
      5. В уставе юридического лица определяются: его наименование, местонахождение, порядок формирования и компетенция его органов, условия реорганизации и ликвидации. </w:t>
      </w:r>
    </w:p>
    <w:bookmarkEnd w:id="239"/>
    <w:bookmarkStart w:name="z443" w:id="240"/>
    <w:p>
      <w:pPr>
        <w:spacing w:after="0"/>
        <w:ind w:left="0"/>
        <w:jc w:val="both"/>
      </w:pPr>
      <w:r>
        <w:rPr>
          <w:rFonts w:ascii="Times New Roman"/>
          <w:b w:val="false"/>
          <w:i w:val="false"/>
          <w:color w:val="000000"/>
          <w:sz w:val="28"/>
        </w:rPr>
        <w:t xml:space="preserve">
      Если юридическое лицо учреждается одним лицом, то в его уставе определяются также порядок образования имущества и распределения доходов. </w:t>
      </w:r>
    </w:p>
    <w:bookmarkEnd w:id="240"/>
    <w:bookmarkStart w:name="z445" w:id="241"/>
    <w:p>
      <w:pPr>
        <w:spacing w:after="0"/>
        <w:ind w:left="0"/>
        <w:jc w:val="both"/>
      </w:pPr>
      <w:r>
        <w:rPr>
          <w:rFonts w:ascii="Times New Roman"/>
          <w:b w:val="false"/>
          <w:i w:val="false"/>
          <w:color w:val="000000"/>
          <w:sz w:val="28"/>
        </w:rPr>
        <w:t xml:space="preserve">
      В уставе могут содержаться и другие положения, не противоречащие законодательству Республики Казахстан. </w:t>
      </w:r>
    </w:p>
    <w:bookmarkEnd w:id="241"/>
    <w:bookmarkStart w:name="z447" w:id="242"/>
    <w:p>
      <w:pPr>
        <w:spacing w:after="0"/>
        <w:ind w:left="0"/>
        <w:jc w:val="both"/>
      </w:pPr>
      <w:r>
        <w:rPr>
          <w:rFonts w:ascii="Times New Roman"/>
          <w:b w:val="false"/>
          <w:i w:val="false"/>
          <w:color w:val="000000"/>
          <w:sz w:val="28"/>
        </w:rPr>
        <w:t xml:space="preserve">
      6. В случае противоречий между учредительным договором и уставом одного юридического лица должны применяться условия: </w:t>
      </w:r>
    </w:p>
    <w:bookmarkEnd w:id="242"/>
    <w:bookmarkStart w:name="z449" w:id="243"/>
    <w:p>
      <w:pPr>
        <w:spacing w:after="0"/>
        <w:ind w:left="0"/>
        <w:jc w:val="both"/>
      </w:pPr>
      <w:r>
        <w:rPr>
          <w:rFonts w:ascii="Times New Roman"/>
          <w:b w:val="false"/>
          <w:i w:val="false"/>
          <w:color w:val="000000"/>
          <w:sz w:val="28"/>
        </w:rPr>
        <w:t>
      1) учредительного договора, если они относятся к взаимоотношениям учредителей;</w:t>
      </w:r>
    </w:p>
    <w:bookmarkEnd w:id="243"/>
    <w:bookmarkStart w:name="z451" w:id="244"/>
    <w:p>
      <w:pPr>
        <w:spacing w:after="0"/>
        <w:ind w:left="0"/>
        <w:jc w:val="both"/>
      </w:pPr>
      <w:r>
        <w:rPr>
          <w:rFonts w:ascii="Times New Roman"/>
          <w:b w:val="false"/>
          <w:i w:val="false"/>
          <w:color w:val="000000"/>
          <w:sz w:val="28"/>
        </w:rPr>
        <w:t xml:space="preserve">
      2) устава, если их применение может иметь значение для отношений юридического лица с третьими лицами. </w:t>
      </w:r>
    </w:p>
    <w:bookmarkEnd w:id="244"/>
    <w:bookmarkStart w:name="z453" w:id="245"/>
    <w:p>
      <w:pPr>
        <w:spacing w:after="0"/>
        <w:ind w:left="0"/>
        <w:jc w:val="both"/>
      </w:pPr>
      <w:r>
        <w:rPr>
          <w:rFonts w:ascii="Times New Roman"/>
          <w:b w:val="false"/>
          <w:i w:val="false"/>
          <w:color w:val="000000"/>
          <w:sz w:val="28"/>
        </w:rPr>
        <w:t xml:space="preserve">
      7. Все заинтересованные лица вправе ознакомиться с уставом юридического лица. </w:t>
      </w:r>
    </w:p>
    <w:bookmarkEnd w:id="2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 с изменениями, внесенными законами РК от 15.07.1996 </w:t>
      </w:r>
      <w:r>
        <w:rPr>
          <w:rFonts w:ascii="Times New Roman"/>
          <w:b w:val="false"/>
          <w:i w:val="false"/>
          <w:color w:val="000000"/>
          <w:sz w:val="28"/>
        </w:rPr>
        <w:t>N 30</w:t>
      </w:r>
      <w:r>
        <w:rPr>
          <w:rFonts w:ascii="Times New Roman"/>
          <w:b w:val="false"/>
          <w:i w:val="false"/>
          <w:color w:val="ff0000"/>
          <w:sz w:val="28"/>
        </w:rPr>
        <w:t xml:space="preserve">; от 19.06.1997 </w:t>
      </w:r>
      <w:r>
        <w:rPr>
          <w:rFonts w:ascii="Times New Roman"/>
          <w:b w:val="false"/>
          <w:i w:val="false"/>
          <w:color w:val="000000"/>
          <w:sz w:val="28"/>
        </w:rPr>
        <w:t>N 132</w:t>
      </w:r>
      <w:r>
        <w:rPr>
          <w:rFonts w:ascii="Times New Roman"/>
          <w:b w:val="false"/>
          <w:i w:val="false"/>
          <w:color w:val="ff0000"/>
          <w:sz w:val="28"/>
        </w:rPr>
        <w:t xml:space="preserve">; от 11.07.1997 N </w:t>
      </w:r>
      <w:r>
        <w:rPr>
          <w:rFonts w:ascii="Times New Roman"/>
          <w:b w:val="false"/>
          <w:i w:val="false"/>
          <w:color w:val="000000"/>
          <w:sz w:val="28"/>
        </w:rPr>
        <w:t>154</w:t>
      </w:r>
      <w:r>
        <w:rPr>
          <w:rFonts w:ascii="Times New Roman"/>
          <w:b w:val="false"/>
          <w:i w:val="false"/>
          <w:color w:val="ff0000"/>
          <w:sz w:val="28"/>
        </w:rPr>
        <w:t xml:space="preserve">; от 02.03.1998 N </w:t>
      </w:r>
      <w:r>
        <w:rPr>
          <w:rFonts w:ascii="Times New Roman"/>
          <w:b w:val="false"/>
          <w:i w:val="false"/>
          <w:color w:val="000000"/>
          <w:sz w:val="28"/>
        </w:rPr>
        <w:t>211</w:t>
      </w:r>
      <w:r>
        <w:rPr>
          <w:rFonts w:ascii="Times New Roman"/>
          <w:b w:val="false"/>
          <w:i w:val="false"/>
          <w:color w:val="ff0000"/>
          <w:sz w:val="28"/>
        </w:rPr>
        <w:t xml:space="preserve">; от 22.04.1998 N </w:t>
      </w:r>
      <w:r>
        <w:rPr>
          <w:rFonts w:ascii="Times New Roman"/>
          <w:b w:val="false"/>
          <w:i w:val="false"/>
          <w:color w:val="000000"/>
          <w:sz w:val="28"/>
        </w:rPr>
        <w:t>221</w:t>
      </w:r>
      <w:r>
        <w:rPr>
          <w:rFonts w:ascii="Times New Roman"/>
          <w:b w:val="false"/>
          <w:i w:val="false"/>
          <w:color w:val="ff0000"/>
          <w:sz w:val="28"/>
        </w:rPr>
        <w:t xml:space="preserve">; от 10.07.1998 N </w:t>
      </w:r>
      <w:r>
        <w:rPr>
          <w:rFonts w:ascii="Times New Roman"/>
          <w:b w:val="false"/>
          <w:i w:val="false"/>
          <w:color w:val="000000"/>
          <w:sz w:val="28"/>
        </w:rPr>
        <w:t>282</w:t>
      </w:r>
      <w:r>
        <w:rPr>
          <w:rFonts w:ascii="Times New Roman"/>
          <w:b w:val="false"/>
          <w:i w:val="false"/>
          <w:color w:val="ff0000"/>
          <w:sz w:val="28"/>
        </w:rPr>
        <w:t xml:space="preserve">; от 16.05.2003 </w:t>
      </w:r>
      <w:r>
        <w:rPr>
          <w:rFonts w:ascii="Times New Roman"/>
          <w:b w:val="false"/>
          <w:i w:val="false"/>
          <w:color w:val="000000"/>
          <w:sz w:val="28"/>
        </w:rPr>
        <w:t>N 416</w:t>
      </w:r>
      <w:r>
        <w:rPr>
          <w:rFonts w:ascii="Times New Roman"/>
          <w:b w:val="false"/>
          <w:i w:val="false"/>
          <w:color w:val="ff0000"/>
          <w:sz w:val="28"/>
        </w:rPr>
        <w:t xml:space="preserve">; от 12.01.2007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04.07.2008 </w:t>
      </w:r>
      <w:r>
        <w:rPr>
          <w:rFonts w:ascii="Times New Roman"/>
          <w:b w:val="false"/>
          <w:i w:val="false"/>
          <w:color w:val="000000"/>
          <w:sz w:val="28"/>
        </w:rPr>
        <w:t>N 54-IV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 2</w:t>
      </w:r>
      <w:r>
        <w:rPr>
          <w:rFonts w:ascii="Times New Roman"/>
          <w:b w:val="false"/>
          <w:i w:val="false"/>
          <w:color w:val="ff0000"/>
          <w:sz w:val="28"/>
        </w:rPr>
        <w:t xml:space="preserve">); от 08.12.2009 </w:t>
      </w:r>
      <w:r>
        <w:rPr>
          <w:rFonts w:ascii="Times New Roman"/>
          <w:b w:val="false"/>
          <w:i w:val="false"/>
          <w:color w:val="000000"/>
          <w:sz w:val="28"/>
        </w:rPr>
        <w:t>№</w:t>
      </w:r>
      <w:r>
        <w:rPr>
          <w:rFonts w:ascii="Times New Roman"/>
          <w:b w:val="false"/>
          <w:i w:val="false"/>
          <w:color w:val="000000"/>
          <w:sz w:val="28"/>
        </w:rPr>
        <w:t xml:space="preserve"> 225-IV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 2</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 w:id="246"/>
    <w:p>
      <w:pPr>
        <w:spacing w:after="0"/>
        <w:ind w:left="0"/>
        <w:jc w:val="left"/>
      </w:pPr>
      <w:r>
        <w:rPr>
          <w:rFonts w:ascii="Times New Roman"/>
          <w:b/>
          <w:i w:val="false"/>
          <w:color w:val="000000"/>
        </w:rPr>
        <w:t xml:space="preserve"> Статья 42. Государственная регистрация и перерегистрация юридических лиц</w:t>
      </w:r>
    </w:p>
    <w:bookmarkEnd w:id="246"/>
    <w:bookmarkStart w:name="z455" w:id="247"/>
    <w:p>
      <w:pPr>
        <w:spacing w:after="0"/>
        <w:ind w:left="0"/>
        <w:jc w:val="both"/>
      </w:pPr>
      <w:r>
        <w:rPr>
          <w:rFonts w:ascii="Times New Roman"/>
          <w:b w:val="false"/>
          <w:i w:val="false"/>
          <w:color w:val="000000"/>
          <w:sz w:val="28"/>
        </w:rPr>
        <w:t>
      1. Юридическое лицо, являющееся некоммерческой организацией, подлежит государственной регистрации в органах юстиции.</w:t>
      </w:r>
    </w:p>
    <w:bookmarkEnd w:id="247"/>
    <w:p>
      <w:pPr>
        <w:spacing w:after="0"/>
        <w:ind w:left="0"/>
        <w:jc w:val="both"/>
      </w:pPr>
      <w:r>
        <w:rPr>
          <w:rFonts w:ascii="Times New Roman"/>
          <w:b w:val="false"/>
          <w:i w:val="false"/>
          <w:color w:val="000000"/>
          <w:sz w:val="28"/>
        </w:rPr>
        <w:t xml:space="preserve">
      Юридическое лицо, являющееся коммерческой организацией, подлежит государственной регистрации в Государственной корпорации "Правительство для граждан", за исключением случаев, предусмотренных законодательными актами Республики Казахстан. </w:t>
      </w:r>
    </w:p>
    <w:p>
      <w:pPr>
        <w:spacing w:after="0"/>
        <w:ind w:left="0"/>
        <w:jc w:val="both"/>
      </w:pPr>
      <w:r>
        <w:rPr>
          <w:rFonts w:ascii="Times New Roman"/>
          <w:b w:val="false"/>
          <w:i w:val="false"/>
          <w:color w:val="000000"/>
          <w:sz w:val="28"/>
        </w:rPr>
        <w:t>
      Порядок государственной регистрации определяется законодательством Республики Казахстан.</w:t>
      </w:r>
    </w:p>
    <w:bookmarkStart w:name="z457" w:id="248"/>
    <w:p>
      <w:pPr>
        <w:spacing w:after="0"/>
        <w:ind w:left="0"/>
        <w:jc w:val="both"/>
      </w:pPr>
      <w:r>
        <w:rPr>
          <w:rFonts w:ascii="Times New Roman"/>
          <w:b w:val="false"/>
          <w:i w:val="false"/>
          <w:color w:val="000000"/>
          <w:sz w:val="28"/>
        </w:rPr>
        <w:t>
      2. Данные государственной регистрации, в том числе наименование юридических лиц, а для коммерческих организаций - фирменное наименование, включаются в Национальный реестр бизнес-идентификационных номеров.</w:t>
      </w:r>
    </w:p>
    <w:bookmarkEnd w:id="248"/>
    <w:bookmarkStart w:name="z459" w:id="249"/>
    <w:p>
      <w:pPr>
        <w:spacing w:after="0"/>
        <w:ind w:left="0"/>
        <w:jc w:val="both"/>
      </w:pPr>
      <w:r>
        <w:rPr>
          <w:rFonts w:ascii="Times New Roman"/>
          <w:b w:val="false"/>
          <w:i w:val="false"/>
          <w:color w:val="000000"/>
          <w:sz w:val="28"/>
        </w:rPr>
        <w:t xml:space="preserve">
      3. Юридическое лицо считается созданным с момента его государственной регистрации. </w:t>
      </w:r>
    </w:p>
    <w:bookmarkEnd w:id="249"/>
    <w:bookmarkStart w:name="z461" w:id="250"/>
    <w:p>
      <w:pPr>
        <w:spacing w:after="0"/>
        <w:ind w:left="0"/>
        <w:jc w:val="both"/>
      </w:pPr>
      <w:r>
        <w:rPr>
          <w:rFonts w:ascii="Times New Roman"/>
          <w:b w:val="false"/>
          <w:i w:val="false"/>
          <w:color w:val="000000"/>
          <w:sz w:val="28"/>
        </w:rPr>
        <w:t xml:space="preserve">
      4. Филиалы и представительства регистрируются в установленном законодательными актами порядке. </w:t>
      </w:r>
    </w:p>
    <w:bookmarkEnd w:id="250"/>
    <w:bookmarkStart w:name="z463" w:id="251"/>
    <w:p>
      <w:pPr>
        <w:spacing w:after="0"/>
        <w:ind w:left="0"/>
        <w:jc w:val="both"/>
      </w:pPr>
      <w:r>
        <w:rPr>
          <w:rFonts w:ascii="Times New Roman"/>
          <w:b w:val="false"/>
          <w:i w:val="false"/>
          <w:color w:val="000000"/>
          <w:sz w:val="28"/>
        </w:rPr>
        <w:t xml:space="preserve">
      Филиалы и представительства подлежат перерегистрации в случае изменения наименования. </w:t>
      </w:r>
    </w:p>
    <w:bookmarkEnd w:id="251"/>
    <w:bookmarkStart w:name="z465" w:id="252"/>
    <w:p>
      <w:pPr>
        <w:spacing w:after="0"/>
        <w:ind w:left="0"/>
        <w:jc w:val="both"/>
      </w:pPr>
      <w:r>
        <w:rPr>
          <w:rFonts w:ascii="Times New Roman"/>
          <w:b w:val="false"/>
          <w:i w:val="false"/>
          <w:color w:val="000000"/>
          <w:sz w:val="28"/>
        </w:rPr>
        <w:t xml:space="preserve">
      5. Нарушение установленного законом порядка образования юридического лица или несоответствие его учредительных документов закону влекут отказ в государственной регистрации юридического лица. Отказ в регистрации по мотивам нецелесообразности образования юридического лица не допускается. </w:t>
      </w:r>
    </w:p>
    <w:bookmarkEnd w:id="252"/>
    <w:bookmarkStart w:name="z467" w:id="253"/>
    <w:p>
      <w:pPr>
        <w:spacing w:after="0"/>
        <w:ind w:left="0"/>
        <w:jc w:val="both"/>
      </w:pPr>
      <w:r>
        <w:rPr>
          <w:rFonts w:ascii="Times New Roman"/>
          <w:b w:val="false"/>
          <w:i w:val="false"/>
          <w:color w:val="000000"/>
          <w:sz w:val="28"/>
        </w:rPr>
        <w:t>
      Отказ в государственной регистрации, а также уклонение от такой регистрации могут быть обжалованы в порядке, установленном законами Республики Казахстан.</w:t>
      </w:r>
    </w:p>
    <w:bookmarkEnd w:id="253"/>
    <w:bookmarkStart w:name="z469" w:id="254"/>
    <w:p>
      <w:pPr>
        <w:spacing w:after="0"/>
        <w:ind w:left="0"/>
        <w:jc w:val="both"/>
      </w:pPr>
      <w:r>
        <w:rPr>
          <w:rFonts w:ascii="Times New Roman"/>
          <w:b w:val="false"/>
          <w:i w:val="false"/>
          <w:color w:val="000000"/>
          <w:sz w:val="28"/>
        </w:rPr>
        <w:t xml:space="preserve">
      6. Юридическое лицо подлежит перерегистрации в случаях: </w:t>
      </w:r>
    </w:p>
    <w:bookmarkEnd w:id="254"/>
    <w:bookmarkStart w:name="z471" w:id="255"/>
    <w:p>
      <w:pPr>
        <w:spacing w:after="0"/>
        <w:ind w:left="0"/>
        <w:jc w:val="both"/>
      </w:pPr>
      <w:r>
        <w:rPr>
          <w:rFonts w:ascii="Times New Roman"/>
          <w:b w:val="false"/>
          <w:i w:val="false"/>
          <w:color w:val="000000"/>
          <w:sz w:val="28"/>
        </w:rPr>
        <w:t xml:space="preserve">
      1) уменьшения размера уставного капитала; </w:t>
      </w:r>
    </w:p>
    <w:bookmarkEnd w:id="255"/>
    <w:bookmarkStart w:name="z473" w:id="256"/>
    <w:p>
      <w:pPr>
        <w:spacing w:after="0"/>
        <w:ind w:left="0"/>
        <w:jc w:val="both"/>
      </w:pPr>
      <w:r>
        <w:rPr>
          <w:rFonts w:ascii="Times New Roman"/>
          <w:b w:val="false"/>
          <w:i w:val="false"/>
          <w:color w:val="000000"/>
          <w:sz w:val="28"/>
        </w:rPr>
        <w:t xml:space="preserve">
      2) изменения наименования; </w:t>
      </w:r>
    </w:p>
    <w:bookmarkEnd w:id="256"/>
    <w:bookmarkStart w:name="z475" w:id="257"/>
    <w:p>
      <w:pPr>
        <w:spacing w:after="0"/>
        <w:ind w:left="0"/>
        <w:jc w:val="both"/>
      </w:pPr>
      <w:r>
        <w:rPr>
          <w:rFonts w:ascii="Times New Roman"/>
          <w:b w:val="false"/>
          <w:i w:val="false"/>
          <w:color w:val="000000"/>
          <w:sz w:val="28"/>
        </w:rPr>
        <w:t xml:space="preserve">
      3) изменения состава участников в хозяйственных товариществах (за исключением хозяйственных товариществ, в которых ведение реестра участников хозяйственного товарищества осуществляется профессиональным участником рынка ценных бумаг, осуществляющим деятельность по ведению системы реестров держателей ценных бумаг). </w:t>
      </w:r>
    </w:p>
    <w:bookmarkEnd w:id="257"/>
    <w:bookmarkStart w:name="z477" w:id="258"/>
    <w:p>
      <w:pPr>
        <w:spacing w:after="0"/>
        <w:ind w:left="0"/>
        <w:jc w:val="both"/>
      </w:pPr>
      <w:r>
        <w:rPr>
          <w:rFonts w:ascii="Times New Roman"/>
          <w:b w:val="false"/>
          <w:i w:val="false"/>
          <w:color w:val="000000"/>
          <w:sz w:val="28"/>
        </w:rPr>
        <w:t xml:space="preserve">
      Изменения, внесенные в учредительные документы по указанным основаниям без перерегистрации юридического лица, являются недействительными. </w:t>
      </w:r>
    </w:p>
    <w:bookmarkEnd w:id="2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 с изменениями, внесенными законами РК от 15.07.1996 N </w:t>
      </w:r>
      <w:r>
        <w:rPr>
          <w:rFonts w:ascii="Times New Roman"/>
          <w:b w:val="false"/>
          <w:i w:val="false"/>
          <w:color w:val="000000"/>
          <w:sz w:val="28"/>
        </w:rPr>
        <w:t>30</w:t>
      </w:r>
      <w:r>
        <w:rPr>
          <w:rFonts w:ascii="Times New Roman"/>
          <w:b w:val="false"/>
          <w:i w:val="false"/>
          <w:color w:val="ff0000"/>
          <w:sz w:val="28"/>
        </w:rPr>
        <w:t xml:space="preserve">; от 11.07.1997 N </w:t>
      </w:r>
      <w:r>
        <w:rPr>
          <w:rFonts w:ascii="Times New Roman"/>
          <w:b w:val="false"/>
          <w:i w:val="false"/>
          <w:color w:val="000000"/>
          <w:sz w:val="28"/>
        </w:rPr>
        <w:t>154</w:t>
      </w:r>
      <w:r>
        <w:rPr>
          <w:rFonts w:ascii="Times New Roman"/>
          <w:b w:val="false"/>
          <w:i w:val="false"/>
          <w:color w:val="ff0000"/>
          <w:sz w:val="28"/>
        </w:rPr>
        <w:t xml:space="preserve">; от 02.03.1998 N </w:t>
      </w:r>
      <w:r>
        <w:rPr>
          <w:rFonts w:ascii="Times New Roman"/>
          <w:b w:val="false"/>
          <w:i w:val="false"/>
          <w:color w:val="000000"/>
          <w:sz w:val="28"/>
        </w:rPr>
        <w:t>211</w:t>
      </w:r>
      <w:r>
        <w:rPr>
          <w:rFonts w:ascii="Times New Roman"/>
          <w:b w:val="false"/>
          <w:i w:val="false"/>
          <w:color w:val="ff0000"/>
          <w:sz w:val="28"/>
        </w:rPr>
        <w:t xml:space="preserve">; от 10.07.1998 N </w:t>
      </w:r>
      <w:r>
        <w:rPr>
          <w:rFonts w:ascii="Times New Roman"/>
          <w:b w:val="false"/>
          <w:i w:val="false"/>
          <w:color w:val="000000"/>
          <w:sz w:val="28"/>
        </w:rPr>
        <w:t>282</w:t>
      </w:r>
      <w:r>
        <w:rPr>
          <w:rFonts w:ascii="Times New Roman"/>
          <w:b w:val="false"/>
          <w:i w:val="false"/>
          <w:color w:val="ff0000"/>
          <w:sz w:val="28"/>
        </w:rPr>
        <w:t xml:space="preserve">; от 16.05.2003 </w:t>
      </w:r>
      <w:r>
        <w:rPr>
          <w:rFonts w:ascii="Times New Roman"/>
          <w:b w:val="false"/>
          <w:i w:val="false"/>
          <w:color w:val="000000"/>
          <w:sz w:val="28"/>
        </w:rPr>
        <w:t>N 416</w:t>
      </w:r>
      <w:r>
        <w:rPr>
          <w:rFonts w:ascii="Times New Roman"/>
          <w:b w:val="false"/>
          <w:i w:val="false"/>
          <w:color w:val="ff0000"/>
          <w:sz w:val="28"/>
        </w:rPr>
        <w:t xml:space="preserve">;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от 05.06.2006 </w:t>
      </w:r>
      <w:r>
        <w:rPr>
          <w:rFonts w:ascii="Times New Roman"/>
          <w:b w:val="false"/>
          <w:i w:val="false"/>
          <w:color w:val="000000"/>
          <w:sz w:val="28"/>
        </w:rPr>
        <w:t>N 146</w:t>
      </w:r>
      <w:r>
        <w:rPr>
          <w:rFonts w:ascii="Times New Roman"/>
          <w:b w:val="false"/>
          <w:i w:val="false"/>
          <w:color w:val="ff0000"/>
          <w:sz w:val="28"/>
        </w:rPr>
        <w:t xml:space="preserve"> (порядок введения в действие см. ст.2);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28.12.2011 </w:t>
      </w:r>
      <w:r>
        <w:rPr>
          <w:rFonts w:ascii="Times New Roman"/>
          <w:b w:val="false"/>
          <w:i w:val="false"/>
          <w:color w:val="000000"/>
          <w:sz w:val="28"/>
        </w:rPr>
        <w:t>№</w:t>
      </w:r>
      <w:r>
        <w:rPr>
          <w:rFonts w:ascii="Times New Roman"/>
          <w:b w:val="false"/>
          <w:i w:val="false"/>
          <w:color w:val="000000"/>
          <w:sz w:val="28"/>
        </w:rPr>
        <w:t xml:space="preserve">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с 01.07.2019);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95" w:id="259"/>
    <w:p>
      <w:pPr>
        <w:spacing w:after="0"/>
        <w:ind w:left="0"/>
        <w:jc w:val="left"/>
      </w:pPr>
      <w:r>
        <w:rPr>
          <w:rFonts w:ascii="Times New Roman"/>
          <w:b/>
          <w:i w:val="false"/>
          <w:color w:val="000000"/>
        </w:rPr>
        <w:t xml:space="preserve"> Статья 43. Филиалы, представительства и иные обособленные структурные подразделения юридического лица</w:t>
      </w:r>
    </w:p>
    <w:bookmarkEnd w:id="259"/>
    <w:bookmarkStart w:name="z249" w:id="260"/>
    <w:p>
      <w:pPr>
        <w:spacing w:after="0"/>
        <w:ind w:left="0"/>
        <w:jc w:val="both"/>
      </w:pPr>
      <w:r>
        <w:rPr>
          <w:rFonts w:ascii="Times New Roman"/>
          <w:b w:val="false"/>
          <w:i w:val="false"/>
          <w:color w:val="000000"/>
          <w:sz w:val="28"/>
        </w:rPr>
        <w:t xml:space="preserve">
      1. Филиалом является обособленное подразделение юридического лица, расположенное вне места его нахождения и осуществляющее все или часть его функций, в том числе функции представительства. </w:t>
      </w:r>
    </w:p>
    <w:bookmarkEnd w:id="260"/>
    <w:p>
      <w:pPr>
        <w:spacing w:after="0"/>
        <w:ind w:left="0"/>
        <w:jc w:val="both"/>
      </w:pPr>
      <w:r>
        <w:rPr>
          <w:rFonts w:ascii="Times New Roman"/>
          <w:b w:val="false"/>
          <w:i w:val="false"/>
          <w:color w:val="000000"/>
          <w:sz w:val="28"/>
        </w:rPr>
        <w:t xml:space="preserve">
      2. Представительством является обособленное подразделение юридического лица, расположенное вне места его нахождения и осуществляющее защиту и представительство интересов юридического лица, совершающее от его имени сделки и иные правовые действия, за исключением случаев, предусмотренных законодательными актами Республики Казахстан. </w:t>
      </w:r>
    </w:p>
    <w:p>
      <w:pPr>
        <w:spacing w:after="0"/>
        <w:ind w:left="0"/>
        <w:jc w:val="both"/>
      </w:pPr>
      <w:r>
        <w:rPr>
          <w:rFonts w:ascii="Times New Roman"/>
          <w:b w:val="false"/>
          <w:i w:val="false"/>
          <w:color w:val="000000"/>
          <w:sz w:val="28"/>
        </w:rPr>
        <w:t xml:space="preserve">
      3. Филиалы и представительства не являются юридическими лицами. Они наделяются имуществом создавшим их юридическим лицом и действуют на основании утвержденных им положений. </w:t>
      </w:r>
    </w:p>
    <w:p>
      <w:pPr>
        <w:spacing w:after="0"/>
        <w:ind w:left="0"/>
        <w:jc w:val="both"/>
      </w:pPr>
      <w:r>
        <w:rPr>
          <w:rFonts w:ascii="Times New Roman"/>
          <w:b w:val="false"/>
          <w:i w:val="false"/>
          <w:color w:val="000000"/>
          <w:sz w:val="28"/>
        </w:rPr>
        <w:t xml:space="preserve">
      4. Юридические лица вправе создавать иные обособленные структурные подразделения, за исключением случаев, установленных законами. </w:t>
      </w:r>
    </w:p>
    <w:p>
      <w:pPr>
        <w:spacing w:after="0"/>
        <w:ind w:left="0"/>
        <w:jc w:val="both"/>
      </w:pPr>
      <w:r>
        <w:rPr>
          <w:rFonts w:ascii="Times New Roman"/>
          <w:b w:val="false"/>
          <w:i w:val="false"/>
          <w:color w:val="000000"/>
          <w:sz w:val="28"/>
        </w:rPr>
        <w:t xml:space="preserve">
      Иным обособленным структурным подразделением юридического лица признается территориально обособленное подразделение, по месту нахождения которого оборудованы стационарные рабочие места, выполняющие часть функций юридического лица. Рабочее место считается стационарным, если оно создано на срок более одного месяца. </w:t>
      </w:r>
    </w:p>
    <w:p>
      <w:pPr>
        <w:spacing w:after="0"/>
        <w:ind w:left="0"/>
        <w:jc w:val="both"/>
      </w:pPr>
      <w:r>
        <w:rPr>
          <w:rFonts w:ascii="Times New Roman"/>
          <w:b w:val="false"/>
          <w:i w:val="false"/>
          <w:color w:val="000000"/>
          <w:sz w:val="28"/>
        </w:rPr>
        <w:t xml:space="preserve">
      Иное обособленное структурное подразделение государственного учреждения создается в случаях, прямо предусмотренных законами. </w:t>
      </w:r>
    </w:p>
    <w:p>
      <w:pPr>
        <w:spacing w:after="0"/>
        <w:ind w:left="0"/>
        <w:jc w:val="both"/>
      </w:pPr>
      <w:r>
        <w:rPr>
          <w:rFonts w:ascii="Times New Roman"/>
          <w:b w:val="false"/>
          <w:i w:val="false"/>
          <w:color w:val="000000"/>
          <w:sz w:val="28"/>
        </w:rPr>
        <w:t xml:space="preserve">
      5. Руководители структурных подразделений (филиалов и представительств) общественных объединений избираются в порядке, предусмотренном уставом общественного объединения и положением о его филиале или представительстве. </w:t>
      </w:r>
    </w:p>
    <w:bookmarkStart w:name="z256" w:id="261"/>
    <w:p>
      <w:pPr>
        <w:spacing w:after="0"/>
        <w:ind w:left="0"/>
        <w:jc w:val="both"/>
      </w:pPr>
      <w:r>
        <w:rPr>
          <w:rFonts w:ascii="Times New Roman"/>
          <w:b w:val="false"/>
          <w:i w:val="false"/>
          <w:color w:val="000000"/>
          <w:sz w:val="28"/>
        </w:rPr>
        <w:t xml:space="preserve">
      Руководители структурных подразделений (филиалов и представительств) религиозных объединений избираются либо назначаются в порядке, предусмотренном уставом религиозного объединения и положением о его филиале или представительстве. </w:t>
      </w:r>
    </w:p>
    <w:bookmarkEnd w:id="261"/>
    <w:bookmarkStart w:name="z8305" w:id="262"/>
    <w:p>
      <w:pPr>
        <w:spacing w:after="0"/>
        <w:ind w:left="0"/>
        <w:jc w:val="both"/>
      </w:pPr>
      <w:r>
        <w:rPr>
          <w:rFonts w:ascii="Times New Roman"/>
          <w:b w:val="false"/>
          <w:i w:val="false"/>
          <w:color w:val="000000"/>
          <w:sz w:val="28"/>
        </w:rPr>
        <w:t>
      Руководители филиалов и представительств иных форм юридических лиц назначаются уполномоченным органом юридического лица и действуют на основании его доверенности.</w:t>
      </w:r>
    </w:p>
    <w:bookmarkEnd w:id="2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в редакции Закона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7" w:id="263"/>
    <w:p>
      <w:pPr>
        <w:spacing w:after="0"/>
        <w:ind w:left="0"/>
        <w:jc w:val="left"/>
      </w:pPr>
      <w:r>
        <w:rPr>
          <w:rFonts w:ascii="Times New Roman"/>
          <w:b/>
          <w:i w:val="false"/>
          <w:color w:val="000000"/>
        </w:rPr>
        <w:t xml:space="preserve"> Статья 44. Ответственность юридического лица</w:t>
      </w:r>
    </w:p>
    <w:bookmarkEnd w:id="263"/>
    <w:bookmarkStart w:name="z490" w:id="264"/>
    <w:p>
      <w:pPr>
        <w:spacing w:after="0"/>
        <w:ind w:left="0"/>
        <w:jc w:val="both"/>
      </w:pPr>
      <w:r>
        <w:rPr>
          <w:rFonts w:ascii="Times New Roman"/>
          <w:b w:val="false"/>
          <w:i w:val="false"/>
          <w:color w:val="000000"/>
          <w:sz w:val="28"/>
        </w:rPr>
        <w:t>
      1. Юридические лица, кроме специальных финансовых компаний, государственных исламских специальных финансовых компаний, финансируемых учредителем учреждений и казенных предприятий, отвечают по своим обязательствам всем принадлежащим им имуществом.</w:t>
      </w:r>
    </w:p>
    <w:bookmarkEnd w:id="264"/>
    <w:bookmarkStart w:name="z492" w:id="265"/>
    <w:p>
      <w:pPr>
        <w:spacing w:after="0"/>
        <w:ind w:left="0"/>
        <w:jc w:val="both"/>
      </w:pPr>
      <w:r>
        <w:rPr>
          <w:rFonts w:ascii="Times New Roman"/>
          <w:b w:val="false"/>
          <w:i w:val="false"/>
          <w:color w:val="000000"/>
          <w:sz w:val="28"/>
        </w:rPr>
        <w:t>
      Учреждение отвечает по своим обязательствам находящимися в его распоряжении деньгами. При их недостаточности ответственность по его обязательствам несет его учредитель.</w:t>
      </w:r>
    </w:p>
    <w:bookmarkEnd w:id="265"/>
    <w:bookmarkStart w:name="z495" w:id="266"/>
    <w:p>
      <w:pPr>
        <w:spacing w:after="0"/>
        <w:ind w:left="0"/>
        <w:jc w:val="both"/>
      </w:pPr>
      <w:r>
        <w:rPr>
          <w:rFonts w:ascii="Times New Roman"/>
          <w:b w:val="false"/>
          <w:i w:val="false"/>
          <w:color w:val="000000"/>
          <w:sz w:val="28"/>
        </w:rPr>
        <w:t>
      Казенное предприятие отвечает по своим обязательствам находящимися в его распоряжении деньгами.</w:t>
      </w:r>
    </w:p>
    <w:bookmarkEnd w:id="266"/>
    <w:bookmarkStart w:name="z497" w:id="267"/>
    <w:p>
      <w:pPr>
        <w:spacing w:after="0"/>
        <w:ind w:left="0"/>
        <w:jc w:val="both"/>
      </w:pPr>
      <w:r>
        <w:rPr>
          <w:rFonts w:ascii="Times New Roman"/>
          <w:b w:val="false"/>
          <w:i w:val="false"/>
          <w:color w:val="000000"/>
          <w:sz w:val="28"/>
        </w:rPr>
        <w:t>
      При недостаточности у казенного предприятия денег субсидиарную ответственность по его обязательствам несет Республика Казахстан или административно-территориальная единица средствами соответствующего бюджета.</w:t>
      </w:r>
    </w:p>
    <w:bookmarkEnd w:id="267"/>
    <w:bookmarkStart w:name="z499" w:id="268"/>
    <w:p>
      <w:pPr>
        <w:spacing w:after="0"/>
        <w:ind w:left="0"/>
        <w:jc w:val="both"/>
      </w:pPr>
      <w:r>
        <w:rPr>
          <w:rFonts w:ascii="Times New Roman"/>
          <w:b w:val="false"/>
          <w:i w:val="false"/>
          <w:color w:val="000000"/>
          <w:sz w:val="28"/>
        </w:rPr>
        <w:t>
      Специальная финансовая компания отвечает по своим обязательствам в порядке, предусмотренном законодательством Республики Казахстан о проектном финансировании и секьюритизации.</w:t>
      </w:r>
    </w:p>
    <w:bookmarkEnd w:id="268"/>
    <w:p>
      <w:pPr>
        <w:spacing w:after="0"/>
        <w:ind w:left="0"/>
        <w:jc w:val="both"/>
      </w:pPr>
      <w:r>
        <w:rPr>
          <w:rFonts w:ascii="Times New Roman"/>
          <w:b w:val="false"/>
          <w:i w:val="false"/>
          <w:color w:val="000000"/>
          <w:sz w:val="28"/>
        </w:rPr>
        <w:t>
      Государственная исламская специальная финансовая компания отвечает по своим обязательствам находящимися в ее распоряжении деньгами.</w:t>
      </w:r>
    </w:p>
    <w:bookmarkStart w:name="z511" w:id="269"/>
    <w:p>
      <w:pPr>
        <w:spacing w:after="0"/>
        <w:ind w:left="0"/>
        <w:jc w:val="both"/>
      </w:pPr>
      <w:r>
        <w:rPr>
          <w:rFonts w:ascii="Times New Roman"/>
          <w:b w:val="false"/>
          <w:i w:val="false"/>
          <w:color w:val="000000"/>
          <w:sz w:val="28"/>
        </w:rPr>
        <w:t xml:space="preserve">
      2. Учредитель (участник) юридического лица или собственник его имущества не отвечает по его обязательствам, а юридическое лицо не отвечает по обязательствам учредителя (участника) юридического лица или собственника его имущества, за исключением случаев, предусмотренных настоящим Кодексом, иными законодательными актами либо учредительными документами юридического лица. </w:t>
      </w:r>
    </w:p>
    <w:bookmarkEnd w:id="269"/>
    <w:bookmarkStart w:name="z513" w:id="270"/>
    <w:p>
      <w:pPr>
        <w:spacing w:after="0"/>
        <w:ind w:left="0"/>
        <w:jc w:val="both"/>
      </w:pPr>
      <w:r>
        <w:rPr>
          <w:rFonts w:ascii="Times New Roman"/>
          <w:b w:val="false"/>
          <w:i w:val="false"/>
          <w:color w:val="000000"/>
          <w:sz w:val="28"/>
        </w:rPr>
        <w:t>
      3. Учредитель (участник) и (или) должностное лицо, признанные виновными в преднамеренном банкротстве в порядке производства по делам об административных правонарушениях или уголовного судопроизводства, при недостаточности средств у юридического лица по результатам процедуры банкротства несут перед кредиторами субсидиарную ответственность.</w:t>
      </w:r>
    </w:p>
    <w:bookmarkEnd w:id="270"/>
    <w:bookmarkStart w:name="z515" w:id="271"/>
    <w:p>
      <w:pPr>
        <w:spacing w:after="0"/>
        <w:ind w:left="0"/>
        <w:jc w:val="both"/>
      </w:pPr>
      <w:r>
        <w:rPr>
          <w:rFonts w:ascii="Times New Roman"/>
          <w:b w:val="false"/>
          <w:i w:val="false"/>
          <w:color w:val="000000"/>
          <w:sz w:val="28"/>
        </w:rPr>
        <w:t xml:space="preserve">
      4. Юридическое лицо несет ответственность перед третьими лицами по обязательствам, принятым органом юридического лица с превышением его полномочий, установленных учредительными документами, кроме случаев, предусмотренных </w:t>
      </w:r>
      <w:r>
        <w:rPr>
          <w:rFonts w:ascii="Times New Roman"/>
          <w:b w:val="false"/>
          <w:i w:val="false"/>
          <w:color w:val="000000"/>
          <w:sz w:val="28"/>
        </w:rPr>
        <w:t>пунктом 11</w:t>
      </w:r>
      <w:r>
        <w:rPr>
          <w:rFonts w:ascii="Times New Roman"/>
          <w:b w:val="false"/>
          <w:i w:val="false"/>
          <w:color w:val="000000"/>
          <w:sz w:val="28"/>
        </w:rPr>
        <w:t xml:space="preserve"> статьи 159 настоящего Кодекса.</w:t>
      </w:r>
    </w:p>
    <w:bookmarkEnd w:id="2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с изменениями, внесенными законами РК от 11.07.1997 № </w:t>
      </w:r>
      <w:r>
        <w:rPr>
          <w:rFonts w:ascii="Times New Roman"/>
          <w:b w:val="false"/>
          <w:i w:val="false"/>
          <w:color w:val="000000"/>
          <w:sz w:val="28"/>
        </w:rPr>
        <w:t>154</w:t>
      </w:r>
      <w:r>
        <w:rPr>
          <w:rFonts w:ascii="Times New Roman"/>
          <w:b w:val="false"/>
          <w:i w:val="false"/>
          <w:color w:val="ff0000"/>
          <w:sz w:val="28"/>
        </w:rPr>
        <w:t xml:space="preserve">; от 02.03.1998 № </w:t>
      </w:r>
      <w:r>
        <w:rPr>
          <w:rFonts w:ascii="Times New Roman"/>
          <w:b w:val="false"/>
          <w:i w:val="false"/>
          <w:color w:val="000000"/>
          <w:sz w:val="28"/>
        </w:rPr>
        <w:t>211</w:t>
      </w:r>
      <w:r>
        <w:rPr>
          <w:rFonts w:ascii="Times New Roman"/>
          <w:b w:val="false"/>
          <w:i w:val="false"/>
          <w:color w:val="ff0000"/>
          <w:sz w:val="28"/>
        </w:rPr>
        <w:t xml:space="preserve">; от 16.12.1998 № </w:t>
      </w:r>
      <w:r>
        <w:rPr>
          <w:rFonts w:ascii="Times New Roman"/>
          <w:b w:val="false"/>
          <w:i w:val="false"/>
          <w:color w:val="000000"/>
          <w:sz w:val="28"/>
        </w:rPr>
        <w:t>320</w:t>
      </w:r>
      <w:r>
        <w:rPr>
          <w:rFonts w:ascii="Times New Roman"/>
          <w:b w:val="false"/>
          <w:i w:val="false"/>
          <w:color w:val="ff0000"/>
          <w:sz w:val="28"/>
        </w:rPr>
        <w:t xml:space="preserve">; от 04.11.1999 № </w:t>
      </w:r>
      <w:r>
        <w:rPr>
          <w:rFonts w:ascii="Times New Roman"/>
          <w:b w:val="false"/>
          <w:i w:val="false"/>
          <w:color w:val="000000"/>
          <w:sz w:val="28"/>
        </w:rPr>
        <w:t>472</w:t>
      </w:r>
      <w:r>
        <w:rPr>
          <w:rFonts w:ascii="Times New Roman"/>
          <w:b w:val="false"/>
          <w:i w:val="false"/>
          <w:color w:val="ff0000"/>
          <w:sz w:val="28"/>
        </w:rPr>
        <w:t xml:space="preserve">; от 20.05.2003 </w:t>
      </w:r>
      <w:r>
        <w:rPr>
          <w:rFonts w:ascii="Times New Roman"/>
          <w:b w:val="false"/>
          <w:i w:val="false"/>
          <w:color w:val="000000"/>
          <w:sz w:val="28"/>
        </w:rPr>
        <w:t>N 417</w:t>
      </w:r>
      <w:r>
        <w:rPr>
          <w:rFonts w:ascii="Times New Roman"/>
          <w:b w:val="false"/>
          <w:i w:val="false"/>
          <w:color w:val="ff0000"/>
          <w:sz w:val="28"/>
        </w:rPr>
        <w:t xml:space="preserve">; от 20.02.2006 № </w:t>
      </w:r>
      <w:r>
        <w:rPr>
          <w:rFonts w:ascii="Times New Roman"/>
          <w:b w:val="false"/>
          <w:i w:val="false"/>
          <w:color w:val="000000"/>
          <w:sz w:val="28"/>
        </w:rPr>
        <w:t>127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.2</w:t>
      </w:r>
      <w:r>
        <w:rPr>
          <w:rFonts w:ascii="Times New Roman"/>
          <w:b w:val="false"/>
          <w:i w:val="false"/>
          <w:color w:val="ff0000"/>
          <w:sz w:val="28"/>
        </w:rPr>
        <w:t xml:space="preserve">); от 12.01.2007 №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01.03.2011 </w:t>
      </w:r>
      <w:r>
        <w:rPr>
          <w:rFonts w:ascii="Times New Roman"/>
          <w:b w:val="false"/>
          <w:i w:val="false"/>
          <w:color w:val="000000"/>
          <w:sz w:val="28"/>
        </w:rPr>
        <w:t>№</w:t>
      </w:r>
      <w:r>
        <w:rPr>
          <w:rFonts w:ascii="Times New Roman"/>
          <w:b w:val="false"/>
          <w:i w:val="false"/>
          <w:color w:val="000000"/>
          <w:sz w:val="28"/>
        </w:rPr>
        <w:t xml:space="preserve"> 414-IV</w:t>
      </w:r>
      <w:r>
        <w:rPr>
          <w:rFonts w:ascii="Times New Roman"/>
          <w:b w:val="false"/>
          <w:i w:val="false"/>
          <w:color w:val="ff0000"/>
          <w:sz w:val="28"/>
        </w:rPr>
        <w:t xml:space="preserve"> (вводится в действие со дня его первого официального опубликования); от 12.01.2012 </w:t>
      </w:r>
      <w:r>
        <w:rPr>
          <w:rFonts w:ascii="Times New Roman"/>
          <w:b w:val="false"/>
          <w:i w:val="false"/>
          <w:color w:val="000000"/>
          <w:sz w:val="28"/>
        </w:rPr>
        <w:t>№</w:t>
      </w:r>
      <w:r>
        <w:rPr>
          <w:rFonts w:ascii="Times New Roman"/>
          <w:b w:val="false"/>
          <w:i w:val="false"/>
          <w:color w:val="000000"/>
          <w:sz w:val="28"/>
        </w:rPr>
        <w:t xml:space="preserve"> 539-IV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24.11.2015 </w:t>
      </w:r>
      <w:r>
        <w:rPr>
          <w:rFonts w:ascii="Times New Roman"/>
          <w:b w:val="false"/>
          <w:i w:val="false"/>
          <w:color w:val="000000"/>
          <w:sz w:val="28"/>
        </w:rPr>
        <w:t>№</w:t>
      </w:r>
      <w:r>
        <w:rPr>
          <w:rFonts w:ascii="Times New Roman"/>
          <w:b w:val="false"/>
          <w:i w:val="false"/>
          <w:color w:val="000000"/>
          <w:sz w:val="28"/>
        </w:rPr>
        <w:t xml:space="preserve">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99" w:id="272"/>
    <w:p>
      <w:pPr>
        <w:spacing w:after="0"/>
        <w:ind w:left="0"/>
        <w:jc w:val="left"/>
      </w:pPr>
      <w:r>
        <w:rPr>
          <w:rFonts w:ascii="Times New Roman"/>
          <w:b/>
          <w:i w:val="false"/>
          <w:color w:val="000000"/>
        </w:rPr>
        <w:t xml:space="preserve"> Статья 45. Реорганизация юридического лица</w:t>
      </w:r>
    </w:p>
    <w:bookmarkEnd w:id="272"/>
    <w:bookmarkStart w:name="z517" w:id="273"/>
    <w:p>
      <w:pPr>
        <w:spacing w:after="0"/>
        <w:ind w:left="0"/>
        <w:jc w:val="both"/>
      </w:pPr>
      <w:r>
        <w:rPr>
          <w:rFonts w:ascii="Times New Roman"/>
          <w:b w:val="false"/>
          <w:i w:val="false"/>
          <w:color w:val="000000"/>
          <w:sz w:val="28"/>
        </w:rPr>
        <w:t>
      1. Реорганизация юридического лица (слияние, присоединение, разделение, выделение, преобразование) производится по решению собственника его имущества или уполномоченного собственником органа, учредителей (участников), а также органа, уполномоченного учредительными документами юридического лица, либо по решению судебных органов в случаях, предусмотренных законодательными актами Республики Казахстан. Законодательством Республики Казахстан могут быть предусмотрены и другие формы реорганизации.</w:t>
      </w:r>
    </w:p>
    <w:bookmarkEnd w:id="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вторую пункта 1 предусмотрено изменение Законом РК от 20.04.2023 </w:t>
      </w:r>
      <w:r>
        <w:rPr>
          <w:rFonts w:ascii="Times New Roman"/>
          <w:b w:val="false"/>
          <w:i w:val="false"/>
          <w:color w:val="ff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Реорганизация юридического лица – добровольного накопительного пенсионного фонда, страховой (перестраховочной) организации, Фонда гарантирования страховых выплат, специальной финансовой компании, платежной организации, микрофинансовой организации осуществляется с учетом особенностей, предусмотренных законодательством Республики Казахстан о пенсионном обеспечении, страховании и страховой деятельности, Фонде гарантирования страховых выплат, проектном финансировании и секьюритизации, платежах и платежных системах, микрофинансовой деятельности.</w:t>
      </w:r>
    </w:p>
    <w:bookmarkStart w:name="z521" w:id="274"/>
    <w:p>
      <w:pPr>
        <w:spacing w:after="0"/>
        <w:ind w:left="0"/>
        <w:jc w:val="both"/>
      </w:pPr>
      <w:r>
        <w:rPr>
          <w:rFonts w:ascii="Times New Roman"/>
          <w:b w:val="false"/>
          <w:i w:val="false"/>
          <w:color w:val="000000"/>
          <w:sz w:val="28"/>
        </w:rPr>
        <w:t>
      Реорганизация акционерных обществ осуществляется с учетом особенностей, установленных законодательным актом Республики Казахстан об акционерных обществах.</w:t>
      </w:r>
    </w:p>
    <w:bookmarkEnd w:id="274"/>
    <w:bookmarkStart w:name="z524" w:id="275"/>
    <w:p>
      <w:pPr>
        <w:spacing w:after="0"/>
        <w:ind w:left="0"/>
        <w:jc w:val="both"/>
      </w:pPr>
      <w:r>
        <w:rPr>
          <w:rFonts w:ascii="Times New Roman"/>
          <w:b w:val="false"/>
          <w:i w:val="false"/>
          <w:color w:val="000000"/>
          <w:sz w:val="28"/>
        </w:rPr>
        <w:t>
      2. Реорганизация может быть проведена добровольно или принудительно.</w:t>
      </w:r>
    </w:p>
    <w:bookmarkEnd w:id="275"/>
    <w:bookmarkStart w:name="z526" w:id="276"/>
    <w:p>
      <w:pPr>
        <w:spacing w:after="0"/>
        <w:ind w:left="0"/>
        <w:jc w:val="both"/>
      </w:pPr>
      <w:r>
        <w:rPr>
          <w:rFonts w:ascii="Times New Roman"/>
          <w:b w:val="false"/>
          <w:i w:val="false"/>
          <w:color w:val="000000"/>
          <w:sz w:val="28"/>
        </w:rPr>
        <w:t>
      3. Принудительная реорганизация может быть осуществлена по решению судебных органов в случаях, предусмотренных законодательными актами.</w:t>
      </w:r>
    </w:p>
    <w:bookmarkEnd w:id="276"/>
    <w:bookmarkStart w:name="z528" w:id="277"/>
    <w:p>
      <w:pPr>
        <w:spacing w:after="0"/>
        <w:ind w:left="0"/>
        <w:jc w:val="both"/>
      </w:pPr>
      <w:r>
        <w:rPr>
          <w:rFonts w:ascii="Times New Roman"/>
          <w:b w:val="false"/>
          <w:i w:val="false"/>
          <w:color w:val="000000"/>
          <w:sz w:val="28"/>
        </w:rPr>
        <w:t xml:space="preserve">
      Если собственник имущества юридического лица, уполномоченный им орган, учредители или орган юридического лица, уполномоченный на реорганизацию его учредительными документами, не осуществит реорганизацию юридического лица в срок, определенный в решении судебного органа, суд назначает управляющего юридическим лицом и поручает ему осуществить реорганизацию этого юридического лица. С момента назначения управляющего к нему переходят полномочия по управлению делами юридического лица. Управляющий выступает от имени юридического лица в суде, составляет разделительный баланс и передает его на утверждение суда вместе с учредительными документами возникающих в результате реорганизации юридических лиц. Утверждение судом указанных документов является основанием для государственной регистрации вновь возникающих юридических лиц. </w:t>
      </w:r>
    </w:p>
    <w:bookmarkEnd w:id="277"/>
    <w:bookmarkStart w:name="z530" w:id="278"/>
    <w:p>
      <w:pPr>
        <w:spacing w:after="0"/>
        <w:ind w:left="0"/>
        <w:jc w:val="both"/>
      </w:pPr>
      <w:r>
        <w:rPr>
          <w:rFonts w:ascii="Times New Roman"/>
          <w:b w:val="false"/>
          <w:i w:val="false"/>
          <w:color w:val="000000"/>
          <w:sz w:val="28"/>
        </w:rPr>
        <w:t xml:space="preserve">
      4. Юридическое лицо считается реорганизованным, за исключением случаев реорганизации в форме присоединения, с момента регистрации вновь возникших юридических лиц. </w:t>
      </w:r>
    </w:p>
    <w:bookmarkEnd w:id="278"/>
    <w:bookmarkStart w:name="z532" w:id="279"/>
    <w:p>
      <w:pPr>
        <w:spacing w:after="0"/>
        <w:ind w:left="0"/>
        <w:jc w:val="both"/>
      </w:pPr>
      <w:r>
        <w:rPr>
          <w:rFonts w:ascii="Times New Roman"/>
          <w:b w:val="false"/>
          <w:i w:val="false"/>
          <w:color w:val="000000"/>
          <w:sz w:val="28"/>
        </w:rPr>
        <w:t>
      При реорганизации юридического лица путем присоединения к нему другого юридического лица первое из них считается реорганизованным с момента внесения в Национальный реестр бизнес-идентификационных номеров сведений о прекращении деятельности присоединенного юридического лица.</w:t>
      </w:r>
    </w:p>
    <w:bookmarkEnd w:id="2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изменениями, внесенными законами РК от 19.06.1997 </w:t>
      </w:r>
      <w:r>
        <w:rPr>
          <w:rFonts w:ascii="Times New Roman"/>
          <w:b w:val="false"/>
          <w:i w:val="false"/>
          <w:color w:val="000000"/>
          <w:sz w:val="28"/>
        </w:rPr>
        <w:t>N 134</w:t>
      </w:r>
      <w:r>
        <w:rPr>
          <w:rFonts w:ascii="Times New Roman"/>
          <w:b w:val="false"/>
          <w:i w:val="false"/>
          <w:color w:val="ff0000"/>
          <w:sz w:val="28"/>
        </w:rPr>
        <w:t xml:space="preserve">; от 18.12.2000 </w:t>
      </w:r>
      <w:r>
        <w:rPr>
          <w:rFonts w:ascii="Times New Roman"/>
          <w:b w:val="false"/>
          <w:i w:val="false"/>
          <w:color w:val="000000"/>
          <w:sz w:val="28"/>
        </w:rPr>
        <w:t>N 128</w:t>
      </w:r>
      <w:r>
        <w:rPr>
          <w:rFonts w:ascii="Times New Roman"/>
          <w:b w:val="false"/>
          <w:i w:val="false"/>
          <w:color w:val="ff0000"/>
          <w:sz w:val="28"/>
        </w:rPr>
        <w:t xml:space="preserve">;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 2); от 20.02.2006 N </w:t>
      </w:r>
      <w:r>
        <w:rPr>
          <w:rFonts w:ascii="Times New Roman"/>
          <w:b w:val="false"/>
          <w:i w:val="false"/>
          <w:color w:val="000000"/>
          <w:sz w:val="28"/>
        </w:rPr>
        <w:t>127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.2</w:t>
      </w:r>
      <w:r>
        <w:rPr>
          <w:rFonts w:ascii="Times New Roman"/>
          <w:b w:val="false"/>
          <w:i w:val="false"/>
          <w:color w:val="ff0000"/>
          <w:sz w:val="28"/>
        </w:rPr>
        <w:t xml:space="preserve">); от 30.12.2009 </w:t>
      </w:r>
      <w:r>
        <w:rPr>
          <w:rFonts w:ascii="Times New Roman"/>
          <w:b w:val="false"/>
          <w:i w:val="false"/>
          <w:color w:val="000000"/>
          <w:sz w:val="28"/>
        </w:rPr>
        <w:t>№</w:t>
      </w:r>
      <w:r>
        <w:rPr>
          <w:rFonts w:ascii="Times New Roman"/>
          <w:b w:val="false"/>
          <w:i w:val="false"/>
          <w:color w:val="000000"/>
          <w:sz w:val="28"/>
        </w:rPr>
        <w:t xml:space="preserve"> 234-IV</w:t>
      </w:r>
      <w:r>
        <w:rPr>
          <w:rFonts w:ascii="Times New Roman"/>
          <w:b w:val="false"/>
          <w:i w:val="false"/>
          <w:color w:val="ff0000"/>
          <w:sz w:val="28"/>
        </w:rPr>
        <w:t xml:space="preserve">; от 12.01.2012 </w:t>
      </w:r>
      <w:r>
        <w:rPr>
          <w:rFonts w:ascii="Times New Roman"/>
          <w:b w:val="false"/>
          <w:i w:val="false"/>
          <w:color w:val="000000"/>
          <w:sz w:val="28"/>
        </w:rPr>
        <w:t>№</w:t>
      </w:r>
      <w:r>
        <w:rPr>
          <w:rFonts w:ascii="Times New Roman"/>
          <w:b w:val="false"/>
          <w:i w:val="false"/>
          <w:color w:val="000000"/>
          <w:sz w:val="28"/>
        </w:rPr>
        <w:t xml:space="preserve"> 539-IV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24.12.2012 </w:t>
      </w:r>
      <w:r>
        <w:rPr>
          <w:rFonts w:ascii="Times New Roman"/>
          <w:b w:val="false"/>
          <w:i w:val="false"/>
          <w:color w:val="000000"/>
          <w:sz w:val="28"/>
        </w:rPr>
        <w:t>№</w:t>
      </w:r>
      <w:r>
        <w:rPr>
          <w:rFonts w:ascii="Times New Roman"/>
          <w:b w:val="false"/>
          <w:i w:val="false"/>
          <w:color w:val="000000"/>
          <w:sz w:val="28"/>
        </w:rPr>
        <w:t xml:space="preserve">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 w:id="280"/>
    <w:p>
      <w:pPr>
        <w:spacing w:after="0"/>
        <w:ind w:left="0"/>
        <w:jc w:val="left"/>
      </w:pPr>
      <w:r>
        <w:rPr>
          <w:rFonts w:ascii="Times New Roman"/>
          <w:b/>
          <w:i w:val="false"/>
          <w:color w:val="000000"/>
        </w:rPr>
        <w:t xml:space="preserve"> Статья 46. Правопреемство при реорганизации юридических лиц</w:t>
      </w:r>
    </w:p>
    <w:bookmarkEnd w:id="280"/>
    <w:bookmarkStart w:name="z534" w:id="281"/>
    <w:p>
      <w:pPr>
        <w:spacing w:after="0"/>
        <w:ind w:left="0"/>
        <w:jc w:val="both"/>
      </w:pPr>
      <w:r>
        <w:rPr>
          <w:rFonts w:ascii="Times New Roman"/>
          <w:b w:val="false"/>
          <w:i w:val="false"/>
          <w:color w:val="000000"/>
          <w:sz w:val="28"/>
        </w:rPr>
        <w:t xml:space="preserve">
      1. При слиянии юридических лиц права и обязанности каждого из них переходят к вновь возникшему юридическому лицу в соответствии с передаточным актом. </w:t>
      </w:r>
    </w:p>
    <w:bookmarkEnd w:id="281"/>
    <w:bookmarkStart w:name="z536" w:id="282"/>
    <w:p>
      <w:pPr>
        <w:spacing w:after="0"/>
        <w:ind w:left="0"/>
        <w:jc w:val="both"/>
      </w:pPr>
      <w:r>
        <w:rPr>
          <w:rFonts w:ascii="Times New Roman"/>
          <w:b w:val="false"/>
          <w:i w:val="false"/>
          <w:color w:val="000000"/>
          <w:sz w:val="28"/>
        </w:rPr>
        <w:t xml:space="preserve">
      2. При присоединении юридического лица к другому юридическому лицу к последнему переходят права и обязанности присоединенного юридического лица в соответствии с передаточным актом. </w:t>
      </w:r>
    </w:p>
    <w:bookmarkEnd w:id="282"/>
    <w:bookmarkStart w:name="z538" w:id="283"/>
    <w:p>
      <w:pPr>
        <w:spacing w:after="0"/>
        <w:ind w:left="0"/>
        <w:jc w:val="both"/>
      </w:pPr>
      <w:r>
        <w:rPr>
          <w:rFonts w:ascii="Times New Roman"/>
          <w:b w:val="false"/>
          <w:i w:val="false"/>
          <w:color w:val="000000"/>
          <w:sz w:val="28"/>
        </w:rPr>
        <w:t xml:space="preserve">
      3. При разделении юридического лица его права и обязанности переходят к вновь возникшим юридическим лицам в соответствии с разделительным балансом. </w:t>
      </w:r>
    </w:p>
    <w:bookmarkEnd w:id="283"/>
    <w:bookmarkStart w:name="z540" w:id="284"/>
    <w:p>
      <w:pPr>
        <w:spacing w:after="0"/>
        <w:ind w:left="0"/>
        <w:jc w:val="both"/>
      </w:pPr>
      <w:r>
        <w:rPr>
          <w:rFonts w:ascii="Times New Roman"/>
          <w:b w:val="false"/>
          <w:i w:val="false"/>
          <w:color w:val="000000"/>
          <w:sz w:val="28"/>
        </w:rPr>
        <w:t xml:space="preserve">
      4. При выделении из состава юридического лица одного или нескольких юридических лиц к каждому из них в соответствии с разделительным балансом переходят права и обязанности реорганизованного юридического лица. </w:t>
      </w:r>
    </w:p>
    <w:bookmarkEnd w:id="284"/>
    <w:bookmarkStart w:name="z542" w:id="285"/>
    <w:p>
      <w:pPr>
        <w:spacing w:after="0"/>
        <w:ind w:left="0"/>
        <w:jc w:val="both"/>
      </w:pPr>
      <w:r>
        <w:rPr>
          <w:rFonts w:ascii="Times New Roman"/>
          <w:b w:val="false"/>
          <w:i w:val="false"/>
          <w:color w:val="000000"/>
          <w:sz w:val="28"/>
        </w:rPr>
        <w:t xml:space="preserve">
      5. При преобразовании юридического лица одного вида в юридическое лицо другого вида (изменении организационно-правовой формы) к вновь возникшему юридическому лицу переходят права и обязанности реорганизованного юридического лица в соответствии с передаточным актом. </w:t>
      </w:r>
    </w:p>
    <w:bookmarkEnd w:id="285"/>
    <w:bookmarkStart w:name="z103" w:id="286"/>
    <w:p>
      <w:pPr>
        <w:spacing w:after="0"/>
        <w:ind w:left="0"/>
        <w:jc w:val="left"/>
      </w:pPr>
      <w:r>
        <w:rPr>
          <w:rFonts w:ascii="Times New Roman"/>
          <w:b/>
          <w:i w:val="false"/>
          <w:color w:val="000000"/>
        </w:rPr>
        <w:t xml:space="preserve"> Статья 47. Передаточный акт и разделительный баланс</w:t>
      </w:r>
    </w:p>
    <w:bookmarkEnd w:id="286"/>
    <w:bookmarkStart w:name="z543" w:id="287"/>
    <w:p>
      <w:pPr>
        <w:spacing w:after="0"/>
        <w:ind w:left="0"/>
        <w:jc w:val="both"/>
      </w:pPr>
      <w:r>
        <w:rPr>
          <w:rFonts w:ascii="Times New Roman"/>
          <w:b w:val="false"/>
          <w:i w:val="false"/>
          <w:color w:val="000000"/>
          <w:sz w:val="28"/>
        </w:rPr>
        <w:t xml:space="preserve">
      1. Имущественные права и обязанности реорганизованного юридического лица переходят к вновь возникшему юридическому лицу: при слиянии и присоединении - в соответствии с передаточным актом, при разделении и выделении - в соответствии с разделительным балансом. </w:t>
      </w:r>
    </w:p>
    <w:bookmarkEnd w:id="287"/>
    <w:bookmarkStart w:name="z545" w:id="288"/>
    <w:p>
      <w:pPr>
        <w:spacing w:after="0"/>
        <w:ind w:left="0"/>
        <w:jc w:val="both"/>
      </w:pPr>
      <w:r>
        <w:rPr>
          <w:rFonts w:ascii="Times New Roman"/>
          <w:b w:val="false"/>
          <w:i w:val="false"/>
          <w:color w:val="000000"/>
          <w:sz w:val="28"/>
        </w:rPr>
        <w:t xml:space="preserve">
      Передаточный акт и разделительный баланс должны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и обязательства, оспариваемые сторонами. </w:t>
      </w:r>
    </w:p>
    <w:bookmarkEnd w:id="288"/>
    <w:bookmarkStart w:name="z547" w:id="289"/>
    <w:p>
      <w:pPr>
        <w:spacing w:after="0"/>
        <w:ind w:left="0"/>
        <w:jc w:val="both"/>
      </w:pPr>
      <w:r>
        <w:rPr>
          <w:rFonts w:ascii="Times New Roman"/>
          <w:b w:val="false"/>
          <w:i w:val="false"/>
          <w:color w:val="000000"/>
          <w:sz w:val="28"/>
        </w:rPr>
        <w:t xml:space="preserve">
      2. Передаточный акт и разделительный баланс утверждаются собственником имущества юридического лица или органом, принявшим решение о реорганизации юридического лица, и представляются вместе с учредительными документами для регистрации вновь возникших юридических лиц или внесения изменений в учредительные документы существующих юридических лиц. </w:t>
      </w:r>
    </w:p>
    <w:bookmarkEnd w:id="289"/>
    <w:bookmarkStart w:name="z549" w:id="290"/>
    <w:p>
      <w:pPr>
        <w:spacing w:after="0"/>
        <w:ind w:left="0"/>
        <w:jc w:val="both"/>
      </w:pPr>
      <w:r>
        <w:rPr>
          <w:rFonts w:ascii="Times New Roman"/>
          <w:b w:val="false"/>
          <w:i w:val="false"/>
          <w:color w:val="000000"/>
          <w:sz w:val="28"/>
        </w:rPr>
        <w:t xml:space="preserve">
      Непредставление с учредительными документами соответственно передаточного акта или разделительного баланса, а также отсутствие в них положений о правопреемстве по обязательствам реорганизованного юридического лица влечет отказ в государственной регистрации вновь возникших юридических лиц. </w:t>
      </w:r>
    </w:p>
    <w:bookmarkEnd w:id="290"/>
    <w:bookmarkStart w:name="z551" w:id="291"/>
    <w:p>
      <w:pPr>
        <w:spacing w:after="0"/>
        <w:ind w:left="0"/>
        <w:jc w:val="both"/>
      </w:pPr>
      <w:r>
        <w:rPr>
          <w:rFonts w:ascii="Times New Roman"/>
          <w:b w:val="false"/>
          <w:i w:val="false"/>
          <w:color w:val="000000"/>
          <w:sz w:val="28"/>
        </w:rPr>
        <w:t>
      3. Имущество (права и обязанности) переходит к правопреемнику в момент его регистрации, если иное не предусмотрено законодательными актами или решением о реорганизации.</w:t>
      </w:r>
    </w:p>
    <w:bookmarkEnd w:id="291"/>
    <w:bookmarkStart w:name="z105" w:id="292"/>
    <w:p>
      <w:pPr>
        <w:spacing w:after="0"/>
        <w:ind w:left="0"/>
        <w:jc w:val="left"/>
      </w:pPr>
      <w:r>
        <w:rPr>
          <w:rFonts w:ascii="Times New Roman"/>
          <w:b/>
          <w:i w:val="false"/>
          <w:color w:val="000000"/>
        </w:rPr>
        <w:t xml:space="preserve"> Статья 48. Гарантии прав кредиторов юридического лица при его реорганизации</w:t>
      </w:r>
    </w:p>
    <w:bookmarkEnd w:id="292"/>
    <w:bookmarkStart w:name="z553" w:id="293"/>
    <w:p>
      <w:pPr>
        <w:spacing w:after="0"/>
        <w:ind w:left="0"/>
        <w:jc w:val="both"/>
      </w:pPr>
      <w:r>
        <w:rPr>
          <w:rFonts w:ascii="Times New Roman"/>
          <w:b w:val="false"/>
          <w:i w:val="false"/>
          <w:color w:val="000000"/>
          <w:sz w:val="28"/>
        </w:rPr>
        <w:t>
      1. Собственник имущества юридического лица или орган, принявший решение о реорганизации юридического лица, обязан письменно уведомить об этом кредиторов реорганизуемого юридического лица. Срок заявления претензий не может быть менее двух месяцев с момента получения уведомлений кредиторами реорганизуемого юридического лица.</w:t>
      </w:r>
    </w:p>
    <w:bookmarkEnd w:id="293"/>
    <w:bookmarkStart w:name="z555" w:id="294"/>
    <w:p>
      <w:pPr>
        <w:spacing w:after="0"/>
        <w:ind w:left="0"/>
        <w:jc w:val="both"/>
      </w:pPr>
      <w:r>
        <w:rPr>
          <w:rFonts w:ascii="Times New Roman"/>
          <w:b w:val="false"/>
          <w:i w:val="false"/>
          <w:color w:val="000000"/>
          <w:sz w:val="28"/>
        </w:rPr>
        <w:t xml:space="preserve">
      2. При разделении и выделении кредитор реорганизуемого юридического лица вправе потребовать досрочного прекращения обязательства, должником по которому является это юридическое лицо, и возмещения убытков. </w:t>
      </w:r>
    </w:p>
    <w:bookmarkEnd w:id="294"/>
    <w:bookmarkStart w:name="z557" w:id="295"/>
    <w:p>
      <w:pPr>
        <w:spacing w:after="0"/>
        <w:ind w:left="0"/>
        <w:jc w:val="both"/>
      </w:pPr>
      <w:r>
        <w:rPr>
          <w:rFonts w:ascii="Times New Roman"/>
          <w:b w:val="false"/>
          <w:i w:val="false"/>
          <w:color w:val="000000"/>
          <w:sz w:val="28"/>
        </w:rPr>
        <w:t xml:space="preserve">
      3. Если разделительный баланс не дает возможности определить правопреемника реорганизованного юридического лица либо если у правопреемника недостаточно имущества для исполнения обязательств, возникших до реорганизации, вновь возникшие юридические лица, а также юридическое лицо, из состава которого выделилось другое юридическое лицо, несут солидарную ответственность по обязательствам реорганизованного юридического лица перед его кредиторами. </w:t>
      </w:r>
    </w:p>
    <w:bookmarkEnd w:id="2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с изменениями, внесенными законами РК от 02.03.1998 N </w:t>
      </w:r>
      <w:r>
        <w:rPr>
          <w:rFonts w:ascii="Times New Roman"/>
          <w:b w:val="false"/>
          <w:i w:val="false"/>
          <w:color w:val="000000"/>
          <w:sz w:val="28"/>
        </w:rPr>
        <w:t>211</w:t>
      </w:r>
      <w:r>
        <w:rPr>
          <w:rFonts w:ascii="Times New Roman"/>
          <w:b w:val="false"/>
          <w:i w:val="false"/>
          <w:color w:val="ff0000"/>
          <w:sz w:val="28"/>
        </w:rPr>
        <w:t xml:space="preserve">; от 02.04.2010 </w:t>
      </w:r>
      <w:r>
        <w:rPr>
          <w:rFonts w:ascii="Times New Roman"/>
          <w:b w:val="false"/>
          <w:i w:val="false"/>
          <w:color w:val="000000"/>
          <w:sz w:val="28"/>
        </w:rPr>
        <w:t>№</w:t>
      </w:r>
      <w:r>
        <w:rPr>
          <w:rFonts w:ascii="Times New Roman"/>
          <w:b w:val="false"/>
          <w:i w:val="false"/>
          <w:color w:val="000000"/>
          <w:sz w:val="28"/>
        </w:rPr>
        <w:t xml:space="preserve"> 262-IV</w:t>
      </w:r>
      <w:r>
        <w:rPr>
          <w:rFonts w:ascii="Times New Roman"/>
          <w:b w:val="false"/>
          <w:i w:val="false"/>
          <w:color w:val="ff0000"/>
          <w:sz w:val="28"/>
        </w:rPr>
        <w:t xml:space="preserve"> (вводится в действие с 21.10.2010);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07" w:id="296"/>
    <w:p>
      <w:pPr>
        <w:spacing w:after="0"/>
        <w:ind w:left="0"/>
        <w:jc w:val="left"/>
      </w:pPr>
      <w:r>
        <w:rPr>
          <w:rFonts w:ascii="Times New Roman"/>
          <w:b/>
          <w:i w:val="false"/>
          <w:color w:val="000000"/>
        </w:rPr>
        <w:t xml:space="preserve"> Статья 49. Основания ликвидации юридического лица</w:t>
      </w:r>
    </w:p>
    <w:bookmarkEnd w:id="296"/>
    <w:bookmarkStart w:name="z558" w:id="297"/>
    <w:p>
      <w:pPr>
        <w:spacing w:after="0"/>
        <w:ind w:left="0"/>
        <w:jc w:val="both"/>
      </w:pPr>
      <w:r>
        <w:rPr>
          <w:rFonts w:ascii="Times New Roman"/>
          <w:b w:val="false"/>
          <w:i w:val="false"/>
          <w:color w:val="000000"/>
          <w:sz w:val="28"/>
        </w:rPr>
        <w:t>
      1. По решению собственника его имущества или уполномоченного собственником органа, а также органа юридического лица, уполномоченного на то учредительными документами, юридическое лицо может быть ликвидировано по любому основанию.</w:t>
      </w:r>
    </w:p>
    <w:bookmarkEnd w:id="2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вторую пункта 1 предусмотрено изменение Законом РК от 20.04.2023 </w:t>
      </w:r>
      <w:r>
        <w:rPr>
          <w:rFonts w:ascii="Times New Roman"/>
          <w:b w:val="false"/>
          <w:i w:val="false"/>
          <w:color w:val="ff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Ликвидация юридического лица – добровольного накопительного пенсионного фонда, страховой (перестраховочной) организации, Фонда гарантирования страховых выплат, специальной финансовой компании осуществляется с учетом особенностей, предусмотренных законодательством Республики Казахстан о пенсионном обеспечении, страховании и страховой деятельности, Фонде гарантирования страховых выплат, проектном финансировании и секьюритизации.</w:t>
      </w:r>
    </w:p>
    <w:bookmarkStart w:name="z562" w:id="298"/>
    <w:p>
      <w:pPr>
        <w:spacing w:after="0"/>
        <w:ind w:left="0"/>
        <w:jc w:val="both"/>
      </w:pPr>
      <w:r>
        <w:rPr>
          <w:rFonts w:ascii="Times New Roman"/>
          <w:b w:val="false"/>
          <w:i w:val="false"/>
          <w:color w:val="000000"/>
          <w:sz w:val="28"/>
        </w:rPr>
        <w:t xml:space="preserve">
      2. По решению суда юридическое лицо может быть ликвидировано в случаях: </w:t>
      </w:r>
    </w:p>
    <w:bookmarkEnd w:id="298"/>
    <w:bookmarkStart w:name="z564" w:id="299"/>
    <w:p>
      <w:pPr>
        <w:spacing w:after="0"/>
        <w:ind w:left="0"/>
        <w:jc w:val="both"/>
      </w:pPr>
      <w:r>
        <w:rPr>
          <w:rFonts w:ascii="Times New Roman"/>
          <w:b w:val="false"/>
          <w:i w:val="false"/>
          <w:color w:val="000000"/>
          <w:sz w:val="28"/>
        </w:rPr>
        <w:t xml:space="preserve">
      1) банкротства; </w:t>
      </w:r>
    </w:p>
    <w:bookmarkEnd w:id="299"/>
    <w:bookmarkStart w:name="z566" w:id="300"/>
    <w:p>
      <w:pPr>
        <w:spacing w:after="0"/>
        <w:ind w:left="0"/>
        <w:jc w:val="both"/>
      </w:pPr>
      <w:r>
        <w:rPr>
          <w:rFonts w:ascii="Times New Roman"/>
          <w:b w:val="false"/>
          <w:i w:val="false"/>
          <w:color w:val="000000"/>
          <w:sz w:val="28"/>
        </w:rPr>
        <w:t xml:space="preserve">
      2) признания недействительной регистрации юридического лица в связи с допущенными при его создании нарушениями законодательства, которые носят неустранимый характер; </w:t>
      </w:r>
    </w:p>
    <w:bookmarkEnd w:id="300"/>
    <w:bookmarkStart w:name="z568" w:id="301"/>
    <w:p>
      <w:pPr>
        <w:spacing w:after="0"/>
        <w:ind w:left="0"/>
        <w:jc w:val="both"/>
      </w:pPr>
      <w:r>
        <w:rPr>
          <w:rFonts w:ascii="Times New Roman"/>
          <w:b w:val="false"/>
          <w:i w:val="false"/>
          <w:color w:val="000000"/>
          <w:sz w:val="28"/>
        </w:rPr>
        <w:t>
      3) отсутствия юридического лица по месту нахождения или по фактическому адресу, а также учредителей (участников) и должностных лиц, без которых юридическое лицо не может функционировать в течение одного года;</w:t>
      </w:r>
    </w:p>
    <w:bookmarkEnd w:id="301"/>
    <w:bookmarkStart w:name="z571" w:id="302"/>
    <w:p>
      <w:pPr>
        <w:spacing w:after="0"/>
        <w:ind w:left="0"/>
        <w:jc w:val="both"/>
      </w:pPr>
      <w:r>
        <w:rPr>
          <w:rFonts w:ascii="Times New Roman"/>
          <w:b w:val="false"/>
          <w:i w:val="false"/>
          <w:color w:val="000000"/>
          <w:sz w:val="28"/>
        </w:rPr>
        <w:t>
      4) осуществления деятельности с грубым нарушением законодательства:</w:t>
      </w:r>
    </w:p>
    <w:bookmarkEnd w:id="302"/>
    <w:p>
      <w:pPr>
        <w:spacing w:after="0"/>
        <w:ind w:left="0"/>
        <w:jc w:val="both"/>
      </w:pPr>
      <w:r>
        <w:rPr>
          <w:rFonts w:ascii="Times New Roman"/>
          <w:b w:val="false"/>
          <w:i w:val="false"/>
          <w:color w:val="000000"/>
          <w:sz w:val="28"/>
        </w:rPr>
        <w:t>
      систематического осуществления деятельности, противоречащей уставным целям юридического лица;</w:t>
      </w:r>
    </w:p>
    <w:p>
      <w:pPr>
        <w:spacing w:after="0"/>
        <w:ind w:left="0"/>
        <w:jc w:val="both"/>
      </w:pPr>
      <w:r>
        <w:rPr>
          <w:rFonts w:ascii="Times New Roman"/>
          <w:b w:val="false"/>
          <w:i w:val="false"/>
          <w:color w:val="000000"/>
          <w:sz w:val="28"/>
        </w:rPr>
        <w:t>
      осуществления деятельности без надлежащей лицензии либо деятельности, запрещенной законодательными актами;</w:t>
      </w:r>
    </w:p>
    <w:bookmarkStart w:name="z573" w:id="303"/>
    <w:p>
      <w:pPr>
        <w:spacing w:after="0"/>
        <w:ind w:left="0"/>
        <w:jc w:val="both"/>
      </w:pPr>
      <w:r>
        <w:rPr>
          <w:rFonts w:ascii="Times New Roman"/>
          <w:b w:val="false"/>
          <w:i w:val="false"/>
          <w:color w:val="000000"/>
          <w:sz w:val="28"/>
        </w:rPr>
        <w:t>
      5) предусмотренных другими законодательными актами.</w:t>
      </w:r>
    </w:p>
    <w:bookmarkEnd w:id="303"/>
    <w:bookmarkStart w:name="z574" w:id="304"/>
    <w:p>
      <w:pPr>
        <w:spacing w:after="0"/>
        <w:ind w:left="0"/>
        <w:jc w:val="both"/>
      </w:pPr>
      <w:r>
        <w:rPr>
          <w:rFonts w:ascii="Times New Roman"/>
          <w:b w:val="false"/>
          <w:i w:val="false"/>
          <w:color w:val="000000"/>
          <w:sz w:val="28"/>
        </w:rPr>
        <w:t xml:space="preserve">
      3. Требование о ликвидации юридического лица по основаниям, указанным в пункте втором настоящей статьи, может быть предъявлено в суд государственным органом, которому право на предъявление такого требования предоставлено законодательными актами, а в случаях банкротства - также кредитором. </w:t>
      </w:r>
    </w:p>
    <w:bookmarkEnd w:id="304"/>
    <w:bookmarkStart w:name="z8331" w:id="305"/>
    <w:p>
      <w:pPr>
        <w:spacing w:after="0"/>
        <w:ind w:left="0"/>
        <w:jc w:val="both"/>
      </w:pPr>
      <w:r>
        <w:rPr>
          <w:rFonts w:ascii="Times New Roman"/>
          <w:b w:val="false"/>
          <w:i w:val="false"/>
          <w:color w:val="000000"/>
          <w:sz w:val="28"/>
        </w:rPr>
        <w:t xml:space="preserve">
      Решением суда о ликвидации юридического лица обязанности по осуществлению ликвидации юридического лица могут быть возложены на собственника его имущества, уполномоченный собственником орган, орган, уполномоченный на ликвидацию юридического лица его учредительными документами, орган (лицо), инициировавший процедуру принудительной ликвидации юридического лица, либо иной орган (лицо), если осуществление функций по ликвидации юридического лица этим органом (лицом) не противоречит законодательству Республики Казахстан. </w:t>
      </w:r>
    </w:p>
    <w:bookmarkEnd w:id="305"/>
    <w:bookmarkStart w:name="z577" w:id="306"/>
    <w:p>
      <w:pPr>
        <w:spacing w:after="0"/>
        <w:ind w:left="0"/>
        <w:jc w:val="both"/>
      </w:pPr>
      <w:r>
        <w:rPr>
          <w:rFonts w:ascii="Times New Roman"/>
          <w:b w:val="false"/>
          <w:i w:val="false"/>
          <w:color w:val="000000"/>
          <w:sz w:val="28"/>
        </w:rPr>
        <w:t xml:space="preserve">
      4. Если стоимость имущества юридического лица, в отношении которого в порядке, установленном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принято решение о ликвидации, недостаточна для удовлетворения требований кредиторов, такое юридическое лицо должно быть ликвидировано в порядке, установленном законодательством Республики Казахстан о реабилитации и банкротстве.</w:t>
      </w:r>
    </w:p>
    <w:bookmarkEnd w:id="306"/>
    <w:bookmarkStart w:name="z579" w:id="307"/>
    <w:p>
      <w:pPr>
        <w:spacing w:after="0"/>
        <w:ind w:left="0"/>
        <w:jc w:val="both"/>
      </w:pPr>
      <w:r>
        <w:rPr>
          <w:rFonts w:ascii="Times New Roman"/>
          <w:b w:val="false"/>
          <w:i w:val="false"/>
          <w:color w:val="000000"/>
          <w:sz w:val="28"/>
        </w:rPr>
        <w:t>
      5. Ликвидация отдельных видов юридических лиц возможна по решению соответствующего органа, уполномоченного государством, по основаниям, предусмотренным законодательными актами.</w:t>
      </w:r>
    </w:p>
    <w:bookmarkEnd w:id="3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 с изменениями, внесенными законами РК от 21.01.1997 </w:t>
      </w:r>
      <w:r>
        <w:rPr>
          <w:rFonts w:ascii="Times New Roman"/>
          <w:b w:val="false"/>
          <w:i w:val="false"/>
          <w:color w:val="000000"/>
          <w:sz w:val="28"/>
        </w:rPr>
        <w:t>№</w:t>
      </w:r>
      <w:r>
        <w:rPr>
          <w:rFonts w:ascii="Times New Roman"/>
          <w:b w:val="false"/>
          <w:i w:val="false"/>
          <w:color w:val="000000"/>
          <w:sz w:val="28"/>
        </w:rPr>
        <w:t xml:space="preserve"> 68</w:t>
      </w:r>
      <w:r>
        <w:rPr>
          <w:rFonts w:ascii="Times New Roman"/>
          <w:b w:val="false"/>
          <w:i w:val="false"/>
          <w:color w:val="ff0000"/>
          <w:sz w:val="28"/>
        </w:rPr>
        <w:t xml:space="preserve">; от 19.06.1997 </w:t>
      </w:r>
      <w:r>
        <w:rPr>
          <w:rFonts w:ascii="Times New Roman"/>
          <w:b w:val="false"/>
          <w:i w:val="false"/>
          <w:color w:val="000000"/>
          <w:sz w:val="28"/>
        </w:rPr>
        <w:t>№</w:t>
      </w:r>
      <w:r>
        <w:rPr>
          <w:rFonts w:ascii="Times New Roman"/>
          <w:b w:val="false"/>
          <w:i w:val="false"/>
          <w:color w:val="000000"/>
          <w:sz w:val="28"/>
        </w:rPr>
        <w:t xml:space="preserve"> 134</w:t>
      </w:r>
      <w:r>
        <w:rPr>
          <w:rFonts w:ascii="Times New Roman"/>
          <w:b w:val="false"/>
          <w:i w:val="false"/>
          <w:color w:val="ff0000"/>
          <w:sz w:val="28"/>
        </w:rPr>
        <w:t xml:space="preserve">;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18.12.2000 </w:t>
      </w:r>
      <w:r>
        <w:rPr>
          <w:rFonts w:ascii="Times New Roman"/>
          <w:b w:val="false"/>
          <w:i w:val="false"/>
          <w:color w:val="000000"/>
          <w:sz w:val="28"/>
        </w:rPr>
        <w:t>№</w:t>
      </w:r>
      <w:r>
        <w:rPr>
          <w:rFonts w:ascii="Times New Roman"/>
          <w:b w:val="false"/>
          <w:i w:val="false"/>
          <w:color w:val="000000"/>
          <w:sz w:val="28"/>
        </w:rPr>
        <w:t xml:space="preserve"> 128</w:t>
      </w:r>
      <w:r>
        <w:rPr>
          <w:rFonts w:ascii="Times New Roman"/>
          <w:b w:val="false"/>
          <w:i w:val="false"/>
          <w:color w:val="ff0000"/>
          <w:sz w:val="28"/>
        </w:rPr>
        <w:t xml:space="preserve">; от 24.12.2001 </w:t>
      </w:r>
      <w:r>
        <w:rPr>
          <w:rFonts w:ascii="Times New Roman"/>
          <w:b w:val="false"/>
          <w:i w:val="false"/>
          <w:color w:val="000000"/>
          <w:sz w:val="28"/>
        </w:rPr>
        <w:t>№</w:t>
      </w:r>
      <w:r>
        <w:rPr>
          <w:rFonts w:ascii="Times New Roman"/>
          <w:b w:val="false"/>
          <w:i w:val="false"/>
          <w:color w:val="000000"/>
          <w:sz w:val="28"/>
        </w:rPr>
        <w:t xml:space="preserve"> 276</w:t>
      </w:r>
      <w:r>
        <w:rPr>
          <w:rFonts w:ascii="Times New Roman"/>
          <w:b w:val="false"/>
          <w:i w:val="false"/>
          <w:color w:val="ff0000"/>
          <w:sz w:val="28"/>
        </w:rPr>
        <w:t xml:space="preserve"> (вводится в действие с 01.01.2002); от 20.02.2006 N </w:t>
      </w:r>
      <w:r>
        <w:rPr>
          <w:rFonts w:ascii="Times New Roman"/>
          <w:b w:val="false"/>
          <w:i w:val="false"/>
          <w:color w:val="000000"/>
          <w:sz w:val="28"/>
        </w:rPr>
        <w:t>127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.2</w:t>
      </w:r>
      <w:r>
        <w:rPr>
          <w:rFonts w:ascii="Times New Roman"/>
          <w:b w:val="false"/>
          <w:i w:val="false"/>
          <w:color w:val="ff0000"/>
          <w:sz w:val="28"/>
        </w:rPr>
        <w:t xml:space="preserve">); от 12.01.2007 </w:t>
      </w:r>
      <w:r>
        <w:rPr>
          <w:rFonts w:ascii="Times New Roman"/>
          <w:b w:val="false"/>
          <w:i w:val="false"/>
          <w:color w:val="000000"/>
          <w:sz w:val="28"/>
        </w:rPr>
        <w:t>№</w:t>
      </w:r>
      <w:r>
        <w:rPr>
          <w:rFonts w:ascii="Times New Roman"/>
          <w:b w:val="false"/>
          <w:i w:val="false"/>
          <w:color w:val="000000"/>
          <w:sz w:val="28"/>
        </w:rPr>
        <w:t xml:space="preserve"> 225</w:t>
      </w:r>
      <w:r>
        <w:rPr>
          <w:rFonts w:ascii="Times New Roman"/>
          <w:b w:val="false"/>
          <w:i w:val="false"/>
          <w:color w:val="ff0000"/>
          <w:sz w:val="28"/>
        </w:rPr>
        <w:t xml:space="preserve"> (вводится в действие со дня его официального опубликования); от 21.07.2007 </w:t>
      </w:r>
      <w:r>
        <w:rPr>
          <w:rFonts w:ascii="Times New Roman"/>
          <w:b w:val="false"/>
          <w:i w:val="false"/>
          <w:color w:val="000000"/>
          <w:sz w:val="28"/>
        </w:rPr>
        <w:t>№</w:t>
      </w:r>
      <w:r>
        <w:rPr>
          <w:rFonts w:ascii="Times New Roman"/>
          <w:b w:val="false"/>
          <w:i w:val="false"/>
          <w:color w:val="000000"/>
          <w:sz w:val="28"/>
        </w:rPr>
        <w:t xml:space="preserve"> 299</w:t>
      </w:r>
      <w:r>
        <w:rPr>
          <w:rFonts w:ascii="Times New Roman"/>
          <w:b w:val="false"/>
          <w:i w:val="false"/>
          <w:color w:val="ff0000"/>
          <w:sz w:val="28"/>
        </w:rPr>
        <w:t xml:space="preserve">; от 30.12.2009 </w:t>
      </w:r>
      <w:r>
        <w:rPr>
          <w:rFonts w:ascii="Times New Roman"/>
          <w:b w:val="false"/>
          <w:i w:val="false"/>
          <w:color w:val="000000"/>
          <w:sz w:val="28"/>
        </w:rPr>
        <w:t>№</w:t>
      </w:r>
      <w:r>
        <w:rPr>
          <w:rFonts w:ascii="Times New Roman"/>
          <w:b w:val="false"/>
          <w:i w:val="false"/>
          <w:color w:val="000000"/>
          <w:sz w:val="28"/>
        </w:rPr>
        <w:t xml:space="preserve"> 234-IV</w:t>
      </w:r>
      <w:r>
        <w:rPr>
          <w:rFonts w:ascii="Times New Roman"/>
          <w:b w:val="false"/>
          <w:i w:val="false"/>
          <w:color w:val="ff0000"/>
          <w:sz w:val="28"/>
        </w:rPr>
        <w:t xml:space="preserve">; от 25.03.2011 </w:t>
      </w:r>
      <w:r>
        <w:rPr>
          <w:rFonts w:ascii="Times New Roman"/>
          <w:b w:val="false"/>
          <w:i w:val="false"/>
          <w:color w:val="000000"/>
          <w:sz w:val="28"/>
        </w:rPr>
        <w:t>№</w:t>
      </w:r>
      <w:r>
        <w:rPr>
          <w:rFonts w:ascii="Times New Roman"/>
          <w:b w:val="false"/>
          <w:i w:val="false"/>
          <w:color w:val="000000"/>
          <w:sz w:val="28"/>
        </w:rPr>
        <w:t xml:space="preserve"> 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12.01.2012 </w:t>
      </w:r>
      <w:r>
        <w:rPr>
          <w:rFonts w:ascii="Times New Roman"/>
          <w:b w:val="false"/>
          <w:i w:val="false"/>
          <w:color w:val="000000"/>
          <w:sz w:val="28"/>
        </w:rPr>
        <w:t>№</w:t>
      </w:r>
      <w:r>
        <w:rPr>
          <w:rFonts w:ascii="Times New Roman"/>
          <w:b w:val="false"/>
          <w:i w:val="false"/>
          <w:color w:val="000000"/>
          <w:sz w:val="28"/>
        </w:rPr>
        <w:t xml:space="preserve"> 539-IV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21.06.2013 </w:t>
      </w:r>
      <w:r>
        <w:rPr>
          <w:rFonts w:ascii="Times New Roman"/>
          <w:b w:val="false"/>
          <w:i w:val="false"/>
          <w:color w:val="000000"/>
          <w:sz w:val="28"/>
        </w:rPr>
        <w:t>№</w:t>
      </w:r>
      <w:r>
        <w:rPr>
          <w:rFonts w:ascii="Times New Roman"/>
          <w:b w:val="false"/>
          <w:i w:val="false"/>
          <w:color w:val="000000"/>
          <w:sz w:val="28"/>
        </w:rPr>
        <w:t xml:space="preserve">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07.03.2014 </w:t>
      </w:r>
      <w:r>
        <w:rPr>
          <w:rFonts w:ascii="Times New Roman"/>
          <w:b w:val="false"/>
          <w:i w:val="false"/>
          <w:color w:val="000000"/>
          <w:sz w:val="28"/>
        </w:rPr>
        <w:t>№</w:t>
      </w:r>
      <w:r>
        <w:rPr>
          <w:rFonts w:ascii="Times New Roman"/>
          <w:b w:val="false"/>
          <w:i w:val="false"/>
          <w:color w:val="000000"/>
          <w:sz w:val="28"/>
        </w:rPr>
        <w:t xml:space="preserve">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16.05.2014</w:t>
      </w:r>
      <w:r>
        <w:rPr>
          <w:rFonts w:ascii="Times New Roman"/>
          <w:b w:val="false"/>
          <w:i w:val="false"/>
          <w:color w:val="000000"/>
          <w:sz w:val="28"/>
        </w:rPr>
        <w:t xml:space="preserve"> №</w:t>
      </w:r>
      <w:r>
        <w:rPr>
          <w:rFonts w:ascii="Times New Roman"/>
          <w:b w:val="false"/>
          <w:i w:val="false"/>
          <w:color w:val="000000"/>
          <w:sz w:val="28"/>
        </w:rPr>
        <w:t xml:space="preserve">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05.01.2021 </w:t>
      </w:r>
      <w:r>
        <w:rPr>
          <w:rFonts w:ascii="Times New Roman"/>
          <w:b w:val="false"/>
          <w:i w:val="false"/>
          <w:color w:val="000000"/>
          <w:sz w:val="28"/>
        </w:rPr>
        <w:t>№ 409-VI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09" w:id="308"/>
    <w:p>
      <w:pPr>
        <w:spacing w:after="0"/>
        <w:ind w:left="0"/>
        <w:jc w:val="left"/>
      </w:pPr>
      <w:r>
        <w:rPr>
          <w:rFonts w:ascii="Times New Roman"/>
          <w:b/>
          <w:i w:val="false"/>
          <w:color w:val="000000"/>
        </w:rPr>
        <w:t xml:space="preserve"> Статья 50. Порядок ликвидации юридического лица</w:t>
      </w:r>
    </w:p>
    <w:bookmarkEnd w:id="308"/>
    <w:bookmarkStart w:name="z581" w:id="309"/>
    <w:p>
      <w:pPr>
        <w:spacing w:after="0"/>
        <w:ind w:left="0"/>
        <w:jc w:val="both"/>
      </w:pPr>
      <w:r>
        <w:rPr>
          <w:rFonts w:ascii="Times New Roman"/>
          <w:b w:val="false"/>
          <w:i w:val="false"/>
          <w:color w:val="000000"/>
          <w:sz w:val="28"/>
        </w:rPr>
        <w:t>
      1. Собственник имущества юридического лица или орган, принявший решение о ликвидации юридического лица, обязан незамедлительно письменно или через интернет-ресурс с применением электронной цифровой подписи сообщить об этом органу юстиции либо Государственной корпорации "Правительство для граждан", осуществляющим регистрацию юридических лиц, органу государственных доходов по месту регистрации.</w:t>
      </w:r>
    </w:p>
    <w:bookmarkEnd w:id="309"/>
    <w:bookmarkStart w:name="z583" w:id="310"/>
    <w:p>
      <w:pPr>
        <w:spacing w:after="0"/>
        <w:ind w:left="0"/>
        <w:jc w:val="both"/>
      </w:pPr>
      <w:r>
        <w:rPr>
          <w:rFonts w:ascii="Times New Roman"/>
          <w:b w:val="false"/>
          <w:i w:val="false"/>
          <w:color w:val="000000"/>
          <w:sz w:val="28"/>
        </w:rPr>
        <w:t xml:space="preserve">
      2. Собственник имущества юридического лица или орган, принявший решение о ликвидации юридического лица, назначают ликвидационную комиссию и устанавливают в соответствии с настоящим Кодексом порядок и сроки ликвидации. </w:t>
      </w:r>
    </w:p>
    <w:bookmarkEnd w:id="310"/>
    <w:bookmarkStart w:name="z585" w:id="311"/>
    <w:p>
      <w:pPr>
        <w:spacing w:after="0"/>
        <w:ind w:left="0"/>
        <w:jc w:val="both"/>
      </w:pPr>
      <w:r>
        <w:rPr>
          <w:rFonts w:ascii="Times New Roman"/>
          <w:b w:val="false"/>
          <w:i w:val="false"/>
          <w:color w:val="000000"/>
          <w:sz w:val="28"/>
        </w:rPr>
        <w:t xml:space="preserve">
      С момента назначения ликвидационной комиссии к ней переходят полномочия по управлению имуществом и делами юридического лица. Ликвидационная комиссия от имени ликвидируемого юридического лица выступает в суде. </w:t>
      </w:r>
    </w:p>
    <w:bookmarkEnd w:id="311"/>
    <w:bookmarkStart w:name="z587" w:id="312"/>
    <w:p>
      <w:pPr>
        <w:spacing w:after="0"/>
        <w:ind w:left="0"/>
        <w:jc w:val="both"/>
      </w:pPr>
      <w:r>
        <w:rPr>
          <w:rFonts w:ascii="Times New Roman"/>
          <w:b w:val="false"/>
          <w:i w:val="false"/>
          <w:color w:val="000000"/>
          <w:sz w:val="28"/>
        </w:rPr>
        <w:t>
      3. Ликвидационная комиссия публикует информацию о ликвидации юридического лица, а также порядке и сроке заявления претензий его кредиторами в периодических печатных изданиях, распространяемых на всей территории Республики Казахстан. Срок заявления претензий не может быть менее двух месяцев с момента публикации объявления о ликвидации, за исключением случаев банкротства. При банкротстве требования кредиторов к банкроту должны быть заявлены не позднее чем в месячный срок с момента публикации объявления о порядке заявления требований кредиторами.</w:t>
      </w:r>
    </w:p>
    <w:bookmarkEnd w:id="312"/>
    <w:bookmarkStart w:name="z589" w:id="313"/>
    <w:p>
      <w:pPr>
        <w:spacing w:after="0"/>
        <w:ind w:left="0"/>
        <w:jc w:val="both"/>
      </w:pPr>
      <w:r>
        <w:rPr>
          <w:rFonts w:ascii="Times New Roman"/>
          <w:b w:val="false"/>
          <w:i w:val="false"/>
          <w:color w:val="000000"/>
          <w:sz w:val="28"/>
        </w:rPr>
        <w:t xml:space="preserve">
      Ликвидационная комиссия принимает меры к выявлению кредиторов и получению задолженности, а также письменно уведомляет кредиторов о ликвидации юридического лица. </w:t>
      </w:r>
    </w:p>
    <w:bookmarkEnd w:id="313"/>
    <w:bookmarkStart w:name="z591" w:id="314"/>
    <w:p>
      <w:pPr>
        <w:spacing w:after="0"/>
        <w:ind w:left="0"/>
        <w:jc w:val="both"/>
      </w:pPr>
      <w:r>
        <w:rPr>
          <w:rFonts w:ascii="Times New Roman"/>
          <w:b w:val="false"/>
          <w:i w:val="false"/>
          <w:color w:val="000000"/>
          <w:sz w:val="28"/>
        </w:rPr>
        <w:t xml:space="preserve">
      4. После истечения срока для предъявления претензий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заявленных кредиторами претензий, а также результатах их рассмотрения. </w:t>
      </w:r>
    </w:p>
    <w:bookmarkEnd w:id="314"/>
    <w:bookmarkStart w:name="z594" w:id="315"/>
    <w:p>
      <w:pPr>
        <w:spacing w:after="0"/>
        <w:ind w:left="0"/>
        <w:jc w:val="both"/>
      </w:pPr>
      <w:r>
        <w:rPr>
          <w:rFonts w:ascii="Times New Roman"/>
          <w:b w:val="false"/>
          <w:i w:val="false"/>
          <w:color w:val="000000"/>
          <w:sz w:val="28"/>
        </w:rPr>
        <w:t xml:space="preserve">
      Промежуточный ликвидационный баланс утверждается собственником имущества юридического лица или органом, принявшим решение о ликвидации юридического лица. </w:t>
      </w:r>
    </w:p>
    <w:bookmarkEnd w:id="315"/>
    <w:bookmarkStart w:name="z595" w:id="316"/>
    <w:p>
      <w:pPr>
        <w:spacing w:after="0"/>
        <w:ind w:left="0"/>
        <w:jc w:val="both"/>
      </w:pPr>
      <w:r>
        <w:rPr>
          <w:rFonts w:ascii="Times New Roman"/>
          <w:b w:val="false"/>
          <w:i w:val="false"/>
          <w:color w:val="000000"/>
          <w:sz w:val="28"/>
        </w:rPr>
        <w:t>
      При составлении промежуточного ликвидационного баланса в состав имущества ликвидируемого юридического лица не включаются выделенные активы, являющиеся обеспечением по обязательствам специальной финансовой компании при проектном финансировании, по облигациям специальной финансовой компании при секьюритизации, выпущенным в соответствии с законодательством Республики Казахстан о проектном финансировании и секьюритизации, и залоговое имущество, являющееся следующим обеспечением по ипотечным облигациям: права требования по договорам ипотечного жилищного займа (включая ипотечные свидетельства), а также государственные ценные бумаги Республики Казахстан в случаях, когда право собственности на указанные облигации возникло у их держателей или перешло к ним по сделкам либо по иным основаниям, предусмотренным законодательными актами Республики Казахстан. Указанное имущество и выделенные активы передаются ликвидационной комиссией представителю держателей ипотечных облигаций, представителю кредиторов и (или) держателей облигаций, определенных в соответствии с законодательством Республики Казахстан о проектном финансировании и секьюритизации, для удовлетворения требований кредиторов.</w:t>
      </w:r>
    </w:p>
    <w:bookmarkEnd w:id="316"/>
    <w:p>
      <w:pPr>
        <w:spacing w:after="0"/>
        <w:ind w:left="0"/>
        <w:jc w:val="both"/>
      </w:pPr>
      <w:r>
        <w:rPr>
          <w:rFonts w:ascii="Times New Roman"/>
          <w:b w:val="false"/>
          <w:i w:val="false"/>
          <w:color w:val="000000"/>
          <w:sz w:val="28"/>
        </w:rPr>
        <w:t>
      При составлении промежуточного ликвидационного баланса в состав имущества ликвидируемой государственной исламской специальной финансовой компании не включается имущество, проданное государственной исламской специальной финансовой компании на основании решения Правительства Республики Казахстан. Указанное имущество передается ликвидационной комиссией в собственность Республики Казахстан в порядке и сроки, определяемые Правительством Республики Казахстан.</w:t>
      </w:r>
    </w:p>
    <w:bookmarkStart w:name="z597" w:id="317"/>
    <w:p>
      <w:pPr>
        <w:spacing w:after="0"/>
        <w:ind w:left="0"/>
        <w:jc w:val="both"/>
      </w:pPr>
      <w:r>
        <w:rPr>
          <w:rFonts w:ascii="Times New Roman"/>
          <w:b w:val="false"/>
          <w:i w:val="false"/>
          <w:color w:val="000000"/>
          <w:sz w:val="28"/>
        </w:rPr>
        <w:t>
      5. Если у ликвидируемого юридического лица (кроме государственных учреждений) недостаточно денег для удовлетворения требований кредиторов, ликвидационная комиссия осуществляет продажу имущества юридического лица с публичных торгов в порядке, установленном для исполнения судебных решений.</w:t>
      </w:r>
    </w:p>
    <w:bookmarkEnd w:id="317"/>
    <w:bookmarkStart w:name="z8320" w:id="318"/>
    <w:p>
      <w:pPr>
        <w:spacing w:after="0"/>
        <w:ind w:left="0"/>
        <w:jc w:val="both"/>
      </w:pPr>
      <w:r>
        <w:rPr>
          <w:rFonts w:ascii="Times New Roman"/>
          <w:b w:val="false"/>
          <w:i w:val="false"/>
          <w:color w:val="000000"/>
          <w:sz w:val="28"/>
        </w:rPr>
        <w:t>
      При продаже с публичных торгов заложенного имущества, включенного в состав имущества ликвидируемого юридического лица, требования залоговых кредиторов удовлетворяются преимущественно перед другими кредиторами в пределах суммы, полученной от реализации заложенного имущества.</w:t>
      </w:r>
    </w:p>
    <w:bookmarkEnd w:id="318"/>
    <w:bookmarkStart w:name="z8321" w:id="319"/>
    <w:p>
      <w:pPr>
        <w:spacing w:after="0"/>
        <w:ind w:left="0"/>
        <w:jc w:val="both"/>
      </w:pPr>
      <w:r>
        <w:rPr>
          <w:rFonts w:ascii="Times New Roman"/>
          <w:b w:val="false"/>
          <w:i w:val="false"/>
          <w:color w:val="000000"/>
          <w:sz w:val="28"/>
        </w:rPr>
        <w:t xml:space="preserve">
      В случае недостаточности суммы от реализации предмета залога оставшаяся сумма требований залогового кредитора удовлетворяется в порядке очередности, установленной </w:t>
      </w:r>
      <w:r>
        <w:rPr>
          <w:rFonts w:ascii="Times New Roman"/>
          <w:b w:val="false"/>
          <w:i w:val="false"/>
          <w:color w:val="000000"/>
          <w:sz w:val="28"/>
        </w:rPr>
        <w:t>статьей 51</w:t>
      </w:r>
      <w:r>
        <w:rPr>
          <w:rFonts w:ascii="Times New Roman"/>
          <w:b w:val="false"/>
          <w:i w:val="false"/>
          <w:color w:val="000000"/>
          <w:sz w:val="28"/>
        </w:rPr>
        <w:t xml:space="preserve"> настоящего Кодекса.</w:t>
      </w:r>
    </w:p>
    <w:bookmarkEnd w:id="319"/>
    <w:bookmarkStart w:name="z599" w:id="320"/>
    <w:p>
      <w:pPr>
        <w:spacing w:after="0"/>
        <w:ind w:left="0"/>
        <w:jc w:val="both"/>
      </w:pPr>
      <w:r>
        <w:rPr>
          <w:rFonts w:ascii="Times New Roman"/>
          <w:b w:val="false"/>
          <w:i w:val="false"/>
          <w:color w:val="000000"/>
          <w:sz w:val="28"/>
        </w:rPr>
        <w:t xml:space="preserve">
      6. Выплата денег кредиторам ликвидируемого юридического лица производится ликвидационной комиссией в порядке очередности, установленной </w:t>
      </w:r>
      <w:r>
        <w:rPr>
          <w:rFonts w:ascii="Times New Roman"/>
          <w:b w:val="false"/>
          <w:i w:val="false"/>
          <w:color w:val="000000"/>
          <w:sz w:val="28"/>
        </w:rPr>
        <w:t>статьей 51</w:t>
      </w:r>
      <w:r>
        <w:rPr>
          <w:rFonts w:ascii="Times New Roman"/>
          <w:b w:val="false"/>
          <w:i w:val="false"/>
          <w:color w:val="000000"/>
          <w:sz w:val="28"/>
        </w:rPr>
        <w:t xml:space="preserve"> настоящего Кодекса, в соответствии с промежуточным ликвидационным балансом, начиная со дня его утверждения. Особенности распределения имущества акционерных обществ устанавливаются законодательством Республики Казахстан об акционерных обществах.</w:t>
      </w:r>
    </w:p>
    <w:bookmarkEnd w:id="320"/>
    <w:bookmarkStart w:name="z8322" w:id="321"/>
    <w:p>
      <w:pPr>
        <w:spacing w:after="0"/>
        <w:ind w:left="0"/>
        <w:jc w:val="both"/>
      </w:pPr>
      <w:r>
        <w:rPr>
          <w:rFonts w:ascii="Times New Roman"/>
          <w:b w:val="false"/>
          <w:i w:val="false"/>
          <w:color w:val="000000"/>
          <w:sz w:val="28"/>
        </w:rPr>
        <w:t>
      При наличии в составе имущества ликвидируемого юридического лица заложенного имущества залоговый кредитор вправе удовлетворить свои требования путем принятия заложенного имущества в натуре.</w:t>
      </w:r>
    </w:p>
    <w:bookmarkEnd w:id="321"/>
    <w:bookmarkStart w:name="z8323" w:id="322"/>
    <w:p>
      <w:pPr>
        <w:spacing w:after="0"/>
        <w:ind w:left="0"/>
        <w:jc w:val="both"/>
      </w:pPr>
      <w:r>
        <w:rPr>
          <w:rFonts w:ascii="Times New Roman"/>
          <w:b w:val="false"/>
          <w:i w:val="false"/>
          <w:color w:val="000000"/>
          <w:sz w:val="28"/>
        </w:rPr>
        <w:t>
      Ликвидационная комиссия в течение десяти рабочих дней со дня получения от залогового кредитора уведомления о принятии заложенного имущества в натуре проводит его оценку.</w:t>
      </w:r>
    </w:p>
    <w:bookmarkEnd w:id="322"/>
    <w:bookmarkStart w:name="z8324" w:id="323"/>
    <w:p>
      <w:pPr>
        <w:spacing w:after="0"/>
        <w:ind w:left="0"/>
        <w:jc w:val="both"/>
      </w:pPr>
      <w:r>
        <w:rPr>
          <w:rFonts w:ascii="Times New Roman"/>
          <w:b w:val="false"/>
          <w:i w:val="false"/>
          <w:color w:val="000000"/>
          <w:sz w:val="28"/>
        </w:rPr>
        <w:t>
      Передача заложенного имущества залоговому кредитору производится после проведения оценки с учетом требований, предусмотренных частями пятой и шестой настоящего пункта.</w:t>
      </w:r>
    </w:p>
    <w:bookmarkEnd w:id="323"/>
    <w:bookmarkStart w:name="z8325" w:id="324"/>
    <w:p>
      <w:pPr>
        <w:spacing w:after="0"/>
        <w:ind w:left="0"/>
        <w:jc w:val="both"/>
      </w:pPr>
      <w:r>
        <w:rPr>
          <w:rFonts w:ascii="Times New Roman"/>
          <w:b w:val="false"/>
          <w:i w:val="false"/>
          <w:color w:val="000000"/>
          <w:sz w:val="28"/>
        </w:rPr>
        <w:t>
      В случае если оценочная стоимость заложенного имущества за вычетом расходов, понесенных на оценку предмета залога, больше чем требования залогового кредитора, то разница возвращается залоговым кредитором в состав имущества ликвидируемого юридического лица.</w:t>
      </w:r>
    </w:p>
    <w:bookmarkEnd w:id="324"/>
    <w:bookmarkStart w:name="z8326" w:id="325"/>
    <w:p>
      <w:pPr>
        <w:spacing w:after="0"/>
        <w:ind w:left="0"/>
        <w:jc w:val="both"/>
      </w:pPr>
      <w:r>
        <w:rPr>
          <w:rFonts w:ascii="Times New Roman"/>
          <w:b w:val="false"/>
          <w:i w:val="false"/>
          <w:color w:val="000000"/>
          <w:sz w:val="28"/>
        </w:rPr>
        <w:t xml:space="preserve">
      В случае, если оценочная стоимость заложенного имущества за вычетом расходов, понесенных на оценку предмета залога, меньше чем требования залогового кредитора, требования залогового кредитора в размере разницы подлежат удовлетворению в порядке очередности, установленной </w:t>
      </w:r>
      <w:r>
        <w:rPr>
          <w:rFonts w:ascii="Times New Roman"/>
          <w:b w:val="false"/>
          <w:i w:val="false"/>
          <w:color w:val="000000"/>
          <w:sz w:val="28"/>
        </w:rPr>
        <w:t>статьей 51</w:t>
      </w:r>
      <w:r>
        <w:rPr>
          <w:rFonts w:ascii="Times New Roman"/>
          <w:b w:val="false"/>
          <w:i w:val="false"/>
          <w:color w:val="000000"/>
          <w:sz w:val="28"/>
        </w:rPr>
        <w:t xml:space="preserve"> настоящего Кодекса.</w:t>
      </w:r>
    </w:p>
    <w:bookmarkEnd w:id="325"/>
    <w:bookmarkStart w:name="z601" w:id="326"/>
    <w:p>
      <w:pPr>
        <w:spacing w:after="0"/>
        <w:ind w:left="0"/>
        <w:jc w:val="both"/>
      </w:pPr>
      <w:r>
        <w:rPr>
          <w:rFonts w:ascii="Times New Roman"/>
          <w:b w:val="false"/>
          <w:i w:val="false"/>
          <w:color w:val="000000"/>
          <w:sz w:val="28"/>
        </w:rPr>
        <w:t xml:space="preserve">
      7. После завершения расчетов с кредиторами ликвидационная комиссия составляет ликвидационный баланс, который утверждается собственником имущества юридического лица или органом, принявшим решение о ликвидации юридического лица. </w:t>
      </w:r>
    </w:p>
    <w:bookmarkEnd w:id="326"/>
    <w:bookmarkStart w:name="z603" w:id="327"/>
    <w:p>
      <w:pPr>
        <w:spacing w:after="0"/>
        <w:ind w:left="0"/>
        <w:jc w:val="both"/>
      </w:pPr>
      <w:r>
        <w:rPr>
          <w:rFonts w:ascii="Times New Roman"/>
          <w:b w:val="false"/>
          <w:i w:val="false"/>
          <w:color w:val="000000"/>
          <w:sz w:val="28"/>
        </w:rPr>
        <w:t xml:space="preserve">
      8. Оставшееся после удовлетворения требований кредиторов имущество направляется на цели, указанные в учредительных документах. </w:t>
      </w:r>
    </w:p>
    <w:bookmarkEnd w:id="327"/>
    <w:bookmarkStart w:name="z604" w:id="328"/>
    <w:p>
      <w:pPr>
        <w:spacing w:after="0"/>
        <w:ind w:left="0"/>
        <w:jc w:val="both"/>
      </w:pPr>
      <w:r>
        <w:rPr>
          <w:rFonts w:ascii="Times New Roman"/>
          <w:b w:val="false"/>
          <w:i w:val="false"/>
          <w:color w:val="000000"/>
          <w:sz w:val="28"/>
        </w:rPr>
        <w:t xml:space="preserve">
      9. При недостаточности у ликвидируемого казенного предприятия имущества, а у ликвидируемого учреждения - денег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имущества этого предприятия или учреждения. </w:t>
      </w:r>
    </w:p>
    <w:bookmarkEnd w:id="328"/>
    <w:bookmarkStart w:name="z605" w:id="329"/>
    <w:p>
      <w:pPr>
        <w:spacing w:after="0"/>
        <w:ind w:left="0"/>
        <w:jc w:val="both"/>
      </w:pPr>
      <w:r>
        <w:rPr>
          <w:rFonts w:ascii="Times New Roman"/>
          <w:b w:val="false"/>
          <w:i w:val="false"/>
          <w:color w:val="000000"/>
          <w:sz w:val="28"/>
        </w:rPr>
        <w:t>
      9-1</w:t>
      </w:r>
      <w:r>
        <w:rPr>
          <w:rFonts w:ascii="Times New Roman"/>
          <w:b w:val="false"/>
          <w:i w:val="false"/>
          <w:color w:val="000000"/>
          <w:sz w:val="28"/>
        </w:rPr>
        <w:t xml:space="preserve">. </w:t>
      </w:r>
      <w:r>
        <w:rPr>
          <w:rFonts w:ascii="Times New Roman"/>
          <w:b w:val="false"/>
          <w:i w:val="false"/>
          <w:color w:val="000000"/>
          <w:sz w:val="28"/>
        </w:rPr>
        <w:t xml:space="preserve">Исключен Законом РК от 01.03.2011 </w:t>
      </w:r>
      <w:r>
        <w:rPr>
          <w:rFonts w:ascii="Times New Roman"/>
          <w:b w:val="false"/>
          <w:i w:val="false"/>
          <w:color w:val="000000"/>
          <w:sz w:val="28"/>
        </w:rPr>
        <w:t>№</w:t>
      </w:r>
      <w:r>
        <w:rPr>
          <w:rFonts w:ascii="Times New Roman"/>
          <w:b w:val="false"/>
          <w:i w:val="false"/>
          <w:color w:val="000000"/>
          <w:sz w:val="28"/>
        </w:rPr>
        <w:t xml:space="preserve"> 414-IV</w:t>
      </w:r>
      <w:r>
        <w:rPr>
          <w:rFonts w:ascii="Times New Roman"/>
          <w:b w:val="false"/>
          <w:i w:val="false"/>
          <w:color w:val="000000"/>
          <w:sz w:val="28"/>
        </w:rPr>
        <w:t xml:space="preserve"> (вводится в действие со дня его первого официального опубликования).</w:t>
      </w:r>
    </w:p>
    <w:bookmarkEnd w:id="329"/>
    <w:bookmarkStart w:name="z607" w:id="330"/>
    <w:p>
      <w:pPr>
        <w:spacing w:after="0"/>
        <w:ind w:left="0"/>
        <w:jc w:val="both"/>
      </w:pPr>
      <w:r>
        <w:rPr>
          <w:rFonts w:ascii="Times New Roman"/>
          <w:b w:val="false"/>
          <w:i w:val="false"/>
          <w:color w:val="000000"/>
          <w:sz w:val="28"/>
        </w:rPr>
        <w:t>
      10. Ликвидация юридического лица считается завершенной, а юридическое лицо прекратившим свою деятельность после внесения об этом сведений в Национальный реестр бизнес-идентификационных номеров.</w:t>
      </w:r>
    </w:p>
    <w:bookmarkEnd w:id="3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 с изменениями, внесенными законами РК от 15.07.1996 </w:t>
      </w:r>
      <w:r>
        <w:rPr>
          <w:rFonts w:ascii="Times New Roman"/>
          <w:b w:val="false"/>
          <w:i w:val="false"/>
          <w:color w:val="000000"/>
          <w:sz w:val="28"/>
        </w:rPr>
        <w:t>N 30</w:t>
      </w:r>
      <w:r>
        <w:rPr>
          <w:rFonts w:ascii="Times New Roman"/>
          <w:b w:val="false"/>
          <w:i w:val="false"/>
          <w:color w:val="ff0000"/>
          <w:sz w:val="28"/>
        </w:rPr>
        <w:t xml:space="preserve">; от 11.07.1997 № </w:t>
      </w:r>
      <w:r>
        <w:rPr>
          <w:rFonts w:ascii="Times New Roman"/>
          <w:b w:val="false"/>
          <w:i w:val="false"/>
          <w:color w:val="000000"/>
          <w:sz w:val="28"/>
        </w:rPr>
        <w:t>154</w:t>
      </w:r>
      <w:r>
        <w:rPr>
          <w:rFonts w:ascii="Times New Roman"/>
          <w:b w:val="false"/>
          <w:i w:val="false"/>
          <w:color w:val="ff0000"/>
          <w:sz w:val="28"/>
        </w:rPr>
        <w:t xml:space="preserve">; от 02.03.1998 № </w:t>
      </w:r>
      <w:r>
        <w:rPr>
          <w:rFonts w:ascii="Times New Roman"/>
          <w:b w:val="false"/>
          <w:i w:val="false"/>
          <w:color w:val="000000"/>
          <w:sz w:val="28"/>
        </w:rPr>
        <w:t>211</w:t>
      </w:r>
      <w:r>
        <w:rPr>
          <w:rFonts w:ascii="Times New Roman"/>
          <w:b w:val="false"/>
          <w:i w:val="false"/>
          <w:color w:val="ff0000"/>
          <w:sz w:val="28"/>
        </w:rPr>
        <w:t xml:space="preserve">; от 10.07.1998 № </w:t>
      </w:r>
      <w:r>
        <w:rPr>
          <w:rFonts w:ascii="Times New Roman"/>
          <w:b w:val="false"/>
          <w:i w:val="false"/>
          <w:color w:val="000000"/>
          <w:sz w:val="28"/>
        </w:rPr>
        <w:t>282</w:t>
      </w:r>
      <w:r>
        <w:rPr>
          <w:rFonts w:ascii="Times New Roman"/>
          <w:b w:val="false"/>
          <w:i w:val="false"/>
          <w:color w:val="ff0000"/>
          <w:sz w:val="28"/>
        </w:rPr>
        <w:t xml:space="preserve">; от 16.12.1998 № </w:t>
      </w:r>
      <w:r>
        <w:rPr>
          <w:rFonts w:ascii="Times New Roman"/>
          <w:b w:val="false"/>
          <w:i w:val="false"/>
          <w:color w:val="000000"/>
          <w:sz w:val="28"/>
        </w:rPr>
        <w:t>320</w:t>
      </w:r>
      <w:r>
        <w:rPr>
          <w:rFonts w:ascii="Times New Roman"/>
          <w:b w:val="false"/>
          <w:i w:val="false"/>
          <w:color w:val="ff0000"/>
          <w:sz w:val="28"/>
        </w:rPr>
        <w:t xml:space="preserve">; от 03.06.2003 </w:t>
      </w:r>
      <w:r>
        <w:rPr>
          <w:rFonts w:ascii="Times New Roman"/>
          <w:b w:val="false"/>
          <w:i w:val="false"/>
          <w:color w:val="000000"/>
          <w:sz w:val="28"/>
        </w:rPr>
        <w:t>N 426</w:t>
      </w:r>
      <w:r>
        <w:rPr>
          <w:rFonts w:ascii="Times New Roman"/>
          <w:b w:val="false"/>
          <w:i w:val="false"/>
          <w:color w:val="ff0000"/>
          <w:sz w:val="28"/>
        </w:rPr>
        <w:t xml:space="preserve">; от 10.01.2006 № </w:t>
      </w:r>
      <w:r>
        <w:rPr>
          <w:rFonts w:ascii="Times New Roman"/>
          <w:b w:val="false"/>
          <w:i w:val="false"/>
          <w:color w:val="000000"/>
          <w:sz w:val="28"/>
        </w:rPr>
        <w:t>115</w:t>
      </w:r>
      <w:r>
        <w:rPr>
          <w:rFonts w:ascii="Times New Roman"/>
          <w:b w:val="false"/>
          <w:i w:val="false"/>
          <w:color w:val="ff0000"/>
          <w:sz w:val="28"/>
        </w:rPr>
        <w:t xml:space="preserve"> (вводится в действие со дня его официального опубликования); от 20.02.2006 № </w:t>
      </w:r>
      <w:r>
        <w:rPr>
          <w:rFonts w:ascii="Times New Roman"/>
          <w:b w:val="false"/>
          <w:i w:val="false"/>
          <w:color w:val="000000"/>
          <w:sz w:val="28"/>
        </w:rPr>
        <w:t>127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.2</w:t>
      </w:r>
      <w:r>
        <w:rPr>
          <w:rFonts w:ascii="Times New Roman"/>
          <w:b w:val="false"/>
          <w:i w:val="false"/>
          <w:color w:val="ff0000"/>
          <w:sz w:val="28"/>
        </w:rPr>
        <w:t xml:space="preserve">); от 12.01.2007 №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01.03.2011 </w:t>
      </w:r>
      <w:r>
        <w:rPr>
          <w:rFonts w:ascii="Times New Roman"/>
          <w:b w:val="false"/>
          <w:i w:val="false"/>
          <w:color w:val="000000"/>
          <w:sz w:val="28"/>
        </w:rPr>
        <w:t>№</w:t>
      </w:r>
      <w:r>
        <w:rPr>
          <w:rFonts w:ascii="Times New Roman"/>
          <w:b w:val="false"/>
          <w:i w:val="false"/>
          <w:color w:val="000000"/>
          <w:sz w:val="28"/>
        </w:rPr>
        <w:t xml:space="preserve"> 414-IV</w:t>
      </w:r>
      <w:r>
        <w:rPr>
          <w:rFonts w:ascii="Times New Roman"/>
          <w:b w:val="false"/>
          <w:i w:val="false"/>
          <w:color w:val="ff0000"/>
          <w:sz w:val="28"/>
        </w:rPr>
        <w:t xml:space="preserve"> (вводится в действие со дня его первого официального опубликования); от 12.01.2012 </w:t>
      </w:r>
      <w:r>
        <w:rPr>
          <w:rFonts w:ascii="Times New Roman"/>
          <w:b w:val="false"/>
          <w:i w:val="false"/>
          <w:color w:val="000000"/>
          <w:sz w:val="28"/>
        </w:rPr>
        <w:t>№</w:t>
      </w:r>
      <w:r>
        <w:rPr>
          <w:rFonts w:ascii="Times New Roman"/>
          <w:b w:val="false"/>
          <w:i w:val="false"/>
          <w:color w:val="000000"/>
          <w:sz w:val="28"/>
        </w:rPr>
        <w:t xml:space="preserve"> 539-IV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24.12.2012 </w:t>
      </w:r>
      <w:r>
        <w:rPr>
          <w:rFonts w:ascii="Times New Roman"/>
          <w:b w:val="false"/>
          <w:i w:val="false"/>
          <w:color w:val="000000"/>
          <w:sz w:val="28"/>
        </w:rPr>
        <w:t>№</w:t>
      </w:r>
      <w:r>
        <w:rPr>
          <w:rFonts w:ascii="Times New Roman"/>
          <w:b w:val="false"/>
          <w:i w:val="false"/>
          <w:color w:val="000000"/>
          <w:sz w:val="28"/>
        </w:rPr>
        <w:t xml:space="preserve">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07.03.2014 </w:t>
      </w:r>
      <w:r>
        <w:rPr>
          <w:rFonts w:ascii="Times New Roman"/>
          <w:b w:val="false"/>
          <w:i w:val="false"/>
          <w:color w:val="000000"/>
          <w:sz w:val="28"/>
        </w:rPr>
        <w:t>№</w:t>
      </w:r>
      <w:r>
        <w:rPr>
          <w:rFonts w:ascii="Times New Roman"/>
          <w:b w:val="false"/>
          <w:i w:val="false"/>
          <w:color w:val="000000"/>
          <w:sz w:val="28"/>
        </w:rPr>
        <w:t xml:space="preserve">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07.11.2014 </w:t>
      </w:r>
      <w:r>
        <w:rPr>
          <w:rFonts w:ascii="Times New Roman"/>
          <w:b w:val="false"/>
          <w:i w:val="false"/>
          <w:color w:val="000000"/>
          <w:sz w:val="28"/>
        </w:rPr>
        <w:t>№</w:t>
      </w:r>
      <w:r>
        <w:rPr>
          <w:rFonts w:ascii="Times New Roman"/>
          <w:b w:val="false"/>
          <w:i w:val="false"/>
          <w:color w:val="000000"/>
          <w:sz w:val="28"/>
        </w:rPr>
        <w:t xml:space="preserve">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w:t>
      </w:r>
      <w:r>
        <w:rPr>
          <w:rFonts w:ascii="Times New Roman"/>
          <w:b w:val="false"/>
          <w:i w:val="false"/>
          <w:color w:val="000000"/>
          <w:sz w:val="28"/>
        </w:rPr>
        <w:t xml:space="preserve">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24.11.2015 </w:t>
      </w:r>
      <w:r>
        <w:rPr>
          <w:rFonts w:ascii="Times New Roman"/>
          <w:b w:val="false"/>
          <w:i w:val="false"/>
          <w:color w:val="000000"/>
          <w:sz w:val="28"/>
        </w:rPr>
        <w:t>№</w:t>
      </w:r>
      <w:r>
        <w:rPr>
          <w:rFonts w:ascii="Times New Roman"/>
          <w:b w:val="false"/>
          <w:i w:val="false"/>
          <w:color w:val="000000"/>
          <w:sz w:val="28"/>
        </w:rPr>
        <w:t xml:space="preserve">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11" w:id="331"/>
    <w:p>
      <w:pPr>
        <w:spacing w:after="0"/>
        <w:ind w:left="0"/>
        <w:jc w:val="left"/>
      </w:pPr>
      <w:r>
        <w:rPr>
          <w:rFonts w:ascii="Times New Roman"/>
          <w:b/>
          <w:i w:val="false"/>
          <w:color w:val="000000"/>
        </w:rPr>
        <w:t xml:space="preserve"> Статья 51. Удовлетворение требований кредиторов</w:t>
      </w:r>
    </w:p>
    <w:bookmarkEnd w:id="331"/>
    <w:bookmarkStart w:name="z609" w:id="332"/>
    <w:p>
      <w:pPr>
        <w:spacing w:after="0"/>
        <w:ind w:left="0"/>
        <w:jc w:val="both"/>
      </w:pPr>
      <w:r>
        <w:rPr>
          <w:rFonts w:ascii="Times New Roman"/>
          <w:b w:val="false"/>
          <w:i w:val="false"/>
          <w:color w:val="000000"/>
          <w:sz w:val="28"/>
        </w:rPr>
        <w:t>
      1. При ликвидации юридического лица, за исключением случаев банкротства, требования его кредиторов удовлетворяются в следующей очередности:</w:t>
      </w:r>
    </w:p>
    <w:bookmarkEnd w:id="332"/>
    <w:bookmarkStart w:name="z613" w:id="333"/>
    <w:p>
      <w:pPr>
        <w:spacing w:after="0"/>
        <w:ind w:left="0"/>
        <w:jc w:val="both"/>
      </w:pPr>
      <w:r>
        <w:rPr>
          <w:rFonts w:ascii="Times New Roman"/>
          <w:b w:val="false"/>
          <w:i w:val="false"/>
          <w:color w:val="000000"/>
          <w:sz w:val="28"/>
        </w:rPr>
        <w:t xml:space="preserve">
      1) в первую очередь - удовлетворяются требования по уплате удержанных из заработной платы и (или) иного дохода алиментов, а также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w:t>
      </w:r>
    </w:p>
    <w:bookmarkEnd w:id="333"/>
    <w:bookmarkStart w:name="z616" w:id="334"/>
    <w:p>
      <w:pPr>
        <w:spacing w:after="0"/>
        <w:ind w:left="0"/>
        <w:jc w:val="both"/>
      </w:pPr>
      <w:r>
        <w:rPr>
          <w:rFonts w:ascii="Times New Roman"/>
          <w:b w:val="false"/>
          <w:i w:val="false"/>
          <w:color w:val="000000"/>
          <w:sz w:val="28"/>
        </w:rPr>
        <w:t xml:space="preserve">
      2) во вторую очередь – производятся расчеты по оплате труда и выплате компенсаций лицам, работавшим по трудовому договору, уплате задолженностей по социальным отчислениям в Государственный фонд социального страхования, удержанным из заработной платы обязательным пенсионным взносам, обязательным профессиональным пенсионным взносам, по отчислениям и (или) взносам на обязательное социальное медицинское страхование в фонд социального медицинского страхования, а также оплате вознаграждений по авторским договорам, за исключением случаев, когда часть сумм требований в соответствии с </w:t>
      </w:r>
      <w:r>
        <w:rPr>
          <w:rFonts w:ascii="Times New Roman"/>
          <w:b w:val="false"/>
          <w:i w:val="false"/>
          <w:color w:val="000000"/>
          <w:sz w:val="28"/>
        </w:rPr>
        <w:t>законодательным</w:t>
      </w:r>
      <w:r>
        <w:rPr>
          <w:rFonts w:ascii="Times New Roman"/>
          <w:b w:val="false"/>
          <w:i w:val="false"/>
          <w:color w:val="000000"/>
          <w:sz w:val="28"/>
        </w:rPr>
        <w:t xml:space="preserve"> </w:t>
      </w:r>
      <w:r>
        <w:rPr>
          <w:rFonts w:ascii="Times New Roman"/>
          <w:b w:val="false"/>
          <w:i w:val="false"/>
          <w:color w:val="000000"/>
          <w:sz w:val="28"/>
        </w:rPr>
        <w:t>актом</w:t>
      </w:r>
      <w:r>
        <w:rPr>
          <w:rFonts w:ascii="Times New Roman"/>
          <w:b w:val="false"/>
          <w:i w:val="false"/>
          <w:color w:val="000000"/>
          <w:sz w:val="28"/>
        </w:rPr>
        <w:t xml:space="preserve"> Республики Казахстан, регулирующим вопросы банкротства, удовлетворяется в пятую очередь;</w:t>
      </w:r>
    </w:p>
    <w:bookmarkEnd w:id="334"/>
    <w:bookmarkStart w:name="z618" w:id="335"/>
    <w:p>
      <w:pPr>
        <w:spacing w:after="0"/>
        <w:ind w:left="0"/>
        <w:jc w:val="both"/>
      </w:pPr>
      <w:r>
        <w:rPr>
          <w:rFonts w:ascii="Times New Roman"/>
          <w:b w:val="false"/>
          <w:i w:val="false"/>
          <w:color w:val="000000"/>
          <w:sz w:val="28"/>
        </w:rPr>
        <w:t xml:space="preserve">
      3) в третью очередь – удовлетворяются требования кредиторов по обязательствам, обеспеченным залогом имущества ликвидируемого банкрота, в пределах суммы обеспечения, за исключением требований кредиторов – держателей ипотечных облигаций, обеспеченных залогом прав требования по договорам ипотечного жилищного займа (включая залог ипотечных свидетельств), государственных ценных бумаг Республики Казахстан в случаях, когда право собственности на указанные облигации возникло у их держателей или перешло к ним по сделкам либо по иным основаниям, предусмотренным законодательными актами Республики Казахстан, а также требований кредиторов, которые удовлетворены в соответствии с частью второй </w:t>
      </w:r>
      <w:r>
        <w:rPr>
          <w:rFonts w:ascii="Times New Roman"/>
          <w:b w:val="false"/>
          <w:i w:val="false"/>
          <w:color w:val="000000"/>
          <w:sz w:val="28"/>
        </w:rPr>
        <w:t>пункта 5</w:t>
      </w:r>
      <w:r>
        <w:rPr>
          <w:rFonts w:ascii="Times New Roman"/>
          <w:b w:val="false"/>
          <w:i w:val="false"/>
          <w:color w:val="000000"/>
          <w:sz w:val="28"/>
        </w:rPr>
        <w:t xml:space="preserve"> или частью второй </w:t>
      </w:r>
      <w:r>
        <w:rPr>
          <w:rFonts w:ascii="Times New Roman"/>
          <w:b w:val="false"/>
          <w:i w:val="false"/>
          <w:color w:val="000000"/>
          <w:sz w:val="28"/>
        </w:rPr>
        <w:t>пункта 6</w:t>
      </w:r>
      <w:r>
        <w:rPr>
          <w:rFonts w:ascii="Times New Roman"/>
          <w:b w:val="false"/>
          <w:i w:val="false"/>
          <w:color w:val="000000"/>
          <w:sz w:val="28"/>
        </w:rPr>
        <w:t xml:space="preserve"> статьи 50 настоящего Кодекса;</w:t>
      </w:r>
    </w:p>
    <w:bookmarkEnd w:id="335"/>
    <w:bookmarkStart w:name="z620" w:id="336"/>
    <w:p>
      <w:pPr>
        <w:spacing w:after="0"/>
        <w:ind w:left="0"/>
        <w:jc w:val="both"/>
      </w:pPr>
      <w:r>
        <w:rPr>
          <w:rFonts w:ascii="Times New Roman"/>
          <w:b w:val="false"/>
          <w:i w:val="false"/>
          <w:color w:val="000000"/>
          <w:sz w:val="28"/>
        </w:rPr>
        <w:t xml:space="preserve">
      4) в четвертую очередь - погашается задолженность по налогам и другим обязательным платежам в бюджет; </w:t>
      </w:r>
    </w:p>
    <w:bookmarkEnd w:id="336"/>
    <w:bookmarkStart w:name="z622" w:id="337"/>
    <w:p>
      <w:pPr>
        <w:spacing w:after="0"/>
        <w:ind w:left="0"/>
        <w:jc w:val="both"/>
      </w:pPr>
      <w:r>
        <w:rPr>
          <w:rFonts w:ascii="Times New Roman"/>
          <w:b w:val="false"/>
          <w:i w:val="false"/>
          <w:color w:val="000000"/>
          <w:sz w:val="28"/>
        </w:rPr>
        <w:t xml:space="preserve">
      5) в пятую очередь – производятся расчеты с другими кредиторами в соответствии с законодательными актами Республики Казахстан, а также с залоговыми кредиторами в случаях, предусмотренных частью третьей </w:t>
      </w:r>
      <w:r>
        <w:rPr>
          <w:rFonts w:ascii="Times New Roman"/>
          <w:b w:val="false"/>
          <w:i w:val="false"/>
          <w:color w:val="000000"/>
          <w:sz w:val="28"/>
        </w:rPr>
        <w:t>пункта 5</w:t>
      </w:r>
      <w:r>
        <w:rPr>
          <w:rFonts w:ascii="Times New Roman"/>
          <w:b w:val="false"/>
          <w:i w:val="false"/>
          <w:color w:val="000000"/>
          <w:sz w:val="28"/>
        </w:rPr>
        <w:t xml:space="preserve"> и частью шестой </w:t>
      </w:r>
      <w:r>
        <w:rPr>
          <w:rFonts w:ascii="Times New Roman"/>
          <w:b w:val="false"/>
          <w:i w:val="false"/>
          <w:color w:val="000000"/>
          <w:sz w:val="28"/>
        </w:rPr>
        <w:t>пункта 6</w:t>
      </w:r>
      <w:r>
        <w:rPr>
          <w:rFonts w:ascii="Times New Roman"/>
          <w:b w:val="false"/>
          <w:i w:val="false"/>
          <w:color w:val="000000"/>
          <w:sz w:val="28"/>
        </w:rPr>
        <w:t xml:space="preserve"> статьи 50 настоящего Кодекса;</w:t>
      </w:r>
    </w:p>
    <w:bookmarkEnd w:id="337"/>
    <w:bookmarkStart w:name="z624" w:id="338"/>
    <w:p>
      <w:pPr>
        <w:spacing w:after="0"/>
        <w:ind w:left="0"/>
        <w:jc w:val="both"/>
      </w:pPr>
      <w:r>
        <w:rPr>
          <w:rFonts w:ascii="Times New Roman"/>
          <w:b w:val="false"/>
          <w:i w:val="false"/>
          <w:color w:val="000000"/>
          <w:sz w:val="28"/>
        </w:rPr>
        <w:t xml:space="preserve">
      2. Требования каждой очереди удовлетворяются после полного удовлетворения требований предыдущей очереди. </w:t>
      </w:r>
    </w:p>
    <w:bookmarkEnd w:id="338"/>
    <w:bookmarkStart w:name="z626" w:id="339"/>
    <w:p>
      <w:pPr>
        <w:spacing w:after="0"/>
        <w:ind w:left="0"/>
        <w:jc w:val="both"/>
      </w:pPr>
      <w:r>
        <w:rPr>
          <w:rFonts w:ascii="Times New Roman"/>
          <w:b w:val="false"/>
          <w:i w:val="false"/>
          <w:color w:val="000000"/>
          <w:sz w:val="28"/>
        </w:rPr>
        <w:t xml:space="preserve">
      3. При недостаточности имущества ликвидируемого юридического лица оно распределяется между кредиторами соответствующей очереди пропорционально суммам требований, подлежащих удовлетворению, если иное не установлено законом. </w:t>
      </w:r>
    </w:p>
    <w:bookmarkEnd w:id="339"/>
    <w:bookmarkStart w:name="z631" w:id="340"/>
    <w:p>
      <w:pPr>
        <w:spacing w:after="0"/>
        <w:ind w:left="0"/>
        <w:jc w:val="both"/>
      </w:pPr>
      <w:r>
        <w:rPr>
          <w:rFonts w:ascii="Times New Roman"/>
          <w:b w:val="false"/>
          <w:i w:val="false"/>
          <w:color w:val="000000"/>
          <w:sz w:val="28"/>
        </w:rPr>
        <w:t xml:space="preserve">
      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ликвидированного юридического лица. </w:t>
      </w:r>
    </w:p>
    <w:bookmarkEnd w:id="340"/>
    <w:bookmarkStart w:name="z633" w:id="341"/>
    <w:p>
      <w:pPr>
        <w:spacing w:after="0"/>
        <w:ind w:left="0"/>
        <w:jc w:val="both"/>
      </w:pPr>
      <w:r>
        <w:rPr>
          <w:rFonts w:ascii="Times New Roman"/>
          <w:b w:val="false"/>
          <w:i w:val="false"/>
          <w:color w:val="000000"/>
          <w:sz w:val="28"/>
        </w:rPr>
        <w:t xml:space="preserve">
      5. Оставшееся после удовлетворения требований кредиторов имущество юридического лица передается его собственнику или учредителям (участникам), имеющим вещные права на это имущество или обязательственные права в отношении юридического лица, если иное не предусмотрено законодательством или учредительными документами юридического лица. </w:t>
      </w:r>
    </w:p>
    <w:bookmarkEnd w:id="341"/>
    <w:bookmarkStart w:name="z635" w:id="342"/>
    <w:p>
      <w:pPr>
        <w:spacing w:after="0"/>
        <w:ind w:left="0"/>
        <w:jc w:val="both"/>
      </w:pPr>
      <w:r>
        <w:rPr>
          <w:rFonts w:ascii="Times New Roman"/>
          <w:b w:val="false"/>
          <w:i w:val="false"/>
          <w:color w:val="000000"/>
          <w:sz w:val="28"/>
        </w:rPr>
        <w:t xml:space="preserve">
      6. Претензии кредиторов, не удовлетворенные из-за недостаточности имущества ликвидируемого юридического лица, а также не заявленные до утверждения ликвидационного баланса, считаются погашенными. </w:t>
      </w:r>
    </w:p>
    <w:bookmarkEnd w:id="342"/>
    <w:bookmarkStart w:name="z637" w:id="343"/>
    <w:p>
      <w:pPr>
        <w:spacing w:after="0"/>
        <w:ind w:left="0"/>
        <w:jc w:val="both"/>
      </w:pPr>
      <w:r>
        <w:rPr>
          <w:rFonts w:ascii="Times New Roman"/>
          <w:b w:val="false"/>
          <w:i w:val="false"/>
          <w:color w:val="000000"/>
          <w:sz w:val="28"/>
        </w:rPr>
        <w:t xml:space="preserve">
      Погашенными считаются также требования кредиторов, не признанные ликвидационной комиссией, если кредитор не обращался с иском в суд, и требования, в удовлетворении которых решением суда кредитору отказано. </w:t>
      </w:r>
    </w:p>
    <w:bookmarkEnd w:id="3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 с изменениями, внесенными законами РК от 21.01.1997 </w:t>
      </w:r>
      <w:r>
        <w:rPr>
          <w:rFonts w:ascii="Times New Roman"/>
          <w:b w:val="false"/>
          <w:i w:val="false"/>
          <w:color w:val="000000"/>
          <w:sz w:val="28"/>
        </w:rPr>
        <w:t>N 68</w:t>
      </w:r>
      <w:r>
        <w:rPr>
          <w:rFonts w:ascii="Times New Roman"/>
          <w:b w:val="false"/>
          <w:i w:val="false"/>
          <w:color w:val="ff0000"/>
          <w:sz w:val="28"/>
        </w:rPr>
        <w:t xml:space="preserve">; от 02.03.1998 N </w:t>
      </w:r>
      <w:r>
        <w:rPr>
          <w:rFonts w:ascii="Times New Roman"/>
          <w:b w:val="false"/>
          <w:i w:val="false"/>
          <w:color w:val="000000"/>
          <w:sz w:val="28"/>
        </w:rPr>
        <w:t>211</w:t>
      </w:r>
      <w:r>
        <w:rPr>
          <w:rFonts w:ascii="Times New Roman"/>
          <w:b w:val="false"/>
          <w:i w:val="false"/>
          <w:color w:val="ff0000"/>
          <w:sz w:val="28"/>
        </w:rPr>
        <w:t xml:space="preserve">; от 11.07.2001 N </w:t>
      </w:r>
      <w:r>
        <w:rPr>
          <w:rFonts w:ascii="Times New Roman"/>
          <w:b w:val="false"/>
          <w:i w:val="false"/>
          <w:color w:val="000000"/>
          <w:sz w:val="28"/>
        </w:rPr>
        <w:t>239</w:t>
      </w:r>
      <w:r>
        <w:rPr>
          <w:rFonts w:ascii="Times New Roman"/>
          <w:b w:val="false"/>
          <w:i w:val="false"/>
          <w:color w:val="ff0000"/>
          <w:sz w:val="28"/>
        </w:rPr>
        <w:t xml:space="preserve">; от 03.06.2003 </w:t>
      </w:r>
      <w:r>
        <w:rPr>
          <w:rFonts w:ascii="Times New Roman"/>
          <w:b w:val="false"/>
          <w:i w:val="false"/>
          <w:color w:val="000000"/>
          <w:sz w:val="28"/>
        </w:rPr>
        <w:t>N 426</w:t>
      </w:r>
      <w:r>
        <w:rPr>
          <w:rFonts w:ascii="Times New Roman"/>
          <w:b w:val="false"/>
          <w:i w:val="false"/>
          <w:color w:val="ff0000"/>
          <w:sz w:val="28"/>
        </w:rPr>
        <w:t xml:space="preserve">; от 08.04.2004 </w:t>
      </w:r>
      <w:r>
        <w:rPr>
          <w:rFonts w:ascii="Times New Roman"/>
          <w:b w:val="false"/>
          <w:i w:val="false"/>
          <w:color w:val="000000"/>
          <w:sz w:val="28"/>
        </w:rPr>
        <w:t>N 5</w:t>
      </w:r>
      <w:r>
        <w:rPr>
          <w:rFonts w:ascii="Times New Roman"/>
          <w:b w:val="false"/>
          <w:i w:val="false"/>
          <w:color w:val="000000"/>
          <w:sz w:val="28"/>
        </w:rPr>
        <w:t>42</w:t>
      </w:r>
      <w:r>
        <w:rPr>
          <w:rFonts w:ascii="Times New Roman"/>
          <w:b w:val="false"/>
          <w:i w:val="false"/>
          <w:color w:val="ff0000"/>
          <w:sz w:val="28"/>
        </w:rPr>
        <w:t xml:space="preserve"> (вводится в действие с 01.01.2005); от 12.01.2007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21.06.2013 </w:t>
      </w:r>
      <w:r>
        <w:rPr>
          <w:rFonts w:ascii="Times New Roman"/>
          <w:b w:val="false"/>
          <w:i w:val="false"/>
          <w:color w:val="000000"/>
          <w:sz w:val="28"/>
        </w:rPr>
        <w:t>№</w:t>
      </w:r>
      <w:r>
        <w:rPr>
          <w:rFonts w:ascii="Times New Roman"/>
          <w:b w:val="false"/>
          <w:i w:val="false"/>
          <w:color w:val="000000"/>
          <w:sz w:val="28"/>
        </w:rPr>
        <w:t xml:space="preserve">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406-V</w:t>
      </w:r>
      <w:r>
        <w:rPr>
          <w:rFonts w:ascii="Times New Roman"/>
          <w:b w:val="false"/>
          <w:i w:val="false"/>
          <w:color w:val="ff0000"/>
          <w:sz w:val="28"/>
        </w:rPr>
        <w:t xml:space="preserve"> (вводится в действие с 01.07.2017);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3" w:id="344"/>
    <w:p>
      <w:pPr>
        <w:spacing w:after="0"/>
        <w:ind w:left="0"/>
        <w:jc w:val="left"/>
      </w:pPr>
      <w:r>
        <w:rPr>
          <w:rFonts w:ascii="Times New Roman"/>
          <w:b/>
          <w:i w:val="false"/>
          <w:color w:val="000000"/>
        </w:rPr>
        <w:t xml:space="preserve"> Статья 52. Банкротство</w:t>
      </w:r>
    </w:p>
    <w:bookmarkEnd w:id="344"/>
    <w:bookmarkStart w:name="z639" w:id="345"/>
    <w:p>
      <w:pPr>
        <w:spacing w:after="0"/>
        <w:ind w:left="0"/>
        <w:jc w:val="both"/>
      </w:pPr>
      <w:r>
        <w:rPr>
          <w:rFonts w:ascii="Times New Roman"/>
          <w:b w:val="false"/>
          <w:i w:val="false"/>
          <w:color w:val="000000"/>
          <w:sz w:val="28"/>
        </w:rPr>
        <w:t>
      Банкротство - признанная решением суда несостоятельность должника, являющаяся основанием для его ликвидации.</w:t>
      </w:r>
    </w:p>
    <w:bookmarkEnd w:id="345"/>
    <w:bookmarkStart w:name="z641" w:id="34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3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В часть вторую предусмотрено изменение Законом РК от 02.08.2015 </w:t>
      </w:r>
      <w:r>
        <w:rPr>
          <w:rFonts w:ascii="Times New Roman"/>
          <w:b w:val="false"/>
          <w:i w:val="false"/>
          <w:color w:val="ff0000"/>
          <w:sz w:val="28"/>
        </w:rPr>
        <w:t>№ 342-V</w:t>
      </w:r>
      <w:r>
        <w:rPr>
          <w:rFonts w:ascii="Times New Roman"/>
          <w:b w:val="false"/>
          <w:i w:val="false"/>
          <w:color w:val="ff0000"/>
          <w:sz w:val="28"/>
        </w:rPr>
        <w:t xml:space="preserve"> (</w:t>
      </w:r>
      <w:r>
        <w:rPr>
          <w:rFonts w:ascii="Times New Roman"/>
          <w:b w:val="false"/>
          <w:i w:val="false"/>
          <w:color w:val="ff0000"/>
          <w:sz w:val="28"/>
          <w:u w:val="single"/>
        </w:rPr>
        <w:t>вводится</w:t>
      </w:r>
      <w:r>
        <w:rPr>
          <w:rFonts w:ascii="Times New Roman"/>
          <w:b w:val="false"/>
          <w:i w:val="false"/>
          <w:color w:val="ff0000"/>
          <w:sz w:val="28"/>
        </w:rPr>
        <w:t xml:space="preserve"> в действие с 01.01.2024).</w:t>
      </w:r>
      <w:r>
        <w:br/>
      </w:r>
      <w:r>
        <w:rPr>
          <w:rFonts w:ascii="Times New Roman"/>
          <w:b w:val="false"/>
          <w:i w:val="false"/>
          <w:color w:val="000000"/>
          <w:sz w:val="28"/>
        </w:rPr>
        <w:t>
</w:t>
      </w:r>
    </w:p>
    <w:bookmarkStart w:name="z8332" w:id="347"/>
    <w:p>
      <w:pPr>
        <w:spacing w:after="0"/>
        <w:ind w:left="0"/>
        <w:jc w:val="both"/>
      </w:pPr>
      <w:r>
        <w:rPr>
          <w:rFonts w:ascii="Times New Roman"/>
          <w:b w:val="false"/>
          <w:i w:val="false"/>
          <w:color w:val="000000"/>
          <w:sz w:val="28"/>
        </w:rPr>
        <w:t>
      Несостоятельность должника устанавливается судом с учетом заключения о финансовой устойчивости, составленного в соответствии с законодательством Республики Казахстан о реабилитации и банкротстве.</w:t>
      </w:r>
    </w:p>
    <w:bookmarkEnd w:id="3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 в редакции Закона РК от 21.01.1997 </w:t>
      </w:r>
      <w:r>
        <w:rPr>
          <w:rFonts w:ascii="Times New Roman"/>
          <w:b w:val="false"/>
          <w:i w:val="false"/>
          <w:color w:val="000000"/>
          <w:sz w:val="28"/>
        </w:rPr>
        <w:t>N 68</w:t>
      </w:r>
      <w:r>
        <w:rPr>
          <w:rFonts w:ascii="Times New Roman"/>
          <w:b w:val="false"/>
          <w:i w:val="false"/>
          <w:color w:val="ff0000"/>
          <w:sz w:val="28"/>
        </w:rPr>
        <w:t xml:space="preserve">; от 29.06.1998 </w:t>
      </w:r>
      <w:r>
        <w:rPr>
          <w:rFonts w:ascii="Times New Roman"/>
          <w:b w:val="false"/>
          <w:i w:val="false"/>
          <w:color w:val="000000"/>
          <w:sz w:val="28"/>
        </w:rPr>
        <w:t>№</w:t>
      </w:r>
      <w:r>
        <w:rPr>
          <w:rFonts w:ascii="Times New Roman"/>
          <w:b w:val="false"/>
          <w:i w:val="false"/>
          <w:color w:val="000000"/>
          <w:sz w:val="28"/>
        </w:rPr>
        <w:t xml:space="preserve"> 238</w:t>
      </w:r>
      <w:r>
        <w:rPr>
          <w:rFonts w:ascii="Times New Roman"/>
          <w:b w:val="false"/>
          <w:i w:val="false"/>
          <w:color w:val="ff0000"/>
          <w:sz w:val="28"/>
        </w:rPr>
        <w:t xml:space="preserve">; с изменениями, внесенными законами РК от 05.07.2008 </w:t>
      </w:r>
      <w:r>
        <w:rPr>
          <w:rFonts w:ascii="Times New Roman"/>
          <w:b w:val="false"/>
          <w:i w:val="false"/>
          <w:color w:val="000000"/>
          <w:sz w:val="28"/>
        </w:rPr>
        <w:t>N 60-IV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.2</w:t>
      </w:r>
      <w:r>
        <w:rPr>
          <w:rFonts w:ascii="Times New Roman"/>
          <w:b w:val="false"/>
          <w:i w:val="false"/>
          <w:color w:val="ff0000"/>
          <w:sz w:val="28"/>
        </w:rPr>
        <w:t xml:space="preserve">);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406-V</w:t>
      </w:r>
      <w:r>
        <w:rPr>
          <w:rFonts w:ascii="Times New Roman"/>
          <w:b w:val="false"/>
          <w:i w:val="false"/>
          <w:color w:val="ff0000"/>
          <w:sz w:val="28"/>
        </w:rPr>
        <w:t xml:space="preserve"> (вводится в действие с 01.07.2017);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 w:id="348"/>
    <w:p>
      <w:pPr>
        <w:spacing w:after="0"/>
        <w:ind w:left="0"/>
        <w:jc w:val="left"/>
      </w:pPr>
      <w:r>
        <w:rPr>
          <w:rFonts w:ascii="Times New Roman"/>
          <w:b/>
          <w:i w:val="false"/>
          <w:color w:val="000000"/>
        </w:rPr>
        <w:t xml:space="preserve"> Статья 53. Признание банкротства</w:t>
      </w:r>
    </w:p>
    <w:bookmarkEnd w:id="348"/>
    <w:bookmarkStart w:name="z643" w:id="349"/>
    <w:p>
      <w:pPr>
        <w:spacing w:after="0"/>
        <w:ind w:left="0"/>
        <w:jc w:val="both"/>
      </w:pPr>
      <w:r>
        <w:rPr>
          <w:rFonts w:ascii="Times New Roman"/>
          <w:b w:val="false"/>
          <w:i w:val="false"/>
          <w:color w:val="000000"/>
          <w:sz w:val="28"/>
        </w:rPr>
        <w:t xml:space="preserve">
      1. Признание банкротства возможно в добровольном или принудительном порядке. </w:t>
      </w:r>
    </w:p>
    <w:bookmarkEnd w:id="349"/>
    <w:bookmarkStart w:name="z645" w:id="350"/>
    <w:p>
      <w:pPr>
        <w:spacing w:after="0"/>
        <w:ind w:left="0"/>
        <w:jc w:val="both"/>
      </w:pPr>
      <w:r>
        <w:rPr>
          <w:rFonts w:ascii="Times New Roman"/>
          <w:b w:val="false"/>
          <w:i w:val="false"/>
          <w:color w:val="000000"/>
          <w:sz w:val="28"/>
        </w:rPr>
        <w:t xml:space="preserve">
      2. Признание банкротства в добровольном порядке осуществляется на основании заявления должника в суд. </w:t>
      </w:r>
    </w:p>
    <w:bookmarkEnd w:id="350"/>
    <w:bookmarkStart w:name="z647" w:id="351"/>
    <w:p>
      <w:pPr>
        <w:spacing w:after="0"/>
        <w:ind w:left="0"/>
        <w:jc w:val="both"/>
      </w:pPr>
      <w:r>
        <w:rPr>
          <w:rFonts w:ascii="Times New Roman"/>
          <w:b w:val="false"/>
          <w:i w:val="false"/>
          <w:color w:val="000000"/>
          <w:sz w:val="28"/>
        </w:rPr>
        <w:t xml:space="preserve">
      3. Признание банкротства в принудительном порядке осуществляется на основании заявления в суд кредитора, а в случаях, предусмотренных законодательными актами, и иных лиц. </w:t>
      </w:r>
    </w:p>
    <w:bookmarkEnd w:id="3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в редакции Законов Республики Казахстан от 21 января 1997 г. </w:t>
      </w:r>
      <w:r>
        <w:rPr>
          <w:rFonts w:ascii="Times New Roman"/>
          <w:b w:val="false"/>
          <w:i w:val="false"/>
          <w:color w:val="000000"/>
          <w:sz w:val="28"/>
        </w:rPr>
        <w:t>N 68</w:t>
      </w:r>
      <w:r>
        <w:rPr>
          <w:rFonts w:ascii="Times New Roman"/>
          <w:b w:val="false"/>
          <w:i w:val="false"/>
          <w:color w:val="ff0000"/>
          <w:sz w:val="28"/>
        </w:rPr>
        <w:t xml:space="preserve">; от 29 июня 1998 г. </w:t>
      </w:r>
      <w:r>
        <w:rPr>
          <w:rFonts w:ascii="Times New Roman"/>
          <w:b w:val="false"/>
          <w:i w:val="false"/>
          <w:color w:val="000000"/>
          <w:sz w:val="28"/>
        </w:rPr>
        <w:t>№ 238</w:t>
      </w:r>
      <w:r>
        <w:rPr>
          <w:rFonts w:ascii="Times New Roman"/>
          <w:b w:val="false"/>
          <w:i w:val="false"/>
          <w:color w:val="ff0000"/>
          <w:sz w:val="28"/>
        </w:rPr>
        <w:t>.</w:t>
      </w:r>
      <w:r>
        <w:br/>
      </w:r>
      <w:r>
        <w:rPr>
          <w:rFonts w:ascii="Times New Roman"/>
          <w:b w:val="false"/>
          <w:i w:val="false"/>
          <w:color w:val="000000"/>
          <w:sz w:val="28"/>
        </w:rPr>
        <w:t>
</w:t>
      </w:r>
    </w:p>
    <w:bookmarkStart w:name="z117" w:id="352"/>
    <w:p>
      <w:pPr>
        <w:spacing w:after="0"/>
        <w:ind w:left="0"/>
        <w:jc w:val="left"/>
      </w:pPr>
      <w:r>
        <w:rPr>
          <w:rFonts w:ascii="Times New Roman"/>
          <w:b/>
          <w:i w:val="false"/>
          <w:color w:val="000000"/>
        </w:rPr>
        <w:t xml:space="preserve"> Статья 54. Реабилитационные процедуры в отношении юридического лица</w:t>
      </w:r>
    </w:p>
    <w:bookmarkEnd w:id="352"/>
    <w:bookmarkStart w:name="z8333" w:id="353"/>
    <w:p>
      <w:pPr>
        <w:spacing w:after="0"/>
        <w:ind w:left="0"/>
        <w:jc w:val="both"/>
      </w:pPr>
      <w:r>
        <w:rPr>
          <w:rFonts w:ascii="Times New Roman"/>
          <w:b w:val="false"/>
          <w:i w:val="false"/>
          <w:color w:val="000000"/>
          <w:sz w:val="28"/>
        </w:rPr>
        <w:t>
      К юридическому лицу – должнику могут быть применены любые не противоречащие законодательству Республики Казахстан меры, направленные на восстановление его платежеспособности с целью предотвращения ликвидации.</w:t>
      </w:r>
    </w:p>
    <w:bookmarkEnd w:id="353"/>
    <w:bookmarkStart w:name="z8334" w:id="354"/>
    <w:p>
      <w:pPr>
        <w:spacing w:after="0"/>
        <w:ind w:left="0"/>
        <w:jc w:val="both"/>
      </w:pPr>
      <w:r>
        <w:rPr>
          <w:rFonts w:ascii="Times New Roman"/>
          <w:b w:val="false"/>
          <w:i w:val="false"/>
          <w:color w:val="000000"/>
          <w:sz w:val="28"/>
        </w:rPr>
        <w:t>
      Эти меры реализуются в рамках реабилитационной процедуры, порядок и сроки осуществления которой определяются законодательством Республики Казахстан о реабилитации и банкротстве.</w:t>
      </w:r>
    </w:p>
    <w:bookmarkEnd w:id="3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 в редакции Закона РК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59" w:id="355"/>
    <w:p>
      <w:pPr>
        <w:spacing w:after="0"/>
        <w:ind w:left="0"/>
        <w:jc w:val="left"/>
      </w:pPr>
      <w:r>
        <w:rPr>
          <w:rFonts w:ascii="Times New Roman"/>
          <w:b/>
          <w:i w:val="false"/>
          <w:color w:val="000000"/>
        </w:rPr>
        <w:t xml:space="preserve"> Статья 54-1. Внешнее наблюдение</w:t>
      </w:r>
    </w:p>
    <w:bookmarkEnd w:id="355"/>
    <w:p>
      <w:pPr>
        <w:spacing w:after="0"/>
        <w:ind w:left="0"/>
        <w:jc w:val="both"/>
      </w:pPr>
      <w:r>
        <w:rPr>
          <w:rFonts w:ascii="Times New Roman"/>
          <w:b w:val="false"/>
          <w:i w:val="false"/>
          <w:color w:val="ff0000"/>
          <w:sz w:val="28"/>
        </w:rPr>
        <w:t xml:space="preserve">
      Сноска. Статья 54-1 исключена Законом РК от 07.03.2014 </w:t>
      </w:r>
      <w:r>
        <w:rPr>
          <w:rFonts w:ascii="Times New Roman"/>
          <w:b w:val="false"/>
          <w:i w:val="false"/>
          <w:color w:val="ff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9" w:id="356"/>
    <w:p>
      <w:pPr>
        <w:spacing w:after="0"/>
        <w:ind w:left="0"/>
        <w:jc w:val="left"/>
      </w:pPr>
      <w:r>
        <w:rPr>
          <w:rFonts w:ascii="Times New Roman"/>
          <w:b/>
          <w:i w:val="false"/>
          <w:color w:val="000000"/>
        </w:rPr>
        <w:t xml:space="preserve"> Статья 55. Последствия возбуждения процедуры банкротства</w:t>
      </w:r>
    </w:p>
    <w:bookmarkEnd w:id="356"/>
    <w:bookmarkStart w:name="z669" w:id="357"/>
    <w:p>
      <w:pPr>
        <w:spacing w:after="0"/>
        <w:ind w:left="0"/>
        <w:jc w:val="both"/>
      </w:pPr>
      <w:r>
        <w:rPr>
          <w:rFonts w:ascii="Times New Roman"/>
          <w:b w:val="false"/>
          <w:i w:val="false"/>
          <w:color w:val="000000"/>
          <w:sz w:val="28"/>
        </w:rPr>
        <w:t>
      1. Со дня вынесения судом решения о признании должника банкротом и возбуждении процедуры банкротства:</w:t>
      </w:r>
    </w:p>
    <w:bookmarkEnd w:id="357"/>
    <w:p>
      <w:pPr>
        <w:spacing w:after="0"/>
        <w:ind w:left="0"/>
        <w:jc w:val="both"/>
      </w:pPr>
      <w:r>
        <w:rPr>
          <w:rFonts w:ascii="Times New Roman"/>
          <w:b w:val="false"/>
          <w:i w:val="false"/>
          <w:color w:val="000000"/>
          <w:sz w:val="28"/>
        </w:rPr>
        <w:t>
      1) собственнику имущества банкрота (уполномоченному им органу), учредителям (участникам), всем органам юридического лица-банкрота запрещаются отчуждение имущества и погашение обязательств;</w:t>
      </w:r>
    </w:p>
    <w:p>
      <w:pPr>
        <w:spacing w:after="0"/>
        <w:ind w:left="0"/>
        <w:jc w:val="both"/>
      </w:pPr>
      <w:r>
        <w:rPr>
          <w:rFonts w:ascii="Times New Roman"/>
          <w:b w:val="false"/>
          <w:i w:val="false"/>
          <w:color w:val="000000"/>
          <w:sz w:val="28"/>
        </w:rPr>
        <w:t>
      2) сроки всех долговых обязательств банкрота считаются истекшими;</w:t>
      </w:r>
    </w:p>
    <w:p>
      <w:pPr>
        <w:spacing w:after="0"/>
        <w:ind w:left="0"/>
        <w:jc w:val="both"/>
      </w:pPr>
      <w:r>
        <w:rPr>
          <w:rFonts w:ascii="Times New Roman"/>
          <w:b w:val="false"/>
          <w:i w:val="false"/>
          <w:color w:val="000000"/>
          <w:sz w:val="28"/>
        </w:rPr>
        <w:t xml:space="preserve">
      3) прекращается начисление неустойки и вознаграждения (интереса) по всем видам задолженности банкрота; </w:t>
      </w:r>
    </w:p>
    <w:p>
      <w:pPr>
        <w:spacing w:after="0"/>
        <w:ind w:left="0"/>
        <w:jc w:val="both"/>
      </w:pPr>
      <w:r>
        <w:rPr>
          <w:rFonts w:ascii="Times New Roman"/>
          <w:b w:val="false"/>
          <w:i w:val="false"/>
          <w:color w:val="000000"/>
          <w:sz w:val="28"/>
        </w:rPr>
        <w:t>
      4) прекращаются споры имущественного характера с участием банкрота, рассматриваемые в суде, если принятые по ним решения не вступили в законную силу;</w:t>
      </w:r>
    </w:p>
    <w:p>
      <w:pPr>
        <w:spacing w:after="0"/>
        <w:ind w:left="0"/>
        <w:jc w:val="both"/>
      </w:pPr>
      <w:r>
        <w:rPr>
          <w:rFonts w:ascii="Times New Roman"/>
          <w:b w:val="false"/>
          <w:i w:val="false"/>
          <w:color w:val="000000"/>
          <w:sz w:val="28"/>
        </w:rPr>
        <w:t>
      5) требования могут быть предъявлены банкроту только в рамках процедуры банкротства, за исключением требований по исполнению гарантий и поручительств третьих лиц, а также обращения взыскания на предмет залога в случаях, когда залогодателем выступают третьи лица;</w:t>
      </w:r>
    </w:p>
    <w:p>
      <w:pPr>
        <w:spacing w:after="0"/>
        <w:ind w:left="0"/>
        <w:jc w:val="both"/>
      </w:pPr>
      <w:r>
        <w:rPr>
          <w:rFonts w:ascii="Times New Roman"/>
          <w:b w:val="false"/>
          <w:i w:val="false"/>
          <w:color w:val="000000"/>
          <w:sz w:val="28"/>
        </w:rPr>
        <w:t>
      6) на основании заявления временного или банкротного управляющего и представленной копии решения суда о признании должника банкротом снимаются все ограничения и обременения на имущество банкрота (инкассовые распоряжения финансовых и государственных органов на счета должника, аресты на имущество, наложенные судебными исполнителями, и другие) без принятия соответствующих решений органов, их наложивших;</w:t>
      </w:r>
    </w:p>
    <w:p>
      <w:pPr>
        <w:spacing w:after="0"/>
        <w:ind w:left="0"/>
        <w:jc w:val="both"/>
      </w:pPr>
      <w:r>
        <w:rPr>
          <w:rFonts w:ascii="Times New Roman"/>
          <w:b w:val="false"/>
          <w:i w:val="false"/>
          <w:color w:val="000000"/>
          <w:sz w:val="28"/>
        </w:rPr>
        <w:t>
      7) наложение новых арестов на имущество банкрота и иных ограничений в распоряжении имуществом банкрота допускается только по искам о признании сделки недействительной и истребовании имущества из чужого незаконного владения, предъявляемым к банкроту;</w:t>
      </w:r>
    </w:p>
    <w:p>
      <w:pPr>
        <w:spacing w:after="0"/>
        <w:ind w:left="0"/>
        <w:jc w:val="both"/>
      </w:pPr>
      <w:r>
        <w:rPr>
          <w:rFonts w:ascii="Times New Roman"/>
          <w:b w:val="false"/>
          <w:i w:val="false"/>
          <w:color w:val="000000"/>
          <w:sz w:val="28"/>
        </w:rPr>
        <w:t>
      8) имущество банкрота, не переданное приобретателю на момент возбуждения процедуры банкротства, включается в состав имущественной массы банкрота, а кредитор или несостоявшийся приобретатель по неисполненному обязательству вправе предъявить свои требования к должнику в рамках процедуры банкротства.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 в редакции Закона РК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8" w:id="358"/>
    <w:p>
      <w:pPr>
        <w:spacing w:after="0"/>
        <w:ind w:left="0"/>
        <w:jc w:val="left"/>
      </w:pPr>
      <w:r>
        <w:rPr>
          <w:rFonts w:ascii="Times New Roman"/>
          <w:b/>
          <w:i w:val="false"/>
          <w:color w:val="000000"/>
        </w:rPr>
        <w:t xml:space="preserve"> Статья 56. Освобождение несостоятельного должника от долгов</w:t>
      </w:r>
    </w:p>
    <w:bookmarkEnd w:id="358"/>
    <w:bookmarkStart w:name="z683" w:id="359"/>
    <w:p>
      <w:pPr>
        <w:spacing w:after="0"/>
        <w:ind w:left="0"/>
        <w:jc w:val="both"/>
      </w:pPr>
      <w:r>
        <w:rPr>
          <w:rFonts w:ascii="Times New Roman"/>
          <w:b w:val="false"/>
          <w:i w:val="false"/>
          <w:color w:val="ff0000"/>
          <w:sz w:val="28"/>
        </w:rPr>
        <w:t xml:space="preserve">
      Сноска. Статья 56 исключена Законом РК от 30.12.2022 </w:t>
      </w:r>
      <w:r>
        <w:rPr>
          <w:rFonts w:ascii="Times New Roman"/>
          <w:b w:val="false"/>
          <w:i w:val="false"/>
          <w:color w:val="ff0000"/>
          <w:sz w:val="28"/>
        </w:rPr>
        <w:t>№ 179-VII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End w:id="359"/>
    <w:bookmarkStart w:name="z851" w:id="360"/>
    <w:p>
      <w:pPr>
        <w:spacing w:after="0"/>
        <w:ind w:left="0"/>
        <w:jc w:val="left"/>
      </w:pPr>
      <w:r>
        <w:rPr>
          <w:rFonts w:ascii="Times New Roman"/>
          <w:b/>
          <w:i w:val="false"/>
          <w:color w:val="000000"/>
        </w:rPr>
        <w:t xml:space="preserve"> Статья 57. Прекращение деятельности юридического лица-банкрота</w:t>
      </w:r>
    </w:p>
    <w:bookmarkEnd w:id="360"/>
    <w:bookmarkStart w:name="z687" w:id="361"/>
    <w:p>
      <w:pPr>
        <w:spacing w:after="0"/>
        <w:ind w:left="0"/>
        <w:jc w:val="both"/>
      </w:pPr>
      <w:r>
        <w:rPr>
          <w:rFonts w:ascii="Times New Roman"/>
          <w:b w:val="false"/>
          <w:i w:val="false"/>
          <w:color w:val="000000"/>
          <w:sz w:val="28"/>
        </w:rPr>
        <w:t xml:space="preserve">
      1. Признание судом юридического лица банкротом влечет его ликвидацию. </w:t>
      </w:r>
    </w:p>
    <w:bookmarkEnd w:id="361"/>
    <w:bookmarkStart w:name="z688" w:id="362"/>
    <w:p>
      <w:pPr>
        <w:spacing w:after="0"/>
        <w:ind w:left="0"/>
        <w:jc w:val="both"/>
      </w:pPr>
      <w:r>
        <w:rPr>
          <w:rFonts w:ascii="Times New Roman"/>
          <w:b w:val="false"/>
          <w:i w:val="false"/>
          <w:color w:val="000000"/>
          <w:sz w:val="28"/>
        </w:rPr>
        <w:t>
      2. Деятельность юридического лица-банкрота считается прекращенной с момента исключения его из Национального реестра бизнес-идентификационных номеров.</w:t>
      </w:r>
    </w:p>
    <w:bookmarkEnd w:id="3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 с изменением, внесенным Законом РК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853" w:id="363"/>
    <w:p>
      <w:pPr>
        <w:spacing w:after="0"/>
        <w:ind w:left="0"/>
        <w:jc w:val="left"/>
      </w:pPr>
      <w:r>
        <w:rPr>
          <w:rFonts w:ascii="Times New Roman"/>
          <w:b/>
          <w:i w:val="false"/>
          <w:color w:val="000000"/>
        </w:rPr>
        <w:t xml:space="preserve"> II. Хозяйственное товарищество</w:t>
      </w:r>
      <w:r>
        <w:br/>
      </w:r>
      <w:r>
        <w:rPr>
          <w:rFonts w:ascii="Times New Roman"/>
          <w:b/>
          <w:i w:val="false"/>
          <w:color w:val="000000"/>
        </w:rPr>
        <w:t>1. Общие положения</w:t>
      </w:r>
    </w:p>
    <w:bookmarkEnd w:id="363"/>
    <w:bookmarkStart w:name="z124" w:id="364"/>
    <w:p>
      <w:pPr>
        <w:spacing w:after="0"/>
        <w:ind w:left="0"/>
        <w:jc w:val="left"/>
      </w:pPr>
      <w:r>
        <w:rPr>
          <w:rFonts w:ascii="Times New Roman"/>
          <w:b/>
          <w:i w:val="false"/>
          <w:color w:val="000000"/>
        </w:rPr>
        <w:t xml:space="preserve"> Статья 58. Основные положения о хозяйственном товариществе</w:t>
      </w:r>
    </w:p>
    <w:bookmarkEnd w:id="364"/>
    <w:bookmarkStart w:name="z689" w:id="365"/>
    <w:p>
      <w:pPr>
        <w:spacing w:after="0"/>
        <w:ind w:left="0"/>
        <w:jc w:val="both"/>
      </w:pPr>
      <w:r>
        <w:rPr>
          <w:rFonts w:ascii="Times New Roman"/>
          <w:b w:val="false"/>
          <w:i w:val="false"/>
          <w:color w:val="000000"/>
          <w:sz w:val="28"/>
        </w:rPr>
        <w:t xml:space="preserve">
      1. Хозяйственным товариществом признается коммерческая организация с разделенным на доли (вклады) учредителей (участников) уставным капиталом. Имущество, созданное за счет вкладов учредителей (участников), а также произведенное и приобретенное хозяйственным товариществом в процессе его деятельности, принадлежит товариществу на праве собственности. </w:t>
      </w:r>
    </w:p>
    <w:bookmarkEnd w:id="365"/>
    <w:bookmarkStart w:name="z691" w:id="366"/>
    <w:p>
      <w:pPr>
        <w:spacing w:after="0"/>
        <w:ind w:left="0"/>
        <w:jc w:val="both"/>
      </w:pPr>
      <w:r>
        <w:rPr>
          <w:rFonts w:ascii="Times New Roman"/>
          <w:b w:val="false"/>
          <w:i w:val="false"/>
          <w:color w:val="000000"/>
          <w:sz w:val="28"/>
        </w:rPr>
        <w:t xml:space="preserve">
      2. Хозяйственные товарищества могут создаваться в форме полного товарищества, коммандитного товарищества, товарищества с ограниченной ответственностью, товарищества с дополнительной ответственностью. </w:t>
      </w:r>
    </w:p>
    <w:bookmarkEnd w:id="366"/>
    <w:bookmarkStart w:name="z693" w:id="367"/>
    <w:p>
      <w:pPr>
        <w:spacing w:after="0"/>
        <w:ind w:left="0"/>
        <w:jc w:val="both"/>
      </w:pPr>
      <w:r>
        <w:rPr>
          <w:rFonts w:ascii="Times New Roman"/>
          <w:b w:val="false"/>
          <w:i w:val="false"/>
          <w:color w:val="000000"/>
          <w:sz w:val="28"/>
        </w:rPr>
        <w:t xml:space="preserve">
      3. Хозяйственное товарищество, кроме полного и коммандитного товарищества, может быть создано одним лицом, которое становится его единственным участником. </w:t>
      </w:r>
    </w:p>
    <w:bookmarkEnd w:id="367"/>
    <w:bookmarkStart w:name="z695" w:id="368"/>
    <w:p>
      <w:pPr>
        <w:spacing w:after="0"/>
        <w:ind w:left="0"/>
        <w:jc w:val="both"/>
      </w:pPr>
      <w:r>
        <w:rPr>
          <w:rFonts w:ascii="Times New Roman"/>
          <w:b w:val="false"/>
          <w:i w:val="false"/>
          <w:color w:val="000000"/>
          <w:sz w:val="28"/>
        </w:rPr>
        <w:t xml:space="preserve">
      Участниками полного товарищества и полными товарищами в коммандитном товариществе могут быть только граждане. </w:t>
      </w:r>
    </w:p>
    <w:bookmarkEnd w:id="368"/>
    <w:bookmarkStart w:name="z697" w:id="369"/>
    <w:p>
      <w:pPr>
        <w:spacing w:after="0"/>
        <w:ind w:left="0"/>
        <w:jc w:val="both"/>
      </w:pPr>
      <w:r>
        <w:rPr>
          <w:rFonts w:ascii="Times New Roman"/>
          <w:b w:val="false"/>
          <w:i w:val="false"/>
          <w:color w:val="000000"/>
          <w:sz w:val="28"/>
        </w:rPr>
        <w:t xml:space="preserve">
      4. Учредительными документами хозяйственного товарищества являются учредительный договор и устав. </w:t>
      </w:r>
    </w:p>
    <w:bookmarkEnd w:id="369"/>
    <w:bookmarkStart w:name="z699" w:id="370"/>
    <w:p>
      <w:pPr>
        <w:spacing w:after="0"/>
        <w:ind w:left="0"/>
        <w:jc w:val="both"/>
      </w:pPr>
      <w:r>
        <w:rPr>
          <w:rFonts w:ascii="Times New Roman"/>
          <w:b w:val="false"/>
          <w:i w:val="false"/>
          <w:color w:val="000000"/>
          <w:sz w:val="28"/>
        </w:rPr>
        <w:t xml:space="preserve">
      Учредительным документом хозяйственного товарищества, которое учреждено одним лицом (одним участником), является устав. </w:t>
      </w:r>
    </w:p>
    <w:bookmarkEnd w:id="370"/>
    <w:bookmarkStart w:name="z701" w:id="371"/>
    <w:p>
      <w:pPr>
        <w:spacing w:after="0"/>
        <w:ind w:left="0"/>
        <w:jc w:val="both"/>
      </w:pPr>
      <w:r>
        <w:rPr>
          <w:rFonts w:ascii="Times New Roman"/>
          <w:b w:val="false"/>
          <w:i w:val="false"/>
          <w:color w:val="000000"/>
          <w:sz w:val="28"/>
        </w:rPr>
        <w:t xml:space="preserve">
      5. Исключен Законом РК от 24.12.2012 </w:t>
      </w:r>
      <w:r>
        <w:rPr>
          <w:rFonts w:ascii="Times New Roman"/>
          <w:b w:val="false"/>
          <w:i w:val="false"/>
          <w:color w:val="000000"/>
          <w:sz w:val="28"/>
        </w:rPr>
        <w:t>№</w:t>
      </w:r>
      <w:r>
        <w:rPr>
          <w:rFonts w:ascii="Times New Roman"/>
          <w:b w:val="false"/>
          <w:i w:val="false"/>
          <w:color w:val="000000"/>
          <w:sz w:val="28"/>
        </w:rPr>
        <w:t xml:space="preserve"> 60-V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371"/>
    <w:bookmarkStart w:name="z703" w:id="372"/>
    <w:p>
      <w:pPr>
        <w:spacing w:after="0"/>
        <w:ind w:left="0"/>
        <w:jc w:val="both"/>
      </w:pPr>
      <w:r>
        <w:rPr>
          <w:rFonts w:ascii="Times New Roman"/>
          <w:b w:val="false"/>
          <w:i w:val="false"/>
          <w:color w:val="000000"/>
          <w:sz w:val="28"/>
        </w:rPr>
        <w:t>
      6. Учредительные документы хозяйственного товарищества должны содержать помимо сведений, указанных в пунктах 4 и 5 статьи 41 настоящего Кодекса, условия о размере долей каждого из участников; о размере, составе, сроках и порядке внесения ими вкладов в уставный капитал товарищества; об ответственности участников за нарушение обязанностей по внесению вкладов в уставный капитал товарищества, а также иные сведения, предусмотренные законодательными актами.</w:t>
      </w:r>
    </w:p>
    <w:bookmarkEnd w:id="3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Исключен Законом РК от 02.03.1998 </w:t>
      </w:r>
      <w:r>
        <w:rPr>
          <w:rFonts w:ascii="Times New Roman"/>
          <w:b w:val="false"/>
          <w:i w:val="false"/>
          <w:color w:val="000000"/>
          <w:sz w:val="28"/>
        </w:rPr>
        <w:t>№ 211</w:t>
      </w:r>
      <w:r>
        <w:rPr>
          <w:rFonts w:ascii="Times New Roman"/>
          <w:b w:val="false"/>
          <w:i w:val="false"/>
          <w:color w:val="ff0000"/>
          <w:sz w:val="28"/>
        </w:rPr>
        <w:t>.</w:t>
      </w:r>
      <w:r>
        <w:br/>
      </w:r>
      <w:r>
        <w:rPr>
          <w:rFonts w:ascii="Times New Roman"/>
          <w:b w:val="false"/>
          <w:i w:val="false"/>
          <w:color w:val="000000"/>
          <w:sz w:val="28"/>
        </w:rPr>
        <w:t>
</w:t>
      </w:r>
    </w:p>
    <w:bookmarkStart w:name="z705" w:id="373"/>
    <w:p>
      <w:pPr>
        <w:spacing w:after="0"/>
        <w:ind w:left="0"/>
        <w:jc w:val="both"/>
      </w:pPr>
      <w:r>
        <w:rPr>
          <w:rFonts w:ascii="Times New Roman"/>
          <w:b w:val="false"/>
          <w:i w:val="false"/>
          <w:color w:val="000000"/>
          <w:sz w:val="28"/>
        </w:rPr>
        <w:t xml:space="preserve">
      8. Хозяйственное товарищество может быть учредителем других хозяйственных товариществ за исключением случаев, предусмотренных законодательными актами. </w:t>
      </w:r>
    </w:p>
    <w:bookmarkEnd w:id="3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58 с изменениями, внесенными законами РК от 11.07.1997 N </w:t>
      </w:r>
      <w:r>
        <w:rPr>
          <w:rFonts w:ascii="Times New Roman"/>
          <w:b w:val="false"/>
          <w:i w:val="false"/>
          <w:color w:val="000000"/>
          <w:sz w:val="28"/>
        </w:rPr>
        <w:t>154</w:t>
      </w:r>
      <w:r>
        <w:rPr>
          <w:rFonts w:ascii="Times New Roman"/>
          <w:b w:val="false"/>
          <w:i w:val="false"/>
          <w:color w:val="ff0000"/>
          <w:sz w:val="28"/>
        </w:rPr>
        <w:t xml:space="preserve">; от 02.03.1998 N </w:t>
      </w:r>
      <w:r>
        <w:rPr>
          <w:rFonts w:ascii="Times New Roman"/>
          <w:b w:val="false"/>
          <w:i w:val="false"/>
          <w:color w:val="000000"/>
          <w:sz w:val="28"/>
        </w:rPr>
        <w:t>211</w:t>
      </w:r>
      <w:r>
        <w:rPr>
          <w:rFonts w:ascii="Times New Roman"/>
          <w:b w:val="false"/>
          <w:i w:val="false"/>
          <w:color w:val="ff0000"/>
          <w:sz w:val="28"/>
        </w:rPr>
        <w:t xml:space="preserve">; от 10.07.1998 N </w:t>
      </w:r>
      <w:r>
        <w:rPr>
          <w:rFonts w:ascii="Times New Roman"/>
          <w:b w:val="false"/>
          <w:i w:val="false"/>
          <w:color w:val="000000"/>
          <w:sz w:val="28"/>
        </w:rPr>
        <w:t>282</w:t>
      </w:r>
      <w:r>
        <w:rPr>
          <w:rFonts w:ascii="Times New Roman"/>
          <w:b w:val="false"/>
          <w:i w:val="false"/>
          <w:color w:val="ff0000"/>
          <w:sz w:val="28"/>
        </w:rPr>
        <w:t xml:space="preserve">; от 16.05.2003 </w:t>
      </w:r>
      <w:r>
        <w:rPr>
          <w:rFonts w:ascii="Times New Roman"/>
          <w:b w:val="false"/>
          <w:i w:val="false"/>
          <w:color w:val="000000"/>
          <w:sz w:val="28"/>
        </w:rPr>
        <w:t>N 41</w:t>
      </w:r>
      <w:r>
        <w:rPr>
          <w:rFonts w:ascii="Times New Roman"/>
          <w:b w:val="false"/>
          <w:i w:val="false"/>
          <w:color w:val="000000"/>
          <w:sz w:val="28"/>
        </w:rPr>
        <w:t>6</w:t>
      </w:r>
      <w:r>
        <w:rPr>
          <w:rFonts w:ascii="Times New Roman"/>
          <w:b w:val="false"/>
          <w:i w:val="false"/>
          <w:color w:val="ff0000"/>
          <w:sz w:val="28"/>
        </w:rPr>
        <w:t xml:space="preserve">;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 2); от 12.01.2007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20.01.2010 </w:t>
      </w:r>
      <w:r>
        <w:rPr>
          <w:rFonts w:ascii="Times New Roman"/>
          <w:b w:val="false"/>
          <w:i w:val="false"/>
          <w:color w:val="000000"/>
          <w:sz w:val="28"/>
        </w:rPr>
        <w:t>№</w:t>
      </w:r>
      <w:r>
        <w:rPr>
          <w:rFonts w:ascii="Times New Roman"/>
          <w:b w:val="false"/>
          <w:i w:val="false"/>
          <w:color w:val="000000"/>
          <w:sz w:val="28"/>
        </w:rPr>
        <w:t xml:space="preserve"> 239-IV</w:t>
      </w:r>
      <w:r>
        <w:rPr>
          <w:rFonts w:ascii="Times New Roman"/>
          <w:b w:val="false"/>
          <w:i w:val="false"/>
          <w:color w:val="ff0000"/>
          <w:sz w:val="28"/>
        </w:rPr>
        <w:t xml:space="preserve">; от 28.12.2011 </w:t>
      </w:r>
      <w:r>
        <w:rPr>
          <w:rFonts w:ascii="Times New Roman"/>
          <w:b w:val="false"/>
          <w:i w:val="false"/>
          <w:color w:val="000000"/>
          <w:sz w:val="28"/>
        </w:rPr>
        <w:t>№</w:t>
      </w:r>
      <w:r>
        <w:rPr>
          <w:rFonts w:ascii="Times New Roman"/>
          <w:b w:val="false"/>
          <w:i w:val="false"/>
          <w:color w:val="000000"/>
          <w:sz w:val="28"/>
        </w:rPr>
        <w:t xml:space="preserve">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6" w:id="374"/>
    <w:p>
      <w:pPr>
        <w:spacing w:after="0"/>
        <w:ind w:left="0"/>
        <w:jc w:val="left"/>
      </w:pPr>
      <w:r>
        <w:rPr>
          <w:rFonts w:ascii="Times New Roman"/>
          <w:b/>
          <w:i w:val="false"/>
          <w:color w:val="000000"/>
        </w:rPr>
        <w:t xml:space="preserve"> Статья 59. Вклад в уставный капитал хозяйственного товарищества. Доля участника в уставном капитале и имуществе хозяйственного товарищества</w:t>
      </w:r>
    </w:p>
    <w:bookmarkEnd w:id="374"/>
    <w:bookmarkStart w:name="z719" w:id="375"/>
    <w:p>
      <w:pPr>
        <w:spacing w:after="0"/>
        <w:ind w:left="0"/>
        <w:jc w:val="both"/>
      </w:pPr>
      <w:r>
        <w:rPr>
          <w:rFonts w:ascii="Times New Roman"/>
          <w:b w:val="false"/>
          <w:i w:val="false"/>
          <w:color w:val="000000"/>
          <w:sz w:val="28"/>
        </w:rPr>
        <w:t>
      1. Вкладом в уставный капитал хозяйственного товарищества могут быть деньги, ценные бумаги, вещи, имущественные права, включая права на результаты интеллектуальной деятельности, и иное имущество (за исключением специальных финансовых компаний, создаваемых в соответствии с законодательством Республики Казахстан о проектном финансировании и секьюритизации, организаций, осуществляющих микрофинансовую деятельность, создаваемых в соответствии с законодательством Республики Казахстан о микрофинансовой деятельности, коллекторских агентств, создаваемых в соответствии с законодательством Республики Казахстан о коллекторской деятельности, и исламских специальных финансовых компаний, создаваемых в соответствии с законодательством Республики Казахстан о рынке ценных бумаг, уставный капитал которых формируется исключительно деньгами).</w:t>
      </w:r>
    </w:p>
    <w:bookmarkEnd w:id="375"/>
    <w:bookmarkStart w:name="z721" w:id="376"/>
    <w:p>
      <w:pPr>
        <w:spacing w:after="0"/>
        <w:ind w:left="0"/>
        <w:jc w:val="both"/>
      </w:pPr>
      <w:r>
        <w:rPr>
          <w:rFonts w:ascii="Times New Roman"/>
          <w:b w:val="false"/>
          <w:i w:val="false"/>
          <w:color w:val="000000"/>
          <w:sz w:val="28"/>
        </w:rPr>
        <w:t xml:space="preserve">
      Вклады учредителей (участников) в уставный капитал в натуральной форме или в виде имущественных прав оцениваются в денежной форме по соглашению всех учредителей или по решению общего собрания всех участников товарищества. Если стоимость такого вклада превышает сумму, эквивалентную двадцати тысячам размеров месячных расчетных показателей, ее оценка должна быть подтверждена оценщиком. </w:t>
      </w:r>
    </w:p>
    <w:bookmarkEnd w:id="376"/>
    <w:bookmarkStart w:name="z722" w:id="377"/>
    <w:p>
      <w:pPr>
        <w:spacing w:after="0"/>
        <w:ind w:left="0"/>
        <w:jc w:val="both"/>
      </w:pPr>
      <w:r>
        <w:rPr>
          <w:rFonts w:ascii="Times New Roman"/>
          <w:b w:val="false"/>
          <w:i w:val="false"/>
          <w:color w:val="000000"/>
          <w:sz w:val="28"/>
        </w:rPr>
        <w:t xml:space="preserve">
      При перерегистрации хозяйственного товарищества денежная оценка вклада его участника может подтверждаться бухгалтерскими документами товарищества либо аудиторским отчетом. </w:t>
      </w:r>
    </w:p>
    <w:bookmarkEnd w:id="377"/>
    <w:bookmarkStart w:name="z724" w:id="378"/>
    <w:p>
      <w:pPr>
        <w:spacing w:after="0"/>
        <w:ind w:left="0"/>
        <w:jc w:val="both"/>
      </w:pPr>
      <w:r>
        <w:rPr>
          <w:rFonts w:ascii="Times New Roman"/>
          <w:b w:val="false"/>
          <w:i w:val="false"/>
          <w:color w:val="000000"/>
          <w:sz w:val="28"/>
        </w:rPr>
        <w:t xml:space="preserve">
      Учредители (участники) товарищества в течение пяти лет с момента такой оценки несут солидарную ответственность перед кредиторами товарищества в пределах суммы, на которую завышена оценка вклада. </w:t>
      </w:r>
    </w:p>
    <w:bookmarkEnd w:id="378"/>
    <w:bookmarkStart w:name="z726" w:id="379"/>
    <w:p>
      <w:pPr>
        <w:spacing w:after="0"/>
        <w:ind w:left="0"/>
        <w:jc w:val="both"/>
      </w:pPr>
      <w:r>
        <w:rPr>
          <w:rFonts w:ascii="Times New Roman"/>
          <w:b w:val="false"/>
          <w:i w:val="false"/>
          <w:color w:val="000000"/>
          <w:sz w:val="28"/>
        </w:rPr>
        <w:t xml:space="preserve">
      В случаях, когда в качестве вклада товариществу передается право пользования имуществом, размер этого вклада определяется платой за пользование таким имуществом, исчисленной за весь срок, указанный в учредительных документах. </w:t>
      </w:r>
    </w:p>
    <w:bookmarkEnd w:id="379"/>
    <w:bookmarkStart w:name="z728" w:id="380"/>
    <w:p>
      <w:pPr>
        <w:spacing w:after="0"/>
        <w:ind w:left="0"/>
        <w:jc w:val="both"/>
      </w:pPr>
      <w:r>
        <w:rPr>
          <w:rFonts w:ascii="Times New Roman"/>
          <w:b w:val="false"/>
          <w:i w:val="false"/>
          <w:color w:val="000000"/>
          <w:sz w:val="28"/>
        </w:rPr>
        <w:t>
      Не допускается внесение вкладов в виде личных неимущественных прав и иных нематериальных благ. Также не допускается внесение вкладов путем зачета требования участников к товариществу, за исключением случаев, предусмотренных законодательными актами Республики Казахстан.</w:t>
      </w:r>
    </w:p>
    <w:bookmarkEnd w:id="380"/>
    <w:bookmarkStart w:name="z730" w:id="381"/>
    <w:p>
      <w:pPr>
        <w:spacing w:after="0"/>
        <w:ind w:left="0"/>
        <w:jc w:val="both"/>
      </w:pPr>
      <w:r>
        <w:rPr>
          <w:rFonts w:ascii="Times New Roman"/>
          <w:b w:val="false"/>
          <w:i w:val="false"/>
          <w:color w:val="000000"/>
          <w:sz w:val="28"/>
        </w:rPr>
        <w:t xml:space="preserve">
      2. Доли всех участников в уставном капитале и соответственно их доли в стоимости имущества хозяйственного товарищества (доля в имуществе) пропорциональны их вкладам в уставный капитал, если иное не предусмотрено учредительными документами. </w:t>
      </w:r>
    </w:p>
    <w:bookmarkEnd w:id="381"/>
    <w:bookmarkStart w:name="z733" w:id="382"/>
    <w:p>
      <w:pPr>
        <w:spacing w:after="0"/>
        <w:ind w:left="0"/>
        <w:jc w:val="both"/>
      </w:pPr>
      <w:r>
        <w:rPr>
          <w:rFonts w:ascii="Times New Roman"/>
          <w:b w:val="false"/>
          <w:i w:val="false"/>
          <w:color w:val="000000"/>
          <w:sz w:val="28"/>
        </w:rPr>
        <w:t>
      Участник хозяйственного товарищества имеет право закладывать и (или) продавать свою долю или ее часть в имуществе (уставном капитале) товарищества, если иное не предусмотрено законодательными актами Республики Казахстан или учредительными документами.</w:t>
      </w:r>
    </w:p>
    <w:bookmarkEnd w:id="382"/>
    <w:bookmarkStart w:name="z480" w:id="383"/>
    <w:p>
      <w:pPr>
        <w:spacing w:after="0"/>
        <w:ind w:left="0"/>
        <w:jc w:val="both"/>
      </w:pPr>
      <w:r>
        <w:rPr>
          <w:rFonts w:ascii="Times New Roman"/>
          <w:b w:val="false"/>
          <w:i w:val="false"/>
          <w:color w:val="000000"/>
          <w:sz w:val="28"/>
        </w:rPr>
        <w:t>
      Договор отчуждения (уступки) права выбывающего участника хозяйственного товарищества на долю в имуществе (уставном капитале) товарищества или ее части, стороной которого является физическое лицо, подлежит нотариальному удостоверению.</w:t>
      </w:r>
    </w:p>
    <w:bookmarkEnd w:id="383"/>
    <w:bookmarkStart w:name="z735" w:id="384"/>
    <w:p>
      <w:pPr>
        <w:spacing w:after="0"/>
        <w:ind w:left="0"/>
        <w:jc w:val="both"/>
      </w:pPr>
      <w:r>
        <w:rPr>
          <w:rFonts w:ascii="Times New Roman"/>
          <w:b w:val="false"/>
          <w:i w:val="false"/>
          <w:color w:val="000000"/>
          <w:sz w:val="28"/>
        </w:rPr>
        <w:t xml:space="preserve">
      3. Порядок и сроки внесения вкладов в уставный капитал, а также ответственность за неисполнение обязательств по формированию уставного капитала устанавливаются законодательными актами и (или) учредительными документами. </w:t>
      </w:r>
    </w:p>
    <w:bookmarkEnd w:id="384"/>
    <w:bookmarkStart w:name="z736" w:id="385"/>
    <w:p>
      <w:pPr>
        <w:spacing w:after="0"/>
        <w:ind w:left="0"/>
        <w:jc w:val="both"/>
      </w:pPr>
      <w:r>
        <w:rPr>
          <w:rFonts w:ascii="Times New Roman"/>
          <w:b w:val="false"/>
          <w:i w:val="false"/>
          <w:color w:val="000000"/>
          <w:sz w:val="28"/>
        </w:rPr>
        <w:t xml:space="preserve">
      4. Уменьшение уставного капитала хозяйственного товарищества допускается после уведомления всех его кредиторов. Последние вправе в этом случае потребовать досрочного прекращения или исполнения соответствующих обязательств товарищества и возмещения им убытков. </w:t>
      </w:r>
    </w:p>
    <w:bookmarkEnd w:id="385"/>
    <w:bookmarkStart w:name="z737" w:id="386"/>
    <w:p>
      <w:pPr>
        <w:spacing w:after="0"/>
        <w:ind w:left="0"/>
        <w:jc w:val="both"/>
      </w:pPr>
      <w:r>
        <w:rPr>
          <w:rFonts w:ascii="Times New Roman"/>
          <w:b w:val="false"/>
          <w:i w:val="false"/>
          <w:color w:val="000000"/>
          <w:sz w:val="28"/>
        </w:rPr>
        <w:t xml:space="preserve">
      Уменьшение уставного капитала в нарушение установленного настоящим пунктом порядка является основанием для ликвидации товарищества по решению суда на основании заявления заинтересованных лиц. </w:t>
      </w:r>
    </w:p>
    <w:bookmarkEnd w:id="3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59 с изменениями, внесенными законами РК от 15.07.1996 </w:t>
      </w:r>
      <w:r>
        <w:rPr>
          <w:rFonts w:ascii="Times New Roman"/>
          <w:b w:val="false"/>
          <w:i w:val="false"/>
          <w:color w:val="000000"/>
          <w:sz w:val="28"/>
        </w:rPr>
        <w:t>N 30</w:t>
      </w:r>
      <w:r>
        <w:rPr>
          <w:rFonts w:ascii="Times New Roman"/>
          <w:b w:val="false"/>
          <w:i w:val="false"/>
          <w:color w:val="ff0000"/>
          <w:sz w:val="28"/>
        </w:rPr>
        <w:t xml:space="preserve">; от 11.07.1997 N </w:t>
      </w:r>
      <w:r>
        <w:rPr>
          <w:rFonts w:ascii="Times New Roman"/>
          <w:b w:val="false"/>
          <w:i w:val="false"/>
          <w:color w:val="000000"/>
          <w:sz w:val="28"/>
        </w:rPr>
        <w:t>154</w:t>
      </w:r>
      <w:r>
        <w:rPr>
          <w:rFonts w:ascii="Times New Roman"/>
          <w:b w:val="false"/>
          <w:i w:val="false"/>
          <w:color w:val="ff0000"/>
          <w:sz w:val="28"/>
        </w:rPr>
        <w:t xml:space="preserve">; от 02.03.1998 N </w:t>
      </w:r>
      <w:r>
        <w:rPr>
          <w:rFonts w:ascii="Times New Roman"/>
          <w:b w:val="false"/>
          <w:i w:val="false"/>
          <w:color w:val="000000"/>
          <w:sz w:val="28"/>
        </w:rPr>
        <w:t>211</w:t>
      </w:r>
      <w:r>
        <w:rPr>
          <w:rFonts w:ascii="Times New Roman"/>
          <w:b w:val="false"/>
          <w:i w:val="false"/>
          <w:color w:val="ff0000"/>
          <w:sz w:val="28"/>
        </w:rPr>
        <w:t xml:space="preserve">; от 20.02.2006 N </w:t>
      </w:r>
      <w:r>
        <w:rPr>
          <w:rFonts w:ascii="Times New Roman"/>
          <w:b w:val="false"/>
          <w:i w:val="false"/>
          <w:color w:val="000000"/>
          <w:sz w:val="28"/>
        </w:rPr>
        <w:t>127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.2</w:t>
      </w:r>
      <w:r>
        <w:rPr>
          <w:rFonts w:ascii="Times New Roman"/>
          <w:b w:val="false"/>
          <w:i w:val="false"/>
          <w:color w:val="ff0000"/>
          <w:sz w:val="28"/>
        </w:rPr>
        <w:t xml:space="preserve">); от 05.05.2006 N </w:t>
      </w:r>
      <w:r>
        <w:rPr>
          <w:rFonts w:ascii="Times New Roman"/>
          <w:b w:val="false"/>
          <w:i w:val="false"/>
          <w:color w:val="000000"/>
          <w:sz w:val="28"/>
        </w:rPr>
        <w:t>139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.2</w:t>
      </w:r>
      <w:r>
        <w:rPr>
          <w:rFonts w:ascii="Times New Roman"/>
          <w:b w:val="false"/>
          <w:i w:val="false"/>
          <w:color w:val="ff0000"/>
          <w:sz w:val="28"/>
        </w:rPr>
        <w:t xml:space="preserve">); от 12.02.2009 № </w:t>
      </w:r>
      <w:r>
        <w:rPr>
          <w:rFonts w:ascii="Times New Roman"/>
          <w:b w:val="false"/>
          <w:i w:val="false"/>
          <w:color w:val="000000"/>
          <w:sz w:val="28"/>
        </w:rPr>
        <w:t>133</w:t>
      </w:r>
      <w:r>
        <w:rPr>
          <w:rFonts w:ascii="Times New Roman"/>
          <w:b w:val="false"/>
          <w:i w:val="false"/>
          <w:color w:val="ff0000"/>
          <w:sz w:val="28"/>
        </w:rPr>
        <w:t xml:space="preserve">-IV (порядок введения в действие см. </w:t>
      </w:r>
      <w:r>
        <w:rPr>
          <w:rFonts w:ascii="Times New Roman"/>
          <w:b w:val="false"/>
          <w:i w:val="false"/>
          <w:color w:val="000000"/>
          <w:sz w:val="28"/>
        </w:rPr>
        <w:t>ст</w:t>
      </w:r>
      <w:r>
        <w:rPr>
          <w:rFonts w:ascii="Times New Roman"/>
          <w:b w:val="false"/>
          <w:i w:val="false"/>
          <w:color w:val="000000"/>
          <w:sz w:val="28"/>
        </w:rPr>
        <w:t>.2</w:t>
      </w:r>
      <w:r>
        <w:rPr>
          <w:rFonts w:ascii="Times New Roman"/>
          <w:b w:val="false"/>
          <w:i w:val="false"/>
          <w:color w:val="ff0000"/>
          <w:sz w:val="28"/>
        </w:rPr>
        <w:t xml:space="preserve">);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12.01.2012 </w:t>
      </w:r>
      <w:r>
        <w:rPr>
          <w:rFonts w:ascii="Times New Roman"/>
          <w:b w:val="false"/>
          <w:i w:val="false"/>
          <w:color w:val="000000"/>
          <w:sz w:val="28"/>
        </w:rPr>
        <w:t>№</w:t>
      </w:r>
      <w:r>
        <w:rPr>
          <w:rFonts w:ascii="Times New Roman"/>
          <w:b w:val="false"/>
          <w:i w:val="false"/>
          <w:color w:val="000000"/>
          <w:sz w:val="28"/>
        </w:rPr>
        <w:t xml:space="preserve"> 539-IV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26.11.2012 </w:t>
      </w:r>
      <w:r>
        <w:rPr>
          <w:rFonts w:ascii="Times New Roman"/>
          <w:b w:val="false"/>
          <w:i w:val="false"/>
          <w:color w:val="000000"/>
          <w:sz w:val="28"/>
        </w:rPr>
        <w:t>№</w:t>
      </w:r>
      <w:r>
        <w:rPr>
          <w:rFonts w:ascii="Times New Roman"/>
          <w:b w:val="false"/>
          <w:i w:val="false"/>
          <w:color w:val="000000"/>
          <w:sz w:val="28"/>
        </w:rPr>
        <w:t xml:space="preserve"> 57-V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24.12.2012 </w:t>
      </w:r>
      <w:r>
        <w:rPr>
          <w:rFonts w:ascii="Times New Roman"/>
          <w:b w:val="false"/>
          <w:i w:val="false"/>
          <w:color w:val="000000"/>
          <w:sz w:val="28"/>
        </w:rPr>
        <w:t>№</w:t>
      </w:r>
      <w:r>
        <w:rPr>
          <w:rFonts w:ascii="Times New Roman"/>
          <w:b w:val="false"/>
          <w:i w:val="false"/>
          <w:color w:val="000000"/>
          <w:sz w:val="28"/>
        </w:rPr>
        <w:t xml:space="preserve">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24.11.2015 </w:t>
      </w:r>
      <w:r>
        <w:rPr>
          <w:rFonts w:ascii="Times New Roman"/>
          <w:b w:val="false"/>
          <w:i w:val="false"/>
          <w:color w:val="000000"/>
          <w:sz w:val="28"/>
        </w:rPr>
        <w:t>№</w:t>
      </w:r>
      <w:r>
        <w:rPr>
          <w:rFonts w:ascii="Times New Roman"/>
          <w:b w:val="false"/>
          <w:i w:val="false"/>
          <w:color w:val="000000"/>
          <w:sz w:val="28"/>
        </w:rPr>
        <w:t xml:space="preserve">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 от 24.05.2021 </w:t>
      </w:r>
      <w:r>
        <w:rPr>
          <w:rFonts w:ascii="Times New Roman"/>
          <w:b w:val="false"/>
          <w:i w:val="false"/>
          <w:color w:val="000000"/>
          <w:sz w:val="28"/>
        </w:rPr>
        <w:t>№ 43-VII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28" w:id="387"/>
    <w:p>
      <w:pPr>
        <w:spacing w:after="0"/>
        <w:ind w:left="0"/>
        <w:jc w:val="left"/>
      </w:pPr>
      <w:r>
        <w:rPr>
          <w:rFonts w:ascii="Times New Roman"/>
          <w:b/>
          <w:i w:val="false"/>
          <w:color w:val="000000"/>
        </w:rPr>
        <w:t xml:space="preserve"> Статья 60. Управление хозяйственным товариществом</w:t>
      </w:r>
    </w:p>
    <w:bookmarkEnd w:id="387"/>
    <w:bookmarkStart w:name="z739" w:id="388"/>
    <w:p>
      <w:pPr>
        <w:spacing w:after="0"/>
        <w:ind w:left="0"/>
        <w:jc w:val="both"/>
      </w:pPr>
      <w:r>
        <w:rPr>
          <w:rFonts w:ascii="Times New Roman"/>
          <w:b w:val="false"/>
          <w:i w:val="false"/>
          <w:color w:val="000000"/>
          <w:sz w:val="28"/>
        </w:rPr>
        <w:t xml:space="preserve">
      1. Высшим органом хозяйственного товарищества является общее собрание его участников. </w:t>
      </w:r>
    </w:p>
    <w:bookmarkEnd w:id="388"/>
    <w:bookmarkStart w:name="z742" w:id="389"/>
    <w:p>
      <w:pPr>
        <w:spacing w:after="0"/>
        <w:ind w:left="0"/>
        <w:jc w:val="both"/>
      </w:pPr>
      <w:r>
        <w:rPr>
          <w:rFonts w:ascii="Times New Roman"/>
          <w:b w:val="false"/>
          <w:i w:val="false"/>
          <w:color w:val="000000"/>
          <w:sz w:val="28"/>
        </w:rPr>
        <w:t xml:space="preserve">
      В хозяйственных товариществах, кроме полного и коммандитного товарищества, учрежденных одним лицом, полномочия общего собрания принадлежат его единственному участнику. </w:t>
      </w:r>
    </w:p>
    <w:bookmarkEnd w:id="389"/>
    <w:bookmarkStart w:name="z744" w:id="390"/>
    <w:p>
      <w:pPr>
        <w:spacing w:after="0"/>
        <w:ind w:left="0"/>
        <w:jc w:val="both"/>
      </w:pPr>
      <w:r>
        <w:rPr>
          <w:rFonts w:ascii="Times New Roman"/>
          <w:b w:val="false"/>
          <w:i w:val="false"/>
          <w:color w:val="000000"/>
          <w:sz w:val="28"/>
        </w:rPr>
        <w:t xml:space="preserve">
      2. В хозяйственном товариществе создается исполнительный орган (коллегиальный и (или) единоличный), осуществляющий текущее руководство его деятельностью и подотчетный общему собранию его участников. Единоличный орган управления может быть избран не из числа его участников. </w:t>
      </w:r>
    </w:p>
    <w:bookmarkEnd w:id="390"/>
    <w:bookmarkStart w:name="z746" w:id="391"/>
    <w:p>
      <w:pPr>
        <w:spacing w:after="0"/>
        <w:ind w:left="0"/>
        <w:jc w:val="both"/>
      </w:pPr>
      <w:r>
        <w:rPr>
          <w:rFonts w:ascii="Times New Roman"/>
          <w:b w:val="false"/>
          <w:i w:val="false"/>
          <w:color w:val="000000"/>
          <w:sz w:val="28"/>
        </w:rPr>
        <w:t xml:space="preserve">
      В качестве коллегиальных органов товарищества могут быть созданы: </w:t>
      </w:r>
    </w:p>
    <w:bookmarkEnd w:id="391"/>
    <w:p>
      <w:pPr>
        <w:spacing w:after="0"/>
        <w:ind w:left="0"/>
        <w:jc w:val="both"/>
      </w:pPr>
      <w:r>
        <w:rPr>
          <w:rFonts w:ascii="Times New Roman"/>
          <w:b w:val="false"/>
          <w:i w:val="false"/>
          <w:color w:val="000000"/>
          <w:sz w:val="28"/>
        </w:rPr>
        <w:t xml:space="preserve">
      1) правление (дирекция); </w:t>
      </w:r>
    </w:p>
    <w:p>
      <w:pPr>
        <w:spacing w:after="0"/>
        <w:ind w:left="0"/>
        <w:jc w:val="both"/>
      </w:pPr>
      <w:r>
        <w:rPr>
          <w:rFonts w:ascii="Times New Roman"/>
          <w:b w:val="false"/>
          <w:i w:val="false"/>
          <w:color w:val="000000"/>
          <w:sz w:val="28"/>
        </w:rPr>
        <w:t xml:space="preserve">
      2) наблюдательный совет; </w:t>
      </w:r>
    </w:p>
    <w:p>
      <w:pPr>
        <w:spacing w:after="0"/>
        <w:ind w:left="0"/>
        <w:jc w:val="both"/>
      </w:pPr>
      <w:r>
        <w:rPr>
          <w:rFonts w:ascii="Times New Roman"/>
          <w:b w:val="false"/>
          <w:i w:val="false"/>
          <w:color w:val="000000"/>
          <w:sz w:val="28"/>
        </w:rPr>
        <w:t xml:space="preserve">
      3) другие органы в случаях, предусмотренных законодательными актами или решением общего собрания участников хозяйственного товарищества. </w:t>
      </w:r>
    </w:p>
    <w:bookmarkStart w:name="z266" w:id="392"/>
    <w:p>
      <w:pPr>
        <w:spacing w:after="0"/>
        <w:ind w:left="0"/>
        <w:jc w:val="both"/>
      </w:pPr>
      <w:r>
        <w:rPr>
          <w:rFonts w:ascii="Times New Roman"/>
          <w:b w:val="false"/>
          <w:i w:val="false"/>
          <w:color w:val="000000"/>
          <w:sz w:val="28"/>
        </w:rPr>
        <w:t>
      2-1. В случаях признания хозяйственного товарищества банкротом или применения реабилитационной процедуры и назначения временного либо банкротного или реабилитационного управляющего в установленном законом порядке все полномочия по управлению им переходят соответственно к временному либо банкротному или реабилитационному управляющему.</w:t>
      </w:r>
    </w:p>
    <w:bookmarkEnd w:id="392"/>
    <w:bookmarkStart w:name="z748" w:id="393"/>
    <w:p>
      <w:pPr>
        <w:spacing w:after="0"/>
        <w:ind w:left="0"/>
        <w:jc w:val="both"/>
      </w:pPr>
      <w:r>
        <w:rPr>
          <w:rFonts w:ascii="Times New Roman"/>
          <w:b w:val="false"/>
          <w:i w:val="false"/>
          <w:color w:val="000000"/>
          <w:sz w:val="28"/>
        </w:rPr>
        <w:t xml:space="preserve">
      3. Компетенция органов хозяйственного товарищества, порядок их избрания (назначения), а также порядок принятия ими решений определяются в соответствии с настоящим Кодексом, законодательными актами и учредительными документами. </w:t>
      </w:r>
    </w:p>
    <w:bookmarkEnd w:id="393"/>
    <w:bookmarkStart w:name="z750" w:id="394"/>
    <w:p>
      <w:pPr>
        <w:spacing w:after="0"/>
        <w:ind w:left="0"/>
        <w:jc w:val="both"/>
      </w:pPr>
      <w:r>
        <w:rPr>
          <w:rFonts w:ascii="Times New Roman"/>
          <w:b w:val="false"/>
          <w:i w:val="false"/>
          <w:color w:val="000000"/>
          <w:sz w:val="28"/>
        </w:rPr>
        <w:t xml:space="preserve">
      4. Хозяйственное товарищество может для проверки и подтверждения правильности финансовой отчетности привлекать аудиторскую организацию, не связанную имущественными интересами с товариществом или его участниками (внешний аудит). </w:t>
      </w:r>
    </w:p>
    <w:bookmarkEnd w:id="394"/>
    <w:bookmarkStart w:name="z752" w:id="395"/>
    <w:p>
      <w:pPr>
        <w:spacing w:after="0"/>
        <w:ind w:left="0"/>
        <w:jc w:val="both"/>
      </w:pPr>
      <w:r>
        <w:rPr>
          <w:rFonts w:ascii="Times New Roman"/>
          <w:b w:val="false"/>
          <w:i w:val="false"/>
          <w:color w:val="000000"/>
          <w:sz w:val="28"/>
        </w:rPr>
        <w:t xml:space="preserve">
      Аудиторская проверка хозяйственного товарищества должна быть проведена в любое время по требованию одного или нескольких участников товарищества за счет его (их) средств. </w:t>
      </w:r>
    </w:p>
    <w:bookmarkEnd w:id="395"/>
    <w:bookmarkStart w:name="z754" w:id="396"/>
    <w:p>
      <w:pPr>
        <w:spacing w:after="0"/>
        <w:ind w:left="0"/>
        <w:jc w:val="both"/>
      </w:pPr>
      <w:r>
        <w:rPr>
          <w:rFonts w:ascii="Times New Roman"/>
          <w:b w:val="false"/>
          <w:i w:val="false"/>
          <w:color w:val="000000"/>
          <w:sz w:val="28"/>
        </w:rPr>
        <w:t>
      Порядок проведения аудиторской проверки деятельности хозяйственного товарищества определяется законодательством и учредительными документами товарищества.</w:t>
      </w:r>
    </w:p>
    <w:bookmarkEnd w:id="3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 с изменениями, внесенными законами РК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22.04.1998 </w:t>
      </w:r>
      <w:r>
        <w:rPr>
          <w:rFonts w:ascii="Times New Roman"/>
          <w:b w:val="false"/>
          <w:i w:val="false"/>
          <w:color w:val="000000"/>
          <w:sz w:val="28"/>
        </w:rPr>
        <w:t>№</w:t>
      </w:r>
      <w:r>
        <w:rPr>
          <w:rFonts w:ascii="Times New Roman"/>
          <w:b w:val="false"/>
          <w:i w:val="false"/>
          <w:color w:val="000000"/>
          <w:sz w:val="28"/>
        </w:rPr>
        <w:t xml:space="preserve"> 221</w:t>
      </w:r>
      <w:r>
        <w:rPr>
          <w:rFonts w:ascii="Times New Roman"/>
          <w:b w:val="false"/>
          <w:i w:val="false"/>
          <w:color w:val="ff0000"/>
          <w:sz w:val="28"/>
        </w:rPr>
        <w:t xml:space="preserve">; от 05.05.2006 </w:t>
      </w:r>
      <w:r>
        <w:rPr>
          <w:rFonts w:ascii="Times New Roman"/>
          <w:b w:val="false"/>
          <w:i w:val="false"/>
          <w:color w:val="000000"/>
          <w:sz w:val="28"/>
        </w:rPr>
        <w:t>№</w:t>
      </w:r>
      <w:r>
        <w:rPr>
          <w:rFonts w:ascii="Times New Roman"/>
          <w:b w:val="false"/>
          <w:i w:val="false"/>
          <w:color w:val="000000"/>
          <w:sz w:val="28"/>
        </w:rPr>
        <w:t xml:space="preserve"> 139</w:t>
      </w:r>
      <w:r>
        <w:rPr>
          <w:rFonts w:ascii="Times New Roman"/>
          <w:b w:val="false"/>
          <w:i w:val="false"/>
          <w:color w:val="ff0000"/>
          <w:sz w:val="28"/>
        </w:rPr>
        <w:t xml:space="preserve"> (порядок введения в действие см. ст.2 Закона РК </w:t>
      </w:r>
      <w:r>
        <w:rPr>
          <w:rFonts w:ascii="Times New Roman"/>
          <w:b w:val="false"/>
          <w:i w:val="false"/>
          <w:color w:val="000000"/>
          <w:sz w:val="28"/>
        </w:rPr>
        <w:t>№</w:t>
      </w:r>
      <w:r>
        <w:rPr>
          <w:rFonts w:ascii="Times New Roman"/>
          <w:b w:val="false"/>
          <w:i w:val="false"/>
          <w:color w:val="000000"/>
          <w:sz w:val="28"/>
        </w:rPr>
        <w:t xml:space="preserve"> 139</w:t>
      </w:r>
      <w:r>
        <w:rPr>
          <w:rFonts w:ascii="Times New Roman"/>
          <w:b w:val="false"/>
          <w:i w:val="false"/>
          <w:color w:val="ff0000"/>
          <w:sz w:val="28"/>
        </w:rPr>
        <w:t xml:space="preserve">); от 12.01.2007 </w:t>
      </w:r>
      <w:r>
        <w:rPr>
          <w:rFonts w:ascii="Times New Roman"/>
          <w:b w:val="false"/>
          <w:i w:val="false"/>
          <w:color w:val="000000"/>
          <w:sz w:val="28"/>
        </w:rPr>
        <w:t>№</w:t>
      </w:r>
      <w:r>
        <w:rPr>
          <w:rFonts w:ascii="Times New Roman"/>
          <w:b w:val="false"/>
          <w:i w:val="false"/>
          <w:color w:val="000000"/>
          <w:sz w:val="28"/>
        </w:rPr>
        <w:t xml:space="preserve"> 225</w:t>
      </w:r>
      <w:r>
        <w:rPr>
          <w:rFonts w:ascii="Times New Roman"/>
          <w:b w:val="false"/>
          <w:i w:val="false"/>
          <w:color w:val="ff0000"/>
          <w:sz w:val="28"/>
        </w:rPr>
        <w:t xml:space="preserve"> (вводится в действие со дня его официального опубликования);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0" w:id="397"/>
    <w:p>
      <w:pPr>
        <w:spacing w:after="0"/>
        <w:ind w:left="0"/>
        <w:jc w:val="left"/>
      </w:pPr>
      <w:r>
        <w:rPr>
          <w:rFonts w:ascii="Times New Roman"/>
          <w:b/>
          <w:i w:val="false"/>
          <w:color w:val="000000"/>
        </w:rPr>
        <w:t xml:space="preserve"> Статья 61. Права и обязанности участников хозяйственного товарищества</w:t>
      </w:r>
    </w:p>
    <w:bookmarkEnd w:id="397"/>
    <w:bookmarkStart w:name="z756" w:id="398"/>
    <w:p>
      <w:pPr>
        <w:spacing w:after="0"/>
        <w:ind w:left="0"/>
        <w:jc w:val="both"/>
      </w:pPr>
      <w:r>
        <w:rPr>
          <w:rFonts w:ascii="Times New Roman"/>
          <w:b w:val="false"/>
          <w:i w:val="false"/>
          <w:color w:val="000000"/>
          <w:sz w:val="28"/>
        </w:rPr>
        <w:t xml:space="preserve">
      1. Участники хозяйственного товарищества имеют право: </w:t>
      </w:r>
    </w:p>
    <w:bookmarkEnd w:id="398"/>
    <w:bookmarkStart w:name="z758" w:id="399"/>
    <w:p>
      <w:pPr>
        <w:spacing w:after="0"/>
        <w:ind w:left="0"/>
        <w:jc w:val="both"/>
      </w:pPr>
      <w:r>
        <w:rPr>
          <w:rFonts w:ascii="Times New Roman"/>
          <w:b w:val="false"/>
          <w:i w:val="false"/>
          <w:color w:val="000000"/>
          <w:sz w:val="28"/>
        </w:rPr>
        <w:t xml:space="preserve">
      1) участвовать в управлении делами хозяйственного товарищества в порядке, определенном учредительными документами; </w:t>
      </w:r>
    </w:p>
    <w:bookmarkEnd w:id="399"/>
    <w:bookmarkStart w:name="z760" w:id="400"/>
    <w:p>
      <w:pPr>
        <w:spacing w:after="0"/>
        <w:ind w:left="0"/>
        <w:jc w:val="both"/>
      </w:pPr>
      <w:r>
        <w:rPr>
          <w:rFonts w:ascii="Times New Roman"/>
          <w:b w:val="false"/>
          <w:i w:val="false"/>
          <w:color w:val="000000"/>
          <w:sz w:val="28"/>
        </w:rPr>
        <w:t xml:space="preserve">
      2) получать информацию о деятельности хозяйственного товарищества и знакомиться с его документацией в установленном учредительными документами порядке; </w:t>
      </w:r>
    </w:p>
    <w:bookmarkEnd w:id="400"/>
    <w:bookmarkStart w:name="z762" w:id="401"/>
    <w:p>
      <w:pPr>
        <w:spacing w:after="0"/>
        <w:ind w:left="0"/>
        <w:jc w:val="both"/>
      </w:pPr>
      <w:r>
        <w:rPr>
          <w:rFonts w:ascii="Times New Roman"/>
          <w:b w:val="false"/>
          <w:i w:val="false"/>
          <w:color w:val="000000"/>
          <w:sz w:val="28"/>
        </w:rPr>
        <w:t>
      3) принимать участие в распределении чистого дохода. Условия учредительных документов, предусматривающие устранение одного или нескольких участников от участия в распределении чистого дохода, ничтожны;</w:t>
      </w:r>
    </w:p>
    <w:bookmarkEnd w:id="401"/>
    <w:bookmarkStart w:name="z764" w:id="402"/>
    <w:p>
      <w:pPr>
        <w:spacing w:after="0"/>
        <w:ind w:left="0"/>
        <w:jc w:val="both"/>
      </w:pPr>
      <w:r>
        <w:rPr>
          <w:rFonts w:ascii="Times New Roman"/>
          <w:b w:val="false"/>
          <w:i w:val="false"/>
          <w:color w:val="000000"/>
          <w:sz w:val="28"/>
        </w:rPr>
        <w:t xml:space="preserve">
      4) получать в случае ликвидации хозяйственного товарищества часть его имущества, соответствующую их доле в имуществе товарищества, оставшегося после расчетов с кредиторами, или его стоимость. </w:t>
      </w:r>
    </w:p>
    <w:bookmarkEnd w:id="4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w:t>
      </w:r>
      <w:r>
        <w:br/>
      </w:r>
      <w:r>
        <w:rPr>
          <w:rFonts w:ascii="Times New Roman"/>
          <w:b w:val="false"/>
          <w:i w:val="false"/>
          <w:color w:val="000000"/>
          <w:sz w:val="28"/>
        </w:rPr>
        <w:t>
</w:t>
      </w:r>
    </w:p>
    <w:bookmarkStart w:name="z766" w:id="403"/>
    <w:p>
      <w:pPr>
        <w:spacing w:after="0"/>
        <w:ind w:left="0"/>
        <w:jc w:val="both"/>
      </w:pPr>
      <w:r>
        <w:rPr>
          <w:rFonts w:ascii="Times New Roman"/>
          <w:b w:val="false"/>
          <w:i w:val="false"/>
          <w:color w:val="000000"/>
          <w:sz w:val="28"/>
        </w:rPr>
        <w:t xml:space="preserve">
      Участники хозяйственного товарищества могут иметь и другие права, предусмотренные законодательными актами и учредительными документами. </w:t>
      </w:r>
    </w:p>
    <w:bookmarkEnd w:id="403"/>
    <w:bookmarkStart w:name="z768" w:id="404"/>
    <w:p>
      <w:pPr>
        <w:spacing w:after="0"/>
        <w:ind w:left="0"/>
        <w:jc w:val="both"/>
      </w:pPr>
      <w:r>
        <w:rPr>
          <w:rFonts w:ascii="Times New Roman"/>
          <w:b w:val="false"/>
          <w:i w:val="false"/>
          <w:color w:val="000000"/>
          <w:sz w:val="28"/>
        </w:rPr>
        <w:t xml:space="preserve">
      2. Участники хозяйственного товарищества обязаны: </w:t>
      </w:r>
    </w:p>
    <w:bookmarkEnd w:id="404"/>
    <w:bookmarkStart w:name="z769" w:id="405"/>
    <w:p>
      <w:pPr>
        <w:spacing w:after="0"/>
        <w:ind w:left="0"/>
        <w:jc w:val="both"/>
      </w:pPr>
      <w:r>
        <w:rPr>
          <w:rFonts w:ascii="Times New Roman"/>
          <w:b w:val="false"/>
          <w:i w:val="false"/>
          <w:color w:val="000000"/>
          <w:sz w:val="28"/>
        </w:rPr>
        <w:t xml:space="preserve">
      1) соблюдать требования учредительных документов; </w:t>
      </w:r>
    </w:p>
    <w:bookmarkEnd w:id="405"/>
    <w:bookmarkStart w:name="z771" w:id="406"/>
    <w:p>
      <w:pPr>
        <w:spacing w:after="0"/>
        <w:ind w:left="0"/>
        <w:jc w:val="both"/>
      </w:pPr>
      <w:r>
        <w:rPr>
          <w:rFonts w:ascii="Times New Roman"/>
          <w:b w:val="false"/>
          <w:i w:val="false"/>
          <w:color w:val="000000"/>
          <w:sz w:val="28"/>
        </w:rPr>
        <w:t xml:space="preserve">
      2) вносить вклады в порядке, размерах, способами и в сроки, предусмотренные учредительными документами; </w:t>
      </w:r>
    </w:p>
    <w:bookmarkEnd w:id="406"/>
    <w:bookmarkStart w:name="z773" w:id="407"/>
    <w:p>
      <w:pPr>
        <w:spacing w:after="0"/>
        <w:ind w:left="0"/>
        <w:jc w:val="both"/>
      </w:pPr>
      <w:r>
        <w:rPr>
          <w:rFonts w:ascii="Times New Roman"/>
          <w:b w:val="false"/>
          <w:i w:val="false"/>
          <w:color w:val="000000"/>
          <w:sz w:val="28"/>
        </w:rPr>
        <w:t xml:space="preserve">
      3) не разглашать сведения, которые хозяйственным товариществом объявлены коммерческой тайной. </w:t>
      </w:r>
    </w:p>
    <w:bookmarkEnd w:id="407"/>
    <w:bookmarkStart w:name="z775" w:id="408"/>
    <w:p>
      <w:pPr>
        <w:spacing w:after="0"/>
        <w:ind w:left="0"/>
        <w:jc w:val="both"/>
      </w:pPr>
      <w:r>
        <w:rPr>
          <w:rFonts w:ascii="Times New Roman"/>
          <w:b w:val="false"/>
          <w:i w:val="false"/>
          <w:color w:val="000000"/>
          <w:sz w:val="28"/>
        </w:rPr>
        <w:t xml:space="preserve">
      Участники хозяйственного товарищества могут нести и другие обязанности, предусмотренные законодательными актами Республики Казахстан и учредительными документами. </w:t>
      </w:r>
    </w:p>
    <w:bookmarkEnd w:id="4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с изменениями, внесенными законами РК от 11.07.1997 </w:t>
      </w:r>
      <w:r>
        <w:rPr>
          <w:rFonts w:ascii="Times New Roman"/>
          <w:b w:val="false"/>
          <w:i w:val="false"/>
          <w:color w:val="000000"/>
          <w:sz w:val="28"/>
        </w:rPr>
        <w:t>№</w:t>
      </w:r>
      <w:r>
        <w:rPr>
          <w:rFonts w:ascii="Times New Roman"/>
          <w:b w:val="false"/>
          <w:i w:val="false"/>
          <w:color w:val="000000"/>
          <w:sz w:val="28"/>
        </w:rPr>
        <w:t xml:space="preserve"> 154</w:t>
      </w:r>
      <w:r>
        <w:rPr>
          <w:rFonts w:ascii="Times New Roman"/>
          <w:b w:val="false"/>
          <w:i w:val="false"/>
          <w:color w:val="ff0000"/>
          <w:sz w:val="28"/>
        </w:rPr>
        <w:t xml:space="preserve">;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19.02.2007 </w:t>
      </w:r>
      <w:r>
        <w:rPr>
          <w:rFonts w:ascii="Times New Roman"/>
          <w:b w:val="false"/>
          <w:i w:val="false"/>
          <w:color w:val="000000"/>
          <w:sz w:val="28"/>
        </w:rPr>
        <w:t>№</w:t>
      </w:r>
      <w:r>
        <w:rPr>
          <w:rFonts w:ascii="Times New Roman"/>
          <w:b w:val="false"/>
          <w:i w:val="false"/>
          <w:color w:val="000000"/>
          <w:sz w:val="28"/>
        </w:rPr>
        <w:t xml:space="preserve"> 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2" w:id="409"/>
    <w:p>
      <w:pPr>
        <w:spacing w:after="0"/>
        <w:ind w:left="0"/>
        <w:jc w:val="left"/>
      </w:pPr>
      <w:r>
        <w:rPr>
          <w:rFonts w:ascii="Times New Roman"/>
          <w:b/>
          <w:i w:val="false"/>
          <w:color w:val="000000"/>
        </w:rPr>
        <w:t xml:space="preserve"> Статья 62. Преобразование хозяйственных товариществ</w:t>
      </w:r>
    </w:p>
    <w:bookmarkEnd w:id="409"/>
    <w:bookmarkStart w:name="z777" w:id="410"/>
    <w:p>
      <w:pPr>
        <w:spacing w:after="0"/>
        <w:ind w:left="0"/>
        <w:jc w:val="both"/>
      </w:pPr>
      <w:r>
        <w:rPr>
          <w:rFonts w:ascii="Times New Roman"/>
          <w:b w:val="false"/>
          <w:i w:val="false"/>
          <w:color w:val="000000"/>
          <w:sz w:val="28"/>
        </w:rPr>
        <w:t xml:space="preserve">
      1. Хозяйственные товарищества одного вида могут преобразовываться в хозяйственные товарищества другого вида либо в акционерные общества или производственные кооперативы по решению общего собрания участников в случаях и в порядке, установленных законодательными актами. </w:t>
      </w:r>
    </w:p>
    <w:bookmarkEnd w:id="410"/>
    <w:bookmarkStart w:name="z779" w:id="411"/>
    <w:p>
      <w:pPr>
        <w:spacing w:after="0"/>
        <w:ind w:left="0"/>
        <w:jc w:val="both"/>
      </w:pPr>
      <w:r>
        <w:rPr>
          <w:rFonts w:ascii="Times New Roman"/>
          <w:b w:val="false"/>
          <w:i w:val="false"/>
          <w:color w:val="000000"/>
          <w:sz w:val="28"/>
        </w:rPr>
        <w:t xml:space="preserve">
      2. При преобразовании полного или коммандитного товарищества в акционерное общество, товарищество с ограниченной или дополнительной ответственностью каждый полный товарищ, ставший участником акционерного общества, товарищества с ограниченной или дополнительной ответственностью, в течение двух лет несет субсидиарную ответственность всем своим имуществом по обязательствам, перешедшим к акционерному обществу, товариществу с ограниченной или дополнительной ответственностью от полного или коммандитного товарищества. Отчуждение бывшим полным товарищем принадлежащих ему акций (долей) не освобождает его от такой ответственности. </w:t>
      </w:r>
    </w:p>
    <w:bookmarkEnd w:id="4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статьи 62 дополнен на основании Закона РК от 15.07.1996 </w:t>
      </w:r>
      <w:r>
        <w:rPr>
          <w:rFonts w:ascii="Times New Roman"/>
          <w:b w:val="false"/>
          <w:i w:val="false"/>
          <w:color w:val="000000"/>
          <w:sz w:val="28"/>
        </w:rPr>
        <w:t>№</w:t>
      </w:r>
      <w:r>
        <w:rPr>
          <w:rFonts w:ascii="Times New Roman"/>
          <w:b w:val="false"/>
          <w:i w:val="false"/>
          <w:color w:val="000000"/>
          <w:sz w:val="28"/>
        </w:rPr>
        <w:t xml:space="preserve"> 30</w:t>
      </w:r>
      <w:r>
        <w:rPr>
          <w:rFonts w:ascii="Times New Roman"/>
          <w:b w:val="false"/>
          <w:i w:val="false"/>
          <w:color w:val="ff0000"/>
          <w:sz w:val="28"/>
        </w:rPr>
        <w:t xml:space="preserve"> "О внесении изменений и дополнений в некоторые законодательные акты Республики Казахстан". Внесены изменения - Законом РК от 16.07.1999 </w:t>
      </w:r>
      <w:r>
        <w:rPr>
          <w:rFonts w:ascii="Times New Roman"/>
          <w:b w:val="false"/>
          <w:i w:val="false"/>
          <w:color w:val="000000"/>
          <w:sz w:val="28"/>
        </w:rPr>
        <w:t>№ 436</w:t>
      </w:r>
      <w:r>
        <w:rPr>
          <w:rFonts w:ascii="Times New Roman"/>
          <w:b w:val="false"/>
          <w:i w:val="false"/>
          <w:color w:val="ff0000"/>
          <w:sz w:val="28"/>
        </w:rPr>
        <w:t>.</w:t>
      </w:r>
      <w:r>
        <w:br/>
      </w:r>
      <w:r>
        <w:rPr>
          <w:rFonts w:ascii="Times New Roman"/>
          <w:b w:val="false"/>
          <w:i w:val="false"/>
          <w:color w:val="000000"/>
          <w:sz w:val="28"/>
        </w:rPr>
        <w:t>
</w:t>
      </w:r>
    </w:p>
    <w:bookmarkStart w:name="z133" w:id="412"/>
    <w:p>
      <w:pPr>
        <w:spacing w:after="0"/>
        <w:ind w:left="0"/>
        <w:jc w:val="left"/>
      </w:pPr>
      <w:r>
        <w:rPr>
          <w:rFonts w:ascii="Times New Roman"/>
          <w:b/>
          <w:i w:val="false"/>
          <w:color w:val="000000"/>
        </w:rPr>
        <w:t xml:space="preserve"> 2. Полное товарищество</w:t>
      </w:r>
    </w:p>
    <w:bookmarkEnd w:id="412"/>
    <w:bookmarkStart w:name="z135" w:id="413"/>
    <w:p>
      <w:pPr>
        <w:spacing w:after="0"/>
        <w:ind w:left="0"/>
        <w:jc w:val="left"/>
      </w:pPr>
      <w:r>
        <w:rPr>
          <w:rFonts w:ascii="Times New Roman"/>
          <w:b/>
          <w:i w:val="false"/>
          <w:color w:val="000000"/>
        </w:rPr>
        <w:t xml:space="preserve"> Статья 63. Основные положения о полном товариществе</w:t>
      </w:r>
    </w:p>
    <w:bookmarkEnd w:id="413"/>
    <w:bookmarkStart w:name="z781" w:id="414"/>
    <w:p>
      <w:pPr>
        <w:spacing w:after="0"/>
        <w:ind w:left="0"/>
        <w:jc w:val="both"/>
      </w:pPr>
      <w:r>
        <w:rPr>
          <w:rFonts w:ascii="Times New Roman"/>
          <w:b w:val="false"/>
          <w:i w:val="false"/>
          <w:color w:val="000000"/>
          <w:sz w:val="28"/>
        </w:rPr>
        <w:t xml:space="preserve">
      1. Полным признается товарищество, участники которого при недостаточности имущества полного товарищества несут солидарную ответственность по его обязательствам всем принадлежащим им имуществом. </w:t>
      </w:r>
    </w:p>
    <w:bookmarkEnd w:id="414"/>
    <w:p>
      <w:pPr>
        <w:spacing w:after="0"/>
        <w:ind w:left="0"/>
        <w:jc w:val="both"/>
      </w:pPr>
      <w:r>
        <w:rPr>
          <w:rFonts w:ascii="Times New Roman"/>
          <w:b w:val="false"/>
          <w:i w:val="false"/>
          <w:color w:val="000000"/>
          <w:sz w:val="28"/>
        </w:rPr>
        <w:t>
      2. Гражданин может быть участником только одного полного товарищества.</w:t>
      </w:r>
    </w:p>
    <w:bookmarkStart w:name="z137" w:id="415"/>
    <w:p>
      <w:pPr>
        <w:spacing w:after="0"/>
        <w:ind w:left="0"/>
        <w:jc w:val="left"/>
      </w:pPr>
      <w:r>
        <w:rPr>
          <w:rFonts w:ascii="Times New Roman"/>
          <w:b/>
          <w:i w:val="false"/>
          <w:color w:val="000000"/>
        </w:rPr>
        <w:t xml:space="preserve"> Статья 64. Уставный капитал полного товарищества</w:t>
      </w:r>
    </w:p>
    <w:bookmarkEnd w:id="415"/>
    <w:bookmarkStart w:name="z783" w:id="416"/>
    <w:p>
      <w:pPr>
        <w:spacing w:after="0"/>
        <w:ind w:left="0"/>
        <w:jc w:val="both"/>
      </w:pPr>
      <w:r>
        <w:rPr>
          <w:rFonts w:ascii="Times New Roman"/>
          <w:b w:val="false"/>
          <w:i w:val="false"/>
          <w:color w:val="000000"/>
          <w:sz w:val="28"/>
        </w:rPr>
        <w:t>
      Размер уставного капитала полного товарищества определяется его учредителями, но не может быть менее минимального размера, установленного законодательными актами Республики Казахстан.</w:t>
      </w:r>
    </w:p>
    <w:bookmarkEnd w:id="416"/>
    <w:bookmarkStart w:name="z921" w:id="417"/>
    <w:p>
      <w:pPr>
        <w:spacing w:after="0"/>
        <w:ind w:left="0"/>
        <w:jc w:val="both"/>
      </w:pPr>
      <w:r>
        <w:rPr>
          <w:rFonts w:ascii="Times New Roman"/>
          <w:b w:val="false"/>
          <w:i w:val="false"/>
          <w:color w:val="000000"/>
          <w:sz w:val="28"/>
        </w:rPr>
        <w:t>
      Минимальный размер уставного капитала организаций, осуществляющих микрофинансовую деятельность, созданных в форме полного товарищества, определяется законодательством Республики Казахстан о микрофинансовой деятельности.</w:t>
      </w:r>
    </w:p>
    <w:bookmarkEnd w:id="417"/>
    <w:bookmarkStart w:name="z8350" w:id="418"/>
    <w:p>
      <w:pPr>
        <w:spacing w:after="0"/>
        <w:ind w:left="0"/>
        <w:jc w:val="both"/>
      </w:pPr>
      <w:r>
        <w:rPr>
          <w:rFonts w:ascii="Times New Roman"/>
          <w:b w:val="false"/>
          <w:i w:val="false"/>
          <w:color w:val="000000"/>
          <w:sz w:val="28"/>
        </w:rPr>
        <w:t>
      Минимальный размер уставного капитала коллекторских агентств, созданных в форме полного товарищества, определяется законодательством Республики Казахстан о коллекторской деятельности.</w:t>
      </w:r>
    </w:p>
    <w:bookmarkEnd w:id="4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 в редакции Закона РК от 26.11.2012 </w:t>
      </w:r>
      <w:r>
        <w:rPr>
          <w:rFonts w:ascii="Times New Roman"/>
          <w:b w:val="false"/>
          <w:i w:val="false"/>
          <w:color w:val="000000"/>
          <w:sz w:val="28"/>
        </w:rPr>
        <w:t>№ 57-V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 от 24.05.2021 </w:t>
      </w:r>
      <w:r>
        <w:rPr>
          <w:rFonts w:ascii="Times New Roman"/>
          <w:b w:val="false"/>
          <w:i w:val="false"/>
          <w:color w:val="000000"/>
          <w:sz w:val="28"/>
        </w:rPr>
        <w:t>№ 43-VII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39" w:id="419"/>
    <w:p>
      <w:pPr>
        <w:spacing w:after="0"/>
        <w:ind w:left="0"/>
        <w:jc w:val="left"/>
      </w:pPr>
      <w:r>
        <w:rPr>
          <w:rFonts w:ascii="Times New Roman"/>
          <w:b/>
          <w:i w:val="false"/>
          <w:color w:val="000000"/>
        </w:rPr>
        <w:t xml:space="preserve"> Статья 65. Ведение дел полного товарищества</w:t>
      </w:r>
    </w:p>
    <w:bookmarkEnd w:id="419"/>
    <w:bookmarkStart w:name="z785" w:id="420"/>
    <w:p>
      <w:pPr>
        <w:spacing w:after="0"/>
        <w:ind w:left="0"/>
        <w:jc w:val="both"/>
      </w:pPr>
      <w:r>
        <w:rPr>
          <w:rFonts w:ascii="Times New Roman"/>
          <w:b w:val="false"/>
          <w:i w:val="false"/>
          <w:color w:val="000000"/>
          <w:sz w:val="28"/>
        </w:rPr>
        <w:t xml:space="preserve">
      1. Высшим органом полного товарищества является общее собрание участников. Решение по внутренним вопросам полного товарищества принимается по общему соглашению всех участников. Учредительным договором товарищества могут быть предусмотрены случаи, когда решение принимается большинством голосов участников.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 Учредительным договором может быть предусмотрено, что количество голосов, которым располагают участники, определяется соразмерно их доли в уставном капитале. </w:t>
      </w:r>
    </w:p>
    <w:bookmarkEnd w:id="420"/>
    <w:bookmarkStart w:name="z787" w:id="421"/>
    <w:p>
      <w:pPr>
        <w:spacing w:after="0"/>
        <w:ind w:left="0"/>
        <w:jc w:val="both"/>
      </w:pPr>
      <w:r>
        <w:rPr>
          <w:rFonts w:ascii="Times New Roman"/>
          <w:b w:val="false"/>
          <w:i w:val="false"/>
          <w:color w:val="000000"/>
          <w:sz w:val="28"/>
        </w:rPr>
        <w:t xml:space="preserve">
      2. Управление полным товариществом с учетом положений пункта 1 настоящей статьи осуществляют исполнительные органы полного товарищества. Виды, порядок образования органов управления и их компетенция определяются учредительными документами. </w:t>
      </w:r>
    </w:p>
    <w:bookmarkEnd w:id="421"/>
    <w:bookmarkStart w:name="z789" w:id="422"/>
    <w:p>
      <w:pPr>
        <w:spacing w:after="0"/>
        <w:ind w:left="0"/>
        <w:jc w:val="both"/>
      </w:pPr>
      <w:r>
        <w:rPr>
          <w:rFonts w:ascii="Times New Roman"/>
          <w:b w:val="false"/>
          <w:i w:val="false"/>
          <w:color w:val="000000"/>
          <w:sz w:val="28"/>
        </w:rPr>
        <w:t xml:space="preserve">
      3. Участник полного товарищества не вправе без согласия остальных участников совершать от своего имени и в своих интересах или в интересах третьих лиц сделки, однородные с теми, которые составляют предмет деятельности товарищества. При нарушении этого правила товарищество вправе по своему выбору потребовать от такого участника либо возмещения причиненных товариществу убытков, либо передачи товариществу всей приобретенной по таким сделкам выгоды. </w:t>
      </w:r>
    </w:p>
    <w:bookmarkEnd w:id="422"/>
    <w:bookmarkStart w:name="z793" w:id="423"/>
    <w:p>
      <w:pPr>
        <w:spacing w:after="0"/>
        <w:ind w:left="0"/>
        <w:jc w:val="both"/>
      </w:pPr>
      <w:r>
        <w:rPr>
          <w:rFonts w:ascii="Times New Roman"/>
          <w:b w:val="false"/>
          <w:i w:val="false"/>
          <w:color w:val="000000"/>
          <w:sz w:val="28"/>
        </w:rPr>
        <w:t xml:space="preserve">
      4. Органы полного товарищества, которым поручено ведение дел товарищества, обязаны представлять всем участникам по их требованию полную информацию о своей деятельности. </w:t>
      </w:r>
    </w:p>
    <w:bookmarkEnd w:id="423"/>
    <w:bookmarkStart w:name="z795" w:id="424"/>
    <w:p>
      <w:pPr>
        <w:spacing w:after="0"/>
        <w:ind w:left="0"/>
        <w:jc w:val="both"/>
      </w:pPr>
      <w:r>
        <w:rPr>
          <w:rFonts w:ascii="Times New Roman"/>
          <w:b w:val="false"/>
          <w:i w:val="false"/>
          <w:color w:val="000000"/>
          <w:sz w:val="28"/>
        </w:rPr>
        <w:t xml:space="preserve">
      5. Участник, действовавший в общих интересах, не имея полномочий, в случаях, когда его действия не будут одобрены всеми остальными участниками, вправе требовать от товарищества возмещения произведенных им расходов при условии, если докажет, что благодаря его действиям товарищество сберегло или соответственно приобрело имущество, превышающее по стоимости понесенные товариществом расходы. </w:t>
      </w:r>
    </w:p>
    <w:bookmarkEnd w:id="4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65 с изменениями, внесенными Законом РК от 11.07.1997 </w:t>
      </w:r>
      <w:r>
        <w:rPr>
          <w:rFonts w:ascii="Times New Roman"/>
          <w:b w:val="false"/>
          <w:i w:val="false"/>
          <w:color w:val="000000"/>
          <w:sz w:val="28"/>
        </w:rPr>
        <w:t>N 154</w:t>
      </w:r>
      <w:r>
        <w:rPr>
          <w:rFonts w:ascii="Times New Roman"/>
          <w:b w:val="false"/>
          <w:i w:val="false"/>
          <w:color w:val="ff0000"/>
          <w:sz w:val="28"/>
        </w:rPr>
        <w:t>.</w:t>
      </w:r>
      <w:r>
        <w:br/>
      </w:r>
      <w:r>
        <w:rPr>
          <w:rFonts w:ascii="Times New Roman"/>
          <w:b w:val="false"/>
          <w:i w:val="false"/>
          <w:color w:val="000000"/>
          <w:sz w:val="28"/>
        </w:rPr>
        <w:t>
</w:t>
      </w:r>
    </w:p>
    <w:bookmarkStart w:name="z142" w:id="425"/>
    <w:p>
      <w:pPr>
        <w:spacing w:after="0"/>
        <w:ind w:left="0"/>
        <w:jc w:val="left"/>
      </w:pPr>
      <w:r>
        <w:rPr>
          <w:rFonts w:ascii="Times New Roman"/>
          <w:b/>
          <w:i w:val="false"/>
          <w:color w:val="000000"/>
        </w:rPr>
        <w:t xml:space="preserve"> Статья 66. Переход доли (части доли) участника полного товарищества </w:t>
      </w:r>
    </w:p>
    <w:bookmarkEnd w:id="425"/>
    <w:bookmarkStart w:name="z797" w:id="426"/>
    <w:p>
      <w:pPr>
        <w:spacing w:after="0"/>
        <w:ind w:left="0"/>
        <w:jc w:val="both"/>
      </w:pPr>
      <w:r>
        <w:rPr>
          <w:rFonts w:ascii="Times New Roman"/>
          <w:b w:val="false"/>
          <w:i w:val="false"/>
          <w:color w:val="000000"/>
          <w:sz w:val="28"/>
        </w:rPr>
        <w:t xml:space="preserve">
      1. Передача участником своей доли (части доли) другим участникам полного товарищества либо третьим лицам возможна лишь с согласия всех остальных участников. </w:t>
      </w:r>
    </w:p>
    <w:bookmarkEnd w:id="426"/>
    <w:bookmarkStart w:name="z799" w:id="427"/>
    <w:p>
      <w:pPr>
        <w:spacing w:after="0"/>
        <w:ind w:left="0"/>
        <w:jc w:val="both"/>
      </w:pPr>
      <w:r>
        <w:rPr>
          <w:rFonts w:ascii="Times New Roman"/>
          <w:b w:val="false"/>
          <w:i w:val="false"/>
          <w:color w:val="000000"/>
          <w:sz w:val="28"/>
        </w:rPr>
        <w:t xml:space="preserve">
      2. При передаче доли (части доли) третьему лицу происходит одновременно переход всей совокупности прав и обязанностей, принадлежавших участнику, выбывшему из полного товарищества. </w:t>
      </w:r>
    </w:p>
    <w:bookmarkEnd w:id="427"/>
    <w:bookmarkStart w:name="z801" w:id="428"/>
    <w:p>
      <w:pPr>
        <w:spacing w:after="0"/>
        <w:ind w:left="0"/>
        <w:jc w:val="both"/>
      </w:pPr>
      <w:r>
        <w:rPr>
          <w:rFonts w:ascii="Times New Roman"/>
          <w:b w:val="false"/>
          <w:i w:val="false"/>
          <w:color w:val="000000"/>
          <w:sz w:val="28"/>
        </w:rPr>
        <w:t xml:space="preserve">
      3. В случае смерти участника полного товарищества правопреемник (наследник) может с согласия всех остальных участников вступить в товарищество. </w:t>
      </w:r>
    </w:p>
    <w:bookmarkEnd w:id="428"/>
    <w:bookmarkStart w:name="z803" w:id="429"/>
    <w:p>
      <w:pPr>
        <w:spacing w:after="0"/>
        <w:ind w:left="0"/>
        <w:jc w:val="both"/>
      </w:pPr>
      <w:r>
        <w:rPr>
          <w:rFonts w:ascii="Times New Roman"/>
          <w:b w:val="false"/>
          <w:i w:val="false"/>
          <w:color w:val="000000"/>
          <w:sz w:val="28"/>
        </w:rPr>
        <w:t xml:space="preserve">
      4. Правопреемник (наследник) несет ответственность по долгам участника перед полным товариществом, а также по долгам товарищества перед третьими лицами, возникшими за все время деятельности товарищества. </w:t>
      </w:r>
    </w:p>
    <w:bookmarkEnd w:id="429"/>
    <w:bookmarkStart w:name="z805" w:id="430"/>
    <w:p>
      <w:pPr>
        <w:spacing w:after="0"/>
        <w:ind w:left="0"/>
        <w:jc w:val="both"/>
      </w:pPr>
      <w:r>
        <w:rPr>
          <w:rFonts w:ascii="Times New Roman"/>
          <w:b w:val="false"/>
          <w:i w:val="false"/>
          <w:color w:val="000000"/>
          <w:sz w:val="28"/>
        </w:rPr>
        <w:t xml:space="preserve">
      5. При отказе правопреемника (наследника) от вступления в полное товарищество либо отказе товарищества от приема правопреемника (наследника) ему выплачивается стоимость принадлежащей ему на основе правопреемства доли в имуществе товарищества, определяемой на день смерти участника. </w:t>
      </w:r>
    </w:p>
    <w:bookmarkEnd w:id="430"/>
    <w:bookmarkStart w:name="z807" w:id="431"/>
    <w:p>
      <w:pPr>
        <w:spacing w:after="0"/>
        <w:ind w:left="0"/>
        <w:jc w:val="both"/>
      </w:pPr>
      <w:r>
        <w:rPr>
          <w:rFonts w:ascii="Times New Roman"/>
          <w:b w:val="false"/>
          <w:i w:val="false"/>
          <w:color w:val="000000"/>
          <w:sz w:val="28"/>
        </w:rPr>
        <w:t xml:space="preserve">
      В этих случаях соответственно уменьшается размер имущества товарищества, указанный в учредительном договоре (уставе), в срок, предусмотренный в учредительном договоре (уставе), но не позднее трех месяцев. </w:t>
      </w:r>
    </w:p>
    <w:bookmarkEnd w:id="431"/>
    <w:bookmarkStart w:name="z8252" w:id="432"/>
    <w:p>
      <w:pPr>
        <w:spacing w:after="0"/>
        <w:ind w:left="0"/>
        <w:jc w:val="left"/>
      </w:pPr>
      <w:r>
        <w:rPr>
          <w:rFonts w:ascii="Times New Roman"/>
          <w:b/>
          <w:i w:val="false"/>
          <w:color w:val="000000"/>
        </w:rPr>
        <w:t xml:space="preserve"> Статья 67. Выход участника из полного товарищества</w:t>
      </w:r>
    </w:p>
    <w:bookmarkEnd w:id="432"/>
    <w:bookmarkStart w:name="z809" w:id="433"/>
    <w:p>
      <w:pPr>
        <w:spacing w:after="0"/>
        <w:ind w:left="0"/>
        <w:jc w:val="both"/>
      </w:pPr>
      <w:r>
        <w:rPr>
          <w:rFonts w:ascii="Times New Roman"/>
          <w:b w:val="false"/>
          <w:i w:val="false"/>
          <w:color w:val="000000"/>
          <w:sz w:val="28"/>
        </w:rPr>
        <w:t xml:space="preserve">
      1. Участник полного товарищества может в любое время выйти из товарищества, предупредив об этом остальных участников не менее чем за срок, предусмотренный законодательными актами или учредительным договором. </w:t>
      </w:r>
    </w:p>
    <w:bookmarkEnd w:id="433"/>
    <w:bookmarkStart w:name="z811" w:id="434"/>
    <w:p>
      <w:pPr>
        <w:spacing w:after="0"/>
        <w:ind w:left="0"/>
        <w:jc w:val="both"/>
      </w:pPr>
      <w:r>
        <w:rPr>
          <w:rFonts w:ascii="Times New Roman"/>
          <w:b w:val="false"/>
          <w:i w:val="false"/>
          <w:color w:val="000000"/>
          <w:sz w:val="28"/>
        </w:rPr>
        <w:t xml:space="preserve">
      2. Если при выходе участника полное товарищество сохраняется, выбывающему участнику выплачивается стоимость его доли в имуществе товарищества, пропорциональной внесенному вкладу, в соответствии с балансом, составленным на день выхода. По требованию участника и с согласия товарищества вклад может быть возвращен полностью или частично в натуральной форме. Выбывшему участнику выплачивается также причитающаяся ему часть чистого дохода, полученная товариществом в данном году за период его нахождения в товариществе в этом году. </w:t>
      </w:r>
    </w:p>
    <w:bookmarkEnd w:id="434"/>
    <w:bookmarkStart w:name="z813" w:id="435"/>
    <w:p>
      <w:pPr>
        <w:spacing w:after="0"/>
        <w:ind w:left="0"/>
        <w:jc w:val="both"/>
      </w:pPr>
      <w:r>
        <w:rPr>
          <w:rFonts w:ascii="Times New Roman"/>
          <w:b w:val="false"/>
          <w:i w:val="false"/>
          <w:color w:val="000000"/>
          <w:sz w:val="28"/>
        </w:rPr>
        <w:t xml:space="preserve">
      Имущество, переданное участником товарищества только в пользование, возвращается в натуральной форме без вознаграждения. </w:t>
      </w:r>
    </w:p>
    <w:bookmarkEnd w:id="4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67 с изменениями, внесенными Законом РК от 11.07.1997 </w:t>
      </w:r>
      <w:r>
        <w:rPr>
          <w:rFonts w:ascii="Times New Roman"/>
          <w:b w:val="false"/>
          <w:i w:val="false"/>
          <w:color w:val="000000"/>
          <w:sz w:val="28"/>
        </w:rPr>
        <w:t>N 154</w:t>
      </w:r>
      <w:r>
        <w:rPr>
          <w:rFonts w:ascii="Times New Roman"/>
          <w:b w:val="false"/>
          <w:i w:val="false"/>
          <w:color w:val="ff0000"/>
          <w:sz w:val="28"/>
        </w:rPr>
        <w:t>.</w:t>
      </w:r>
      <w:r>
        <w:br/>
      </w:r>
      <w:r>
        <w:rPr>
          <w:rFonts w:ascii="Times New Roman"/>
          <w:b w:val="false"/>
          <w:i w:val="false"/>
          <w:color w:val="000000"/>
          <w:sz w:val="28"/>
        </w:rPr>
        <w:t>
</w:t>
      </w:r>
    </w:p>
    <w:bookmarkStart w:name="z145" w:id="436"/>
    <w:p>
      <w:pPr>
        <w:spacing w:after="0"/>
        <w:ind w:left="0"/>
        <w:jc w:val="left"/>
      </w:pPr>
      <w:r>
        <w:rPr>
          <w:rFonts w:ascii="Times New Roman"/>
          <w:b/>
          <w:i w:val="false"/>
          <w:color w:val="000000"/>
        </w:rPr>
        <w:t xml:space="preserve"> Статья 68. Исключение участника из полного товарищества</w:t>
      </w:r>
    </w:p>
    <w:bookmarkEnd w:id="436"/>
    <w:bookmarkStart w:name="z815" w:id="437"/>
    <w:p>
      <w:pPr>
        <w:spacing w:after="0"/>
        <w:ind w:left="0"/>
        <w:jc w:val="both"/>
      </w:pPr>
      <w:r>
        <w:rPr>
          <w:rFonts w:ascii="Times New Roman"/>
          <w:b w:val="false"/>
          <w:i w:val="false"/>
          <w:color w:val="000000"/>
          <w:sz w:val="28"/>
        </w:rPr>
        <w:t xml:space="preserve">
      1. Участники полного товарищества вправе требовать в судебном порядке исключения одного или нескольких участников из товарищества по единогласному решению остающихся участников и при наличии к тому уважительных причин, в частности, грубого нарушения им (ими) своих обязанностей или обнаружившейся неспособности к ведению дел. </w:t>
      </w:r>
    </w:p>
    <w:bookmarkEnd w:id="437"/>
    <w:bookmarkStart w:name="z817" w:id="438"/>
    <w:p>
      <w:pPr>
        <w:spacing w:after="0"/>
        <w:ind w:left="0"/>
        <w:jc w:val="both"/>
      </w:pPr>
      <w:r>
        <w:rPr>
          <w:rFonts w:ascii="Times New Roman"/>
          <w:b w:val="false"/>
          <w:i w:val="false"/>
          <w:color w:val="000000"/>
          <w:sz w:val="28"/>
        </w:rPr>
        <w:t xml:space="preserve">
      2. Участнику, исключенному из полного товарищества, выплачивается стоимость части имущества в порядке, определенном пунктом 2 статьи 67 настоящего Кодекса. </w:t>
      </w:r>
    </w:p>
    <w:bookmarkEnd w:id="438"/>
    <w:bookmarkStart w:name="z147" w:id="439"/>
    <w:p>
      <w:pPr>
        <w:spacing w:after="0"/>
        <w:ind w:left="0"/>
        <w:jc w:val="left"/>
      </w:pPr>
      <w:r>
        <w:rPr>
          <w:rFonts w:ascii="Times New Roman"/>
          <w:b/>
          <w:i w:val="false"/>
          <w:color w:val="000000"/>
        </w:rPr>
        <w:t xml:space="preserve"> Статья 69. Обращение взыскания на долю участника в полном товариществе</w:t>
      </w:r>
    </w:p>
    <w:bookmarkEnd w:id="439"/>
    <w:bookmarkStart w:name="z819" w:id="440"/>
    <w:p>
      <w:pPr>
        <w:spacing w:after="0"/>
        <w:ind w:left="0"/>
        <w:jc w:val="both"/>
      </w:pPr>
      <w:r>
        <w:rPr>
          <w:rFonts w:ascii="Times New Roman"/>
          <w:b w:val="false"/>
          <w:i w:val="false"/>
          <w:color w:val="000000"/>
          <w:sz w:val="28"/>
        </w:rPr>
        <w:t xml:space="preserve">
      1. Обращение взыскания на долю участника в имуществе полного товарищества по его личным долгам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пропорционально доле должника в уставном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 </w:t>
      </w:r>
    </w:p>
    <w:bookmarkEnd w:id="440"/>
    <w:bookmarkStart w:name="z821" w:id="441"/>
    <w:p>
      <w:pPr>
        <w:spacing w:after="0"/>
        <w:ind w:left="0"/>
        <w:jc w:val="both"/>
      </w:pPr>
      <w:r>
        <w:rPr>
          <w:rFonts w:ascii="Times New Roman"/>
          <w:b w:val="false"/>
          <w:i w:val="false"/>
          <w:color w:val="000000"/>
          <w:sz w:val="28"/>
        </w:rPr>
        <w:t xml:space="preserve">
      2. Обращение взыскания на долю участника в имуществе полного товарищества прекращает его участие в товариществе и влечет последствия, предусмотренные статьями 70 и 71 настоящего Кодекса. </w:t>
      </w:r>
    </w:p>
    <w:bookmarkEnd w:id="4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69 с изменениями, внесенными Законом РК от 11.07.1997 </w:t>
      </w:r>
      <w:r>
        <w:rPr>
          <w:rFonts w:ascii="Times New Roman"/>
          <w:b w:val="false"/>
          <w:i w:val="false"/>
          <w:color w:val="000000"/>
          <w:sz w:val="28"/>
        </w:rPr>
        <w:t>N 154</w:t>
      </w:r>
      <w:r>
        <w:rPr>
          <w:rFonts w:ascii="Times New Roman"/>
          <w:b w:val="false"/>
          <w:i w:val="false"/>
          <w:color w:val="ff0000"/>
          <w:sz w:val="28"/>
        </w:rPr>
        <w:t>.</w:t>
      </w:r>
      <w:r>
        <w:br/>
      </w:r>
      <w:r>
        <w:rPr>
          <w:rFonts w:ascii="Times New Roman"/>
          <w:b w:val="false"/>
          <w:i w:val="false"/>
          <w:color w:val="000000"/>
          <w:sz w:val="28"/>
        </w:rPr>
        <w:t>
</w:t>
      </w:r>
    </w:p>
    <w:bookmarkStart w:name="z149" w:id="442"/>
    <w:p>
      <w:pPr>
        <w:spacing w:after="0"/>
        <w:ind w:left="0"/>
        <w:jc w:val="left"/>
      </w:pPr>
      <w:r>
        <w:rPr>
          <w:rFonts w:ascii="Times New Roman"/>
          <w:b/>
          <w:i w:val="false"/>
          <w:color w:val="000000"/>
        </w:rPr>
        <w:t xml:space="preserve"> Статья 70. Ответственность участников по долгам полного товарищества</w:t>
      </w:r>
    </w:p>
    <w:bookmarkEnd w:id="442"/>
    <w:bookmarkStart w:name="z824" w:id="443"/>
    <w:p>
      <w:pPr>
        <w:spacing w:after="0"/>
        <w:ind w:left="0"/>
        <w:jc w:val="both"/>
      </w:pPr>
      <w:r>
        <w:rPr>
          <w:rFonts w:ascii="Times New Roman"/>
          <w:b w:val="false"/>
          <w:i w:val="false"/>
          <w:color w:val="000000"/>
          <w:sz w:val="28"/>
        </w:rPr>
        <w:t xml:space="preserve">
      1. Если при ликвидации полного товарищества окажется, что наличного имущества не хватает для покрытия всех его долгов, за товарищество в недостающей части несут солидарную ответственность его участники всем своим имуществом, на которое в соответствии с законодательными актами может быть обращено взыскание. </w:t>
      </w:r>
    </w:p>
    <w:bookmarkEnd w:id="443"/>
    <w:bookmarkStart w:name="z826" w:id="444"/>
    <w:p>
      <w:pPr>
        <w:spacing w:after="0"/>
        <w:ind w:left="0"/>
        <w:jc w:val="both"/>
      </w:pPr>
      <w:r>
        <w:rPr>
          <w:rFonts w:ascii="Times New Roman"/>
          <w:b w:val="false"/>
          <w:i w:val="false"/>
          <w:color w:val="000000"/>
          <w:sz w:val="28"/>
        </w:rPr>
        <w:t>
      Участник полного товарищества отвечает по долгам товарищества независимо от того, возникли они после или до его вступления в товарищество, если иное не предусмотрено законодательными актами.</w:t>
      </w:r>
    </w:p>
    <w:bookmarkEnd w:id="444"/>
    <w:bookmarkStart w:name="z828" w:id="445"/>
    <w:p>
      <w:pPr>
        <w:spacing w:after="0"/>
        <w:ind w:left="0"/>
        <w:jc w:val="both"/>
      </w:pPr>
      <w:r>
        <w:rPr>
          <w:rFonts w:ascii="Times New Roman"/>
          <w:b w:val="false"/>
          <w:i w:val="false"/>
          <w:color w:val="000000"/>
          <w:sz w:val="28"/>
        </w:rPr>
        <w:t xml:space="preserve">
      2. Участник, погасивший долги полного товарищества в части, превышающей его долю в имуществе товарищества, вправе обратиться с регрессным требованием в соответствующей части к остальным участникам, которые несут перед ним долевую ответственность пропорционально размеру своих долей в имуществе товарищества. </w:t>
      </w:r>
    </w:p>
    <w:bookmarkEnd w:id="445"/>
    <w:bookmarkStart w:name="z830" w:id="446"/>
    <w:p>
      <w:pPr>
        <w:spacing w:after="0"/>
        <w:ind w:left="0"/>
        <w:jc w:val="both"/>
      </w:pPr>
      <w:r>
        <w:rPr>
          <w:rFonts w:ascii="Times New Roman"/>
          <w:b w:val="false"/>
          <w:i w:val="false"/>
          <w:color w:val="000000"/>
          <w:sz w:val="28"/>
        </w:rPr>
        <w:t xml:space="preserve">
      3. Участник, вышедший из полного товарищества по собственному желанию или исключенный из товарищества по решению суда, а также правопреемник (наследник) умершего участника, отказавшийся от предложения вступить в товарищество, отвечают по обязательствам товарищества, возникшим до момента их выбытия, в течение двух лет со дня утверждения отчета о деятельности товарищества за год, в котором они выбыли из товарищества. </w:t>
      </w:r>
    </w:p>
    <w:bookmarkEnd w:id="446"/>
    <w:bookmarkStart w:name="z832" w:id="447"/>
    <w:p>
      <w:pPr>
        <w:spacing w:after="0"/>
        <w:ind w:left="0"/>
        <w:jc w:val="both"/>
      </w:pPr>
      <w:r>
        <w:rPr>
          <w:rFonts w:ascii="Times New Roman"/>
          <w:b w:val="false"/>
          <w:i w:val="false"/>
          <w:color w:val="000000"/>
          <w:sz w:val="28"/>
        </w:rPr>
        <w:t xml:space="preserve">
      4. Участник, вышедший из полного товарищества в порядке передачи доли другому участнику или третьему лицу, в порядке обращения взыскания на его долю в имуществе товарищества кредитором (кредиторами), а также правопреемник (наследник) умершего участника, которому было отказано остальными участниками в приеме в товарищество, не отвечают по обязательствам товарищества. </w:t>
      </w:r>
    </w:p>
    <w:bookmarkEnd w:id="447"/>
    <w:bookmarkStart w:name="z834" w:id="448"/>
    <w:p>
      <w:pPr>
        <w:spacing w:after="0"/>
        <w:ind w:left="0"/>
        <w:jc w:val="both"/>
      </w:pPr>
      <w:r>
        <w:rPr>
          <w:rFonts w:ascii="Times New Roman"/>
          <w:b w:val="false"/>
          <w:i w:val="false"/>
          <w:color w:val="000000"/>
          <w:sz w:val="28"/>
        </w:rPr>
        <w:t xml:space="preserve">
      5. После прекращения полного товарищества участники несут ответственность по обязательствам товарищества, возникшим до момента его прекращения, в течение двух лет с даты прекращения товарищества. </w:t>
      </w:r>
    </w:p>
    <w:bookmarkEnd w:id="448"/>
    <w:bookmarkStart w:name="z836" w:id="449"/>
    <w:p>
      <w:pPr>
        <w:spacing w:after="0"/>
        <w:ind w:left="0"/>
        <w:jc w:val="both"/>
      </w:pPr>
      <w:r>
        <w:rPr>
          <w:rFonts w:ascii="Times New Roman"/>
          <w:b w:val="false"/>
          <w:i w:val="false"/>
          <w:color w:val="000000"/>
          <w:sz w:val="28"/>
        </w:rPr>
        <w:t>
      6. Соглашения участников, изменяющие порядок их ответственности по обязательствам полного товарищества, предусмотренный настоящей статьей, являются ничтожными.</w:t>
      </w:r>
    </w:p>
    <w:bookmarkEnd w:id="4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70 с изменениями, внесенными законами РК от 02.03.1998 </w:t>
      </w:r>
      <w:r>
        <w:rPr>
          <w:rFonts w:ascii="Times New Roman"/>
          <w:b w:val="false"/>
          <w:i w:val="false"/>
          <w:color w:val="000000"/>
          <w:sz w:val="28"/>
        </w:rPr>
        <w:t>N 211</w:t>
      </w:r>
      <w:r>
        <w:rPr>
          <w:rFonts w:ascii="Times New Roman"/>
          <w:b w:val="false"/>
          <w:i w:val="false"/>
          <w:color w:val="ff0000"/>
          <w:sz w:val="28"/>
        </w:rPr>
        <w:t xml:space="preserve">;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6" w:id="450"/>
    <w:p>
      <w:pPr>
        <w:spacing w:after="0"/>
        <w:ind w:left="0"/>
        <w:jc w:val="left"/>
      </w:pPr>
      <w:r>
        <w:rPr>
          <w:rFonts w:ascii="Times New Roman"/>
          <w:b/>
          <w:i w:val="false"/>
          <w:color w:val="000000"/>
        </w:rPr>
        <w:t xml:space="preserve"> Статья 71. Ликвидация полного товарищества</w:t>
      </w:r>
    </w:p>
    <w:bookmarkEnd w:id="450"/>
    <w:bookmarkStart w:name="z838" w:id="451"/>
    <w:p>
      <w:pPr>
        <w:spacing w:after="0"/>
        <w:ind w:left="0"/>
        <w:jc w:val="both"/>
      </w:pPr>
      <w:r>
        <w:rPr>
          <w:rFonts w:ascii="Times New Roman"/>
          <w:b w:val="false"/>
          <w:i w:val="false"/>
          <w:color w:val="000000"/>
          <w:sz w:val="28"/>
        </w:rPr>
        <w:t xml:space="preserve">
      1. Полное товарищество помимо оснований, указанных в статье 49 настоящего Кодекса, ликвидируется также в случае, когда в товариществе остается единственный участник, если он в течение шести месяцев не преобразует товарищество или не примет новых участников. </w:t>
      </w:r>
    </w:p>
    <w:bookmarkEnd w:id="451"/>
    <w:bookmarkStart w:name="z841" w:id="452"/>
    <w:p>
      <w:pPr>
        <w:spacing w:after="0"/>
        <w:ind w:left="0"/>
        <w:jc w:val="both"/>
      </w:pPr>
      <w:r>
        <w:rPr>
          <w:rFonts w:ascii="Times New Roman"/>
          <w:b w:val="false"/>
          <w:i w:val="false"/>
          <w:color w:val="000000"/>
          <w:sz w:val="28"/>
        </w:rPr>
        <w:t xml:space="preserve">
      2.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банкротом или обращения кредитором одного из участников взыскания на имущество, соответствующее его доле в уставном капитале, товарищество может продолжить свою деятельность, если это предусмотрено учредительными документами товарищества или соглашением остающихся участников. </w:t>
      </w:r>
    </w:p>
    <w:bookmarkEnd w:id="452"/>
    <w:bookmarkStart w:name="z843" w:id="453"/>
    <w:p>
      <w:pPr>
        <w:spacing w:after="0"/>
        <w:ind w:left="0"/>
        <w:jc w:val="both"/>
      </w:pPr>
      <w:r>
        <w:rPr>
          <w:rFonts w:ascii="Times New Roman"/>
          <w:b w:val="false"/>
          <w:i w:val="false"/>
          <w:color w:val="000000"/>
          <w:sz w:val="28"/>
        </w:rPr>
        <w:t xml:space="preserve">
      3. Если один из участников выбыл из товарищества по основаниям, указанным в пункте 2 настоящей статьи, доли оставшихся участников в уставном капитале товарищества увеличиваются пропорционально их вкладам, если иное не предусмотрено учредительными документами. </w:t>
      </w:r>
    </w:p>
    <w:bookmarkEnd w:id="4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71 с изменениями, внесенными Законом РК от 11.07.1997 </w:t>
      </w:r>
      <w:r>
        <w:rPr>
          <w:rFonts w:ascii="Times New Roman"/>
          <w:b w:val="false"/>
          <w:i w:val="false"/>
          <w:color w:val="000000"/>
          <w:sz w:val="28"/>
        </w:rPr>
        <w:t>N 154</w:t>
      </w:r>
      <w:r>
        <w:rPr>
          <w:rFonts w:ascii="Times New Roman"/>
          <w:b w:val="false"/>
          <w:i w:val="false"/>
          <w:color w:val="ff0000"/>
          <w:sz w:val="28"/>
        </w:rPr>
        <w:t>.</w:t>
      </w:r>
      <w:r>
        <w:br/>
      </w:r>
      <w:r>
        <w:rPr>
          <w:rFonts w:ascii="Times New Roman"/>
          <w:b w:val="false"/>
          <w:i w:val="false"/>
          <w:color w:val="000000"/>
          <w:sz w:val="28"/>
        </w:rPr>
        <w:t>
</w:t>
      </w:r>
    </w:p>
    <w:bookmarkStart w:name="z152" w:id="454"/>
    <w:p>
      <w:pPr>
        <w:spacing w:after="0"/>
        <w:ind w:left="0"/>
        <w:jc w:val="left"/>
      </w:pPr>
      <w:r>
        <w:rPr>
          <w:rFonts w:ascii="Times New Roman"/>
          <w:b/>
          <w:i w:val="false"/>
          <w:color w:val="000000"/>
        </w:rPr>
        <w:t xml:space="preserve"> 3. Коммандитное товарищество</w:t>
      </w:r>
    </w:p>
    <w:bookmarkEnd w:id="454"/>
    <w:bookmarkStart w:name="z154" w:id="455"/>
    <w:p>
      <w:pPr>
        <w:spacing w:after="0"/>
        <w:ind w:left="0"/>
        <w:jc w:val="left"/>
      </w:pPr>
      <w:r>
        <w:rPr>
          <w:rFonts w:ascii="Times New Roman"/>
          <w:b/>
          <w:i w:val="false"/>
          <w:color w:val="000000"/>
        </w:rPr>
        <w:t xml:space="preserve"> Статья 72. Основные положения о коммандитном товариществе</w:t>
      </w:r>
    </w:p>
    <w:bookmarkEnd w:id="455"/>
    <w:bookmarkStart w:name="z845" w:id="456"/>
    <w:p>
      <w:pPr>
        <w:spacing w:after="0"/>
        <w:ind w:left="0"/>
        <w:jc w:val="both"/>
      </w:pPr>
      <w:r>
        <w:rPr>
          <w:rFonts w:ascii="Times New Roman"/>
          <w:b w:val="false"/>
          <w:i w:val="false"/>
          <w:color w:val="000000"/>
          <w:sz w:val="28"/>
        </w:rPr>
        <w:t xml:space="preserve">
      1. Коммандитным признается товарищество, которое включает наряду с одним или более участниками, несущими дополнительную ответственность по обязательствам товарищества всем своим имуществом (полными товарищами), также одного или более участников, ответственность которых ограничивается суммой внесенного ими вклада в имущество товарищества (вкладчиков) и которые не принимают участия в осуществлении товариществом предпринимательской деятельности. </w:t>
      </w:r>
    </w:p>
    <w:bookmarkEnd w:id="456"/>
    <w:bookmarkStart w:name="z846" w:id="457"/>
    <w:p>
      <w:pPr>
        <w:spacing w:after="0"/>
        <w:ind w:left="0"/>
        <w:jc w:val="both"/>
      </w:pPr>
      <w:r>
        <w:rPr>
          <w:rFonts w:ascii="Times New Roman"/>
          <w:b w:val="false"/>
          <w:i w:val="false"/>
          <w:color w:val="000000"/>
          <w:sz w:val="28"/>
        </w:rPr>
        <w:t xml:space="preserve">
      2. Правовое положение полных товарищей, участвующих в коммандитном товариществе, и их ответственность по обязательствам товарищества определяются правилами об участниках полного товарищества. </w:t>
      </w:r>
    </w:p>
    <w:bookmarkEnd w:id="457"/>
    <w:bookmarkStart w:name="z849" w:id="458"/>
    <w:p>
      <w:pPr>
        <w:spacing w:after="0"/>
        <w:ind w:left="0"/>
        <w:jc w:val="both"/>
      </w:pPr>
      <w:r>
        <w:rPr>
          <w:rFonts w:ascii="Times New Roman"/>
          <w:b w:val="false"/>
          <w:i w:val="false"/>
          <w:color w:val="000000"/>
          <w:sz w:val="28"/>
        </w:rPr>
        <w:t xml:space="preserve">
      3. Гражданин может быть полным товарищем только в одном коммандитном товариществе. </w:t>
      </w:r>
    </w:p>
    <w:bookmarkEnd w:id="458"/>
    <w:bookmarkStart w:name="z850" w:id="459"/>
    <w:p>
      <w:pPr>
        <w:spacing w:after="0"/>
        <w:ind w:left="0"/>
        <w:jc w:val="both"/>
      </w:pPr>
      <w:r>
        <w:rPr>
          <w:rFonts w:ascii="Times New Roman"/>
          <w:b w:val="false"/>
          <w:i w:val="false"/>
          <w:color w:val="000000"/>
          <w:sz w:val="28"/>
        </w:rPr>
        <w:t xml:space="preserve">
      Полный товарищ в коммандитном товариществе не может быть участником полного товарищества. </w:t>
      </w:r>
    </w:p>
    <w:bookmarkEnd w:id="459"/>
    <w:bookmarkStart w:name="z852" w:id="460"/>
    <w:p>
      <w:pPr>
        <w:spacing w:after="0"/>
        <w:ind w:left="0"/>
        <w:jc w:val="both"/>
      </w:pPr>
      <w:r>
        <w:rPr>
          <w:rFonts w:ascii="Times New Roman"/>
          <w:b w:val="false"/>
          <w:i w:val="false"/>
          <w:color w:val="000000"/>
          <w:sz w:val="28"/>
        </w:rPr>
        <w:t xml:space="preserve">
      4. К коммандитному товариществу применяются правила настоящего Кодекса о полном товариществе, поскольку это не противоречит положениям настоящего Кодекса о коммандитных товариществах. </w:t>
      </w:r>
    </w:p>
    <w:bookmarkEnd w:id="4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72 с изменениями, внесенными Законом РК от 02.03.1998 </w:t>
      </w:r>
      <w:r>
        <w:rPr>
          <w:rFonts w:ascii="Times New Roman"/>
          <w:b w:val="false"/>
          <w:i w:val="false"/>
          <w:color w:val="000000"/>
          <w:sz w:val="28"/>
        </w:rPr>
        <w:t>N 211</w:t>
      </w:r>
      <w:r>
        <w:rPr>
          <w:rFonts w:ascii="Times New Roman"/>
          <w:b w:val="false"/>
          <w:i w:val="false"/>
          <w:color w:val="ff0000"/>
          <w:sz w:val="28"/>
        </w:rPr>
        <w:t>.</w:t>
      </w:r>
      <w:r>
        <w:br/>
      </w:r>
      <w:r>
        <w:rPr>
          <w:rFonts w:ascii="Times New Roman"/>
          <w:b w:val="false"/>
          <w:i w:val="false"/>
          <w:color w:val="000000"/>
          <w:sz w:val="28"/>
        </w:rPr>
        <w:t>
</w:t>
      </w:r>
    </w:p>
    <w:bookmarkStart w:name="z156" w:id="461"/>
    <w:p>
      <w:pPr>
        <w:spacing w:after="0"/>
        <w:ind w:left="0"/>
        <w:jc w:val="left"/>
      </w:pPr>
      <w:r>
        <w:rPr>
          <w:rFonts w:ascii="Times New Roman"/>
          <w:b/>
          <w:i w:val="false"/>
          <w:color w:val="000000"/>
        </w:rPr>
        <w:t xml:space="preserve"> Статья 73. Вкладчик коммандитного товарищества</w:t>
      </w:r>
    </w:p>
    <w:bookmarkEnd w:id="461"/>
    <w:bookmarkStart w:name="z854" w:id="462"/>
    <w:p>
      <w:pPr>
        <w:spacing w:after="0"/>
        <w:ind w:left="0"/>
        <w:jc w:val="both"/>
      </w:pPr>
      <w:r>
        <w:rPr>
          <w:rFonts w:ascii="Times New Roman"/>
          <w:b w:val="false"/>
          <w:i w:val="false"/>
          <w:color w:val="000000"/>
          <w:sz w:val="28"/>
        </w:rPr>
        <w:t xml:space="preserve">
      1. Вкладчик коммандитного товарищества обязан вносить первоначальный вклад и дополнительные взносы (вклады) в размере, способом и порядке, предусмотренными учредительными документами. </w:t>
      </w:r>
    </w:p>
    <w:bookmarkEnd w:id="462"/>
    <w:bookmarkStart w:name="z857" w:id="463"/>
    <w:p>
      <w:pPr>
        <w:spacing w:after="0"/>
        <w:ind w:left="0"/>
        <w:jc w:val="both"/>
      </w:pPr>
      <w:r>
        <w:rPr>
          <w:rFonts w:ascii="Times New Roman"/>
          <w:b w:val="false"/>
          <w:i w:val="false"/>
          <w:color w:val="000000"/>
          <w:sz w:val="28"/>
        </w:rPr>
        <w:t xml:space="preserve">
      2. Вкладчик коммандитного товарищества имеет право: </w:t>
      </w:r>
    </w:p>
    <w:bookmarkEnd w:id="463"/>
    <w:bookmarkStart w:name="z271" w:id="464"/>
    <w:p>
      <w:pPr>
        <w:spacing w:after="0"/>
        <w:ind w:left="0"/>
        <w:jc w:val="both"/>
      </w:pPr>
      <w:r>
        <w:rPr>
          <w:rFonts w:ascii="Times New Roman"/>
          <w:b w:val="false"/>
          <w:i w:val="false"/>
          <w:color w:val="000000"/>
          <w:sz w:val="28"/>
        </w:rPr>
        <w:t xml:space="preserve">
      1) получать часть чистого дохода товарищества, причитающуюся на его долю в уставном капитале, в порядке, предусмотренном учредительными документами; </w:t>
      </w:r>
    </w:p>
    <w:bookmarkEnd w:id="464"/>
    <w:bookmarkStart w:name="z272" w:id="465"/>
    <w:p>
      <w:pPr>
        <w:spacing w:after="0"/>
        <w:ind w:left="0"/>
        <w:jc w:val="both"/>
      </w:pPr>
      <w:r>
        <w:rPr>
          <w:rFonts w:ascii="Times New Roman"/>
          <w:b w:val="false"/>
          <w:i w:val="false"/>
          <w:color w:val="000000"/>
          <w:sz w:val="28"/>
        </w:rPr>
        <w:t xml:space="preserve">
      2) знакомиться с финансовой отчетностью товарищества, а также требовать обеспечения возможности проверки правильности ее составления; </w:t>
      </w:r>
    </w:p>
    <w:bookmarkEnd w:id="465"/>
    <w:bookmarkStart w:name="z273" w:id="466"/>
    <w:p>
      <w:pPr>
        <w:spacing w:after="0"/>
        <w:ind w:left="0"/>
        <w:jc w:val="both"/>
      </w:pPr>
      <w:r>
        <w:rPr>
          <w:rFonts w:ascii="Times New Roman"/>
          <w:b w:val="false"/>
          <w:i w:val="false"/>
          <w:color w:val="000000"/>
          <w:sz w:val="28"/>
        </w:rPr>
        <w:t xml:space="preserve">
      3) передать свою долю в уставном капитале или ее часть другому вкладчику или третьему лицу в порядке, предусмотренном законодательными актами Республики Казахстан и учредительными документами товарищества. Передача вкладчиком всей своей доли иному лицу прекращает его участие в товариществе; </w:t>
      </w:r>
    </w:p>
    <w:bookmarkEnd w:id="466"/>
    <w:bookmarkStart w:name="z274" w:id="467"/>
    <w:p>
      <w:pPr>
        <w:spacing w:after="0"/>
        <w:ind w:left="0"/>
        <w:jc w:val="both"/>
      </w:pPr>
      <w:r>
        <w:rPr>
          <w:rFonts w:ascii="Times New Roman"/>
          <w:b w:val="false"/>
          <w:i w:val="false"/>
          <w:color w:val="000000"/>
          <w:sz w:val="28"/>
        </w:rPr>
        <w:t>
      4) в порядке, предусмотренном законодательными актами Республики Казахстан и учредительными документами, выйти из товарищества.</w:t>
      </w:r>
    </w:p>
    <w:bookmarkEnd w:id="467"/>
    <w:bookmarkStart w:name="z275" w:id="468"/>
    <w:p>
      <w:pPr>
        <w:spacing w:after="0"/>
        <w:ind w:left="0"/>
        <w:jc w:val="both"/>
      </w:pPr>
      <w:r>
        <w:rPr>
          <w:rFonts w:ascii="Times New Roman"/>
          <w:b w:val="false"/>
          <w:i w:val="false"/>
          <w:color w:val="000000"/>
          <w:sz w:val="28"/>
        </w:rPr>
        <w:t xml:space="preserve">
      Учредительными документами коммандитного товарищества могут предусматриваться и иные права вкладчика. </w:t>
      </w:r>
    </w:p>
    <w:bookmarkEnd w:id="468"/>
    <w:bookmarkStart w:name="z8306" w:id="469"/>
    <w:p>
      <w:pPr>
        <w:spacing w:after="0"/>
        <w:ind w:left="0"/>
        <w:jc w:val="both"/>
      </w:pPr>
      <w:r>
        <w:rPr>
          <w:rFonts w:ascii="Times New Roman"/>
          <w:b w:val="false"/>
          <w:i w:val="false"/>
          <w:color w:val="000000"/>
          <w:sz w:val="28"/>
        </w:rPr>
        <w:t>
      Отказ от прав, предусмотренных настоящим Кодексом и другими законодательными актами Республики Казахстан для вкладчиков коммандитного товарищества, или их ограничения, в том числе по соглашению вкладчиков и полных товарищей, ничтожен.</w:t>
      </w:r>
    </w:p>
    <w:bookmarkEnd w:id="469"/>
    <w:bookmarkStart w:name="z875" w:id="470"/>
    <w:p>
      <w:pPr>
        <w:spacing w:after="0"/>
        <w:ind w:left="0"/>
        <w:jc w:val="both"/>
      </w:pPr>
      <w:r>
        <w:rPr>
          <w:rFonts w:ascii="Times New Roman"/>
          <w:b w:val="false"/>
          <w:i w:val="false"/>
          <w:color w:val="000000"/>
          <w:sz w:val="28"/>
        </w:rPr>
        <w:t xml:space="preserve">
      3. Если вкладчик совершит сделку в интересах коммандитного товарищества без надлежащих полномочий, то в случае одобрения его действий товариществом оно отвечает по сделке перед кредиторами в полном объеме. Если одобрение не будет получено, вкладчик отвечает перед третьим лицом самостоятельно всем своим имуществом, на которое по законодательству может быть обращено взыскание. </w:t>
      </w:r>
    </w:p>
    <w:bookmarkEnd w:id="4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73 с изменениями, внесенными законами РК от 11.07.1997 </w:t>
      </w:r>
      <w:r>
        <w:rPr>
          <w:rFonts w:ascii="Times New Roman"/>
          <w:b w:val="false"/>
          <w:i w:val="false"/>
          <w:color w:val="000000"/>
          <w:sz w:val="28"/>
        </w:rPr>
        <w:t>№</w:t>
      </w:r>
      <w:r>
        <w:rPr>
          <w:rFonts w:ascii="Times New Roman"/>
          <w:b w:val="false"/>
          <w:i w:val="false"/>
          <w:color w:val="000000"/>
          <w:sz w:val="28"/>
        </w:rPr>
        <w:t xml:space="preserve"> 154</w:t>
      </w:r>
      <w:r>
        <w:rPr>
          <w:rFonts w:ascii="Times New Roman"/>
          <w:b w:val="false"/>
          <w:i w:val="false"/>
          <w:color w:val="ff0000"/>
          <w:sz w:val="28"/>
        </w:rPr>
        <w:t xml:space="preserve">; от 02.03.1998 </w:t>
      </w:r>
      <w:r>
        <w:rPr>
          <w:rFonts w:ascii="Times New Roman"/>
          <w:b w:val="false"/>
          <w:i w:val="false"/>
          <w:color w:val="000000"/>
          <w:sz w:val="28"/>
        </w:rPr>
        <w:t>№ 211</w:t>
      </w:r>
      <w:r>
        <w:rPr>
          <w:rFonts w:ascii="Times New Roman"/>
          <w:b w:val="false"/>
          <w:i w:val="false"/>
          <w:color w:val="ff0000"/>
          <w:sz w:val="28"/>
        </w:rPr>
        <w:t xml:space="preserve">;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8" w:id="471"/>
    <w:p>
      <w:pPr>
        <w:spacing w:after="0"/>
        <w:ind w:left="0"/>
        <w:jc w:val="left"/>
      </w:pPr>
      <w:r>
        <w:rPr>
          <w:rFonts w:ascii="Times New Roman"/>
          <w:b/>
          <w:i w:val="false"/>
          <w:color w:val="000000"/>
        </w:rPr>
        <w:t xml:space="preserve"> Статья 74. Уставный капитал коммандитного товарищества</w:t>
      </w:r>
    </w:p>
    <w:bookmarkEnd w:id="471"/>
    <w:bookmarkStart w:name="z876" w:id="472"/>
    <w:p>
      <w:pPr>
        <w:spacing w:after="0"/>
        <w:ind w:left="0"/>
        <w:jc w:val="both"/>
      </w:pPr>
      <w:r>
        <w:rPr>
          <w:rFonts w:ascii="Times New Roman"/>
          <w:b w:val="false"/>
          <w:i w:val="false"/>
          <w:color w:val="000000"/>
          <w:sz w:val="28"/>
        </w:rPr>
        <w:t xml:space="preserve">
      1. Уставный капитал коммандитного товарищества составляется из вкладов его участников. В процессе хозяйственной деятельности уставный капитал может быть изменен. Уставный капитал без учета вкладов вкладчиков определяет долю полных товарищей в имуществе коммандитного товарищества. </w:t>
      </w:r>
    </w:p>
    <w:bookmarkEnd w:id="472"/>
    <w:bookmarkStart w:name="z877" w:id="473"/>
    <w:p>
      <w:pPr>
        <w:spacing w:after="0"/>
        <w:ind w:left="0"/>
        <w:jc w:val="both"/>
      </w:pPr>
      <w:r>
        <w:rPr>
          <w:rFonts w:ascii="Times New Roman"/>
          <w:b w:val="false"/>
          <w:i w:val="false"/>
          <w:color w:val="000000"/>
          <w:sz w:val="28"/>
        </w:rPr>
        <w:t>
      2. Размер уставного капитала определяется полными товарищами коммандитного товарищества и не может быть менее минимального размера, установленного законодательными актами.</w:t>
      </w:r>
    </w:p>
    <w:bookmarkEnd w:id="473"/>
    <w:p>
      <w:pPr>
        <w:spacing w:after="0"/>
        <w:ind w:left="0"/>
        <w:jc w:val="both"/>
      </w:pPr>
      <w:r>
        <w:rPr>
          <w:rFonts w:ascii="Times New Roman"/>
          <w:b w:val="false"/>
          <w:i w:val="false"/>
          <w:color w:val="000000"/>
          <w:sz w:val="28"/>
        </w:rPr>
        <w:t>
      Минимальный размер уставного капитала организаций, осуществляющих микрофинансовую деятельность, созданных в форме коммандитного товарищества, определяется законодательством Республики Казахстан о микрофинансовой деятельности.</w:t>
      </w:r>
    </w:p>
    <w:bookmarkStart w:name="z8351" w:id="474"/>
    <w:p>
      <w:pPr>
        <w:spacing w:after="0"/>
        <w:ind w:left="0"/>
        <w:jc w:val="both"/>
      </w:pPr>
      <w:r>
        <w:rPr>
          <w:rFonts w:ascii="Times New Roman"/>
          <w:b w:val="false"/>
          <w:i w:val="false"/>
          <w:color w:val="000000"/>
          <w:sz w:val="28"/>
        </w:rPr>
        <w:t>
      Минимальный размер уставного капитала коллекторских агентств, созданных в форме коммандитного товарищества, определяется законодательством Республики Казахстан о коллекторской деятельности.</w:t>
      </w:r>
    </w:p>
    <w:bookmarkEnd w:id="474"/>
    <w:bookmarkStart w:name="z878" w:id="475"/>
    <w:p>
      <w:pPr>
        <w:spacing w:after="0"/>
        <w:ind w:left="0"/>
        <w:jc w:val="both"/>
      </w:pPr>
      <w:r>
        <w:rPr>
          <w:rFonts w:ascii="Times New Roman"/>
          <w:b w:val="false"/>
          <w:i w:val="false"/>
          <w:color w:val="000000"/>
          <w:sz w:val="28"/>
        </w:rPr>
        <w:t xml:space="preserve">
      3. Уменьшение уставного капитала коммандитного товарищества допускается после уведомления всех его кредиторов. Последние вправе в этом случае потребовать досрочного прекращения или исполнения соответствующих обязательств и возмещения им убытков. Уменьшение уставного капитала в нарушение установленного настоящей статьей порядка является основанием ликвидации коммандитного товарищества по решению суда по заявлению заинтересованных лиц. </w:t>
      </w:r>
    </w:p>
    <w:bookmarkEnd w:id="4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74 с изменениями, внесенными законами РК от 11.07.1997 </w:t>
      </w:r>
      <w:r>
        <w:rPr>
          <w:rFonts w:ascii="Times New Roman"/>
          <w:b w:val="false"/>
          <w:i w:val="false"/>
          <w:color w:val="000000"/>
          <w:sz w:val="28"/>
        </w:rPr>
        <w:t>№</w:t>
      </w:r>
      <w:r>
        <w:rPr>
          <w:rFonts w:ascii="Times New Roman"/>
          <w:b w:val="false"/>
          <w:i w:val="false"/>
          <w:color w:val="000000"/>
          <w:sz w:val="28"/>
        </w:rPr>
        <w:t xml:space="preserve"> 154</w:t>
      </w:r>
      <w:r>
        <w:rPr>
          <w:rFonts w:ascii="Times New Roman"/>
          <w:b w:val="false"/>
          <w:i w:val="false"/>
          <w:color w:val="ff0000"/>
          <w:sz w:val="28"/>
        </w:rPr>
        <w:t xml:space="preserve">;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26.11.2012 </w:t>
      </w:r>
      <w:r>
        <w:rPr>
          <w:rFonts w:ascii="Times New Roman"/>
          <w:b w:val="false"/>
          <w:i w:val="false"/>
          <w:color w:val="000000"/>
          <w:sz w:val="28"/>
        </w:rPr>
        <w:t>№ 57-V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 от 24.05.2021 </w:t>
      </w:r>
      <w:r>
        <w:rPr>
          <w:rFonts w:ascii="Times New Roman"/>
          <w:b w:val="false"/>
          <w:i w:val="false"/>
          <w:color w:val="000000"/>
          <w:sz w:val="28"/>
        </w:rPr>
        <w:t>№ 43-VII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60" w:id="476"/>
    <w:p>
      <w:pPr>
        <w:spacing w:after="0"/>
        <w:ind w:left="0"/>
        <w:jc w:val="left"/>
      </w:pPr>
      <w:r>
        <w:rPr>
          <w:rFonts w:ascii="Times New Roman"/>
          <w:b/>
          <w:i w:val="false"/>
          <w:color w:val="000000"/>
        </w:rPr>
        <w:t xml:space="preserve"> Статья 75. Управление делами коммандитного товарищества</w:t>
      </w:r>
    </w:p>
    <w:bookmarkEnd w:id="476"/>
    <w:bookmarkStart w:name="z879" w:id="477"/>
    <w:p>
      <w:pPr>
        <w:spacing w:after="0"/>
        <w:ind w:left="0"/>
        <w:jc w:val="both"/>
      </w:pPr>
      <w:r>
        <w:rPr>
          <w:rFonts w:ascii="Times New Roman"/>
          <w:b w:val="false"/>
          <w:i w:val="false"/>
          <w:color w:val="000000"/>
          <w:sz w:val="28"/>
        </w:rPr>
        <w:t>
      Управление делами коммандитного товарищества осуществляется полными товарищами. Порядок управления и ведения дел коммандитного товарищества его полными товарищами устанавливается ими по правилам о полном товариществе. Вкладчики не вправе участвовать в управлении делами коммандитного товарищества, а также выступать от его имени, иначе как по доверенности. Вкладчики коммандитного товарищества не вправе оспаривать действия полных товарищей по управлению делами товарищества.</w:t>
      </w:r>
    </w:p>
    <w:bookmarkEnd w:id="477"/>
    <w:bookmarkStart w:name="z162" w:id="478"/>
    <w:p>
      <w:pPr>
        <w:spacing w:after="0"/>
        <w:ind w:left="0"/>
        <w:jc w:val="left"/>
      </w:pPr>
      <w:r>
        <w:rPr>
          <w:rFonts w:ascii="Times New Roman"/>
          <w:b/>
          <w:i w:val="false"/>
          <w:color w:val="000000"/>
        </w:rPr>
        <w:t xml:space="preserve"> Статья 76. Прекращение коммандитного товарищества</w:t>
      </w:r>
    </w:p>
    <w:bookmarkEnd w:id="478"/>
    <w:bookmarkStart w:name="z880" w:id="479"/>
    <w:p>
      <w:pPr>
        <w:spacing w:after="0"/>
        <w:ind w:left="0"/>
        <w:jc w:val="both"/>
      </w:pPr>
      <w:r>
        <w:rPr>
          <w:rFonts w:ascii="Times New Roman"/>
          <w:b w:val="false"/>
          <w:i w:val="false"/>
          <w:color w:val="000000"/>
          <w:sz w:val="28"/>
        </w:rPr>
        <w:t>
      1. Коммандитное товарищество прекращается при выбытии всех участвовавших в нем вкладчиков. Полные товарищи вправе вместо ликвидации преобразовать коммандитное товарищество в полное товарищество. Коммандитное товарищество ликвидируется также по основаниям, предусмотренным для ликвидации полного товарищества.</w:t>
      </w:r>
    </w:p>
    <w:bookmarkEnd w:id="479"/>
    <w:bookmarkStart w:name="z881" w:id="480"/>
    <w:p>
      <w:pPr>
        <w:spacing w:after="0"/>
        <w:ind w:left="0"/>
        <w:jc w:val="both"/>
      </w:pPr>
      <w:r>
        <w:rPr>
          <w:rFonts w:ascii="Times New Roman"/>
          <w:b w:val="false"/>
          <w:i w:val="false"/>
          <w:color w:val="000000"/>
          <w:sz w:val="28"/>
        </w:rPr>
        <w:t xml:space="preserve">
      2. При ликвидации коммандитного товарищества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 Оставшееся после этого имущество коммандитного товарищества распределяется между полными товарищами и вкладчиками пропорционально их вкладам в имуществе товарищества, если иной порядок не установлен учредительными документами. </w:t>
      </w:r>
    </w:p>
    <w:bookmarkEnd w:id="480"/>
    <w:bookmarkStart w:name="z163" w:id="481"/>
    <w:p>
      <w:pPr>
        <w:spacing w:after="0"/>
        <w:ind w:left="0"/>
        <w:jc w:val="left"/>
      </w:pPr>
      <w:r>
        <w:rPr>
          <w:rFonts w:ascii="Times New Roman"/>
          <w:b/>
          <w:i w:val="false"/>
          <w:color w:val="000000"/>
        </w:rPr>
        <w:t xml:space="preserve"> 4. Товарищество с ограниченной ответственностью</w:t>
      </w:r>
    </w:p>
    <w:bookmarkEnd w:id="481"/>
    <w:bookmarkStart w:name="z165" w:id="482"/>
    <w:p>
      <w:pPr>
        <w:spacing w:after="0"/>
        <w:ind w:left="0"/>
        <w:jc w:val="left"/>
      </w:pPr>
      <w:r>
        <w:rPr>
          <w:rFonts w:ascii="Times New Roman"/>
          <w:b/>
          <w:i w:val="false"/>
          <w:color w:val="000000"/>
        </w:rPr>
        <w:t xml:space="preserve"> Статья 77. Основные положения о товариществе с ограниченной ответственностью</w:t>
      </w:r>
    </w:p>
    <w:bookmarkEnd w:id="482"/>
    <w:bookmarkStart w:name="z882" w:id="483"/>
    <w:p>
      <w:pPr>
        <w:spacing w:after="0"/>
        <w:ind w:left="0"/>
        <w:jc w:val="both"/>
      </w:pPr>
      <w:r>
        <w:rPr>
          <w:rFonts w:ascii="Times New Roman"/>
          <w:b w:val="false"/>
          <w:i w:val="false"/>
          <w:color w:val="000000"/>
          <w:sz w:val="28"/>
        </w:rPr>
        <w:t xml:space="preserve">
      1. Товариществом с ограниченной ответственностью признается учрежденное одним или несколькими лицами товарищество, уставный капитал которого разделен на доли определенных учредительными документами размеров; участники товарищества с ограниченной ответственностью не отвечают по его обязательствам и несут риск убытков, связанных с деятельностью товарищества, в пределах стоимости внесенных ими вкладов. Исключения из этого правила могут быть предусмотрены настоящим Кодексом и законодательными актами. </w:t>
      </w:r>
    </w:p>
    <w:bookmarkEnd w:id="483"/>
    <w:bookmarkStart w:name="z883" w:id="484"/>
    <w:p>
      <w:pPr>
        <w:spacing w:after="0"/>
        <w:ind w:left="0"/>
        <w:jc w:val="both"/>
      </w:pPr>
      <w:r>
        <w:rPr>
          <w:rFonts w:ascii="Times New Roman"/>
          <w:b w:val="false"/>
          <w:i w:val="false"/>
          <w:color w:val="000000"/>
          <w:sz w:val="28"/>
        </w:rPr>
        <w:t xml:space="preserve">
      Участники товарищества с ограниченной ответственностью, не полностью внесшие вклады, несут солидарную ответственность по его обязательствам в пределах стоимости невнесенной части вклада каждого из участников. </w:t>
      </w:r>
    </w:p>
    <w:bookmarkEnd w:id="484"/>
    <w:bookmarkStart w:name="z884" w:id="485"/>
    <w:p>
      <w:pPr>
        <w:spacing w:after="0"/>
        <w:ind w:left="0"/>
        <w:jc w:val="both"/>
      </w:pPr>
      <w:r>
        <w:rPr>
          <w:rFonts w:ascii="Times New Roman"/>
          <w:b w:val="false"/>
          <w:i w:val="false"/>
          <w:color w:val="000000"/>
          <w:sz w:val="28"/>
        </w:rPr>
        <w:t xml:space="preserve">
      2. Число участников товарищества с ограниченной ответственностью не ограничивается. </w:t>
      </w:r>
    </w:p>
    <w:bookmarkEnd w:id="485"/>
    <w:bookmarkStart w:name="z885" w:id="486"/>
    <w:p>
      <w:pPr>
        <w:spacing w:after="0"/>
        <w:ind w:left="0"/>
        <w:jc w:val="both"/>
      </w:pPr>
      <w:r>
        <w:rPr>
          <w:rFonts w:ascii="Times New Roman"/>
          <w:b w:val="false"/>
          <w:i w:val="false"/>
          <w:color w:val="000000"/>
          <w:sz w:val="28"/>
        </w:rPr>
        <w:t xml:space="preserve">
      Товарищество с ограниченной ответственностью не может иметь в качестве единственного участника другое хозяйственное товарищество, состоящее из одного лица. </w:t>
      </w:r>
    </w:p>
    <w:bookmarkEnd w:id="486"/>
    <w:bookmarkStart w:name="z886" w:id="487"/>
    <w:p>
      <w:pPr>
        <w:spacing w:after="0"/>
        <w:ind w:left="0"/>
        <w:jc w:val="both"/>
      </w:pPr>
      <w:r>
        <w:rPr>
          <w:rFonts w:ascii="Times New Roman"/>
          <w:b w:val="false"/>
          <w:i w:val="false"/>
          <w:color w:val="000000"/>
          <w:sz w:val="28"/>
        </w:rPr>
        <w:t xml:space="preserve">
      3. По требованию любого из его участников должна быть проведена аудиторская проверка деятельности товарищества с ограниченной ответственностью. </w:t>
      </w:r>
    </w:p>
    <w:bookmarkEnd w:id="487"/>
    <w:bookmarkStart w:name="z887" w:id="488"/>
    <w:p>
      <w:pPr>
        <w:spacing w:after="0"/>
        <w:ind w:left="0"/>
        <w:jc w:val="both"/>
      </w:pPr>
      <w:r>
        <w:rPr>
          <w:rFonts w:ascii="Times New Roman"/>
          <w:b w:val="false"/>
          <w:i w:val="false"/>
          <w:color w:val="000000"/>
          <w:sz w:val="28"/>
        </w:rPr>
        <w:t xml:space="preserve">
      Публичная отчетность товарищества с ограниченной ответственностью не требуется, за исключением случаев, предусмотренных законодательством или учредительными документами. </w:t>
      </w:r>
    </w:p>
    <w:bookmarkEnd w:id="488"/>
    <w:bookmarkStart w:name="z888" w:id="489"/>
    <w:p>
      <w:pPr>
        <w:spacing w:after="0"/>
        <w:ind w:left="0"/>
        <w:jc w:val="both"/>
      </w:pPr>
      <w:r>
        <w:rPr>
          <w:rFonts w:ascii="Times New Roman"/>
          <w:b w:val="false"/>
          <w:i w:val="false"/>
          <w:color w:val="000000"/>
          <w:sz w:val="28"/>
        </w:rPr>
        <w:t xml:space="preserve">
      4. Товарищество с ограниченной ответственностью может быть добровольно реорганизовано или ликвидировано по решению его участников. Иные основания реорганизации и ликвидации товарищества с ограниченной ответственностью определяются настоящим Кодексом и законодательными актами. </w:t>
      </w:r>
    </w:p>
    <w:bookmarkEnd w:id="489"/>
    <w:bookmarkStart w:name="z889" w:id="490"/>
    <w:p>
      <w:pPr>
        <w:spacing w:after="0"/>
        <w:ind w:left="0"/>
        <w:jc w:val="both"/>
      </w:pPr>
      <w:r>
        <w:rPr>
          <w:rFonts w:ascii="Times New Roman"/>
          <w:b w:val="false"/>
          <w:i w:val="false"/>
          <w:color w:val="000000"/>
          <w:sz w:val="28"/>
        </w:rPr>
        <w:t xml:space="preserve">
      Товарищество с ограниченной ответственностью вправе преобразоваться в иное хозяйственное товарищество, акционерное общество или в производственный кооператив. </w:t>
      </w:r>
    </w:p>
    <w:bookmarkEnd w:id="4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w:t>
      </w:r>
      <w:r>
        <w:br/>
      </w:r>
      <w:r>
        <w:rPr>
          <w:rFonts w:ascii="Times New Roman"/>
          <w:b w:val="false"/>
          <w:i w:val="false"/>
          <w:color w:val="000000"/>
          <w:sz w:val="28"/>
        </w:rPr>
        <w:t>
</w:t>
      </w:r>
    </w:p>
    <w:bookmarkStart w:name="z890" w:id="491"/>
    <w:p>
      <w:pPr>
        <w:spacing w:after="0"/>
        <w:ind w:left="0"/>
        <w:jc w:val="both"/>
      </w:pPr>
      <w:r>
        <w:rPr>
          <w:rFonts w:ascii="Times New Roman"/>
          <w:b w:val="false"/>
          <w:i w:val="false"/>
          <w:color w:val="000000"/>
          <w:sz w:val="28"/>
        </w:rPr>
        <w:t>
      6. Правовое положение товарищества с ограниченной ответственностью, права и обязанности его участников определяются настоящим Кодексом и законодательными актами.</w:t>
      </w:r>
    </w:p>
    <w:bookmarkEnd w:id="4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77 с изменениями, внесенными законами РК от 15.07.1996 </w:t>
      </w:r>
      <w:r>
        <w:rPr>
          <w:rFonts w:ascii="Times New Roman"/>
          <w:b w:val="false"/>
          <w:i w:val="false"/>
          <w:color w:val="000000"/>
          <w:sz w:val="28"/>
        </w:rPr>
        <w:t>№</w:t>
      </w:r>
      <w:r>
        <w:rPr>
          <w:rFonts w:ascii="Times New Roman"/>
          <w:b w:val="false"/>
          <w:i w:val="false"/>
          <w:color w:val="000000"/>
          <w:sz w:val="28"/>
        </w:rPr>
        <w:t xml:space="preserve"> 30</w:t>
      </w:r>
      <w:r>
        <w:rPr>
          <w:rFonts w:ascii="Times New Roman"/>
          <w:b w:val="false"/>
          <w:i w:val="false"/>
          <w:color w:val="ff0000"/>
          <w:sz w:val="28"/>
        </w:rPr>
        <w:t xml:space="preserve">; от 11.07.1997 </w:t>
      </w:r>
      <w:r>
        <w:rPr>
          <w:rFonts w:ascii="Times New Roman"/>
          <w:b w:val="false"/>
          <w:i w:val="false"/>
          <w:color w:val="000000"/>
          <w:sz w:val="28"/>
        </w:rPr>
        <w:t>№</w:t>
      </w:r>
      <w:r>
        <w:rPr>
          <w:rFonts w:ascii="Times New Roman"/>
          <w:b w:val="false"/>
          <w:i w:val="false"/>
          <w:color w:val="000000"/>
          <w:sz w:val="28"/>
        </w:rPr>
        <w:t xml:space="preserve"> 154</w:t>
      </w:r>
      <w:r>
        <w:rPr>
          <w:rFonts w:ascii="Times New Roman"/>
          <w:b w:val="false"/>
          <w:i w:val="false"/>
          <w:color w:val="ff0000"/>
          <w:sz w:val="28"/>
        </w:rPr>
        <w:t xml:space="preserve">;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22.04.1998 </w:t>
      </w:r>
      <w:r>
        <w:rPr>
          <w:rFonts w:ascii="Times New Roman"/>
          <w:b w:val="false"/>
          <w:i w:val="false"/>
          <w:color w:val="000000"/>
          <w:sz w:val="28"/>
        </w:rPr>
        <w:t>№</w:t>
      </w:r>
      <w:r>
        <w:rPr>
          <w:rFonts w:ascii="Times New Roman"/>
          <w:b w:val="false"/>
          <w:i w:val="false"/>
          <w:color w:val="000000"/>
          <w:sz w:val="28"/>
        </w:rPr>
        <w:t xml:space="preserve"> 221</w:t>
      </w:r>
      <w:r>
        <w:rPr>
          <w:rFonts w:ascii="Times New Roman"/>
          <w:b w:val="false"/>
          <w:i w:val="false"/>
          <w:color w:val="ff0000"/>
          <w:sz w:val="28"/>
        </w:rPr>
        <w:t xml:space="preserve">; от 16.07.1999 </w:t>
      </w:r>
      <w:r>
        <w:rPr>
          <w:rFonts w:ascii="Times New Roman"/>
          <w:b w:val="false"/>
          <w:i w:val="false"/>
          <w:color w:val="000000"/>
          <w:sz w:val="28"/>
        </w:rPr>
        <w:t>№</w:t>
      </w:r>
      <w:r>
        <w:rPr>
          <w:rFonts w:ascii="Times New Roman"/>
          <w:b w:val="false"/>
          <w:i w:val="false"/>
          <w:color w:val="000000"/>
          <w:sz w:val="28"/>
        </w:rPr>
        <w:t xml:space="preserve"> 436</w:t>
      </w:r>
      <w:r>
        <w:rPr>
          <w:rFonts w:ascii="Times New Roman"/>
          <w:b w:val="false"/>
          <w:i w:val="false"/>
          <w:color w:val="ff0000"/>
          <w:sz w:val="28"/>
        </w:rPr>
        <w:t xml:space="preserve">; от 16.05.2003 </w:t>
      </w:r>
      <w:r>
        <w:rPr>
          <w:rFonts w:ascii="Times New Roman"/>
          <w:b w:val="false"/>
          <w:i w:val="false"/>
          <w:color w:val="000000"/>
          <w:sz w:val="28"/>
        </w:rPr>
        <w:t>№ 416</w:t>
      </w:r>
      <w:r>
        <w:rPr>
          <w:rFonts w:ascii="Times New Roman"/>
          <w:b w:val="false"/>
          <w:i w:val="false"/>
          <w:color w:val="ff0000"/>
          <w:sz w:val="28"/>
        </w:rPr>
        <w:t>.</w:t>
      </w:r>
      <w:r>
        <w:br/>
      </w:r>
      <w:r>
        <w:rPr>
          <w:rFonts w:ascii="Times New Roman"/>
          <w:b w:val="false"/>
          <w:i w:val="false"/>
          <w:color w:val="000000"/>
          <w:sz w:val="28"/>
        </w:rPr>
        <w:t>
</w:t>
      </w:r>
    </w:p>
    <w:bookmarkStart w:name="z167" w:id="492"/>
    <w:p>
      <w:pPr>
        <w:spacing w:after="0"/>
        <w:ind w:left="0"/>
        <w:jc w:val="left"/>
      </w:pPr>
      <w:r>
        <w:rPr>
          <w:rFonts w:ascii="Times New Roman"/>
          <w:b/>
          <w:i w:val="false"/>
          <w:color w:val="000000"/>
        </w:rPr>
        <w:t xml:space="preserve"> Статья 78. Уставный капитал товарищества с ограниченной ответственностью</w:t>
      </w:r>
    </w:p>
    <w:bookmarkEnd w:id="492"/>
    <w:bookmarkStart w:name="z891" w:id="493"/>
    <w:p>
      <w:pPr>
        <w:spacing w:after="0"/>
        <w:ind w:left="0"/>
        <w:jc w:val="both"/>
      </w:pPr>
      <w:r>
        <w:rPr>
          <w:rFonts w:ascii="Times New Roman"/>
          <w:b w:val="false"/>
          <w:i w:val="false"/>
          <w:color w:val="000000"/>
          <w:sz w:val="28"/>
        </w:rPr>
        <w:t>
      Размер уставного капитала определяется учредителями (участниками) товарищества с ограниченной ответственностью и не может быть менее минимального размера, установленного законодательными актами Республики Казахстан.</w:t>
      </w:r>
    </w:p>
    <w:bookmarkEnd w:id="493"/>
    <w:bookmarkStart w:name="z944" w:id="494"/>
    <w:p>
      <w:pPr>
        <w:spacing w:after="0"/>
        <w:ind w:left="0"/>
        <w:jc w:val="both"/>
      </w:pPr>
      <w:r>
        <w:rPr>
          <w:rFonts w:ascii="Times New Roman"/>
          <w:b w:val="false"/>
          <w:i w:val="false"/>
          <w:color w:val="000000"/>
          <w:sz w:val="28"/>
        </w:rPr>
        <w:t>
      Минимальный размер уставного капитала организаций, осуществляющих микрофинансовую деятельность, созданных в форме товарищества с ограниченной ответственностью, определяется законодательством Республики Казахстан о микрофинансовой деятельности.</w:t>
      </w:r>
    </w:p>
    <w:bookmarkEnd w:id="494"/>
    <w:bookmarkStart w:name="z8352" w:id="495"/>
    <w:p>
      <w:pPr>
        <w:spacing w:after="0"/>
        <w:ind w:left="0"/>
        <w:jc w:val="both"/>
      </w:pPr>
      <w:r>
        <w:rPr>
          <w:rFonts w:ascii="Times New Roman"/>
          <w:b w:val="false"/>
          <w:i w:val="false"/>
          <w:color w:val="000000"/>
          <w:sz w:val="28"/>
        </w:rPr>
        <w:t>
      Минимальный размер уставного капитала коллекторских агентств, созданных в форме товарищества с ограниченной ответственностью, определяется законодательством Республики Казахстан о коллекторской деятельности.</w:t>
      </w:r>
    </w:p>
    <w:bookmarkEnd w:id="495"/>
    <w:bookmarkStart w:name="z8337" w:id="496"/>
    <w:p>
      <w:pPr>
        <w:spacing w:after="0"/>
        <w:ind w:left="0"/>
        <w:jc w:val="both"/>
      </w:pPr>
      <w:r>
        <w:rPr>
          <w:rFonts w:ascii="Times New Roman"/>
          <w:b w:val="false"/>
          <w:i w:val="false"/>
          <w:color w:val="000000"/>
          <w:sz w:val="28"/>
        </w:rPr>
        <w:t>
      Минимальный размер уставного капитала платежных организаций, созданных в форме товарищества с ограниченной ответственностью, определяется законодательством Республики Казахстан о платежах и платежных системах.</w:t>
      </w:r>
    </w:p>
    <w:bookmarkEnd w:id="4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78 в редакции Закона РК от 26.11.2012 </w:t>
      </w:r>
      <w:r>
        <w:rPr>
          <w:rFonts w:ascii="Times New Roman"/>
          <w:b w:val="false"/>
          <w:i w:val="false"/>
          <w:color w:val="000000"/>
          <w:sz w:val="28"/>
        </w:rPr>
        <w:t>№ 57-V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 от 03.07.2020 </w:t>
      </w:r>
      <w:r>
        <w:rPr>
          <w:rFonts w:ascii="Times New Roman"/>
          <w:b w:val="false"/>
          <w:i w:val="false"/>
          <w:color w:val="000000"/>
          <w:sz w:val="28"/>
        </w:rPr>
        <w:t>359-VI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24.05.2021 </w:t>
      </w:r>
      <w:r>
        <w:rPr>
          <w:rFonts w:ascii="Times New Roman"/>
          <w:b w:val="false"/>
          <w:i w:val="false"/>
          <w:color w:val="000000"/>
          <w:sz w:val="28"/>
        </w:rPr>
        <w:t>№ 43-VII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70" w:id="497"/>
    <w:p>
      <w:pPr>
        <w:spacing w:after="0"/>
        <w:ind w:left="0"/>
        <w:jc w:val="left"/>
      </w:pPr>
      <w:r>
        <w:rPr>
          <w:rFonts w:ascii="Times New Roman"/>
          <w:b/>
          <w:i w:val="false"/>
          <w:color w:val="000000"/>
        </w:rPr>
        <w:t xml:space="preserve"> Статья 79. Управление в товариществе с ограниченной ответственностью</w:t>
      </w:r>
    </w:p>
    <w:bookmarkEnd w:id="497"/>
    <w:bookmarkStart w:name="z892" w:id="498"/>
    <w:p>
      <w:pPr>
        <w:spacing w:after="0"/>
        <w:ind w:left="0"/>
        <w:jc w:val="both"/>
      </w:pPr>
      <w:r>
        <w:rPr>
          <w:rFonts w:ascii="Times New Roman"/>
          <w:b w:val="false"/>
          <w:i w:val="false"/>
          <w:color w:val="000000"/>
          <w:sz w:val="28"/>
        </w:rPr>
        <w:t xml:space="preserve">
      1. Компетенция органов товарищества, а также порядок принятия ими решений или выступления от имени товарищества определяются в соответствии с настоящим Кодексом, законодательными актами и уставом товарищества. </w:t>
      </w:r>
    </w:p>
    <w:bookmarkEnd w:id="498"/>
    <w:bookmarkStart w:name="z893" w:id="499"/>
    <w:p>
      <w:pPr>
        <w:spacing w:after="0"/>
        <w:ind w:left="0"/>
        <w:jc w:val="both"/>
      </w:pPr>
      <w:r>
        <w:rPr>
          <w:rFonts w:ascii="Times New Roman"/>
          <w:b w:val="false"/>
          <w:i w:val="false"/>
          <w:color w:val="000000"/>
          <w:sz w:val="28"/>
        </w:rPr>
        <w:t>
      2. К исключительной компетенции общего собрания участников товарищества с ограниченной ответственностью относится:</w:t>
      </w:r>
    </w:p>
    <w:bookmarkEnd w:id="499"/>
    <w:bookmarkStart w:name="z894" w:id="500"/>
    <w:p>
      <w:pPr>
        <w:spacing w:after="0"/>
        <w:ind w:left="0"/>
        <w:jc w:val="both"/>
      </w:pPr>
      <w:r>
        <w:rPr>
          <w:rFonts w:ascii="Times New Roman"/>
          <w:b w:val="false"/>
          <w:i w:val="false"/>
          <w:color w:val="000000"/>
          <w:sz w:val="28"/>
        </w:rPr>
        <w:t xml:space="preserve">
      1) изменение устава товарищества, в том числе изменение размера его уставного капитала; </w:t>
      </w:r>
    </w:p>
    <w:bookmarkEnd w:id="500"/>
    <w:bookmarkStart w:name="z895" w:id="501"/>
    <w:p>
      <w:pPr>
        <w:spacing w:after="0"/>
        <w:ind w:left="0"/>
        <w:jc w:val="both"/>
      </w:pPr>
      <w:r>
        <w:rPr>
          <w:rFonts w:ascii="Times New Roman"/>
          <w:b w:val="false"/>
          <w:i w:val="false"/>
          <w:color w:val="000000"/>
          <w:sz w:val="28"/>
        </w:rPr>
        <w:t xml:space="preserve">
      2) избрание (назначение) членов (члена) исполнительного органа и досрочное прекращение их (его) полномочий, а также принятие решения о передаче товарищества или его имущества в доверительное управление и определение условий такой передачи; </w:t>
      </w:r>
    </w:p>
    <w:bookmarkEnd w:id="501"/>
    <w:bookmarkStart w:name="z896" w:id="502"/>
    <w:p>
      <w:pPr>
        <w:spacing w:after="0"/>
        <w:ind w:left="0"/>
        <w:jc w:val="both"/>
      </w:pPr>
      <w:r>
        <w:rPr>
          <w:rFonts w:ascii="Times New Roman"/>
          <w:b w:val="false"/>
          <w:i w:val="false"/>
          <w:color w:val="000000"/>
          <w:sz w:val="28"/>
        </w:rPr>
        <w:t xml:space="preserve">
      3) утверждение финансовой отчетности товарищества и распределение его чистого дохода; </w:t>
      </w:r>
    </w:p>
    <w:bookmarkEnd w:id="502"/>
    <w:bookmarkStart w:name="z897" w:id="503"/>
    <w:p>
      <w:pPr>
        <w:spacing w:after="0"/>
        <w:ind w:left="0"/>
        <w:jc w:val="both"/>
      </w:pPr>
      <w:r>
        <w:rPr>
          <w:rFonts w:ascii="Times New Roman"/>
          <w:b w:val="false"/>
          <w:i w:val="false"/>
          <w:color w:val="000000"/>
          <w:sz w:val="28"/>
        </w:rPr>
        <w:t xml:space="preserve">
      4) решение о реорганизации или ликвидации товарищества; </w:t>
      </w:r>
    </w:p>
    <w:bookmarkEnd w:id="503"/>
    <w:bookmarkStart w:name="z898" w:id="504"/>
    <w:p>
      <w:pPr>
        <w:spacing w:after="0"/>
        <w:ind w:left="0"/>
        <w:jc w:val="both"/>
      </w:pPr>
      <w:r>
        <w:rPr>
          <w:rFonts w:ascii="Times New Roman"/>
          <w:b w:val="false"/>
          <w:i w:val="false"/>
          <w:color w:val="000000"/>
          <w:sz w:val="28"/>
        </w:rPr>
        <w:t xml:space="preserve">
      5) избрание и досрочное прекращение полномочий наблюдательного совета и (или) ревизионной комиссии (ревизора) товарищества, а также утверждение отчетов и заключений ревизионной комиссии (ревизора) товарищества; </w:t>
      </w:r>
    </w:p>
    <w:bookmarkEnd w:id="504"/>
    <w:bookmarkStart w:name="z899" w:id="505"/>
    <w:p>
      <w:pPr>
        <w:spacing w:after="0"/>
        <w:ind w:left="0"/>
        <w:jc w:val="both"/>
      </w:pPr>
      <w:r>
        <w:rPr>
          <w:rFonts w:ascii="Times New Roman"/>
          <w:b w:val="false"/>
          <w:i w:val="false"/>
          <w:color w:val="000000"/>
          <w:sz w:val="28"/>
        </w:rPr>
        <w:t xml:space="preserve">
      6) утверждение внутренних правил, процедуры их принятия и других документов, регулирующих внутреннюю деятельность товарищества, за исключением случаев, предусмотренных законодательными актами Республики Казахстан; </w:t>
      </w:r>
    </w:p>
    <w:bookmarkEnd w:id="505"/>
    <w:bookmarkStart w:name="z900" w:id="506"/>
    <w:p>
      <w:pPr>
        <w:spacing w:after="0"/>
        <w:ind w:left="0"/>
        <w:jc w:val="both"/>
      </w:pPr>
      <w:r>
        <w:rPr>
          <w:rFonts w:ascii="Times New Roman"/>
          <w:b w:val="false"/>
          <w:i w:val="false"/>
          <w:color w:val="000000"/>
          <w:sz w:val="28"/>
        </w:rPr>
        <w:t xml:space="preserve">
      7) решение об участии товарищества в иных хозяйственных товариществах, а также в некоммерческих объединениях; </w:t>
      </w:r>
    </w:p>
    <w:bookmarkEnd w:id="506"/>
    <w:bookmarkStart w:name="z901" w:id="507"/>
    <w:p>
      <w:pPr>
        <w:spacing w:after="0"/>
        <w:ind w:left="0"/>
        <w:jc w:val="both"/>
      </w:pPr>
      <w:r>
        <w:rPr>
          <w:rFonts w:ascii="Times New Roman"/>
          <w:b w:val="false"/>
          <w:i w:val="false"/>
          <w:color w:val="000000"/>
          <w:sz w:val="28"/>
        </w:rPr>
        <w:t xml:space="preserve">
      8) назначение ликвидационной комиссии и утверждение ликвидационных балансов; </w:t>
      </w:r>
    </w:p>
    <w:bookmarkEnd w:id="507"/>
    <w:bookmarkStart w:name="z902" w:id="508"/>
    <w:p>
      <w:pPr>
        <w:spacing w:after="0"/>
        <w:ind w:left="0"/>
        <w:jc w:val="both"/>
      </w:pPr>
      <w:r>
        <w:rPr>
          <w:rFonts w:ascii="Times New Roman"/>
          <w:b w:val="false"/>
          <w:i w:val="false"/>
          <w:color w:val="000000"/>
          <w:sz w:val="28"/>
        </w:rPr>
        <w:t xml:space="preserve">
      9) решение о принудительном выкупе доли у участника товарищества с ограниченной ответственностью в соответствии со статьей 82 настоящего Кодекса. </w:t>
      </w:r>
    </w:p>
    <w:bookmarkEnd w:id="508"/>
    <w:bookmarkStart w:name="z903" w:id="509"/>
    <w:p>
      <w:pPr>
        <w:spacing w:after="0"/>
        <w:ind w:left="0"/>
        <w:jc w:val="both"/>
      </w:pPr>
      <w:r>
        <w:rPr>
          <w:rFonts w:ascii="Times New Roman"/>
          <w:b w:val="false"/>
          <w:i w:val="false"/>
          <w:color w:val="000000"/>
          <w:sz w:val="28"/>
        </w:rPr>
        <w:t>
      3. Вопросы, отнесенные к исключительной компетенции общего собрания участников товарищества, не могут быть переданы им на решение исполнительного органа товарищества, если иное не установлено законами Республики Казахстан.</w:t>
      </w:r>
    </w:p>
    <w:bookmarkEnd w:id="5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79 с изменениями, внесенными законами РК от 11.07.1997 </w:t>
      </w:r>
      <w:r>
        <w:rPr>
          <w:rFonts w:ascii="Times New Roman"/>
          <w:b w:val="false"/>
          <w:i w:val="false"/>
          <w:color w:val="000000"/>
          <w:sz w:val="28"/>
        </w:rPr>
        <w:t>№</w:t>
      </w:r>
      <w:r>
        <w:rPr>
          <w:rFonts w:ascii="Times New Roman"/>
          <w:b w:val="false"/>
          <w:i w:val="false"/>
          <w:color w:val="000000"/>
          <w:sz w:val="28"/>
        </w:rPr>
        <w:t xml:space="preserve"> 154</w:t>
      </w:r>
      <w:r>
        <w:rPr>
          <w:rFonts w:ascii="Times New Roman"/>
          <w:b w:val="false"/>
          <w:i w:val="false"/>
          <w:color w:val="ff0000"/>
          <w:sz w:val="28"/>
        </w:rPr>
        <w:t xml:space="preserve">;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22.04.1998 </w:t>
      </w:r>
      <w:r>
        <w:rPr>
          <w:rFonts w:ascii="Times New Roman"/>
          <w:b w:val="false"/>
          <w:i w:val="false"/>
          <w:color w:val="000000"/>
          <w:sz w:val="28"/>
        </w:rPr>
        <w:t>№</w:t>
      </w:r>
      <w:r>
        <w:rPr>
          <w:rFonts w:ascii="Times New Roman"/>
          <w:b w:val="false"/>
          <w:i w:val="false"/>
          <w:color w:val="000000"/>
          <w:sz w:val="28"/>
        </w:rPr>
        <w:t xml:space="preserve"> 221</w:t>
      </w:r>
      <w:r>
        <w:rPr>
          <w:rFonts w:ascii="Times New Roman"/>
          <w:b w:val="false"/>
          <w:i w:val="false"/>
          <w:color w:val="ff0000"/>
          <w:sz w:val="28"/>
        </w:rPr>
        <w:t xml:space="preserve">; от 12.01.2007 </w:t>
      </w:r>
      <w:r>
        <w:rPr>
          <w:rFonts w:ascii="Times New Roman"/>
          <w:b w:val="false"/>
          <w:i w:val="false"/>
          <w:color w:val="000000"/>
          <w:sz w:val="28"/>
        </w:rPr>
        <w:t>№</w:t>
      </w:r>
      <w:r>
        <w:rPr>
          <w:rFonts w:ascii="Times New Roman"/>
          <w:b w:val="false"/>
          <w:i w:val="false"/>
          <w:color w:val="000000"/>
          <w:sz w:val="28"/>
        </w:rPr>
        <w:t xml:space="preserve"> 225</w:t>
      </w:r>
      <w:r>
        <w:rPr>
          <w:rFonts w:ascii="Times New Roman"/>
          <w:b w:val="false"/>
          <w:i w:val="false"/>
          <w:color w:val="ff0000"/>
          <w:sz w:val="28"/>
        </w:rPr>
        <w:t xml:space="preserve"> (вводится в действие со дня его официального опубликования); от 19.02.2007 </w:t>
      </w:r>
      <w:r>
        <w:rPr>
          <w:rFonts w:ascii="Times New Roman"/>
          <w:b w:val="false"/>
          <w:i w:val="false"/>
          <w:color w:val="000000"/>
          <w:sz w:val="28"/>
        </w:rPr>
        <w:t>№</w:t>
      </w:r>
      <w:r>
        <w:rPr>
          <w:rFonts w:ascii="Times New Roman"/>
          <w:b w:val="false"/>
          <w:i w:val="false"/>
          <w:color w:val="000000"/>
          <w:sz w:val="28"/>
        </w:rPr>
        <w:t xml:space="preserve"> 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2" w:id="510"/>
    <w:p>
      <w:pPr>
        <w:spacing w:after="0"/>
        <w:ind w:left="0"/>
        <w:jc w:val="left"/>
      </w:pPr>
      <w:r>
        <w:rPr>
          <w:rFonts w:ascii="Times New Roman"/>
          <w:b/>
          <w:i w:val="false"/>
          <w:color w:val="000000"/>
        </w:rPr>
        <w:t xml:space="preserve"> Статья 80. Переход доли в уставном капитале товарищества с ограниченной ответственностью к другому лицу</w:t>
      </w:r>
    </w:p>
    <w:bookmarkEnd w:id="510"/>
    <w:bookmarkStart w:name="z904" w:id="511"/>
    <w:p>
      <w:pPr>
        <w:spacing w:after="0"/>
        <w:ind w:left="0"/>
        <w:jc w:val="both"/>
      </w:pPr>
      <w:r>
        <w:rPr>
          <w:rFonts w:ascii="Times New Roman"/>
          <w:b w:val="false"/>
          <w:i w:val="false"/>
          <w:color w:val="000000"/>
          <w:sz w:val="28"/>
        </w:rPr>
        <w:t xml:space="preserve">
      1. Участник товарищества с ограниченной ответственностью вправе продать или иным образом уступить свою долю в уставном капитале товарищества или ее часть по своему выбору одному или нескольким участникам данного товарищества, за исключением случаев, предусмотренных настоящим Кодексом. </w:t>
      </w:r>
    </w:p>
    <w:bookmarkEnd w:id="511"/>
    <w:bookmarkStart w:name="z905" w:id="512"/>
    <w:p>
      <w:pPr>
        <w:spacing w:after="0"/>
        <w:ind w:left="0"/>
        <w:jc w:val="both"/>
      </w:pPr>
      <w:r>
        <w:rPr>
          <w:rFonts w:ascii="Times New Roman"/>
          <w:b w:val="false"/>
          <w:i w:val="false"/>
          <w:color w:val="000000"/>
          <w:sz w:val="28"/>
        </w:rPr>
        <w:t>
      2. Отчуждение участником товарищества с ограниченной ответственностью своей доли (ее части) третьим лицам допускается, если иное не предусмотрено учредительными документами товарищества либо законодательными актами.</w:t>
      </w:r>
    </w:p>
    <w:bookmarkEnd w:id="512"/>
    <w:p>
      <w:pPr>
        <w:spacing w:after="0"/>
        <w:ind w:left="0"/>
        <w:jc w:val="both"/>
      </w:pPr>
      <w:r>
        <w:rPr>
          <w:rFonts w:ascii="Times New Roman"/>
          <w:b w:val="false"/>
          <w:i w:val="false"/>
          <w:color w:val="000000"/>
          <w:sz w:val="28"/>
        </w:rPr>
        <w:t xml:space="preserve">
      Участники товарищества с ограниченной ответственностью пользуются преимущественным перед третьими лицами правом покупки доли или ее части, за исключением случаев, предусмотренных настоящим Кодексом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товариществах с ограниченной и дополнительной ответственностью". Если учредительными документами или соглашением участников товарищества не предусмотрено иное, преимущественное право покупки доли (ее части) осуществляется участниками пропорционально размерам их долей в уставном капитале товарищества.</w:t>
      </w:r>
    </w:p>
    <w:p>
      <w:pPr>
        <w:spacing w:after="0"/>
        <w:ind w:left="0"/>
        <w:jc w:val="both"/>
      </w:pPr>
      <w:r>
        <w:rPr>
          <w:rFonts w:ascii="Times New Roman"/>
          <w:b w:val="false"/>
          <w:i w:val="false"/>
          <w:color w:val="000000"/>
          <w:sz w:val="28"/>
        </w:rPr>
        <w:t>
      При продаже доли (ее части) с нарушением преимущественного права покупки любой участник товарищества с ограниченной ответственностью вправе в течение трех месяцев со дня продажи требовать в судебном порядке перевода на него прав и обязанностей покупателя.</w:t>
      </w:r>
    </w:p>
    <w:bookmarkStart w:name="z908" w:id="513"/>
    <w:p>
      <w:pPr>
        <w:spacing w:after="0"/>
        <w:ind w:left="0"/>
        <w:jc w:val="both"/>
      </w:pPr>
      <w:r>
        <w:rPr>
          <w:rFonts w:ascii="Times New Roman"/>
          <w:b w:val="false"/>
          <w:i w:val="false"/>
          <w:color w:val="000000"/>
          <w:sz w:val="28"/>
        </w:rPr>
        <w:t xml:space="preserve">
      3. Если в соответствии с учредительными документами товарищества с ограниченной ответственностью отчуждение доли участника (ее части) третьим лицам невозможно, а другие участники товарищества от ее покупки отказываются, товарищество обязано выплатить участнику ее действительную стоимость либо выдать ему в натуре имущество, соответствующее такой стоимости. </w:t>
      </w:r>
    </w:p>
    <w:bookmarkEnd w:id="513"/>
    <w:bookmarkStart w:name="z909" w:id="514"/>
    <w:p>
      <w:pPr>
        <w:spacing w:after="0"/>
        <w:ind w:left="0"/>
        <w:jc w:val="both"/>
      </w:pPr>
      <w:r>
        <w:rPr>
          <w:rFonts w:ascii="Times New Roman"/>
          <w:b w:val="false"/>
          <w:i w:val="false"/>
          <w:color w:val="000000"/>
          <w:sz w:val="28"/>
        </w:rPr>
        <w:t xml:space="preserve">
      4. Доля участника товарищества с ограниченной ответственностью может быть отчуждена до полной ее оплаты лишь в той части, в которой она уже оплачена. </w:t>
      </w:r>
    </w:p>
    <w:bookmarkEnd w:id="514"/>
    <w:bookmarkStart w:name="z910" w:id="515"/>
    <w:p>
      <w:pPr>
        <w:spacing w:after="0"/>
        <w:ind w:left="0"/>
        <w:jc w:val="both"/>
      </w:pPr>
      <w:r>
        <w:rPr>
          <w:rFonts w:ascii="Times New Roman"/>
          <w:b w:val="false"/>
          <w:i w:val="false"/>
          <w:color w:val="000000"/>
          <w:sz w:val="28"/>
        </w:rPr>
        <w:t xml:space="preserve">
      5. В случае приобретения доли участника (ее части) самим товариществом с ограниченной ответственностью оно обязано реализовать ее другим участникам или третьим лицам в сроки и в порядке, предусмотренные законодательными актами и учредительными документами товарищества, либо уменьшить свой уставный капитал. В течение этого периода распределение чистого дохода, а также голосование в высшем органе производится без учета приобретенной товариществом с ограниченной ответственностью доли. </w:t>
      </w:r>
    </w:p>
    <w:bookmarkEnd w:id="515"/>
    <w:bookmarkStart w:name="z911" w:id="516"/>
    <w:p>
      <w:pPr>
        <w:spacing w:after="0"/>
        <w:ind w:left="0"/>
        <w:jc w:val="both"/>
      </w:pPr>
      <w:r>
        <w:rPr>
          <w:rFonts w:ascii="Times New Roman"/>
          <w:b w:val="false"/>
          <w:i w:val="false"/>
          <w:color w:val="000000"/>
          <w:sz w:val="28"/>
        </w:rPr>
        <w:t>
      6. Доли в уставном капитале товарищества с ограниченной ответственностью переходят к наследникам граждан и к правопреемникам юридических лиц, являвшихся участниками товарищества, если учредительными документами товарищества не предусмотрено, что такой переход допускается только с согласия остальных участников товарищества. Отказ в согласии на переход доли влечет обязанность товарищества выплатить наследникам (правопреемникам) участника ее действительную стоимость или выдать им в натуре имущество на такую стоимость в порядке и на условиях, предусмотренных законодательными актами и учредительными документами товарищества.</w:t>
      </w:r>
    </w:p>
    <w:bookmarkEnd w:id="516"/>
    <w:p>
      <w:pPr>
        <w:spacing w:after="0"/>
        <w:ind w:left="0"/>
        <w:jc w:val="both"/>
      </w:pPr>
      <w:r>
        <w:rPr>
          <w:rFonts w:ascii="Times New Roman"/>
          <w:b w:val="false"/>
          <w:i w:val="false"/>
          <w:color w:val="000000"/>
          <w:sz w:val="28"/>
        </w:rPr>
        <w:t xml:space="preserve">
      Законодательными актами могут быть предусмотрены особенности перехода доли к правопреемникам юридических лиц.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80 с изменениями, внесенными законами РК от 11.07.1997 </w:t>
      </w:r>
      <w:r>
        <w:rPr>
          <w:rFonts w:ascii="Times New Roman"/>
          <w:b w:val="false"/>
          <w:i w:val="false"/>
          <w:color w:val="000000"/>
          <w:sz w:val="28"/>
        </w:rPr>
        <w:t>№</w:t>
      </w:r>
      <w:r>
        <w:rPr>
          <w:rFonts w:ascii="Times New Roman"/>
          <w:b w:val="false"/>
          <w:i w:val="false"/>
          <w:color w:val="000000"/>
          <w:sz w:val="28"/>
        </w:rPr>
        <w:t xml:space="preserve"> 154</w:t>
      </w:r>
      <w:r>
        <w:rPr>
          <w:rFonts w:ascii="Times New Roman"/>
          <w:b w:val="false"/>
          <w:i w:val="false"/>
          <w:color w:val="ff0000"/>
          <w:sz w:val="28"/>
        </w:rPr>
        <w:t xml:space="preserve">;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07.08.2007 </w:t>
      </w:r>
      <w:r>
        <w:rPr>
          <w:rFonts w:ascii="Times New Roman"/>
          <w:b w:val="false"/>
          <w:i w:val="false"/>
          <w:color w:val="000000"/>
          <w:sz w:val="28"/>
        </w:rPr>
        <w:t>№</w:t>
      </w:r>
      <w:r>
        <w:rPr>
          <w:rFonts w:ascii="Times New Roman"/>
          <w:b w:val="false"/>
          <w:i w:val="false"/>
          <w:color w:val="000000"/>
          <w:sz w:val="28"/>
        </w:rPr>
        <w:t xml:space="preserve"> 321</w:t>
      </w:r>
      <w:r>
        <w:rPr>
          <w:rFonts w:ascii="Times New Roman"/>
          <w:b w:val="false"/>
          <w:i w:val="false"/>
          <w:color w:val="ff0000"/>
          <w:sz w:val="28"/>
        </w:rPr>
        <w:t xml:space="preserve"> (вводится в действие со дня его официального опубликования); от 21.04.2016 </w:t>
      </w:r>
      <w:r>
        <w:rPr>
          <w:rFonts w:ascii="Times New Roman"/>
          <w:b w:val="false"/>
          <w:i w:val="false"/>
          <w:color w:val="000000"/>
          <w:sz w:val="28"/>
        </w:rPr>
        <w:t>№ 504-V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4" w:id="517"/>
    <w:p>
      <w:pPr>
        <w:spacing w:after="0"/>
        <w:ind w:left="0"/>
        <w:jc w:val="left"/>
      </w:pPr>
      <w:r>
        <w:rPr>
          <w:rFonts w:ascii="Times New Roman"/>
          <w:b/>
          <w:i w:val="false"/>
          <w:color w:val="000000"/>
        </w:rPr>
        <w:t xml:space="preserve"> Статья 81. Дополнительные взносы участников товарищества с ограниченной ответственностью</w:t>
      </w:r>
    </w:p>
    <w:bookmarkEnd w:id="517"/>
    <w:bookmarkStart w:name="z912" w:id="518"/>
    <w:p>
      <w:pPr>
        <w:spacing w:after="0"/>
        <w:ind w:left="0"/>
        <w:jc w:val="both"/>
      </w:pPr>
      <w:r>
        <w:rPr>
          <w:rFonts w:ascii="Times New Roman"/>
          <w:b w:val="false"/>
          <w:i w:val="false"/>
          <w:color w:val="000000"/>
          <w:sz w:val="28"/>
        </w:rPr>
        <w:t xml:space="preserve">
      Если уставом товарищества с ограниченной ответственностью не предусмотрено иное, общее собрание участников может принять решение о внесении участниками дополнительных взносов в имущество товарищества. Решение принимается большинством в три четверти голосов всех участников товарищества. </w:t>
      </w:r>
    </w:p>
    <w:bookmarkEnd w:id="5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81 в редакции Закона РК от 22.04.1998 </w:t>
      </w:r>
      <w:r>
        <w:rPr>
          <w:rFonts w:ascii="Times New Roman"/>
          <w:b w:val="false"/>
          <w:i w:val="false"/>
          <w:color w:val="000000"/>
          <w:sz w:val="28"/>
        </w:rPr>
        <w:t>№ 221</w:t>
      </w:r>
      <w:r>
        <w:rPr>
          <w:rFonts w:ascii="Times New Roman"/>
          <w:b w:val="false"/>
          <w:i w:val="false"/>
          <w:color w:val="ff0000"/>
          <w:sz w:val="28"/>
        </w:rPr>
        <w:t>.</w:t>
      </w:r>
      <w:r>
        <w:br/>
      </w:r>
      <w:r>
        <w:rPr>
          <w:rFonts w:ascii="Times New Roman"/>
          <w:b w:val="false"/>
          <w:i w:val="false"/>
          <w:color w:val="000000"/>
          <w:sz w:val="28"/>
        </w:rPr>
        <w:t>
</w:t>
      </w:r>
    </w:p>
    <w:bookmarkStart w:name="z176" w:id="519"/>
    <w:p>
      <w:pPr>
        <w:spacing w:after="0"/>
        <w:ind w:left="0"/>
        <w:jc w:val="left"/>
      </w:pPr>
      <w:r>
        <w:rPr>
          <w:rFonts w:ascii="Times New Roman"/>
          <w:b/>
          <w:i w:val="false"/>
          <w:color w:val="000000"/>
        </w:rPr>
        <w:t xml:space="preserve"> Статья 82. Принудительный выкуп доли у участника товарищества с ограниченной ответственностью</w:t>
      </w:r>
    </w:p>
    <w:bookmarkEnd w:id="519"/>
    <w:bookmarkStart w:name="z913" w:id="520"/>
    <w:p>
      <w:pPr>
        <w:spacing w:after="0"/>
        <w:ind w:left="0"/>
        <w:jc w:val="both"/>
      </w:pPr>
      <w:r>
        <w:rPr>
          <w:rFonts w:ascii="Times New Roman"/>
          <w:b w:val="false"/>
          <w:i w:val="false"/>
          <w:color w:val="000000"/>
          <w:sz w:val="28"/>
        </w:rPr>
        <w:t>
      При нарушении участником товарищества с ограниченной ответственностью своих обязанностей перед товариществом, установленных законодательными актами или учредительными документами, товарищество в соответствии с решением общего собрания вправе по суду требовать принудительного выкупа доли такого участника в порядке, установленном Законом Республики Казахстан "О товариществах с ограниченной и дополнительной ответственностью".</w:t>
      </w:r>
    </w:p>
    <w:bookmarkEnd w:id="5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 в редакции Закона РК от 02.03.1998 </w:t>
      </w:r>
      <w:r>
        <w:rPr>
          <w:rFonts w:ascii="Times New Roman"/>
          <w:b w:val="false"/>
          <w:i w:val="false"/>
          <w:color w:val="000000"/>
          <w:sz w:val="28"/>
        </w:rPr>
        <w:t>№ 211</w:t>
      </w:r>
      <w:r>
        <w:rPr>
          <w:rFonts w:ascii="Times New Roman"/>
          <w:b w:val="false"/>
          <w:i w:val="false"/>
          <w:color w:val="ff0000"/>
          <w:sz w:val="28"/>
        </w:rPr>
        <w:t xml:space="preserve">; с изменениями, внесенными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8" w:id="521"/>
    <w:p>
      <w:pPr>
        <w:spacing w:after="0"/>
        <w:ind w:left="0"/>
        <w:jc w:val="left"/>
      </w:pPr>
      <w:r>
        <w:rPr>
          <w:rFonts w:ascii="Times New Roman"/>
          <w:b/>
          <w:i w:val="false"/>
          <w:color w:val="000000"/>
        </w:rPr>
        <w:t xml:space="preserve"> Статья 83. Обращение взыскания на долю участника в товариществе с ограниченной ответственностью</w:t>
      </w:r>
    </w:p>
    <w:bookmarkEnd w:id="521"/>
    <w:bookmarkStart w:name="z914" w:id="522"/>
    <w:p>
      <w:pPr>
        <w:spacing w:after="0"/>
        <w:ind w:left="0"/>
        <w:jc w:val="both"/>
      </w:pPr>
      <w:r>
        <w:rPr>
          <w:rFonts w:ascii="Times New Roman"/>
          <w:b w:val="false"/>
          <w:i w:val="false"/>
          <w:color w:val="000000"/>
          <w:sz w:val="28"/>
        </w:rPr>
        <w:t>
      При недостаточности имущества участника товарищества с ограниченной ответственностью для покрытия личных долгов кредиторы могут потребовать в установленном порядке выделения доли участника-должника.</w:t>
      </w:r>
    </w:p>
    <w:bookmarkEnd w:id="5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83 с изменениями, внесенными Законом РК от 02.03.1998 </w:t>
      </w:r>
      <w:r>
        <w:rPr>
          <w:rFonts w:ascii="Times New Roman"/>
          <w:b w:val="false"/>
          <w:i w:val="false"/>
          <w:color w:val="000000"/>
          <w:sz w:val="28"/>
        </w:rPr>
        <w:t>№ 211</w:t>
      </w:r>
      <w:r>
        <w:rPr>
          <w:rFonts w:ascii="Times New Roman"/>
          <w:b w:val="false"/>
          <w:i w:val="false"/>
          <w:color w:val="ff0000"/>
          <w:sz w:val="28"/>
        </w:rPr>
        <w:t>.</w:t>
      </w:r>
      <w:r>
        <w:br/>
      </w:r>
      <w:r>
        <w:rPr>
          <w:rFonts w:ascii="Times New Roman"/>
          <w:b w:val="false"/>
          <w:i w:val="false"/>
          <w:color w:val="000000"/>
          <w:sz w:val="28"/>
        </w:rPr>
        <w:t>
</w:t>
      </w:r>
    </w:p>
    <w:bookmarkStart w:name="z179" w:id="523"/>
    <w:p>
      <w:pPr>
        <w:spacing w:after="0"/>
        <w:ind w:left="0"/>
        <w:jc w:val="left"/>
      </w:pPr>
      <w:r>
        <w:rPr>
          <w:rFonts w:ascii="Times New Roman"/>
          <w:b/>
          <w:i w:val="false"/>
          <w:color w:val="000000"/>
        </w:rPr>
        <w:t xml:space="preserve"> 5. Товарищество с дополнительной ответственностью</w:t>
      </w:r>
    </w:p>
    <w:bookmarkEnd w:id="523"/>
    <w:bookmarkStart w:name="z181" w:id="524"/>
    <w:p>
      <w:pPr>
        <w:spacing w:after="0"/>
        <w:ind w:left="0"/>
        <w:jc w:val="left"/>
      </w:pPr>
      <w:r>
        <w:rPr>
          <w:rFonts w:ascii="Times New Roman"/>
          <w:b/>
          <w:i w:val="false"/>
          <w:color w:val="000000"/>
        </w:rPr>
        <w:t xml:space="preserve"> Статья 84. Основные положения о товариществе с дополнительной ответственностью</w:t>
      </w:r>
    </w:p>
    <w:bookmarkEnd w:id="524"/>
    <w:bookmarkStart w:name="z915" w:id="525"/>
    <w:p>
      <w:pPr>
        <w:spacing w:after="0"/>
        <w:ind w:left="0"/>
        <w:jc w:val="both"/>
      </w:pPr>
      <w:r>
        <w:rPr>
          <w:rFonts w:ascii="Times New Roman"/>
          <w:b w:val="false"/>
          <w:i w:val="false"/>
          <w:color w:val="000000"/>
          <w:sz w:val="28"/>
        </w:rPr>
        <w:t xml:space="preserve">
      1. Товариществом с дополнительной ответственностью признается товарищество, участники которого отвечают по его обязательствам своими вкладами в уставный капитал, а при недостаточности этих сумм - дополнительно принадлежащим им имуществом в размере, кратном внесенным ими вкладам. </w:t>
      </w:r>
    </w:p>
    <w:bookmarkEnd w:id="525"/>
    <w:bookmarkStart w:name="z916" w:id="526"/>
    <w:p>
      <w:pPr>
        <w:spacing w:after="0"/>
        <w:ind w:left="0"/>
        <w:jc w:val="both"/>
      </w:pPr>
      <w:r>
        <w:rPr>
          <w:rFonts w:ascii="Times New Roman"/>
          <w:b w:val="false"/>
          <w:i w:val="false"/>
          <w:color w:val="000000"/>
          <w:sz w:val="28"/>
        </w:rPr>
        <w:t xml:space="preserve">
      2. Предельный размер ответственности участников предусматривается в уставе. </w:t>
      </w:r>
    </w:p>
    <w:bookmarkEnd w:id="526"/>
    <w:bookmarkStart w:name="z917" w:id="527"/>
    <w:p>
      <w:pPr>
        <w:spacing w:after="0"/>
        <w:ind w:left="0"/>
        <w:jc w:val="both"/>
      </w:pPr>
      <w:r>
        <w:rPr>
          <w:rFonts w:ascii="Times New Roman"/>
          <w:b w:val="false"/>
          <w:i w:val="false"/>
          <w:color w:val="000000"/>
          <w:sz w:val="28"/>
        </w:rPr>
        <w:t xml:space="preserve">
      При банкротстве одного из участников его ответственность по обязательствам товарищества распределяется между остальными участниками пропорционально их вкладам, если иной порядок распределения ответственности не предусмотрен учредительными документами. </w:t>
      </w:r>
    </w:p>
    <w:bookmarkEnd w:id="527"/>
    <w:bookmarkStart w:name="z918" w:id="528"/>
    <w:p>
      <w:pPr>
        <w:spacing w:after="0"/>
        <w:ind w:left="0"/>
        <w:jc w:val="both"/>
      </w:pPr>
      <w:r>
        <w:rPr>
          <w:rFonts w:ascii="Times New Roman"/>
          <w:b w:val="false"/>
          <w:i w:val="false"/>
          <w:color w:val="000000"/>
          <w:sz w:val="28"/>
        </w:rPr>
        <w:t xml:space="preserve">
      3. К товариществу с дополнительной ответственностью применяются правила настоящего Кодекса о товариществе с ограниченной ответственностью, поскольку иное не предусмотрено настоящей статьей. </w:t>
      </w:r>
    </w:p>
    <w:bookmarkEnd w:id="5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84 с изменениями, внесенными законами РК от 11.07.1997 </w:t>
      </w:r>
      <w:r>
        <w:rPr>
          <w:rFonts w:ascii="Times New Roman"/>
          <w:b w:val="false"/>
          <w:i w:val="false"/>
          <w:color w:val="000000"/>
          <w:sz w:val="28"/>
        </w:rPr>
        <w:t>№</w:t>
      </w:r>
      <w:r>
        <w:rPr>
          <w:rFonts w:ascii="Times New Roman"/>
          <w:b w:val="false"/>
          <w:i w:val="false"/>
          <w:color w:val="000000"/>
          <w:sz w:val="28"/>
        </w:rPr>
        <w:t xml:space="preserve"> 154</w:t>
      </w:r>
      <w:r>
        <w:rPr>
          <w:rFonts w:ascii="Times New Roman"/>
          <w:b w:val="false"/>
          <w:i w:val="false"/>
          <w:color w:val="ff0000"/>
          <w:sz w:val="28"/>
        </w:rPr>
        <w:t xml:space="preserve">; от 22.04.1998 </w:t>
      </w:r>
      <w:r>
        <w:rPr>
          <w:rFonts w:ascii="Times New Roman"/>
          <w:b w:val="false"/>
          <w:i w:val="false"/>
          <w:color w:val="000000"/>
          <w:sz w:val="28"/>
        </w:rPr>
        <w:t>№ 221</w:t>
      </w:r>
      <w:r>
        <w:rPr>
          <w:rFonts w:ascii="Times New Roman"/>
          <w:b w:val="false"/>
          <w:i w:val="false"/>
          <w:color w:val="ff0000"/>
          <w:sz w:val="28"/>
        </w:rPr>
        <w:t>.</w:t>
      </w:r>
      <w:r>
        <w:br/>
      </w:r>
      <w:r>
        <w:rPr>
          <w:rFonts w:ascii="Times New Roman"/>
          <w:b w:val="false"/>
          <w:i w:val="false"/>
          <w:color w:val="000000"/>
          <w:sz w:val="28"/>
        </w:rPr>
        <w:t>
</w:t>
      </w:r>
    </w:p>
    <w:bookmarkStart w:name="z183" w:id="529"/>
    <w:p>
      <w:pPr>
        <w:spacing w:after="0"/>
        <w:ind w:left="0"/>
        <w:jc w:val="left"/>
      </w:pPr>
      <w:r>
        <w:rPr>
          <w:rFonts w:ascii="Times New Roman"/>
          <w:b/>
          <w:i w:val="false"/>
          <w:color w:val="000000"/>
        </w:rPr>
        <w:t xml:space="preserve"> III. Акционерное общество</w:t>
      </w:r>
    </w:p>
    <w:bookmarkEnd w:id="529"/>
    <w:p>
      <w:pPr>
        <w:spacing w:after="0"/>
        <w:ind w:left="0"/>
        <w:jc w:val="both"/>
      </w:pPr>
      <w:r>
        <w:rPr>
          <w:rFonts w:ascii="Times New Roman"/>
          <w:b w:val="false"/>
          <w:i w:val="false"/>
          <w:color w:val="ff0000"/>
          <w:sz w:val="28"/>
        </w:rPr>
        <w:t xml:space="preserve">
      Сноска. Подраздел 6 считать частью III - Законом РК от 10 июля 1998 г. </w:t>
      </w:r>
      <w:r>
        <w:rPr>
          <w:rFonts w:ascii="Times New Roman"/>
          <w:b w:val="false"/>
          <w:i w:val="false"/>
          <w:color w:val="ff0000"/>
          <w:sz w:val="28"/>
        </w:rPr>
        <w:t>№ 282</w:t>
      </w:r>
      <w:r>
        <w:rPr>
          <w:rFonts w:ascii="Times New Roman"/>
          <w:b w:val="false"/>
          <w:i w:val="false"/>
          <w:color w:val="ff0000"/>
          <w:sz w:val="28"/>
        </w:rPr>
        <w:t>.</w:t>
      </w:r>
    </w:p>
    <w:bookmarkStart w:name="z185" w:id="530"/>
    <w:p>
      <w:pPr>
        <w:spacing w:after="0"/>
        <w:ind w:left="0"/>
        <w:jc w:val="left"/>
      </w:pPr>
      <w:r>
        <w:rPr>
          <w:rFonts w:ascii="Times New Roman"/>
          <w:b/>
          <w:i w:val="false"/>
          <w:color w:val="000000"/>
        </w:rPr>
        <w:t xml:space="preserve"> Статья 85. Понятие акционерного общества</w:t>
      </w:r>
    </w:p>
    <w:bookmarkEnd w:id="530"/>
    <w:bookmarkStart w:name="z919" w:id="531"/>
    <w:p>
      <w:pPr>
        <w:spacing w:after="0"/>
        <w:ind w:left="0"/>
        <w:jc w:val="both"/>
      </w:pPr>
      <w:r>
        <w:rPr>
          <w:rFonts w:ascii="Times New Roman"/>
          <w:b w:val="false"/>
          <w:i w:val="false"/>
          <w:color w:val="000000"/>
          <w:sz w:val="28"/>
        </w:rPr>
        <w:t xml:space="preserve">
      1. Акционерным обществом признается юридическое лицо, выпускающее акции с целью привлечения средств для осуществления своей деятельности. Акционеры акционерного общества не отвечают по его обязательствам и несут риск убытков, связанных с деятельностью общества, в пределах стоимости принадлежащих им акций, за исключением случаев, предусмотренных законодательными актами. </w:t>
      </w:r>
    </w:p>
    <w:bookmarkEnd w:id="531"/>
    <w:bookmarkStart w:name="z920" w:id="532"/>
    <w:p>
      <w:pPr>
        <w:spacing w:after="0"/>
        <w:ind w:left="0"/>
        <w:jc w:val="both"/>
      </w:pPr>
      <w:r>
        <w:rPr>
          <w:rFonts w:ascii="Times New Roman"/>
          <w:b w:val="false"/>
          <w:i w:val="false"/>
          <w:color w:val="000000"/>
          <w:sz w:val="28"/>
        </w:rPr>
        <w:t>
      2. Акционерное общество обладает имуществом, обособленным от имущества своих участников, несет ответственность по своим обязательствам в пределах своего имущества и не отвечает по обязательствам своих участников.</w:t>
      </w:r>
    </w:p>
    <w:bookmarkEnd w:id="532"/>
    <w:bookmarkStart w:name="z922" w:id="533"/>
    <w:p>
      <w:pPr>
        <w:spacing w:after="0"/>
        <w:ind w:left="0"/>
        <w:jc w:val="both"/>
      </w:pPr>
      <w:r>
        <w:rPr>
          <w:rFonts w:ascii="Times New Roman"/>
          <w:b w:val="false"/>
          <w:i w:val="false"/>
          <w:color w:val="000000"/>
          <w:sz w:val="28"/>
        </w:rPr>
        <w:t xml:space="preserve">
      3. Акционерное общество может быть создано одним лицом или состоять из одного лица в случае приобретения одним акционером всех акций общества, если иное не предусмотрено законодательными актами. </w:t>
      </w:r>
    </w:p>
    <w:bookmarkEnd w:id="533"/>
    <w:bookmarkStart w:name="z923" w:id="534"/>
    <w:p>
      <w:pPr>
        <w:spacing w:after="0"/>
        <w:ind w:left="0"/>
        <w:jc w:val="both"/>
      </w:pPr>
      <w:r>
        <w:rPr>
          <w:rFonts w:ascii="Times New Roman"/>
          <w:b w:val="false"/>
          <w:i w:val="false"/>
          <w:color w:val="000000"/>
          <w:sz w:val="28"/>
        </w:rPr>
        <w:t xml:space="preserve">
      4. Правовое положение акционерного общества, права и обязанности акционеров определяются в соответствии с настоящим Кодексом, законодательными актами. Особенности правового положения акционерных обществ, созданных путем приватизации государственных предприятий или контрольный пакет акций которых принадлежит государству, определяются законодательными актами Республики Казахстан. </w:t>
      </w:r>
    </w:p>
    <w:bookmarkEnd w:id="534"/>
    <w:bookmarkStart w:name="z924" w:id="535"/>
    <w:p>
      <w:pPr>
        <w:spacing w:after="0"/>
        <w:ind w:left="0"/>
        <w:jc w:val="both"/>
      </w:pPr>
      <w:r>
        <w:rPr>
          <w:rFonts w:ascii="Times New Roman"/>
          <w:b w:val="false"/>
          <w:i w:val="false"/>
          <w:color w:val="000000"/>
          <w:sz w:val="28"/>
        </w:rPr>
        <w:t xml:space="preserve">
      5. В случаях, предусмотренных законодательством, в организационно-правовой форме акционерного общества могут создаваться некоммерческие организации. </w:t>
      </w:r>
    </w:p>
    <w:bookmarkEnd w:id="5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85 с изменениями, внесенными законами РК от 19.06.1997 </w:t>
      </w:r>
      <w:r>
        <w:rPr>
          <w:rFonts w:ascii="Times New Roman"/>
          <w:b w:val="false"/>
          <w:i w:val="false"/>
          <w:color w:val="000000"/>
          <w:sz w:val="28"/>
        </w:rPr>
        <w:t>№</w:t>
      </w:r>
      <w:r>
        <w:rPr>
          <w:rFonts w:ascii="Times New Roman"/>
          <w:b w:val="false"/>
          <w:i w:val="false"/>
          <w:color w:val="000000"/>
          <w:sz w:val="28"/>
        </w:rPr>
        <w:t xml:space="preserve"> 134</w:t>
      </w:r>
      <w:r>
        <w:rPr>
          <w:rFonts w:ascii="Times New Roman"/>
          <w:b w:val="false"/>
          <w:i w:val="false"/>
          <w:color w:val="ff0000"/>
          <w:sz w:val="28"/>
        </w:rPr>
        <w:t xml:space="preserve">; от 11.07.1997 </w:t>
      </w:r>
      <w:r>
        <w:rPr>
          <w:rFonts w:ascii="Times New Roman"/>
          <w:b w:val="false"/>
          <w:i w:val="false"/>
          <w:color w:val="000000"/>
          <w:sz w:val="28"/>
        </w:rPr>
        <w:t>№</w:t>
      </w:r>
      <w:r>
        <w:rPr>
          <w:rFonts w:ascii="Times New Roman"/>
          <w:b w:val="false"/>
          <w:i w:val="false"/>
          <w:color w:val="000000"/>
          <w:sz w:val="28"/>
        </w:rPr>
        <w:t xml:space="preserve"> 154</w:t>
      </w:r>
      <w:r>
        <w:rPr>
          <w:rFonts w:ascii="Times New Roman"/>
          <w:b w:val="false"/>
          <w:i w:val="false"/>
          <w:color w:val="ff0000"/>
          <w:sz w:val="28"/>
        </w:rPr>
        <w:t xml:space="preserve">;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10.07.1998 </w:t>
      </w:r>
      <w:r>
        <w:rPr>
          <w:rFonts w:ascii="Times New Roman"/>
          <w:b w:val="false"/>
          <w:i w:val="false"/>
          <w:color w:val="000000"/>
          <w:sz w:val="28"/>
        </w:rPr>
        <w:t>№</w:t>
      </w:r>
      <w:r>
        <w:rPr>
          <w:rFonts w:ascii="Times New Roman"/>
          <w:b w:val="false"/>
          <w:i w:val="false"/>
          <w:color w:val="000000"/>
          <w:sz w:val="28"/>
        </w:rPr>
        <w:t xml:space="preserve"> 282</w:t>
      </w:r>
      <w:r>
        <w:rPr>
          <w:rFonts w:ascii="Times New Roman"/>
          <w:b w:val="false"/>
          <w:i w:val="false"/>
          <w:color w:val="ff0000"/>
          <w:sz w:val="28"/>
        </w:rPr>
        <w:t xml:space="preserve">; от 13.10.2003 </w:t>
      </w:r>
      <w:r>
        <w:rPr>
          <w:rFonts w:ascii="Times New Roman"/>
          <w:b w:val="false"/>
          <w:i w:val="false"/>
          <w:color w:val="000000"/>
          <w:sz w:val="28"/>
        </w:rPr>
        <w:t>№</w:t>
      </w:r>
      <w:r>
        <w:rPr>
          <w:rFonts w:ascii="Times New Roman"/>
          <w:b w:val="false"/>
          <w:i w:val="false"/>
          <w:color w:val="000000"/>
          <w:sz w:val="28"/>
        </w:rPr>
        <w:t xml:space="preserve"> 486</w:t>
      </w:r>
      <w:r>
        <w:rPr>
          <w:rFonts w:ascii="Times New Roman"/>
          <w:b w:val="false"/>
          <w:i w:val="false"/>
          <w:color w:val="ff0000"/>
          <w:sz w:val="28"/>
        </w:rPr>
        <w:t xml:space="preserve">;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87" w:id="536"/>
    <w:p>
      <w:pPr>
        <w:spacing w:after="0"/>
        <w:ind w:left="0"/>
        <w:jc w:val="left"/>
      </w:pPr>
      <w:r>
        <w:rPr>
          <w:rFonts w:ascii="Times New Roman"/>
          <w:b/>
          <w:i w:val="false"/>
          <w:color w:val="000000"/>
        </w:rPr>
        <w:t xml:space="preserve"> Статья 86. Открытые и закрытые акционерные общества</w:t>
      </w:r>
    </w:p>
    <w:bookmarkEnd w:id="536"/>
    <w:p>
      <w:pPr>
        <w:spacing w:after="0"/>
        <w:ind w:left="0"/>
        <w:jc w:val="both"/>
      </w:pPr>
      <w:r>
        <w:rPr>
          <w:rFonts w:ascii="Times New Roman"/>
          <w:b w:val="false"/>
          <w:i w:val="false"/>
          <w:color w:val="ff0000"/>
          <w:sz w:val="28"/>
        </w:rPr>
        <w:t xml:space="preserve">
      Сноска. Статья 86 исключена Законом РК от 16.05.2003 </w:t>
      </w:r>
      <w:r>
        <w:rPr>
          <w:rFonts w:ascii="Times New Roman"/>
          <w:b w:val="false"/>
          <w:i w:val="false"/>
          <w:color w:val="ff0000"/>
          <w:sz w:val="28"/>
        </w:rPr>
        <w:t>№ 416</w:t>
      </w:r>
      <w:r>
        <w:rPr>
          <w:rFonts w:ascii="Times New Roman"/>
          <w:b w:val="false"/>
          <w:i w:val="false"/>
          <w:color w:val="ff0000"/>
          <w:sz w:val="28"/>
        </w:rPr>
        <w:t>.</w:t>
      </w:r>
    </w:p>
    <w:bookmarkStart w:name="z189" w:id="537"/>
    <w:p>
      <w:pPr>
        <w:spacing w:after="0"/>
        <w:ind w:left="0"/>
        <w:jc w:val="left"/>
      </w:pPr>
      <w:r>
        <w:rPr>
          <w:rFonts w:ascii="Times New Roman"/>
          <w:b/>
          <w:i w:val="false"/>
          <w:color w:val="000000"/>
        </w:rPr>
        <w:t xml:space="preserve"> Статья 87. Учредительные документы акционерного общества</w:t>
      </w:r>
    </w:p>
    <w:bookmarkEnd w:id="537"/>
    <w:bookmarkStart w:name="z925" w:id="538"/>
    <w:p>
      <w:pPr>
        <w:spacing w:after="0"/>
        <w:ind w:left="0"/>
        <w:jc w:val="both"/>
      </w:pPr>
      <w:r>
        <w:rPr>
          <w:rFonts w:ascii="Times New Roman"/>
          <w:b w:val="false"/>
          <w:i w:val="false"/>
          <w:color w:val="000000"/>
          <w:sz w:val="28"/>
        </w:rPr>
        <w:t xml:space="preserve">
      1. Учредительными документами акционерного общества являются учредительный договор (решение единственного учредителя) и устав. </w:t>
      </w:r>
    </w:p>
    <w:bookmarkEnd w:id="538"/>
    <w:bookmarkStart w:name="z926" w:id="539"/>
    <w:p>
      <w:pPr>
        <w:spacing w:after="0"/>
        <w:ind w:left="0"/>
        <w:jc w:val="both"/>
      </w:pPr>
      <w:r>
        <w:rPr>
          <w:rFonts w:ascii="Times New Roman"/>
          <w:b w:val="false"/>
          <w:i w:val="false"/>
          <w:color w:val="000000"/>
          <w:sz w:val="28"/>
        </w:rPr>
        <w:t xml:space="preserve">
      Учредительные документы акционерного общества должны содержать сведения, определенные настоящим Кодексом и иными законодательными актами Республики Казахстан. </w:t>
      </w:r>
    </w:p>
    <w:bookmarkEnd w:id="539"/>
    <w:bookmarkStart w:name="z927" w:id="540"/>
    <w:p>
      <w:pPr>
        <w:spacing w:after="0"/>
        <w:ind w:left="0"/>
        <w:jc w:val="both"/>
      </w:pPr>
      <w:r>
        <w:rPr>
          <w:rFonts w:ascii="Times New Roman"/>
          <w:b w:val="false"/>
          <w:i w:val="false"/>
          <w:color w:val="000000"/>
          <w:sz w:val="28"/>
        </w:rPr>
        <w:t xml:space="preserve">
      Учредительные документы акционерного общества подлежат нотариальному удостоверению. </w:t>
      </w:r>
    </w:p>
    <w:bookmarkEnd w:id="540"/>
    <w:bookmarkStart w:name="z928" w:id="541"/>
    <w:p>
      <w:pPr>
        <w:spacing w:after="0"/>
        <w:ind w:left="0"/>
        <w:jc w:val="both"/>
      </w:pPr>
      <w:r>
        <w:rPr>
          <w:rFonts w:ascii="Times New Roman"/>
          <w:b w:val="false"/>
          <w:i w:val="false"/>
          <w:color w:val="000000"/>
          <w:sz w:val="28"/>
        </w:rPr>
        <w:t xml:space="preserve">
      2. Действие учредительного договора (решения единственного учредителя) прекращается со дня государственной регистрации выпуска объявленных акций. </w:t>
      </w:r>
    </w:p>
    <w:bookmarkEnd w:id="541"/>
    <w:bookmarkStart w:name="z929" w:id="542"/>
    <w:p>
      <w:pPr>
        <w:spacing w:after="0"/>
        <w:ind w:left="0"/>
        <w:jc w:val="both"/>
      </w:pPr>
      <w:r>
        <w:rPr>
          <w:rFonts w:ascii="Times New Roman"/>
          <w:b w:val="false"/>
          <w:i w:val="false"/>
          <w:color w:val="000000"/>
          <w:sz w:val="28"/>
        </w:rPr>
        <w:t xml:space="preserve">
      3. Порядок утверждения устава акционерного общества устанавливается законодательными актами Республики Казахстан. </w:t>
      </w:r>
    </w:p>
    <w:bookmarkEnd w:id="5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87 в редакции Закона РК от 16.05.2003 </w:t>
      </w:r>
      <w:r>
        <w:rPr>
          <w:rFonts w:ascii="Times New Roman"/>
          <w:b w:val="false"/>
          <w:i w:val="false"/>
          <w:color w:val="000000"/>
          <w:sz w:val="28"/>
        </w:rPr>
        <w:t>№ 416</w:t>
      </w:r>
      <w:r>
        <w:rPr>
          <w:rFonts w:ascii="Times New Roman"/>
          <w:b w:val="false"/>
          <w:i w:val="false"/>
          <w:color w:val="ff0000"/>
          <w:sz w:val="28"/>
        </w:rPr>
        <w:t>.</w:t>
      </w:r>
      <w:r>
        <w:br/>
      </w:r>
      <w:r>
        <w:rPr>
          <w:rFonts w:ascii="Times New Roman"/>
          <w:b w:val="false"/>
          <w:i w:val="false"/>
          <w:color w:val="000000"/>
          <w:sz w:val="28"/>
        </w:rPr>
        <w:t>
</w:t>
      </w:r>
    </w:p>
    <w:bookmarkStart w:name="z191" w:id="543"/>
    <w:p>
      <w:pPr>
        <w:spacing w:after="0"/>
        <w:ind w:left="0"/>
        <w:jc w:val="left"/>
      </w:pPr>
      <w:r>
        <w:rPr>
          <w:rFonts w:ascii="Times New Roman"/>
          <w:b/>
          <w:i w:val="false"/>
          <w:color w:val="000000"/>
        </w:rPr>
        <w:t xml:space="preserve"> Статья 88. Уставный капитал акционерного общества</w:t>
      </w:r>
    </w:p>
    <w:bookmarkEnd w:id="543"/>
    <w:bookmarkStart w:name="z930" w:id="544"/>
    <w:p>
      <w:pPr>
        <w:spacing w:after="0"/>
        <w:ind w:left="0"/>
        <w:jc w:val="both"/>
      </w:pPr>
      <w:r>
        <w:rPr>
          <w:rFonts w:ascii="Times New Roman"/>
          <w:b w:val="false"/>
          <w:i w:val="false"/>
          <w:color w:val="000000"/>
          <w:sz w:val="28"/>
        </w:rPr>
        <w:t xml:space="preserve">
      Минимальный размер и порядок формирования уставного капитала акционерного общества, а также порядок его увеличения определяются законодательными актами Республики Казахстан. </w:t>
      </w:r>
    </w:p>
    <w:bookmarkEnd w:id="5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88 в редакции Закона РК от 16.05.2003 </w:t>
      </w:r>
      <w:r>
        <w:rPr>
          <w:rFonts w:ascii="Times New Roman"/>
          <w:b w:val="false"/>
          <w:i w:val="false"/>
          <w:color w:val="000000"/>
          <w:sz w:val="28"/>
        </w:rPr>
        <w:t>№</w:t>
      </w:r>
      <w:r>
        <w:rPr>
          <w:rFonts w:ascii="Times New Roman"/>
          <w:b w:val="false"/>
          <w:i w:val="false"/>
          <w:color w:val="000000"/>
          <w:sz w:val="28"/>
        </w:rPr>
        <w:t xml:space="preserve"> 416</w:t>
      </w:r>
      <w:r>
        <w:rPr>
          <w:rFonts w:ascii="Times New Roman"/>
          <w:b w:val="false"/>
          <w:i w:val="false"/>
          <w:color w:val="ff0000"/>
          <w:sz w:val="28"/>
        </w:rPr>
        <w:t xml:space="preserve">; с изменениями, внесенными Законом РК от 08.07.2005 </w:t>
      </w:r>
      <w:r>
        <w:rPr>
          <w:rFonts w:ascii="Times New Roman"/>
          <w:b w:val="false"/>
          <w:i w:val="false"/>
          <w:color w:val="000000"/>
          <w:sz w:val="28"/>
        </w:rPr>
        <w:t>№ 72</w:t>
      </w:r>
      <w:r>
        <w:rPr>
          <w:rFonts w:ascii="Times New Roman"/>
          <w:b w:val="false"/>
          <w:i w:val="false"/>
          <w:color w:val="ff0000"/>
          <w:sz w:val="28"/>
        </w:rPr>
        <w:t xml:space="preserve"> (порядок введения в действие см. ст.2).</w:t>
      </w:r>
      <w:r>
        <w:br/>
      </w:r>
      <w:r>
        <w:rPr>
          <w:rFonts w:ascii="Times New Roman"/>
          <w:b w:val="false"/>
          <w:i w:val="false"/>
          <w:color w:val="000000"/>
          <w:sz w:val="28"/>
        </w:rPr>
        <w:t>
</w:t>
      </w:r>
    </w:p>
    <w:bookmarkStart w:name="z193" w:id="545"/>
    <w:p>
      <w:pPr>
        <w:spacing w:after="0"/>
        <w:ind w:left="0"/>
        <w:jc w:val="left"/>
      </w:pPr>
      <w:r>
        <w:rPr>
          <w:rFonts w:ascii="Times New Roman"/>
          <w:b/>
          <w:i w:val="false"/>
          <w:color w:val="000000"/>
        </w:rPr>
        <w:t xml:space="preserve"> Статья 89. Увеличение объявленного и выпущенного (оплаченного) уставного капитала</w:t>
      </w:r>
    </w:p>
    <w:bookmarkEnd w:id="545"/>
    <w:p>
      <w:pPr>
        <w:spacing w:after="0"/>
        <w:ind w:left="0"/>
        <w:jc w:val="both"/>
      </w:pPr>
      <w:r>
        <w:rPr>
          <w:rFonts w:ascii="Times New Roman"/>
          <w:b w:val="false"/>
          <w:i w:val="false"/>
          <w:color w:val="ff0000"/>
          <w:sz w:val="28"/>
        </w:rPr>
        <w:t xml:space="preserve">
      Сноска. Статья 89 исключена Законом РК от 16.05.2003 </w:t>
      </w:r>
      <w:r>
        <w:rPr>
          <w:rFonts w:ascii="Times New Roman"/>
          <w:b w:val="false"/>
          <w:i w:val="false"/>
          <w:color w:val="ff0000"/>
          <w:sz w:val="28"/>
        </w:rPr>
        <w:t>№ 416</w:t>
      </w:r>
      <w:r>
        <w:rPr>
          <w:rFonts w:ascii="Times New Roman"/>
          <w:b w:val="false"/>
          <w:i w:val="false"/>
          <w:color w:val="ff0000"/>
          <w:sz w:val="28"/>
        </w:rPr>
        <w:t>.</w:t>
      </w:r>
    </w:p>
    <w:bookmarkStart w:name="z859" w:id="546"/>
    <w:p>
      <w:pPr>
        <w:spacing w:after="0"/>
        <w:ind w:left="0"/>
        <w:jc w:val="left"/>
      </w:pPr>
      <w:r>
        <w:rPr>
          <w:rFonts w:ascii="Times New Roman"/>
          <w:b/>
          <w:i w:val="false"/>
          <w:color w:val="000000"/>
        </w:rPr>
        <w:t xml:space="preserve"> Статья 90. Уменьшение объявленного и выпущенного (оплаченного) уставного капитала</w:t>
      </w:r>
    </w:p>
    <w:bookmarkEnd w:id="546"/>
    <w:p>
      <w:pPr>
        <w:spacing w:after="0"/>
        <w:ind w:left="0"/>
        <w:jc w:val="both"/>
      </w:pPr>
      <w:r>
        <w:rPr>
          <w:rFonts w:ascii="Times New Roman"/>
          <w:b w:val="false"/>
          <w:i w:val="false"/>
          <w:color w:val="ff0000"/>
          <w:sz w:val="28"/>
        </w:rPr>
        <w:t xml:space="preserve">
      Сноска. Статья 90 исключена Законом РК от 16.05.2003 </w:t>
      </w:r>
      <w:r>
        <w:rPr>
          <w:rFonts w:ascii="Times New Roman"/>
          <w:b w:val="false"/>
          <w:i w:val="false"/>
          <w:color w:val="ff0000"/>
          <w:sz w:val="28"/>
        </w:rPr>
        <w:t>№ 416</w:t>
      </w:r>
      <w:r>
        <w:rPr>
          <w:rFonts w:ascii="Times New Roman"/>
          <w:b w:val="false"/>
          <w:i w:val="false"/>
          <w:color w:val="ff0000"/>
          <w:sz w:val="28"/>
        </w:rPr>
        <w:t>.</w:t>
      </w:r>
    </w:p>
    <w:bookmarkStart w:name="z196" w:id="547"/>
    <w:p>
      <w:pPr>
        <w:spacing w:after="0"/>
        <w:ind w:left="0"/>
        <w:jc w:val="left"/>
      </w:pPr>
      <w:r>
        <w:rPr>
          <w:rFonts w:ascii="Times New Roman"/>
          <w:b/>
          <w:i w:val="false"/>
          <w:color w:val="000000"/>
        </w:rPr>
        <w:t xml:space="preserve"> Статья 91. Выпуск и размещение ценных бумаг</w:t>
      </w:r>
    </w:p>
    <w:bookmarkEnd w:id="547"/>
    <w:bookmarkStart w:name="z931" w:id="548"/>
    <w:p>
      <w:pPr>
        <w:spacing w:after="0"/>
        <w:ind w:left="0"/>
        <w:jc w:val="both"/>
      </w:pPr>
      <w:r>
        <w:rPr>
          <w:rFonts w:ascii="Times New Roman"/>
          <w:b w:val="false"/>
          <w:i w:val="false"/>
          <w:color w:val="000000"/>
          <w:sz w:val="28"/>
        </w:rPr>
        <w:t>
      1. Виды ценных бумаг, выпускаемых акционерным обществом, определяются законодательными актами.</w:t>
      </w:r>
    </w:p>
    <w:bookmarkEnd w:id="548"/>
    <w:bookmarkStart w:name="z932" w:id="549"/>
    <w:p>
      <w:pPr>
        <w:spacing w:after="0"/>
        <w:ind w:left="0"/>
        <w:jc w:val="both"/>
      </w:pPr>
      <w:r>
        <w:rPr>
          <w:rFonts w:ascii="Times New Roman"/>
          <w:b w:val="false"/>
          <w:i w:val="false"/>
          <w:color w:val="000000"/>
          <w:sz w:val="28"/>
        </w:rPr>
        <w:t xml:space="preserve">
      2. Порядок государственной регистрации выпуска объявленных акций и их размещения определяется в соответствии с законодательными актами Республики Казахстан. </w:t>
      </w:r>
    </w:p>
    <w:bookmarkEnd w:id="549"/>
    <w:bookmarkStart w:name="z933" w:id="550"/>
    <w:p>
      <w:pPr>
        <w:spacing w:after="0"/>
        <w:ind w:left="0"/>
        <w:jc w:val="both"/>
      </w:pPr>
      <w:r>
        <w:rPr>
          <w:rFonts w:ascii="Times New Roman"/>
          <w:b w:val="false"/>
          <w:i w:val="false"/>
          <w:color w:val="000000"/>
          <w:sz w:val="28"/>
        </w:rPr>
        <w:t>
      3. Акционерное общество вправе выпускать обеспеченные облигации и облигации без обеспечения, за исключением случаев, предусмотренных законами Республики Казахстан. Условия и порядок выпуска облигаций определяются законодательством Республики Казахстан о рынке ценных бумаг.</w:t>
      </w:r>
    </w:p>
    <w:bookmarkEnd w:id="550"/>
    <w:bookmarkStart w:name="z934" w:id="551"/>
    <w:p>
      <w:pPr>
        <w:spacing w:after="0"/>
        <w:ind w:left="0"/>
        <w:jc w:val="both"/>
      </w:pPr>
      <w:r>
        <w:rPr>
          <w:rFonts w:ascii="Times New Roman"/>
          <w:b w:val="false"/>
          <w:i w:val="false"/>
          <w:color w:val="000000"/>
          <w:sz w:val="28"/>
        </w:rPr>
        <w:t xml:space="preserve">
      4. Форма, способ и порядок выплаты дохода по ценным бумагам определяются уставом акционерного общества или проспектами выпуска ценных бумаг с учетом особенностей, предусмотренных законодательными актами. </w:t>
      </w:r>
    </w:p>
    <w:bookmarkEnd w:id="551"/>
    <w:bookmarkStart w:name="z935" w:id="552"/>
    <w:p>
      <w:pPr>
        <w:spacing w:after="0"/>
        <w:ind w:left="0"/>
        <w:jc w:val="both"/>
      </w:pPr>
      <w:r>
        <w:rPr>
          <w:rFonts w:ascii="Times New Roman"/>
          <w:b w:val="false"/>
          <w:i w:val="false"/>
          <w:color w:val="000000"/>
          <w:sz w:val="28"/>
        </w:rPr>
        <w:t xml:space="preserve">
      5. Акционерное общество не вправе выплачивать дивиденды по акциям общества: </w:t>
      </w:r>
    </w:p>
    <w:bookmarkEnd w:id="552"/>
    <w:bookmarkStart w:name="z936" w:id="553"/>
    <w:p>
      <w:pPr>
        <w:spacing w:after="0"/>
        <w:ind w:left="0"/>
        <w:jc w:val="both"/>
      </w:pPr>
      <w:r>
        <w:rPr>
          <w:rFonts w:ascii="Times New Roman"/>
          <w:b w:val="false"/>
          <w:i w:val="false"/>
          <w:color w:val="000000"/>
          <w:sz w:val="28"/>
        </w:rPr>
        <w:t xml:space="preserve">
      1) при отрицательном размере собственного капитала или если размер собственного капитала общества станет отрицательным в результате выплаты дивидендов по его акциям; </w:t>
      </w:r>
    </w:p>
    <w:bookmarkEnd w:id="553"/>
    <w:bookmarkStart w:name="z937" w:id="554"/>
    <w:p>
      <w:pPr>
        <w:spacing w:after="0"/>
        <w:ind w:left="0"/>
        <w:jc w:val="both"/>
      </w:pPr>
      <w:r>
        <w:rPr>
          <w:rFonts w:ascii="Times New Roman"/>
          <w:b w:val="false"/>
          <w:i w:val="false"/>
          <w:color w:val="000000"/>
          <w:sz w:val="28"/>
        </w:rPr>
        <w:t>
      2) если оно отвечает признакам неплатежеспособности или несостоятельности в соответствии с законодательством Республики Казахстан о реабилитации и банкротстве либо указанные признаки появятся у общества в результате выплаты дивидендов по его акциям.</w:t>
      </w:r>
    </w:p>
    <w:bookmarkEnd w:id="5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Законодательными актами Республики Казахстан могут быть предусмотрены и иные основания, запрещающие выплату дивидендов по акциям акционерным обществом. </w:t>
      </w:r>
    </w:p>
    <w:bookmarkStart w:name="z939" w:id="555"/>
    <w:p>
      <w:pPr>
        <w:spacing w:after="0"/>
        <w:ind w:left="0"/>
        <w:jc w:val="both"/>
      </w:pPr>
      <w:r>
        <w:rPr>
          <w:rFonts w:ascii="Times New Roman"/>
          <w:b w:val="false"/>
          <w:i w:val="false"/>
          <w:color w:val="000000"/>
          <w:sz w:val="28"/>
        </w:rPr>
        <w:t>
      6. Акционерное общество вправе выпускать производные ценные бумаги, опционы и конвертируемые ценные бумаги в порядке, определяемом законодательством.</w:t>
      </w:r>
    </w:p>
    <w:bookmarkEnd w:id="5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91 в редакции Закона РК от 10.07.1998 </w:t>
      </w:r>
      <w:r>
        <w:rPr>
          <w:rFonts w:ascii="Times New Roman"/>
          <w:b w:val="false"/>
          <w:i w:val="false"/>
          <w:color w:val="000000"/>
          <w:sz w:val="28"/>
        </w:rPr>
        <w:t>№</w:t>
      </w:r>
      <w:r>
        <w:rPr>
          <w:rFonts w:ascii="Times New Roman"/>
          <w:b w:val="false"/>
          <w:i w:val="false"/>
          <w:color w:val="000000"/>
          <w:sz w:val="28"/>
        </w:rPr>
        <w:t xml:space="preserve"> 282</w:t>
      </w:r>
      <w:r>
        <w:rPr>
          <w:rFonts w:ascii="Times New Roman"/>
          <w:b w:val="false"/>
          <w:i w:val="false"/>
          <w:color w:val="ff0000"/>
          <w:sz w:val="28"/>
        </w:rPr>
        <w:t xml:space="preserve">; с изменениями, внесенными законами РК от 16.05.2003 </w:t>
      </w:r>
      <w:r>
        <w:rPr>
          <w:rFonts w:ascii="Times New Roman"/>
          <w:b w:val="false"/>
          <w:i w:val="false"/>
          <w:color w:val="000000"/>
          <w:sz w:val="28"/>
        </w:rPr>
        <w:t>№</w:t>
      </w:r>
      <w:r>
        <w:rPr>
          <w:rFonts w:ascii="Times New Roman"/>
          <w:b w:val="false"/>
          <w:i w:val="false"/>
          <w:color w:val="000000"/>
          <w:sz w:val="28"/>
        </w:rPr>
        <w:t xml:space="preserve"> 416</w:t>
      </w:r>
      <w:r>
        <w:rPr>
          <w:rFonts w:ascii="Times New Roman"/>
          <w:b w:val="false"/>
          <w:i w:val="false"/>
          <w:color w:val="ff0000"/>
          <w:sz w:val="28"/>
        </w:rPr>
        <w:t xml:space="preserve">; от 20.02.2006 </w:t>
      </w:r>
      <w:r>
        <w:rPr>
          <w:rFonts w:ascii="Times New Roman"/>
          <w:b w:val="false"/>
          <w:i w:val="false"/>
          <w:color w:val="000000"/>
          <w:sz w:val="28"/>
        </w:rPr>
        <w:t>№</w:t>
      </w:r>
      <w:r>
        <w:rPr>
          <w:rFonts w:ascii="Times New Roman"/>
          <w:b w:val="false"/>
          <w:i w:val="false"/>
          <w:color w:val="000000"/>
          <w:sz w:val="28"/>
        </w:rPr>
        <w:t xml:space="preserve"> 127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.2</w:t>
      </w:r>
      <w:r>
        <w:rPr>
          <w:rFonts w:ascii="Times New Roman"/>
          <w:b w:val="false"/>
          <w:i w:val="false"/>
          <w:color w:val="ff0000"/>
          <w:sz w:val="28"/>
        </w:rPr>
        <w:t xml:space="preserve">); от 19.02.2007 </w:t>
      </w:r>
      <w:r>
        <w:rPr>
          <w:rFonts w:ascii="Times New Roman"/>
          <w:b w:val="false"/>
          <w:i w:val="false"/>
          <w:color w:val="000000"/>
          <w:sz w:val="28"/>
        </w:rPr>
        <w:t>№</w:t>
      </w:r>
      <w:r>
        <w:rPr>
          <w:rFonts w:ascii="Times New Roman"/>
          <w:b w:val="false"/>
          <w:i w:val="false"/>
          <w:color w:val="000000"/>
          <w:sz w:val="28"/>
        </w:rPr>
        <w:t xml:space="preserve"> 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.2</w:t>
      </w:r>
      <w:r>
        <w:rPr>
          <w:rFonts w:ascii="Times New Roman"/>
          <w:b w:val="false"/>
          <w:i w:val="false"/>
          <w:color w:val="ff0000"/>
          <w:sz w:val="28"/>
        </w:rPr>
        <w:t xml:space="preserve">); от 15.07.2010 </w:t>
      </w:r>
      <w:r>
        <w:rPr>
          <w:rFonts w:ascii="Times New Roman"/>
          <w:b w:val="false"/>
          <w:i w:val="false"/>
          <w:color w:val="000000"/>
          <w:sz w:val="28"/>
        </w:rPr>
        <w:t>№</w:t>
      </w:r>
      <w:r>
        <w:rPr>
          <w:rFonts w:ascii="Times New Roman"/>
          <w:b w:val="false"/>
          <w:i w:val="false"/>
          <w:color w:val="000000"/>
          <w:sz w:val="28"/>
        </w:rPr>
        <w:t xml:space="preserve">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.2</w:t>
      </w:r>
      <w:r>
        <w:rPr>
          <w:rFonts w:ascii="Times New Roman"/>
          <w:b w:val="false"/>
          <w:i w:val="false"/>
          <w:color w:val="ff0000"/>
          <w:sz w:val="28"/>
        </w:rPr>
        <w:t xml:space="preserve">);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8" w:id="556"/>
    <w:p>
      <w:pPr>
        <w:spacing w:after="0"/>
        <w:ind w:left="0"/>
        <w:jc w:val="left"/>
      </w:pPr>
      <w:r>
        <w:rPr>
          <w:rFonts w:ascii="Times New Roman"/>
          <w:b/>
          <w:i w:val="false"/>
          <w:color w:val="000000"/>
        </w:rPr>
        <w:t xml:space="preserve"> Статья 92. Управление акционерным обществом</w:t>
      </w:r>
    </w:p>
    <w:bookmarkEnd w:id="556"/>
    <w:bookmarkStart w:name="z940" w:id="557"/>
    <w:p>
      <w:pPr>
        <w:spacing w:after="0"/>
        <w:ind w:left="0"/>
        <w:jc w:val="both"/>
      </w:pPr>
      <w:r>
        <w:rPr>
          <w:rFonts w:ascii="Times New Roman"/>
          <w:b w:val="false"/>
          <w:i w:val="false"/>
          <w:color w:val="000000"/>
          <w:sz w:val="28"/>
        </w:rPr>
        <w:t>
      1. Высшим органом акционерного общества является общее собрание его акционеров.</w:t>
      </w:r>
    </w:p>
    <w:bookmarkEnd w:id="557"/>
    <w:bookmarkStart w:name="z941" w:id="558"/>
    <w:p>
      <w:pPr>
        <w:spacing w:after="0"/>
        <w:ind w:left="0"/>
        <w:jc w:val="both"/>
      </w:pPr>
      <w:r>
        <w:rPr>
          <w:rFonts w:ascii="Times New Roman"/>
          <w:b w:val="false"/>
          <w:i w:val="false"/>
          <w:color w:val="000000"/>
          <w:sz w:val="28"/>
        </w:rPr>
        <w:t>
      2. Исключительная компетенция общего собрания акционеров определяется законодательными актами.</w:t>
      </w:r>
    </w:p>
    <w:bookmarkEnd w:id="558"/>
    <w:bookmarkStart w:name="z942" w:id="559"/>
    <w:p>
      <w:pPr>
        <w:spacing w:after="0"/>
        <w:ind w:left="0"/>
        <w:jc w:val="both"/>
      </w:pPr>
      <w:r>
        <w:rPr>
          <w:rFonts w:ascii="Times New Roman"/>
          <w:b w:val="false"/>
          <w:i w:val="false"/>
          <w:color w:val="000000"/>
          <w:sz w:val="28"/>
        </w:rPr>
        <w:t xml:space="preserve">
      3. Решение вопросов, отнесенных к исключительной компетенции общего собрания акционеров, не может быть передано иным органам акционерного общества. </w:t>
      </w:r>
    </w:p>
    <w:bookmarkEnd w:id="559"/>
    <w:bookmarkStart w:name="z943" w:id="560"/>
    <w:p>
      <w:pPr>
        <w:spacing w:after="0"/>
        <w:ind w:left="0"/>
        <w:jc w:val="both"/>
      </w:pPr>
      <w:r>
        <w:rPr>
          <w:rFonts w:ascii="Times New Roman"/>
          <w:b w:val="false"/>
          <w:i w:val="false"/>
          <w:color w:val="000000"/>
          <w:sz w:val="28"/>
        </w:rPr>
        <w:t>
      4. В акционерном обществе создается совет директоров, который осуществляет общее руководство деятельностью общества, за исключением решения вопросов, отнесенных настоящим Кодексом, законодательными актами и уставом акционерного общества к исключительной компетенции общего собрания акционеров. Вопросы, отнесенные настоящим Кодексом, законодательными актами и уставом акционерного общества к исключительной компетенции совета директоров, не могут быть переданы для решения исполнительному органу акционерного общества.</w:t>
      </w:r>
    </w:p>
    <w:bookmarkEnd w:id="560"/>
    <w:bookmarkStart w:name="z945" w:id="561"/>
    <w:p>
      <w:pPr>
        <w:spacing w:after="0"/>
        <w:ind w:left="0"/>
        <w:jc w:val="both"/>
      </w:pPr>
      <w:r>
        <w:rPr>
          <w:rFonts w:ascii="Times New Roman"/>
          <w:b w:val="false"/>
          <w:i w:val="false"/>
          <w:color w:val="000000"/>
          <w:sz w:val="28"/>
        </w:rPr>
        <w:t xml:space="preserve">
      5. Исполнительный орган акционерного общества может быть коллегиальным (правление) или единоличным (директор, генеральный директор, президент). Он осуществляет текущее руководство деятельностью акционерного общества и подотчетен совету директоров и общему собранию акционеров. </w:t>
      </w:r>
    </w:p>
    <w:bookmarkEnd w:id="561"/>
    <w:bookmarkStart w:name="z946" w:id="562"/>
    <w:p>
      <w:pPr>
        <w:spacing w:after="0"/>
        <w:ind w:left="0"/>
        <w:jc w:val="both"/>
      </w:pPr>
      <w:r>
        <w:rPr>
          <w:rFonts w:ascii="Times New Roman"/>
          <w:b w:val="false"/>
          <w:i w:val="false"/>
          <w:color w:val="000000"/>
          <w:sz w:val="28"/>
        </w:rPr>
        <w:t xml:space="preserve">
      К компетенции исполнительного органа акционерного общества относится решение всех вопросов, не составляющих исключительную компетенцию других органов общества, определенную законодательством или учредительными документами. </w:t>
      </w:r>
    </w:p>
    <w:bookmarkEnd w:id="562"/>
    <w:bookmarkStart w:name="z947" w:id="563"/>
    <w:p>
      <w:pPr>
        <w:spacing w:after="0"/>
        <w:ind w:left="0"/>
        <w:jc w:val="both"/>
      </w:pPr>
      <w:r>
        <w:rPr>
          <w:rFonts w:ascii="Times New Roman"/>
          <w:b w:val="false"/>
          <w:i w:val="false"/>
          <w:color w:val="000000"/>
          <w:sz w:val="28"/>
        </w:rPr>
        <w:t xml:space="preserve">
      6. В акционерном обществе могут быть созданы иные органы в соответствии с законодательными актами. </w:t>
      </w:r>
    </w:p>
    <w:bookmarkEnd w:id="563"/>
    <w:bookmarkStart w:name="z268" w:id="564"/>
    <w:p>
      <w:pPr>
        <w:spacing w:after="0"/>
        <w:ind w:left="0"/>
        <w:jc w:val="both"/>
      </w:pPr>
      <w:r>
        <w:rPr>
          <w:rFonts w:ascii="Times New Roman"/>
          <w:b w:val="false"/>
          <w:i w:val="false"/>
          <w:color w:val="000000"/>
          <w:sz w:val="28"/>
        </w:rPr>
        <w:t>
      6-1. В случаях признания акционерного общества банкротом или применения реабилитационной процедуры и назначения временного либо банкротного или реабилитационного управляющего в установленном законом порядке все полномочия по управлению им переходят соответственно к временному либо банкротному или реабилитационному управляющему.</w:t>
      </w:r>
    </w:p>
    <w:bookmarkEnd w:id="564"/>
    <w:bookmarkStart w:name="z948" w:id="565"/>
    <w:p>
      <w:pPr>
        <w:spacing w:after="0"/>
        <w:ind w:left="0"/>
        <w:jc w:val="both"/>
      </w:pPr>
      <w:r>
        <w:rPr>
          <w:rFonts w:ascii="Times New Roman"/>
          <w:b w:val="false"/>
          <w:i w:val="false"/>
          <w:color w:val="000000"/>
          <w:sz w:val="28"/>
        </w:rPr>
        <w:t xml:space="preserve">
      7. Компетенция органов акционерного общества, а также порядок принятия ими решений и выступления от имени общества определяются в соответствии с настоящим Кодексом, законодательством и учредительными документами. </w:t>
      </w:r>
    </w:p>
    <w:bookmarkEnd w:id="5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8. (исключен)</w:t>
      </w:r>
      <w:r>
        <w:br/>
      </w:r>
      <w:r>
        <w:rPr>
          <w:rFonts w:ascii="Times New Roman"/>
          <w:b w:val="false"/>
          <w:i w:val="false"/>
          <w:color w:val="000000"/>
          <w:sz w:val="28"/>
        </w:rPr>
        <w:t>
</w:t>
      </w:r>
      <w:r>
        <w:rPr>
          <w:rFonts w:ascii="Times New Roman"/>
          <w:b w:val="false"/>
          <w:i w:val="false"/>
          <w:color w:val="ff0000"/>
          <w:sz w:val="28"/>
        </w:rPr>
        <w:t xml:space="preserve">      Сноска. Статья 92 с изменениями, внесенными законами РК от 11.07.1997 </w:t>
      </w:r>
      <w:r>
        <w:rPr>
          <w:rFonts w:ascii="Times New Roman"/>
          <w:b w:val="false"/>
          <w:i w:val="false"/>
          <w:color w:val="000000"/>
          <w:sz w:val="28"/>
        </w:rPr>
        <w:t>№</w:t>
      </w:r>
      <w:r>
        <w:rPr>
          <w:rFonts w:ascii="Times New Roman"/>
          <w:b w:val="false"/>
          <w:i w:val="false"/>
          <w:color w:val="000000"/>
          <w:sz w:val="28"/>
        </w:rPr>
        <w:t xml:space="preserve"> 154</w:t>
      </w:r>
      <w:r>
        <w:rPr>
          <w:rFonts w:ascii="Times New Roman"/>
          <w:b w:val="false"/>
          <w:i w:val="false"/>
          <w:color w:val="ff0000"/>
          <w:sz w:val="28"/>
        </w:rPr>
        <w:t xml:space="preserve">;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10.07.1998 </w:t>
      </w:r>
      <w:r>
        <w:rPr>
          <w:rFonts w:ascii="Times New Roman"/>
          <w:b w:val="false"/>
          <w:i w:val="false"/>
          <w:color w:val="000000"/>
          <w:sz w:val="28"/>
        </w:rPr>
        <w:t>№</w:t>
      </w:r>
      <w:r>
        <w:rPr>
          <w:rFonts w:ascii="Times New Roman"/>
          <w:b w:val="false"/>
          <w:i w:val="false"/>
          <w:color w:val="000000"/>
          <w:sz w:val="28"/>
        </w:rPr>
        <w:t xml:space="preserve"> 282</w:t>
      </w:r>
      <w:r>
        <w:rPr>
          <w:rFonts w:ascii="Times New Roman"/>
          <w:b w:val="false"/>
          <w:i w:val="false"/>
          <w:color w:val="ff0000"/>
          <w:sz w:val="28"/>
        </w:rPr>
        <w:t xml:space="preserve">; от 16.05.2003 </w:t>
      </w:r>
      <w:r>
        <w:rPr>
          <w:rFonts w:ascii="Times New Roman"/>
          <w:b w:val="false"/>
          <w:i w:val="false"/>
          <w:color w:val="000000"/>
          <w:sz w:val="28"/>
        </w:rPr>
        <w:t>№</w:t>
      </w:r>
      <w:r>
        <w:rPr>
          <w:rFonts w:ascii="Times New Roman"/>
          <w:b w:val="false"/>
          <w:i w:val="false"/>
          <w:color w:val="000000"/>
          <w:sz w:val="28"/>
        </w:rPr>
        <w:t xml:space="preserve"> 416</w:t>
      </w:r>
      <w:r>
        <w:rPr>
          <w:rFonts w:ascii="Times New Roman"/>
          <w:b w:val="false"/>
          <w:i w:val="false"/>
          <w:color w:val="ff0000"/>
          <w:sz w:val="28"/>
        </w:rPr>
        <w:t xml:space="preserve">; от 28.12.2011 </w:t>
      </w:r>
      <w:r>
        <w:rPr>
          <w:rFonts w:ascii="Times New Roman"/>
          <w:b w:val="false"/>
          <w:i w:val="false"/>
          <w:color w:val="000000"/>
          <w:sz w:val="28"/>
        </w:rPr>
        <w:t>№</w:t>
      </w:r>
      <w:r>
        <w:rPr>
          <w:rFonts w:ascii="Times New Roman"/>
          <w:b w:val="false"/>
          <w:i w:val="false"/>
          <w:color w:val="000000"/>
          <w:sz w:val="28"/>
        </w:rPr>
        <w:t xml:space="preserve">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0" w:id="566"/>
    <w:p>
      <w:pPr>
        <w:spacing w:after="0"/>
        <w:ind w:left="0"/>
        <w:jc w:val="left"/>
      </w:pPr>
      <w:r>
        <w:rPr>
          <w:rFonts w:ascii="Times New Roman"/>
          <w:b/>
          <w:i w:val="false"/>
          <w:color w:val="000000"/>
        </w:rPr>
        <w:t xml:space="preserve"> Статья 93. Реорганизация и ликвидация акционерного общества</w:t>
      </w:r>
    </w:p>
    <w:bookmarkEnd w:id="566"/>
    <w:bookmarkStart w:name="z950" w:id="567"/>
    <w:p>
      <w:pPr>
        <w:spacing w:after="0"/>
        <w:ind w:left="0"/>
        <w:jc w:val="both"/>
      </w:pPr>
      <w:r>
        <w:rPr>
          <w:rFonts w:ascii="Times New Roman"/>
          <w:b w:val="false"/>
          <w:i w:val="false"/>
          <w:color w:val="000000"/>
          <w:sz w:val="28"/>
        </w:rPr>
        <w:t xml:space="preserve">
      1. Акционерное общество может быть реорганизовано или ликвидировано по решению собрания акционеров. Иные основания и порядок реорганизации и ликвидации акционерного общества определяются настоящим Кодексом и иными законодательными актами. </w:t>
      </w:r>
    </w:p>
    <w:bookmarkEnd w:id="567"/>
    <w:bookmarkStart w:name="z951" w:id="568"/>
    <w:p>
      <w:pPr>
        <w:spacing w:after="0"/>
        <w:ind w:left="0"/>
        <w:jc w:val="both"/>
      </w:pPr>
      <w:r>
        <w:rPr>
          <w:rFonts w:ascii="Times New Roman"/>
          <w:b w:val="false"/>
          <w:i w:val="false"/>
          <w:color w:val="000000"/>
          <w:sz w:val="28"/>
        </w:rPr>
        <w:t xml:space="preserve">
      2. Акционерное общество вправе преобразоваться в хозяйственное товарищество, производственный кооператив или автономную организацию образования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статусе "Назарбаев Университет", "Назарбаев Интеллектуальные школы" и "Назарбаев Фонд", а также в автономный кластерный фонд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инновационном кластере "Парк инновационных технологий".</w:t>
      </w:r>
    </w:p>
    <w:bookmarkEnd w:id="5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93 в редакции Закона РК от 15.07.1996 </w:t>
      </w:r>
      <w:r>
        <w:rPr>
          <w:rFonts w:ascii="Times New Roman"/>
          <w:b w:val="false"/>
          <w:i w:val="false"/>
          <w:color w:val="000000"/>
          <w:sz w:val="28"/>
        </w:rPr>
        <w:t>№</w:t>
      </w:r>
      <w:r>
        <w:rPr>
          <w:rFonts w:ascii="Times New Roman"/>
          <w:b w:val="false"/>
          <w:i w:val="false"/>
          <w:color w:val="000000"/>
          <w:sz w:val="28"/>
        </w:rPr>
        <w:t xml:space="preserve"> 30</w:t>
      </w:r>
      <w:r>
        <w:rPr>
          <w:rFonts w:ascii="Times New Roman"/>
          <w:b w:val="false"/>
          <w:i w:val="false"/>
          <w:color w:val="ff0000"/>
          <w:sz w:val="28"/>
        </w:rPr>
        <w:t xml:space="preserve">; с изменениями, внесенными законами РК от 16.05.2003 </w:t>
      </w:r>
      <w:r>
        <w:rPr>
          <w:rFonts w:ascii="Times New Roman"/>
          <w:b w:val="false"/>
          <w:i w:val="false"/>
          <w:color w:val="000000"/>
          <w:sz w:val="28"/>
        </w:rPr>
        <w:t>№</w:t>
      </w:r>
      <w:r>
        <w:rPr>
          <w:rFonts w:ascii="Times New Roman"/>
          <w:b w:val="false"/>
          <w:i w:val="false"/>
          <w:color w:val="000000"/>
          <w:sz w:val="28"/>
        </w:rPr>
        <w:t xml:space="preserve"> 416</w:t>
      </w:r>
      <w:r>
        <w:rPr>
          <w:rFonts w:ascii="Times New Roman"/>
          <w:b w:val="false"/>
          <w:i w:val="false"/>
          <w:color w:val="ff0000"/>
          <w:sz w:val="28"/>
        </w:rPr>
        <w:t xml:space="preserve">; от 19.01.2011 </w:t>
      </w:r>
      <w:r>
        <w:rPr>
          <w:rFonts w:ascii="Times New Roman"/>
          <w:b w:val="false"/>
          <w:i w:val="false"/>
          <w:color w:val="000000"/>
          <w:sz w:val="28"/>
        </w:rPr>
        <w:t>№</w:t>
      </w:r>
      <w:r>
        <w:rPr>
          <w:rFonts w:ascii="Times New Roman"/>
          <w:b w:val="false"/>
          <w:i w:val="false"/>
          <w:color w:val="000000"/>
          <w:sz w:val="28"/>
        </w:rPr>
        <w:t xml:space="preserve"> 395-IV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10.06.2014 </w:t>
      </w:r>
      <w:r>
        <w:rPr>
          <w:rFonts w:ascii="Times New Roman"/>
          <w:b w:val="false"/>
          <w:i w:val="false"/>
          <w:color w:val="000000"/>
          <w:sz w:val="28"/>
        </w:rPr>
        <w:t>№ 208-V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1" w:id="569"/>
    <w:p>
      <w:pPr>
        <w:spacing w:after="0"/>
        <w:ind w:left="0"/>
        <w:jc w:val="left"/>
      </w:pPr>
      <w:r>
        <w:rPr>
          <w:rFonts w:ascii="Times New Roman"/>
          <w:b/>
          <w:i w:val="false"/>
          <w:color w:val="000000"/>
        </w:rPr>
        <w:t xml:space="preserve"> IV. Дочерняя организация и зависимое</w:t>
      </w:r>
      <w:r>
        <w:br/>
      </w:r>
      <w:r>
        <w:rPr>
          <w:rFonts w:ascii="Times New Roman"/>
          <w:b/>
          <w:i w:val="false"/>
          <w:color w:val="000000"/>
        </w:rPr>
        <w:t>акционерное общество</w:t>
      </w:r>
    </w:p>
    <w:bookmarkEnd w:id="569"/>
    <w:p>
      <w:pPr>
        <w:spacing w:after="0"/>
        <w:ind w:left="0"/>
        <w:jc w:val="both"/>
      </w:pPr>
      <w:r>
        <w:rPr>
          <w:rFonts w:ascii="Times New Roman"/>
          <w:b w:val="false"/>
          <w:i w:val="false"/>
          <w:color w:val="ff0000"/>
          <w:sz w:val="28"/>
        </w:rPr>
        <w:t xml:space="preserve">
      Сноска. Подраздел седьмой считать частью IV - Законом РК от 10.07.1998 </w:t>
      </w:r>
      <w:r>
        <w:rPr>
          <w:rFonts w:ascii="Times New Roman"/>
          <w:b w:val="false"/>
          <w:i w:val="false"/>
          <w:color w:val="ff0000"/>
          <w:sz w:val="28"/>
        </w:rPr>
        <w:t>№ 282</w:t>
      </w:r>
      <w:r>
        <w:rPr>
          <w:rFonts w:ascii="Times New Roman"/>
          <w:b w:val="false"/>
          <w:i w:val="false"/>
          <w:color w:val="ff0000"/>
          <w:sz w:val="28"/>
        </w:rPr>
        <w:t>.</w:t>
      </w:r>
    </w:p>
    <w:bookmarkStart w:name="z203" w:id="570"/>
    <w:p>
      <w:pPr>
        <w:spacing w:after="0"/>
        <w:ind w:left="0"/>
        <w:jc w:val="left"/>
      </w:pPr>
      <w:r>
        <w:rPr>
          <w:rFonts w:ascii="Times New Roman"/>
          <w:b/>
          <w:i w:val="false"/>
          <w:color w:val="000000"/>
        </w:rPr>
        <w:t xml:space="preserve"> Статья 94. Дочерняя организация</w:t>
      </w:r>
    </w:p>
    <w:bookmarkEnd w:id="570"/>
    <w:bookmarkStart w:name="z952" w:id="571"/>
    <w:p>
      <w:pPr>
        <w:spacing w:after="0"/>
        <w:ind w:left="0"/>
        <w:jc w:val="both"/>
      </w:pPr>
      <w:r>
        <w:rPr>
          <w:rFonts w:ascii="Times New Roman"/>
          <w:b w:val="false"/>
          <w:i w:val="false"/>
          <w:color w:val="000000"/>
          <w:sz w:val="28"/>
        </w:rPr>
        <w:t>
      1. Дочерней организацией является юридическое лицо, решения которого может определять другое юридическое лицо (далее – основная организация) на основании наличия преобладающей доли участия в уставном капитале либо заключенного между ними договора, либо иным образом.</w:t>
      </w:r>
    </w:p>
    <w:bookmarkEnd w:id="571"/>
    <w:bookmarkStart w:name="z953" w:id="572"/>
    <w:p>
      <w:pPr>
        <w:spacing w:after="0"/>
        <w:ind w:left="0"/>
        <w:jc w:val="both"/>
      </w:pPr>
      <w:r>
        <w:rPr>
          <w:rFonts w:ascii="Times New Roman"/>
          <w:b w:val="false"/>
          <w:i w:val="false"/>
          <w:color w:val="000000"/>
          <w:sz w:val="28"/>
        </w:rPr>
        <w:t xml:space="preserve">
      2. Дочерняя организация не отвечает по долгам своей основной организации. </w:t>
      </w:r>
    </w:p>
    <w:bookmarkEnd w:id="572"/>
    <w:bookmarkStart w:name="z954" w:id="573"/>
    <w:p>
      <w:pPr>
        <w:spacing w:after="0"/>
        <w:ind w:left="0"/>
        <w:jc w:val="both"/>
      </w:pPr>
      <w:r>
        <w:rPr>
          <w:rFonts w:ascii="Times New Roman"/>
          <w:b w:val="false"/>
          <w:i w:val="false"/>
          <w:color w:val="000000"/>
          <w:sz w:val="28"/>
        </w:rPr>
        <w:t xml:space="preserve">
      Основная организация, которая по договору с дочерней организацией (либо иным образом) имеет право давать последней обязательные для нее указания, отвечает субсидиарно с дочерней организацией по сделкам, заключенным последней во исполнение таких указаний. </w:t>
      </w:r>
    </w:p>
    <w:bookmarkEnd w:id="573"/>
    <w:bookmarkStart w:name="z955" w:id="574"/>
    <w:p>
      <w:pPr>
        <w:spacing w:after="0"/>
        <w:ind w:left="0"/>
        <w:jc w:val="both"/>
      </w:pPr>
      <w:r>
        <w:rPr>
          <w:rFonts w:ascii="Times New Roman"/>
          <w:b w:val="false"/>
          <w:i w:val="false"/>
          <w:color w:val="000000"/>
          <w:sz w:val="28"/>
        </w:rPr>
        <w:t>
      В случае банкротства дочерней организации по вине основной организации последняя несет субсидиарную ответственность по ее долгам.</w:t>
      </w:r>
    </w:p>
    <w:bookmarkEnd w:id="574"/>
    <w:bookmarkStart w:name="z1900" w:id="575"/>
    <w:p>
      <w:pPr>
        <w:spacing w:after="0"/>
        <w:ind w:left="0"/>
        <w:jc w:val="both"/>
      </w:pPr>
      <w:r>
        <w:rPr>
          <w:rFonts w:ascii="Times New Roman"/>
          <w:b w:val="false"/>
          <w:i w:val="false"/>
          <w:color w:val="000000"/>
          <w:sz w:val="28"/>
        </w:rPr>
        <w:t>
      Дочерняя организация не может приобретать акции основной организации, за исключением финансовых организаций, имеющих право владеть акциями основной организации в размере не более десяти процентов от голосующих акций такой организации.</w:t>
      </w:r>
    </w:p>
    <w:bookmarkEnd w:id="575"/>
    <w:bookmarkStart w:name="z956" w:id="576"/>
    <w:p>
      <w:pPr>
        <w:spacing w:after="0"/>
        <w:ind w:left="0"/>
        <w:jc w:val="both"/>
      </w:pPr>
      <w:r>
        <w:rPr>
          <w:rFonts w:ascii="Times New Roman"/>
          <w:b w:val="false"/>
          <w:i w:val="false"/>
          <w:color w:val="000000"/>
          <w:sz w:val="28"/>
        </w:rPr>
        <w:t xml:space="preserve">
      3. Участники дочерней организации вправе требовать возмещения основной организацией убытков, причиненных по ее вине дочерней организации, если иное не установлено законодательными актами. </w:t>
      </w:r>
    </w:p>
    <w:bookmarkEnd w:id="576"/>
    <w:bookmarkStart w:name="z957" w:id="577"/>
    <w:p>
      <w:pPr>
        <w:spacing w:after="0"/>
        <w:ind w:left="0"/>
        <w:jc w:val="both"/>
      </w:pPr>
      <w:r>
        <w:rPr>
          <w:rFonts w:ascii="Times New Roman"/>
          <w:b w:val="false"/>
          <w:i w:val="false"/>
          <w:color w:val="000000"/>
          <w:sz w:val="28"/>
        </w:rPr>
        <w:t xml:space="preserve">
      4. Особенности положения дочерних организаций, не предусмотренные настоящей статьей, определяются законодательными актами. </w:t>
      </w:r>
    </w:p>
    <w:bookmarkEnd w:id="5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94 в редакции Закона РК от 10.07.1998 </w:t>
      </w:r>
      <w:r>
        <w:rPr>
          <w:rFonts w:ascii="Times New Roman"/>
          <w:b w:val="false"/>
          <w:i w:val="false"/>
          <w:color w:val="000000"/>
          <w:sz w:val="28"/>
        </w:rPr>
        <w:t>№</w:t>
      </w:r>
      <w:r>
        <w:rPr>
          <w:rFonts w:ascii="Times New Roman"/>
          <w:b w:val="false"/>
          <w:i w:val="false"/>
          <w:color w:val="000000"/>
          <w:sz w:val="28"/>
        </w:rPr>
        <w:t xml:space="preserve"> 282</w:t>
      </w:r>
      <w:r>
        <w:rPr>
          <w:rFonts w:ascii="Times New Roman"/>
          <w:b w:val="false"/>
          <w:i w:val="false"/>
          <w:color w:val="ff0000"/>
          <w:sz w:val="28"/>
        </w:rPr>
        <w:t xml:space="preserve">; с изменениями, внесенными законами РК от 16.05.2003 </w:t>
      </w:r>
      <w:r>
        <w:rPr>
          <w:rFonts w:ascii="Times New Roman"/>
          <w:b w:val="false"/>
          <w:i w:val="false"/>
          <w:color w:val="000000"/>
          <w:sz w:val="28"/>
        </w:rPr>
        <w:t>№</w:t>
      </w:r>
      <w:r>
        <w:rPr>
          <w:rFonts w:ascii="Times New Roman"/>
          <w:b w:val="false"/>
          <w:i w:val="false"/>
          <w:color w:val="000000"/>
          <w:sz w:val="28"/>
        </w:rPr>
        <w:t xml:space="preserve"> 416</w:t>
      </w:r>
      <w:r>
        <w:rPr>
          <w:rFonts w:ascii="Times New Roman"/>
          <w:b w:val="false"/>
          <w:i w:val="false"/>
          <w:color w:val="ff0000"/>
          <w:sz w:val="28"/>
        </w:rPr>
        <w:t xml:space="preserve">; от 22.04.2015 </w:t>
      </w:r>
      <w:r>
        <w:rPr>
          <w:rFonts w:ascii="Times New Roman"/>
          <w:b w:val="false"/>
          <w:i w:val="false"/>
          <w:color w:val="000000"/>
          <w:sz w:val="28"/>
        </w:rPr>
        <w:t>№ 308-V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5" w:id="578"/>
    <w:p>
      <w:pPr>
        <w:spacing w:after="0"/>
        <w:ind w:left="0"/>
        <w:jc w:val="left"/>
      </w:pPr>
      <w:r>
        <w:rPr>
          <w:rFonts w:ascii="Times New Roman"/>
          <w:b/>
          <w:i w:val="false"/>
          <w:color w:val="000000"/>
        </w:rPr>
        <w:t xml:space="preserve"> Статья 95. Зависимое акционерное общество</w:t>
      </w:r>
    </w:p>
    <w:bookmarkEnd w:id="578"/>
    <w:bookmarkStart w:name="z958" w:id="579"/>
    <w:p>
      <w:pPr>
        <w:spacing w:after="0"/>
        <w:ind w:left="0"/>
        <w:jc w:val="both"/>
      </w:pPr>
      <w:r>
        <w:rPr>
          <w:rFonts w:ascii="Times New Roman"/>
          <w:b w:val="false"/>
          <w:i w:val="false"/>
          <w:color w:val="000000"/>
          <w:sz w:val="28"/>
        </w:rPr>
        <w:t xml:space="preserve">
      1. Акционерное общество признается зависимым, если другое (участвующее, преобладающее) юридическое лицо имеет более двадцати процентов его голосующих акций. </w:t>
      </w:r>
    </w:p>
    <w:bookmarkEnd w:id="579"/>
    <w:bookmarkStart w:name="z959" w:id="580"/>
    <w:p>
      <w:pPr>
        <w:spacing w:after="0"/>
        <w:ind w:left="0"/>
        <w:jc w:val="both"/>
      </w:pPr>
      <w:r>
        <w:rPr>
          <w:rFonts w:ascii="Times New Roman"/>
          <w:b w:val="false"/>
          <w:i w:val="false"/>
          <w:color w:val="000000"/>
          <w:sz w:val="28"/>
        </w:rPr>
        <w:t xml:space="preserve">
      2. Исключен Законом РК от 28.12.2011 </w:t>
      </w:r>
      <w:r>
        <w:rPr>
          <w:rFonts w:ascii="Times New Roman"/>
          <w:b w:val="false"/>
          <w:i w:val="false"/>
          <w:color w:val="000000"/>
          <w:sz w:val="28"/>
        </w:rPr>
        <w:t>№</w:t>
      </w:r>
      <w:r>
        <w:rPr>
          <w:rFonts w:ascii="Times New Roman"/>
          <w:b w:val="false"/>
          <w:i w:val="false"/>
          <w:color w:val="000000"/>
          <w:sz w:val="28"/>
        </w:rPr>
        <w:t xml:space="preserve"> 524-IV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580"/>
    <w:bookmarkStart w:name="z960" w:id="581"/>
    <w:p>
      <w:pPr>
        <w:spacing w:after="0"/>
        <w:ind w:left="0"/>
        <w:jc w:val="both"/>
      </w:pPr>
      <w:r>
        <w:rPr>
          <w:rFonts w:ascii="Times New Roman"/>
          <w:b w:val="false"/>
          <w:i w:val="false"/>
          <w:color w:val="000000"/>
          <w:sz w:val="28"/>
        </w:rPr>
        <w:t xml:space="preserve">
      3. Исключен Законом РК от 28.12.2011 </w:t>
      </w:r>
      <w:r>
        <w:rPr>
          <w:rFonts w:ascii="Times New Roman"/>
          <w:b w:val="false"/>
          <w:i w:val="false"/>
          <w:color w:val="000000"/>
          <w:sz w:val="28"/>
        </w:rPr>
        <w:t>№</w:t>
      </w:r>
      <w:r>
        <w:rPr>
          <w:rFonts w:ascii="Times New Roman"/>
          <w:b w:val="false"/>
          <w:i w:val="false"/>
          <w:color w:val="000000"/>
          <w:sz w:val="28"/>
        </w:rPr>
        <w:t xml:space="preserve"> 524-IV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581"/>
    <w:bookmarkStart w:name="z961" w:id="582"/>
    <w:p>
      <w:pPr>
        <w:spacing w:after="0"/>
        <w:ind w:left="0"/>
        <w:jc w:val="both"/>
      </w:pPr>
      <w:r>
        <w:rPr>
          <w:rFonts w:ascii="Times New Roman"/>
          <w:b w:val="false"/>
          <w:i w:val="false"/>
          <w:color w:val="000000"/>
          <w:sz w:val="28"/>
        </w:rPr>
        <w:t>
      4. Особенности положения зависимых и взаимно участвующих в уставных капиталах друг друга акционерных обществ, не предусмотренные настоящей статьей, определяются законодательными актами.</w:t>
      </w:r>
    </w:p>
    <w:bookmarkEnd w:id="582"/>
    <w:bookmarkStart w:name="z8307" w:id="583"/>
    <w:p>
      <w:pPr>
        <w:spacing w:after="0"/>
        <w:ind w:left="0"/>
        <w:jc w:val="both"/>
      </w:pPr>
      <w:r>
        <w:rPr>
          <w:rFonts w:ascii="Times New Roman"/>
          <w:b w:val="false"/>
          <w:i w:val="false"/>
          <w:color w:val="000000"/>
          <w:sz w:val="28"/>
        </w:rPr>
        <w:t>
      5. Участвующее (преобладающее) юридическое лицо обязано в порядке, предусмотренном законами, публиковать информацию о приобретении им более двадцати процентов голосующих акций акционерного общества.</w:t>
      </w:r>
    </w:p>
    <w:bookmarkEnd w:id="5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95 с изменениями, внесенными законами РК от 11.07.1997 </w:t>
      </w:r>
      <w:r>
        <w:rPr>
          <w:rFonts w:ascii="Times New Roman"/>
          <w:b w:val="false"/>
          <w:i w:val="false"/>
          <w:color w:val="000000"/>
          <w:sz w:val="28"/>
        </w:rPr>
        <w:t>№</w:t>
      </w:r>
      <w:r>
        <w:rPr>
          <w:rFonts w:ascii="Times New Roman"/>
          <w:b w:val="false"/>
          <w:i w:val="false"/>
          <w:color w:val="000000"/>
          <w:sz w:val="28"/>
        </w:rPr>
        <w:t xml:space="preserve"> 154</w:t>
      </w:r>
      <w:r>
        <w:rPr>
          <w:rFonts w:ascii="Times New Roman"/>
          <w:b w:val="false"/>
          <w:i w:val="false"/>
          <w:color w:val="ff0000"/>
          <w:sz w:val="28"/>
        </w:rPr>
        <w:t xml:space="preserve">; от 10.07.1998 </w:t>
      </w:r>
      <w:r>
        <w:rPr>
          <w:rFonts w:ascii="Times New Roman"/>
          <w:b w:val="false"/>
          <w:i w:val="false"/>
          <w:color w:val="000000"/>
          <w:sz w:val="28"/>
        </w:rPr>
        <w:t>№</w:t>
      </w:r>
      <w:r>
        <w:rPr>
          <w:rFonts w:ascii="Times New Roman"/>
          <w:b w:val="false"/>
          <w:i w:val="false"/>
          <w:color w:val="000000"/>
          <w:sz w:val="28"/>
        </w:rPr>
        <w:t xml:space="preserve"> 282</w:t>
      </w:r>
      <w:r>
        <w:rPr>
          <w:rFonts w:ascii="Times New Roman"/>
          <w:b w:val="false"/>
          <w:i w:val="false"/>
          <w:color w:val="ff0000"/>
          <w:sz w:val="28"/>
        </w:rPr>
        <w:t xml:space="preserve">; от 16.05.2003 </w:t>
      </w:r>
      <w:r>
        <w:rPr>
          <w:rFonts w:ascii="Times New Roman"/>
          <w:b w:val="false"/>
          <w:i w:val="false"/>
          <w:color w:val="000000"/>
          <w:sz w:val="28"/>
        </w:rPr>
        <w:t>№</w:t>
      </w:r>
      <w:r>
        <w:rPr>
          <w:rFonts w:ascii="Times New Roman"/>
          <w:b w:val="false"/>
          <w:i w:val="false"/>
          <w:color w:val="000000"/>
          <w:sz w:val="28"/>
        </w:rPr>
        <w:t xml:space="preserve"> 416</w:t>
      </w:r>
      <w:r>
        <w:rPr>
          <w:rFonts w:ascii="Times New Roman"/>
          <w:b w:val="false"/>
          <w:i w:val="false"/>
          <w:color w:val="ff0000"/>
          <w:sz w:val="28"/>
        </w:rPr>
        <w:t xml:space="preserve">;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7" w:id="584"/>
    <w:p>
      <w:pPr>
        <w:spacing w:after="0"/>
        <w:ind w:left="0"/>
        <w:jc w:val="left"/>
      </w:pPr>
      <w:r>
        <w:rPr>
          <w:rFonts w:ascii="Times New Roman"/>
          <w:b/>
          <w:i w:val="false"/>
          <w:color w:val="000000"/>
        </w:rPr>
        <w:t xml:space="preserve"> V. Производственный кооператив</w:t>
      </w:r>
    </w:p>
    <w:bookmarkEnd w:id="584"/>
    <w:bookmarkStart w:name="z208" w:id="585"/>
    <w:p>
      <w:pPr>
        <w:spacing w:after="0"/>
        <w:ind w:left="0"/>
        <w:jc w:val="left"/>
      </w:pPr>
      <w:r>
        <w:rPr>
          <w:rFonts w:ascii="Times New Roman"/>
          <w:b/>
          <w:i w:val="false"/>
          <w:color w:val="000000"/>
        </w:rPr>
        <w:t xml:space="preserve"> Статья 96. Общие положения о производственном кооперативе</w:t>
      </w:r>
    </w:p>
    <w:bookmarkEnd w:id="585"/>
    <w:bookmarkStart w:name="z962" w:id="586"/>
    <w:p>
      <w:pPr>
        <w:spacing w:after="0"/>
        <w:ind w:left="0"/>
        <w:jc w:val="both"/>
      </w:pPr>
      <w:r>
        <w:rPr>
          <w:rFonts w:ascii="Times New Roman"/>
          <w:b w:val="false"/>
          <w:i w:val="false"/>
          <w:color w:val="000000"/>
          <w:sz w:val="28"/>
        </w:rPr>
        <w:t xml:space="preserve">
      1. Производственным кооперативом признается добровольное объединение граждан на основе членства для совместной предпринимательской деятельности, основанной на их личном трудовом участии и объединении его членами имущественных взносов. </w:t>
      </w:r>
    </w:p>
    <w:bookmarkEnd w:id="586"/>
    <w:bookmarkStart w:name="z963" w:id="587"/>
    <w:p>
      <w:pPr>
        <w:spacing w:after="0"/>
        <w:ind w:left="0"/>
        <w:jc w:val="both"/>
      </w:pPr>
      <w:r>
        <w:rPr>
          <w:rFonts w:ascii="Times New Roman"/>
          <w:b w:val="false"/>
          <w:i w:val="false"/>
          <w:color w:val="000000"/>
          <w:sz w:val="28"/>
        </w:rPr>
        <w:t xml:space="preserve">
      2. Членов кооператива должно быть не менее двух. </w:t>
      </w:r>
    </w:p>
    <w:bookmarkEnd w:id="587"/>
    <w:bookmarkStart w:name="z964" w:id="588"/>
    <w:p>
      <w:pPr>
        <w:spacing w:after="0"/>
        <w:ind w:left="0"/>
        <w:jc w:val="both"/>
      </w:pPr>
      <w:r>
        <w:rPr>
          <w:rFonts w:ascii="Times New Roman"/>
          <w:b w:val="false"/>
          <w:i w:val="false"/>
          <w:color w:val="000000"/>
          <w:sz w:val="28"/>
        </w:rPr>
        <w:t xml:space="preserve">
      3. Члены производственного кооператива несут по обязательствам кооператива дополнительную (субсидиарную) ответственность в размерах и порядке, предусмотренных Законом о производственном кооперативе. </w:t>
      </w:r>
    </w:p>
    <w:bookmarkEnd w:id="588"/>
    <w:bookmarkStart w:name="z965" w:id="589"/>
    <w:p>
      <w:pPr>
        <w:spacing w:after="0"/>
        <w:ind w:left="0"/>
        <w:jc w:val="both"/>
      </w:pPr>
      <w:r>
        <w:rPr>
          <w:rFonts w:ascii="Times New Roman"/>
          <w:b w:val="false"/>
          <w:i w:val="false"/>
          <w:color w:val="000000"/>
          <w:sz w:val="28"/>
        </w:rPr>
        <w:t>
      4. Правовое положение производственного кооператива и его членов определяется в соответствии с настоящим Кодексом, законодательными актами.</w:t>
      </w:r>
    </w:p>
    <w:bookmarkEnd w:id="589"/>
    <w:bookmarkStart w:name="z278" w:id="590"/>
    <w:p>
      <w:pPr>
        <w:spacing w:after="0"/>
        <w:ind w:left="0"/>
        <w:jc w:val="both"/>
      </w:pPr>
      <w:r>
        <w:rPr>
          <w:rFonts w:ascii="Times New Roman"/>
          <w:b w:val="false"/>
          <w:i w:val="false"/>
          <w:color w:val="000000"/>
          <w:sz w:val="28"/>
        </w:rPr>
        <w:t xml:space="preserve">
      5. Правовое положение сельскохозяйственного кооператива, образуемого в форме производственного кооператива, а также правовое положение, права и обязанности его членов определяются настоящим Кодексом и иными законами Республики Казахстан, за исключением случаев,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сельскохозяйственных кооперативах".</w:t>
      </w:r>
    </w:p>
    <w:bookmarkEnd w:id="5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96 c изменениями, внесенными законами РК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29.10.2015 </w:t>
      </w:r>
      <w:r>
        <w:rPr>
          <w:rFonts w:ascii="Times New Roman"/>
          <w:b w:val="false"/>
          <w:i w:val="false"/>
          <w:color w:val="000000"/>
          <w:sz w:val="28"/>
        </w:rPr>
        <w:t>№</w:t>
      </w:r>
      <w:r>
        <w:rPr>
          <w:rFonts w:ascii="Times New Roman"/>
          <w:b w:val="false"/>
          <w:i w:val="false"/>
          <w:color w:val="000000"/>
          <w:sz w:val="28"/>
        </w:rPr>
        <w:t xml:space="preserve"> 373-V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bookmarkStart w:name="z210" w:id="591"/>
    <w:p>
      <w:pPr>
        <w:spacing w:after="0"/>
        <w:ind w:left="0"/>
        <w:jc w:val="left"/>
      </w:pPr>
      <w:r>
        <w:rPr>
          <w:rFonts w:ascii="Times New Roman"/>
          <w:b/>
          <w:i w:val="false"/>
          <w:color w:val="000000"/>
        </w:rPr>
        <w:t xml:space="preserve"> Статья 97. Устав производственного кооператива</w:t>
      </w:r>
    </w:p>
    <w:bookmarkEnd w:id="591"/>
    <w:bookmarkStart w:name="z966" w:id="592"/>
    <w:p>
      <w:pPr>
        <w:spacing w:after="0"/>
        <w:ind w:left="0"/>
        <w:jc w:val="both"/>
      </w:pPr>
      <w:r>
        <w:rPr>
          <w:rFonts w:ascii="Times New Roman"/>
          <w:b w:val="false"/>
          <w:i w:val="false"/>
          <w:color w:val="000000"/>
          <w:sz w:val="28"/>
        </w:rPr>
        <w:t xml:space="preserve">
      Устав производственного кооператива должен содержать помимо сведений, указанных в пункте 5 статьи 41 настоящего Кодекса, условия о размере пая членов кооператива; о составе и порядке внесения взносов членами кооператива и их ответственности за нарушение обязательства по внесению взноса; о характере и порядке трудового участия его членов в деятельности кооператива и их ответственности за нарушение обязательства по личному трудовому участию; о порядке распределения чистого дохода кооператива; о составе и компетенции органов управления кооперативом и порядке принятия ими решений, в том числе о вопросах, решения по которым принимаются единогласно или квалифицированным большинством голосов. </w:t>
      </w:r>
    </w:p>
    <w:bookmarkEnd w:id="5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97 с изменениями, внесенными законами РК от 11.07.1997 </w:t>
      </w:r>
      <w:r>
        <w:rPr>
          <w:rFonts w:ascii="Times New Roman"/>
          <w:b w:val="false"/>
          <w:i w:val="false"/>
          <w:color w:val="000000"/>
          <w:sz w:val="28"/>
        </w:rPr>
        <w:t>№</w:t>
      </w:r>
      <w:r>
        <w:rPr>
          <w:rFonts w:ascii="Times New Roman"/>
          <w:b w:val="false"/>
          <w:i w:val="false"/>
          <w:color w:val="000000"/>
          <w:sz w:val="28"/>
        </w:rPr>
        <w:t xml:space="preserve"> 154</w:t>
      </w:r>
      <w:r>
        <w:rPr>
          <w:rFonts w:ascii="Times New Roman"/>
          <w:b w:val="false"/>
          <w:i w:val="false"/>
          <w:color w:val="ff0000"/>
          <w:sz w:val="28"/>
        </w:rPr>
        <w:t xml:space="preserve">; от 02.03.1998 </w:t>
      </w:r>
      <w:r>
        <w:rPr>
          <w:rFonts w:ascii="Times New Roman"/>
          <w:b w:val="false"/>
          <w:i w:val="false"/>
          <w:color w:val="000000"/>
          <w:sz w:val="28"/>
        </w:rPr>
        <w:t>№ 211</w:t>
      </w:r>
      <w:r>
        <w:rPr>
          <w:rFonts w:ascii="Times New Roman"/>
          <w:b w:val="false"/>
          <w:i w:val="false"/>
          <w:color w:val="ff0000"/>
          <w:sz w:val="28"/>
        </w:rPr>
        <w:t>.</w:t>
      </w:r>
      <w:r>
        <w:br/>
      </w:r>
      <w:r>
        <w:rPr>
          <w:rFonts w:ascii="Times New Roman"/>
          <w:b w:val="false"/>
          <w:i w:val="false"/>
          <w:color w:val="000000"/>
          <w:sz w:val="28"/>
        </w:rPr>
        <w:t>
</w:t>
      </w:r>
    </w:p>
    <w:bookmarkStart w:name="z212" w:id="593"/>
    <w:p>
      <w:pPr>
        <w:spacing w:after="0"/>
        <w:ind w:left="0"/>
        <w:jc w:val="left"/>
      </w:pPr>
      <w:r>
        <w:rPr>
          <w:rFonts w:ascii="Times New Roman"/>
          <w:b/>
          <w:i w:val="false"/>
          <w:color w:val="000000"/>
        </w:rPr>
        <w:t xml:space="preserve"> Статья 98. Имущество производственного кооператива</w:t>
      </w:r>
    </w:p>
    <w:bookmarkEnd w:id="593"/>
    <w:bookmarkStart w:name="z967" w:id="594"/>
    <w:p>
      <w:pPr>
        <w:spacing w:after="0"/>
        <w:ind w:left="0"/>
        <w:jc w:val="both"/>
      </w:pPr>
      <w:r>
        <w:rPr>
          <w:rFonts w:ascii="Times New Roman"/>
          <w:b w:val="false"/>
          <w:i w:val="false"/>
          <w:color w:val="000000"/>
          <w:sz w:val="28"/>
        </w:rPr>
        <w:t xml:space="preserve">
      1. Имущество, находящееся в собственности производственного кооператива, делится на паи его членов пропорционально их взносам, если уставом кооператива не предусмотрено иное. </w:t>
      </w:r>
    </w:p>
    <w:bookmarkEnd w:id="594"/>
    <w:bookmarkStart w:name="z968" w:id="595"/>
    <w:p>
      <w:pPr>
        <w:spacing w:after="0"/>
        <w:ind w:left="0"/>
        <w:jc w:val="both"/>
      </w:pPr>
      <w:r>
        <w:rPr>
          <w:rFonts w:ascii="Times New Roman"/>
          <w:b w:val="false"/>
          <w:i w:val="false"/>
          <w:color w:val="000000"/>
          <w:sz w:val="28"/>
        </w:rPr>
        <w:t xml:space="preserve">
      2. Чистый доход кооператива распределяется между его членами в соответствии с их трудовым участием, если иной порядок не предусмотрен уставом кооператива. </w:t>
      </w:r>
    </w:p>
    <w:bookmarkEnd w:id="595"/>
    <w:bookmarkStart w:name="z969" w:id="596"/>
    <w:p>
      <w:pPr>
        <w:spacing w:after="0"/>
        <w:ind w:left="0"/>
        <w:jc w:val="both"/>
      </w:pPr>
      <w:r>
        <w:rPr>
          <w:rFonts w:ascii="Times New Roman"/>
          <w:b w:val="false"/>
          <w:i w:val="false"/>
          <w:color w:val="000000"/>
          <w:sz w:val="28"/>
        </w:rPr>
        <w:t xml:space="preserve">
      3. В случае ликвидации производственного кооператива или выхода из него члена кооператива последний имеет право на выдел своего пая. </w:t>
      </w:r>
    </w:p>
    <w:bookmarkEnd w:id="5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98 с изменениями, внесенными законами РК от 11.07.1997 </w:t>
      </w:r>
      <w:r>
        <w:rPr>
          <w:rFonts w:ascii="Times New Roman"/>
          <w:b w:val="false"/>
          <w:i w:val="false"/>
          <w:color w:val="000000"/>
          <w:sz w:val="28"/>
        </w:rPr>
        <w:t>№</w:t>
      </w:r>
      <w:r>
        <w:rPr>
          <w:rFonts w:ascii="Times New Roman"/>
          <w:b w:val="false"/>
          <w:i w:val="false"/>
          <w:color w:val="000000"/>
          <w:sz w:val="28"/>
        </w:rPr>
        <w:t xml:space="preserve"> 154</w:t>
      </w:r>
      <w:r>
        <w:rPr>
          <w:rFonts w:ascii="Times New Roman"/>
          <w:b w:val="false"/>
          <w:i w:val="false"/>
          <w:color w:val="ff0000"/>
          <w:sz w:val="28"/>
        </w:rPr>
        <w:t xml:space="preserve">; от 02.03.1998 </w:t>
      </w:r>
      <w:r>
        <w:rPr>
          <w:rFonts w:ascii="Times New Roman"/>
          <w:b w:val="false"/>
          <w:i w:val="false"/>
          <w:color w:val="000000"/>
          <w:sz w:val="28"/>
        </w:rPr>
        <w:t>№ 211</w:t>
      </w:r>
      <w:r>
        <w:rPr>
          <w:rFonts w:ascii="Times New Roman"/>
          <w:b w:val="false"/>
          <w:i w:val="false"/>
          <w:color w:val="ff0000"/>
          <w:sz w:val="28"/>
        </w:rPr>
        <w:t>.</w:t>
      </w:r>
      <w:r>
        <w:br/>
      </w:r>
      <w:r>
        <w:rPr>
          <w:rFonts w:ascii="Times New Roman"/>
          <w:b w:val="false"/>
          <w:i w:val="false"/>
          <w:color w:val="000000"/>
          <w:sz w:val="28"/>
        </w:rPr>
        <w:t>
</w:t>
      </w:r>
    </w:p>
    <w:bookmarkStart w:name="z214" w:id="597"/>
    <w:p>
      <w:pPr>
        <w:spacing w:after="0"/>
        <w:ind w:left="0"/>
        <w:jc w:val="left"/>
      </w:pPr>
      <w:r>
        <w:rPr>
          <w:rFonts w:ascii="Times New Roman"/>
          <w:b/>
          <w:i w:val="false"/>
          <w:color w:val="000000"/>
        </w:rPr>
        <w:t xml:space="preserve"> Статья 99. Управление производственным кооперативом</w:t>
      </w:r>
    </w:p>
    <w:bookmarkEnd w:id="597"/>
    <w:bookmarkStart w:name="z970" w:id="598"/>
    <w:p>
      <w:pPr>
        <w:spacing w:after="0"/>
        <w:ind w:left="0"/>
        <w:jc w:val="both"/>
      </w:pPr>
      <w:r>
        <w:rPr>
          <w:rFonts w:ascii="Times New Roman"/>
          <w:b w:val="false"/>
          <w:i w:val="false"/>
          <w:color w:val="000000"/>
          <w:sz w:val="28"/>
        </w:rPr>
        <w:t xml:space="preserve">
      1. Высшим органом производственного кооператива является общее собрание его членов. </w:t>
      </w:r>
    </w:p>
    <w:bookmarkEnd w:id="598"/>
    <w:bookmarkStart w:name="z284" w:id="599"/>
    <w:p>
      <w:pPr>
        <w:spacing w:after="0"/>
        <w:ind w:left="0"/>
        <w:jc w:val="both"/>
      </w:pPr>
      <w:r>
        <w:rPr>
          <w:rFonts w:ascii="Times New Roman"/>
          <w:b w:val="false"/>
          <w:i w:val="false"/>
          <w:color w:val="000000"/>
          <w:sz w:val="28"/>
        </w:rPr>
        <w:t>
      В производственном кооперативе может быть создан наблюдательный совет, который осуществляет контроль за деятельностью исполнительного органа кооператива. Члены наблюдательного совета не вправе действовать от имени производственного кооператива.</w:t>
      </w:r>
    </w:p>
    <w:bookmarkEnd w:id="599"/>
    <w:p>
      <w:pPr>
        <w:spacing w:after="0"/>
        <w:ind w:left="0"/>
        <w:jc w:val="both"/>
      </w:pPr>
      <w:r>
        <w:rPr>
          <w:rFonts w:ascii="Times New Roman"/>
          <w:b w:val="false"/>
          <w:i w:val="false"/>
          <w:color w:val="000000"/>
          <w:sz w:val="28"/>
        </w:rPr>
        <w:t>
      Исполнительным органом кооператива является правление или председатель кооператива.</w:t>
      </w:r>
    </w:p>
    <w:bookmarkStart w:name="z285" w:id="600"/>
    <w:p>
      <w:pPr>
        <w:spacing w:after="0"/>
        <w:ind w:left="0"/>
        <w:jc w:val="both"/>
      </w:pPr>
      <w:r>
        <w:rPr>
          <w:rFonts w:ascii="Times New Roman"/>
          <w:b w:val="false"/>
          <w:i w:val="false"/>
          <w:color w:val="000000"/>
          <w:sz w:val="28"/>
        </w:rPr>
        <w:t xml:space="preserve">
      Исполнительный орган осуществляет текущее руководство деятельностью кооператива и подотчетен наблюдательному совету и общему собранию членов кооператива. </w:t>
      </w:r>
    </w:p>
    <w:bookmarkEnd w:id="600"/>
    <w:bookmarkStart w:name="z8308" w:id="601"/>
    <w:p>
      <w:pPr>
        <w:spacing w:after="0"/>
        <w:ind w:left="0"/>
        <w:jc w:val="both"/>
      </w:pPr>
      <w:r>
        <w:rPr>
          <w:rFonts w:ascii="Times New Roman"/>
          <w:b w:val="false"/>
          <w:i w:val="false"/>
          <w:color w:val="000000"/>
          <w:sz w:val="28"/>
        </w:rPr>
        <w:t>
      Членами наблюдательного совета и правления производственного кооператива могут быть только члены кооператива. Член кооператива не может одновременно быть членом наблюдательного совета и членом правления (председателем кооператива).</w:t>
      </w:r>
    </w:p>
    <w:bookmarkEnd w:id="601"/>
    <w:bookmarkStart w:name="z974" w:id="602"/>
    <w:p>
      <w:pPr>
        <w:spacing w:after="0"/>
        <w:ind w:left="0"/>
        <w:jc w:val="both"/>
      </w:pPr>
      <w:r>
        <w:rPr>
          <w:rFonts w:ascii="Times New Roman"/>
          <w:b w:val="false"/>
          <w:i w:val="false"/>
          <w:color w:val="000000"/>
          <w:sz w:val="28"/>
        </w:rPr>
        <w:t xml:space="preserve">
      2. Компетенция органов управления производственным кооперативом, а также порядок принятия ими решений и выступления от имени кооператива определяются законодательными актами и учредительными документами. </w:t>
      </w:r>
    </w:p>
    <w:bookmarkEnd w:id="602"/>
    <w:bookmarkStart w:name="z975" w:id="603"/>
    <w:p>
      <w:pPr>
        <w:spacing w:after="0"/>
        <w:ind w:left="0"/>
        <w:jc w:val="both"/>
      </w:pPr>
      <w:r>
        <w:rPr>
          <w:rFonts w:ascii="Times New Roman"/>
          <w:b w:val="false"/>
          <w:i w:val="false"/>
          <w:color w:val="000000"/>
          <w:sz w:val="28"/>
        </w:rPr>
        <w:t xml:space="preserve">
      3. К исключительной компетенции общего собрания членов производственного кооператива относится: </w:t>
      </w:r>
    </w:p>
    <w:bookmarkEnd w:id="603"/>
    <w:bookmarkStart w:name="z976" w:id="604"/>
    <w:p>
      <w:pPr>
        <w:spacing w:after="0"/>
        <w:ind w:left="0"/>
        <w:jc w:val="both"/>
      </w:pPr>
      <w:r>
        <w:rPr>
          <w:rFonts w:ascii="Times New Roman"/>
          <w:b w:val="false"/>
          <w:i w:val="false"/>
          <w:color w:val="000000"/>
          <w:sz w:val="28"/>
        </w:rPr>
        <w:t xml:space="preserve">
      1) изменение устава кооператива; </w:t>
      </w:r>
    </w:p>
    <w:bookmarkEnd w:id="604"/>
    <w:bookmarkStart w:name="z977" w:id="605"/>
    <w:p>
      <w:pPr>
        <w:spacing w:after="0"/>
        <w:ind w:left="0"/>
        <w:jc w:val="both"/>
      </w:pPr>
      <w:r>
        <w:rPr>
          <w:rFonts w:ascii="Times New Roman"/>
          <w:b w:val="false"/>
          <w:i w:val="false"/>
          <w:color w:val="000000"/>
          <w:sz w:val="28"/>
        </w:rPr>
        <w:t xml:space="preserve">
      2) образование исполнительного органа, ревизионных органов и наблюдательного совета и отзыв их членов; </w:t>
      </w:r>
    </w:p>
    <w:bookmarkEnd w:id="605"/>
    <w:bookmarkStart w:name="z978" w:id="606"/>
    <w:p>
      <w:pPr>
        <w:spacing w:after="0"/>
        <w:ind w:left="0"/>
        <w:jc w:val="both"/>
      </w:pPr>
      <w:r>
        <w:rPr>
          <w:rFonts w:ascii="Times New Roman"/>
          <w:b w:val="false"/>
          <w:i w:val="false"/>
          <w:color w:val="000000"/>
          <w:sz w:val="28"/>
        </w:rPr>
        <w:t xml:space="preserve">
      3) прием и исключение членов кооператива; </w:t>
      </w:r>
    </w:p>
    <w:bookmarkEnd w:id="606"/>
    <w:bookmarkStart w:name="z979" w:id="607"/>
    <w:p>
      <w:pPr>
        <w:spacing w:after="0"/>
        <w:ind w:left="0"/>
        <w:jc w:val="both"/>
      </w:pPr>
      <w:r>
        <w:rPr>
          <w:rFonts w:ascii="Times New Roman"/>
          <w:b w:val="false"/>
          <w:i w:val="false"/>
          <w:color w:val="000000"/>
          <w:sz w:val="28"/>
        </w:rPr>
        <w:t xml:space="preserve">
      4) утверждение финансовой отчетности кооператива и распределение его чистого дохода; </w:t>
      </w:r>
    </w:p>
    <w:bookmarkEnd w:id="607"/>
    <w:bookmarkStart w:name="z980" w:id="608"/>
    <w:p>
      <w:pPr>
        <w:spacing w:after="0"/>
        <w:ind w:left="0"/>
        <w:jc w:val="both"/>
      </w:pPr>
      <w:r>
        <w:rPr>
          <w:rFonts w:ascii="Times New Roman"/>
          <w:b w:val="false"/>
          <w:i w:val="false"/>
          <w:color w:val="000000"/>
          <w:sz w:val="28"/>
        </w:rPr>
        <w:t xml:space="preserve">
      5) решение о реорганизации и ликвидации кооператива. </w:t>
      </w:r>
    </w:p>
    <w:bookmarkEnd w:id="6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Законодательными актами и учредительными документами к исключительной компетенции общего собрания может быть также отнесено решение иных вопросов. </w:t>
      </w:r>
    </w:p>
    <w:bookmarkStart w:name="z982" w:id="609"/>
    <w:p>
      <w:pPr>
        <w:spacing w:after="0"/>
        <w:ind w:left="0"/>
        <w:jc w:val="both"/>
      </w:pPr>
      <w:r>
        <w:rPr>
          <w:rFonts w:ascii="Times New Roman"/>
          <w:b w:val="false"/>
          <w:i w:val="false"/>
          <w:color w:val="000000"/>
          <w:sz w:val="28"/>
        </w:rPr>
        <w:t xml:space="preserve">
      Вопросы, отнесенные к исключительной компетенции общего собрания или наблюдательного совета кооператива, не могут быть переданы ими на решение исполнительного органа кооператива. </w:t>
      </w:r>
    </w:p>
    <w:bookmarkEnd w:id="609"/>
    <w:bookmarkStart w:name="z270" w:id="610"/>
    <w:p>
      <w:pPr>
        <w:spacing w:after="0"/>
        <w:ind w:left="0"/>
        <w:jc w:val="both"/>
      </w:pPr>
      <w:r>
        <w:rPr>
          <w:rFonts w:ascii="Times New Roman"/>
          <w:b w:val="false"/>
          <w:i w:val="false"/>
          <w:color w:val="000000"/>
          <w:sz w:val="28"/>
        </w:rPr>
        <w:t>
      3-1. В случаях признания производственного кооператива банкротом или применения реабилитационной процедуры и назначения временного либо банкротного или реабилитационного управляющего в установленном законом порядке все полномочия по управлению им переходят соответственно к временному либо банкротному или реабилитационному управляющему.</w:t>
      </w:r>
    </w:p>
    <w:bookmarkEnd w:id="610"/>
    <w:bookmarkStart w:name="z983" w:id="611"/>
    <w:p>
      <w:pPr>
        <w:spacing w:after="0"/>
        <w:ind w:left="0"/>
        <w:jc w:val="both"/>
      </w:pPr>
      <w:r>
        <w:rPr>
          <w:rFonts w:ascii="Times New Roman"/>
          <w:b w:val="false"/>
          <w:i w:val="false"/>
          <w:color w:val="000000"/>
          <w:sz w:val="28"/>
        </w:rPr>
        <w:t xml:space="preserve">
      4. Член кооператива имеет один голос при принятии решений общим собранием. </w:t>
      </w:r>
    </w:p>
    <w:bookmarkEnd w:id="6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 с изменениями, внесенными законами РК от 11.07.1997 </w:t>
      </w:r>
      <w:r>
        <w:rPr>
          <w:rFonts w:ascii="Times New Roman"/>
          <w:b w:val="false"/>
          <w:i w:val="false"/>
          <w:color w:val="000000"/>
          <w:sz w:val="28"/>
        </w:rPr>
        <w:t>№</w:t>
      </w:r>
      <w:r>
        <w:rPr>
          <w:rFonts w:ascii="Times New Roman"/>
          <w:b w:val="false"/>
          <w:i w:val="false"/>
          <w:color w:val="000000"/>
          <w:sz w:val="28"/>
        </w:rPr>
        <w:t xml:space="preserve"> 154</w:t>
      </w:r>
      <w:r>
        <w:rPr>
          <w:rFonts w:ascii="Times New Roman"/>
          <w:b w:val="false"/>
          <w:i w:val="false"/>
          <w:color w:val="ff0000"/>
          <w:sz w:val="28"/>
        </w:rPr>
        <w:t xml:space="preserve">;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6" w:id="612"/>
    <w:p>
      <w:pPr>
        <w:spacing w:after="0"/>
        <w:ind w:left="0"/>
        <w:jc w:val="left"/>
      </w:pPr>
      <w:r>
        <w:rPr>
          <w:rFonts w:ascii="Times New Roman"/>
          <w:b/>
          <w:i w:val="false"/>
          <w:color w:val="000000"/>
        </w:rPr>
        <w:t xml:space="preserve"> Статья 100. Прекращение членства в производственном кооперативе</w:t>
      </w:r>
    </w:p>
    <w:bookmarkEnd w:id="612"/>
    <w:bookmarkStart w:name="z984" w:id="613"/>
    <w:p>
      <w:pPr>
        <w:spacing w:after="0"/>
        <w:ind w:left="0"/>
        <w:jc w:val="both"/>
      </w:pPr>
      <w:r>
        <w:rPr>
          <w:rFonts w:ascii="Times New Roman"/>
          <w:b w:val="false"/>
          <w:i w:val="false"/>
          <w:color w:val="000000"/>
          <w:sz w:val="28"/>
        </w:rPr>
        <w:t xml:space="preserve">
      1. Член производственного кооператива вправе по своему усмотрению выйти из кооператива. В этом случае ему должен быть выплачен или выдан его пай, а также осуществлены другие выплаты, предусмотренные уставом. </w:t>
      </w:r>
    </w:p>
    <w:bookmarkEnd w:id="613"/>
    <w:bookmarkStart w:name="z985" w:id="614"/>
    <w:p>
      <w:pPr>
        <w:spacing w:after="0"/>
        <w:ind w:left="0"/>
        <w:jc w:val="both"/>
      </w:pPr>
      <w:r>
        <w:rPr>
          <w:rFonts w:ascii="Times New Roman"/>
          <w:b w:val="false"/>
          <w:i w:val="false"/>
          <w:color w:val="000000"/>
          <w:sz w:val="28"/>
        </w:rPr>
        <w:t xml:space="preserve">
      Выдача пая и другого имущества выходящему члену кооператива производится по окончании отчетного периода и утверждении финансовой отчетности кооператива. </w:t>
      </w:r>
    </w:p>
    <w:bookmarkEnd w:id="614"/>
    <w:bookmarkStart w:name="z986" w:id="615"/>
    <w:p>
      <w:pPr>
        <w:spacing w:after="0"/>
        <w:ind w:left="0"/>
        <w:jc w:val="both"/>
      </w:pPr>
      <w:r>
        <w:rPr>
          <w:rFonts w:ascii="Times New Roman"/>
          <w:b w:val="false"/>
          <w:i w:val="false"/>
          <w:color w:val="000000"/>
          <w:sz w:val="28"/>
        </w:rPr>
        <w:t xml:space="preserve">
      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законодательными актами и учредительными документами. </w:t>
      </w:r>
    </w:p>
    <w:bookmarkEnd w:id="615"/>
    <w:bookmarkStart w:name="z987" w:id="616"/>
    <w:p>
      <w:pPr>
        <w:spacing w:after="0"/>
        <w:ind w:left="0"/>
        <w:jc w:val="both"/>
      </w:pPr>
      <w:r>
        <w:rPr>
          <w:rFonts w:ascii="Times New Roman"/>
          <w:b w:val="false"/>
          <w:i w:val="false"/>
          <w:color w:val="000000"/>
          <w:sz w:val="28"/>
        </w:rPr>
        <w:t xml:space="preserve">
      Исключение из членов производственного кооператива может быть обжаловано в суд. </w:t>
      </w:r>
    </w:p>
    <w:bookmarkEnd w:id="616"/>
    <w:bookmarkStart w:name="z988" w:id="617"/>
    <w:p>
      <w:pPr>
        <w:spacing w:after="0"/>
        <w:ind w:left="0"/>
        <w:jc w:val="both"/>
      </w:pPr>
      <w:r>
        <w:rPr>
          <w:rFonts w:ascii="Times New Roman"/>
          <w:b w:val="false"/>
          <w:i w:val="false"/>
          <w:color w:val="000000"/>
          <w:sz w:val="28"/>
        </w:rPr>
        <w:t xml:space="preserve">
      Член производственного кооператива может быть исключен из него по решению общего собрания в связи с членством в аналогичном кооперативе. </w:t>
      </w:r>
    </w:p>
    <w:bookmarkEnd w:id="617"/>
    <w:bookmarkStart w:name="z989" w:id="618"/>
    <w:p>
      <w:pPr>
        <w:spacing w:after="0"/>
        <w:ind w:left="0"/>
        <w:jc w:val="both"/>
      </w:pPr>
      <w:r>
        <w:rPr>
          <w:rFonts w:ascii="Times New Roman"/>
          <w:b w:val="false"/>
          <w:i w:val="false"/>
          <w:color w:val="000000"/>
          <w:sz w:val="28"/>
        </w:rPr>
        <w:t xml:space="preserve">
      Член производственного кооператива, исключенный из него, имеет право на получение пая и других выплат, предусмотренных уставом кооператива, в соответствии с пунктом 1 настоящей статьи. </w:t>
      </w:r>
    </w:p>
    <w:bookmarkEnd w:id="618"/>
    <w:bookmarkStart w:name="z990" w:id="619"/>
    <w:p>
      <w:pPr>
        <w:spacing w:after="0"/>
        <w:ind w:left="0"/>
        <w:jc w:val="both"/>
      </w:pPr>
      <w:r>
        <w:rPr>
          <w:rFonts w:ascii="Times New Roman"/>
          <w:b w:val="false"/>
          <w:i w:val="false"/>
          <w:color w:val="000000"/>
          <w:sz w:val="28"/>
        </w:rPr>
        <w:t xml:space="preserve">
      3. Член производственного кооператива вправе передать свой пай или его часть другому члену кооператива, если иное не предусмотрено настоящим Кодексом, иными законодательными актами и учредительными документами. </w:t>
      </w:r>
    </w:p>
    <w:bookmarkEnd w:id="619"/>
    <w:bookmarkStart w:name="z991" w:id="620"/>
    <w:p>
      <w:pPr>
        <w:spacing w:after="0"/>
        <w:ind w:left="0"/>
        <w:jc w:val="both"/>
      </w:pPr>
      <w:r>
        <w:rPr>
          <w:rFonts w:ascii="Times New Roman"/>
          <w:b w:val="false"/>
          <w:i w:val="false"/>
          <w:color w:val="000000"/>
          <w:sz w:val="28"/>
        </w:rPr>
        <w:t xml:space="preserve">
      Передача пая (его части) гражданину, не являющемуся членом производственного кооператива, допускается лишь с согласия кооператива, если иное не предусмотрено законодательными актами. В этом случае другие члены кооператива пользуются преимущественным правом покупки такого пая (его части), за исключением случаев, предусмотренных настоящим Кодексом. </w:t>
      </w:r>
    </w:p>
    <w:bookmarkEnd w:id="620"/>
    <w:bookmarkStart w:name="z992" w:id="621"/>
    <w:p>
      <w:pPr>
        <w:spacing w:after="0"/>
        <w:ind w:left="0"/>
        <w:jc w:val="both"/>
      </w:pPr>
      <w:r>
        <w:rPr>
          <w:rFonts w:ascii="Times New Roman"/>
          <w:b w:val="false"/>
          <w:i w:val="false"/>
          <w:color w:val="000000"/>
          <w:sz w:val="28"/>
        </w:rPr>
        <w:t xml:space="preserve">
      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При отказе наследника умершего члена кооператива от вступления в кооператив либо отказе кооператива от приема наследника ему выплачивается доля в имуществе, пропорциональная паю умершего члена кооператива, а также причитающиеся умершему часть чистого дохода кооператива и вознаграждение за личное трудовое участие в деятельности кооператива. </w:t>
      </w:r>
    </w:p>
    <w:bookmarkEnd w:id="621"/>
    <w:bookmarkStart w:name="z993" w:id="622"/>
    <w:p>
      <w:pPr>
        <w:spacing w:after="0"/>
        <w:ind w:left="0"/>
        <w:jc w:val="both"/>
      </w:pPr>
      <w:r>
        <w:rPr>
          <w:rFonts w:ascii="Times New Roman"/>
          <w:b w:val="false"/>
          <w:i w:val="false"/>
          <w:color w:val="000000"/>
          <w:sz w:val="28"/>
        </w:rPr>
        <w:t xml:space="preserve">
      5. Обращение взыскания на пай члена производственного кооператива по его личным долгам допускается лишь при недостатке иного его имущества для покрытия таких долгов в порядке, предусмотренном законодательными актами и учредительными документами кооператива. </w:t>
      </w:r>
    </w:p>
    <w:bookmarkEnd w:id="6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100 с изменениями, внесенными законами РК от 02.03.1998 № </w:t>
      </w:r>
      <w:r>
        <w:rPr>
          <w:rFonts w:ascii="Times New Roman"/>
          <w:b w:val="false"/>
          <w:i w:val="false"/>
          <w:color w:val="000000"/>
          <w:sz w:val="28"/>
        </w:rPr>
        <w:t>211</w:t>
      </w:r>
      <w:r>
        <w:rPr>
          <w:rFonts w:ascii="Times New Roman"/>
          <w:b w:val="false"/>
          <w:i w:val="false"/>
          <w:color w:val="ff0000"/>
          <w:sz w:val="28"/>
        </w:rPr>
        <w:t xml:space="preserve">; от 07.08.2007 N </w:t>
      </w:r>
      <w:r>
        <w:rPr>
          <w:rFonts w:ascii="Times New Roman"/>
          <w:b w:val="false"/>
          <w:i w:val="false"/>
          <w:color w:val="000000"/>
          <w:sz w:val="28"/>
        </w:rPr>
        <w:t>321</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218" w:id="623"/>
    <w:p>
      <w:pPr>
        <w:spacing w:after="0"/>
        <w:ind w:left="0"/>
        <w:jc w:val="left"/>
      </w:pPr>
      <w:r>
        <w:rPr>
          <w:rFonts w:ascii="Times New Roman"/>
          <w:b/>
          <w:i w:val="false"/>
          <w:color w:val="000000"/>
        </w:rPr>
        <w:t xml:space="preserve"> Статья 101. Реорганизация и ликвидация производственного кооператива</w:t>
      </w:r>
    </w:p>
    <w:bookmarkEnd w:id="623"/>
    <w:bookmarkStart w:name="z994" w:id="624"/>
    <w:p>
      <w:pPr>
        <w:spacing w:after="0"/>
        <w:ind w:left="0"/>
        <w:jc w:val="both"/>
      </w:pPr>
      <w:r>
        <w:rPr>
          <w:rFonts w:ascii="Times New Roman"/>
          <w:b w:val="false"/>
          <w:i w:val="false"/>
          <w:color w:val="000000"/>
          <w:sz w:val="28"/>
        </w:rPr>
        <w:t xml:space="preserve">
      1. Производственный кооператив может быть добровольно реорганизован или ликвидирован по решению общего собрания его членов. </w:t>
      </w:r>
    </w:p>
    <w:bookmarkEnd w:id="624"/>
    <w:bookmarkStart w:name="z995" w:id="625"/>
    <w:p>
      <w:pPr>
        <w:spacing w:after="0"/>
        <w:ind w:left="0"/>
        <w:jc w:val="both"/>
      </w:pPr>
      <w:r>
        <w:rPr>
          <w:rFonts w:ascii="Times New Roman"/>
          <w:b w:val="false"/>
          <w:i w:val="false"/>
          <w:color w:val="000000"/>
          <w:sz w:val="28"/>
        </w:rPr>
        <w:t>
      Иные основания и порядок реорганизации и ликвидации производственного кооператива определяются настоящим Кодексом и другими законодательными актами.</w:t>
      </w:r>
    </w:p>
    <w:bookmarkEnd w:id="625"/>
    <w:bookmarkStart w:name="z996" w:id="626"/>
    <w:p>
      <w:pPr>
        <w:spacing w:after="0"/>
        <w:ind w:left="0"/>
        <w:jc w:val="both"/>
      </w:pPr>
      <w:r>
        <w:rPr>
          <w:rFonts w:ascii="Times New Roman"/>
          <w:b w:val="false"/>
          <w:i w:val="false"/>
          <w:color w:val="000000"/>
          <w:sz w:val="28"/>
        </w:rPr>
        <w:t xml:space="preserve">
      2. Производственный кооператив по единогласному решению его членов может преобразоваться в хозяйственное товарищество. </w:t>
      </w:r>
    </w:p>
    <w:bookmarkEnd w:id="626"/>
    <w:bookmarkStart w:name="z220" w:id="627"/>
    <w:p>
      <w:pPr>
        <w:spacing w:after="0"/>
        <w:ind w:left="0"/>
        <w:jc w:val="left"/>
      </w:pPr>
      <w:r>
        <w:rPr>
          <w:rFonts w:ascii="Times New Roman"/>
          <w:b/>
          <w:i w:val="false"/>
          <w:color w:val="000000"/>
        </w:rPr>
        <w:t xml:space="preserve"> VI. Государственное предприятие</w:t>
      </w:r>
    </w:p>
    <w:bookmarkEnd w:id="627"/>
    <w:bookmarkStart w:name="z221" w:id="628"/>
    <w:p>
      <w:pPr>
        <w:spacing w:after="0"/>
        <w:ind w:left="0"/>
        <w:jc w:val="left"/>
      </w:pPr>
      <w:r>
        <w:rPr>
          <w:rFonts w:ascii="Times New Roman"/>
          <w:b/>
          <w:i w:val="false"/>
          <w:color w:val="000000"/>
        </w:rPr>
        <w:t xml:space="preserve"> Статья 102. Основные положения о государственном предприятии</w:t>
      </w:r>
    </w:p>
    <w:bookmarkEnd w:id="628"/>
    <w:bookmarkStart w:name="z997" w:id="629"/>
    <w:p>
      <w:pPr>
        <w:spacing w:after="0"/>
        <w:ind w:left="0"/>
        <w:jc w:val="both"/>
      </w:pPr>
      <w:r>
        <w:rPr>
          <w:rFonts w:ascii="Times New Roman"/>
          <w:b w:val="false"/>
          <w:i w:val="false"/>
          <w:color w:val="000000"/>
          <w:sz w:val="28"/>
        </w:rPr>
        <w:t>
      1. К государственным относятся предприятия:</w:t>
      </w:r>
    </w:p>
    <w:bookmarkEnd w:id="629"/>
    <w:bookmarkStart w:name="z998" w:id="630"/>
    <w:p>
      <w:pPr>
        <w:spacing w:after="0"/>
        <w:ind w:left="0"/>
        <w:jc w:val="both"/>
      </w:pPr>
      <w:r>
        <w:rPr>
          <w:rFonts w:ascii="Times New Roman"/>
          <w:b w:val="false"/>
          <w:i w:val="false"/>
          <w:color w:val="000000"/>
          <w:sz w:val="28"/>
        </w:rPr>
        <w:t>
      1) основанные на праве хозяйственного ведения;</w:t>
      </w:r>
    </w:p>
    <w:bookmarkEnd w:id="630"/>
    <w:bookmarkStart w:name="z999" w:id="631"/>
    <w:p>
      <w:pPr>
        <w:spacing w:after="0"/>
        <w:ind w:left="0"/>
        <w:jc w:val="both"/>
      </w:pPr>
      <w:r>
        <w:rPr>
          <w:rFonts w:ascii="Times New Roman"/>
          <w:b w:val="false"/>
          <w:i w:val="false"/>
          <w:color w:val="000000"/>
          <w:sz w:val="28"/>
        </w:rPr>
        <w:t>
      2) основанные на праве оперативного управления (казенное предприятие).</w:t>
      </w:r>
    </w:p>
    <w:bookmarkEnd w:id="631"/>
    <w:bookmarkStart w:name="z1000" w:id="632"/>
    <w:p>
      <w:pPr>
        <w:spacing w:after="0"/>
        <w:ind w:left="0"/>
        <w:jc w:val="both"/>
      </w:pPr>
      <w:r>
        <w:rPr>
          <w:rFonts w:ascii="Times New Roman"/>
          <w:b w:val="false"/>
          <w:i w:val="false"/>
          <w:color w:val="000000"/>
          <w:sz w:val="28"/>
        </w:rPr>
        <w:t>
      2. Имущество государственного предприятия является неделимым и не может быть распределено по вкладам (долям, паям), в том числе между работниками предприятия.</w:t>
      </w:r>
    </w:p>
    <w:bookmarkEnd w:id="632"/>
    <w:bookmarkStart w:name="z1001" w:id="633"/>
    <w:p>
      <w:pPr>
        <w:spacing w:after="0"/>
        <w:ind w:left="0"/>
        <w:jc w:val="both"/>
      </w:pPr>
      <w:r>
        <w:rPr>
          <w:rFonts w:ascii="Times New Roman"/>
          <w:b w:val="false"/>
          <w:i w:val="false"/>
          <w:color w:val="000000"/>
          <w:sz w:val="28"/>
        </w:rPr>
        <w:t>
      3. Фирменное наименование государственных предприятий должно содержать указание на собственника его имущества.</w:t>
      </w:r>
    </w:p>
    <w:bookmarkEnd w:id="6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Гражданского кодекса РК от 27.12.1994 № 268-XIII).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Государственное предприятие создается, ликвидируется и реорганизуется в соответствии с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части первой пункта 5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Гражданского кодекса РК от 27.12.1994 № 268-XIII).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Органом государственного предприятия является руководитель, который назначается в порядке, определенном законами Республики Казахстан.</w:t>
      </w:r>
    </w:p>
    <w:p>
      <w:pPr>
        <w:spacing w:after="0"/>
        <w:ind w:left="0"/>
        <w:jc w:val="both"/>
      </w:pPr>
      <w:r>
        <w:rPr>
          <w:rFonts w:ascii="Times New Roman"/>
          <w:b w:val="false"/>
          <w:i w:val="false"/>
          <w:color w:val="000000"/>
          <w:sz w:val="28"/>
        </w:rPr>
        <w:t>
      В случаях, предусмотренных законодательным актом Республики Казахстан о государственном имуществе, в качестве органа государственного предприятия, помимо руководителя государственного предприятия, может выступать иной орган.</w:t>
      </w:r>
    </w:p>
    <w:bookmarkStart w:name="z272" w:id="634"/>
    <w:p>
      <w:pPr>
        <w:spacing w:after="0"/>
        <w:ind w:left="0"/>
        <w:jc w:val="both"/>
      </w:pPr>
      <w:r>
        <w:rPr>
          <w:rFonts w:ascii="Times New Roman"/>
          <w:b w:val="false"/>
          <w:i w:val="false"/>
          <w:color w:val="000000"/>
          <w:sz w:val="28"/>
        </w:rPr>
        <w:t>
      5-1. В случаях признания государственного предприятия банкротом или применения процедуры реабилитации и назначения временного либо банкротного или реабилитационного управляющего в установленном законом порядке все полномочия по управлению им переходят соответственно к временному либо банкротному или реабилитационному управляющему.</w:t>
      </w:r>
    </w:p>
    <w:bookmarkEnd w:id="6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(исключен)</w:t>
      </w:r>
      <w:r>
        <w:br/>
      </w:r>
      <w:r>
        <w:rPr>
          <w:rFonts w:ascii="Times New Roman"/>
          <w:b w:val="false"/>
          <w:i w:val="false"/>
          <w:color w:val="000000"/>
          <w:sz w:val="28"/>
        </w:rPr>
        <w:t>
</w:t>
      </w:r>
    </w:p>
    <w:bookmarkStart w:name="z1005" w:id="635"/>
    <w:p>
      <w:pPr>
        <w:spacing w:after="0"/>
        <w:ind w:left="0"/>
        <w:jc w:val="both"/>
      </w:pPr>
      <w:r>
        <w:rPr>
          <w:rFonts w:ascii="Times New Roman"/>
          <w:b w:val="false"/>
          <w:i w:val="false"/>
          <w:color w:val="000000"/>
          <w:sz w:val="28"/>
        </w:rPr>
        <w:t>
      7. Правовое положение государственного предприятия определяется настоящим Кодексом и иными законодательными актами.</w:t>
      </w:r>
    </w:p>
    <w:bookmarkEnd w:id="6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102 с изменениями, внесенными законами РК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01.03.2011 </w:t>
      </w:r>
      <w:r>
        <w:rPr>
          <w:rFonts w:ascii="Times New Roman"/>
          <w:b w:val="false"/>
          <w:i w:val="false"/>
          <w:color w:val="000000"/>
          <w:sz w:val="28"/>
        </w:rPr>
        <w:t>№</w:t>
      </w:r>
      <w:r>
        <w:rPr>
          <w:rFonts w:ascii="Times New Roman"/>
          <w:b w:val="false"/>
          <w:i w:val="false"/>
          <w:color w:val="000000"/>
          <w:sz w:val="28"/>
        </w:rPr>
        <w:t xml:space="preserve"> 414-IV</w:t>
      </w:r>
      <w:r>
        <w:rPr>
          <w:rFonts w:ascii="Times New Roman"/>
          <w:b w:val="false"/>
          <w:i w:val="false"/>
          <w:color w:val="ff0000"/>
          <w:sz w:val="28"/>
        </w:rPr>
        <w:t xml:space="preserve"> (вводится в действие со дня его первого официального опубликования);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w:t>
      </w:r>
      <w:r>
        <w:br/>
      </w:r>
      <w:r>
        <w:rPr>
          <w:rFonts w:ascii="Times New Roman"/>
          <w:b w:val="false"/>
          <w:i w:val="false"/>
          <w:color w:val="000000"/>
          <w:sz w:val="28"/>
        </w:rPr>
        <w:t>
</w:t>
      </w:r>
    </w:p>
    <w:bookmarkStart w:name="z223" w:id="636"/>
    <w:p>
      <w:pPr>
        <w:spacing w:after="0"/>
        <w:ind w:left="0"/>
        <w:jc w:val="left"/>
      </w:pPr>
      <w:r>
        <w:rPr>
          <w:rFonts w:ascii="Times New Roman"/>
          <w:b/>
          <w:i w:val="false"/>
          <w:color w:val="000000"/>
        </w:rPr>
        <w:t xml:space="preserve"> Статья 103. Предприятие, основанное на праве хозяйственного ведения</w:t>
      </w:r>
    </w:p>
    <w:bookmarkEnd w:id="636"/>
    <w:bookmarkStart w:name="z1006" w:id="637"/>
    <w:p>
      <w:pPr>
        <w:spacing w:after="0"/>
        <w:ind w:left="0"/>
        <w:jc w:val="both"/>
      </w:pPr>
      <w:r>
        <w:rPr>
          <w:rFonts w:ascii="Times New Roman"/>
          <w:b w:val="false"/>
          <w:i w:val="false"/>
          <w:color w:val="000000"/>
          <w:sz w:val="28"/>
        </w:rPr>
        <w:t xml:space="preserve">
      1. Учредительным документом предприятия, основанного на праве хозяйственного ведения, является его устав, утверждаемый учредителем. </w:t>
      </w:r>
    </w:p>
    <w:bookmarkEnd w:id="637"/>
    <w:bookmarkStart w:name="z1007" w:id="638"/>
    <w:p>
      <w:pPr>
        <w:spacing w:after="0"/>
        <w:ind w:left="0"/>
        <w:jc w:val="both"/>
      </w:pPr>
      <w:r>
        <w:rPr>
          <w:rFonts w:ascii="Times New Roman"/>
          <w:b w:val="false"/>
          <w:i w:val="false"/>
          <w:color w:val="000000"/>
          <w:sz w:val="28"/>
        </w:rPr>
        <w:t xml:space="preserve">
      2. Предприятие, основанное на праве хозяйственного ведения, отвечает по своим обязательствам всем принадлежащим ему имуществом. </w:t>
      </w:r>
    </w:p>
    <w:bookmarkEnd w:id="638"/>
    <w:bookmarkStart w:name="z1008" w:id="639"/>
    <w:p>
      <w:pPr>
        <w:spacing w:after="0"/>
        <w:ind w:left="0"/>
        <w:jc w:val="both"/>
      </w:pPr>
      <w:r>
        <w:rPr>
          <w:rFonts w:ascii="Times New Roman"/>
          <w:b w:val="false"/>
          <w:i w:val="false"/>
          <w:color w:val="000000"/>
          <w:sz w:val="28"/>
        </w:rPr>
        <w:t xml:space="preserve">
      Предприятие, основанное на праве хозяйственного ведения, не несет ответственности по обязательствам государства. </w:t>
      </w:r>
    </w:p>
    <w:bookmarkEnd w:id="639"/>
    <w:bookmarkStart w:name="z1009" w:id="640"/>
    <w:p>
      <w:pPr>
        <w:spacing w:after="0"/>
        <w:ind w:left="0"/>
        <w:jc w:val="both"/>
      </w:pPr>
      <w:r>
        <w:rPr>
          <w:rFonts w:ascii="Times New Roman"/>
          <w:b w:val="false"/>
          <w:i w:val="false"/>
          <w:color w:val="000000"/>
          <w:sz w:val="28"/>
        </w:rPr>
        <w:t>
      Государство не отвечает по обязательствам предприятия, основанного на праве хозяйственного ведения, за исключением случаев, предусмотренных настоящим Кодексом и иными законодательными актами.</w:t>
      </w:r>
    </w:p>
    <w:bookmarkEnd w:id="6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103 с изменениями, внесенными Законом РК от 02.03.1998 </w:t>
      </w:r>
      <w:r>
        <w:rPr>
          <w:rFonts w:ascii="Times New Roman"/>
          <w:b w:val="false"/>
          <w:i w:val="false"/>
          <w:color w:val="000000"/>
          <w:sz w:val="28"/>
        </w:rPr>
        <w:t>N 211</w:t>
      </w:r>
      <w:r>
        <w:rPr>
          <w:rFonts w:ascii="Times New Roman"/>
          <w:b w:val="false"/>
          <w:i w:val="false"/>
          <w:color w:val="ff0000"/>
          <w:sz w:val="28"/>
        </w:rPr>
        <w:t>.</w:t>
      </w:r>
      <w:r>
        <w:br/>
      </w:r>
      <w:r>
        <w:rPr>
          <w:rFonts w:ascii="Times New Roman"/>
          <w:b w:val="false"/>
          <w:i w:val="false"/>
          <w:color w:val="000000"/>
          <w:sz w:val="28"/>
        </w:rPr>
        <w:t>
</w:t>
      </w:r>
    </w:p>
    <w:bookmarkStart w:name="z225" w:id="641"/>
    <w:p>
      <w:pPr>
        <w:spacing w:after="0"/>
        <w:ind w:left="0"/>
        <w:jc w:val="left"/>
      </w:pPr>
      <w:r>
        <w:rPr>
          <w:rFonts w:ascii="Times New Roman"/>
          <w:b/>
          <w:i w:val="false"/>
          <w:color w:val="000000"/>
        </w:rPr>
        <w:t xml:space="preserve"> Статья 104. Казенное предприятие</w:t>
      </w:r>
    </w:p>
    <w:bookmarkEnd w:id="641"/>
    <w:bookmarkStart w:name="z1010" w:id="642"/>
    <w:p>
      <w:pPr>
        <w:spacing w:after="0"/>
        <w:ind w:left="0"/>
        <w:jc w:val="both"/>
      </w:pPr>
      <w:r>
        <w:rPr>
          <w:rFonts w:ascii="Times New Roman"/>
          <w:b w:val="false"/>
          <w:i w:val="false"/>
          <w:color w:val="000000"/>
          <w:sz w:val="28"/>
        </w:rPr>
        <w:t>
      1. Казенным является предприятие, обладающее государственным имуществом на праве оперативного управления.</w:t>
      </w:r>
    </w:p>
    <w:bookmarkEnd w:id="6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Гражданского кодекса РК от 27.12.1994 № 268-XIII).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Казенное предприятие создается по решению Правительства Республики Казахстан или местного исполнительного органа либо аппарата акима города районного значения, села, поселка, сельского округа в соответствии с законами Республики Казахстан.</w:t>
      </w:r>
    </w:p>
    <w:bookmarkStart w:name="z1012" w:id="643"/>
    <w:p>
      <w:pPr>
        <w:spacing w:after="0"/>
        <w:ind w:left="0"/>
        <w:jc w:val="both"/>
      </w:pPr>
      <w:r>
        <w:rPr>
          <w:rFonts w:ascii="Times New Roman"/>
          <w:b w:val="false"/>
          <w:i w:val="false"/>
          <w:color w:val="000000"/>
          <w:sz w:val="28"/>
        </w:rPr>
        <w:t xml:space="preserve">
      3. Учредительным документом казенного предприятия является его устав, утверждаемый учредителем. </w:t>
      </w:r>
    </w:p>
    <w:bookmarkEnd w:id="643"/>
    <w:bookmarkStart w:name="z1013" w:id="644"/>
    <w:p>
      <w:pPr>
        <w:spacing w:after="0"/>
        <w:ind w:left="0"/>
        <w:jc w:val="both"/>
      </w:pPr>
      <w:r>
        <w:rPr>
          <w:rFonts w:ascii="Times New Roman"/>
          <w:b w:val="false"/>
          <w:i w:val="false"/>
          <w:color w:val="000000"/>
          <w:sz w:val="28"/>
        </w:rPr>
        <w:t xml:space="preserve">
      4. Фирменное наименование предприятия, основанного на праве оперативного управления, должно содержать указание на то, что предприятие является казенным. </w:t>
      </w:r>
    </w:p>
    <w:bookmarkEnd w:id="644"/>
    <w:bookmarkStart w:name="z1014" w:id="645"/>
    <w:p>
      <w:pPr>
        <w:spacing w:after="0"/>
        <w:ind w:left="0"/>
        <w:jc w:val="both"/>
      </w:pPr>
      <w:r>
        <w:rPr>
          <w:rFonts w:ascii="Times New Roman"/>
          <w:b w:val="false"/>
          <w:i w:val="false"/>
          <w:color w:val="000000"/>
          <w:sz w:val="28"/>
        </w:rPr>
        <w:t xml:space="preserve">
      5. Хозяйственная деятельность казенного предприятия определяется его целями и задачами, зафиксированными в уставе. </w:t>
      </w:r>
    </w:p>
    <w:bookmarkEnd w:id="645"/>
    <w:bookmarkStart w:name="z1015" w:id="646"/>
    <w:p>
      <w:pPr>
        <w:spacing w:after="0"/>
        <w:ind w:left="0"/>
        <w:jc w:val="both"/>
      </w:pPr>
      <w:r>
        <w:rPr>
          <w:rFonts w:ascii="Times New Roman"/>
          <w:b w:val="false"/>
          <w:i w:val="false"/>
          <w:color w:val="000000"/>
          <w:sz w:val="28"/>
        </w:rPr>
        <w:t>
      6. Республика Казахстан или административно-территориальная единица несут субсидиарную ответственность по обязательствам казенного предприятия. По договорным обязательствам ответственность наступает в порядке, установленном законодательным актом Республики Казахстан о государственном имуществе.</w:t>
      </w:r>
    </w:p>
    <w:bookmarkEnd w:id="6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104 с изменениями, внесенными законами РК от 16.12.1998 </w:t>
      </w:r>
      <w:r>
        <w:rPr>
          <w:rFonts w:ascii="Times New Roman"/>
          <w:b w:val="false"/>
          <w:i w:val="false"/>
          <w:color w:val="000000"/>
          <w:sz w:val="28"/>
        </w:rPr>
        <w:t>N 320</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w:t>
      </w:r>
      <w:r>
        <w:br/>
      </w:r>
      <w:r>
        <w:rPr>
          <w:rFonts w:ascii="Times New Roman"/>
          <w:b w:val="false"/>
          <w:i w:val="false"/>
          <w:color w:val="000000"/>
          <w:sz w:val="28"/>
        </w:rPr>
        <w:t>
</w:t>
      </w:r>
    </w:p>
    <w:bookmarkStart w:name="z227" w:id="647"/>
    <w:p>
      <w:pPr>
        <w:spacing w:after="0"/>
        <w:ind w:left="0"/>
        <w:jc w:val="left"/>
      </w:pPr>
      <w:r>
        <w:rPr>
          <w:rFonts w:ascii="Times New Roman"/>
          <w:b/>
          <w:i w:val="false"/>
          <w:color w:val="000000"/>
        </w:rPr>
        <w:t xml:space="preserve"> VII. Некоммерческие организации</w:t>
      </w:r>
    </w:p>
    <w:bookmarkEnd w:id="647"/>
    <w:bookmarkStart w:name="z228" w:id="648"/>
    <w:p>
      <w:pPr>
        <w:spacing w:after="0"/>
        <w:ind w:left="0"/>
        <w:jc w:val="left"/>
      </w:pPr>
      <w:r>
        <w:rPr>
          <w:rFonts w:ascii="Times New Roman"/>
          <w:b/>
          <w:i w:val="false"/>
          <w:color w:val="000000"/>
        </w:rPr>
        <w:t xml:space="preserve"> Статья 105. Учреждение</w:t>
      </w:r>
    </w:p>
    <w:bookmarkEnd w:id="648"/>
    <w:bookmarkStart w:name="z1016" w:id="649"/>
    <w:p>
      <w:pPr>
        <w:spacing w:after="0"/>
        <w:ind w:left="0"/>
        <w:jc w:val="both"/>
      </w:pPr>
      <w:r>
        <w:rPr>
          <w:rFonts w:ascii="Times New Roman"/>
          <w:b w:val="false"/>
          <w:i w:val="false"/>
          <w:color w:val="000000"/>
          <w:sz w:val="28"/>
        </w:rPr>
        <w:t>
      1. Учреждением признается организация, созданная и финансируемая его учредителем, если иное не предусмотрено законодательными актами Республики Казахстан, для осуществления управленческих, социально-культурных или иных функций некоммерческого характера.</w:t>
      </w:r>
    </w:p>
    <w:bookmarkEnd w:id="6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Гражданского кодекса РК от 27.12.1994 № 268-XIII).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Государственным учреждением признается учреждение, создаваемое государством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и законами Республики Казахстан или правовыми актами Президента Республики Казахстан, Правительства Республики Казахстан и местных исполнительных органов областей, городов республиканского значения, столицы, районов, городов областного значения, а также аппаратов акимов городов районного значения, сел, поселков, сельских округов и содержащееся только за счет бюджета или бюджета (сметы расходов) Национального Банка Республики Казахстан, если дополнительные источники финансирования не установлены законами Республики Казахстан.</w:t>
      </w:r>
    </w:p>
    <w:bookmarkStart w:name="z503" w:id="650"/>
    <w:p>
      <w:pPr>
        <w:spacing w:after="0"/>
        <w:ind w:left="0"/>
        <w:jc w:val="both"/>
      </w:pPr>
      <w:r>
        <w:rPr>
          <w:rFonts w:ascii="Times New Roman"/>
          <w:b w:val="false"/>
          <w:i w:val="false"/>
          <w:color w:val="000000"/>
          <w:sz w:val="28"/>
        </w:rPr>
        <w:t xml:space="preserve">
      3. Принятие государственным учреждением договорных обязательств осуществляется в соответствии с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w:t>
      </w:r>
    </w:p>
    <w:bookmarkEnd w:id="650"/>
    <w:bookmarkStart w:name="z505" w:id="651"/>
    <w:p>
      <w:pPr>
        <w:spacing w:after="0"/>
        <w:ind w:left="0"/>
        <w:jc w:val="both"/>
      </w:pPr>
      <w:r>
        <w:rPr>
          <w:rFonts w:ascii="Times New Roman"/>
          <w:b w:val="false"/>
          <w:i w:val="false"/>
          <w:color w:val="000000"/>
          <w:sz w:val="28"/>
        </w:rPr>
        <w:t>
      4. Правовое положение учреждений определяется настоящим Кодексом, законодательным актом Республики Казахстан о государственном имуществе и иными законодательными актами Республики Казахстан.</w:t>
      </w:r>
    </w:p>
    <w:bookmarkEnd w:id="6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105 в редакции Закона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с изменением, внесенным Законом РК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w:t>
      </w:r>
      <w:r>
        <w:br/>
      </w:r>
      <w:r>
        <w:rPr>
          <w:rFonts w:ascii="Times New Roman"/>
          <w:b w:val="false"/>
          <w:i w:val="false"/>
          <w:color w:val="000000"/>
          <w:sz w:val="28"/>
        </w:rPr>
        <w:t>
</w:t>
      </w:r>
    </w:p>
    <w:bookmarkStart w:name="z230" w:id="652"/>
    <w:p>
      <w:pPr>
        <w:spacing w:after="0"/>
        <w:ind w:left="0"/>
        <w:jc w:val="left"/>
      </w:pPr>
      <w:r>
        <w:rPr>
          <w:rFonts w:ascii="Times New Roman"/>
          <w:b/>
          <w:i w:val="false"/>
          <w:color w:val="000000"/>
        </w:rPr>
        <w:t xml:space="preserve"> Статья 106. Общественное объединение</w:t>
      </w:r>
    </w:p>
    <w:bookmarkEnd w:id="652"/>
    <w:bookmarkStart w:name="z1021" w:id="653"/>
    <w:p>
      <w:pPr>
        <w:spacing w:after="0"/>
        <w:ind w:left="0"/>
        <w:jc w:val="both"/>
      </w:pPr>
      <w:r>
        <w:rPr>
          <w:rFonts w:ascii="Times New Roman"/>
          <w:b w:val="false"/>
          <w:i w:val="false"/>
          <w:color w:val="000000"/>
          <w:sz w:val="28"/>
        </w:rPr>
        <w:t xml:space="preserve">
      1. Общественными объединениями в Республике Казахстан признаются политические партии, профессиональные союзы и другие объединения граждан, созданные на добровольной основе для достижения ими общих целей, не противоречащих законодательству, если иное не предусмотрено законами. </w:t>
      </w:r>
    </w:p>
    <w:bookmarkEnd w:id="653"/>
    <w:p>
      <w:pPr>
        <w:spacing w:after="0"/>
        <w:ind w:left="0"/>
        <w:jc w:val="both"/>
      </w:pPr>
      <w:r>
        <w:rPr>
          <w:rFonts w:ascii="Times New Roman"/>
          <w:b w:val="false"/>
          <w:i w:val="false"/>
          <w:color w:val="000000"/>
          <w:sz w:val="28"/>
        </w:rPr>
        <w:t>
      Особенности создания общественных объединений физических лиц, осуществляющих деятельность на финансовом рынке, и участия в них устанавливаются законодательными актами Республики Казахстан.</w:t>
      </w:r>
    </w:p>
    <w:bookmarkStart w:name="z1022" w:id="654"/>
    <w:p>
      <w:pPr>
        <w:spacing w:after="0"/>
        <w:ind w:left="0"/>
        <w:jc w:val="both"/>
      </w:pPr>
      <w:r>
        <w:rPr>
          <w:rFonts w:ascii="Times New Roman"/>
          <w:b w:val="false"/>
          <w:i w:val="false"/>
          <w:color w:val="000000"/>
          <w:sz w:val="28"/>
        </w:rPr>
        <w:t xml:space="preserve">
      Участники (члены) общественных объединений не имеют прав на переданное ими этим объединениям имущество, в том числе на членские взносы. Они не отвечают по обязательствам общественных объединений, в которых участвуют в качестве их членов, а указанные объединения не отвечают по обязательствам своих членов. </w:t>
      </w:r>
    </w:p>
    <w:bookmarkEnd w:id="654"/>
    <w:bookmarkStart w:name="z1879" w:id="655"/>
    <w:p>
      <w:pPr>
        <w:spacing w:after="0"/>
        <w:ind w:left="0"/>
        <w:jc w:val="both"/>
      </w:pPr>
      <w:r>
        <w:rPr>
          <w:rFonts w:ascii="Times New Roman"/>
          <w:b w:val="false"/>
          <w:i w:val="false"/>
          <w:color w:val="000000"/>
          <w:sz w:val="28"/>
        </w:rPr>
        <w:t xml:space="preserve">
      2. - 6. Исключены Законом РК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color w:val="000000"/>
          <w:sz w:val="28"/>
        </w:rPr>
        <w:t>.</w:t>
      </w:r>
    </w:p>
    <w:bookmarkEnd w:id="655"/>
    <w:bookmarkStart w:name="z1023" w:id="656"/>
    <w:p>
      <w:pPr>
        <w:spacing w:after="0"/>
        <w:ind w:left="0"/>
        <w:jc w:val="both"/>
      </w:pPr>
      <w:r>
        <w:rPr>
          <w:rFonts w:ascii="Times New Roman"/>
          <w:b w:val="false"/>
          <w:i w:val="false"/>
          <w:color w:val="000000"/>
          <w:sz w:val="28"/>
        </w:rPr>
        <w:t xml:space="preserve">
      7. Имущество общественного объединения, ликвидированного по решению съезда (конференции) или общего собрания, направляется на цели, предусмотренные его уставом. </w:t>
      </w:r>
    </w:p>
    <w:bookmarkEnd w:id="656"/>
    <w:bookmarkStart w:name="z1024" w:id="657"/>
    <w:p>
      <w:pPr>
        <w:spacing w:after="0"/>
        <w:ind w:left="0"/>
        <w:jc w:val="both"/>
      </w:pPr>
      <w:r>
        <w:rPr>
          <w:rFonts w:ascii="Times New Roman"/>
          <w:b w:val="false"/>
          <w:i w:val="false"/>
          <w:color w:val="000000"/>
          <w:sz w:val="28"/>
        </w:rPr>
        <w:t>
      Имущество общественного объединения, ликвидированного по решению суда, используется в соответствии с настоящим Кодексом или иными законодательными актами.</w:t>
      </w:r>
    </w:p>
    <w:bookmarkEnd w:id="657"/>
    <w:bookmarkStart w:name="z1025" w:id="658"/>
    <w:p>
      <w:pPr>
        <w:spacing w:after="0"/>
        <w:ind w:left="0"/>
        <w:jc w:val="both"/>
      </w:pPr>
      <w:r>
        <w:rPr>
          <w:rFonts w:ascii="Times New Roman"/>
          <w:b w:val="false"/>
          <w:i w:val="false"/>
          <w:color w:val="000000"/>
          <w:sz w:val="28"/>
        </w:rPr>
        <w:t>
      8. Правовое положение общественного объединения определяется в соответствии с настоящим Кодексом законодательными актами.</w:t>
      </w:r>
    </w:p>
    <w:bookmarkEnd w:id="6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106 с изменениями, внесенными Указом Президента РК, имеющим силу Закона, от 05.10.1995 </w:t>
      </w:r>
      <w:r>
        <w:rPr>
          <w:rFonts w:ascii="Times New Roman"/>
          <w:b w:val="false"/>
          <w:i w:val="false"/>
          <w:color w:val="000000"/>
          <w:sz w:val="28"/>
        </w:rPr>
        <w:t>№</w:t>
      </w:r>
      <w:r>
        <w:rPr>
          <w:rFonts w:ascii="Times New Roman"/>
          <w:b w:val="false"/>
          <w:i w:val="false"/>
          <w:color w:val="000000"/>
          <w:sz w:val="28"/>
        </w:rPr>
        <w:t xml:space="preserve"> 2489</w:t>
      </w:r>
      <w:r>
        <w:rPr>
          <w:rFonts w:ascii="Times New Roman"/>
          <w:b w:val="false"/>
          <w:i w:val="false"/>
          <w:color w:val="ff0000"/>
          <w:sz w:val="28"/>
        </w:rPr>
        <w:t xml:space="preserve">; законами РК от 11.07.1997 </w:t>
      </w:r>
      <w:r>
        <w:rPr>
          <w:rFonts w:ascii="Times New Roman"/>
          <w:b w:val="false"/>
          <w:i w:val="false"/>
          <w:color w:val="000000"/>
          <w:sz w:val="28"/>
        </w:rPr>
        <w:t>№</w:t>
      </w:r>
      <w:r>
        <w:rPr>
          <w:rFonts w:ascii="Times New Roman"/>
          <w:b w:val="false"/>
          <w:i w:val="false"/>
          <w:color w:val="000000"/>
          <w:sz w:val="28"/>
        </w:rPr>
        <w:t xml:space="preserve"> 154</w:t>
      </w:r>
      <w:r>
        <w:rPr>
          <w:rFonts w:ascii="Times New Roman"/>
          <w:b w:val="false"/>
          <w:i w:val="false"/>
          <w:color w:val="ff0000"/>
          <w:sz w:val="28"/>
        </w:rPr>
        <w:t xml:space="preserve">;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15.07.2010 </w:t>
      </w:r>
      <w:r>
        <w:rPr>
          <w:rFonts w:ascii="Times New Roman"/>
          <w:b w:val="false"/>
          <w:i w:val="false"/>
          <w:color w:val="000000"/>
          <w:sz w:val="28"/>
        </w:rPr>
        <w:t>№</w:t>
      </w:r>
      <w:r>
        <w:rPr>
          <w:rFonts w:ascii="Times New Roman"/>
          <w:b w:val="false"/>
          <w:i w:val="false"/>
          <w:color w:val="000000"/>
          <w:sz w:val="28"/>
        </w:rPr>
        <w:t xml:space="preserve">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.2</w:t>
      </w:r>
      <w:r>
        <w:rPr>
          <w:rFonts w:ascii="Times New Roman"/>
          <w:b w:val="false"/>
          <w:i w:val="false"/>
          <w:color w:val="ff0000"/>
          <w:sz w:val="28"/>
        </w:rPr>
        <w:t xml:space="preserve">);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w:t>
      </w:r>
      <w:r>
        <w:br/>
      </w:r>
      <w:r>
        <w:rPr>
          <w:rFonts w:ascii="Times New Roman"/>
          <w:b w:val="false"/>
          <w:i w:val="false"/>
          <w:color w:val="000000"/>
          <w:sz w:val="28"/>
        </w:rPr>
        <w:t>
</w:t>
      </w:r>
    </w:p>
    <w:bookmarkStart w:name="z232" w:id="659"/>
    <w:p>
      <w:pPr>
        <w:spacing w:after="0"/>
        <w:ind w:left="0"/>
        <w:jc w:val="left"/>
      </w:pPr>
      <w:r>
        <w:rPr>
          <w:rFonts w:ascii="Times New Roman"/>
          <w:b/>
          <w:i w:val="false"/>
          <w:color w:val="000000"/>
        </w:rPr>
        <w:t xml:space="preserve"> Статья 107. Фонд</w:t>
      </w:r>
    </w:p>
    <w:bookmarkEnd w:id="659"/>
    <w:bookmarkStart w:name="z1026" w:id="660"/>
    <w:p>
      <w:pPr>
        <w:spacing w:after="0"/>
        <w:ind w:left="0"/>
        <w:jc w:val="both"/>
      </w:pPr>
      <w:r>
        <w:rPr>
          <w:rFonts w:ascii="Times New Roman"/>
          <w:b w:val="false"/>
          <w:i w:val="false"/>
          <w:color w:val="000000"/>
          <w:sz w:val="28"/>
        </w:rPr>
        <w:t>
      1.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преследующая социальные, благотворительные, культурные, образовательные и иные общественно полезные цели.</w:t>
      </w:r>
    </w:p>
    <w:bookmarkEnd w:id="660"/>
    <w:bookmarkStart w:name="z1027" w:id="661"/>
    <w:p>
      <w:pPr>
        <w:spacing w:after="0"/>
        <w:ind w:left="0"/>
        <w:jc w:val="both"/>
      </w:pPr>
      <w:r>
        <w:rPr>
          <w:rFonts w:ascii="Times New Roman"/>
          <w:b w:val="false"/>
          <w:i w:val="false"/>
          <w:color w:val="000000"/>
          <w:sz w:val="28"/>
        </w:rPr>
        <w:t>
      2. Фонд является юридическим лицом, в гражданском обороте представлен органами фонда, имеет самостоятельный баланс и банковский счет.</w:t>
      </w:r>
    </w:p>
    <w:bookmarkEnd w:id="661"/>
    <w:bookmarkStart w:name="z1028" w:id="662"/>
    <w:p>
      <w:pPr>
        <w:spacing w:after="0"/>
        <w:ind w:left="0"/>
        <w:jc w:val="both"/>
      </w:pPr>
      <w:r>
        <w:rPr>
          <w:rFonts w:ascii="Times New Roman"/>
          <w:b w:val="false"/>
          <w:i w:val="false"/>
          <w:color w:val="000000"/>
          <w:sz w:val="28"/>
        </w:rPr>
        <w:t>
      3. Имущество, переданное фонду его учредителями, является собственностью фонда.</w:t>
      </w:r>
    </w:p>
    <w:bookmarkEnd w:id="662"/>
    <w:bookmarkStart w:name="z1029" w:id="663"/>
    <w:p>
      <w:pPr>
        <w:spacing w:after="0"/>
        <w:ind w:left="0"/>
        <w:jc w:val="both"/>
      </w:pPr>
      <w:r>
        <w:rPr>
          <w:rFonts w:ascii="Times New Roman"/>
          <w:b w:val="false"/>
          <w:i w:val="false"/>
          <w:color w:val="000000"/>
          <w:sz w:val="28"/>
        </w:rPr>
        <w:t>
      Учредители фонда не имеют имущественных прав на имущество фонда.</w:t>
      </w:r>
    </w:p>
    <w:bookmarkEnd w:id="663"/>
    <w:bookmarkStart w:name="z1030" w:id="664"/>
    <w:p>
      <w:pPr>
        <w:spacing w:after="0"/>
        <w:ind w:left="0"/>
        <w:jc w:val="both"/>
      </w:pPr>
      <w:r>
        <w:rPr>
          <w:rFonts w:ascii="Times New Roman"/>
          <w:b w:val="false"/>
          <w:i w:val="false"/>
          <w:color w:val="000000"/>
          <w:sz w:val="28"/>
        </w:rPr>
        <w:t>
      4. Финансовым источником фонда являются деньги, а также другое имущество учредителей, добровольные пожертвования и иные законные поступления.</w:t>
      </w:r>
    </w:p>
    <w:bookmarkEnd w:id="664"/>
    <w:bookmarkStart w:name="z1031" w:id="665"/>
    <w:p>
      <w:pPr>
        <w:spacing w:after="0"/>
        <w:ind w:left="0"/>
        <w:jc w:val="both"/>
      </w:pPr>
      <w:r>
        <w:rPr>
          <w:rFonts w:ascii="Times New Roman"/>
          <w:b w:val="false"/>
          <w:i w:val="false"/>
          <w:color w:val="000000"/>
          <w:sz w:val="28"/>
        </w:rPr>
        <w:t>
      5. Порядок управления фондом и порядок формирования его органов определяются его уставом, утверждаемым учредителями.</w:t>
      </w:r>
    </w:p>
    <w:bookmarkEnd w:id="665"/>
    <w:bookmarkStart w:name="z1032" w:id="666"/>
    <w:p>
      <w:pPr>
        <w:spacing w:after="0"/>
        <w:ind w:left="0"/>
        <w:jc w:val="both"/>
      </w:pPr>
      <w:r>
        <w:rPr>
          <w:rFonts w:ascii="Times New Roman"/>
          <w:b w:val="false"/>
          <w:i w:val="false"/>
          <w:color w:val="000000"/>
          <w:sz w:val="28"/>
        </w:rPr>
        <w:t xml:space="preserve">
      Устав фонда, помимо сведений, содержащихся в </w:t>
      </w:r>
      <w:r>
        <w:rPr>
          <w:rFonts w:ascii="Times New Roman"/>
          <w:b w:val="false"/>
          <w:i w:val="false"/>
          <w:color w:val="000000"/>
          <w:sz w:val="28"/>
        </w:rPr>
        <w:t>пункте 5</w:t>
      </w:r>
      <w:r>
        <w:rPr>
          <w:rFonts w:ascii="Times New Roman"/>
          <w:b w:val="false"/>
          <w:i w:val="false"/>
          <w:color w:val="000000"/>
          <w:sz w:val="28"/>
        </w:rPr>
        <w:t xml:space="preserve"> статьи 41 настоящего Кодекса, должен содержать указания об органах фонда, о порядке назначения должностных лиц фонда и их освобождения, судьбе имущества фонда в случае его ликвидации.</w:t>
      </w:r>
    </w:p>
    <w:bookmarkEnd w:id="666"/>
    <w:bookmarkStart w:name="z1033" w:id="667"/>
    <w:p>
      <w:pPr>
        <w:spacing w:after="0"/>
        <w:ind w:left="0"/>
        <w:jc w:val="both"/>
      </w:pPr>
      <w:r>
        <w:rPr>
          <w:rFonts w:ascii="Times New Roman"/>
          <w:b w:val="false"/>
          <w:i w:val="false"/>
          <w:color w:val="000000"/>
          <w:sz w:val="28"/>
        </w:rPr>
        <w:t>
      6. Фонд обязан ежегодно публиковать отчеты об использовании своего имущества в официальных печатных изданиях.</w:t>
      </w:r>
    </w:p>
    <w:bookmarkEnd w:id="667"/>
    <w:bookmarkStart w:name="z1034" w:id="668"/>
    <w:p>
      <w:pPr>
        <w:spacing w:after="0"/>
        <w:ind w:left="0"/>
        <w:jc w:val="both"/>
      </w:pPr>
      <w:r>
        <w:rPr>
          <w:rFonts w:ascii="Times New Roman"/>
          <w:b w:val="false"/>
          <w:i w:val="false"/>
          <w:color w:val="000000"/>
          <w:sz w:val="28"/>
        </w:rPr>
        <w:t>
      7. По решению суда фонд может быть ликвидирован в случаях:</w:t>
      </w:r>
    </w:p>
    <w:bookmarkEnd w:id="668"/>
    <w:bookmarkStart w:name="z1035" w:id="669"/>
    <w:p>
      <w:pPr>
        <w:spacing w:after="0"/>
        <w:ind w:left="0"/>
        <w:jc w:val="both"/>
      </w:pPr>
      <w:r>
        <w:rPr>
          <w:rFonts w:ascii="Times New Roman"/>
          <w:b w:val="false"/>
          <w:i w:val="false"/>
          <w:color w:val="000000"/>
          <w:sz w:val="28"/>
        </w:rPr>
        <w:t>
      1) если имущества фонда недостаточно для осуществления его целей и вероятность получения необходимого имущества нереальна;</w:t>
      </w:r>
    </w:p>
    <w:bookmarkEnd w:id="669"/>
    <w:bookmarkStart w:name="z1036" w:id="670"/>
    <w:p>
      <w:pPr>
        <w:spacing w:after="0"/>
        <w:ind w:left="0"/>
        <w:jc w:val="both"/>
      </w:pPr>
      <w:r>
        <w:rPr>
          <w:rFonts w:ascii="Times New Roman"/>
          <w:b w:val="false"/>
          <w:i w:val="false"/>
          <w:color w:val="000000"/>
          <w:sz w:val="28"/>
        </w:rPr>
        <w:t>
      2) если цели фонда не могут быть достигнуты, а необходимые изменения целей фонда не могут быть произведены;</w:t>
      </w:r>
    </w:p>
    <w:bookmarkEnd w:id="670"/>
    <w:bookmarkStart w:name="z1037" w:id="671"/>
    <w:p>
      <w:pPr>
        <w:spacing w:after="0"/>
        <w:ind w:left="0"/>
        <w:jc w:val="both"/>
      </w:pPr>
      <w:r>
        <w:rPr>
          <w:rFonts w:ascii="Times New Roman"/>
          <w:b w:val="false"/>
          <w:i w:val="false"/>
          <w:color w:val="000000"/>
          <w:sz w:val="28"/>
        </w:rPr>
        <w:t>
      3) в случае уклонения фонда в его деятельности от целей, предусмотренных уставом;</w:t>
      </w:r>
    </w:p>
    <w:bookmarkEnd w:id="671"/>
    <w:bookmarkStart w:name="z1038" w:id="672"/>
    <w:p>
      <w:pPr>
        <w:spacing w:after="0"/>
        <w:ind w:left="0"/>
        <w:jc w:val="both"/>
      </w:pPr>
      <w:r>
        <w:rPr>
          <w:rFonts w:ascii="Times New Roman"/>
          <w:b w:val="false"/>
          <w:i w:val="false"/>
          <w:color w:val="000000"/>
          <w:sz w:val="28"/>
        </w:rPr>
        <w:t>
      4) в других случаях, предусмотренных законодательными актами или учредительными документами.</w:t>
      </w:r>
    </w:p>
    <w:bookmarkEnd w:id="672"/>
    <w:bookmarkStart w:name="z1039" w:id="673"/>
    <w:p>
      <w:pPr>
        <w:spacing w:after="0"/>
        <w:ind w:left="0"/>
        <w:jc w:val="both"/>
      </w:pPr>
      <w:r>
        <w:rPr>
          <w:rFonts w:ascii="Times New Roman"/>
          <w:b w:val="false"/>
          <w:i w:val="false"/>
          <w:color w:val="000000"/>
          <w:sz w:val="28"/>
        </w:rPr>
        <w:t>
      8. Имущество, оставшееся после ликвидации фонда, направляется на цели, предусмотренные его уставом.</w:t>
      </w:r>
    </w:p>
    <w:bookmarkEnd w:id="6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107 в редакции Закона РК от 27.04.2012 </w:t>
      </w:r>
      <w:r>
        <w:rPr>
          <w:rFonts w:ascii="Times New Roman"/>
          <w:b w:val="false"/>
          <w:i w:val="false"/>
          <w:color w:val="000000"/>
          <w:sz w:val="28"/>
        </w:rPr>
        <w:t>№</w:t>
      </w:r>
      <w:r>
        <w:rPr>
          <w:rFonts w:ascii="Times New Roman"/>
          <w:b w:val="false"/>
          <w:i w:val="false"/>
          <w:color w:val="000000"/>
          <w:sz w:val="28"/>
        </w:rPr>
        <w:t xml:space="preserve">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16.11.2015 </w:t>
      </w:r>
      <w:r>
        <w:rPr>
          <w:rFonts w:ascii="Times New Roman"/>
          <w:b w:val="false"/>
          <w:i w:val="false"/>
          <w:color w:val="000000"/>
          <w:sz w:val="28"/>
        </w:rPr>
        <w:t>№ 403-V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4" w:id="674"/>
    <w:p>
      <w:pPr>
        <w:spacing w:after="0"/>
        <w:ind w:left="0"/>
        <w:jc w:val="left"/>
      </w:pPr>
      <w:r>
        <w:rPr>
          <w:rFonts w:ascii="Times New Roman"/>
          <w:b/>
          <w:i w:val="false"/>
          <w:color w:val="000000"/>
        </w:rPr>
        <w:t xml:space="preserve"> Статья 108. Потребительский кооператив</w:t>
      </w:r>
    </w:p>
    <w:bookmarkEnd w:id="674"/>
    <w:bookmarkStart w:name="z1040" w:id="675"/>
    <w:p>
      <w:pPr>
        <w:spacing w:after="0"/>
        <w:ind w:left="0"/>
        <w:jc w:val="both"/>
      </w:pPr>
      <w:r>
        <w:rPr>
          <w:rFonts w:ascii="Times New Roman"/>
          <w:b w:val="false"/>
          <w:i w:val="false"/>
          <w:color w:val="000000"/>
          <w:sz w:val="28"/>
        </w:rPr>
        <w:t xml:space="preserve">
      1. Потребительским кооперативом признается добровольное объединение граждан на основе членства для удовлетворения материальных и иных потребностей участников, осуществляемое путем объединения его членами имущественных (паевых) взносов. </w:t>
      </w:r>
    </w:p>
    <w:bookmarkEnd w:id="675"/>
    <w:bookmarkStart w:name="z1041" w:id="676"/>
    <w:p>
      <w:pPr>
        <w:spacing w:after="0"/>
        <w:ind w:left="0"/>
        <w:jc w:val="both"/>
      </w:pPr>
      <w:r>
        <w:rPr>
          <w:rFonts w:ascii="Times New Roman"/>
          <w:b w:val="false"/>
          <w:i w:val="false"/>
          <w:color w:val="000000"/>
          <w:sz w:val="28"/>
        </w:rPr>
        <w:t xml:space="preserve">
      В случаях, предусмотренных законодательными актами, в потребительский кооператив могут вступать юридические лица. </w:t>
      </w:r>
    </w:p>
    <w:bookmarkEnd w:id="676"/>
    <w:bookmarkStart w:name="z1042" w:id="677"/>
    <w:p>
      <w:pPr>
        <w:spacing w:after="0"/>
        <w:ind w:left="0"/>
        <w:jc w:val="both"/>
      </w:pPr>
      <w:r>
        <w:rPr>
          <w:rFonts w:ascii="Times New Roman"/>
          <w:b w:val="false"/>
          <w:i w:val="false"/>
          <w:color w:val="000000"/>
          <w:sz w:val="28"/>
        </w:rPr>
        <w:t xml:space="preserve">
      2. Члены потребительского кооператива обязаны в течение трех месяцев после утверждения ежегодного баланса покрыть образовавшиеся убытки путем дополнительных взносов. В случае невыполнения этой обязанности кооператив может быть ликвидирован в судебном порядке по требованию кредиторов. </w:t>
      </w:r>
    </w:p>
    <w:bookmarkEnd w:id="677"/>
    <w:bookmarkStart w:name="z1043" w:id="678"/>
    <w:p>
      <w:pPr>
        <w:spacing w:after="0"/>
        <w:ind w:left="0"/>
        <w:jc w:val="both"/>
      </w:pPr>
      <w:r>
        <w:rPr>
          <w:rFonts w:ascii="Times New Roman"/>
          <w:b w:val="false"/>
          <w:i w:val="false"/>
          <w:color w:val="000000"/>
          <w:sz w:val="28"/>
        </w:rPr>
        <w:t xml:space="preserve">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членов кооператива. </w:t>
      </w:r>
    </w:p>
    <w:bookmarkEnd w:id="678"/>
    <w:bookmarkStart w:name="z1044" w:id="679"/>
    <w:p>
      <w:pPr>
        <w:spacing w:after="0"/>
        <w:ind w:left="0"/>
        <w:jc w:val="both"/>
      </w:pPr>
      <w:r>
        <w:rPr>
          <w:rFonts w:ascii="Times New Roman"/>
          <w:b w:val="false"/>
          <w:i w:val="false"/>
          <w:color w:val="000000"/>
          <w:sz w:val="28"/>
        </w:rPr>
        <w:t xml:space="preserve">
      3. Устав потребительского кооператива должен содержать помимо сведений, указанных в пункте 5 статьи 41 настоящего Кодекса, условия о размере паев членов кооператива; о составе и порядке внесения паев членами кооператива и их ответственности за нарушение обязательства по внесению пая; о составе и компетенции органов управления кооперативом и порядке принятия ими решений, в том числе о вопросах, решения по которым принимаются единогласно или квалифицированным большинством голосов; о порядке покрытия членами кооператива понесенных им убытков. </w:t>
      </w:r>
    </w:p>
    <w:bookmarkEnd w:id="679"/>
    <w:bookmarkStart w:name="z1045" w:id="680"/>
    <w:p>
      <w:pPr>
        <w:spacing w:after="0"/>
        <w:ind w:left="0"/>
        <w:jc w:val="both"/>
      </w:pPr>
      <w:r>
        <w:rPr>
          <w:rFonts w:ascii="Times New Roman"/>
          <w:b w:val="false"/>
          <w:i w:val="false"/>
          <w:color w:val="000000"/>
          <w:sz w:val="28"/>
        </w:rPr>
        <w:t xml:space="preserve">
      4. Доходы, полученные потребительским кооперативом, не могут распределяться между его членами и направляются на уставные цели. </w:t>
      </w:r>
    </w:p>
    <w:bookmarkEnd w:id="680"/>
    <w:bookmarkStart w:name="z1046" w:id="681"/>
    <w:p>
      <w:pPr>
        <w:spacing w:after="0"/>
        <w:ind w:left="0"/>
        <w:jc w:val="both"/>
      </w:pPr>
      <w:r>
        <w:rPr>
          <w:rFonts w:ascii="Times New Roman"/>
          <w:b w:val="false"/>
          <w:i w:val="false"/>
          <w:color w:val="000000"/>
          <w:sz w:val="28"/>
        </w:rPr>
        <w:t xml:space="preserve">
      5. В случае ликвидации потребительского кооператива или выхода из него члена кооператива он имеет право на выделение своей доли в имуществе потребительского кооператива, пропорциональной его паю. </w:t>
      </w:r>
    </w:p>
    <w:bookmarkEnd w:id="681"/>
    <w:bookmarkStart w:name="z1047" w:id="682"/>
    <w:p>
      <w:pPr>
        <w:spacing w:after="0"/>
        <w:ind w:left="0"/>
        <w:jc w:val="both"/>
      </w:pPr>
      <w:r>
        <w:rPr>
          <w:rFonts w:ascii="Times New Roman"/>
          <w:b w:val="false"/>
          <w:i w:val="false"/>
          <w:color w:val="000000"/>
          <w:sz w:val="28"/>
        </w:rPr>
        <w:t xml:space="preserve">
      В случае смерти члена потребительского кооператива его наследники имеют первоочередное право на принятие в члены кооператива, если иное не предусмотрено уставом кооператива. В последнем случае кооператив выплачивает наследникам долю в имуществе потребительского кооператива, пропорциональную его паю. </w:t>
      </w:r>
    </w:p>
    <w:bookmarkEnd w:id="682"/>
    <w:bookmarkStart w:name="z1048" w:id="683"/>
    <w:p>
      <w:pPr>
        <w:spacing w:after="0"/>
        <w:ind w:left="0"/>
        <w:jc w:val="both"/>
      </w:pPr>
      <w:r>
        <w:rPr>
          <w:rFonts w:ascii="Times New Roman"/>
          <w:b w:val="false"/>
          <w:i w:val="false"/>
          <w:color w:val="000000"/>
          <w:sz w:val="28"/>
        </w:rPr>
        <w:t>
      6. Правовое положение потребительского кооператива, а также права и обязанности его членов определяются в соответствии с настоящим Кодексом законодательными актами.</w:t>
      </w:r>
    </w:p>
    <w:bookmarkEnd w:id="683"/>
    <w:bookmarkStart w:name="z1049" w:id="684"/>
    <w:p>
      <w:pPr>
        <w:spacing w:after="0"/>
        <w:ind w:left="0"/>
        <w:jc w:val="both"/>
      </w:pPr>
      <w:r>
        <w:rPr>
          <w:rFonts w:ascii="Times New Roman"/>
          <w:b w:val="false"/>
          <w:i w:val="false"/>
          <w:color w:val="000000"/>
          <w:sz w:val="28"/>
        </w:rPr>
        <w:t xml:space="preserve">
      7. Исключен Законом РК от 29.10.2015 </w:t>
      </w:r>
      <w:r>
        <w:rPr>
          <w:rFonts w:ascii="Times New Roman"/>
          <w:b w:val="false"/>
          <w:i w:val="false"/>
          <w:color w:val="000000"/>
          <w:sz w:val="28"/>
        </w:rPr>
        <w:t>№ 373-V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val="false"/>
          <w:color w:val="000000"/>
          <w:sz w:val="28"/>
        </w:rPr>
        <w:t xml:space="preserve"> в действие с 01.01.2016).</w:t>
      </w:r>
    </w:p>
    <w:bookmarkEnd w:id="684"/>
    <w:bookmarkStart w:name="z1051" w:id="685"/>
    <w:p>
      <w:pPr>
        <w:spacing w:after="0"/>
        <w:ind w:left="0"/>
        <w:jc w:val="both"/>
      </w:pPr>
      <w:r>
        <w:rPr>
          <w:rFonts w:ascii="Times New Roman"/>
          <w:b w:val="false"/>
          <w:i w:val="false"/>
          <w:color w:val="000000"/>
          <w:sz w:val="28"/>
        </w:rPr>
        <w:t>
      8. Особенности деятельности потребительских кооперативов - обществ взаимного страхования определяются законодательными актами Республики Казахстан.</w:t>
      </w:r>
    </w:p>
    <w:bookmarkEnd w:id="6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статьи 108 дополнен абзацем вторым - Закон РК от 2 марта 1998 г.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с изменениями, внесенными законами РК от 5 июля 2006 года </w:t>
      </w:r>
      <w:r>
        <w:rPr>
          <w:rFonts w:ascii="Times New Roman"/>
          <w:b w:val="false"/>
          <w:i w:val="false"/>
          <w:color w:val="000000"/>
          <w:sz w:val="28"/>
        </w:rPr>
        <w:t>№</w:t>
      </w:r>
      <w:r>
        <w:rPr>
          <w:rFonts w:ascii="Times New Roman"/>
          <w:b w:val="false"/>
          <w:i w:val="false"/>
          <w:color w:val="000000"/>
          <w:sz w:val="28"/>
        </w:rPr>
        <w:t xml:space="preserve"> 164</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.2</w:t>
      </w:r>
      <w:r>
        <w:rPr>
          <w:rFonts w:ascii="Times New Roman"/>
          <w:b w:val="false"/>
          <w:i w:val="false"/>
          <w:color w:val="ff0000"/>
          <w:sz w:val="28"/>
        </w:rPr>
        <w:t>); от 29.10.2015</w:t>
      </w:r>
      <w:r>
        <w:rPr>
          <w:rFonts w:ascii="Times New Roman"/>
          <w:b w:val="false"/>
          <w:i w:val="false"/>
          <w:color w:val="000000"/>
          <w:sz w:val="28"/>
        </w:rPr>
        <w:t xml:space="preserve"> №</w:t>
      </w:r>
      <w:r>
        <w:rPr>
          <w:rFonts w:ascii="Times New Roman"/>
          <w:b w:val="false"/>
          <w:i w:val="false"/>
          <w:color w:val="000000"/>
          <w:sz w:val="28"/>
        </w:rPr>
        <w:t xml:space="preserve"> 373-V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bookmarkStart w:name="z236" w:id="686"/>
    <w:p>
      <w:pPr>
        <w:spacing w:after="0"/>
        <w:ind w:left="0"/>
        <w:jc w:val="left"/>
      </w:pPr>
      <w:r>
        <w:rPr>
          <w:rFonts w:ascii="Times New Roman"/>
          <w:b/>
          <w:i w:val="false"/>
          <w:color w:val="000000"/>
        </w:rPr>
        <w:t xml:space="preserve"> Статья 109. Религиозное объединение</w:t>
      </w:r>
    </w:p>
    <w:bookmarkEnd w:id="686"/>
    <w:bookmarkStart w:name="z1052" w:id="687"/>
    <w:p>
      <w:pPr>
        <w:spacing w:after="0"/>
        <w:ind w:left="0"/>
        <w:jc w:val="both"/>
      </w:pPr>
      <w:r>
        <w:rPr>
          <w:rFonts w:ascii="Times New Roman"/>
          <w:b w:val="false"/>
          <w:i w:val="false"/>
          <w:color w:val="000000"/>
          <w:sz w:val="28"/>
        </w:rPr>
        <w:t xml:space="preserve">
      1. Религиозным объединением признается добровольное объединение граждан, в установленном законодательными актами порядке объединившихся на основе общности их интересов для удовлетворения духовных потребностей. </w:t>
      </w:r>
    </w:p>
    <w:bookmarkEnd w:id="6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(исключен)</w:t>
      </w:r>
      <w:r>
        <w:br/>
      </w:r>
      <w:r>
        <w:rPr>
          <w:rFonts w:ascii="Times New Roman"/>
          <w:b w:val="false"/>
          <w:i w:val="false"/>
          <w:color w:val="000000"/>
          <w:sz w:val="28"/>
        </w:rPr>
        <w:t>
</w:t>
      </w:r>
    </w:p>
    <w:bookmarkStart w:name="z1054" w:id="688"/>
    <w:p>
      <w:pPr>
        <w:spacing w:after="0"/>
        <w:ind w:left="0"/>
        <w:jc w:val="both"/>
      </w:pPr>
      <w:r>
        <w:rPr>
          <w:rFonts w:ascii="Times New Roman"/>
          <w:b w:val="false"/>
          <w:i w:val="false"/>
          <w:color w:val="000000"/>
          <w:sz w:val="28"/>
        </w:rPr>
        <w:t xml:space="preserve">
      3. Религиозные объединения в Республике Казахстан, имеющие руководящие центры вне пределов республики, подлежат регистрации в органах юстиции. Уставы (положения) руководящих центров могут быть положены в основу уставов (положений) таких религиозных объединений, если они не противоречат законодательству Республики Казахстан. </w:t>
      </w:r>
    </w:p>
    <w:bookmarkEnd w:id="6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4 - 8. (исключены)</w:t>
      </w:r>
      <w:r>
        <w:br/>
      </w:r>
      <w:r>
        <w:rPr>
          <w:rFonts w:ascii="Times New Roman"/>
          <w:b w:val="false"/>
          <w:i w:val="false"/>
          <w:color w:val="000000"/>
          <w:sz w:val="28"/>
        </w:rPr>
        <w:t>
</w:t>
      </w:r>
    </w:p>
    <w:bookmarkStart w:name="z1056" w:id="689"/>
    <w:p>
      <w:pPr>
        <w:spacing w:after="0"/>
        <w:ind w:left="0"/>
        <w:jc w:val="both"/>
      </w:pPr>
      <w:r>
        <w:rPr>
          <w:rFonts w:ascii="Times New Roman"/>
          <w:b w:val="false"/>
          <w:i w:val="false"/>
          <w:color w:val="000000"/>
          <w:sz w:val="28"/>
        </w:rPr>
        <w:t xml:space="preserve">
      9. Религиозное объединение имеет право собственности на имущество, приобретенное или созданное им за счет собственных средств, пожертвованное гражданами, организациями или переданное государством и приобретенное по другим основаниям, не противоречащим законодательным актам. </w:t>
      </w:r>
    </w:p>
    <w:bookmarkEnd w:id="689"/>
    <w:bookmarkStart w:name="z1057" w:id="690"/>
    <w:p>
      <w:pPr>
        <w:spacing w:after="0"/>
        <w:ind w:left="0"/>
        <w:jc w:val="both"/>
      </w:pPr>
      <w:r>
        <w:rPr>
          <w:rFonts w:ascii="Times New Roman"/>
          <w:b w:val="false"/>
          <w:i w:val="false"/>
          <w:color w:val="000000"/>
          <w:sz w:val="28"/>
        </w:rPr>
        <w:t xml:space="preserve">
      10. Участники (члены) религиозного объединения не сохраняют прав на переданное ими этой организации имущество, в том числе на членские взносы. Они не отвечают по обязательствам религиозного объединения, а религиозное объединение не отвечает по обязательствам своих членов. </w:t>
      </w:r>
    </w:p>
    <w:bookmarkEnd w:id="690"/>
    <w:bookmarkStart w:name="z1058" w:id="691"/>
    <w:p>
      <w:pPr>
        <w:spacing w:after="0"/>
        <w:ind w:left="0"/>
        <w:jc w:val="both"/>
      </w:pPr>
      <w:r>
        <w:rPr>
          <w:rFonts w:ascii="Times New Roman"/>
          <w:b w:val="false"/>
          <w:i w:val="false"/>
          <w:color w:val="000000"/>
          <w:sz w:val="28"/>
        </w:rPr>
        <w:t xml:space="preserve">
      11. Особенности правового положения религиозного объединения определяются в соответствии с настоящим Кодексом, законодательными актами Республики Казахстан. </w:t>
      </w:r>
    </w:p>
    <w:bookmarkEnd w:id="6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109 с изменениями, внесенными Указом Президента РК, имеющим силу Закона, от 05.10.1995 </w:t>
      </w:r>
      <w:r>
        <w:rPr>
          <w:rFonts w:ascii="Times New Roman"/>
          <w:b w:val="false"/>
          <w:i w:val="false"/>
          <w:color w:val="000000"/>
          <w:sz w:val="28"/>
        </w:rPr>
        <w:t>№</w:t>
      </w:r>
      <w:r>
        <w:rPr>
          <w:rFonts w:ascii="Times New Roman"/>
          <w:b w:val="false"/>
          <w:i w:val="false"/>
          <w:color w:val="000000"/>
          <w:sz w:val="28"/>
        </w:rPr>
        <w:t xml:space="preserve"> 2489</w:t>
      </w:r>
      <w:r>
        <w:rPr>
          <w:rFonts w:ascii="Times New Roman"/>
          <w:b w:val="false"/>
          <w:i w:val="false"/>
          <w:color w:val="ff0000"/>
          <w:sz w:val="28"/>
        </w:rPr>
        <w:t xml:space="preserve">. Пункты 2, 4-8 исключены Законом РК от 02.03.1998 </w:t>
      </w:r>
      <w:r>
        <w:rPr>
          <w:rFonts w:ascii="Times New Roman"/>
          <w:b w:val="false"/>
          <w:i w:val="false"/>
          <w:color w:val="000000"/>
          <w:sz w:val="28"/>
        </w:rPr>
        <w:t>№ 211</w:t>
      </w:r>
      <w:r>
        <w:rPr>
          <w:rFonts w:ascii="Times New Roman"/>
          <w:b w:val="false"/>
          <w:i w:val="false"/>
          <w:color w:val="ff0000"/>
          <w:sz w:val="28"/>
        </w:rPr>
        <w:t>.</w:t>
      </w:r>
      <w:r>
        <w:br/>
      </w:r>
      <w:r>
        <w:rPr>
          <w:rFonts w:ascii="Times New Roman"/>
          <w:b w:val="false"/>
          <w:i w:val="false"/>
          <w:color w:val="000000"/>
          <w:sz w:val="28"/>
        </w:rPr>
        <w:t>
</w:t>
      </w:r>
    </w:p>
    <w:bookmarkStart w:name="z238" w:id="692"/>
    <w:p>
      <w:pPr>
        <w:spacing w:after="0"/>
        <w:ind w:left="0"/>
        <w:jc w:val="left"/>
      </w:pPr>
      <w:r>
        <w:rPr>
          <w:rFonts w:ascii="Times New Roman"/>
          <w:b/>
          <w:i w:val="false"/>
          <w:color w:val="000000"/>
        </w:rPr>
        <w:t xml:space="preserve"> Статья 110. Объединение индивидуальных предпринимателей и (или) юридических лиц в форме ассоциации (союза)</w:t>
      </w:r>
    </w:p>
    <w:bookmarkEnd w:id="692"/>
    <w:bookmarkStart w:name="z1059" w:id="693"/>
    <w:p>
      <w:pPr>
        <w:spacing w:after="0"/>
        <w:ind w:left="0"/>
        <w:jc w:val="both"/>
      </w:pPr>
      <w:r>
        <w:rPr>
          <w:rFonts w:ascii="Times New Roman"/>
          <w:b w:val="false"/>
          <w:i w:val="false"/>
          <w:color w:val="000000"/>
          <w:sz w:val="28"/>
        </w:rPr>
        <w:t xml:space="preserve">
      1. Индивидуальные предприниматели и (или) юридические лица в целях координации их предпринимательской деятельности, а также представления и защиты общих интересов могут создавать ассоциации (союзы). </w:t>
      </w:r>
    </w:p>
    <w:bookmarkEnd w:id="693"/>
    <w:bookmarkStart w:name="z1060" w:id="694"/>
    <w:p>
      <w:pPr>
        <w:spacing w:after="0"/>
        <w:ind w:left="0"/>
        <w:jc w:val="both"/>
      </w:pPr>
      <w:r>
        <w:rPr>
          <w:rFonts w:ascii="Times New Roman"/>
          <w:b w:val="false"/>
          <w:i w:val="false"/>
          <w:color w:val="000000"/>
          <w:sz w:val="28"/>
        </w:rPr>
        <w:t xml:space="preserve">
      Особенности создания ассоциаций (союзов) юридических лиц, осуществляющих деятельность на финансовом рынке, и участия в них устанавливаются законодательными актами Республики Казахстан. </w:t>
      </w:r>
    </w:p>
    <w:bookmarkEnd w:id="694"/>
    <w:bookmarkStart w:name="z1061" w:id="695"/>
    <w:p>
      <w:pPr>
        <w:spacing w:after="0"/>
        <w:ind w:left="0"/>
        <w:jc w:val="both"/>
      </w:pPr>
      <w:r>
        <w:rPr>
          <w:rFonts w:ascii="Times New Roman"/>
          <w:b w:val="false"/>
          <w:i w:val="false"/>
          <w:color w:val="000000"/>
          <w:sz w:val="28"/>
        </w:rPr>
        <w:t xml:space="preserve">
      2. Общественные объединения и иные некоммерческие организации, в том числе учреждения, могут добровольно объединяться в ассоциации (союзы) этих организаций. </w:t>
      </w:r>
    </w:p>
    <w:bookmarkEnd w:id="695"/>
    <w:bookmarkStart w:name="z1062" w:id="696"/>
    <w:p>
      <w:pPr>
        <w:spacing w:after="0"/>
        <w:ind w:left="0"/>
        <w:jc w:val="both"/>
      </w:pPr>
      <w:r>
        <w:rPr>
          <w:rFonts w:ascii="Times New Roman"/>
          <w:b w:val="false"/>
          <w:i w:val="false"/>
          <w:color w:val="000000"/>
          <w:sz w:val="28"/>
        </w:rPr>
        <w:t xml:space="preserve">
      3. Ассоциация (союз) является некоммерческой организацией. </w:t>
      </w:r>
    </w:p>
    <w:bookmarkEnd w:id="696"/>
    <w:bookmarkStart w:name="z1063" w:id="697"/>
    <w:p>
      <w:pPr>
        <w:spacing w:after="0"/>
        <w:ind w:left="0"/>
        <w:jc w:val="both"/>
      </w:pPr>
      <w:r>
        <w:rPr>
          <w:rFonts w:ascii="Times New Roman"/>
          <w:b w:val="false"/>
          <w:i w:val="false"/>
          <w:color w:val="000000"/>
          <w:sz w:val="28"/>
        </w:rPr>
        <w:t xml:space="preserve">
      4. Члены ассоциации (союза) сохраняют свою самостоятельность. </w:t>
      </w:r>
    </w:p>
    <w:bookmarkEnd w:id="697"/>
    <w:bookmarkStart w:name="z1064" w:id="698"/>
    <w:p>
      <w:pPr>
        <w:spacing w:after="0"/>
        <w:ind w:left="0"/>
        <w:jc w:val="both"/>
      </w:pPr>
      <w:r>
        <w:rPr>
          <w:rFonts w:ascii="Times New Roman"/>
          <w:b w:val="false"/>
          <w:i w:val="false"/>
          <w:color w:val="000000"/>
          <w:sz w:val="28"/>
        </w:rPr>
        <w:t>
      5. Ассоциация (союз) не отвечает по обязательствам своих членов, если иное не предусмотрено законами Республики Казахстан и учредительными документами. Члены ассоциации (союза) несут субсидиарную ответственность по ее обязательствам в размере и порядке, предусмотренным учредительными документами ассоциации (союза), если иное не установлено законами Республики Казахстан.</w:t>
      </w:r>
    </w:p>
    <w:bookmarkEnd w:id="6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110 с изменениями, внесенными законами РК от 02.03.1998 № </w:t>
      </w:r>
      <w:r>
        <w:rPr>
          <w:rFonts w:ascii="Times New Roman"/>
          <w:b w:val="false"/>
          <w:i w:val="false"/>
          <w:color w:val="000000"/>
          <w:sz w:val="28"/>
        </w:rPr>
        <w:t>211</w:t>
      </w:r>
      <w:r>
        <w:rPr>
          <w:rFonts w:ascii="Times New Roman"/>
          <w:b w:val="false"/>
          <w:i w:val="false"/>
          <w:color w:val="ff0000"/>
          <w:sz w:val="28"/>
        </w:rPr>
        <w:t xml:space="preserve">; от 16.05.2003 </w:t>
      </w:r>
      <w:r>
        <w:rPr>
          <w:rFonts w:ascii="Times New Roman"/>
          <w:b w:val="false"/>
          <w:i w:val="false"/>
          <w:color w:val="000000"/>
          <w:sz w:val="28"/>
        </w:rPr>
        <w:t>N 416</w:t>
      </w:r>
      <w:r>
        <w:rPr>
          <w:rFonts w:ascii="Times New Roman"/>
          <w:b w:val="false"/>
          <w:i w:val="false"/>
          <w:color w:val="ff0000"/>
          <w:sz w:val="28"/>
        </w:rPr>
        <w:t xml:space="preserve">; от 12.01.2007 №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12.11.2015 </w:t>
      </w:r>
      <w:r>
        <w:rPr>
          <w:rFonts w:ascii="Times New Roman"/>
          <w:b w:val="false"/>
          <w:i w:val="false"/>
          <w:color w:val="000000"/>
          <w:sz w:val="28"/>
        </w:rPr>
        <w:t>№</w:t>
      </w:r>
      <w:r>
        <w:rPr>
          <w:rFonts w:ascii="Times New Roman"/>
          <w:b w:val="false"/>
          <w:i w:val="false"/>
          <w:color w:val="000000"/>
          <w:sz w:val="28"/>
        </w:rPr>
        <w:t xml:space="preserve"> 391-V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860" w:id="699"/>
    <w:p>
      <w:pPr>
        <w:spacing w:after="0"/>
        <w:ind w:left="0"/>
        <w:jc w:val="left"/>
      </w:pPr>
      <w:r>
        <w:rPr>
          <w:rFonts w:ascii="Times New Roman"/>
          <w:b/>
          <w:i w:val="false"/>
          <w:color w:val="000000"/>
        </w:rPr>
        <w:t xml:space="preserve"> Параграф 3. УЧАСТИЕ ГОСУДАРСТВА И АДМИНИСТРАТИВНО-ТЕРРИТОРИАЛЬНОЙ ЕДИНИЦЫ В ОТНОШЕНИЯХ, РЕГУЛИРУЕМЫХ ГРАЖДАНСКИМ ЗАКОНОДАТЕЛЬСТВОМ</w:t>
      </w:r>
    </w:p>
    <w:bookmarkEnd w:id="699"/>
    <w:bookmarkStart w:name="z241" w:id="700"/>
    <w:p>
      <w:pPr>
        <w:spacing w:after="0"/>
        <w:ind w:left="0"/>
        <w:jc w:val="left"/>
      </w:pPr>
      <w:r>
        <w:rPr>
          <w:rFonts w:ascii="Times New Roman"/>
          <w:b/>
          <w:i w:val="false"/>
          <w:color w:val="000000"/>
        </w:rPr>
        <w:t xml:space="preserve"> Статья 111. Участие Республики Казахстан в гражданских правоотношениях </w:t>
      </w:r>
    </w:p>
    <w:bookmarkEnd w:id="700"/>
    <w:bookmarkStart w:name="z1065" w:id="701"/>
    <w:p>
      <w:pPr>
        <w:spacing w:after="0"/>
        <w:ind w:left="0"/>
        <w:jc w:val="both"/>
      </w:pPr>
      <w:r>
        <w:rPr>
          <w:rFonts w:ascii="Times New Roman"/>
          <w:b w:val="false"/>
          <w:i w:val="false"/>
          <w:color w:val="000000"/>
          <w:sz w:val="28"/>
        </w:rPr>
        <w:t xml:space="preserve">
      1. Республика Казахстан выступает в отношениях, регулируемых гражданским законодательством, на равных началах с иными участниками этих отношений. </w:t>
      </w:r>
    </w:p>
    <w:bookmarkEnd w:id="701"/>
    <w:bookmarkStart w:name="z1066" w:id="702"/>
    <w:p>
      <w:pPr>
        <w:spacing w:after="0"/>
        <w:ind w:left="0"/>
        <w:jc w:val="both"/>
      </w:pPr>
      <w:r>
        <w:rPr>
          <w:rFonts w:ascii="Times New Roman"/>
          <w:b w:val="false"/>
          <w:i w:val="false"/>
          <w:color w:val="000000"/>
          <w:sz w:val="28"/>
        </w:rPr>
        <w:t xml:space="preserve">
      2. От имени Республики Казахстан могут своими действиями приобретать и осуществлять имущественные и личные неимущественные права и обязанности, выступать в суде государственные органы Республики Казахстан в рамках их компетенции, установленной законодательными актами Республики Казахстан, положениями или иными актами, определяющими статус этих органов. </w:t>
      </w:r>
    </w:p>
    <w:bookmarkEnd w:id="702"/>
    <w:bookmarkStart w:name="z1067" w:id="703"/>
    <w:p>
      <w:pPr>
        <w:spacing w:after="0"/>
        <w:ind w:left="0"/>
        <w:jc w:val="both"/>
      </w:pPr>
      <w:r>
        <w:rPr>
          <w:rFonts w:ascii="Times New Roman"/>
          <w:b w:val="false"/>
          <w:i w:val="false"/>
          <w:color w:val="000000"/>
          <w:sz w:val="28"/>
        </w:rPr>
        <w:t xml:space="preserve">
      В случаях и в порядке, предусмотренных законодательством Республики Казахстан, по специальному поручению Республики Казахстан от ее имени могут выступать иные государственные органы, юридические лица и граждане. </w:t>
      </w:r>
    </w:p>
    <w:bookmarkEnd w:id="703"/>
    <w:bookmarkStart w:name="z1068" w:id="704"/>
    <w:p>
      <w:pPr>
        <w:spacing w:after="0"/>
        <w:ind w:left="0"/>
        <w:jc w:val="both"/>
      </w:pPr>
      <w:r>
        <w:rPr>
          <w:rFonts w:ascii="Times New Roman"/>
          <w:b w:val="false"/>
          <w:i w:val="false"/>
          <w:color w:val="000000"/>
          <w:sz w:val="28"/>
        </w:rPr>
        <w:t xml:space="preserve">
      3. Гражданско-правовые споры с участием Республики Казахстан разрешаются судами. </w:t>
      </w:r>
    </w:p>
    <w:bookmarkEnd w:id="7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111 с изменениями, внесенными Законом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43" w:id="705"/>
    <w:p>
      <w:pPr>
        <w:spacing w:after="0"/>
        <w:ind w:left="0"/>
        <w:jc w:val="left"/>
      </w:pPr>
      <w:r>
        <w:rPr>
          <w:rFonts w:ascii="Times New Roman"/>
          <w:b/>
          <w:i w:val="false"/>
          <w:color w:val="000000"/>
        </w:rPr>
        <w:t xml:space="preserve"> Статья 112. Участие административно-территориальной единицы в гражданско-правовых отношениях</w:t>
      </w:r>
    </w:p>
    <w:bookmarkEnd w:id="705"/>
    <w:bookmarkStart w:name="z1069" w:id="706"/>
    <w:p>
      <w:pPr>
        <w:spacing w:after="0"/>
        <w:ind w:left="0"/>
        <w:jc w:val="both"/>
      </w:pPr>
      <w:r>
        <w:rPr>
          <w:rFonts w:ascii="Times New Roman"/>
          <w:b w:val="false"/>
          <w:i w:val="false"/>
          <w:color w:val="000000"/>
          <w:sz w:val="28"/>
        </w:rPr>
        <w:t xml:space="preserve">
      1. Административно-территориальная единица выступает в отношениях, регулируемых гражданским законодательством, на равных началах с иными участниками этих отношений. </w:t>
      </w:r>
    </w:p>
    <w:bookmarkEnd w:id="7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части первой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Гражданского кодекса РК от 27.12.1994 № 268-XIII).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От имени административно-территориальной единицы могут своими действиями приобретать и осуществлять имущественные и личные неимущественные права и обязанности, выступать в суде местные представительные и исполнительные органы, а также аппараты акимов городов районного значения, сел, поселков, сельских округов в рамках их компетенции, установленной законами Республики Казахстан, положениями или иными актами, определяющими статус этих органов.</w:t>
      </w:r>
    </w:p>
    <w:bookmarkStart w:name="z1071" w:id="707"/>
    <w:p>
      <w:pPr>
        <w:spacing w:after="0"/>
        <w:ind w:left="0"/>
        <w:jc w:val="both"/>
      </w:pPr>
      <w:r>
        <w:rPr>
          <w:rFonts w:ascii="Times New Roman"/>
          <w:b w:val="false"/>
          <w:i w:val="false"/>
          <w:color w:val="000000"/>
          <w:sz w:val="28"/>
        </w:rPr>
        <w:t xml:space="preserve">
      В случаях и в порядке, предусмотренных законодательством, по специальному поручению от имени административно-территориальной единицы могут выступать местные государственные органы, юридические лица и граждане. </w:t>
      </w:r>
    </w:p>
    <w:bookmarkEnd w:id="707"/>
    <w:bookmarkStart w:name="z1072" w:id="708"/>
    <w:p>
      <w:pPr>
        <w:spacing w:after="0"/>
        <w:ind w:left="0"/>
        <w:jc w:val="both"/>
      </w:pPr>
      <w:r>
        <w:rPr>
          <w:rFonts w:ascii="Times New Roman"/>
          <w:b w:val="false"/>
          <w:i w:val="false"/>
          <w:color w:val="000000"/>
          <w:sz w:val="28"/>
        </w:rPr>
        <w:t xml:space="preserve">
      3. В случаях, определенных законодательством, административно-территориальная единица может выступать в гражданских правоотношениях от имени государства. </w:t>
      </w:r>
    </w:p>
    <w:bookmarkEnd w:id="708"/>
    <w:bookmarkStart w:name="z1073" w:id="709"/>
    <w:p>
      <w:pPr>
        <w:spacing w:after="0"/>
        <w:ind w:left="0"/>
        <w:jc w:val="both"/>
      </w:pPr>
      <w:r>
        <w:rPr>
          <w:rFonts w:ascii="Times New Roman"/>
          <w:b w:val="false"/>
          <w:i w:val="false"/>
          <w:color w:val="000000"/>
          <w:sz w:val="28"/>
        </w:rPr>
        <w:t xml:space="preserve">
      4. На административно-территориальную единицу и ее органы распространяются положения настоящего Кодекса об участии соответственно государства и его органов в отношениях, регулируемых гражданским законодательством, если иное не вытекает из законодательства. </w:t>
      </w:r>
    </w:p>
    <w:bookmarkEnd w:id="709"/>
    <w:bookmarkStart w:name="z1074" w:id="710"/>
    <w:p>
      <w:pPr>
        <w:spacing w:after="0"/>
        <w:ind w:left="0"/>
        <w:jc w:val="both"/>
      </w:pPr>
      <w:r>
        <w:rPr>
          <w:rFonts w:ascii="Times New Roman"/>
          <w:b w:val="false"/>
          <w:i w:val="false"/>
          <w:color w:val="000000"/>
          <w:sz w:val="28"/>
        </w:rPr>
        <w:t>
      5. Гражданско-правовые споры с участием административно-территориальной единицы разрешаются судами.</w:t>
      </w:r>
    </w:p>
    <w:bookmarkEnd w:id="7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112 с изменениями, внесенными Законом РК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w:t>
      </w:r>
      <w:r>
        <w:br/>
      </w:r>
      <w:r>
        <w:rPr>
          <w:rFonts w:ascii="Times New Roman"/>
          <w:b w:val="false"/>
          <w:i w:val="false"/>
          <w:color w:val="000000"/>
          <w:sz w:val="28"/>
        </w:rPr>
        <w:t>
</w:t>
      </w:r>
    </w:p>
    <w:bookmarkStart w:name="z245" w:id="711"/>
    <w:p>
      <w:pPr>
        <w:spacing w:after="0"/>
        <w:ind w:left="0"/>
        <w:jc w:val="left"/>
      </w:pPr>
      <w:r>
        <w:rPr>
          <w:rFonts w:ascii="Times New Roman"/>
          <w:b/>
          <w:i w:val="false"/>
          <w:color w:val="000000"/>
        </w:rPr>
        <w:t xml:space="preserve"> Статья 113. Обращение взыскания по обязательствам Республики Казахстан и административно-территориальной единицы </w:t>
      </w:r>
    </w:p>
    <w:bookmarkEnd w:id="711"/>
    <w:bookmarkStart w:name="z1075" w:id="712"/>
    <w:p>
      <w:pPr>
        <w:spacing w:after="0"/>
        <w:ind w:left="0"/>
        <w:jc w:val="both"/>
      </w:pPr>
      <w:r>
        <w:rPr>
          <w:rFonts w:ascii="Times New Roman"/>
          <w:b w:val="false"/>
          <w:i w:val="false"/>
          <w:color w:val="000000"/>
          <w:sz w:val="28"/>
        </w:rPr>
        <w:t xml:space="preserve">
      1. Республика Казахстан отвечает по своим обязательствам имуществом государственной казны, а административно-территориальная единица отвечает по своим обязательствам имуществом местной казны. </w:t>
      </w:r>
    </w:p>
    <w:bookmarkEnd w:id="712"/>
    <w:bookmarkStart w:name="z1076" w:id="713"/>
    <w:p>
      <w:pPr>
        <w:spacing w:after="0"/>
        <w:ind w:left="0"/>
        <w:jc w:val="both"/>
      </w:pPr>
      <w:r>
        <w:rPr>
          <w:rFonts w:ascii="Times New Roman"/>
          <w:b w:val="false"/>
          <w:i w:val="false"/>
          <w:color w:val="000000"/>
          <w:sz w:val="28"/>
        </w:rPr>
        <w:t xml:space="preserve">
      2. Республика Казахстан и административно-территориальная единица не отвечают по обязательствам друг друга, а также по обязательствам граждан и юридических лиц, а граждане и юридические лица не отвечают по обязательствам Республики Казахстан и административно-территориальной единицы, кроме случаев, предусмотренных настоящим Кодексом и законодательными актами. </w:t>
      </w:r>
    </w:p>
    <w:bookmarkEnd w:id="713"/>
    <w:bookmarkStart w:name="z247" w:id="714"/>
    <w:p>
      <w:pPr>
        <w:spacing w:after="0"/>
        <w:ind w:left="0"/>
        <w:jc w:val="left"/>
      </w:pPr>
      <w:r>
        <w:rPr>
          <w:rFonts w:ascii="Times New Roman"/>
          <w:b/>
          <w:i w:val="false"/>
          <w:color w:val="000000"/>
        </w:rPr>
        <w:t xml:space="preserve"> Статья 114. Применение к государству и административно-территориальной единице норм о юридических лицах </w:t>
      </w:r>
    </w:p>
    <w:bookmarkEnd w:id="714"/>
    <w:bookmarkStart w:name="z1077" w:id="715"/>
    <w:p>
      <w:pPr>
        <w:spacing w:after="0"/>
        <w:ind w:left="0"/>
        <w:jc w:val="both"/>
      </w:pPr>
      <w:r>
        <w:rPr>
          <w:rFonts w:ascii="Times New Roman"/>
          <w:b w:val="false"/>
          <w:i w:val="false"/>
          <w:color w:val="000000"/>
          <w:sz w:val="28"/>
        </w:rPr>
        <w:t xml:space="preserve">
      К государству и административно-территориальным единицам применяются нормы, определяющие участие юридических лиц в отношениях, регулируемых гражданским законодательством, если иное не вытекает из законодательных актов. </w:t>
      </w:r>
    </w:p>
    <w:bookmarkEnd w:id="715"/>
    <w:bookmarkStart w:name="z249" w:id="716"/>
    <w:p>
      <w:pPr>
        <w:spacing w:after="0"/>
        <w:ind w:left="0"/>
        <w:jc w:val="left"/>
      </w:pPr>
      <w:r>
        <w:rPr>
          <w:rFonts w:ascii="Times New Roman"/>
          <w:b/>
          <w:i w:val="false"/>
          <w:color w:val="000000"/>
        </w:rPr>
        <w:t xml:space="preserve"> Глава 3. Объекты гражданских прав</w:t>
      </w:r>
      <w:r>
        <w:br/>
      </w:r>
      <w:r>
        <w:rPr>
          <w:rFonts w:ascii="Times New Roman"/>
          <w:b/>
          <w:i w:val="false"/>
          <w:color w:val="000000"/>
        </w:rPr>
        <w:t>Параграф 1. Общие положения</w:t>
      </w:r>
    </w:p>
    <w:bookmarkEnd w:id="716"/>
    <w:bookmarkStart w:name="z251" w:id="717"/>
    <w:p>
      <w:pPr>
        <w:spacing w:after="0"/>
        <w:ind w:left="0"/>
        <w:jc w:val="left"/>
      </w:pPr>
      <w:r>
        <w:rPr>
          <w:rFonts w:ascii="Times New Roman"/>
          <w:b/>
          <w:i w:val="false"/>
          <w:color w:val="000000"/>
        </w:rPr>
        <w:t xml:space="preserve"> Статья 115. Виды объектов гражданских прав </w:t>
      </w:r>
    </w:p>
    <w:bookmarkEnd w:id="717"/>
    <w:bookmarkStart w:name="z1078" w:id="718"/>
    <w:p>
      <w:pPr>
        <w:spacing w:after="0"/>
        <w:ind w:left="0"/>
        <w:jc w:val="both"/>
      </w:pPr>
      <w:r>
        <w:rPr>
          <w:rFonts w:ascii="Times New Roman"/>
          <w:b w:val="false"/>
          <w:i w:val="false"/>
          <w:color w:val="000000"/>
          <w:sz w:val="28"/>
        </w:rPr>
        <w:t xml:space="preserve">
      1. Объектами гражданских прав могут быть имущественные и личные неимущественные блага и права. </w:t>
      </w:r>
    </w:p>
    <w:bookmarkEnd w:id="718"/>
    <w:bookmarkStart w:name="z1079" w:id="719"/>
    <w:p>
      <w:pPr>
        <w:spacing w:after="0"/>
        <w:ind w:left="0"/>
        <w:jc w:val="both"/>
      </w:pPr>
      <w:r>
        <w:rPr>
          <w:rFonts w:ascii="Times New Roman"/>
          <w:b w:val="false"/>
          <w:i w:val="false"/>
          <w:color w:val="000000"/>
          <w:sz w:val="28"/>
        </w:rPr>
        <w:t xml:space="preserve">
      2. К имущественным благам и правам (имуществу) относятся: вещи, деньги, в том числе иностранная валюта, финансовые инструменты, работы, услуги, объективированные результаты творческой интеллектуальной деятельности, фирменные наименования, товарные знаки и иные средства индивидуализации изделий, имущественные права, цифровые активы и другое имущество. </w:t>
      </w:r>
    </w:p>
    <w:bookmarkEnd w:id="719"/>
    <w:bookmarkStart w:name="z1080" w:id="720"/>
    <w:p>
      <w:pPr>
        <w:spacing w:after="0"/>
        <w:ind w:left="0"/>
        <w:jc w:val="both"/>
      </w:pPr>
      <w:r>
        <w:rPr>
          <w:rFonts w:ascii="Times New Roman"/>
          <w:b w:val="false"/>
          <w:i w:val="false"/>
          <w:color w:val="000000"/>
          <w:sz w:val="28"/>
        </w:rPr>
        <w:t xml:space="preserve">
      2-1. К деньгам и правам (требованиям) по денежному обязательству (правам требования по уплате денег) применяется соответственно правовой режим вещей или имущественных прав (требований), если иное не предусмотрено настоящим Кодексом, иными законодательными актами Республики Казахстан или не вытекает из существа обязательства. </w:t>
      </w:r>
    </w:p>
    <w:bookmarkEnd w:id="720"/>
    <w:bookmarkStart w:name="z1081" w:id="721"/>
    <w:p>
      <w:pPr>
        <w:spacing w:after="0"/>
        <w:ind w:left="0"/>
        <w:jc w:val="both"/>
      </w:pPr>
      <w:r>
        <w:rPr>
          <w:rFonts w:ascii="Times New Roman"/>
          <w:b w:val="false"/>
          <w:i w:val="false"/>
          <w:color w:val="000000"/>
          <w:sz w:val="28"/>
        </w:rPr>
        <w:t xml:space="preserve">
      3. К личным неимущественным благам и правам относятся: жизнь, здоровье, достоинство личности, честь, доброе имя, деловая репутация, неприкосновенность частной жизни, личная и семейная тайна, право на имя, право на авторство, право на неприкосновенность произведения и другие нематериальные блага и права. </w:t>
      </w:r>
    </w:p>
    <w:bookmarkEnd w:id="7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115 с изменениями, внесенными законами РК от 12.01.2007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10.12.2008 </w:t>
      </w:r>
      <w:r>
        <w:rPr>
          <w:rFonts w:ascii="Times New Roman"/>
          <w:b w:val="false"/>
          <w:i w:val="false"/>
          <w:color w:val="000000"/>
          <w:sz w:val="28"/>
        </w:rPr>
        <w:t>N 101-IV</w:t>
      </w:r>
      <w:r>
        <w:rPr>
          <w:rFonts w:ascii="Times New Roman"/>
          <w:b w:val="false"/>
          <w:i w:val="false"/>
          <w:color w:val="ff0000"/>
          <w:sz w:val="28"/>
        </w:rPr>
        <w:t xml:space="preserve"> (вводится в действие с 01.01.2009);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3" w:id="722"/>
    <w:p>
      <w:pPr>
        <w:spacing w:after="0"/>
        <w:ind w:left="0"/>
        <w:jc w:val="left"/>
      </w:pPr>
      <w:r>
        <w:rPr>
          <w:rFonts w:ascii="Times New Roman"/>
          <w:b/>
          <w:i w:val="false"/>
          <w:color w:val="000000"/>
        </w:rPr>
        <w:t xml:space="preserve"> Статья 116. Оборотоспособность объектов гражданских прав</w:t>
      </w:r>
    </w:p>
    <w:bookmarkEnd w:id="722"/>
    <w:bookmarkStart w:name="z1082" w:id="723"/>
    <w:p>
      <w:pPr>
        <w:spacing w:after="0"/>
        <w:ind w:left="0"/>
        <w:jc w:val="both"/>
      </w:pPr>
      <w:r>
        <w:rPr>
          <w:rFonts w:ascii="Times New Roman"/>
          <w:b w:val="false"/>
          <w:i w:val="false"/>
          <w:color w:val="000000"/>
          <w:sz w:val="28"/>
        </w:rPr>
        <w:t xml:space="preserve">
      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изъяты из оборота или не ограничены в обороте. </w:t>
      </w:r>
    </w:p>
    <w:bookmarkEnd w:id="723"/>
    <w:bookmarkStart w:name="z1083" w:id="724"/>
    <w:p>
      <w:pPr>
        <w:spacing w:after="0"/>
        <w:ind w:left="0"/>
        <w:jc w:val="both"/>
      </w:pPr>
      <w:r>
        <w:rPr>
          <w:rFonts w:ascii="Times New Roman"/>
          <w:b w:val="false"/>
          <w:i w:val="false"/>
          <w:color w:val="000000"/>
          <w:sz w:val="28"/>
        </w:rPr>
        <w:t xml:space="preserve">
      2. Виды имущества, отчуждение которых не допускается (изъятые из оборота), должны быть прямо указаны в законах. </w:t>
      </w:r>
    </w:p>
    <w:bookmarkEnd w:id="724"/>
    <w:bookmarkStart w:name="z1084" w:id="725"/>
    <w:p>
      <w:pPr>
        <w:spacing w:after="0"/>
        <w:ind w:left="0"/>
        <w:jc w:val="both"/>
      </w:pPr>
      <w:r>
        <w:rPr>
          <w:rFonts w:ascii="Times New Roman"/>
          <w:b w:val="false"/>
          <w:i w:val="false"/>
          <w:color w:val="000000"/>
          <w:sz w:val="28"/>
        </w:rPr>
        <w:t>
      3. Виды имущества, которые могут принадлежать лишь определенным участникам оборота либо приобретение или отчуждение которых допускается по специальному разрешению (ограниченно оборотоспособные), определяются законодательством.</w:t>
      </w:r>
    </w:p>
    <w:bookmarkEnd w:id="725"/>
    <w:bookmarkStart w:name="z8336" w:id="726"/>
    <w:p>
      <w:pPr>
        <w:spacing w:after="0"/>
        <w:ind w:left="0"/>
        <w:jc w:val="both"/>
      </w:pPr>
      <w:r>
        <w:rPr>
          <w:rFonts w:ascii="Times New Roman"/>
          <w:b w:val="false"/>
          <w:i w:val="false"/>
          <w:color w:val="000000"/>
          <w:sz w:val="28"/>
        </w:rPr>
        <w:t>
      3-1. Понятие и виды цифровых активов, а также особенности оборота цифровых активов определяются законодательством Республики Казахстан, актами Международного финансового центра "Астана".</w:t>
      </w:r>
    </w:p>
    <w:bookmarkEnd w:id="726"/>
    <w:bookmarkStart w:name="z1085" w:id="727"/>
    <w:p>
      <w:pPr>
        <w:spacing w:after="0"/>
        <w:ind w:left="0"/>
        <w:jc w:val="both"/>
      </w:pPr>
      <w:r>
        <w:rPr>
          <w:rFonts w:ascii="Times New Roman"/>
          <w:b w:val="false"/>
          <w:i w:val="false"/>
          <w:color w:val="000000"/>
          <w:sz w:val="28"/>
        </w:rPr>
        <w:t>
      4. Личные неимущественные блага и права неотчуждаемы и непередаваемы иным способом, за исключением случаев, установленных законодательными актами.</w:t>
      </w:r>
    </w:p>
    <w:bookmarkEnd w:id="7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116 с изменениями, внесенными законами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5" w:id="728"/>
    <w:p>
      <w:pPr>
        <w:spacing w:after="0"/>
        <w:ind w:left="0"/>
        <w:jc w:val="left"/>
      </w:pPr>
      <w:r>
        <w:rPr>
          <w:rFonts w:ascii="Times New Roman"/>
          <w:b/>
          <w:i w:val="false"/>
          <w:color w:val="000000"/>
        </w:rPr>
        <w:t xml:space="preserve"> Статья 117. Недвижимое и движимое имущество </w:t>
      </w:r>
    </w:p>
    <w:bookmarkEnd w:id="728"/>
    <w:bookmarkStart w:name="z1086" w:id="729"/>
    <w:p>
      <w:pPr>
        <w:spacing w:after="0"/>
        <w:ind w:left="0"/>
        <w:jc w:val="both"/>
      </w:pPr>
      <w:r>
        <w:rPr>
          <w:rFonts w:ascii="Times New Roman"/>
          <w:b w:val="false"/>
          <w:i w:val="false"/>
          <w:color w:val="000000"/>
          <w:sz w:val="28"/>
        </w:rPr>
        <w:t>
      1. К недвижимому имуществу (недвижимые вещи, недвижимость) относятся: земельные участки, здания, сооружения, многолетние насаждения и иное имущество, прочно связанное с землей, то есть объекты, перемещение которых без несоразмерного ущерба их назначению невозможно.</w:t>
      </w:r>
    </w:p>
    <w:bookmarkEnd w:id="729"/>
    <w:p>
      <w:pPr>
        <w:spacing w:after="0"/>
        <w:ind w:left="0"/>
        <w:jc w:val="both"/>
      </w:pPr>
      <w:r>
        <w:rPr>
          <w:rFonts w:ascii="Times New Roman"/>
          <w:b w:val="false"/>
          <w:i w:val="false"/>
          <w:color w:val="000000"/>
          <w:sz w:val="28"/>
        </w:rPr>
        <w:t>
      Квартиры и иные жилые помещения, а также нежилые помещения, находящиеся в составе объекта кондоминиума, признаются самостоятельными объектами (видами) недвижимости, если они находятся в индивидуальной (раздельной) собственности.</w:t>
      </w:r>
    </w:p>
    <w:bookmarkStart w:name="z1087" w:id="730"/>
    <w:p>
      <w:pPr>
        <w:spacing w:after="0"/>
        <w:ind w:left="0"/>
        <w:jc w:val="both"/>
      </w:pPr>
      <w:r>
        <w:rPr>
          <w:rFonts w:ascii="Times New Roman"/>
          <w:b w:val="false"/>
          <w:i w:val="false"/>
          <w:color w:val="000000"/>
          <w:sz w:val="28"/>
        </w:rPr>
        <w:t>
      2. К недвижимым вещам приравниваются также подлежащие государственной регистрации воздушные и морские суда, суда внутреннего водного плавания, суда плавания "река-море", космические объекты, линейная часть магистральных трубопроводов. Законодательными актами к недвижимым вещам может быть отнесено и иное имущество.</w:t>
      </w:r>
    </w:p>
    <w:bookmarkEnd w:id="730"/>
    <w:p>
      <w:pPr>
        <w:spacing w:after="0"/>
        <w:ind w:left="0"/>
        <w:jc w:val="both"/>
      </w:pPr>
      <w:r>
        <w:rPr>
          <w:rFonts w:ascii="Times New Roman"/>
          <w:b w:val="false"/>
          <w:i w:val="false"/>
          <w:color w:val="000000"/>
          <w:sz w:val="28"/>
        </w:rPr>
        <w:t>
      Нормы настоящего Кодекса и иных законодательных актов, регулирующих отношения, связанные с недвижимыми вещами, применяются к вещам, указанным в настоящем пункте, в случае, прямо предусмотренном законодательными актами Республики Казахстан.</w:t>
      </w:r>
    </w:p>
    <w:bookmarkStart w:name="z1088" w:id="731"/>
    <w:p>
      <w:pPr>
        <w:spacing w:after="0"/>
        <w:ind w:left="0"/>
        <w:jc w:val="both"/>
      </w:pPr>
      <w:r>
        <w:rPr>
          <w:rFonts w:ascii="Times New Roman"/>
          <w:b w:val="false"/>
          <w:i w:val="false"/>
          <w:color w:val="000000"/>
          <w:sz w:val="28"/>
        </w:rPr>
        <w:t>
      3. Имущество, не относящееся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законодательных актах.</w:t>
      </w:r>
    </w:p>
    <w:bookmarkEnd w:id="7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117 в редакции Закона РК от 25.03.2011 </w:t>
      </w:r>
      <w:r>
        <w:rPr>
          <w:rFonts w:ascii="Times New Roman"/>
          <w:b w:val="false"/>
          <w:i w:val="false"/>
          <w:color w:val="000000"/>
          <w:sz w:val="28"/>
        </w:rPr>
        <w:t>№</w:t>
      </w:r>
      <w:r>
        <w:rPr>
          <w:rFonts w:ascii="Times New Roman"/>
          <w:b w:val="false"/>
          <w:i w:val="false"/>
          <w:color w:val="000000"/>
          <w:sz w:val="28"/>
        </w:rPr>
        <w:t xml:space="preserve"> 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22.06.2012 </w:t>
      </w:r>
      <w:r>
        <w:rPr>
          <w:rFonts w:ascii="Times New Roman"/>
          <w:b w:val="false"/>
          <w:i w:val="false"/>
          <w:color w:val="000000"/>
          <w:sz w:val="28"/>
        </w:rPr>
        <w:t>№ 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57" w:id="732"/>
    <w:p>
      <w:pPr>
        <w:spacing w:after="0"/>
        <w:ind w:left="0"/>
        <w:jc w:val="left"/>
      </w:pPr>
      <w:r>
        <w:rPr>
          <w:rFonts w:ascii="Times New Roman"/>
          <w:b/>
          <w:i w:val="false"/>
          <w:color w:val="000000"/>
        </w:rPr>
        <w:t xml:space="preserve"> Статья 118. Государственная регистрация прав на недвижимое имущество</w:t>
      </w:r>
    </w:p>
    <w:bookmarkEnd w:id="732"/>
    <w:bookmarkStart w:name="z1089" w:id="733"/>
    <w:p>
      <w:pPr>
        <w:spacing w:after="0"/>
        <w:ind w:left="0"/>
        <w:jc w:val="both"/>
      </w:pPr>
      <w:r>
        <w:rPr>
          <w:rFonts w:ascii="Times New Roman"/>
          <w:b w:val="false"/>
          <w:i w:val="false"/>
          <w:color w:val="000000"/>
          <w:sz w:val="28"/>
        </w:rPr>
        <w:t xml:space="preserve">
      1. Возникновение, изменение и прекращение прав (обременений прав) на недвижимое имущество подлежат государственной регистрации в случаях, предусмотренных настоящим Кодексом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регистрации прав на недвижимое имущество".</w:t>
      </w:r>
    </w:p>
    <w:bookmarkEnd w:id="733"/>
    <w:p>
      <w:pPr>
        <w:spacing w:after="0"/>
        <w:ind w:left="0"/>
        <w:jc w:val="both"/>
      </w:pPr>
      <w:r>
        <w:rPr>
          <w:rFonts w:ascii="Times New Roman"/>
          <w:b w:val="false"/>
          <w:i w:val="false"/>
          <w:color w:val="000000"/>
          <w:sz w:val="28"/>
        </w:rPr>
        <w:t xml:space="preserve">
      Иные объекты государственной регистрации, связанные с недвижимым имуществом, определяются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регистрации прав на недвижимое имущество".</w:t>
      </w:r>
    </w:p>
    <w:bookmarkStart w:name="z1090" w:id="734"/>
    <w:p>
      <w:pPr>
        <w:spacing w:after="0"/>
        <w:ind w:left="0"/>
        <w:jc w:val="both"/>
      </w:pPr>
      <w:r>
        <w:rPr>
          <w:rFonts w:ascii="Times New Roman"/>
          <w:b w:val="false"/>
          <w:i w:val="false"/>
          <w:color w:val="000000"/>
          <w:sz w:val="28"/>
        </w:rPr>
        <w:t xml:space="preserve">
      2. Права (обременения прав) на недвижимое имущество возникают, изменяются и прекращаются с момента государственной регистрации, если иное не установлено настоящим Кодексом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регистрации прав на недвижимое имущество". Если в регистрации не будет отказано, моментом государственной регистрации признается момент подачи заявления, а при электронной регистрации – момент подтверждения возникновения, изменения или прекращения прав (обременений прав) регистрирующим органом путем отправки уведомления о произведенной регистрации.</w:t>
      </w:r>
    </w:p>
    <w:bookmarkEnd w:id="734"/>
    <w:bookmarkStart w:name="z1091" w:id="735"/>
    <w:p>
      <w:pPr>
        <w:spacing w:after="0"/>
        <w:ind w:left="0"/>
        <w:jc w:val="both"/>
      </w:pPr>
      <w:r>
        <w:rPr>
          <w:rFonts w:ascii="Times New Roman"/>
          <w:b w:val="false"/>
          <w:i w:val="false"/>
          <w:color w:val="000000"/>
          <w:sz w:val="28"/>
        </w:rPr>
        <w:t xml:space="preserve">
      3. Орган, осуществляющий государственную регистрацию прав на недвижимое имущество, обязан по заявлению правообладателя удостоверить произведенную регистрацию совершением надписи на правоустанавливающем документе, представленном на регистрацию. В случаях,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регистрации прав на недвижимое имущество", органом, осуществляющим регистрацию, выдается свидетельство о праве собственности (ином вещном праве) на недвижимое имущество.</w:t>
      </w:r>
    </w:p>
    <w:bookmarkEnd w:id="735"/>
    <w:bookmarkStart w:name="z1092" w:id="736"/>
    <w:p>
      <w:pPr>
        <w:spacing w:after="0"/>
        <w:ind w:left="0"/>
        <w:jc w:val="both"/>
      </w:pPr>
      <w:r>
        <w:rPr>
          <w:rFonts w:ascii="Times New Roman"/>
          <w:b w:val="false"/>
          <w:i w:val="false"/>
          <w:color w:val="000000"/>
          <w:sz w:val="28"/>
        </w:rPr>
        <w:t xml:space="preserve">
      4. Государственная регистрация прав на недвижимое имущество является публичной. Орган, осуществляющий регистрацию, обязан предоставлять информацию о зарегистрированных правах на недвижимое имущество любому лицу с учетом ограничений,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регистрации прав на недвижимое имущество".</w:t>
      </w:r>
    </w:p>
    <w:bookmarkEnd w:id="736"/>
    <w:bookmarkStart w:name="z1093" w:id="737"/>
    <w:p>
      <w:pPr>
        <w:spacing w:after="0"/>
        <w:ind w:left="0"/>
        <w:jc w:val="both"/>
      </w:pPr>
      <w:r>
        <w:rPr>
          <w:rFonts w:ascii="Times New Roman"/>
          <w:b w:val="false"/>
          <w:i w:val="false"/>
          <w:color w:val="000000"/>
          <w:sz w:val="28"/>
        </w:rPr>
        <w:t>
      5. Отказ в государственной регистрации права на недвижимое имущество либо необоснованное уклонение от регистрации могут быть обжалованы в порядке, установленном законами Республики Казахстан.</w:t>
      </w:r>
    </w:p>
    <w:bookmarkEnd w:id="737"/>
    <w:bookmarkStart w:name="z1094" w:id="738"/>
    <w:p>
      <w:pPr>
        <w:spacing w:after="0"/>
        <w:ind w:left="0"/>
        <w:jc w:val="both"/>
      </w:pPr>
      <w:r>
        <w:rPr>
          <w:rFonts w:ascii="Times New Roman"/>
          <w:b w:val="false"/>
          <w:i w:val="false"/>
          <w:color w:val="000000"/>
          <w:sz w:val="28"/>
        </w:rPr>
        <w:t xml:space="preserve">
      6. Порядок государственной регистрации устанавливается в соответствии с настоящим Кодексом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регистрации прав на недвижимое имущество".</w:t>
      </w:r>
    </w:p>
    <w:bookmarkEnd w:id="738"/>
    <w:bookmarkStart w:name="z1095" w:id="739"/>
    <w:p>
      <w:pPr>
        <w:spacing w:after="0"/>
        <w:ind w:left="0"/>
        <w:jc w:val="both"/>
      </w:pPr>
      <w:r>
        <w:rPr>
          <w:rFonts w:ascii="Times New Roman"/>
          <w:b w:val="false"/>
          <w:i w:val="false"/>
          <w:color w:val="000000"/>
          <w:sz w:val="28"/>
        </w:rPr>
        <w:t>
      7. Порядок государственной регистрации гражданских воздушных судов, морских судов, судов внутреннего водного плавания, судов плавания "река-море", космических объектов, как объектов, приравненных к недвижимости, регулируется законами Республики Казахстан в сфере использования воздушного пространства и деятельности авиации, торгового мореплавания, внутреннего водного транспорта, космической деятельности.</w:t>
      </w:r>
    </w:p>
    <w:bookmarkEnd w:id="7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118 в редакции Закона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06.01.2012 </w:t>
      </w:r>
      <w:r>
        <w:rPr>
          <w:rFonts w:ascii="Times New Roman"/>
          <w:b w:val="false"/>
          <w:i w:val="false"/>
          <w:color w:val="000000"/>
          <w:sz w:val="28"/>
        </w:rPr>
        <w:t>№</w:t>
      </w:r>
      <w:r>
        <w:rPr>
          <w:rFonts w:ascii="Times New Roman"/>
          <w:b w:val="false"/>
          <w:i w:val="false"/>
          <w:color w:val="000000"/>
          <w:sz w:val="28"/>
        </w:rPr>
        <w:t xml:space="preserve"> 529-IV</w:t>
      </w:r>
      <w:r>
        <w:rPr>
          <w:rFonts w:ascii="Times New Roman"/>
          <w:b w:val="false"/>
          <w:i w:val="false"/>
          <w:color w:val="ff0000"/>
          <w:sz w:val="28"/>
        </w:rPr>
        <w:t xml:space="preserve"> (вводится в действие по истечении 21 календарного дня после его первого официального опубликования); от 29.12.2014</w:t>
      </w:r>
      <w:r>
        <w:rPr>
          <w:rFonts w:ascii="Times New Roman"/>
          <w:b w:val="false"/>
          <w:i w:val="false"/>
          <w:color w:val="000000"/>
          <w:sz w:val="28"/>
        </w:rPr>
        <w:t xml:space="preserve"> №</w:t>
      </w:r>
      <w:r>
        <w:rPr>
          <w:rFonts w:ascii="Times New Roman"/>
          <w:b w:val="false"/>
          <w:i w:val="false"/>
          <w:color w:val="000000"/>
          <w:sz w:val="28"/>
        </w:rPr>
        <w:t xml:space="preserve"> 269-V</w:t>
      </w:r>
      <w:r>
        <w:rPr>
          <w:rFonts w:ascii="Times New Roman"/>
          <w:b w:val="false"/>
          <w:i w:val="false"/>
          <w:color w:val="ff0000"/>
          <w:sz w:val="28"/>
        </w:rPr>
        <w:t xml:space="preserve"> (вводится в действие с 01.01.2015);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259" w:id="740"/>
    <w:p>
      <w:pPr>
        <w:spacing w:after="0"/>
        <w:ind w:left="0"/>
        <w:jc w:val="left"/>
      </w:pPr>
      <w:r>
        <w:rPr>
          <w:rFonts w:ascii="Times New Roman"/>
          <w:b/>
          <w:i w:val="false"/>
          <w:color w:val="000000"/>
        </w:rPr>
        <w:t xml:space="preserve"> Статья 119. Предприятие</w:t>
      </w:r>
    </w:p>
    <w:bookmarkEnd w:id="740"/>
    <w:bookmarkStart w:name="z1096" w:id="741"/>
    <w:p>
      <w:pPr>
        <w:spacing w:after="0"/>
        <w:ind w:left="0"/>
        <w:jc w:val="both"/>
      </w:pPr>
      <w:r>
        <w:rPr>
          <w:rFonts w:ascii="Times New Roman"/>
          <w:b w:val="false"/>
          <w:i w:val="false"/>
          <w:color w:val="000000"/>
          <w:sz w:val="28"/>
        </w:rPr>
        <w:t>
      1. Предприятием, как объектом прав, признается имущественный комплекс, используемый для осуществления предпринимательской деятельности.</w:t>
      </w:r>
    </w:p>
    <w:bookmarkEnd w:id="741"/>
    <w:bookmarkStart w:name="z1098" w:id="742"/>
    <w:p>
      <w:pPr>
        <w:spacing w:after="0"/>
        <w:ind w:left="0"/>
        <w:jc w:val="both"/>
      </w:pPr>
      <w:r>
        <w:rPr>
          <w:rFonts w:ascii="Times New Roman"/>
          <w:b w:val="false"/>
          <w:i w:val="false"/>
          <w:color w:val="000000"/>
          <w:sz w:val="28"/>
        </w:rPr>
        <w:t xml:space="preserve">
      2. В состав предприятия как имущественного комплекса входят все виды имущества, предназначенные для его деятельности, включая здания, сооружения, оборудование, инвентарь, сырье, продукцию, право на земельный участок, права требования, долги, а также права на обозначения, индивидуализирующие его деятельность (фирменное наименование, товарные знаки), и другие исключительные права, если иное не предусмотрено договором. </w:t>
      </w:r>
    </w:p>
    <w:bookmarkEnd w:id="742"/>
    <w:bookmarkStart w:name="z1099" w:id="743"/>
    <w:p>
      <w:pPr>
        <w:spacing w:after="0"/>
        <w:ind w:left="0"/>
        <w:jc w:val="both"/>
      </w:pPr>
      <w:r>
        <w:rPr>
          <w:rFonts w:ascii="Times New Roman"/>
          <w:b w:val="false"/>
          <w:i w:val="false"/>
          <w:color w:val="000000"/>
          <w:sz w:val="28"/>
        </w:rPr>
        <w:t xml:space="preserve">
      3.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 </w:t>
      </w:r>
    </w:p>
    <w:bookmarkEnd w:id="743"/>
    <w:bookmarkStart w:name="z1097" w:id="744"/>
    <w:p>
      <w:pPr>
        <w:spacing w:after="0"/>
        <w:ind w:left="0"/>
        <w:jc w:val="both"/>
      </w:pPr>
      <w:r>
        <w:rPr>
          <w:rFonts w:ascii="Times New Roman"/>
          <w:b w:val="false"/>
          <w:i w:val="false"/>
          <w:color w:val="000000"/>
          <w:sz w:val="28"/>
        </w:rPr>
        <w:t xml:space="preserve">
      3-1. Особенности государственной регистрации прав на недвижимое имущество, входящее в состав предприятия как имущественного комплекса, устанавливаются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регистрации прав на недвижимое имущество".</w:t>
      </w:r>
    </w:p>
    <w:bookmarkEnd w:id="744"/>
    <w:bookmarkStart w:name="z1100" w:id="745"/>
    <w:p>
      <w:pPr>
        <w:spacing w:after="0"/>
        <w:ind w:left="0"/>
        <w:jc w:val="both"/>
      </w:pPr>
      <w:r>
        <w:rPr>
          <w:rFonts w:ascii="Times New Roman"/>
          <w:b w:val="false"/>
          <w:i w:val="false"/>
          <w:color w:val="000000"/>
          <w:sz w:val="28"/>
        </w:rPr>
        <w:t xml:space="preserve">
      4. При передаче долгов в составе предприятия как имущественного комплекса права кредиторов гарантируются в порядке, предусмотренном </w:t>
      </w:r>
      <w:r>
        <w:rPr>
          <w:rFonts w:ascii="Times New Roman"/>
          <w:b w:val="false"/>
          <w:i w:val="false"/>
          <w:color w:val="000000"/>
          <w:sz w:val="28"/>
        </w:rPr>
        <w:t>статьей 48</w:t>
      </w:r>
      <w:r>
        <w:rPr>
          <w:rFonts w:ascii="Times New Roman"/>
          <w:b w:val="false"/>
          <w:i w:val="false"/>
          <w:color w:val="000000"/>
          <w:sz w:val="28"/>
        </w:rPr>
        <w:t xml:space="preserve"> настоящего Кодекса. </w:t>
      </w:r>
    </w:p>
    <w:bookmarkEnd w:id="7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119 с изменениями, внесенными законами РК от 02.03.1998 N </w:t>
      </w:r>
      <w:r>
        <w:rPr>
          <w:rFonts w:ascii="Times New Roman"/>
          <w:b w:val="false"/>
          <w:i w:val="false"/>
          <w:color w:val="000000"/>
          <w:sz w:val="28"/>
        </w:rPr>
        <w:t>211</w:t>
      </w:r>
      <w:r>
        <w:rPr>
          <w:rFonts w:ascii="Times New Roman"/>
          <w:b w:val="false"/>
          <w:i w:val="false"/>
          <w:color w:val="ff0000"/>
          <w:sz w:val="28"/>
        </w:rPr>
        <w:t xml:space="preserve">;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61" w:id="746"/>
    <w:p>
      <w:pPr>
        <w:spacing w:after="0"/>
        <w:ind w:left="0"/>
        <w:jc w:val="left"/>
      </w:pPr>
      <w:r>
        <w:rPr>
          <w:rFonts w:ascii="Times New Roman"/>
          <w:b/>
          <w:i w:val="false"/>
          <w:color w:val="000000"/>
        </w:rPr>
        <w:t xml:space="preserve"> Статья 120. Делимое и неделимое имущество</w:t>
      </w:r>
    </w:p>
    <w:bookmarkEnd w:id="746"/>
    <w:bookmarkStart w:name="z1101" w:id="747"/>
    <w:p>
      <w:pPr>
        <w:spacing w:after="0"/>
        <w:ind w:left="0"/>
        <w:jc w:val="both"/>
      </w:pPr>
      <w:r>
        <w:rPr>
          <w:rFonts w:ascii="Times New Roman"/>
          <w:b w:val="false"/>
          <w:i w:val="false"/>
          <w:color w:val="000000"/>
          <w:sz w:val="28"/>
        </w:rPr>
        <w:t xml:space="preserve">
      1. Имущество может быть делимым и неделимым. </w:t>
      </w:r>
    </w:p>
    <w:bookmarkEnd w:id="747"/>
    <w:bookmarkStart w:name="z1102" w:id="748"/>
    <w:p>
      <w:pPr>
        <w:spacing w:after="0"/>
        <w:ind w:left="0"/>
        <w:jc w:val="both"/>
      </w:pPr>
      <w:r>
        <w:rPr>
          <w:rFonts w:ascii="Times New Roman"/>
          <w:b w:val="false"/>
          <w:i w:val="false"/>
          <w:color w:val="000000"/>
          <w:sz w:val="28"/>
        </w:rPr>
        <w:t xml:space="preserve">
      Делимое имущество - это имущество, части которого в результате раздела не утрачивают своего назначения (функций). </w:t>
      </w:r>
    </w:p>
    <w:bookmarkEnd w:id="748"/>
    <w:bookmarkStart w:name="z1103" w:id="749"/>
    <w:p>
      <w:pPr>
        <w:spacing w:after="0"/>
        <w:ind w:left="0"/>
        <w:jc w:val="both"/>
      </w:pPr>
      <w:r>
        <w:rPr>
          <w:rFonts w:ascii="Times New Roman"/>
          <w:b w:val="false"/>
          <w:i w:val="false"/>
          <w:color w:val="000000"/>
          <w:sz w:val="28"/>
        </w:rPr>
        <w:t xml:space="preserve">
      Неделимое имущество - это такое имущество, которое не может быть разделено без изменения его хозяйственного назначения (функций) или не подлежит разделу в силу предписания законодательного акта. </w:t>
      </w:r>
    </w:p>
    <w:bookmarkEnd w:id="749"/>
    <w:bookmarkStart w:name="z1104" w:id="750"/>
    <w:p>
      <w:pPr>
        <w:spacing w:after="0"/>
        <w:ind w:left="0"/>
        <w:jc w:val="both"/>
      </w:pPr>
      <w:r>
        <w:rPr>
          <w:rFonts w:ascii="Times New Roman"/>
          <w:b w:val="false"/>
          <w:i w:val="false"/>
          <w:color w:val="000000"/>
          <w:sz w:val="28"/>
        </w:rPr>
        <w:t xml:space="preserve">
      2. Особенности неделимых вещей как объектов права определяются законодательством. </w:t>
      </w:r>
    </w:p>
    <w:bookmarkEnd w:id="750"/>
    <w:bookmarkStart w:name="z263" w:id="751"/>
    <w:p>
      <w:pPr>
        <w:spacing w:after="0"/>
        <w:ind w:left="0"/>
        <w:jc w:val="left"/>
      </w:pPr>
      <w:r>
        <w:rPr>
          <w:rFonts w:ascii="Times New Roman"/>
          <w:b/>
          <w:i w:val="false"/>
          <w:color w:val="000000"/>
        </w:rPr>
        <w:t xml:space="preserve"> Статья 121. Сложные вещи</w:t>
      </w:r>
    </w:p>
    <w:bookmarkEnd w:id="751"/>
    <w:bookmarkStart w:name="z1105" w:id="752"/>
    <w:p>
      <w:pPr>
        <w:spacing w:after="0"/>
        <w:ind w:left="0"/>
        <w:jc w:val="both"/>
      </w:pPr>
      <w:r>
        <w:rPr>
          <w:rFonts w:ascii="Times New Roman"/>
          <w:b w:val="false"/>
          <w:i w:val="false"/>
          <w:color w:val="000000"/>
          <w:sz w:val="28"/>
        </w:rPr>
        <w:t xml:space="preserve">
      1. Если разнородные вещи образуют единое целое, позволяющее использовать его по назначению, определяемому существом соединения, они рассматриваются как одна вещь (сложная вещь). </w:t>
      </w:r>
    </w:p>
    <w:bookmarkEnd w:id="752"/>
    <w:bookmarkStart w:name="z1106" w:id="753"/>
    <w:p>
      <w:pPr>
        <w:spacing w:after="0"/>
        <w:ind w:left="0"/>
        <w:jc w:val="both"/>
      </w:pPr>
      <w:r>
        <w:rPr>
          <w:rFonts w:ascii="Times New Roman"/>
          <w:b w:val="false"/>
          <w:i w:val="false"/>
          <w:color w:val="000000"/>
          <w:sz w:val="28"/>
        </w:rPr>
        <w:t xml:space="preserve">
      2. Действие сделки, заключенной по поводу сложной вещи, распространяется на все ее составные части, если договором не установлено иное. </w:t>
      </w:r>
    </w:p>
    <w:bookmarkEnd w:id="753"/>
    <w:bookmarkStart w:name="z265" w:id="754"/>
    <w:p>
      <w:pPr>
        <w:spacing w:after="0"/>
        <w:ind w:left="0"/>
        <w:jc w:val="left"/>
      </w:pPr>
      <w:r>
        <w:rPr>
          <w:rFonts w:ascii="Times New Roman"/>
          <w:b/>
          <w:i w:val="false"/>
          <w:color w:val="000000"/>
        </w:rPr>
        <w:t xml:space="preserve"> Статья 122. Главная вещь и принадлежность</w:t>
      </w:r>
    </w:p>
    <w:bookmarkEnd w:id="754"/>
    <w:p>
      <w:pPr>
        <w:spacing w:after="0"/>
        <w:ind w:left="0"/>
        <w:jc w:val="both"/>
      </w:pPr>
      <w:r>
        <w:rPr>
          <w:rFonts w:ascii="Times New Roman"/>
          <w:b w:val="false"/>
          <w:i w:val="false"/>
          <w:color w:val="000000"/>
          <w:sz w:val="28"/>
        </w:rPr>
        <w:t xml:space="preserve">
      Принадлежность, то есть вещь, предназначенная служить главной вещи и связанная с ней общим хозяйственным назначением, следует судьбе главной вещи, если законодательством или договором не установлено иное. </w:t>
      </w:r>
    </w:p>
    <w:bookmarkStart w:name="z267" w:id="755"/>
    <w:p>
      <w:pPr>
        <w:spacing w:after="0"/>
        <w:ind w:left="0"/>
        <w:jc w:val="left"/>
      </w:pPr>
      <w:r>
        <w:rPr>
          <w:rFonts w:ascii="Times New Roman"/>
          <w:b/>
          <w:i w:val="false"/>
          <w:color w:val="000000"/>
        </w:rPr>
        <w:t xml:space="preserve"> Статья 123. Плоды, продукция и доходы</w:t>
      </w:r>
    </w:p>
    <w:bookmarkEnd w:id="755"/>
    <w:p>
      <w:pPr>
        <w:spacing w:after="0"/>
        <w:ind w:left="0"/>
        <w:jc w:val="both"/>
      </w:pPr>
      <w:r>
        <w:rPr>
          <w:rFonts w:ascii="Times New Roman"/>
          <w:b w:val="false"/>
          <w:i w:val="false"/>
          <w:color w:val="000000"/>
          <w:sz w:val="28"/>
        </w:rPr>
        <w:t xml:space="preserve">
      Поступления, полученные в результате использования имущества (плоды, продукция, доходы), принадлежат лицу, использующему это имущество на законном основании, если иное не предусмотрено законодательством или договором об использовании этого имущества. </w:t>
      </w:r>
    </w:p>
    <w:bookmarkStart w:name="z269" w:id="756"/>
    <w:p>
      <w:pPr>
        <w:spacing w:after="0"/>
        <w:ind w:left="0"/>
        <w:jc w:val="left"/>
      </w:pPr>
      <w:r>
        <w:rPr>
          <w:rFonts w:ascii="Times New Roman"/>
          <w:b/>
          <w:i w:val="false"/>
          <w:color w:val="000000"/>
        </w:rPr>
        <w:t xml:space="preserve"> Статья 124. Животные</w:t>
      </w:r>
    </w:p>
    <w:bookmarkEnd w:id="756"/>
    <w:p>
      <w:pPr>
        <w:spacing w:after="0"/>
        <w:ind w:left="0"/>
        <w:jc w:val="both"/>
      </w:pPr>
      <w:r>
        <w:rPr>
          <w:rFonts w:ascii="Times New Roman"/>
          <w:b w:val="false"/>
          <w:i w:val="false"/>
          <w:color w:val="000000"/>
          <w:sz w:val="28"/>
        </w:rPr>
        <w:t xml:space="preserve">
      К животным применяются общие правила о вещах, поскольку законодательством не установлено иное. </w:t>
      </w:r>
    </w:p>
    <w:bookmarkStart w:name="z271" w:id="757"/>
    <w:p>
      <w:pPr>
        <w:spacing w:after="0"/>
        <w:ind w:left="0"/>
        <w:jc w:val="left"/>
      </w:pPr>
      <w:r>
        <w:rPr>
          <w:rFonts w:ascii="Times New Roman"/>
          <w:b/>
          <w:i w:val="false"/>
          <w:color w:val="000000"/>
        </w:rPr>
        <w:t xml:space="preserve"> Статья 125. Интеллектуальная собственность</w:t>
      </w:r>
    </w:p>
    <w:bookmarkEnd w:id="757"/>
    <w:bookmarkStart w:name="z1107" w:id="758"/>
    <w:p>
      <w:pPr>
        <w:spacing w:after="0"/>
        <w:ind w:left="0"/>
        <w:jc w:val="both"/>
      </w:pPr>
      <w:r>
        <w:rPr>
          <w:rFonts w:ascii="Times New Roman"/>
          <w:b w:val="false"/>
          <w:i w:val="false"/>
          <w:color w:val="000000"/>
          <w:sz w:val="28"/>
        </w:rPr>
        <w:t xml:space="preserve">
      1. В случаях и в порядке, установленных настоящим Кодексом и иными законодательными актами, признается исключительное право гражданина или юридического лица на результаты интеллектуальной творческой деятельности и приравненные к ним средства индивидуализации юридического лица, продукции физического или юридического лица, выполняемых ими работ или услуг (фирменное наименование, товарный знак, знак обслуживания и т.п.). </w:t>
      </w:r>
    </w:p>
    <w:bookmarkEnd w:id="758"/>
    <w:bookmarkStart w:name="z1108" w:id="759"/>
    <w:p>
      <w:pPr>
        <w:spacing w:after="0"/>
        <w:ind w:left="0"/>
        <w:jc w:val="both"/>
      </w:pPr>
      <w:r>
        <w:rPr>
          <w:rFonts w:ascii="Times New Roman"/>
          <w:b w:val="false"/>
          <w:i w:val="false"/>
          <w:color w:val="000000"/>
          <w:sz w:val="28"/>
        </w:rPr>
        <w:t xml:space="preserve">
      2. Использование результатов интеллектуальной творческой деятельности и средств индивидуализации, которые могут быть объектом исключительных прав (интеллектуальной собственности), может осуществляться третьими лицами только с согласия правообладателя, за исключением случаев, предусмотренных законодательными актами Республики Казахстан. </w:t>
      </w:r>
    </w:p>
    <w:bookmarkEnd w:id="7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125 с изменениями, внесенными законами РК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3" w:id="760"/>
    <w:p>
      <w:pPr>
        <w:spacing w:after="0"/>
        <w:ind w:left="0"/>
        <w:jc w:val="left"/>
      </w:pPr>
      <w:r>
        <w:rPr>
          <w:rFonts w:ascii="Times New Roman"/>
          <w:b/>
          <w:i w:val="false"/>
          <w:color w:val="000000"/>
        </w:rPr>
        <w:t xml:space="preserve"> Статья 126. Служебная и коммерческая тайна</w:t>
      </w:r>
    </w:p>
    <w:bookmarkEnd w:id="760"/>
    <w:bookmarkStart w:name="z1109" w:id="761"/>
    <w:p>
      <w:pPr>
        <w:spacing w:after="0"/>
        <w:ind w:left="0"/>
        <w:jc w:val="both"/>
      </w:pPr>
      <w:r>
        <w:rPr>
          <w:rFonts w:ascii="Times New Roman"/>
          <w:b w:val="false"/>
          <w:i w:val="false"/>
          <w:color w:val="000000"/>
          <w:sz w:val="28"/>
        </w:rPr>
        <w:t xml:space="preserve">
      1. Гражданским законодательством защищается информация, составляющая служебную или коммерческую тайну, в случае, когда информация имеет действительную или потенциальную коммерческую ценность в силу неизвестности ее третьим лицам, к ней нет свободного доступа на законном основании и обладатель информации принимает меры к охране ее конфиденциальности. </w:t>
      </w:r>
    </w:p>
    <w:bookmarkEnd w:id="761"/>
    <w:bookmarkStart w:name="z1110" w:id="762"/>
    <w:p>
      <w:pPr>
        <w:spacing w:after="0"/>
        <w:ind w:left="0"/>
        <w:jc w:val="both"/>
      </w:pPr>
      <w:r>
        <w:rPr>
          <w:rFonts w:ascii="Times New Roman"/>
          <w:b w:val="false"/>
          <w:i w:val="false"/>
          <w:color w:val="000000"/>
          <w:sz w:val="28"/>
        </w:rPr>
        <w:t xml:space="preserve">
      2. Лица, незаконными методами получившие такую информацию, а также служащие вопреки трудовому договору или контрагенты вопреки гражданско-правовому договору, разгласившие служебную или коммерческую тайну, обязаны возместить причиненный ущерб. </w:t>
      </w:r>
    </w:p>
    <w:bookmarkEnd w:id="762"/>
    <w:bookmarkStart w:name="z275" w:id="763"/>
    <w:p>
      <w:pPr>
        <w:spacing w:after="0"/>
        <w:ind w:left="0"/>
        <w:jc w:val="left"/>
      </w:pPr>
      <w:r>
        <w:rPr>
          <w:rFonts w:ascii="Times New Roman"/>
          <w:b/>
          <w:i w:val="false"/>
          <w:color w:val="000000"/>
        </w:rPr>
        <w:t xml:space="preserve"> Статья 127. Деньги (валюта)</w:t>
      </w:r>
    </w:p>
    <w:bookmarkEnd w:id="763"/>
    <w:bookmarkStart w:name="z1111" w:id="764"/>
    <w:p>
      <w:pPr>
        <w:spacing w:after="0"/>
        <w:ind w:left="0"/>
        <w:jc w:val="both"/>
      </w:pPr>
      <w:r>
        <w:rPr>
          <w:rFonts w:ascii="Times New Roman"/>
          <w:b w:val="false"/>
          <w:i w:val="false"/>
          <w:color w:val="000000"/>
          <w:sz w:val="28"/>
        </w:rPr>
        <w:t xml:space="preserve">
      1. Денежной единицей в Республике Казахстан является тенге. </w:t>
      </w:r>
    </w:p>
    <w:bookmarkEnd w:id="764"/>
    <w:bookmarkStart w:name="z1112" w:id="765"/>
    <w:p>
      <w:pPr>
        <w:spacing w:after="0"/>
        <w:ind w:left="0"/>
        <w:jc w:val="both"/>
      </w:pPr>
      <w:r>
        <w:rPr>
          <w:rFonts w:ascii="Times New Roman"/>
          <w:b w:val="false"/>
          <w:i w:val="false"/>
          <w:color w:val="000000"/>
          <w:sz w:val="28"/>
        </w:rPr>
        <w:t xml:space="preserve">
      2. Тенге является законным платежным средством, обязательным к приему по нарицательной стоимости на всей территории Республики Казахстан. </w:t>
      </w:r>
    </w:p>
    <w:bookmarkEnd w:id="765"/>
    <w:bookmarkStart w:name="z1113" w:id="766"/>
    <w:p>
      <w:pPr>
        <w:spacing w:after="0"/>
        <w:ind w:left="0"/>
        <w:jc w:val="both"/>
      </w:pPr>
      <w:r>
        <w:rPr>
          <w:rFonts w:ascii="Times New Roman"/>
          <w:b w:val="false"/>
          <w:i w:val="false"/>
          <w:color w:val="000000"/>
          <w:sz w:val="28"/>
        </w:rPr>
        <w:t xml:space="preserve">
      3. Платежи на территории Республики Казахстан осуществляются в виде наличных и безналичных расчетов. </w:t>
      </w:r>
    </w:p>
    <w:bookmarkEnd w:id="766"/>
    <w:bookmarkStart w:name="z1114" w:id="767"/>
    <w:p>
      <w:pPr>
        <w:spacing w:after="0"/>
        <w:ind w:left="0"/>
        <w:jc w:val="both"/>
      </w:pPr>
      <w:r>
        <w:rPr>
          <w:rFonts w:ascii="Times New Roman"/>
          <w:b w:val="false"/>
          <w:i w:val="false"/>
          <w:color w:val="000000"/>
          <w:sz w:val="28"/>
        </w:rPr>
        <w:t xml:space="preserve">
      4. Случаи, порядок и условия расчетов в иностранной валюте на территории Республики Казахстан определяются законодательством Республики Казахстан. </w:t>
      </w:r>
    </w:p>
    <w:bookmarkEnd w:id="767"/>
    <w:bookmarkStart w:name="z277" w:id="768"/>
    <w:p>
      <w:pPr>
        <w:spacing w:after="0"/>
        <w:ind w:left="0"/>
        <w:jc w:val="left"/>
      </w:pPr>
      <w:r>
        <w:rPr>
          <w:rFonts w:ascii="Times New Roman"/>
          <w:b/>
          <w:i w:val="false"/>
          <w:color w:val="000000"/>
        </w:rPr>
        <w:t xml:space="preserve"> Статья 128. Валютные ценности</w:t>
      </w:r>
    </w:p>
    <w:bookmarkEnd w:id="768"/>
    <w:bookmarkStart w:name="z1115" w:id="769"/>
    <w:p>
      <w:pPr>
        <w:spacing w:after="0"/>
        <w:ind w:left="0"/>
        <w:jc w:val="both"/>
      </w:pPr>
      <w:r>
        <w:rPr>
          <w:rFonts w:ascii="Times New Roman"/>
          <w:b w:val="false"/>
          <w:i w:val="false"/>
          <w:color w:val="000000"/>
          <w:sz w:val="28"/>
        </w:rPr>
        <w:t>
      1. Виды имущества, признаваемого валютными ценностями, и порядок сделок с ними определяются законодательными актами.</w:t>
      </w:r>
    </w:p>
    <w:bookmarkEnd w:id="769"/>
    <w:bookmarkStart w:name="z1116" w:id="770"/>
    <w:p>
      <w:pPr>
        <w:spacing w:after="0"/>
        <w:ind w:left="0"/>
        <w:jc w:val="both"/>
      </w:pPr>
      <w:r>
        <w:rPr>
          <w:rFonts w:ascii="Times New Roman"/>
          <w:b w:val="false"/>
          <w:i w:val="false"/>
          <w:color w:val="000000"/>
          <w:sz w:val="28"/>
        </w:rPr>
        <w:t xml:space="preserve">
      2. Право собственности на валютные ценности защищается в Республике Казахстан на общих основаниях. </w:t>
      </w:r>
    </w:p>
    <w:bookmarkEnd w:id="770"/>
    <w:bookmarkStart w:name="z1" w:id="771"/>
    <w:p>
      <w:pPr>
        <w:spacing w:after="0"/>
        <w:ind w:left="0"/>
        <w:jc w:val="left"/>
      </w:pPr>
      <w:r>
        <w:rPr>
          <w:rFonts w:ascii="Times New Roman"/>
          <w:b/>
          <w:i w:val="false"/>
          <w:color w:val="000000"/>
        </w:rPr>
        <w:t xml:space="preserve"> Параграф 1-1. Финансовые инструменты</w:t>
      </w:r>
    </w:p>
    <w:bookmarkEnd w:id="771"/>
    <w:p>
      <w:pPr>
        <w:spacing w:after="0"/>
        <w:ind w:left="0"/>
        <w:jc w:val="both"/>
      </w:pPr>
      <w:r>
        <w:rPr>
          <w:rFonts w:ascii="Times New Roman"/>
          <w:b w:val="false"/>
          <w:i w:val="false"/>
          <w:color w:val="ff0000"/>
          <w:sz w:val="28"/>
        </w:rPr>
        <w:t xml:space="preserve">
      Сноска. Раздел 3 дополнен параграфом 1-1 в соответствии с Законом РК от 10.12.2008 </w:t>
      </w:r>
      <w:r>
        <w:rPr>
          <w:rFonts w:ascii="Times New Roman"/>
          <w:b w:val="false"/>
          <w:i w:val="false"/>
          <w:color w:val="ff0000"/>
          <w:sz w:val="28"/>
        </w:rPr>
        <w:t>N 101-IV</w:t>
      </w:r>
      <w:r>
        <w:rPr>
          <w:rFonts w:ascii="Times New Roman"/>
          <w:b w:val="false"/>
          <w:i w:val="false"/>
          <w:color w:val="ff0000"/>
          <w:sz w:val="28"/>
        </w:rPr>
        <w:t xml:space="preserve"> (вводится в действие с 01.01.2009). </w:t>
      </w:r>
    </w:p>
    <w:bookmarkStart w:name="z2" w:id="772"/>
    <w:p>
      <w:pPr>
        <w:spacing w:after="0"/>
        <w:ind w:left="0"/>
        <w:jc w:val="left"/>
      </w:pPr>
      <w:r>
        <w:rPr>
          <w:rFonts w:ascii="Times New Roman"/>
          <w:b/>
          <w:i w:val="false"/>
          <w:color w:val="000000"/>
        </w:rPr>
        <w:t xml:space="preserve"> Статья 128-1. Финансовые инструменты</w:t>
      </w:r>
    </w:p>
    <w:bookmarkEnd w:id="772"/>
    <w:bookmarkStart w:name="z3" w:id="773"/>
    <w:p>
      <w:pPr>
        <w:spacing w:after="0"/>
        <w:ind w:left="0"/>
        <w:jc w:val="both"/>
      </w:pPr>
      <w:r>
        <w:rPr>
          <w:rFonts w:ascii="Times New Roman"/>
          <w:b w:val="false"/>
          <w:i w:val="false"/>
          <w:color w:val="000000"/>
          <w:sz w:val="28"/>
        </w:rPr>
        <w:t>
      1. Финансовый инструмент – деньги, ценные бумаги, включая производные ценные бумаги, производные финансовые инструменты и другие финансовые инструменты, в результате операций с которыми одновременно возникают финансовый актив у одного лица и финансовое обязательство или долевой инструмент – у другого.</w:t>
      </w:r>
    </w:p>
    <w:bookmarkEnd w:id="773"/>
    <w:bookmarkStart w:name="z4" w:id="774"/>
    <w:p>
      <w:pPr>
        <w:spacing w:after="0"/>
        <w:ind w:left="0"/>
        <w:jc w:val="both"/>
      </w:pPr>
      <w:r>
        <w:rPr>
          <w:rFonts w:ascii="Times New Roman"/>
          <w:b w:val="false"/>
          <w:i w:val="false"/>
          <w:color w:val="000000"/>
          <w:sz w:val="28"/>
        </w:rPr>
        <w:t>
      2. Финансовый актив – любой актив, который представляет собой деньги, долевой инструмент другого лица, договорное право на получение денег или иного финансового актива от другого лица или на обмен финансовых активов или финансовых обязательств с другим лицом на потенциально выгодных для себя условиях, или такой договор, расчет по которому будет или может быть произведен собственными долевыми инструментами лица и который при этом является таким производным инструментом, по которому у лица есть или может появиться обязанность получить переменное число собственных долевых инструментов, или таким производным инструментом, расчет по которому будет или может быть произведен любым иным способом, нежели путем обмена фиксированной суммы денег или иного финансового актива на фиксированное число собственных долевых инструментов лица.</w:t>
      </w:r>
    </w:p>
    <w:bookmarkEnd w:id="774"/>
    <w:bookmarkStart w:name="z5" w:id="775"/>
    <w:p>
      <w:pPr>
        <w:spacing w:after="0"/>
        <w:ind w:left="0"/>
        <w:jc w:val="both"/>
      </w:pPr>
      <w:r>
        <w:rPr>
          <w:rFonts w:ascii="Times New Roman"/>
          <w:b w:val="false"/>
          <w:i w:val="false"/>
          <w:color w:val="000000"/>
          <w:sz w:val="28"/>
        </w:rPr>
        <w:t>
      3. Финансовое обязательство – любое обязательство, которое представляет собой договорную обязанность предоставить деньги или иной финансовый актив другого лица или обменять финансовые активы или финансовые обязательства с другим лицом на потенциально невыгодных для себя условиях, или такой договор, расчет по которому будет или может быть произведен собственными долевыми инструментами лица и который при этом является таким непроизводным инструментом, по которому у лица есть или может появиться обязанность предоставить переменное число собственных долевых инструментов, или таким производным инструментом, расчет по которому будет или может быть произведен любым иным способом, нежели путем обмена фиксированной суммы денег или иного финансового актива на фиксированное число собственных долевых инструментов лица.</w:t>
      </w:r>
    </w:p>
    <w:bookmarkEnd w:id="775"/>
    <w:bookmarkStart w:name="z6" w:id="776"/>
    <w:p>
      <w:pPr>
        <w:spacing w:after="0"/>
        <w:ind w:left="0"/>
        <w:jc w:val="both"/>
      </w:pPr>
      <w:r>
        <w:rPr>
          <w:rFonts w:ascii="Times New Roman"/>
          <w:b w:val="false"/>
          <w:i w:val="false"/>
          <w:color w:val="000000"/>
          <w:sz w:val="28"/>
        </w:rPr>
        <w:t>
      4. Долевой инструмент - любой договор, подтверждающий право на остаточную долю в активах организации, оставшихся после вычета всех ее обязательств.</w:t>
      </w:r>
    </w:p>
    <w:bookmarkEnd w:id="7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128-1 с изменениями, внесенными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 w:id="777"/>
    <w:p>
      <w:pPr>
        <w:spacing w:after="0"/>
        <w:ind w:left="0"/>
        <w:jc w:val="left"/>
      </w:pPr>
      <w:r>
        <w:rPr>
          <w:rFonts w:ascii="Times New Roman"/>
          <w:b/>
          <w:i w:val="false"/>
          <w:color w:val="000000"/>
        </w:rPr>
        <w:t xml:space="preserve"> Статья 128-2. Производные финансовые инструменты</w:t>
      </w:r>
    </w:p>
    <w:bookmarkEnd w:id="777"/>
    <w:bookmarkStart w:name="z8" w:id="778"/>
    <w:p>
      <w:pPr>
        <w:spacing w:after="0"/>
        <w:ind w:left="0"/>
        <w:jc w:val="both"/>
      </w:pPr>
      <w:r>
        <w:rPr>
          <w:rFonts w:ascii="Times New Roman"/>
          <w:b w:val="false"/>
          <w:i w:val="false"/>
          <w:color w:val="000000"/>
          <w:sz w:val="28"/>
        </w:rPr>
        <w:t xml:space="preserve">
      1. Производный финансовый инструмент - договор, стоимость которого зависит от величины (включая колебание величины) базового актива договора, предусматривающий осуществление расчета по данному договору в будущем. </w:t>
      </w:r>
    </w:p>
    <w:bookmarkEnd w:id="778"/>
    <w:bookmarkStart w:name="z9" w:id="779"/>
    <w:p>
      <w:pPr>
        <w:spacing w:after="0"/>
        <w:ind w:left="0"/>
        <w:jc w:val="both"/>
      </w:pPr>
      <w:r>
        <w:rPr>
          <w:rFonts w:ascii="Times New Roman"/>
          <w:b w:val="false"/>
          <w:i w:val="false"/>
          <w:color w:val="000000"/>
          <w:sz w:val="28"/>
        </w:rPr>
        <w:t xml:space="preserve">
      2. К производным финансовым инструментам относятся опционы, фьючерсы, форварды, свопы и другие производные финансовые инструменты, отвечающие данным признакам, в том числе представляющие собой комбинацию вышеперечисленных производных финансовых инструментов. </w:t>
      </w:r>
    </w:p>
    <w:bookmarkEnd w:id="779"/>
    <w:bookmarkStart w:name="z11" w:id="780"/>
    <w:p>
      <w:pPr>
        <w:spacing w:after="0"/>
        <w:ind w:left="0"/>
        <w:jc w:val="both"/>
      </w:pPr>
      <w:r>
        <w:rPr>
          <w:rFonts w:ascii="Times New Roman"/>
          <w:b w:val="false"/>
          <w:i w:val="false"/>
          <w:color w:val="000000"/>
          <w:sz w:val="28"/>
        </w:rPr>
        <w:t xml:space="preserve">
      3. Базовыми активами производных финансовых инструментов являются товары, стандартизированные партии товаров, ценные бумаги, валюта, индексы, процентные ставки и другие активы, имеющие рыночную стоимость, будущее событие или обстоятельство, производные финансовые инструменты. </w:t>
      </w:r>
    </w:p>
    <w:bookmarkEnd w:id="780"/>
    <w:bookmarkStart w:name="z13" w:id="781"/>
    <w:p>
      <w:pPr>
        <w:spacing w:after="0"/>
        <w:ind w:left="0"/>
        <w:jc w:val="left"/>
      </w:pPr>
      <w:r>
        <w:rPr>
          <w:rFonts w:ascii="Times New Roman"/>
          <w:b/>
          <w:i w:val="false"/>
          <w:color w:val="000000"/>
        </w:rPr>
        <w:t xml:space="preserve"> Статья 128-3. Опцион </w:t>
      </w:r>
    </w:p>
    <w:bookmarkEnd w:id="781"/>
    <w:bookmarkStart w:name="z15" w:id="782"/>
    <w:p>
      <w:pPr>
        <w:spacing w:after="0"/>
        <w:ind w:left="0"/>
        <w:jc w:val="both"/>
      </w:pPr>
      <w:r>
        <w:rPr>
          <w:rFonts w:ascii="Times New Roman"/>
          <w:b w:val="false"/>
          <w:i w:val="false"/>
          <w:color w:val="000000"/>
          <w:sz w:val="28"/>
        </w:rPr>
        <w:t xml:space="preserve">
      1. Опцион - производный финансовый инструмент, в соответствии с которым одна сторона (продавец опциона) продает другой стороне (покупателю опциона) право купить или продать базовый актив по оговоренной цене на согласованных условиях в будущем. Продавец опциона берет на себя обязательство, а покупатель приобретает право. </w:t>
      </w:r>
    </w:p>
    <w:bookmarkEnd w:id="782"/>
    <w:bookmarkStart w:name="z17" w:id="783"/>
    <w:p>
      <w:pPr>
        <w:spacing w:after="0"/>
        <w:ind w:left="0"/>
        <w:jc w:val="both"/>
      </w:pPr>
      <w:r>
        <w:rPr>
          <w:rFonts w:ascii="Times New Roman"/>
          <w:b w:val="false"/>
          <w:i w:val="false"/>
          <w:color w:val="000000"/>
          <w:sz w:val="28"/>
        </w:rPr>
        <w:t xml:space="preserve">
      2. Продавец опциона продает опцион покупателю опциона за вознаграждение, именуемое премией. Под согласованными условиями опциона понимается согласование следующих обязательных условий: вид базового актива, общая стоимость базового актива (сумма, на которую заключается опцион), цена базового актива (страйк - цена исполнения опциона), премия опциона, срок опциона (период действия опциона), вид опциона. </w:t>
      </w:r>
    </w:p>
    <w:bookmarkEnd w:id="783"/>
    <w:bookmarkStart w:name="z19" w:id="784"/>
    <w:p>
      <w:pPr>
        <w:spacing w:after="0"/>
        <w:ind w:left="0"/>
        <w:jc w:val="both"/>
      </w:pPr>
      <w:r>
        <w:rPr>
          <w:rFonts w:ascii="Times New Roman"/>
          <w:b w:val="false"/>
          <w:i w:val="false"/>
          <w:color w:val="000000"/>
          <w:sz w:val="28"/>
        </w:rPr>
        <w:t xml:space="preserve">
      3. Опцион считается исполненным, если покупатель опциона реализует приобретенное им право. </w:t>
      </w:r>
    </w:p>
    <w:bookmarkEnd w:id="784"/>
    <w:bookmarkStart w:name="z21" w:id="785"/>
    <w:p>
      <w:pPr>
        <w:spacing w:after="0"/>
        <w:ind w:left="0"/>
        <w:jc w:val="left"/>
      </w:pPr>
      <w:r>
        <w:rPr>
          <w:rFonts w:ascii="Times New Roman"/>
          <w:b/>
          <w:i w:val="false"/>
          <w:color w:val="000000"/>
        </w:rPr>
        <w:t xml:space="preserve"> Статья 128-4. Своп </w:t>
      </w:r>
    </w:p>
    <w:bookmarkEnd w:id="785"/>
    <w:bookmarkStart w:name="z23" w:id="786"/>
    <w:p>
      <w:pPr>
        <w:spacing w:after="0"/>
        <w:ind w:left="0"/>
        <w:jc w:val="both"/>
      </w:pPr>
      <w:r>
        <w:rPr>
          <w:rFonts w:ascii="Times New Roman"/>
          <w:b w:val="false"/>
          <w:i w:val="false"/>
          <w:color w:val="000000"/>
          <w:sz w:val="28"/>
        </w:rPr>
        <w:t xml:space="preserve">
      Своп - производный финансовый инструмент, в соответствии с которым стороны договариваются об обмене платежами по базовым активам или базовыми активами в будущем на согласованных условиях. </w:t>
      </w:r>
    </w:p>
    <w:bookmarkEnd w:id="786"/>
    <w:bookmarkStart w:name="z25" w:id="787"/>
    <w:p>
      <w:pPr>
        <w:spacing w:after="0"/>
        <w:ind w:left="0"/>
        <w:jc w:val="left"/>
      </w:pPr>
      <w:r>
        <w:rPr>
          <w:rFonts w:ascii="Times New Roman"/>
          <w:b/>
          <w:i w:val="false"/>
          <w:color w:val="000000"/>
        </w:rPr>
        <w:t xml:space="preserve"> Статья 128-5. Форвард </w:t>
      </w:r>
    </w:p>
    <w:bookmarkEnd w:id="787"/>
    <w:bookmarkStart w:name="z29" w:id="788"/>
    <w:p>
      <w:pPr>
        <w:spacing w:after="0"/>
        <w:ind w:left="0"/>
        <w:jc w:val="both"/>
      </w:pPr>
      <w:r>
        <w:rPr>
          <w:rFonts w:ascii="Times New Roman"/>
          <w:b w:val="false"/>
          <w:i w:val="false"/>
          <w:color w:val="000000"/>
          <w:sz w:val="28"/>
        </w:rPr>
        <w:t xml:space="preserve">
      1. Форвард - производный финансовый инструмент, покупатель (или продавец) которого берет на себя обязательство по истечении определенного срока купить (или продать) базовый актив на согласованных условиях в будущем. </w:t>
      </w:r>
    </w:p>
    <w:bookmarkEnd w:id="788"/>
    <w:bookmarkStart w:name="z30" w:id="789"/>
    <w:p>
      <w:pPr>
        <w:spacing w:after="0"/>
        <w:ind w:left="0"/>
        <w:jc w:val="both"/>
      </w:pPr>
      <w:r>
        <w:rPr>
          <w:rFonts w:ascii="Times New Roman"/>
          <w:b w:val="false"/>
          <w:i w:val="false"/>
          <w:color w:val="000000"/>
          <w:sz w:val="28"/>
        </w:rPr>
        <w:t xml:space="preserve">
      2. Форвард заключается на неорганизованном рынке. </w:t>
      </w:r>
    </w:p>
    <w:bookmarkEnd w:id="789"/>
    <w:bookmarkStart w:name="z31" w:id="790"/>
    <w:p>
      <w:pPr>
        <w:spacing w:after="0"/>
        <w:ind w:left="0"/>
        <w:jc w:val="left"/>
      </w:pPr>
      <w:r>
        <w:rPr>
          <w:rFonts w:ascii="Times New Roman"/>
          <w:b/>
          <w:i w:val="false"/>
          <w:color w:val="000000"/>
        </w:rPr>
        <w:t xml:space="preserve"> Статья 128-6. Фьючерс </w:t>
      </w:r>
    </w:p>
    <w:bookmarkEnd w:id="790"/>
    <w:bookmarkStart w:name="z33" w:id="791"/>
    <w:p>
      <w:pPr>
        <w:spacing w:after="0"/>
        <w:ind w:left="0"/>
        <w:jc w:val="both"/>
      </w:pPr>
      <w:r>
        <w:rPr>
          <w:rFonts w:ascii="Times New Roman"/>
          <w:b w:val="false"/>
          <w:i w:val="false"/>
          <w:color w:val="000000"/>
          <w:sz w:val="28"/>
        </w:rPr>
        <w:t xml:space="preserve">
      Фьючерс - производный финансовый инструмент, обращаемый только на организованном рынке, покупатель (или продавец) которого берет на себя обязательство по истечении определенного срока купить (или продать) базовый актив в соответствии с установленными на организованном рынке стандартными условиями. </w:t>
      </w:r>
    </w:p>
    <w:bookmarkEnd w:id="791"/>
    <w:bookmarkStart w:name="z279" w:id="792"/>
    <w:p>
      <w:pPr>
        <w:spacing w:after="0"/>
        <w:ind w:left="0"/>
        <w:jc w:val="left"/>
      </w:pPr>
      <w:r>
        <w:rPr>
          <w:rFonts w:ascii="Times New Roman"/>
          <w:b/>
          <w:i w:val="false"/>
          <w:color w:val="000000"/>
        </w:rPr>
        <w:t xml:space="preserve"> Параграф 2. Ценные бумаги</w:t>
      </w:r>
    </w:p>
    <w:bookmarkEnd w:id="792"/>
    <w:bookmarkStart w:name="z280" w:id="793"/>
    <w:p>
      <w:pPr>
        <w:spacing w:after="0"/>
        <w:ind w:left="0"/>
        <w:jc w:val="left"/>
      </w:pPr>
      <w:r>
        <w:rPr>
          <w:rFonts w:ascii="Times New Roman"/>
          <w:b/>
          <w:i w:val="false"/>
          <w:color w:val="000000"/>
        </w:rPr>
        <w:t xml:space="preserve"> Статья 129. Ценные бумаги </w:t>
      </w:r>
    </w:p>
    <w:bookmarkEnd w:id="793"/>
    <w:bookmarkStart w:name="z35" w:id="794"/>
    <w:p>
      <w:pPr>
        <w:spacing w:after="0"/>
        <w:ind w:left="0"/>
        <w:jc w:val="both"/>
      </w:pPr>
      <w:r>
        <w:rPr>
          <w:rFonts w:ascii="Times New Roman"/>
          <w:b w:val="false"/>
          <w:i w:val="false"/>
          <w:color w:val="000000"/>
          <w:sz w:val="28"/>
        </w:rPr>
        <w:t xml:space="preserve">
      1. Ценная бумага - совокупность определенных записей и других обозначений, удостоверяющих имущественные права. </w:t>
      </w:r>
    </w:p>
    <w:bookmarkEnd w:id="794"/>
    <w:bookmarkStart w:name="z37" w:id="795"/>
    <w:p>
      <w:pPr>
        <w:spacing w:after="0"/>
        <w:ind w:left="0"/>
        <w:jc w:val="both"/>
      </w:pPr>
      <w:r>
        <w:rPr>
          <w:rFonts w:ascii="Times New Roman"/>
          <w:b w:val="false"/>
          <w:i w:val="false"/>
          <w:color w:val="000000"/>
          <w:sz w:val="28"/>
        </w:rPr>
        <w:t xml:space="preserve">
      1-1. Ценные бумаги могут быть долговыми и долевыми. </w:t>
      </w:r>
    </w:p>
    <w:bookmarkEnd w:id="795"/>
    <w:bookmarkStart w:name="z39" w:id="796"/>
    <w:p>
      <w:pPr>
        <w:spacing w:after="0"/>
        <w:ind w:left="0"/>
        <w:jc w:val="both"/>
      </w:pPr>
      <w:r>
        <w:rPr>
          <w:rFonts w:ascii="Times New Roman"/>
          <w:b w:val="false"/>
          <w:i w:val="false"/>
          <w:color w:val="000000"/>
          <w:sz w:val="28"/>
        </w:rPr>
        <w:t xml:space="preserve">
      Долговые ценные бумаги - ценные бумаги, удостоверяющие обязательство эмитента (должника) по выплате основной суммы долга на условиях выпуска данных ценных бумаг. </w:t>
      </w:r>
    </w:p>
    <w:bookmarkEnd w:id="796"/>
    <w:bookmarkStart w:name="z41" w:id="797"/>
    <w:p>
      <w:pPr>
        <w:spacing w:after="0"/>
        <w:ind w:left="0"/>
        <w:jc w:val="both"/>
      </w:pPr>
      <w:r>
        <w:rPr>
          <w:rFonts w:ascii="Times New Roman"/>
          <w:b w:val="false"/>
          <w:i w:val="false"/>
          <w:color w:val="000000"/>
          <w:sz w:val="28"/>
        </w:rPr>
        <w:t xml:space="preserve">
      Долевая ценная бумага - ценная бумага, удостоверяющая право ее владельца на определенную долю в имуществе в случаях, предусмотренных законодательством Республики Казахстан. </w:t>
      </w:r>
    </w:p>
    <w:bookmarkEnd w:id="797"/>
    <w:bookmarkStart w:name="z1117" w:id="798"/>
    <w:p>
      <w:pPr>
        <w:spacing w:after="0"/>
        <w:ind w:left="0"/>
        <w:jc w:val="both"/>
      </w:pPr>
      <w:r>
        <w:rPr>
          <w:rFonts w:ascii="Times New Roman"/>
          <w:b w:val="false"/>
          <w:i w:val="false"/>
          <w:color w:val="000000"/>
          <w:sz w:val="28"/>
        </w:rPr>
        <w:t xml:space="preserve">
      2. К ценным бумагам относятся акции, облигации и иные виды ценных бумаг, определенные в соответствии с настоящим Кодексом и иными законодательными актами Республики Казахстан. </w:t>
      </w:r>
    </w:p>
    <w:bookmarkEnd w:id="798"/>
    <w:bookmarkStart w:name="z1118" w:id="799"/>
    <w:p>
      <w:pPr>
        <w:spacing w:after="0"/>
        <w:ind w:left="0"/>
        <w:jc w:val="both"/>
      </w:pPr>
      <w:r>
        <w:rPr>
          <w:rFonts w:ascii="Times New Roman"/>
          <w:b w:val="false"/>
          <w:i w:val="false"/>
          <w:color w:val="000000"/>
          <w:sz w:val="28"/>
        </w:rPr>
        <w:t xml:space="preserve">
      3. Ценные бумаги по форме выпуска подразделяются на: </w:t>
      </w:r>
    </w:p>
    <w:bookmarkEnd w:id="799"/>
    <w:p>
      <w:pPr>
        <w:spacing w:after="0"/>
        <w:ind w:left="0"/>
        <w:jc w:val="both"/>
      </w:pPr>
      <w:r>
        <w:rPr>
          <w:rFonts w:ascii="Times New Roman"/>
          <w:b w:val="false"/>
          <w:i w:val="false"/>
          <w:color w:val="000000"/>
          <w:sz w:val="28"/>
        </w:rPr>
        <w:t xml:space="preserve">
      1) документарные и бездокументарные; </w:t>
      </w:r>
    </w:p>
    <w:p>
      <w:pPr>
        <w:spacing w:after="0"/>
        <w:ind w:left="0"/>
        <w:jc w:val="both"/>
      </w:pPr>
      <w:r>
        <w:rPr>
          <w:rFonts w:ascii="Times New Roman"/>
          <w:b w:val="false"/>
          <w:i w:val="false"/>
          <w:color w:val="000000"/>
          <w:sz w:val="28"/>
        </w:rPr>
        <w:t xml:space="preserve">
      2) эмиссионные и неэмиссионные; </w:t>
      </w:r>
    </w:p>
    <w:p>
      <w:pPr>
        <w:spacing w:after="0"/>
        <w:ind w:left="0"/>
        <w:jc w:val="both"/>
      </w:pPr>
      <w:r>
        <w:rPr>
          <w:rFonts w:ascii="Times New Roman"/>
          <w:b w:val="false"/>
          <w:i w:val="false"/>
          <w:color w:val="000000"/>
          <w:sz w:val="28"/>
        </w:rPr>
        <w:t xml:space="preserve">
      3) именные, предъявительские и ордерные. </w:t>
      </w:r>
    </w:p>
    <w:bookmarkStart w:name="z1119" w:id="800"/>
    <w:p>
      <w:pPr>
        <w:spacing w:after="0"/>
        <w:ind w:left="0"/>
        <w:jc w:val="both"/>
      </w:pPr>
      <w:r>
        <w:rPr>
          <w:rFonts w:ascii="Times New Roman"/>
          <w:b w:val="false"/>
          <w:i w:val="false"/>
          <w:color w:val="000000"/>
          <w:sz w:val="28"/>
        </w:rPr>
        <w:t xml:space="preserve">
      Документарные ценные бумаги - ценные бумаги, выпущенные в документарной форме (на бумажном или ином материальном носителе с возможностью непосредственного чтения содержания ценной бумаги без использования специальных технических средств). </w:t>
      </w:r>
    </w:p>
    <w:bookmarkEnd w:id="800"/>
    <w:bookmarkStart w:name="z1120" w:id="801"/>
    <w:p>
      <w:pPr>
        <w:spacing w:after="0"/>
        <w:ind w:left="0"/>
        <w:jc w:val="both"/>
      </w:pPr>
      <w:r>
        <w:rPr>
          <w:rFonts w:ascii="Times New Roman"/>
          <w:b w:val="false"/>
          <w:i w:val="false"/>
          <w:color w:val="000000"/>
          <w:sz w:val="28"/>
        </w:rPr>
        <w:t xml:space="preserve">
      Бездокументарные ценные бумаги - ценные бумаги, выпущенные в бездокументарной форме (в виде совокупности электронных записей). </w:t>
      </w:r>
    </w:p>
    <w:bookmarkEnd w:id="801"/>
    <w:bookmarkStart w:name="z1121" w:id="802"/>
    <w:p>
      <w:pPr>
        <w:spacing w:after="0"/>
        <w:ind w:left="0"/>
        <w:jc w:val="both"/>
      </w:pPr>
      <w:r>
        <w:rPr>
          <w:rFonts w:ascii="Times New Roman"/>
          <w:b w:val="false"/>
          <w:i w:val="false"/>
          <w:color w:val="000000"/>
          <w:sz w:val="28"/>
        </w:rPr>
        <w:t xml:space="preserve">
      Эмиссионные ценные бумаги - ценные бумаги, обладающие в пределах одного выпуска однородными признаками и реквизитами, размещаемые и обращающиеся на основании единых для данного выпуска условиях. </w:t>
      </w:r>
    </w:p>
    <w:bookmarkEnd w:id="802"/>
    <w:bookmarkStart w:name="z1122" w:id="803"/>
    <w:p>
      <w:pPr>
        <w:spacing w:after="0"/>
        <w:ind w:left="0"/>
        <w:jc w:val="both"/>
      </w:pPr>
      <w:r>
        <w:rPr>
          <w:rFonts w:ascii="Times New Roman"/>
          <w:b w:val="false"/>
          <w:i w:val="false"/>
          <w:color w:val="000000"/>
          <w:sz w:val="28"/>
        </w:rPr>
        <w:t xml:space="preserve">
      Неэмиссионные ценные бумаги - ценные бумаги, не соответствующие признакам, указанным в части четвертой настоящего пункта. </w:t>
      </w:r>
    </w:p>
    <w:bookmarkEnd w:id="803"/>
    <w:bookmarkStart w:name="z1123" w:id="804"/>
    <w:p>
      <w:pPr>
        <w:spacing w:after="0"/>
        <w:ind w:left="0"/>
        <w:jc w:val="both"/>
      </w:pPr>
      <w:r>
        <w:rPr>
          <w:rFonts w:ascii="Times New Roman"/>
          <w:b w:val="false"/>
          <w:i w:val="false"/>
          <w:color w:val="000000"/>
          <w:sz w:val="28"/>
        </w:rPr>
        <w:t xml:space="preserve">
      Именная ценная бумага - ценная бумага, подтверждающая принадлежность удостоверенных ею прав названному в ней лицу. </w:t>
      </w:r>
    </w:p>
    <w:bookmarkEnd w:id="804"/>
    <w:bookmarkStart w:name="z1124" w:id="805"/>
    <w:p>
      <w:pPr>
        <w:spacing w:after="0"/>
        <w:ind w:left="0"/>
        <w:jc w:val="both"/>
      </w:pPr>
      <w:r>
        <w:rPr>
          <w:rFonts w:ascii="Times New Roman"/>
          <w:b w:val="false"/>
          <w:i w:val="false"/>
          <w:color w:val="000000"/>
          <w:sz w:val="28"/>
        </w:rPr>
        <w:t xml:space="preserve">
      Предъявительская ценная бумага - ценная бумага, подтверждающая принадлежность удостоверенных ею прав предъявителю ценной бумаги. </w:t>
      </w:r>
    </w:p>
    <w:bookmarkEnd w:id="805"/>
    <w:bookmarkStart w:name="z1125" w:id="806"/>
    <w:p>
      <w:pPr>
        <w:spacing w:after="0"/>
        <w:ind w:left="0"/>
        <w:jc w:val="both"/>
      </w:pPr>
      <w:r>
        <w:rPr>
          <w:rFonts w:ascii="Times New Roman"/>
          <w:b w:val="false"/>
          <w:i w:val="false"/>
          <w:color w:val="000000"/>
          <w:sz w:val="28"/>
        </w:rPr>
        <w:t xml:space="preserve">
      Ордерная ценная бумага - ценная бумага, подтверждающая принадлежность удостоверенных ею прав названному в ней лицу, а в случае передачи им этих прав в порядке, предусмотренном пунктом 3 статьи 132 настоящего Кодекса, - другому лицу. </w:t>
      </w:r>
    </w:p>
    <w:bookmarkEnd w:id="806"/>
    <w:bookmarkStart w:name="z1126" w:id="807"/>
    <w:p>
      <w:pPr>
        <w:spacing w:after="0"/>
        <w:ind w:left="0"/>
        <w:jc w:val="both"/>
      </w:pPr>
      <w:r>
        <w:rPr>
          <w:rFonts w:ascii="Times New Roman"/>
          <w:b w:val="false"/>
          <w:i w:val="false"/>
          <w:color w:val="000000"/>
          <w:sz w:val="28"/>
        </w:rPr>
        <w:t xml:space="preserve">
      4. Настоящим Кодексом и иными законодательными актами Республики Казахстан может быть исключена возможность выпуска определенного вида ценных бумаг в той или иной форме. </w:t>
      </w:r>
    </w:p>
    <w:bookmarkEnd w:id="8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129 в редакции Закона РК от 16 мая 2003 г. </w:t>
      </w:r>
      <w:r>
        <w:rPr>
          <w:rFonts w:ascii="Times New Roman"/>
          <w:b w:val="false"/>
          <w:i w:val="false"/>
          <w:color w:val="000000"/>
          <w:sz w:val="28"/>
        </w:rPr>
        <w:t>N 416</w:t>
      </w:r>
      <w:r>
        <w:rPr>
          <w:rFonts w:ascii="Times New Roman"/>
          <w:b w:val="false"/>
          <w:i w:val="false"/>
          <w:color w:val="ff0000"/>
          <w:sz w:val="28"/>
        </w:rPr>
        <w:t xml:space="preserve">; с изменениями, внесенными Законом РК от 10.12.2008 </w:t>
      </w:r>
      <w:r>
        <w:rPr>
          <w:rFonts w:ascii="Times New Roman"/>
          <w:b w:val="false"/>
          <w:i w:val="false"/>
          <w:color w:val="000000"/>
          <w:sz w:val="28"/>
        </w:rPr>
        <w:t>N 101-IV</w:t>
      </w:r>
      <w:r>
        <w:rPr>
          <w:rFonts w:ascii="Times New Roman"/>
          <w:b w:val="false"/>
          <w:i w:val="false"/>
          <w:color w:val="ff0000"/>
          <w:sz w:val="28"/>
        </w:rPr>
        <w:t xml:space="preserve"> (вводится в действие с 01.01.2009). </w:t>
      </w:r>
      <w:r>
        <w:br/>
      </w:r>
      <w:r>
        <w:rPr>
          <w:rFonts w:ascii="Times New Roman"/>
          <w:b w:val="false"/>
          <w:i w:val="false"/>
          <w:color w:val="000000"/>
          <w:sz w:val="28"/>
        </w:rPr>
        <w:t>
</w:t>
      </w:r>
    </w:p>
    <w:bookmarkStart w:name="z282" w:id="808"/>
    <w:p>
      <w:pPr>
        <w:spacing w:after="0"/>
        <w:ind w:left="0"/>
        <w:jc w:val="left"/>
      </w:pPr>
      <w:r>
        <w:rPr>
          <w:rFonts w:ascii="Times New Roman"/>
          <w:b/>
          <w:i w:val="false"/>
          <w:color w:val="000000"/>
        </w:rPr>
        <w:t xml:space="preserve"> Статья 130. Подтверждение прав на ценную бумагу</w:t>
      </w:r>
    </w:p>
    <w:bookmarkEnd w:id="808"/>
    <w:bookmarkStart w:name="z1127" w:id="809"/>
    <w:p>
      <w:pPr>
        <w:spacing w:after="0"/>
        <w:ind w:left="0"/>
        <w:jc w:val="both"/>
      </w:pPr>
      <w:r>
        <w:rPr>
          <w:rFonts w:ascii="Times New Roman"/>
          <w:b w:val="false"/>
          <w:i w:val="false"/>
          <w:color w:val="000000"/>
          <w:sz w:val="28"/>
        </w:rPr>
        <w:t xml:space="preserve">
      1. Подтверждением права на документарную ценную бумагу является сама ценная бумага. В случае передачи документарной ценной бумаги на хранение профессиональному участнику рынка ценных бумаг, уполномоченному на такое хранение в соответствии с выданной ему лицензией или в соответствии с законодательными актами Республики Казахстан, подтверждением права на эту ценную бумагу является выписка со счета, открытого данным профессиональным участником в целях ее учета. При расхождении между документарной ценной бумагой и выпиской с указанного счета приоритет имеет выписка. </w:t>
      </w:r>
    </w:p>
    <w:bookmarkEnd w:id="809"/>
    <w:bookmarkStart w:name="z1128" w:id="810"/>
    <w:p>
      <w:pPr>
        <w:spacing w:after="0"/>
        <w:ind w:left="0"/>
        <w:jc w:val="both"/>
      </w:pPr>
      <w:r>
        <w:rPr>
          <w:rFonts w:ascii="Times New Roman"/>
          <w:b w:val="false"/>
          <w:i w:val="false"/>
          <w:color w:val="000000"/>
          <w:sz w:val="28"/>
        </w:rPr>
        <w:t xml:space="preserve">
      2. Подтверждением права на бездокументарную ценную бумагу является выписка со счета, открытого в целях ее учета у профессионального участника рынка ценных бумаг, который уполномочен на регистрацию сделок с ценными бумагами в соответствии с выданной ему лицензией или в соответствии с законодательными актами Республики Казахстан. </w:t>
      </w:r>
    </w:p>
    <w:bookmarkEnd w:id="810"/>
    <w:bookmarkStart w:name="z1129" w:id="811"/>
    <w:p>
      <w:pPr>
        <w:spacing w:after="0"/>
        <w:ind w:left="0"/>
        <w:jc w:val="both"/>
      </w:pPr>
      <w:r>
        <w:rPr>
          <w:rFonts w:ascii="Times New Roman"/>
          <w:b w:val="false"/>
          <w:i w:val="false"/>
          <w:color w:val="000000"/>
          <w:sz w:val="28"/>
        </w:rPr>
        <w:t xml:space="preserve">
      3. Порядок открытия и ведения профессиональными участниками рынка ценных бумаг счетов, предназначенных для учета ценных бумаг, а также требования к содержанию и оформлению выписок с таких счетов определяются законодательством Республики Казахстан. </w:t>
      </w:r>
    </w:p>
    <w:bookmarkEnd w:id="8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130 в редакции Закона РК от 16.05.2003 </w:t>
      </w:r>
      <w:r>
        <w:rPr>
          <w:rFonts w:ascii="Times New Roman"/>
          <w:b w:val="false"/>
          <w:i w:val="false"/>
          <w:color w:val="000000"/>
          <w:sz w:val="28"/>
        </w:rPr>
        <w:t>N 416</w:t>
      </w:r>
      <w:r>
        <w:rPr>
          <w:rFonts w:ascii="Times New Roman"/>
          <w:b w:val="false"/>
          <w:i w:val="false"/>
          <w:color w:val="ff0000"/>
          <w:sz w:val="28"/>
        </w:rPr>
        <w:t xml:space="preserve">; с изменениями, внесенными Законом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84" w:id="812"/>
    <w:p>
      <w:pPr>
        <w:spacing w:after="0"/>
        <w:ind w:left="0"/>
        <w:jc w:val="left"/>
      </w:pPr>
      <w:r>
        <w:rPr>
          <w:rFonts w:ascii="Times New Roman"/>
          <w:b/>
          <w:i w:val="false"/>
          <w:color w:val="000000"/>
        </w:rPr>
        <w:t xml:space="preserve"> Статья 131. Требования к ценной бумаге</w:t>
      </w:r>
    </w:p>
    <w:bookmarkEnd w:id="812"/>
    <w:bookmarkStart w:name="z1130" w:id="813"/>
    <w:p>
      <w:pPr>
        <w:spacing w:after="0"/>
        <w:ind w:left="0"/>
        <w:jc w:val="both"/>
      </w:pPr>
      <w:r>
        <w:rPr>
          <w:rFonts w:ascii="Times New Roman"/>
          <w:b w:val="false"/>
          <w:i w:val="false"/>
          <w:color w:val="000000"/>
          <w:sz w:val="28"/>
        </w:rPr>
        <w:t xml:space="preserve">
      1. Виды прав, которые удостоверяются ценными бумагами, обязательные реквизиты ценных бумаг, требования к форме ценной бумаги и другие необходимые требования определяются законодательными актами или в установленном ими порядке. </w:t>
      </w:r>
    </w:p>
    <w:bookmarkEnd w:id="813"/>
    <w:bookmarkStart w:name="z1131" w:id="814"/>
    <w:p>
      <w:pPr>
        <w:spacing w:after="0"/>
        <w:ind w:left="0"/>
        <w:jc w:val="both"/>
      </w:pPr>
      <w:r>
        <w:rPr>
          <w:rFonts w:ascii="Times New Roman"/>
          <w:b w:val="false"/>
          <w:i w:val="false"/>
          <w:color w:val="000000"/>
          <w:sz w:val="28"/>
        </w:rPr>
        <w:t xml:space="preserve">
      2. Отсутствие обязательных реквизитов ценной бумаги или несоответствие ценной бумаги установленной для нее форме влечет ее недействительность. </w:t>
      </w:r>
    </w:p>
    <w:bookmarkEnd w:id="814"/>
    <w:bookmarkStart w:name="z286" w:id="815"/>
    <w:p>
      <w:pPr>
        <w:spacing w:after="0"/>
        <w:ind w:left="0"/>
        <w:jc w:val="left"/>
      </w:pPr>
      <w:r>
        <w:rPr>
          <w:rFonts w:ascii="Times New Roman"/>
          <w:b/>
          <w:i w:val="false"/>
          <w:color w:val="000000"/>
        </w:rPr>
        <w:t xml:space="preserve"> Статья 132. Передача прав по ценной бумаге</w:t>
      </w:r>
    </w:p>
    <w:bookmarkEnd w:id="815"/>
    <w:bookmarkStart w:name="z1132" w:id="816"/>
    <w:p>
      <w:pPr>
        <w:spacing w:after="0"/>
        <w:ind w:left="0"/>
        <w:jc w:val="both"/>
      </w:pPr>
      <w:r>
        <w:rPr>
          <w:rFonts w:ascii="Times New Roman"/>
          <w:b w:val="false"/>
          <w:i w:val="false"/>
          <w:color w:val="000000"/>
          <w:sz w:val="28"/>
        </w:rPr>
        <w:t xml:space="preserve">
      1. Для передачи другому лицу прав, удостоверенных ценной бумагой на предъявителя, достаточно вручения ценной бумаги этому лицу. </w:t>
      </w:r>
    </w:p>
    <w:bookmarkEnd w:id="816"/>
    <w:bookmarkStart w:name="z1133" w:id="817"/>
    <w:p>
      <w:pPr>
        <w:spacing w:after="0"/>
        <w:ind w:left="0"/>
        <w:jc w:val="both"/>
      </w:pPr>
      <w:r>
        <w:rPr>
          <w:rFonts w:ascii="Times New Roman"/>
          <w:b w:val="false"/>
          <w:i w:val="false"/>
          <w:color w:val="000000"/>
          <w:sz w:val="28"/>
        </w:rPr>
        <w:t xml:space="preserve">
      2. Права, удостоверенные именной ценной бумагой, выпущенной в документарной форме, передаются в порядке, установленном для уступки требования (цессии). В соответствии со </w:t>
      </w:r>
      <w:r>
        <w:rPr>
          <w:rFonts w:ascii="Times New Roman"/>
          <w:b w:val="false"/>
          <w:i w:val="false"/>
          <w:color w:val="000000"/>
          <w:sz w:val="28"/>
        </w:rPr>
        <w:t>статьей 347</w:t>
      </w:r>
      <w:r>
        <w:rPr>
          <w:rFonts w:ascii="Times New Roman"/>
          <w:b w:val="false"/>
          <w:i w:val="false"/>
          <w:color w:val="000000"/>
          <w:sz w:val="28"/>
        </w:rPr>
        <w:t xml:space="preserve"> настоящего Кодекса лицо, передающее право по ценной бумаге, несет ответственность за недействительность соответствующего требования, но не за его исполнение.</w:t>
      </w:r>
    </w:p>
    <w:bookmarkEnd w:id="817"/>
    <w:bookmarkStart w:name="z1134" w:id="818"/>
    <w:p>
      <w:pPr>
        <w:spacing w:after="0"/>
        <w:ind w:left="0"/>
        <w:jc w:val="both"/>
      </w:pPr>
      <w:r>
        <w:rPr>
          <w:rFonts w:ascii="Times New Roman"/>
          <w:b w:val="false"/>
          <w:i w:val="false"/>
          <w:color w:val="000000"/>
          <w:sz w:val="28"/>
        </w:rPr>
        <w:t xml:space="preserve">
      2-1. Особенности передачи прав по эмиссионным ценным бумагам и подтверждение прав по ним определяются законодательными актами Республики Казахстан. </w:t>
      </w:r>
    </w:p>
    <w:bookmarkEnd w:id="818"/>
    <w:bookmarkStart w:name="z1135" w:id="819"/>
    <w:p>
      <w:pPr>
        <w:spacing w:after="0"/>
        <w:ind w:left="0"/>
        <w:jc w:val="both"/>
      </w:pPr>
      <w:r>
        <w:rPr>
          <w:rFonts w:ascii="Times New Roman"/>
          <w:b w:val="false"/>
          <w:i w:val="false"/>
          <w:color w:val="000000"/>
          <w:sz w:val="28"/>
        </w:rPr>
        <w:t xml:space="preserve">
      3. Права по ордерной ценной бумаге передаются путем совершения на этой бумаге передаточной надписи - индоссамента. Лицо, передающее права по ордерной ценной бумаге (индоссант), несет ответственность не только за существование права, но и за его осуществление, за исключением случаев, установленных законодательным актом Республики Казахстан об ипотеке недвижимого имущества. </w:t>
      </w:r>
    </w:p>
    <w:bookmarkEnd w:id="819"/>
    <w:bookmarkStart w:name="z1136" w:id="820"/>
    <w:p>
      <w:pPr>
        <w:spacing w:after="0"/>
        <w:ind w:left="0"/>
        <w:jc w:val="both"/>
      </w:pPr>
      <w:r>
        <w:rPr>
          <w:rFonts w:ascii="Times New Roman"/>
          <w:b w:val="false"/>
          <w:i w:val="false"/>
          <w:color w:val="000000"/>
          <w:sz w:val="28"/>
        </w:rPr>
        <w:t xml:space="preserve">
      Индоссамент, совершенный на ценной бумаге, переносит все права, удостоверенные ценной бумагой, на лицо, которому или приказу которого передаются права по ценной бумаге - (индоссата). Индоссамент может быть бланковым (без указания лица, которому должно быть произведено исполнение). </w:t>
      </w:r>
    </w:p>
    <w:bookmarkEnd w:id="820"/>
    <w:bookmarkStart w:name="z1137" w:id="821"/>
    <w:p>
      <w:pPr>
        <w:spacing w:after="0"/>
        <w:ind w:left="0"/>
        <w:jc w:val="both"/>
      </w:pPr>
      <w:r>
        <w:rPr>
          <w:rFonts w:ascii="Times New Roman"/>
          <w:b w:val="false"/>
          <w:i w:val="false"/>
          <w:color w:val="000000"/>
          <w:sz w:val="28"/>
        </w:rPr>
        <w:t xml:space="preserve">
      Индоссамент может быть ограничен только поручением осуществлять права, удостоверенные ценной бумагой, без передачи этих прав индоссату (препоручительный индоссамент). В этом случае индоссат выступает в качестве представителя. </w:t>
      </w:r>
    </w:p>
    <w:bookmarkEnd w:id="8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132 с изменениями, внесенными </w:t>
      </w:r>
      <w:r>
        <w:rPr>
          <w:rFonts w:ascii="Times New Roman"/>
          <w:b w:val="false"/>
          <w:i w:val="false"/>
          <w:color w:val="000000"/>
          <w:sz w:val="28"/>
        </w:rPr>
        <w:t>Законом</w:t>
      </w:r>
      <w:r>
        <w:rPr>
          <w:rFonts w:ascii="Times New Roman"/>
          <w:b w:val="false"/>
          <w:i w:val="false"/>
          <w:color w:val="ff0000"/>
          <w:sz w:val="28"/>
        </w:rPr>
        <w:t xml:space="preserve"> РК от 02.03.1998 N 211; от 16.05.2003 </w:t>
      </w:r>
      <w:r>
        <w:rPr>
          <w:rFonts w:ascii="Times New Roman"/>
          <w:b w:val="false"/>
          <w:i w:val="false"/>
          <w:color w:val="000000"/>
          <w:sz w:val="28"/>
        </w:rPr>
        <w:t>N 416</w:t>
      </w:r>
      <w:r>
        <w:rPr>
          <w:rFonts w:ascii="Times New Roman"/>
          <w:b w:val="false"/>
          <w:i w:val="false"/>
          <w:color w:val="ff0000"/>
          <w:sz w:val="28"/>
        </w:rPr>
        <w:t xml:space="preserve">; от 03.06.2003 </w:t>
      </w:r>
      <w:r>
        <w:rPr>
          <w:rFonts w:ascii="Times New Roman"/>
          <w:b w:val="false"/>
          <w:i w:val="false"/>
          <w:color w:val="000000"/>
          <w:sz w:val="28"/>
        </w:rPr>
        <w:t>N 426</w:t>
      </w:r>
      <w:r>
        <w:rPr>
          <w:rFonts w:ascii="Times New Roman"/>
          <w:b w:val="false"/>
          <w:i w:val="false"/>
          <w:color w:val="ff0000"/>
          <w:sz w:val="28"/>
        </w:rPr>
        <w:t xml:space="preserve">; от 21.06.2013 </w:t>
      </w:r>
      <w:r>
        <w:rPr>
          <w:rFonts w:ascii="Times New Roman"/>
          <w:b w:val="false"/>
          <w:i w:val="false"/>
          <w:color w:val="000000"/>
          <w:sz w:val="28"/>
        </w:rPr>
        <w:t>№</w:t>
      </w:r>
      <w:r>
        <w:rPr>
          <w:rFonts w:ascii="Times New Roman"/>
          <w:b w:val="false"/>
          <w:i w:val="false"/>
          <w:color w:val="000000"/>
          <w:sz w:val="28"/>
        </w:rPr>
        <w:t xml:space="preserve">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24.11.2015 </w:t>
      </w:r>
      <w:r>
        <w:rPr>
          <w:rFonts w:ascii="Times New Roman"/>
          <w:b w:val="false"/>
          <w:i w:val="false"/>
          <w:color w:val="000000"/>
          <w:sz w:val="28"/>
        </w:rPr>
        <w:t>№</w:t>
      </w:r>
      <w:r>
        <w:rPr>
          <w:rFonts w:ascii="Times New Roman"/>
          <w:b w:val="false"/>
          <w:i w:val="false"/>
          <w:color w:val="000000"/>
          <w:sz w:val="28"/>
        </w:rPr>
        <w:t xml:space="preserve">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bookmarkStart w:name="z288" w:id="822"/>
    <w:p>
      <w:pPr>
        <w:spacing w:after="0"/>
        <w:ind w:left="0"/>
        <w:jc w:val="left"/>
      </w:pPr>
      <w:r>
        <w:rPr>
          <w:rFonts w:ascii="Times New Roman"/>
          <w:b/>
          <w:i w:val="false"/>
          <w:color w:val="000000"/>
        </w:rPr>
        <w:t xml:space="preserve"> Статья 133. Исполнение по ценной бумаге</w:t>
      </w:r>
    </w:p>
    <w:bookmarkEnd w:id="822"/>
    <w:bookmarkStart w:name="z1138" w:id="823"/>
    <w:p>
      <w:pPr>
        <w:spacing w:after="0"/>
        <w:ind w:left="0"/>
        <w:jc w:val="both"/>
      </w:pPr>
      <w:r>
        <w:rPr>
          <w:rFonts w:ascii="Times New Roman"/>
          <w:b w:val="false"/>
          <w:i w:val="false"/>
          <w:color w:val="000000"/>
          <w:sz w:val="28"/>
        </w:rPr>
        <w:t xml:space="preserve">
      1. Лицо, выдавшее ценную бумагу, и все лица, индоссировавшие ее, отвечают перед ее законным владельцем солидарно, за исключением случаев, установленных законодательным актом Республики Казахстан об ипотеке недвижимого имущества. В случае удовлетворения требования законного владельца ценной бумаги об исполнении удостоверенного ею обязательства одним или несколькими лицами из числа обязавшихся по ценной бумаге они приобретают право обратного требования (регресса) к остальным лицам, ранее их обязавшимся по ценной бумаге. </w:t>
      </w:r>
    </w:p>
    <w:bookmarkEnd w:id="823"/>
    <w:bookmarkStart w:name="z1139" w:id="824"/>
    <w:p>
      <w:pPr>
        <w:spacing w:after="0"/>
        <w:ind w:left="0"/>
        <w:jc w:val="both"/>
      </w:pPr>
      <w:r>
        <w:rPr>
          <w:rFonts w:ascii="Times New Roman"/>
          <w:b w:val="false"/>
          <w:i w:val="false"/>
          <w:color w:val="000000"/>
          <w:sz w:val="28"/>
        </w:rPr>
        <w:t xml:space="preserve">
      2. Отказ от исполнения обязательства, удостоверенного ценной бумагой, со ссылкой на отсутствие основания обязательства либо на его недействительность не допускается. </w:t>
      </w:r>
    </w:p>
    <w:bookmarkEnd w:id="824"/>
    <w:bookmarkStart w:name="z1140" w:id="825"/>
    <w:p>
      <w:pPr>
        <w:spacing w:after="0"/>
        <w:ind w:left="0"/>
        <w:jc w:val="both"/>
      </w:pPr>
      <w:r>
        <w:rPr>
          <w:rFonts w:ascii="Times New Roman"/>
          <w:b w:val="false"/>
          <w:i w:val="false"/>
          <w:color w:val="000000"/>
          <w:sz w:val="28"/>
        </w:rPr>
        <w:t xml:space="preserve">
      3. Владелец ценной бумаги, обнаруживший подлог или подделку ценной бумаги, вправе предъявить к лицу, передавшему ему бумагу, требование о надлежащем исполнении обязательства, удостоверенного ценной бумагой, и о возмещении убытков. </w:t>
      </w:r>
    </w:p>
    <w:bookmarkEnd w:id="825"/>
    <w:bookmarkStart w:name="z1141" w:id="826"/>
    <w:p>
      <w:pPr>
        <w:spacing w:after="0"/>
        <w:ind w:left="0"/>
        <w:jc w:val="both"/>
      </w:pPr>
      <w:r>
        <w:rPr>
          <w:rFonts w:ascii="Times New Roman"/>
          <w:b w:val="false"/>
          <w:i w:val="false"/>
          <w:color w:val="000000"/>
          <w:sz w:val="28"/>
        </w:rPr>
        <w:t xml:space="preserve">
      4. Права по ценной бумаге, находящейся у незаконного владельца, не подлежат осуществлению. </w:t>
      </w:r>
    </w:p>
    <w:bookmarkEnd w:id="8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133 внесены изменения - Законом РК от 3 июня 2003 г. </w:t>
      </w:r>
      <w:r>
        <w:rPr>
          <w:rFonts w:ascii="Times New Roman"/>
          <w:b w:val="false"/>
          <w:i w:val="false"/>
          <w:color w:val="000000"/>
          <w:sz w:val="28"/>
        </w:rPr>
        <w:t>N 426</w:t>
      </w:r>
      <w:r>
        <w:br/>
      </w:r>
      <w:r>
        <w:rPr>
          <w:rFonts w:ascii="Times New Roman"/>
          <w:b w:val="false"/>
          <w:i w:val="false"/>
          <w:color w:val="000000"/>
          <w:sz w:val="28"/>
        </w:rPr>
        <w:t>
</w:t>
      </w:r>
    </w:p>
    <w:bookmarkStart w:name="z290" w:id="827"/>
    <w:p>
      <w:pPr>
        <w:spacing w:after="0"/>
        <w:ind w:left="0"/>
        <w:jc w:val="left"/>
      </w:pPr>
      <w:r>
        <w:rPr>
          <w:rFonts w:ascii="Times New Roman"/>
          <w:b/>
          <w:i w:val="false"/>
          <w:color w:val="000000"/>
        </w:rPr>
        <w:t xml:space="preserve"> Статья 134. Восстановление ценной бумаги</w:t>
      </w:r>
    </w:p>
    <w:bookmarkEnd w:id="827"/>
    <w:p>
      <w:pPr>
        <w:spacing w:after="0"/>
        <w:ind w:left="0"/>
        <w:jc w:val="both"/>
      </w:pPr>
      <w:r>
        <w:rPr>
          <w:rFonts w:ascii="Times New Roman"/>
          <w:b w:val="false"/>
          <w:i w:val="false"/>
          <w:color w:val="000000"/>
          <w:sz w:val="28"/>
        </w:rPr>
        <w:t>
      Восстановление прав по утраченным ценным бумагам на предъявителя и ордерным ценным бумагам производится судом в порядке, предусмотренном процессуальным законодательством.</w:t>
      </w:r>
    </w:p>
    <w:bookmarkStart w:name="z292" w:id="828"/>
    <w:p>
      <w:pPr>
        <w:spacing w:after="0"/>
        <w:ind w:left="0"/>
        <w:jc w:val="left"/>
      </w:pPr>
      <w:r>
        <w:rPr>
          <w:rFonts w:ascii="Times New Roman"/>
          <w:b/>
          <w:i w:val="false"/>
          <w:color w:val="000000"/>
        </w:rPr>
        <w:t xml:space="preserve"> Статья 135. Бездокументарные ценные бумаги</w:t>
      </w:r>
    </w:p>
    <w:bookmarkEnd w:id="828"/>
    <w:p>
      <w:pPr>
        <w:spacing w:after="0"/>
        <w:ind w:left="0"/>
        <w:jc w:val="both"/>
      </w:pPr>
      <w:r>
        <w:rPr>
          <w:rFonts w:ascii="Times New Roman"/>
          <w:b w:val="false"/>
          <w:i w:val="false"/>
          <w:color w:val="ff0000"/>
          <w:sz w:val="28"/>
        </w:rPr>
        <w:t xml:space="preserve">
      (Статья 135 исключена - Законом РК от 16 мая 2003 г. </w:t>
      </w:r>
      <w:r>
        <w:rPr>
          <w:rFonts w:ascii="Times New Roman"/>
          <w:b w:val="false"/>
          <w:i w:val="false"/>
          <w:color w:val="ff0000"/>
          <w:sz w:val="28"/>
        </w:rPr>
        <w:t>N 416</w:t>
      </w:r>
      <w:r>
        <w:rPr>
          <w:rFonts w:ascii="Times New Roman"/>
          <w:b w:val="false"/>
          <w:i w:val="false"/>
          <w:color w:val="ff0000"/>
          <w:sz w:val="28"/>
        </w:rPr>
        <w:t>)</w:t>
      </w:r>
    </w:p>
    <w:bookmarkStart w:name="z294" w:id="829"/>
    <w:p>
      <w:pPr>
        <w:spacing w:after="0"/>
        <w:ind w:left="0"/>
        <w:jc w:val="left"/>
      </w:pPr>
      <w:r>
        <w:rPr>
          <w:rFonts w:ascii="Times New Roman"/>
          <w:b/>
          <w:i w:val="false"/>
          <w:color w:val="000000"/>
        </w:rPr>
        <w:t xml:space="preserve"> Статья 136. Облигация</w:t>
      </w:r>
    </w:p>
    <w:bookmarkEnd w:id="829"/>
    <w:bookmarkStart w:name="z1142" w:id="830"/>
    <w:p>
      <w:pPr>
        <w:spacing w:after="0"/>
        <w:ind w:left="0"/>
        <w:jc w:val="both"/>
      </w:pPr>
      <w:r>
        <w:rPr>
          <w:rFonts w:ascii="Times New Roman"/>
          <w:b w:val="false"/>
          <w:i w:val="false"/>
          <w:color w:val="000000"/>
          <w:sz w:val="28"/>
        </w:rPr>
        <w:t>
      1. Облигация – ценная бумага, удостоверяющая в соответствии с условиями выпуска право на получение от лица, выпустившего облигацию, вознаграждения по ней и номинальной стоимости облигации в деньгах или ином имущественном эквиваленте.</w:t>
      </w:r>
    </w:p>
    <w:bookmarkEnd w:id="830"/>
    <w:bookmarkStart w:name="z1143" w:id="831"/>
    <w:p>
      <w:pPr>
        <w:spacing w:after="0"/>
        <w:ind w:left="0"/>
        <w:jc w:val="both"/>
      </w:pPr>
      <w:r>
        <w:rPr>
          <w:rFonts w:ascii="Times New Roman"/>
          <w:b w:val="false"/>
          <w:i w:val="false"/>
          <w:color w:val="000000"/>
          <w:sz w:val="28"/>
        </w:rPr>
        <w:t xml:space="preserve">
      2. Облигации выпускаются только как именные эмиссионные ценные бумаги. </w:t>
      </w:r>
    </w:p>
    <w:bookmarkEnd w:id="831"/>
    <w:bookmarkStart w:name="z1144" w:id="832"/>
    <w:p>
      <w:pPr>
        <w:spacing w:after="0"/>
        <w:ind w:left="0"/>
        <w:jc w:val="both"/>
      </w:pPr>
      <w:r>
        <w:rPr>
          <w:rFonts w:ascii="Times New Roman"/>
          <w:b w:val="false"/>
          <w:i w:val="false"/>
          <w:color w:val="000000"/>
          <w:sz w:val="28"/>
        </w:rPr>
        <w:t xml:space="preserve">
      3. Правительство Республики Казахстан, Национальный Банк Республики Казахстан, коммерческие организации вправе выпускать облигации. </w:t>
      </w:r>
    </w:p>
    <w:bookmarkEnd w:id="832"/>
    <w:bookmarkStart w:name="z1145" w:id="833"/>
    <w:p>
      <w:pPr>
        <w:spacing w:after="0"/>
        <w:ind w:left="0"/>
        <w:jc w:val="both"/>
      </w:pPr>
      <w:r>
        <w:rPr>
          <w:rFonts w:ascii="Times New Roman"/>
          <w:b w:val="false"/>
          <w:i w:val="false"/>
          <w:color w:val="000000"/>
          <w:sz w:val="28"/>
        </w:rPr>
        <w:t>
      4. Виды облигаций и порядок их выпуска устанавливаются законодательством Республики Казахстан.</w:t>
      </w:r>
    </w:p>
    <w:bookmarkEnd w:id="8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136 в редакции Закона РК от 16.05.2003 </w:t>
      </w:r>
      <w:r>
        <w:rPr>
          <w:rFonts w:ascii="Times New Roman"/>
          <w:b w:val="false"/>
          <w:i w:val="false"/>
          <w:color w:val="000000"/>
          <w:sz w:val="28"/>
        </w:rPr>
        <w:t>N 416</w:t>
      </w:r>
      <w:r>
        <w:rPr>
          <w:rFonts w:ascii="Times New Roman"/>
          <w:b w:val="false"/>
          <w:i w:val="false"/>
          <w:color w:val="ff0000"/>
          <w:sz w:val="28"/>
        </w:rPr>
        <w:t xml:space="preserve">;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75" w:id="834"/>
    <w:p>
      <w:pPr>
        <w:spacing w:after="0"/>
        <w:ind w:left="0"/>
        <w:jc w:val="left"/>
      </w:pPr>
      <w:r>
        <w:rPr>
          <w:rFonts w:ascii="Times New Roman"/>
          <w:b/>
          <w:i w:val="false"/>
          <w:color w:val="000000"/>
        </w:rPr>
        <w:t xml:space="preserve"> Статья 137. Чек</w:t>
      </w:r>
    </w:p>
    <w:bookmarkEnd w:id="834"/>
    <w:p>
      <w:pPr>
        <w:spacing w:after="0"/>
        <w:ind w:left="0"/>
        <w:jc w:val="both"/>
      </w:pPr>
      <w:r>
        <w:rPr>
          <w:rFonts w:ascii="Times New Roman"/>
          <w:b w:val="false"/>
          <w:i w:val="false"/>
          <w:color w:val="ff0000"/>
          <w:sz w:val="28"/>
        </w:rPr>
        <w:t xml:space="preserve">
      Сноска. Статья 137 исключена Законом РК от 11.07.1997 </w:t>
      </w:r>
      <w:r>
        <w:rPr>
          <w:rFonts w:ascii="Times New Roman"/>
          <w:b w:val="false"/>
          <w:i w:val="false"/>
          <w:color w:val="ff0000"/>
          <w:sz w:val="28"/>
        </w:rPr>
        <w:t>N 154</w:t>
      </w:r>
      <w:r>
        <w:rPr>
          <w:rFonts w:ascii="Times New Roman"/>
          <w:b w:val="false"/>
          <w:i w:val="false"/>
          <w:color w:val="ff0000"/>
          <w:sz w:val="28"/>
        </w:rPr>
        <w:t>.</w:t>
      </w:r>
    </w:p>
    <w:bookmarkStart w:name="z1876" w:id="835"/>
    <w:p>
      <w:pPr>
        <w:spacing w:after="0"/>
        <w:ind w:left="0"/>
        <w:jc w:val="left"/>
      </w:pPr>
      <w:r>
        <w:rPr>
          <w:rFonts w:ascii="Times New Roman"/>
          <w:b/>
          <w:i w:val="false"/>
          <w:color w:val="000000"/>
        </w:rPr>
        <w:t xml:space="preserve"> Статья 138. Вексель</w:t>
      </w:r>
    </w:p>
    <w:bookmarkEnd w:id="835"/>
    <w:p>
      <w:pPr>
        <w:spacing w:after="0"/>
        <w:ind w:left="0"/>
        <w:jc w:val="both"/>
      </w:pPr>
      <w:r>
        <w:rPr>
          <w:rFonts w:ascii="Times New Roman"/>
          <w:b w:val="false"/>
          <w:i w:val="false"/>
          <w:color w:val="ff0000"/>
          <w:sz w:val="28"/>
        </w:rPr>
        <w:t xml:space="preserve">
      Сноска. Статья 138 исключена Законом РК от 11.07.1997 </w:t>
      </w:r>
      <w:r>
        <w:rPr>
          <w:rFonts w:ascii="Times New Roman"/>
          <w:b w:val="false"/>
          <w:i w:val="false"/>
          <w:color w:val="ff0000"/>
          <w:sz w:val="28"/>
        </w:rPr>
        <w:t>N 154</w:t>
      </w:r>
      <w:r>
        <w:rPr>
          <w:rFonts w:ascii="Times New Roman"/>
          <w:b w:val="false"/>
          <w:i w:val="false"/>
          <w:color w:val="ff0000"/>
          <w:sz w:val="28"/>
        </w:rPr>
        <w:t>.</w:t>
      </w:r>
    </w:p>
    <w:bookmarkStart w:name="z296" w:id="836"/>
    <w:p>
      <w:pPr>
        <w:spacing w:after="0"/>
        <w:ind w:left="0"/>
        <w:jc w:val="left"/>
      </w:pPr>
      <w:r>
        <w:rPr>
          <w:rFonts w:ascii="Times New Roman"/>
          <w:b/>
          <w:i w:val="false"/>
          <w:color w:val="000000"/>
        </w:rPr>
        <w:t xml:space="preserve"> Статья 139. Акция</w:t>
      </w:r>
    </w:p>
    <w:bookmarkEnd w:id="836"/>
    <w:bookmarkStart w:name="z1146" w:id="837"/>
    <w:p>
      <w:pPr>
        <w:spacing w:after="0"/>
        <w:ind w:left="0"/>
        <w:jc w:val="both"/>
      </w:pPr>
      <w:r>
        <w:rPr>
          <w:rFonts w:ascii="Times New Roman"/>
          <w:b w:val="false"/>
          <w:i w:val="false"/>
          <w:color w:val="000000"/>
          <w:sz w:val="28"/>
        </w:rPr>
        <w:t xml:space="preserve">
      1. Акция - ценная бумага, выпускаемая акционерным обществом и удостоверяющая права на участие в управлении акционерным обществом, получение дивиденда по ней и части имущества акционерного общества при его ликвидации, а также иные права, предусмотренные законодательными актами Республики Казахстан. </w:t>
      </w:r>
    </w:p>
    <w:bookmarkEnd w:id="837"/>
    <w:bookmarkStart w:name="z1147" w:id="838"/>
    <w:p>
      <w:pPr>
        <w:spacing w:after="0"/>
        <w:ind w:left="0"/>
        <w:jc w:val="both"/>
      </w:pPr>
      <w:r>
        <w:rPr>
          <w:rFonts w:ascii="Times New Roman"/>
          <w:b w:val="false"/>
          <w:i w:val="false"/>
          <w:color w:val="000000"/>
          <w:sz w:val="28"/>
        </w:rPr>
        <w:t xml:space="preserve">
      2. Акции выпускаются только как именные эмиссионные ценные бумаги. </w:t>
      </w:r>
    </w:p>
    <w:bookmarkEnd w:id="838"/>
    <w:bookmarkStart w:name="z1148" w:id="839"/>
    <w:p>
      <w:pPr>
        <w:spacing w:after="0"/>
        <w:ind w:left="0"/>
        <w:jc w:val="both"/>
      </w:pPr>
      <w:r>
        <w:rPr>
          <w:rFonts w:ascii="Times New Roman"/>
          <w:b w:val="false"/>
          <w:i w:val="false"/>
          <w:color w:val="000000"/>
          <w:sz w:val="28"/>
        </w:rPr>
        <w:t xml:space="preserve">
      3. Виды акций устанавливаются законодательными актами Республики Казахстан. </w:t>
      </w:r>
    </w:p>
    <w:bookmarkEnd w:id="839"/>
    <w:bookmarkStart w:name="z1149" w:id="840"/>
    <w:p>
      <w:pPr>
        <w:spacing w:after="0"/>
        <w:ind w:left="0"/>
        <w:jc w:val="both"/>
      </w:pPr>
      <w:r>
        <w:rPr>
          <w:rFonts w:ascii="Times New Roman"/>
          <w:b w:val="false"/>
          <w:i w:val="false"/>
          <w:color w:val="000000"/>
          <w:sz w:val="28"/>
        </w:rPr>
        <w:t xml:space="preserve">
      Порядок выпуска акций устанавливается законодательством Республики Казахстан о рынке ценных бумаг. </w:t>
      </w:r>
    </w:p>
    <w:bookmarkEnd w:id="840"/>
    <w:bookmarkStart w:name="z1150" w:id="841"/>
    <w:p>
      <w:pPr>
        <w:spacing w:after="0"/>
        <w:ind w:left="0"/>
        <w:jc w:val="both"/>
      </w:pPr>
      <w:r>
        <w:rPr>
          <w:rFonts w:ascii="Times New Roman"/>
          <w:b w:val="false"/>
          <w:i w:val="false"/>
          <w:color w:val="000000"/>
          <w:sz w:val="28"/>
        </w:rPr>
        <w:t xml:space="preserve">
      4. Некоммерческие организации, созданные в организационно-правовой форме акционерного общества, выплату дивидендов по своим акциям не осуществляют. </w:t>
      </w:r>
    </w:p>
    <w:bookmarkEnd w:id="841"/>
    <w:bookmarkStart w:name="z1151" w:id="842"/>
    <w:p>
      <w:pPr>
        <w:spacing w:after="0"/>
        <w:ind w:left="0"/>
        <w:jc w:val="both"/>
      </w:pPr>
      <w:r>
        <w:rPr>
          <w:rFonts w:ascii="Times New Roman"/>
          <w:b w:val="false"/>
          <w:i w:val="false"/>
          <w:color w:val="000000"/>
          <w:sz w:val="28"/>
        </w:rPr>
        <w:t>
      5. Законодательными актами Республики Казахстан может быть предусмотрена возможность выкупа акций по решению суда у акционера, нарушающего своими действиями или бездействием интересы акционерного общества.</w:t>
      </w:r>
    </w:p>
    <w:bookmarkEnd w:id="8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Законодательными актами Республики Казахстан могут быть предусмотрены возможность и основания принудительного выкупа акций банков и организаций, осуществляющих отдельные виды банковских операций, а также страховых (перестраховочных) организаций в случае наличия у них отрицательного размера собственного капитала, рассчитываемого в порядке, установленном законодательными актами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139 в редакции Закона РК от 16 мая 2003 г. </w:t>
      </w:r>
      <w:r>
        <w:rPr>
          <w:rFonts w:ascii="Times New Roman"/>
          <w:b w:val="false"/>
          <w:i w:val="false"/>
          <w:color w:val="000000"/>
          <w:sz w:val="28"/>
        </w:rPr>
        <w:t>N 416</w:t>
      </w:r>
      <w:r>
        <w:rPr>
          <w:rFonts w:ascii="Times New Roman"/>
          <w:b w:val="false"/>
          <w:i w:val="false"/>
          <w:color w:val="ff0000"/>
          <w:sz w:val="28"/>
        </w:rPr>
        <w:t xml:space="preserve">; с изменениями, внесенными Законом РК от 8 июля 2005 г.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w:t>
      </w:r>
      <w:r>
        <w:br/>
      </w:r>
      <w:r>
        <w:rPr>
          <w:rFonts w:ascii="Times New Roman"/>
          <w:b w:val="false"/>
          <w:i w:val="false"/>
          <w:color w:val="000000"/>
          <w:sz w:val="28"/>
        </w:rPr>
        <w:t>
</w:t>
      </w:r>
    </w:p>
    <w:bookmarkStart w:name="z8261" w:id="843"/>
    <w:p>
      <w:pPr>
        <w:spacing w:after="0"/>
        <w:ind w:left="0"/>
        <w:jc w:val="left"/>
      </w:pPr>
      <w:r>
        <w:rPr>
          <w:rFonts w:ascii="Times New Roman"/>
          <w:b/>
          <w:i w:val="false"/>
          <w:color w:val="000000"/>
        </w:rPr>
        <w:t xml:space="preserve"> Статья 139-1. Банковский депозитный сертификат</w:t>
      </w:r>
    </w:p>
    <w:bookmarkEnd w:id="843"/>
    <w:p>
      <w:pPr>
        <w:spacing w:after="0"/>
        <w:ind w:left="0"/>
        <w:jc w:val="left"/>
      </w:pPr>
    </w:p>
    <w:p>
      <w:pPr>
        <w:spacing w:after="0"/>
        <w:ind w:left="0"/>
        <w:jc w:val="both"/>
      </w:pPr>
      <w:r>
        <w:rPr>
          <w:rFonts w:ascii="Times New Roman"/>
          <w:b w:val="false"/>
          <w:i w:val="false"/>
          <w:color w:val="000000"/>
          <w:sz w:val="28"/>
        </w:rPr>
        <w:t xml:space="preserve">
      Банковский депозитный сертификат - именная неэмиссионная ценная бумага, удостоверяющая права ее держателя на получение по истечении установленного для нее условиями выпуска срока обращения либо до его истечения ее номинальной стоимости, а также вознаграждения в размере, установленном условиями выпуска.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139-1 в соответствии с Законом РК от 12 января 2007 года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w:t>
      </w:r>
      <w:r>
        <w:br/>
      </w:r>
      <w:r>
        <w:rPr>
          <w:rFonts w:ascii="Times New Roman"/>
          <w:b w:val="false"/>
          <w:i w:val="false"/>
          <w:color w:val="000000"/>
          <w:sz w:val="28"/>
        </w:rPr>
        <w:t>
</w:t>
      </w:r>
    </w:p>
    <w:bookmarkStart w:name="z1877" w:id="844"/>
    <w:p>
      <w:pPr>
        <w:spacing w:after="0"/>
        <w:ind w:left="0"/>
        <w:jc w:val="left"/>
      </w:pPr>
      <w:r>
        <w:rPr>
          <w:rFonts w:ascii="Times New Roman"/>
          <w:b/>
          <w:i w:val="false"/>
          <w:color w:val="000000"/>
        </w:rPr>
        <w:t xml:space="preserve"> Статья 140. Банковский сертификат</w:t>
      </w:r>
    </w:p>
    <w:bookmarkEnd w:id="844"/>
    <w:p>
      <w:pPr>
        <w:spacing w:after="0"/>
        <w:ind w:left="0"/>
        <w:jc w:val="both"/>
      </w:pPr>
      <w:r>
        <w:rPr>
          <w:rFonts w:ascii="Times New Roman"/>
          <w:b w:val="false"/>
          <w:i w:val="false"/>
          <w:color w:val="ff0000"/>
          <w:sz w:val="28"/>
        </w:rPr>
        <w:t xml:space="preserve">
      Сноска. Статья 140 исключена Законом РК от 11.07.1997 </w:t>
      </w:r>
      <w:r>
        <w:rPr>
          <w:rFonts w:ascii="Times New Roman"/>
          <w:b w:val="false"/>
          <w:i w:val="false"/>
          <w:color w:val="ff0000"/>
          <w:sz w:val="28"/>
        </w:rPr>
        <w:t>N 154</w:t>
      </w:r>
      <w:r>
        <w:rPr>
          <w:rFonts w:ascii="Times New Roman"/>
          <w:b w:val="false"/>
          <w:i w:val="false"/>
          <w:color w:val="ff0000"/>
          <w:sz w:val="28"/>
        </w:rPr>
        <w:t>.</w:t>
      </w:r>
    </w:p>
    <w:bookmarkStart w:name="z298" w:id="845"/>
    <w:p>
      <w:pPr>
        <w:spacing w:after="0"/>
        <w:ind w:left="0"/>
        <w:jc w:val="left"/>
      </w:pPr>
      <w:r>
        <w:rPr>
          <w:rFonts w:ascii="Times New Roman"/>
          <w:b/>
          <w:i w:val="false"/>
          <w:color w:val="000000"/>
        </w:rPr>
        <w:t xml:space="preserve"> Параграф 3. Личные неимущественные права</w:t>
      </w:r>
    </w:p>
    <w:bookmarkEnd w:id="845"/>
    <w:bookmarkStart w:name="z299" w:id="846"/>
    <w:p>
      <w:pPr>
        <w:spacing w:after="0"/>
        <w:ind w:left="0"/>
        <w:jc w:val="left"/>
      </w:pPr>
      <w:r>
        <w:rPr>
          <w:rFonts w:ascii="Times New Roman"/>
          <w:b/>
          <w:i w:val="false"/>
          <w:color w:val="000000"/>
        </w:rPr>
        <w:t xml:space="preserve"> Статья 141. Защита личных неимущественных прав </w:t>
      </w:r>
    </w:p>
    <w:bookmarkEnd w:id="846"/>
    <w:bookmarkStart w:name="z1154" w:id="847"/>
    <w:p>
      <w:pPr>
        <w:spacing w:after="0"/>
        <w:ind w:left="0"/>
        <w:jc w:val="both"/>
      </w:pPr>
      <w:r>
        <w:rPr>
          <w:rFonts w:ascii="Times New Roman"/>
          <w:b w:val="false"/>
          <w:i w:val="false"/>
          <w:color w:val="000000"/>
          <w:sz w:val="28"/>
        </w:rPr>
        <w:t xml:space="preserve">
      1. Физическое лицо, личные неимущественные права которого нарушены, помимо мер, предусмотренных статьей 9 настоящего Кодекса, имеет право на возмещение морального вреда по правилам настоящего Кодекса. </w:t>
      </w:r>
    </w:p>
    <w:bookmarkEnd w:id="847"/>
    <w:bookmarkStart w:name="z1155" w:id="848"/>
    <w:p>
      <w:pPr>
        <w:spacing w:after="0"/>
        <w:ind w:left="0"/>
        <w:jc w:val="both"/>
      </w:pPr>
      <w:r>
        <w:rPr>
          <w:rFonts w:ascii="Times New Roman"/>
          <w:b w:val="false"/>
          <w:i w:val="false"/>
          <w:color w:val="000000"/>
          <w:sz w:val="28"/>
        </w:rPr>
        <w:t>
      2. Защита личных неимущественных прав осуществляется судом в порядке, предусмотренном гражданским процессуальным законодательством.</w:t>
      </w:r>
    </w:p>
    <w:bookmarkEnd w:id="848"/>
    <w:bookmarkStart w:name="z1156" w:id="849"/>
    <w:p>
      <w:pPr>
        <w:spacing w:after="0"/>
        <w:ind w:left="0"/>
        <w:jc w:val="both"/>
      </w:pPr>
      <w:r>
        <w:rPr>
          <w:rFonts w:ascii="Times New Roman"/>
          <w:b w:val="false"/>
          <w:i w:val="false"/>
          <w:color w:val="000000"/>
          <w:sz w:val="28"/>
        </w:rPr>
        <w:t xml:space="preserve">
      3. Личные неимущественные права подлежат защите независимо от вины лица, нарушившего право, если иное не предусмотрено настоящим Кодексом. Лицо, предъявившее требование о защите, должно доказать факт нарушения его личного неимущественного права. </w:t>
      </w:r>
    </w:p>
    <w:bookmarkEnd w:id="849"/>
    <w:bookmarkStart w:name="z1157" w:id="850"/>
    <w:p>
      <w:pPr>
        <w:spacing w:after="0"/>
        <w:ind w:left="0"/>
        <w:jc w:val="both"/>
      </w:pPr>
      <w:r>
        <w:rPr>
          <w:rFonts w:ascii="Times New Roman"/>
          <w:b w:val="false"/>
          <w:i w:val="false"/>
          <w:color w:val="000000"/>
          <w:sz w:val="28"/>
        </w:rPr>
        <w:t xml:space="preserve">
      4. Лицо, неимущественное право которого нарушено, может по своему выбору потребовать устранения последствий нарушения от нарушителя или за счет нарушителя самостоятельно совершить необходимые действия либо поручить их совершение третьему лицу. </w:t>
      </w:r>
    </w:p>
    <w:bookmarkEnd w:id="8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141 с изменениями, внесенными законами РК от 02.03.1998 N </w:t>
      </w:r>
      <w:r>
        <w:rPr>
          <w:rFonts w:ascii="Times New Roman"/>
          <w:b w:val="false"/>
          <w:i w:val="false"/>
          <w:color w:val="000000"/>
          <w:sz w:val="28"/>
        </w:rPr>
        <w:t>211</w:t>
      </w:r>
      <w:r>
        <w:rPr>
          <w:rFonts w:ascii="Times New Roman"/>
          <w:b w:val="false"/>
          <w:i w:val="false"/>
          <w:color w:val="ff0000"/>
          <w:sz w:val="28"/>
        </w:rPr>
        <w:t xml:space="preserve">;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01" w:id="851"/>
    <w:p>
      <w:pPr>
        <w:spacing w:after="0"/>
        <w:ind w:left="0"/>
        <w:jc w:val="left"/>
      </w:pPr>
      <w:r>
        <w:rPr>
          <w:rFonts w:ascii="Times New Roman"/>
          <w:b/>
          <w:i w:val="false"/>
          <w:color w:val="000000"/>
        </w:rPr>
        <w:t xml:space="preserve"> Статья 142. Личные неимущественные права, связанные с имущественными</w:t>
      </w:r>
    </w:p>
    <w:bookmarkEnd w:id="851"/>
    <w:p>
      <w:pPr>
        <w:spacing w:after="0"/>
        <w:ind w:left="0"/>
        <w:jc w:val="both"/>
      </w:pPr>
      <w:r>
        <w:rPr>
          <w:rFonts w:ascii="Times New Roman"/>
          <w:b w:val="false"/>
          <w:i w:val="false"/>
          <w:color w:val="000000"/>
          <w:sz w:val="28"/>
        </w:rPr>
        <w:t xml:space="preserve">
      При одновременном нарушении личных неимущественных и имущественных прав размер возмещения имущественного вреда увеличивается с учетом компенсации, причитающейся потерпевшему за нарушение личных неимущественных прав. </w:t>
      </w:r>
    </w:p>
    <w:bookmarkStart w:name="z303" w:id="852"/>
    <w:p>
      <w:pPr>
        <w:spacing w:after="0"/>
        <w:ind w:left="0"/>
        <w:jc w:val="left"/>
      </w:pPr>
      <w:r>
        <w:rPr>
          <w:rFonts w:ascii="Times New Roman"/>
          <w:b/>
          <w:i w:val="false"/>
          <w:color w:val="000000"/>
        </w:rPr>
        <w:t xml:space="preserve"> Статья 143. Защита чести, достоинства и деловой репутации</w:t>
      </w:r>
    </w:p>
    <w:bookmarkEnd w:id="852"/>
    <w:bookmarkStart w:name="z1158" w:id="853"/>
    <w:p>
      <w:pPr>
        <w:spacing w:after="0"/>
        <w:ind w:left="0"/>
        <w:jc w:val="both"/>
      </w:pPr>
      <w:r>
        <w:rPr>
          <w:rFonts w:ascii="Times New Roman"/>
          <w:b w:val="false"/>
          <w:i w:val="false"/>
          <w:color w:val="000000"/>
          <w:sz w:val="28"/>
        </w:rPr>
        <w:t xml:space="preserve">
      1. Гражданин вправе требовать в судебном порядке опровержения сведений, порочащих его честь, достоинство или деловую репутацию. </w:t>
      </w:r>
    </w:p>
    <w:bookmarkEnd w:id="853"/>
    <w:bookmarkStart w:name="z1159" w:id="854"/>
    <w:p>
      <w:pPr>
        <w:spacing w:after="0"/>
        <w:ind w:left="0"/>
        <w:jc w:val="both"/>
      </w:pPr>
      <w:r>
        <w:rPr>
          <w:rFonts w:ascii="Times New Roman"/>
          <w:b w:val="false"/>
          <w:i w:val="false"/>
          <w:color w:val="000000"/>
          <w:sz w:val="28"/>
        </w:rPr>
        <w:t xml:space="preserve">
      2. Если сведения, порочащие честь, достоинство или деловую репутацию гражданина или юридического лица, распространены в средствах массовой информации, они должны быть бесплатно опровергнуты в тех же средствах массовой информации. </w:t>
      </w:r>
    </w:p>
    <w:bookmarkEnd w:id="854"/>
    <w:bookmarkStart w:name="z1160" w:id="855"/>
    <w:p>
      <w:pPr>
        <w:spacing w:after="0"/>
        <w:ind w:left="0"/>
        <w:jc w:val="both"/>
      </w:pPr>
      <w:r>
        <w:rPr>
          <w:rFonts w:ascii="Times New Roman"/>
          <w:b w:val="false"/>
          <w:i w:val="false"/>
          <w:color w:val="000000"/>
          <w:sz w:val="28"/>
        </w:rPr>
        <w:t xml:space="preserve">
      В случае, если указанные сведения содержатся в документе, исходящем от организации, такой документ подлежит замене или отзыву с обязательным сообщением адресатам о несоответствии действительности содержащихся в этом документе сведений. </w:t>
      </w:r>
    </w:p>
    <w:bookmarkEnd w:id="855"/>
    <w:bookmarkStart w:name="z1161" w:id="856"/>
    <w:p>
      <w:pPr>
        <w:spacing w:after="0"/>
        <w:ind w:left="0"/>
        <w:jc w:val="both"/>
      </w:pPr>
      <w:r>
        <w:rPr>
          <w:rFonts w:ascii="Times New Roman"/>
          <w:b w:val="false"/>
          <w:i w:val="false"/>
          <w:color w:val="000000"/>
          <w:sz w:val="28"/>
        </w:rPr>
        <w:t xml:space="preserve">
      Порядок опровержения в иных случаях устанавливается судом. </w:t>
      </w:r>
    </w:p>
    <w:bookmarkEnd w:id="856"/>
    <w:bookmarkStart w:name="z1162" w:id="857"/>
    <w:p>
      <w:pPr>
        <w:spacing w:after="0"/>
        <w:ind w:left="0"/>
        <w:jc w:val="both"/>
      </w:pPr>
      <w:r>
        <w:rPr>
          <w:rFonts w:ascii="Times New Roman"/>
          <w:b w:val="false"/>
          <w:i w:val="false"/>
          <w:color w:val="000000"/>
          <w:sz w:val="28"/>
        </w:rPr>
        <w:t xml:space="preserve">
      3. Гражданин или юридическое лицо, в отношении которого средствами массовой информации опубликованы сведения, ущемляющие его права или законные интересы, имеет право на бесплатную публикацию своего ответа в тех же средствах массовой информации. </w:t>
      </w:r>
    </w:p>
    <w:bookmarkEnd w:id="857"/>
    <w:bookmarkStart w:name="z1163" w:id="858"/>
    <w:p>
      <w:pPr>
        <w:spacing w:after="0"/>
        <w:ind w:left="0"/>
        <w:jc w:val="both"/>
      </w:pPr>
      <w:r>
        <w:rPr>
          <w:rFonts w:ascii="Times New Roman"/>
          <w:b w:val="false"/>
          <w:i w:val="false"/>
          <w:color w:val="000000"/>
          <w:sz w:val="28"/>
        </w:rPr>
        <w:t xml:space="preserve">
      4. Требование гражданина или юридического лица о публикации опровержения либо ответа в средстве массовой информации рассматривается судом в случае, если орган массовой информации отказал в такой публикации либо в течение месяца не произвел публикацию, а также в случае его ликвидации. </w:t>
      </w:r>
    </w:p>
    <w:bookmarkEnd w:id="858"/>
    <w:bookmarkStart w:name="z1164" w:id="859"/>
    <w:p>
      <w:pPr>
        <w:spacing w:after="0"/>
        <w:ind w:left="0"/>
        <w:jc w:val="both"/>
      </w:pPr>
      <w:r>
        <w:rPr>
          <w:rFonts w:ascii="Times New Roman"/>
          <w:b w:val="false"/>
          <w:i w:val="false"/>
          <w:color w:val="000000"/>
          <w:sz w:val="28"/>
        </w:rPr>
        <w:t xml:space="preserve">
      5. Если решение суда не выполнено, суд вправе наложить на нарушителя штраф, взыскиваемый в доход бюджета. Штраф налагается в порядке и размерах, установленных гражданским процессуальным законодательством. Уплата штрафа не освобождает нарушителя от обязанности выполнить предусмотренное решением суда действие. </w:t>
      </w:r>
    </w:p>
    <w:bookmarkEnd w:id="859"/>
    <w:bookmarkStart w:name="z1165" w:id="860"/>
    <w:p>
      <w:pPr>
        <w:spacing w:after="0"/>
        <w:ind w:left="0"/>
        <w:jc w:val="both"/>
      </w:pPr>
      <w:r>
        <w:rPr>
          <w:rFonts w:ascii="Times New Roman"/>
          <w:b w:val="false"/>
          <w:i w:val="false"/>
          <w:color w:val="000000"/>
          <w:sz w:val="28"/>
        </w:rPr>
        <w:t>
      6. Гражданин, в отношении которого распространены сведения, порочащие его честь, достоинство или деловую репутацию, вправе наряду с опровержением таких сведений требовать возмещения убытков и морального вреда, причиненных их распространением.</w:t>
      </w:r>
    </w:p>
    <w:bookmarkEnd w:id="860"/>
    <w:p>
      <w:pPr>
        <w:spacing w:after="0"/>
        <w:ind w:left="0"/>
        <w:jc w:val="both"/>
      </w:pPr>
      <w:r>
        <w:rPr>
          <w:rFonts w:ascii="Times New Roman"/>
          <w:b w:val="false"/>
          <w:i w:val="false"/>
          <w:color w:val="000000"/>
          <w:sz w:val="28"/>
        </w:rPr>
        <w:t>
      Правила настоящей статьи о защите деловой репутации гражданина соответственно применяются к защите деловой репутации юридического лица, за исключением требования о возмещении морального вреда. К защите деловой репутации юридического лица применяются правила о возмещении убытков в порядке, установленном настоящим Кодексом.</w:t>
      </w:r>
    </w:p>
    <w:bookmarkStart w:name="z1166" w:id="861"/>
    <w:p>
      <w:pPr>
        <w:spacing w:after="0"/>
        <w:ind w:left="0"/>
        <w:jc w:val="both"/>
      </w:pPr>
      <w:r>
        <w:rPr>
          <w:rFonts w:ascii="Times New Roman"/>
          <w:b w:val="false"/>
          <w:i w:val="false"/>
          <w:color w:val="000000"/>
          <w:sz w:val="28"/>
        </w:rPr>
        <w:t xml:space="preserve">
      7. Если установить лицо, распространившее сведения, порочащие честь, достоинство или деловую репутацию гражданина или юридического лица, невозможно, лицо,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 </w:t>
      </w:r>
    </w:p>
    <w:bookmarkEnd w:id="8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143 с изменениями, внесенными законами РК от 06.02.2009 </w:t>
      </w:r>
      <w:r>
        <w:rPr>
          <w:rFonts w:ascii="Times New Roman"/>
          <w:b w:val="false"/>
          <w:i w:val="false"/>
          <w:color w:val="000000"/>
          <w:sz w:val="28"/>
        </w:rPr>
        <w:t>N 123-IV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.2</w:t>
      </w:r>
      <w:r>
        <w:rPr>
          <w:rFonts w:ascii="Times New Roman"/>
          <w:b w:val="false"/>
          <w:i w:val="false"/>
          <w:color w:val="ff0000"/>
          <w:sz w:val="28"/>
        </w:rPr>
        <w:t xml:space="preserve">);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05" w:id="862"/>
    <w:p>
      <w:pPr>
        <w:spacing w:after="0"/>
        <w:ind w:left="0"/>
        <w:jc w:val="left"/>
      </w:pPr>
      <w:r>
        <w:rPr>
          <w:rFonts w:ascii="Times New Roman"/>
          <w:b/>
          <w:i w:val="false"/>
          <w:color w:val="000000"/>
        </w:rPr>
        <w:t xml:space="preserve"> Статья 144. Право на охрану тайны личной жизни</w:t>
      </w:r>
    </w:p>
    <w:bookmarkEnd w:id="862"/>
    <w:bookmarkStart w:name="z1167" w:id="86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Гражданин имеет право на охрану тайны личной жизни, в том числе тайны переписки, телефонных переговоров, дневников, заметок, записок, интимной жизни, усыновления, рождения, адвокатской тайны, тайны медицинского работника, банковских вкладов и иной охраняемой законами Республики Казахстан тайны.</w:t>
      </w:r>
    </w:p>
    <w:bookmarkEnd w:id="863"/>
    <w:bookmarkStart w:name="z8357" w:id="864"/>
    <w:p>
      <w:pPr>
        <w:spacing w:after="0"/>
        <w:ind w:left="0"/>
        <w:jc w:val="both"/>
      </w:pPr>
      <w:r>
        <w:rPr>
          <w:rFonts w:ascii="Times New Roman"/>
          <w:b w:val="false"/>
          <w:i w:val="false"/>
          <w:color w:val="000000"/>
          <w:sz w:val="28"/>
        </w:rPr>
        <w:t>
      Раскрытие тайны личной жизни возможно лишь в случаях, прямо установленных законами Республики Казахстан.</w:t>
      </w:r>
    </w:p>
    <w:bookmarkEnd w:id="864"/>
    <w:bookmarkStart w:name="z1169" w:id="865"/>
    <w:p>
      <w:pPr>
        <w:spacing w:after="0"/>
        <w:ind w:left="0"/>
        <w:jc w:val="both"/>
      </w:pPr>
      <w:r>
        <w:rPr>
          <w:rFonts w:ascii="Times New Roman"/>
          <w:b w:val="false"/>
          <w:i w:val="false"/>
          <w:color w:val="000000"/>
          <w:sz w:val="28"/>
        </w:rPr>
        <w:t xml:space="preserve">
      2. Опубликование дневников, записок, заметок и других документов допускается лишь с согласия их автора, а писем - с согласия их автора и адресата. В случае смерти кого-либо из них указанные документы могут публиковаться с согласия пережившего супруга и детей умершего. </w:t>
      </w:r>
    </w:p>
    <w:bookmarkEnd w:id="8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144 с изменениями, внесенными законами РК от 11.07.1997 </w:t>
      </w:r>
      <w:r>
        <w:rPr>
          <w:rFonts w:ascii="Times New Roman"/>
          <w:b w:val="false"/>
          <w:i w:val="false"/>
          <w:color w:val="000000"/>
          <w:sz w:val="28"/>
        </w:rPr>
        <w:t>№ 154</w:t>
      </w:r>
      <w:r>
        <w:rPr>
          <w:rFonts w:ascii="Times New Roman"/>
          <w:b w:val="false"/>
          <w:i w:val="false"/>
          <w:color w:val="ff0000"/>
          <w:sz w:val="28"/>
        </w:rPr>
        <w:t xml:space="preserve">;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7" w:id="866"/>
    <w:p>
      <w:pPr>
        <w:spacing w:after="0"/>
        <w:ind w:left="0"/>
        <w:jc w:val="left"/>
      </w:pPr>
      <w:r>
        <w:rPr>
          <w:rFonts w:ascii="Times New Roman"/>
          <w:b/>
          <w:i w:val="false"/>
          <w:color w:val="000000"/>
        </w:rPr>
        <w:t xml:space="preserve"> Статья 145. Право на собственное изображение</w:t>
      </w:r>
    </w:p>
    <w:bookmarkEnd w:id="866"/>
    <w:bookmarkStart w:name="z1170" w:id="867"/>
    <w:p>
      <w:pPr>
        <w:spacing w:after="0"/>
        <w:ind w:left="0"/>
        <w:jc w:val="both"/>
      </w:pPr>
      <w:r>
        <w:rPr>
          <w:rFonts w:ascii="Times New Roman"/>
          <w:b w:val="false"/>
          <w:i w:val="false"/>
          <w:color w:val="000000"/>
          <w:sz w:val="28"/>
        </w:rPr>
        <w:t xml:space="preserve">
      1. Никто не имеет право использовать изображение какого-либо лица без его согласия, а в случае его смерти - без согласия наследников. </w:t>
      </w:r>
    </w:p>
    <w:bookmarkEnd w:id="867"/>
    <w:bookmarkStart w:name="z1171" w:id="868"/>
    <w:p>
      <w:pPr>
        <w:spacing w:after="0"/>
        <w:ind w:left="0"/>
        <w:jc w:val="both"/>
      </w:pPr>
      <w:r>
        <w:rPr>
          <w:rFonts w:ascii="Times New Roman"/>
          <w:b w:val="false"/>
          <w:i w:val="false"/>
          <w:color w:val="000000"/>
          <w:sz w:val="28"/>
        </w:rPr>
        <w:t xml:space="preserve">
      2. Опубликование, воспроизведение и распространение изобразительного произведения (картина, фотография, кинофильм и другие), в котором изображено другое лицо, допускается лишь с согласия изображенного, а после его смерти с согласия его детей и пережившего супруга. Такого согласия не требуется, если это установлено законодательными актами, либо изображенное лицо позировало за плату. </w:t>
      </w:r>
    </w:p>
    <w:bookmarkEnd w:id="868"/>
    <w:bookmarkStart w:name="z309" w:id="869"/>
    <w:p>
      <w:pPr>
        <w:spacing w:after="0"/>
        <w:ind w:left="0"/>
        <w:jc w:val="left"/>
      </w:pPr>
      <w:r>
        <w:rPr>
          <w:rFonts w:ascii="Times New Roman"/>
          <w:b/>
          <w:i w:val="false"/>
          <w:color w:val="000000"/>
        </w:rPr>
        <w:t xml:space="preserve"> Статья 146. Право на неприкосновенность жилища </w:t>
      </w:r>
    </w:p>
    <w:bookmarkEnd w:id="869"/>
    <w:bookmarkStart w:name="z1172" w:id="870"/>
    <w:p>
      <w:pPr>
        <w:spacing w:after="0"/>
        <w:ind w:left="0"/>
        <w:jc w:val="both"/>
      </w:pPr>
      <w:r>
        <w:rPr>
          <w:rFonts w:ascii="Times New Roman"/>
          <w:b w:val="false"/>
          <w:i w:val="false"/>
          <w:color w:val="000000"/>
          <w:sz w:val="28"/>
        </w:rPr>
        <w:t>
      Гражданин имеет право на неприкосновенность жилища, то есть право пресекать любые попытки вторжения в жилище помимо его воли, кроме случаев, предусмотренных законодательными актами.</w:t>
      </w:r>
    </w:p>
    <w:bookmarkEnd w:id="870"/>
    <w:bookmarkStart w:name="z311" w:id="871"/>
    <w:p>
      <w:pPr>
        <w:spacing w:after="0"/>
        <w:ind w:left="0"/>
        <w:jc w:val="left"/>
      </w:pPr>
      <w:r>
        <w:rPr>
          <w:rFonts w:ascii="Times New Roman"/>
          <w:b/>
          <w:i w:val="false"/>
          <w:color w:val="000000"/>
        </w:rPr>
        <w:t xml:space="preserve"> Глава 4. Сделки</w:t>
      </w:r>
    </w:p>
    <w:bookmarkEnd w:id="871"/>
    <w:bookmarkStart w:name="z312" w:id="872"/>
    <w:p>
      <w:pPr>
        <w:spacing w:after="0"/>
        <w:ind w:left="0"/>
        <w:jc w:val="left"/>
      </w:pPr>
      <w:r>
        <w:rPr>
          <w:rFonts w:ascii="Times New Roman"/>
          <w:b/>
          <w:i w:val="false"/>
          <w:color w:val="000000"/>
        </w:rPr>
        <w:t xml:space="preserve"> Статья 147. Понятие сделки </w:t>
      </w:r>
    </w:p>
    <w:bookmarkEnd w:id="872"/>
    <w:p>
      <w:pPr>
        <w:spacing w:after="0"/>
        <w:ind w:left="0"/>
        <w:jc w:val="both"/>
      </w:pPr>
      <w:r>
        <w:rPr>
          <w:rFonts w:ascii="Times New Roman"/>
          <w:b w:val="false"/>
          <w:i w:val="false"/>
          <w:color w:val="000000"/>
          <w:sz w:val="28"/>
        </w:rPr>
        <w:t xml:space="preserve">
      Сделками признаются действия граждан и юридических лиц, направленные на установление, изменение или прекращение гражданских прав и обязанностей. </w:t>
      </w:r>
    </w:p>
    <w:bookmarkStart w:name="z314" w:id="873"/>
    <w:p>
      <w:pPr>
        <w:spacing w:after="0"/>
        <w:ind w:left="0"/>
        <w:jc w:val="left"/>
      </w:pPr>
      <w:r>
        <w:rPr>
          <w:rFonts w:ascii="Times New Roman"/>
          <w:b/>
          <w:i w:val="false"/>
          <w:color w:val="000000"/>
        </w:rPr>
        <w:t xml:space="preserve"> Статья 148. Односторонние сделки и договоры </w:t>
      </w:r>
    </w:p>
    <w:bookmarkEnd w:id="873"/>
    <w:bookmarkStart w:name="z1173" w:id="874"/>
    <w:p>
      <w:pPr>
        <w:spacing w:after="0"/>
        <w:ind w:left="0"/>
        <w:jc w:val="both"/>
      </w:pPr>
      <w:r>
        <w:rPr>
          <w:rFonts w:ascii="Times New Roman"/>
          <w:b w:val="false"/>
          <w:i w:val="false"/>
          <w:color w:val="000000"/>
          <w:sz w:val="28"/>
        </w:rPr>
        <w:t xml:space="preserve">
      1. Сделки могут быть односторонними и двух- или многосторонними (договоры). </w:t>
      </w:r>
    </w:p>
    <w:bookmarkEnd w:id="874"/>
    <w:bookmarkStart w:name="z1174" w:id="875"/>
    <w:p>
      <w:pPr>
        <w:spacing w:after="0"/>
        <w:ind w:left="0"/>
        <w:jc w:val="both"/>
      </w:pPr>
      <w:r>
        <w:rPr>
          <w:rFonts w:ascii="Times New Roman"/>
          <w:b w:val="false"/>
          <w:i w:val="false"/>
          <w:color w:val="000000"/>
          <w:sz w:val="28"/>
        </w:rPr>
        <w:t xml:space="preserve">
      2. Односторонней считается сделка, для совершения которой, в соответствии с законодательством или соглашением сторон, необходимо и достаточно выражения воли одной стороны. </w:t>
      </w:r>
    </w:p>
    <w:bookmarkEnd w:id="875"/>
    <w:bookmarkStart w:name="z1175" w:id="876"/>
    <w:p>
      <w:pPr>
        <w:spacing w:after="0"/>
        <w:ind w:left="0"/>
        <w:jc w:val="both"/>
      </w:pPr>
      <w:r>
        <w:rPr>
          <w:rFonts w:ascii="Times New Roman"/>
          <w:b w:val="false"/>
          <w:i w:val="false"/>
          <w:color w:val="000000"/>
          <w:sz w:val="28"/>
        </w:rPr>
        <w:t xml:space="preserve">
      3. Для совершения договора необходимо выражение согласованной воли двух сторон (двусторонняя сделка) либо трех или более сторон (многосторонняя сделка). </w:t>
      </w:r>
    </w:p>
    <w:bookmarkEnd w:id="876"/>
    <w:bookmarkStart w:name="z316" w:id="877"/>
    <w:p>
      <w:pPr>
        <w:spacing w:after="0"/>
        <w:ind w:left="0"/>
        <w:jc w:val="left"/>
      </w:pPr>
      <w:r>
        <w:rPr>
          <w:rFonts w:ascii="Times New Roman"/>
          <w:b/>
          <w:i w:val="false"/>
          <w:color w:val="000000"/>
        </w:rPr>
        <w:t xml:space="preserve"> Статья 149. Правовое регулирование односторонних сделок </w:t>
      </w:r>
    </w:p>
    <w:bookmarkEnd w:id="877"/>
    <w:bookmarkStart w:name="z1176" w:id="878"/>
    <w:p>
      <w:pPr>
        <w:spacing w:after="0"/>
        <w:ind w:left="0"/>
        <w:jc w:val="both"/>
      </w:pPr>
      <w:r>
        <w:rPr>
          <w:rFonts w:ascii="Times New Roman"/>
          <w:b w:val="false"/>
          <w:i w:val="false"/>
          <w:color w:val="000000"/>
          <w:sz w:val="28"/>
        </w:rPr>
        <w:t xml:space="preserve">
      1. Односторонняя сделка создает обязанности для лица, совершившего сделку. Она может создавать обязанности для других лиц лишь в случаях, установленных законодательными актами либо соглашением с этими лицами. </w:t>
      </w:r>
    </w:p>
    <w:bookmarkEnd w:id="878"/>
    <w:bookmarkStart w:name="z1177" w:id="879"/>
    <w:p>
      <w:pPr>
        <w:spacing w:after="0"/>
        <w:ind w:left="0"/>
        <w:jc w:val="both"/>
      </w:pPr>
      <w:r>
        <w:rPr>
          <w:rFonts w:ascii="Times New Roman"/>
          <w:b w:val="false"/>
          <w:i w:val="false"/>
          <w:color w:val="000000"/>
          <w:sz w:val="28"/>
        </w:rPr>
        <w:t xml:space="preserve">
      2. К односторонним сделкам соответственно применяются общие положения об обязательствах и о договорах, поскольку это не противоречит законодательству, природе и существу сделки. </w:t>
      </w:r>
    </w:p>
    <w:bookmarkEnd w:id="879"/>
    <w:bookmarkStart w:name="z318" w:id="880"/>
    <w:p>
      <w:pPr>
        <w:spacing w:after="0"/>
        <w:ind w:left="0"/>
        <w:jc w:val="left"/>
      </w:pPr>
      <w:r>
        <w:rPr>
          <w:rFonts w:ascii="Times New Roman"/>
          <w:b/>
          <w:i w:val="false"/>
          <w:color w:val="000000"/>
        </w:rPr>
        <w:t xml:space="preserve"> Статья 150. Сделки, совершенные под условием </w:t>
      </w:r>
    </w:p>
    <w:bookmarkEnd w:id="880"/>
    <w:bookmarkStart w:name="z1178" w:id="881"/>
    <w:p>
      <w:pPr>
        <w:spacing w:after="0"/>
        <w:ind w:left="0"/>
        <w:jc w:val="both"/>
      </w:pPr>
      <w:r>
        <w:rPr>
          <w:rFonts w:ascii="Times New Roman"/>
          <w:b w:val="false"/>
          <w:i w:val="false"/>
          <w:color w:val="000000"/>
          <w:sz w:val="28"/>
        </w:rPr>
        <w:t xml:space="preserve">
      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 </w:t>
      </w:r>
    </w:p>
    <w:bookmarkEnd w:id="881"/>
    <w:bookmarkStart w:name="z1179" w:id="882"/>
    <w:p>
      <w:pPr>
        <w:spacing w:after="0"/>
        <w:ind w:left="0"/>
        <w:jc w:val="both"/>
      </w:pPr>
      <w:r>
        <w:rPr>
          <w:rFonts w:ascii="Times New Roman"/>
          <w:b w:val="false"/>
          <w:i w:val="false"/>
          <w:color w:val="000000"/>
          <w:sz w:val="28"/>
        </w:rPr>
        <w:t xml:space="preserve">
      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 </w:t>
      </w:r>
    </w:p>
    <w:bookmarkEnd w:id="882"/>
    <w:bookmarkStart w:name="z1180" w:id="883"/>
    <w:p>
      <w:pPr>
        <w:spacing w:after="0"/>
        <w:ind w:left="0"/>
        <w:jc w:val="both"/>
      </w:pPr>
      <w:r>
        <w:rPr>
          <w:rFonts w:ascii="Times New Roman"/>
          <w:b w:val="false"/>
          <w:i w:val="false"/>
          <w:color w:val="000000"/>
          <w:sz w:val="28"/>
        </w:rPr>
        <w:t xml:space="preserve">
      3. Если наступлению условия недобросовестно воспрепятствовала сторона, которой наступление условия невыгодно, то условие признается наступившим. </w:t>
      </w:r>
    </w:p>
    <w:bookmarkEnd w:id="883"/>
    <w:bookmarkStart w:name="z1181" w:id="884"/>
    <w:p>
      <w:pPr>
        <w:spacing w:after="0"/>
        <w:ind w:left="0"/>
        <w:jc w:val="both"/>
      </w:pPr>
      <w:r>
        <w:rPr>
          <w:rFonts w:ascii="Times New Roman"/>
          <w:b w:val="false"/>
          <w:i w:val="false"/>
          <w:color w:val="000000"/>
          <w:sz w:val="28"/>
        </w:rPr>
        <w:t xml:space="preserve">
      Если наступлению условия недобросовестно содействовала сторона, которой наступление условия выгодно, то условие признается ненаступившим. </w:t>
      </w:r>
    </w:p>
    <w:bookmarkEnd w:id="884"/>
    <w:bookmarkStart w:name="z320" w:id="885"/>
    <w:p>
      <w:pPr>
        <w:spacing w:after="0"/>
        <w:ind w:left="0"/>
        <w:jc w:val="left"/>
      </w:pPr>
      <w:r>
        <w:rPr>
          <w:rFonts w:ascii="Times New Roman"/>
          <w:b/>
          <w:i w:val="false"/>
          <w:color w:val="000000"/>
        </w:rPr>
        <w:t xml:space="preserve"> Статья 151. Форма сделки </w:t>
      </w:r>
    </w:p>
    <w:bookmarkEnd w:id="885"/>
    <w:bookmarkStart w:name="z1182" w:id="886"/>
    <w:p>
      <w:pPr>
        <w:spacing w:after="0"/>
        <w:ind w:left="0"/>
        <w:jc w:val="both"/>
      </w:pPr>
      <w:r>
        <w:rPr>
          <w:rFonts w:ascii="Times New Roman"/>
          <w:b w:val="false"/>
          <w:i w:val="false"/>
          <w:color w:val="000000"/>
          <w:sz w:val="28"/>
        </w:rPr>
        <w:t xml:space="preserve">
      1. Сделки совершаются устно или в письменной форме (простой или нотариальной). </w:t>
      </w:r>
    </w:p>
    <w:bookmarkEnd w:id="886"/>
    <w:bookmarkStart w:name="z1183" w:id="887"/>
    <w:p>
      <w:pPr>
        <w:spacing w:after="0"/>
        <w:ind w:left="0"/>
        <w:jc w:val="both"/>
      </w:pPr>
      <w:r>
        <w:rPr>
          <w:rFonts w:ascii="Times New Roman"/>
          <w:b w:val="false"/>
          <w:i w:val="false"/>
          <w:color w:val="000000"/>
          <w:sz w:val="28"/>
        </w:rPr>
        <w:t xml:space="preserve">
      2. Сделка, для которой законодательством или соглашением сторон не установлена письменная (простая либо нотариальная) или иная определенная форма, может быть совершена устно, в частности - все сделки, исполняемые при самом их совершении. Такая сделка считается совершенной и в том случае, когда из поведения лица явствует его воля совершить сделку. </w:t>
      </w:r>
    </w:p>
    <w:bookmarkEnd w:id="887"/>
    <w:bookmarkStart w:name="z1184" w:id="888"/>
    <w:p>
      <w:pPr>
        <w:spacing w:after="0"/>
        <w:ind w:left="0"/>
        <w:jc w:val="both"/>
      </w:pPr>
      <w:r>
        <w:rPr>
          <w:rFonts w:ascii="Times New Roman"/>
          <w:b w:val="false"/>
          <w:i w:val="false"/>
          <w:color w:val="000000"/>
          <w:sz w:val="28"/>
        </w:rPr>
        <w:t xml:space="preserve">
      3. Сделка, подтвержденная выдачей жетона, билета или иного обычно принятого подтверждающего знака, признается заключенной в устной форме, если иное не установлено законодательством. </w:t>
      </w:r>
    </w:p>
    <w:bookmarkEnd w:id="888"/>
    <w:bookmarkStart w:name="z1185" w:id="889"/>
    <w:p>
      <w:pPr>
        <w:spacing w:after="0"/>
        <w:ind w:left="0"/>
        <w:jc w:val="both"/>
      </w:pPr>
      <w:r>
        <w:rPr>
          <w:rFonts w:ascii="Times New Roman"/>
          <w:b w:val="false"/>
          <w:i w:val="false"/>
          <w:color w:val="000000"/>
          <w:sz w:val="28"/>
        </w:rPr>
        <w:t xml:space="preserve">
      4. Молчание признается выражением воли совершить сделку в случаях, предусмотренных законодательством или соглашением сторон. </w:t>
      </w:r>
    </w:p>
    <w:bookmarkEnd w:id="889"/>
    <w:bookmarkStart w:name="z1186" w:id="890"/>
    <w:p>
      <w:pPr>
        <w:spacing w:after="0"/>
        <w:ind w:left="0"/>
        <w:jc w:val="both"/>
      </w:pPr>
      <w:r>
        <w:rPr>
          <w:rFonts w:ascii="Times New Roman"/>
          <w:b w:val="false"/>
          <w:i w:val="false"/>
          <w:color w:val="000000"/>
          <w:sz w:val="28"/>
        </w:rPr>
        <w:t xml:space="preserve">
      5. Сделки во исполнение договора, заключенного в письменной форме, могут по соглашению сторон совершаться устно, если это не противоречит законодательству. </w:t>
      </w:r>
    </w:p>
    <w:bookmarkEnd w:id="890"/>
    <w:bookmarkStart w:name="z322" w:id="891"/>
    <w:p>
      <w:pPr>
        <w:spacing w:after="0"/>
        <w:ind w:left="0"/>
        <w:jc w:val="left"/>
      </w:pPr>
      <w:r>
        <w:rPr>
          <w:rFonts w:ascii="Times New Roman"/>
          <w:b/>
          <w:i w:val="false"/>
          <w:color w:val="000000"/>
        </w:rPr>
        <w:t xml:space="preserve"> Статья 152. Письменная форма сделки</w:t>
      </w:r>
    </w:p>
    <w:bookmarkEnd w:id="891"/>
    <w:bookmarkStart w:name="z1187" w:id="892"/>
    <w:p>
      <w:pPr>
        <w:spacing w:after="0"/>
        <w:ind w:left="0"/>
        <w:jc w:val="both"/>
      </w:pPr>
      <w:r>
        <w:rPr>
          <w:rFonts w:ascii="Times New Roman"/>
          <w:b w:val="false"/>
          <w:i w:val="false"/>
          <w:color w:val="000000"/>
          <w:sz w:val="28"/>
        </w:rPr>
        <w:t xml:space="preserve">
      1. В письменной форме должны совершаться сделки: </w:t>
      </w:r>
    </w:p>
    <w:bookmarkEnd w:id="892"/>
    <w:bookmarkStart w:name="z1188" w:id="893"/>
    <w:p>
      <w:pPr>
        <w:spacing w:after="0"/>
        <w:ind w:left="0"/>
        <w:jc w:val="both"/>
      </w:pPr>
      <w:r>
        <w:rPr>
          <w:rFonts w:ascii="Times New Roman"/>
          <w:b w:val="false"/>
          <w:i w:val="false"/>
          <w:color w:val="000000"/>
          <w:sz w:val="28"/>
        </w:rPr>
        <w:t xml:space="preserve">
      1) осуществляемые в процессе предпринимательской деятельности, кроме сделок, исполняемых при самом их совершении, если для отдельных видов сделок иное специально не предусмотрено законодательством или не вытекает из обычаев делового оборота; </w:t>
      </w:r>
    </w:p>
    <w:bookmarkEnd w:id="893"/>
    <w:bookmarkStart w:name="z1189" w:id="894"/>
    <w:p>
      <w:pPr>
        <w:spacing w:after="0"/>
        <w:ind w:left="0"/>
        <w:jc w:val="both"/>
      </w:pPr>
      <w:r>
        <w:rPr>
          <w:rFonts w:ascii="Times New Roman"/>
          <w:b w:val="false"/>
          <w:i w:val="false"/>
          <w:color w:val="000000"/>
          <w:sz w:val="28"/>
        </w:rPr>
        <w:t xml:space="preserve">
      2) на сумму свыше ста месячных расчетных показателей, за исключением сделок, исполняемых при самом их совершении; </w:t>
      </w:r>
    </w:p>
    <w:bookmarkEnd w:id="894"/>
    <w:bookmarkStart w:name="z1190" w:id="895"/>
    <w:p>
      <w:pPr>
        <w:spacing w:after="0"/>
        <w:ind w:left="0"/>
        <w:jc w:val="both"/>
      </w:pPr>
      <w:r>
        <w:rPr>
          <w:rFonts w:ascii="Times New Roman"/>
          <w:b w:val="false"/>
          <w:i w:val="false"/>
          <w:color w:val="000000"/>
          <w:sz w:val="28"/>
        </w:rPr>
        <w:t>
      3) в иных случаях, предусмотренных законодательством или соглашением сторон.</w:t>
      </w:r>
    </w:p>
    <w:bookmarkEnd w:id="895"/>
    <w:bookmarkStart w:name="z653" w:id="896"/>
    <w:p>
      <w:pPr>
        <w:spacing w:after="0"/>
        <w:ind w:left="0"/>
        <w:jc w:val="both"/>
      </w:pPr>
      <w:r>
        <w:rPr>
          <w:rFonts w:ascii="Times New Roman"/>
          <w:b w:val="false"/>
          <w:i w:val="false"/>
          <w:color w:val="000000"/>
          <w:sz w:val="28"/>
        </w:rPr>
        <w:t>
      1-1. Письменная форма сделки совершается на бумажном носителе или в электронной форме.</w:t>
      </w:r>
    </w:p>
    <w:bookmarkEnd w:id="896"/>
    <w:bookmarkStart w:name="z1191" w:id="897"/>
    <w:p>
      <w:pPr>
        <w:spacing w:after="0"/>
        <w:ind w:left="0"/>
        <w:jc w:val="both"/>
      </w:pPr>
      <w:r>
        <w:rPr>
          <w:rFonts w:ascii="Times New Roman"/>
          <w:b w:val="false"/>
          <w:i w:val="false"/>
          <w:color w:val="000000"/>
          <w:sz w:val="28"/>
        </w:rPr>
        <w:t xml:space="preserve">
      2. Сделка, совершенная в письменной форме, должна быть подписана сторонами или их представителями, если иное не вытекает из обычаев делового оборота. </w:t>
      </w:r>
    </w:p>
    <w:bookmarkEnd w:id="897"/>
    <w:bookmarkStart w:name="z1192" w:id="898"/>
    <w:p>
      <w:pPr>
        <w:spacing w:after="0"/>
        <w:ind w:left="0"/>
        <w:jc w:val="both"/>
      </w:pPr>
      <w:r>
        <w:rPr>
          <w:rFonts w:ascii="Times New Roman"/>
          <w:b w:val="false"/>
          <w:i w:val="false"/>
          <w:color w:val="000000"/>
          <w:sz w:val="28"/>
        </w:rPr>
        <w:t xml:space="preserve">
      Допускается при совершении сделки использование средств факсимильного копирования подписи, электронной цифровой подписи, если это не противоречит законодательству или требованию одного из участников. </w:t>
      </w:r>
    </w:p>
    <w:bookmarkEnd w:id="898"/>
    <w:bookmarkStart w:name="z1193" w:id="899"/>
    <w:p>
      <w:pPr>
        <w:spacing w:after="0"/>
        <w:ind w:left="0"/>
        <w:jc w:val="both"/>
      </w:pPr>
      <w:r>
        <w:rPr>
          <w:rFonts w:ascii="Times New Roman"/>
          <w:b w:val="false"/>
          <w:i w:val="false"/>
          <w:color w:val="000000"/>
          <w:sz w:val="28"/>
        </w:rPr>
        <w:t xml:space="preserve">
      3. Двусторонние сделки могут совершаться путем обмена документами, каждый из которых подписывается стороной, от которой он исходит. </w:t>
      </w:r>
    </w:p>
    <w:bookmarkEnd w:id="899"/>
    <w:bookmarkStart w:name="z1194" w:id="900"/>
    <w:p>
      <w:pPr>
        <w:spacing w:after="0"/>
        <w:ind w:left="0"/>
        <w:jc w:val="both"/>
      </w:pPr>
      <w:r>
        <w:rPr>
          <w:rFonts w:ascii="Times New Roman"/>
          <w:b w:val="false"/>
          <w:i w:val="false"/>
          <w:color w:val="000000"/>
          <w:sz w:val="28"/>
        </w:rPr>
        <w:t>
      К совершению сделки в письменной форме приравнивается, если иное не установлено законодательством или соглашением сторон, обмен письмами, телеграммами, телефонограммами, телетайпограммами, факсами, электронными документами, электронными сообщениями или иными документами, определяющими субъектов и содержание их волеизъявления.</w:t>
      </w:r>
    </w:p>
    <w:bookmarkEnd w:id="900"/>
    <w:bookmarkStart w:name="z1195" w:id="901"/>
    <w:p>
      <w:pPr>
        <w:spacing w:after="0"/>
        <w:ind w:left="0"/>
        <w:jc w:val="both"/>
      </w:pPr>
      <w:r>
        <w:rPr>
          <w:rFonts w:ascii="Times New Roman"/>
          <w:b w:val="false"/>
          <w:i w:val="false"/>
          <w:color w:val="000000"/>
          <w:sz w:val="28"/>
        </w:rPr>
        <w:t>
      Законами Республики Казахстан и (или) по требованию одной из сторон могут устанавливаться дополнительные требования, которым должна соответствовать форма сделки, в частности совершение на бланке определенной формы, скрепление печатью юридического лица, если данное лицо в соответствии с законодательством Республики Казахстан должно иметь печать.</w:t>
      </w:r>
    </w:p>
    <w:bookmarkEnd w:id="901"/>
    <w:bookmarkStart w:name="z1196" w:id="902"/>
    <w:p>
      <w:pPr>
        <w:spacing w:after="0"/>
        <w:ind w:left="0"/>
        <w:jc w:val="both"/>
      </w:pPr>
      <w:r>
        <w:rPr>
          <w:rFonts w:ascii="Times New Roman"/>
          <w:b w:val="false"/>
          <w:i w:val="false"/>
          <w:color w:val="000000"/>
          <w:sz w:val="28"/>
        </w:rPr>
        <w:t xml:space="preserve">
      4.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если иное не предусмотрено законодательством,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 </w:t>
      </w:r>
    </w:p>
    <w:bookmarkEnd w:id="902"/>
    <w:bookmarkStart w:name="z1197" w:id="903"/>
    <w:p>
      <w:pPr>
        <w:spacing w:after="0"/>
        <w:ind w:left="0"/>
        <w:jc w:val="both"/>
      </w:pPr>
      <w:r>
        <w:rPr>
          <w:rFonts w:ascii="Times New Roman"/>
          <w:b w:val="false"/>
          <w:i w:val="false"/>
          <w:color w:val="000000"/>
          <w:sz w:val="28"/>
        </w:rPr>
        <w:t xml:space="preserve">
      5. Сторона, исполнившая сделку, совершенную в письменной форме, вправе требовать от другой стороны документ, подтверждающий исполнение. </w:t>
      </w:r>
    </w:p>
    <w:bookmarkEnd w:id="903"/>
    <w:bookmarkStart w:name="z1198" w:id="904"/>
    <w:p>
      <w:pPr>
        <w:spacing w:after="0"/>
        <w:ind w:left="0"/>
        <w:jc w:val="both"/>
      </w:pPr>
      <w:r>
        <w:rPr>
          <w:rFonts w:ascii="Times New Roman"/>
          <w:b w:val="false"/>
          <w:i w:val="false"/>
          <w:color w:val="000000"/>
          <w:sz w:val="28"/>
        </w:rPr>
        <w:t xml:space="preserve">
      Такое же право имеет сторона, исполнившая устную предпринимательскую сделку, кроме сделок, исполняемых при самом их совершении. </w:t>
      </w:r>
    </w:p>
    <w:bookmarkEnd w:id="9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152 с изменениями, внесенными законами РК от 02.03.1998 г.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07.01.2003 г. </w:t>
      </w:r>
      <w:r>
        <w:rPr>
          <w:rFonts w:ascii="Times New Roman"/>
          <w:b w:val="false"/>
          <w:i w:val="false"/>
          <w:color w:val="000000"/>
          <w:sz w:val="28"/>
        </w:rPr>
        <w:t>№</w:t>
      </w:r>
      <w:r>
        <w:rPr>
          <w:rFonts w:ascii="Times New Roman"/>
          <w:b w:val="false"/>
          <w:i w:val="false"/>
          <w:color w:val="000000"/>
          <w:sz w:val="28"/>
        </w:rPr>
        <w:t xml:space="preserve"> 372</w:t>
      </w:r>
      <w:r>
        <w:rPr>
          <w:rFonts w:ascii="Times New Roman"/>
          <w:b w:val="false"/>
          <w:i w:val="false"/>
          <w:color w:val="ff0000"/>
          <w:sz w:val="28"/>
        </w:rPr>
        <w:t>; от 29.12.2014</w:t>
      </w:r>
      <w:r>
        <w:rPr>
          <w:rFonts w:ascii="Times New Roman"/>
          <w:b w:val="false"/>
          <w:i w:val="false"/>
          <w:color w:val="000000"/>
          <w:sz w:val="28"/>
        </w:rPr>
        <w:t xml:space="preserve"> №</w:t>
      </w:r>
      <w:r>
        <w:rPr>
          <w:rFonts w:ascii="Times New Roman"/>
          <w:b w:val="false"/>
          <w:i w:val="false"/>
          <w:color w:val="000000"/>
          <w:sz w:val="28"/>
        </w:rPr>
        <w:t xml:space="preserve"> 269-V</w:t>
      </w:r>
      <w:r>
        <w:rPr>
          <w:rFonts w:ascii="Times New Roman"/>
          <w:b w:val="false"/>
          <w:i w:val="false"/>
          <w:color w:val="ff0000"/>
          <w:sz w:val="28"/>
        </w:rPr>
        <w:t xml:space="preserve"> (вводится в действие с 01.01.2015); от 24.11.2015 </w:t>
      </w:r>
      <w:r>
        <w:rPr>
          <w:rFonts w:ascii="Times New Roman"/>
          <w:b w:val="false"/>
          <w:i w:val="false"/>
          <w:color w:val="000000"/>
          <w:sz w:val="28"/>
        </w:rPr>
        <w:t>№</w:t>
      </w:r>
      <w:r>
        <w:rPr>
          <w:rFonts w:ascii="Times New Roman"/>
          <w:b w:val="false"/>
          <w:i w:val="false"/>
          <w:color w:val="000000"/>
          <w:sz w:val="28"/>
        </w:rPr>
        <w:t xml:space="preserve">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1" w:id="905"/>
    <w:p>
      <w:pPr>
        <w:spacing w:after="0"/>
        <w:ind w:left="0"/>
        <w:jc w:val="left"/>
      </w:pPr>
      <w:r>
        <w:rPr>
          <w:rFonts w:ascii="Times New Roman"/>
          <w:b/>
          <w:i w:val="false"/>
          <w:color w:val="000000"/>
        </w:rPr>
        <w:t xml:space="preserve"> Статья 153. Последствия несоблюдения письменной формы сделки</w:t>
      </w:r>
    </w:p>
    <w:bookmarkEnd w:id="905"/>
    <w:bookmarkStart w:name="z1199" w:id="906"/>
    <w:p>
      <w:pPr>
        <w:spacing w:after="0"/>
        <w:ind w:left="0"/>
        <w:jc w:val="both"/>
      </w:pPr>
      <w:r>
        <w:rPr>
          <w:rFonts w:ascii="Times New Roman"/>
          <w:b w:val="false"/>
          <w:i w:val="false"/>
          <w:color w:val="000000"/>
          <w:sz w:val="28"/>
        </w:rPr>
        <w:t xml:space="preserve">
      1. Несоблюдение простой письменной формы сделки лишает стороны права в случае спора подтверждать ее совершение, содержание или исполнение свидетельскими показаниями. Стороны, однако, вправе подтверждать совершение, содержание или исполнение сделки письменными или иными, кроме свидетельских показаний, доказательствами. </w:t>
      </w:r>
    </w:p>
    <w:bookmarkEnd w:id="906"/>
    <w:bookmarkStart w:name="z1200" w:id="907"/>
    <w:p>
      <w:pPr>
        <w:spacing w:after="0"/>
        <w:ind w:left="0"/>
        <w:jc w:val="both"/>
      </w:pPr>
      <w:r>
        <w:rPr>
          <w:rFonts w:ascii="Times New Roman"/>
          <w:b w:val="false"/>
          <w:i w:val="false"/>
          <w:color w:val="000000"/>
          <w:sz w:val="28"/>
        </w:rPr>
        <w:t>
      2. В случаях, прямо указанных в законах Республики Казахстан или соглашении сторон, при несоблюдении простой письменной формы сделка считается ничтожной.</w:t>
      </w:r>
    </w:p>
    <w:bookmarkEnd w:id="907"/>
    <w:bookmarkStart w:name="z1201" w:id="908"/>
    <w:p>
      <w:pPr>
        <w:spacing w:after="0"/>
        <w:ind w:left="0"/>
        <w:jc w:val="both"/>
      </w:pPr>
      <w:r>
        <w:rPr>
          <w:rFonts w:ascii="Times New Roman"/>
          <w:b w:val="false"/>
          <w:i w:val="false"/>
          <w:color w:val="000000"/>
          <w:sz w:val="28"/>
        </w:rPr>
        <w:t>
      3. При несоблюдении простой письменной формы внешнеэкономическая сделка считается ничтожной.</w:t>
      </w:r>
    </w:p>
    <w:bookmarkEnd w:id="9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153 в редакции Закона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6" w:id="909"/>
    <w:p>
      <w:pPr>
        <w:spacing w:after="0"/>
        <w:ind w:left="0"/>
        <w:jc w:val="left"/>
      </w:pPr>
      <w:r>
        <w:rPr>
          <w:rFonts w:ascii="Times New Roman"/>
          <w:b/>
          <w:i w:val="false"/>
          <w:color w:val="000000"/>
        </w:rPr>
        <w:t xml:space="preserve"> Статья 154. Нотариальное удостоверение сделки </w:t>
      </w:r>
    </w:p>
    <w:bookmarkEnd w:id="909"/>
    <w:bookmarkStart w:name="z1202" w:id="910"/>
    <w:p>
      <w:pPr>
        <w:spacing w:after="0"/>
        <w:ind w:left="0"/>
        <w:jc w:val="both"/>
      </w:pPr>
      <w:r>
        <w:rPr>
          <w:rFonts w:ascii="Times New Roman"/>
          <w:b w:val="false"/>
          <w:i w:val="false"/>
          <w:color w:val="000000"/>
          <w:sz w:val="28"/>
        </w:rPr>
        <w:t xml:space="preserve">
      1. В случаях, установленных законами Республики Казахстан или соглашением сторон, письменные сделки считаются совершенными только после их нотариального удостоверения. </w:t>
      </w:r>
    </w:p>
    <w:bookmarkEnd w:id="910"/>
    <w:p>
      <w:pPr>
        <w:spacing w:after="0"/>
        <w:ind w:left="0"/>
        <w:jc w:val="both"/>
      </w:pPr>
      <w:r>
        <w:rPr>
          <w:rFonts w:ascii="Times New Roman"/>
          <w:b w:val="false"/>
          <w:i w:val="false"/>
          <w:color w:val="000000"/>
          <w:sz w:val="28"/>
        </w:rPr>
        <w:t>
      Несоблюдение требования о нотариальном удостоверении влечет ничтожность сделки с последствиями, предусмотренными пунктом 3 статьи 157-1 настоящего Кодекса, за исключением случаев, установленных пунктом 2 настоящей статьи.</w:t>
      </w:r>
    </w:p>
    <w:bookmarkStart w:name="z1203" w:id="911"/>
    <w:p>
      <w:pPr>
        <w:spacing w:after="0"/>
        <w:ind w:left="0"/>
        <w:jc w:val="both"/>
      </w:pPr>
      <w:r>
        <w:rPr>
          <w:rFonts w:ascii="Times New Roman"/>
          <w:b w:val="false"/>
          <w:i w:val="false"/>
          <w:color w:val="000000"/>
          <w:sz w:val="28"/>
        </w:rPr>
        <w:t xml:space="preserve">
      2. Если сделка, требующая нотариального удостоверения, фактически исполнена сторонами или одной из сторон, по своему содержанию не противоречит законодательству и не нарушает прав третьих лиц, суд по заявлению заинтересованной стороны вправе признать сделку действительной. В этом случае последующее нотариальное удостоверение сделки не требуется. </w:t>
      </w:r>
    </w:p>
    <w:bookmarkEnd w:id="9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154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8" w:id="912"/>
    <w:p>
      <w:pPr>
        <w:spacing w:after="0"/>
        <w:ind w:left="0"/>
        <w:jc w:val="left"/>
      </w:pPr>
      <w:r>
        <w:rPr>
          <w:rFonts w:ascii="Times New Roman"/>
          <w:b/>
          <w:i w:val="false"/>
          <w:color w:val="000000"/>
        </w:rPr>
        <w:t xml:space="preserve"> Статья 155. Регистрация сделок</w:t>
      </w:r>
    </w:p>
    <w:bookmarkEnd w:id="912"/>
    <w:bookmarkStart w:name="z8265" w:id="913"/>
    <w:p>
      <w:pPr>
        <w:spacing w:after="0"/>
        <w:ind w:left="0"/>
        <w:jc w:val="both"/>
      </w:pPr>
      <w:r>
        <w:rPr>
          <w:rFonts w:ascii="Times New Roman"/>
          <w:b w:val="false"/>
          <w:i w:val="false"/>
          <w:color w:val="000000"/>
          <w:sz w:val="28"/>
        </w:rPr>
        <w:t xml:space="preserve">
      1. Сделки, подлежащие в соответствии с законодательными актами обязательной государственной или иной регистрации, считаются совершенными с момента регистрации, если иное не предусмотрено законодательными актами. </w:t>
      </w:r>
    </w:p>
    <w:bookmarkEnd w:id="913"/>
    <w:p>
      <w:pPr>
        <w:spacing w:after="0"/>
        <w:ind w:left="0"/>
        <w:jc w:val="both"/>
      </w:pPr>
      <w:r>
        <w:rPr>
          <w:rFonts w:ascii="Times New Roman"/>
          <w:b w:val="false"/>
          <w:i w:val="false"/>
          <w:color w:val="000000"/>
          <w:sz w:val="28"/>
        </w:rPr>
        <w:t xml:space="preserve">
      Отказ в регистрации должен быть оформлен в письменном виде и возможен лишь со ссылкой на нарушение требований законодательства. </w:t>
      </w:r>
    </w:p>
    <w:bookmarkStart w:name="z8266" w:id="914"/>
    <w:p>
      <w:pPr>
        <w:spacing w:after="0"/>
        <w:ind w:left="0"/>
        <w:jc w:val="both"/>
      </w:pPr>
      <w:r>
        <w:rPr>
          <w:rFonts w:ascii="Times New Roman"/>
          <w:b w:val="false"/>
          <w:i w:val="false"/>
          <w:color w:val="000000"/>
          <w:sz w:val="28"/>
        </w:rPr>
        <w:t xml:space="preserve">
      2. Если одна из сторон уклоняется от государственной регистрации сделки, суд вправе по требованию другой стороны вынести решение о регистрации сделки. В этом случае сделка регистрируется в соответствии с решением суда. </w:t>
      </w:r>
    </w:p>
    <w:bookmarkEnd w:id="9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155 в редакции Закона РК от 26.07.2007 </w:t>
      </w:r>
      <w:r>
        <w:rPr>
          <w:rFonts w:ascii="Times New Roman"/>
          <w:b w:val="false"/>
          <w:i w:val="false"/>
          <w:color w:val="000000"/>
          <w:sz w:val="28"/>
        </w:rPr>
        <w:t>№</w:t>
      </w:r>
      <w:r>
        <w:rPr>
          <w:rFonts w:ascii="Times New Roman"/>
          <w:b w:val="false"/>
          <w:i w:val="false"/>
          <w:color w:val="000000"/>
          <w:sz w:val="28"/>
        </w:rPr>
        <w:t xml:space="preserve"> 311</w:t>
      </w:r>
      <w:r>
        <w:rPr>
          <w:rFonts w:ascii="Times New Roman"/>
          <w:b w:val="false"/>
          <w:i w:val="false"/>
          <w:color w:val="ff0000"/>
          <w:sz w:val="28"/>
        </w:rPr>
        <w:t xml:space="preserve"> (вводится в действие по истечении 10 календарных дней после официального опубликования); с изменениями, внесенными Законом РК от 25.03.2011 </w:t>
      </w:r>
      <w:r>
        <w:rPr>
          <w:rFonts w:ascii="Times New Roman"/>
          <w:b w:val="false"/>
          <w:i w:val="false"/>
          <w:color w:val="000000"/>
          <w:sz w:val="28"/>
        </w:rPr>
        <w:t>№ 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30" w:id="915"/>
    <w:p>
      <w:pPr>
        <w:spacing w:after="0"/>
        <w:ind w:left="0"/>
        <w:jc w:val="left"/>
      </w:pPr>
      <w:r>
        <w:rPr>
          <w:rFonts w:ascii="Times New Roman"/>
          <w:b/>
          <w:i w:val="false"/>
          <w:color w:val="000000"/>
        </w:rPr>
        <w:t xml:space="preserve"> Статья 156. Биржевые сделки</w:t>
      </w:r>
    </w:p>
    <w:bookmarkEnd w:id="915"/>
    <w:bookmarkStart w:name="z1204" w:id="916"/>
    <w:p>
      <w:pPr>
        <w:spacing w:after="0"/>
        <w:ind w:left="0"/>
        <w:jc w:val="both"/>
      </w:pPr>
      <w:r>
        <w:rPr>
          <w:rFonts w:ascii="Times New Roman"/>
          <w:b w:val="false"/>
          <w:i w:val="false"/>
          <w:color w:val="000000"/>
          <w:sz w:val="28"/>
        </w:rPr>
        <w:t>
      1. Биржевые сделки - сделки, предметом которых является имущество, допущенное к обращению на бирже, и которые заключаются на бирже участниками проводимых ею торгов в соответствии с законодательством Республики Казахстан о соответствующих биржах (товарных, фондовых и других) и правилами биржевой торговли.</w:t>
      </w:r>
    </w:p>
    <w:bookmarkEnd w:id="916"/>
    <w:bookmarkStart w:name="z1205" w:id="917"/>
    <w:p>
      <w:pPr>
        <w:spacing w:after="0"/>
        <w:ind w:left="0"/>
        <w:jc w:val="both"/>
      </w:pPr>
      <w:r>
        <w:rPr>
          <w:rFonts w:ascii="Times New Roman"/>
          <w:b w:val="false"/>
          <w:i w:val="false"/>
          <w:color w:val="000000"/>
          <w:sz w:val="28"/>
        </w:rPr>
        <w:t xml:space="preserve">
      2. Биржевые сделки оформляются документами, выдаваемыми биржей в подтверждение заключения данных сделок. </w:t>
      </w:r>
    </w:p>
    <w:bookmarkEnd w:id="917"/>
    <w:bookmarkStart w:name="z1206" w:id="918"/>
    <w:p>
      <w:pPr>
        <w:spacing w:after="0"/>
        <w:ind w:left="0"/>
        <w:jc w:val="both"/>
      </w:pPr>
      <w:r>
        <w:rPr>
          <w:rFonts w:ascii="Times New Roman"/>
          <w:b w:val="false"/>
          <w:i w:val="false"/>
          <w:color w:val="000000"/>
          <w:sz w:val="28"/>
        </w:rPr>
        <w:t xml:space="preserve">
      3. К биржевым сделкам в зависимости от их содержания применяются правила о соответствующем договоре (купли-продажи, комиссии и других), если иное не вытекает из законодательства, соглашения сторон или существа сделки. </w:t>
      </w:r>
    </w:p>
    <w:bookmarkEnd w:id="918"/>
    <w:bookmarkStart w:name="z1207" w:id="919"/>
    <w:p>
      <w:pPr>
        <w:spacing w:after="0"/>
        <w:ind w:left="0"/>
        <w:jc w:val="both"/>
      </w:pPr>
      <w:r>
        <w:rPr>
          <w:rFonts w:ascii="Times New Roman"/>
          <w:b w:val="false"/>
          <w:i w:val="false"/>
          <w:color w:val="000000"/>
          <w:sz w:val="28"/>
        </w:rPr>
        <w:t xml:space="preserve">
      4. Законодательством или правилами биржевой торговли могут предусматриваться условия биржевых сделок, составляющие коммерческую тайну сторон и не подлежащие разглашению без их согласия, кроме сведений, представляемых в уполномоченный орган по финансовому мониторингу в соответствии с Законом Республики Казахстан "О противодействии легализации (отмыванию) доходов, полученных преступным путем, и финансированию терроризма". </w:t>
      </w:r>
    </w:p>
    <w:bookmarkEnd w:id="919"/>
    <w:bookmarkStart w:name="z1208" w:id="920"/>
    <w:p>
      <w:pPr>
        <w:spacing w:after="0"/>
        <w:ind w:left="0"/>
        <w:jc w:val="both"/>
      </w:pPr>
      <w:r>
        <w:rPr>
          <w:rFonts w:ascii="Times New Roman"/>
          <w:b w:val="false"/>
          <w:i w:val="false"/>
          <w:color w:val="000000"/>
          <w:sz w:val="28"/>
        </w:rPr>
        <w:t>
      5. Споры, связанные с заключением биржевых сделок, рассматриваются в арбитраже при соответствующей бирже, решение которого может быть отменено судом в случаях, предусмотренных законом Республики Казахстан.</w:t>
      </w:r>
    </w:p>
    <w:bookmarkEnd w:id="9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(исключен).</w:t>
      </w:r>
      <w:r>
        <w:br/>
      </w:r>
      <w:r>
        <w:rPr>
          <w:rFonts w:ascii="Times New Roman"/>
          <w:b w:val="false"/>
          <w:i w:val="false"/>
          <w:color w:val="000000"/>
          <w:sz w:val="28"/>
        </w:rPr>
        <w:t>
</w:t>
      </w:r>
      <w:r>
        <w:rPr>
          <w:rFonts w:ascii="Times New Roman"/>
          <w:b w:val="false"/>
          <w:i w:val="false"/>
          <w:color w:val="ff0000"/>
          <w:sz w:val="28"/>
        </w:rPr>
        <w:t xml:space="preserve">      Сноска. Статья 156 с изменениями, внесенными законами РК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16.05.2003 </w:t>
      </w:r>
      <w:r>
        <w:rPr>
          <w:rFonts w:ascii="Times New Roman"/>
          <w:b w:val="false"/>
          <w:i w:val="false"/>
          <w:color w:val="000000"/>
          <w:sz w:val="28"/>
        </w:rPr>
        <w:t>№</w:t>
      </w:r>
      <w:r>
        <w:rPr>
          <w:rFonts w:ascii="Times New Roman"/>
          <w:b w:val="false"/>
          <w:i w:val="false"/>
          <w:color w:val="000000"/>
          <w:sz w:val="28"/>
        </w:rPr>
        <w:t xml:space="preserve"> 416</w:t>
      </w:r>
      <w:r>
        <w:rPr>
          <w:rFonts w:ascii="Times New Roman"/>
          <w:b w:val="false"/>
          <w:i w:val="false"/>
          <w:color w:val="ff0000"/>
          <w:sz w:val="28"/>
        </w:rPr>
        <w:t xml:space="preserve">; от 28.08.2009 </w:t>
      </w:r>
      <w:r>
        <w:rPr>
          <w:rFonts w:ascii="Times New Roman"/>
          <w:b w:val="false"/>
          <w:i w:val="false"/>
          <w:color w:val="000000"/>
          <w:sz w:val="28"/>
        </w:rPr>
        <w:t>№</w:t>
      </w:r>
      <w:r>
        <w:rPr>
          <w:rFonts w:ascii="Times New Roman"/>
          <w:b w:val="false"/>
          <w:i w:val="false"/>
          <w:color w:val="000000"/>
          <w:sz w:val="28"/>
        </w:rPr>
        <w:t xml:space="preserve"> 192-IV</w:t>
      </w:r>
      <w:r>
        <w:rPr>
          <w:rFonts w:ascii="Times New Roman"/>
          <w:b w:val="false"/>
          <w:i w:val="false"/>
          <w:color w:val="ff0000"/>
          <w:sz w:val="28"/>
        </w:rPr>
        <w:t xml:space="preserve"> (вводится в действие с 08.03.2010);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21.06.2012 </w:t>
      </w:r>
      <w:r>
        <w:rPr>
          <w:rFonts w:ascii="Times New Roman"/>
          <w:b w:val="false"/>
          <w:i w:val="false"/>
          <w:color w:val="000000"/>
          <w:sz w:val="28"/>
        </w:rPr>
        <w:t>№</w:t>
      </w:r>
      <w:r>
        <w:rPr>
          <w:rFonts w:ascii="Times New Roman"/>
          <w:b w:val="false"/>
          <w:i w:val="false"/>
          <w:color w:val="000000"/>
          <w:sz w:val="28"/>
        </w:rPr>
        <w:t xml:space="preserve"> 19-V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10.06.2014 </w:t>
      </w:r>
      <w:r>
        <w:rPr>
          <w:rFonts w:ascii="Times New Roman"/>
          <w:b w:val="false"/>
          <w:i w:val="false"/>
          <w:color w:val="000000"/>
          <w:sz w:val="28"/>
        </w:rPr>
        <w:t>№</w:t>
      </w:r>
      <w:r>
        <w:rPr>
          <w:rFonts w:ascii="Times New Roman"/>
          <w:b w:val="false"/>
          <w:i w:val="false"/>
          <w:color w:val="000000"/>
          <w:sz w:val="28"/>
        </w:rPr>
        <w:t xml:space="preserve"> 206-V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08.04.2016 </w:t>
      </w:r>
      <w:r>
        <w:rPr>
          <w:rFonts w:ascii="Times New Roman"/>
          <w:b w:val="false"/>
          <w:i w:val="false"/>
          <w:color w:val="000000"/>
          <w:sz w:val="28"/>
        </w:rPr>
        <w:t>№ 489-V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2" w:id="921"/>
    <w:p>
      <w:pPr>
        <w:spacing w:after="0"/>
        <w:ind w:left="0"/>
        <w:jc w:val="left"/>
      </w:pPr>
      <w:r>
        <w:rPr>
          <w:rFonts w:ascii="Times New Roman"/>
          <w:b/>
          <w:i w:val="false"/>
          <w:color w:val="000000"/>
        </w:rPr>
        <w:t xml:space="preserve"> Статья 157. Оспоримые и ничтожные сделки</w:t>
      </w:r>
    </w:p>
    <w:bookmarkEnd w:id="921"/>
    <w:bookmarkStart w:name="z309" w:id="922"/>
    <w:p>
      <w:pPr>
        <w:spacing w:after="0"/>
        <w:ind w:left="0"/>
        <w:jc w:val="both"/>
      </w:pPr>
      <w:r>
        <w:rPr>
          <w:rFonts w:ascii="Times New Roman"/>
          <w:b w:val="false"/>
          <w:i w:val="false"/>
          <w:color w:val="000000"/>
          <w:sz w:val="28"/>
        </w:rPr>
        <w:t>
      1. Сделка недействительна по основаниям, установленным настоящим Кодексом или иными законодательными актами, в силу признания ее таковой судом (оспоримая сделка) либо по основаниям, прямо предусмотренным законодательными актами, независимо от такого признания (ничтожная сделка).</w:t>
      </w:r>
    </w:p>
    <w:bookmarkEnd w:id="922"/>
    <w:bookmarkStart w:name="z310" w:id="923"/>
    <w:p>
      <w:pPr>
        <w:spacing w:after="0"/>
        <w:ind w:left="0"/>
        <w:jc w:val="both"/>
      </w:pPr>
      <w:r>
        <w:rPr>
          <w:rFonts w:ascii="Times New Roman"/>
          <w:b w:val="false"/>
          <w:i w:val="false"/>
          <w:color w:val="000000"/>
          <w:sz w:val="28"/>
        </w:rPr>
        <w:t>
      Сделка относится к оспоримой, если ее ничтожность не предусмотрена законодательными актами.</w:t>
      </w:r>
    </w:p>
    <w:bookmarkEnd w:id="923"/>
    <w:p>
      <w:pPr>
        <w:spacing w:after="0"/>
        <w:ind w:left="0"/>
        <w:jc w:val="both"/>
      </w:pPr>
      <w:r>
        <w:rPr>
          <w:rFonts w:ascii="Times New Roman"/>
          <w:b w:val="false"/>
          <w:i w:val="false"/>
          <w:color w:val="000000"/>
          <w:sz w:val="28"/>
        </w:rPr>
        <w:t>
      В случае возникновения спора о ничтожности сделки, ее недействительность устанавливается судом.</w:t>
      </w:r>
    </w:p>
    <w:bookmarkStart w:name="z312" w:id="924"/>
    <w:p>
      <w:pPr>
        <w:spacing w:after="0"/>
        <w:ind w:left="0"/>
        <w:jc w:val="both"/>
      </w:pPr>
      <w:r>
        <w:rPr>
          <w:rFonts w:ascii="Times New Roman"/>
          <w:b w:val="false"/>
          <w:i w:val="false"/>
          <w:color w:val="000000"/>
          <w:sz w:val="28"/>
        </w:rPr>
        <w:t>
      2. Сделка признается недействительной при нарушении требований, предъявляемых к форме, содержанию и участникам сделки, а также к свободе их волеизъявления по основаниям, установленным настоящим Кодексом или иными законодательными актами.</w:t>
      </w:r>
    </w:p>
    <w:bookmarkEnd w:id="924"/>
    <w:bookmarkStart w:name="z313" w:id="925"/>
    <w:p>
      <w:pPr>
        <w:spacing w:after="0"/>
        <w:ind w:left="0"/>
        <w:jc w:val="both"/>
      </w:pPr>
      <w:r>
        <w:rPr>
          <w:rFonts w:ascii="Times New Roman"/>
          <w:b w:val="false"/>
          <w:i w:val="false"/>
          <w:color w:val="000000"/>
          <w:sz w:val="28"/>
        </w:rPr>
        <w:t>
      3. Требование о признании сделки недействительной может быть предъявлено заинтересованными лицами, надлежащим государственным органом либо прокурором.</w:t>
      </w:r>
    </w:p>
    <w:bookmarkEnd w:id="925"/>
    <w:bookmarkStart w:name="z314" w:id="926"/>
    <w:p>
      <w:pPr>
        <w:spacing w:after="0"/>
        <w:ind w:left="0"/>
        <w:jc w:val="both"/>
      </w:pPr>
      <w:r>
        <w:rPr>
          <w:rFonts w:ascii="Times New Roman"/>
          <w:b w:val="false"/>
          <w:i w:val="false"/>
          <w:color w:val="000000"/>
          <w:sz w:val="28"/>
        </w:rPr>
        <w:t>
      Заинтересованным лицом является лицо, права и законные интересы которого нарушены или могут быть нарушены в результате совершения указанной сделки.</w:t>
      </w:r>
    </w:p>
    <w:bookmarkEnd w:id="926"/>
    <w:p>
      <w:pPr>
        <w:spacing w:after="0"/>
        <w:ind w:left="0"/>
        <w:jc w:val="both"/>
      </w:pPr>
      <w:r>
        <w:rPr>
          <w:rFonts w:ascii="Times New Roman"/>
          <w:b w:val="false"/>
          <w:i w:val="false"/>
          <w:color w:val="000000"/>
          <w:sz w:val="28"/>
        </w:rPr>
        <w:t>
      Перечень лиц, имеющих право требовать признания ее недействительной, устанавливается настоящим Кодексом и (или) иными законодательными актами.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157 в редакции Закона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09" w:id="927"/>
    <w:p>
      <w:pPr>
        <w:spacing w:after="0"/>
        <w:ind w:left="0"/>
        <w:jc w:val="left"/>
      </w:pPr>
      <w:r>
        <w:rPr>
          <w:rFonts w:ascii="Times New Roman"/>
          <w:b/>
          <w:i w:val="false"/>
          <w:color w:val="000000"/>
        </w:rPr>
        <w:t xml:space="preserve"> Статья 157-1. Общие положения о последствиях недействительности сделки</w:t>
      </w:r>
    </w:p>
    <w:bookmarkEnd w:id="927"/>
    <w:bookmarkStart w:name="z318" w:id="928"/>
    <w:p>
      <w:pPr>
        <w:spacing w:after="0"/>
        <w:ind w:left="0"/>
        <w:jc w:val="both"/>
      </w:pPr>
      <w:r>
        <w:rPr>
          <w:rFonts w:ascii="Times New Roman"/>
          <w:b w:val="false"/>
          <w:i w:val="false"/>
          <w:color w:val="000000"/>
          <w:sz w:val="28"/>
        </w:rPr>
        <w:t xml:space="preserve">
      1. Требование о применении последствий недействительности ничтожной сделки вправе предъявить сторона сделки либо лица, установленные в </w:t>
      </w:r>
      <w:r>
        <w:rPr>
          <w:rFonts w:ascii="Times New Roman"/>
          <w:b w:val="false"/>
          <w:i w:val="false"/>
          <w:color w:val="000000"/>
          <w:sz w:val="28"/>
        </w:rPr>
        <w:t>пункте 3</w:t>
      </w:r>
      <w:r>
        <w:rPr>
          <w:rFonts w:ascii="Times New Roman"/>
          <w:b w:val="false"/>
          <w:i w:val="false"/>
          <w:color w:val="000000"/>
          <w:sz w:val="28"/>
        </w:rPr>
        <w:t xml:space="preserve"> статьи 157 настоящего Кодекса. </w:t>
      </w:r>
    </w:p>
    <w:bookmarkEnd w:id="928"/>
    <w:bookmarkStart w:name="z319" w:id="929"/>
    <w:p>
      <w:pPr>
        <w:spacing w:after="0"/>
        <w:ind w:left="0"/>
        <w:jc w:val="both"/>
      </w:pPr>
      <w:r>
        <w:rPr>
          <w:rFonts w:ascii="Times New Roman"/>
          <w:b w:val="false"/>
          <w:i w:val="false"/>
          <w:color w:val="000000"/>
          <w:sz w:val="28"/>
        </w:rPr>
        <w:t xml:space="preserve">
      2.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 если иное не предусмотрено настоящим Кодексом, законодательными актами Республики Казахстан или не вытекает из существа или содержания сделки. </w:t>
      </w:r>
    </w:p>
    <w:bookmarkEnd w:id="929"/>
    <w:bookmarkStart w:name="z320" w:id="930"/>
    <w:p>
      <w:pPr>
        <w:spacing w:after="0"/>
        <w:ind w:left="0"/>
        <w:jc w:val="both"/>
      </w:pPr>
      <w:r>
        <w:rPr>
          <w:rFonts w:ascii="Times New Roman"/>
          <w:b w:val="false"/>
          <w:i w:val="false"/>
          <w:color w:val="000000"/>
          <w:sz w:val="28"/>
        </w:rPr>
        <w:t xml:space="preserve">
      3. При недействительности сделки каждая из сторон обязана возвратить другой все полученное по сделке, а при невозможности возврата в натуре (в том числе, когда полученное выражается в пользовании имуществом, выполненной работе или предоставленной услуге) – возместить стоимость подлежащего возврату имущества, стоимость пользования имуществом, выполненных работ или оказанных услуг в деньгах, если иные последствия недействительности сделки не предусмотрены настоящим Кодексом или иными законодательными актами Республики Казахстан. </w:t>
      </w:r>
    </w:p>
    <w:bookmarkEnd w:id="930"/>
    <w:bookmarkStart w:name="z321" w:id="931"/>
    <w:p>
      <w:pPr>
        <w:spacing w:after="0"/>
        <w:ind w:left="0"/>
        <w:jc w:val="both"/>
      </w:pPr>
      <w:r>
        <w:rPr>
          <w:rFonts w:ascii="Times New Roman"/>
          <w:b w:val="false"/>
          <w:i w:val="false"/>
          <w:color w:val="000000"/>
          <w:sz w:val="28"/>
        </w:rPr>
        <w:t xml:space="preserve">
      4. Суд может взыскать со стороны, виновной в совершении действий, вызвавших недействительность сделки, в пользу другой стороны понесенные последней убытки, связанные с признанием сделки недействительной. </w:t>
      </w:r>
    </w:p>
    <w:bookmarkEnd w:id="931"/>
    <w:bookmarkStart w:name="z8315" w:id="932"/>
    <w:p>
      <w:pPr>
        <w:spacing w:after="0"/>
        <w:ind w:left="0"/>
        <w:jc w:val="both"/>
      </w:pPr>
      <w:r>
        <w:rPr>
          <w:rFonts w:ascii="Times New Roman"/>
          <w:b w:val="false"/>
          <w:i w:val="false"/>
          <w:color w:val="000000"/>
          <w:sz w:val="28"/>
        </w:rPr>
        <w:t>
      5. Если сделка направлена на достижение преступной цели, противоправность которой установлена приговором (постановлением) суда, то при наличии умысла у обеих сторон все, полученное ими по сделке или предназначенное к получению, по решению или приговору суда подлежит конфискации. В случае исполнения такой сделки одной стороной у другой стороны подлежит конфискации все, полученное ею, и все, причитающееся с нее по сделке первой стороне. Если ни одна из сторон не приступила к исполнению, конфискации подлежит все, предусмотренное сделкой к исполнению.</w:t>
      </w:r>
    </w:p>
    <w:bookmarkEnd w:id="932"/>
    <w:bookmarkStart w:name="z323" w:id="933"/>
    <w:p>
      <w:pPr>
        <w:spacing w:after="0"/>
        <w:ind w:left="0"/>
        <w:jc w:val="both"/>
      </w:pPr>
      <w:r>
        <w:rPr>
          <w:rFonts w:ascii="Times New Roman"/>
          <w:b w:val="false"/>
          <w:i w:val="false"/>
          <w:color w:val="000000"/>
          <w:sz w:val="28"/>
        </w:rPr>
        <w:t xml:space="preserve">
      6. При наличии умысла на достижение преступной цели, противоправность которой установлена приговором (постановлением) суда, лишь у одной из сторон все, полученное ею по сделке, подлежит возвращению другой стороне, а полученное последней либо причитавшееся ей по сделке подлежит конфискации. </w:t>
      </w:r>
    </w:p>
    <w:bookmarkEnd w:id="933"/>
    <w:bookmarkStart w:name="z324" w:id="934"/>
    <w:p>
      <w:pPr>
        <w:spacing w:after="0"/>
        <w:ind w:left="0"/>
        <w:jc w:val="both"/>
      </w:pPr>
      <w:r>
        <w:rPr>
          <w:rFonts w:ascii="Times New Roman"/>
          <w:b w:val="false"/>
          <w:i w:val="false"/>
          <w:color w:val="000000"/>
          <w:sz w:val="28"/>
        </w:rPr>
        <w:t xml:space="preserve">
      7. С учетом конкретных обстоятельств суд вправе не применять частично либо полностью последствий, предусмотренных пунктами 5 и 6 настоящей статьи, в части конфискации имущества, полученного либо подлежащего получению по недействительной сделке. В этой части наступают последствия, предусмотренные пунктом 3 настоящей статьи. </w:t>
      </w:r>
    </w:p>
    <w:bookmarkEnd w:id="934"/>
    <w:bookmarkStart w:name="z8310" w:id="935"/>
    <w:p>
      <w:pPr>
        <w:spacing w:after="0"/>
        <w:ind w:left="0"/>
        <w:jc w:val="both"/>
      </w:pPr>
      <w:r>
        <w:rPr>
          <w:rFonts w:ascii="Times New Roman"/>
          <w:b w:val="false"/>
          <w:i w:val="false"/>
          <w:color w:val="000000"/>
          <w:sz w:val="28"/>
        </w:rPr>
        <w:t>
      8. Признавая сделку недействительной, суд вправе с учетом конкретных обстоятельств ограничиться запретом ее дальнейшего исполнения.</w:t>
      </w:r>
    </w:p>
    <w:bookmarkEnd w:id="9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157-1 в соответствии с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4" w:id="936"/>
    <w:p>
      <w:pPr>
        <w:spacing w:after="0"/>
        <w:ind w:left="0"/>
        <w:jc w:val="left"/>
      </w:pPr>
      <w:r>
        <w:rPr>
          <w:rFonts w:ascii="Times New Roman"/>
          <w:b/>
          <w:i w:val="false"/>
          <w:color w:val="000000"/>
        </w:rPr>
        <w:t xml:space="preserve"> Статья 158. Недействительность сделки, содержание которой не соответствует требованиям законодательства Республики Казахстан</w:t>
      </w:r>
    </w:p>
    <w:bookmarkEnd w:id="936"/>
    <w:bookmarkStart w:name="z328" w:id="937"/>
    <w:p>
      <w:pPr>
        <w:spacing w:after="0"/>
        <w:ind w:left="0"/>
        <w:jc w:val="both"/>
      </w:pPr>
      <w:r>
        <w:rPr>
          <w:rFonts w:ascii="Times New Roman"/>
          <w:b w:val="false"/>
          <w:i w:val="false"/>
          <w:color w:val="000000"/>
          <w:sz w:val="28"/>
        </w:rPr>
        <w:t xml:space="preserve">
      1. Сделка, содержание которой не соответствует требованиям законодательства, а также сделка, совершенная с целью, заведомо противоречащей основам правопорядка, является оспоримой и может быть признана судом недействительной, если настоящим Кодексом и иными законодательными актами Республики Казахстан не установлено иное. </w:t>
      </w:r>
    </w:p>
    <w:bookmarkEnd w:id="937"/>
    <w:bookmarkStart w:name="z329" w:id="938"/>
    <w:p>
      <w:pPr>
        <w:spacing w:after="0"/>
        <w:ind w:left="0"/>
        <w:jc w:val="both"/>
      </w:pPr>
      <w:r>
        <w:rPr>
          <w:rFonts w:ascii="Times New Roman"/>
          <w:b w:val="false"/>
          <w:i w:val="false"/>
          <w:color w:val="000000"/>
          <w:sz w:val="28"/>
        </w:rPr>
        <w:t xml:space="preserve">
      2. Сделка, направленная на достижение преступной цели, противоправность которой установлена приговором (постановлением) суда, ничтожна. </w:t>
      </w:r>
    </w:p>
    <w:bookmarkEnd w:id="938"/>
    <w:bookmarkStart w:name="z330" w:id="939"/>
    <w:p>
      <w:pPr>
        <w:spacing w:after="0"/>
        <w:ind w:left="0"/>
        <w:jc w:val="both"/>
      </w:pPr>
      <w:r>
        <w:rPr>
          <w:rFonts w:ascii="Times New Roman"/>
          <w:b w:val="false"/>
          <w:i w:val="false"/>
          <w:color w:val="000000"/>
          <w:sz w:val="28"/>
        </w:rPr>
        <w:t xml:space="preserve">
      3. Лицо, умышленно заключившее сделку, которая нарушает требование законодательства Республики Казахстан, устава юридического лица либо компетенцию его органов, не вправе требовать признания сделки недействительной, если такое требование вызвано корыстными мотивами или намерением уклониться от ответственности. </w:t>
      </w:r>
    </w:p>
    <w:bookmarkEnd w:id="939"/>
    <w:bookmarkStart w:name="z8311" w:id="940"/>
    <w:p>
      <w:pPr>
        <w:spacing w:after="0"/>
        <w:ind w:left="0"/>
        <w:jc w:val="both"/>
      </w:pPr>
      <w:r>
        <w:rPr>
          <w:rFonts w:ascii="Times New Roman"/>
          <w:b w:val="false"/>
          <w:i w:val="false"/>
          <w:color w:val="000000"/>
          <w:sz w:val="28"/>
        </w:rPr>
        <w:t>
      4. В случае, если один из участников сделки совершил ее с намерением уклониться от исполнения обязательства или от ответственности перед третьим лицом либо государством, а другой участник сделки знал или должен был знать об этом намерении, заинтересованное лицо (государство) вправе требовать признания сделки недействительной.</w:t>
      </w:r>
    </w:p>
    <w:bookmarkEnd w:id="9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158 в редакции Закона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6" w:id="941"/>
    <w:p>
      <w:pPr>
        <w:spacing w:after="0"/>
        <w:ind w:left="0"/>
        <w:jc w:val="left"/>
      </w:pPr>
      <w:r>
        <w:rPr>
          <w:rFonts w:ascii="Times New Roman"/>
          <w:b/>
          <w:i w:val="false"/>
          <w:color w:val="000000"/>
        </w:rPr>
        <w:t xml:space="preserve"> Статья 159. Основания недействительности сделок</w:t>
      </w:r>
    </w:p>
    <w:bookmarkEnd w:id="941"/>
    <w:bookmarkStart w:name="z1222" w:id="942"/>
    <w:p>
      <w:pPr>
        <w:spacing w:after="0"/>
        <w:ind w:left="0"/>
        <w:jc w:val="both"/>
      </w:pPr>
      <w:r>
        <w:rPr>
          <w:rFonts w:ascii="Times New Roman"/>
          <w:b w:val="false"/>
          <w:i w:val="false"/>
          <w:color w:val="000000"/>
          <w:sz w:val="28"/>
        </w:rPr>
        <w:t>
      1. Ничтожна сделка, совершенная без получения необходимого разрешения либо после окончания срока действия разрешения.</w:t>
      </w:r>
    </w:p>
    <w:bookmarkEnd w:id="942"/>
    <w:bookmarkStart w:name="z1223" w:id="943"/>
    <w:p>
      <w:pPr>
        <w:spacing w:after="0"/>
        <w:ind w:left="0"/>
        <w:jc w:val="both"/>
      </w:pPr>
      <w:r>
        <w:rPr>
          <w:rFonts w:ascii="Times New Roman"/>
          <w:b w:val="false"/>
          <w:i w:val="false"/>
          <w:color w:val="000000"/>
          <w:sz w:val="28"/>
        </w:rPr>
        <w:t>
      2. Может быть признана судом недействительной сделка, преследующая цели недобросовестной конкуренции или нарушающая требования деловой этики.</w:t>
      </w:r>
    </w:p>
    <w:bookmarkEnd w:id="943"/>
    <w:bookmarkStart w:name="z1224" w:id="944"/>
    <w:p>
      <w:pPr>
        <w:spacing w:after="0"/>
        <w:ind w:left="0"/>
        <w:jc w:val="both"/>
      </w:pPr>
      <w:r>
        <w:rPr>
          <w:rFonts w:ascii="Times New Roman"/>
          <w:b w:val="false"/>
          <w:i w:val="false"/>
          <w:color w:val="000000"/>
          <w:sz w:val="28"/>
        </w:rPr>
        <w:t xml:space="preserve">
      3. Ничтожна сделка, совершенная лицом, не достигшим четырнадцати лет (малолетним), кроме сделок, предусмотренных </w:t>
      </w:r>
      <w:r>
        <w:rPr>
          <w:rFonts w:ascii="Times New Roman"/>
          <w:b w:val="false"/>
          <w:i w:val="false"/>
          <w:color w:val="000000"/>
          <w:sz w:val="28"/>
        </w:rPr>
        <w:t>статьей 23</w:t>
      </w:r>
      <w:r>
        <w:rPr>
          <w:rFonts w:ascii="Times New Roman"/>
          <w:b w:val="false"/>
          <w:i w:val="false"/>
          <w:color w:val="000000"/>
          <w:sz w:val="28"/>
        </w:rPr>
        <w:t xml:space="preserve"> настоящего Кодекса.</w:t>
      </w:r>
    </w:p>
    <w:bookmarkEnd w:id="944"/>
    <w:bookmarkStart w:name="z1225" w:id="945"/>
    <w:p>
      <w:pPr>
        <w:spacing w:after="0"/>
        <w:ind w:left="0"/>
        <w:jc w:val="both"/>
      </w:pPr>
      <w:r>
        <w:rPr>
          <w:rFonts w:ascii="Times New Roman"/>
          <w:b w:val="false"/>
          <w:i w:val="false"/>
          <w:color w:val="000000"/>
          <w:sz w:val="28"/>
        </w:rPr>
        <w:t>
      4. Сделка, совершенная несовершеннолетним, достигшим четырнадцати лет, без согласия его законных представителей, кроме сделок, которые он по закону имеет право совершать самостоятельно, может быть признана судом недействительной по иску законных представителей. Правила настоящей статьи не распространяются на сделки несовершеннолетних, признаваемых в соответствии с настоящим Кодексом полностью дееспособными (</w:t>
      </w:r>
      <w:r>
        <w:rPr>
          <w:rFonts w:ascii="Times New Roman"/>
          <w:b w:val="false"/>
          <w:i w:val="false"/>
          <w:color w:val="000000"/>
          <w:sz w:val="28"/>
        </w:rPr>
        <w:t>пункт 2</w:t>
      </w:r>
      <w:r>
        <w:rPr>
          <w:rFonts w:ascii="Times New Roman"/>
          <w:b w:val="false"/>
          <w:i w:val="false"/>
          <w:color w:val="000000"/>
          <w:sz w:val="28"/>
        </w:rPr>
        <w:t xml:space="preserve"> статьи 17,</w:t>
      </w:r>
      <w:r>
        <w:rPr>
          <w:rFonts w:ascii="Times New Roman"/>
          <w:b w:val="false"/>
          <w:i w:val="false"/>
          <w:color w:val="000000"/>
          <w:sz w:val="28"/>
        </w:rPr>
        <w:t xml:space="preserve"> статья 22-1</w:t>
      </w:r>
      <w:r>
        <w:rPr>
          <w:rFonts w:ascii="Times New Roman"/>
          <w:b w:val="false"/>
          <w:i w:val="false"/>
          <w:color w:val="000000"/>
          <w:sz w:val="28"/>
        </w:rPr>
        <w:t xml:space="preserve"> настоящего Кодекса).</w:t>
      </w:r>
    </w:p>
    <w:bookmarkEnd w:id="945"/>
    <w:bookmarkStart w:name="z1226" w:id="946"/>
    <w:p>
      <w:pPr>
        <w:spacing w:after="0"/>
        <w:ind w:left="0"/>
        <w:jc w:val="both"/>
      </w:pPr>
      <w:r>
        <w:rPr>
          <w:rFonts w:ascii="Times New Roman"/>
          <w:b w:val="false"/>
          <w:i w:val="false"/>
          <w:color w:val="000000"/>
          <w:sz w:val="28"/>
        </w:rPr>
        <w:t>
      5. Ничтожна сделка, совершенная лицом, признанным недееспособным вследствие душевной болезни или слабоумия. Сделка, совершенная гражданином, впоследствии признанным недееспособным (</w:t>
      </w:r>
      <w:r>
        <w:rPr>
          <w:rFonts w:ascii="Times New Roman"/>
          <w:b w:val="false"/>
          <w:i w:val="false"/>
          <w:color w:val="000000"/>
          <w:sz w:val="28"/>
        </w:rPr>
        <w:t>статья 26</w:t>
      </w:r>
      <w:r>
        <w:rPr>
          <w:rFonts w:ascii="Times New Roman"/>
          <w:b w:val="false"/>
          <w:i w:val="false"/>
          <w:color w:val="000000"/>
          <w:sz w:val="28"/>
        </w:rPr>
        <w:t xml:space="preserve"> настоящего Кодекса), является оспоримой и может быть признана судом недействительной по иску его опекуна, если доказано, что уже в момент совершения сделки этот гражданин находился в состоянии психического расстройства.</w:t>
      </w:r>
    </w:p>
    <w:bookmarkEnd w:id="946"/>
    <w:bookmarkStart w:name="z1227" w:id="947"/>
    <w:p>
      <w:pPr>
        <w:spacing w:after="0"/>
        <w:ind w:left="0"/>
        <w:jc w:val="both"/>
      </w:pPr>
      <w:r>
        <w:rPr>
          <w:rFonts w:ascii="Times New Roman"/>
          <w:b w:val="false"/>
          <w:i w:val="false"/>
          <w:color w:val="000000"/>
          <w:sz w:val="28"/>
        </w:rPr>
        <w:t xml:space="preserve">
      6. По требованию попечителя суд может признать недействительной сделку, совершенную лицом, ограниченным судом в дееспособности. </w:t>
      </w:r>
    </w:p>
    <w:bookmarkEnd w:id="947"/>
    <w:bookmarkStart w:name="z1228" w:id="948"/>
    <w:p>
      <w:pPr>
        <w:spacing w:after="0"/>
        <w:ind w:left="0"/>
        <w:jc w:val="both"/>
      </w:pPr>
      <w:r>
        <w:rPr>
          <w:rFonts w:ascii="Times New Roman"/>
          <w:b w:val="false"/>
          <w:i w:val="false"/>
          <w:color w:val="000000"/>
          <w:sz w:val="28"/>
        </w:rPr>
        <w:t xml:space="preserve">
      7. Сделка, совершенная гражданином, хотя и дееспособным, но находившимся в момент ее совершения в таком состоянии, когда он не мог понимать значения своих действий или руководить ими, может быть признана судом недействительной по иску этого гражданина, но если при жизни у гражданина не было возможности для предъявления иска, после смерти гражданина - по иску других заинтересованных лиц. </w:t>
      </w:r>
    </w:p>
    <w:bookmarkEnd w:id="948"/>
    <w:bookmarkStart w:name="z1229" w:id="949"/>
    <w:p>
      <w:pPr>
        <w:spacing w:after="0"/>
        <w:ind w:left="0"/>
        <w:jc w:val="both"/>
      </w:pPr>
      <w:r>
        <w:rPr>
          <w:rFonts w:ascii="Times New Roman"/>
          <w:b w:val="false"/>
          <w:i w:val="false"/>
          <w:color w:val="000000"/>
          <w:sz w:val="28"/>
        </w:rPr>
        <w:t xml:space="preserve">
      8. Сделка, совершенная вследствие заблуждения, имеющего существенное значение, может быть признана судом недействительной по иску стороны, действовавшей под влиянием заблуждения. Существенное значение имеет заблуждение относительно природы сделки, тождества или таких качеств ее предмета, которые значительно снижают возможности его использования по назначению. Заблуждение в мотивах может служить основанием недействительности сделки лишь при включении такого мотива в ее содержание в качестве отлагательного или отменительного условия (статья 150 настоящего Кодекса). </w:t>
      </w:r>
    </w:p>
    <w:bookmarkEnd w:id="949"/>
    <w:bookmarkStart w:name="z1230" w:id="950"/>
    <w:p>
      <w:pPr>
        <w:spacing w:after="0"/>
        <w:ind w:left="0"/>
        <w:jc w:val="both"/>
      </w:pPr>
      <w:r>
        <w:rPr>
          <w:rFonts w:ascii="Times New Roman"/>
          <w:b w:val="false"/>
          <w:i w:val="false"/>
          <w:color w:val="000000"/>
          <w:sz w:val="28"/>
        </w:rPr>
        <w:t xml:space="preserve">
      Если заблуждение явилось следствием грубой неосторожности участника сделки либо охватывается его предпринимательским риском, суд с учетом конкретных обстоятельств и интересов другого участника сделки вправе отказать в иске о признании сделки недействительной. </w:t>
      </w:r>
    </w:p>
    <w:bookmarkEnd w:id="950"/>
    <w:bookmarkStart w:name="z1231" w:id="951"/>
    <w:p>
      <w:pPr>
        <w:spacing w:after="0"/>
        <w:ind w:left="0"/>
        <w:jc w:val="both"/>
      </w:pPr>
      <w:r>
        <w:rPr>
          <w:rFonts w:ascii="Times New Roman"/>
          <w:b w:val="false"/>
          <w:i w:val="false"/>
          <w:color w:val="000000"/>
          <w:sz w:val="28"/>
        </w:rPr>
        <w:t xml:space="preserve">
      9. Сделка, совершенная под влиянием обмана, насилия, угрозы, а также сделка, которую лицо было вынуждено совершить вследствие стечения тяжелых обстоятельств на крайне невыгодных для себя условиях, чем другая сторона воспользовалась (кабальная сделка), может быть признана судом недействительной по иску потерпевшего. </w:t>
      </w:r>
    </w:p>
    <w:bookmarkEnd w:id="951"/>
    <w:bookmarkStart w:name="z1232" w:id="952"/>
    <w:p>
      <w:pPr>
        <w:spacing w:after="0"/>
        <w:ind w:left="0"/>
        <w:jc w:val="both"/>
      </w:pPr>
      <w:r>
        <w:rPr>
          <w:rFonts w:ascii="Times New Roman"/>
          <w:b w:val="false"/>
          <w:i w:val="false"/>
          <w:color w:val="000000"/>
          <w:sz w:val="28"/>
        </w:rPr>
        <w:t xml:space="preserve">
      10. Сделка, совершенная вследствие злонамеренного соглашения представителя одной стороны с другой стороной, может быть признана судом недействительной по иску потерпевшей стороны. Возмещение убытков, понесенных потерпевшей стороной (пункт 4 статья 9 настоящего Кодекса), в субсидиарном порядке может быть возложено на недобросовестного представителя. </w:t>
      </w:r>
    </w:p>
    <w:bookmarkEnd w:id="952"/>
    <w:bookmarkStart w:name="z1233" w:id="953"/>
    <w:p>
      <w:pPr>
        <w:spacing w:after="0"/>
        <w:ind w:left="0"/>
        <w:jc w:val="both"/>
      </w:pPr>
      <w:r>
        <w:rPr>
          <w:rFonts w:ascii="Times New Roman"/>
          <w:b w:val="false"/>
          <w:i w:val="false"/>
          <w:color w:val="000000"/>
          <w:sz w:val="28"/>
        </w:rPr>
        <w:t>
      11. Сделка, совершенная юридическим лицом в противоречии с целями деятельности, определенно ограниченными настоящим Кодексом, иными законодательными актами Республики Казахстан или учредительными документами, либо с нарушением уставной компетенции его органа, может быть признана недействительной по иску собственника имущества юридического лица или его учредителя (участника), если доказано, что другая сторона в сделке знала или должна была знать о таких нарушениях.</w:t>
      </w:r>
    </w:p>
    <w:bookmarkEnd w:id="953"/>
    <w:bookmarkStart w:name="z1234" w:id="954"/>
    <w:p>
      <w:pPr>
        <w:spacing w:after="0"/>
        <w:ind w:left="0"/>
        <w:jc w:val="both"/>
      </w:pPr>
      <w:r>
        <w:rPr>
          <w:rFonts w:ascii="Times New Roman"/>
          <w:b w:val="false"/>
          <w:i w:val="false"/>
          <w:color w:val="000000"/>
          <w:sz w:val="28"/>
        </w:rPr>
        <w:t xml:space="preserve">
      12. Сделки, предусмотренные пунктами 3, 5 настоящей статьи, по требованию законных представителей малолетних или недееспособных лиц решением суда могут быть признаны действительными, если они совершены к выгоде указанных лиц. </w:t>
      </w:r>
    </w:p>
    <w:bookmarkEnd w:id="9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159 с изменениями, внесенными законами РК от 02.03.1998 N </w:t>
      </w:r>
      <w:r>
        <w:rPr>
          <w:rFonts w:ascii="Times New Roman"/>
          <w:b w:val="false"/>
          <w:i w:val="false"/>
          <w:color w:val="000000"/>
          <w:sz w:val="28"/>
        </w:rPr>
        <w:t>211</w:t>
      </w:r>
      <w:r>
        <w:rPr>
          <w:rFonts w:ascii="Times New Roman"/>
          <w:b w:val="false"/>
          <w:i w:val="false"/>
          <w:color w:val="ff0000"/>
          <w:sz w:val="28"/>
        </w:rPr>
        <w:t xml:space="preserve">; от 12.01.2007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16.05.2014</w:t>
      </w:r>
      <w:r>
        <w:rPr>
          <w:rFonts w:ascii="Times New Roman"/>
          <w:b w:val="false"/>
          <w:i w:val="false"/>
          <w:color w:val="000000"/>
          <w:sz w:val="28"/>
        </w:rPr>
        <w:t xml:space="preserve"> №</w:t>
      </w:r>
      <w:r>
        <w:rPr>
          <w:rFonts w:ascii="Times New Roman"/>
          <w:b w:val="false"/>
          <w:i w:val="false"/>
          <w:color w:val="000000"/>
          <w:sz w:val="28"/>
        </w:rPr>
        <w:t xml:space="preserve">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8" w:id="955"/>
    <w:p>
      <w:pPr>
        <w:spacing w:after="0"/>
        <w:ind w:left="0"/>
        <w:jc w:val="left"/>
      </w:pPr>
      <w:r>
        <w:rPr>
          <w:rFonts w:ascii="Times New Roman"/>
          <w:b/>
          <w:i w:val="false"/>
          <w:color w:val="000000"/>
        </w:rPr>
        <w:t xml:space="preserve"> Статья 160. Мнимые или притворные сделки</w:t>
      </w:r>
    </w:p>
    <w:bookmarkEnd w:id="955"/>
    <w:bookmarkStart w:name="z1235" w:id="956"/>
    <w:p>
      <w:pPr>
        <w:spacing w:after="0"/>
        <w:ind w:left="0"/>
        <w:jc w:val="both"/>
      </w:pPr>
      <w:r>
        <w:rPr>
          <w:rFonts w:ascii="Times New Roman"/>
          <w:b w:val="false"/>
          <w:i w:val="false"/>
          <w:color w:val="000000"/>
          <w:sz w:val="28"/>
        </w:rPr>
        <w:t>
      1. Сделка, совершенная лишь для вида, без намерения создать соответствующие ей правовые последствия (мнимая сделка), признается недействительной судом по иску заинтересованного лица, надлежащего государственного органа или прокурора.</w:t>
      </w:r>
    </w:p>
    <w:bookmarkEnd w:id="956"/>
    <w:bookmarkStart w:name="z1236" w:id="957"/>
    <w:p>
      <w:pPr>
        <w:spacing w:after="0"/>
        <w:ind w:left="0"/>
        <w:jc w:val="both"/>
      </w:pPr>
      <w:r>
        <w:rPr>
          <w:rFonts w:ascii="Times New Roman"/>
          <w:b w:val="false"/>
          <w:i w:val="false"/>
          <w:color w:val="000000"/>
          <w:sz w:val="28"/>
        </w:rPr>
        <w:t>
      2. Если сделка совершена с целью прикрыть другую сделку (притворная), то применяются правила, относящиеся к той сделке, которую стороны действительно имели в виду.</w:t>
      </w:r>
    </w:p>
    <w:bookmarkEnd w:id="9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160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0" w:id="958"/>
    <w:p>
      <w:pPr>
        <w:spacing w:after="0"/>
        <w:ind w:left="0"/>
        <w:jc w:val="left"/>
      </w:pPr>
      <w:r>
        <w:rPr>
          <w:rFonts w:ascii="Times New Roman"/>
          <w:b/>
          <w:i w:val="false"/>
          <w:color w:val="000000"/>
        </w:rPr>
        <w:t xml:space="preserve"> Статья 161. Последствия недействительности части сделки</w:t>
      </w:r>
    </w:p>
    <w:bookmarkEnd w:id="958"/>
    <w:bookmarkStart w:name="z1237" w:id="959"/>
    <w:p>
      <w:pPr>
        <w:spacing w:after="0"/>
        <w:ind w:left="0"/>
        <w:jc w:val="both"/>
      </w:pPr>
      <w:r>
        <w:rPr>
          <w:rFonts w:ascii="Times New Roman"/>
          <w:b w:val="false"/>
          <w:i w:val="false"/>
          <w:color w:val="000000"/>
          <w:sz w:val="28"/>
        </w:rPr>
        <w:t xml:space="preserve">
      Недействительность части сделки не влечет за собой недействительности прочих ее частей, если можно предположить, что сделка была бы совершена и без включения недействительной ее части. </w:t>
      </w:r>
    </w:p>
    <w:bookmarkEnd w:id="959"/>
    <w:bookmarkStart w:name="z342" w:id="960"/>
    <w:p>
      <w:pPr>
        <w:spacing w:after="0"/>
        <w:ind w:left="0"/>
        <w:jc w:val="left"/>
      </w:pPr>
      <w:r>
        <w:rPr>
          <w:rFonts w:ascii="Times New Roman"/>
          <w:b/>
          <w:i w:val="false"/>
          <w:color w:val="000000"/>
        </w:rPr>
        <w:t xml:space="preserve"> Статья 162. Сроки исковой давности по недействительным сделкам </w:t>
      </w:r>
    </w:p>
    <w:bookmarkEnd w:id="960"/>
    <w:bookmarkStart w:name="z1238" w:id="961"/>
    <w:p>
      <w:pPr>
        <w:spacing w:after="0"/>
        <w:ind w:left="0"/>
        <w:jc w:val="both"/>
      </w:pPr>
      <w:r>
        <w:rPr>
          <w:rFonts w:ascii="Times New Roman"/>
          <w:b w:val="false"/>
          <w:i w:val="false"/>
          <w:color w:val="ff0000"/>
          <w:sz w:val="28"/>
        </w:rPr>
        <w:t xml:space="preserve">
      1. (исключен) </w:t>
      </w:r>
    </w:p>
    <w:bookmarkEnd w:id="961"/>
    <w:bookmarkStart w:name="z1239" w:id="962"/>
    <w:p>
      <w:pPr>
        <w:spacing w:after="0"/>
        <w:ind w:left="0"/>
        <w:jc w:val="both"/>
      </w:pPr>
      <w:r>
        <w:rPr>
          <w:rFonts w:ascii="Times New Roman"/>
          <w:b w:val="false"/>
          <w:i w:val="false"/>
          <w:color w:val="000000"/>
          <w:sz w:val="28"/>
        </w:rPr>
        <w:t xml:space="preserve">
      2. Исковая давность по спорам, связанным с недействительностью сделки по основаниям, предусмотренным пунктами 9 и 10 статьи 159 настоящего Кодекса, составляет год со дня прекращения насилия или угрозы, под влиянием которых была совершена сделка, либо со дня, когда истец узнал или должен был узнать об иных обстоятельствах, являющихся основанием для признания сделки недействительной. </w:t>
      </w:r>
    </w:p>
    <w:bookmarkEnd w:id="9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статьи 162 исключен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p>
    <w:bookmarkStart w:name="z344" w:id="963"/>
    <w:p>
      <w:pPr>
        <w:spacing w:after="0"/>
        <w:ind w:left="0"/>
        <w:jc w:val="left"/>
      </w:pPr>
      <w:r>
        <w:rPr>
          <w:rFonts w:ascii="Times New Roman"/>
          <w:b/>
          <w:i w:val="false"/>
          <w:color w:val="000000"/>
        </w:rPr>
        <w:t xml:space="preserve"> Глава 5. Представительство и доверенность</w:t>
      </w:r>
    </w:p>
    <w:bookmarkEnd w:id="963"/>
    <w:bookmarkStart w:name="z345" w:id="964"/>
    <w:p>
      <w:pPr>
        <w:spacing w:after="0"/>
        <w:ind w:left="0"/>
        <w:jc w:val="left"/>
      </w:pPr>
      <w:r>
        <w:rPr>
          <w:rFonts w:ascii="Times New Roman"/>
          <w:b/>
          <w:i w:val="false"/>
          <w:color w:val="000000"/>
        </w:rPr>
        <w:t xml:space="preserve"> Статья 163. Представительство </w:t>
      </w:r>
    </w:p>
    <w:bookmarkEnd w:id="964"/>
    <w:bookmarkStart w:name="z1240" w:id="965"/>
    <w:p>
      <w:pPr>
        <w:spacing w:after="0"/>
        <w:ind w:left="0"/>
        <w:jc w:val="both"/>
      </w:pPr>
      <w:r>
        <w:rPr>
          <w:rFonts w:ascii="Times New Roman"/>
          <w:b w:val="false"/>
          <w:i w:val="false"/>
          <w:color w:val="000000"/>
          <w:sz w:val="28"/>
        </w:rPr>
        <w:t xml:space="preserve">
      1. Сделка, совершенная одним лицом (представителем) от имени другого лица (представляемого) в силу полномочия, основанного на доверенности, законодательстве, решении суда либо административном акте, непосредственно создает, изменяет и прекращает гражданские права и обязанности представляемого. </w:t>
      </w:r>
    </w:p>
    <w:bookmarkEnd w:id="965"/>
    <w:p>
      <w:pPr>
        <w:spacing w:after="0"/>
        <w:ind w:left="0"/>
        <w:jc w:val="both"/>
      </w:pPr>
      <w:r>
        <w:rPr>
          <w:rFonts w:ascii="Times New Roman"/>
          <w:b w:val="false"/>
          <w:i w:val="false"/>
          <w:color w:val="000000"/>
          <w:sz w:val="28"/>
        </w:rPr>
        <w:t xml:space="preserve">
      Полномочие может также явствовать из обстановки, в которой действует представитель (продавец в розничной торговле, кассир и т.п.). </w:t>
      </w:r>
    </w:p>
    <w:bookmarkStart w:name="z1241" w:id="966"/>
    <w:p>
      <w:pPr>
        <w:spacing w:after="0"/>
        <w:ind w:left="0"/>
        <w:jc w:val="both"/>
      </w:pPr>
      <w:r>
        <w:rPr>
          <w:rFonts w:ascii="Times New Roman"/>
          <w:b w:val="false"/>
          <w:i w:val="false"/>
          <w:color w:val="000000"/>
          <w:sz w:val="28"/>
        </w:rPr>
        <w:t xml:space="preserve">
      2. По сделке, совершенной представителем, права и обязанности возникают непосредственно у представляемого. </w:t>
      </w:r>
    </w:p>
    <w:bookmarkEnd w:id="966"/>
    <w:bookmarkStart w:name="z1242" w:id="967"/>
    <w:p>
      <w:pPr>
        <w:spacing w:after="0"/>
        <w:ind w:left="0"/>
        <w:jc w:val="both"/>
      </w:pPr>
      <w:r>
        <w:rPr>
          <w:rFonts w:ascii="Times New Roman"/>
          <w:b w:val="false"/>
          <w:i w:val="false"/>
          <w:color w:val="000000"/>
          <w:sz w:val="28"/>
        </w:rPr>
        <w:t>
      3. Представитель не может совершать сделки от имени представляемого ни в отношении себя лично, ни в отношении другого лица, представителем которого он одновременно является.</w:t>
      </w:r>
    </w:p>
    <w:bookmarkEnd w:id="967"/>
    <w:p>
      <w:pPr>
        <w:spacing w:after="0"/>
        <w:ind w:left="0"/>
        <w:jc w:val="both"/>
      </w:pPr>
      <w:r>
        <w:rPr>
          <w:rFonts w:ascii="Times New Roman"/>
          <w:b w:val="false"/>
          <w:i w:val="false"/>
          <w:color w:val="000000"/>
          <w:sz w:val="28"/>
        </w:rPr>
        <w:t>
      Данное правило не распространяется на коммерческое представительство.</w:t>
      </w:r>
    </w:p>
    <w:bookmarkStart w:name="z1243" w:id="968"/>
    <w:p>
      <w:pPr>
        <w:spacing w:after="0"/>
        <w:ind w:left="0"/>
        <w:jc w:val="both"/>
      </w:pPr>
      <w:r>
        <w:rPr>
          <w:rFonts w:ascii="Times New Roman"/>
          <w:b w:val="false"/>
          <w:i w:val="false"/>
          <w:color w:val="000000"/>
          <w:sz w:val="28"/>
        </w:rPr>
        <w:t xml:space="preserve">
      4. Не являются представителями лица, действующие хотя и в чужих интересах, но от собственного имени (коммерческие посредники, душеприказчики при наследовании и т.п.), а также лица, уполномоченные на вступление в переговоры относительно возможных в будущем сделок. </w:t>
      </w:r>
    </w:p>
    <w:bookmarkEnd w:id="968"/>
    <w:bookmarkStart w:name="z1244" w:id="969"/>
    <w:p>
      <w:pPr>
        <w:spacing w:after="0"/>
        <w:ind w:left="0"/>
        <w:jc w:val="both"/>
      </w:pPr>
      <w:r>
        <w:rPr>
          <w:rFonts w:ascii="Times New Roman"/>
          <w:b w:val="false"/>
          <w:i w:val="false"/>
          <w:color w:val="000000"/>
          <w:sz w:val="28"/>
        </w:rPr>
        <w:t xml:space="preserve">
      5. Не допускается совершение через представителя сделки, которая по своему характеру может быть совершена только лично, а также других сделок в случаях, предусмотренных законодательными актами. </w:t>
      </w:r>
    </w:p>
    <w:bookmarkEnd w:id="9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163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47" w:id="970"/>
    <w:p>
      <w:pPr>
        <w:spacing w:after="0"/>
        <w:ind w:left="0"/>
        <w:jc w:val="left"/>
      </w:pPr>
      <w:r>
        <w:rPr>
          <w:rFonts w:ascii="Times New Roman"/>
          <w:b/>
          <w:i w:val="false"/>
          <w:color w:val="000000"/>
        </w:rPr>
        <w:t xml:space="preserve"> Статья 164. Представительство за недееспособных лиц</w:t>
      </w:r>
    </w:p>
    <w:bookmarkEnd w:id="970"/>
    <w:p>
      <w:pPr>
        <w:spacing w:after="0"/>
        <w:ind w:left="0"/>
        <w:jc w:val="both"/>
      </w:pPr>
      <w:r>
        <w:rPr>
          <w:rFonts w:ascii="Times New Roman"/>
          <w:b w:val="false"/>
          <w:i w:val="false"/>
          <w:color w:val="000000"/>
          <w:sz w:val="28"/>
        </w:rPr>
        <w:t xml:space="preserve">
      От имени недееспособных граждан сделки совершают их законные представители.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164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49" w:id="971"/>
    <w:p>
      <w:pPr>
        <w:spacing w:after="0"/>
        <w:ind w:left="0"/>
        <w:jc w:val="left"/>
      </w:pPr>
      <w:r>
        <w:rPr>
          <w:rFonts w:ascii="Times New Roman"/>
          <w:b/>
          <w:i w:val="false"/>
          <w:color w:val="000000"/>
        </w:rPr>
        <w:t xml:space="preserve"> Статья 165. Представительство без полномочия</w:t>
      </w:r>
    </w:p>
    <w:bookmarkEnd w:id="971"/>
    <w:bookmarkStart w:name="z1245" w:id="972"/>
    <w:p>
      <w:pPr>
        <w:spacing w:after="0"/>
        <w:ind w:left="0"/>
        <w:jc w:val="both"/>
      </w:pPr>
      <w:r>
        <w:rPr>
          <w:rFonts w:ascii="Times New Roman"/>
          <w:b w:val="false"/>
          <w:i w:val="false"/>
          <w:color w:val="000000"/>
          <w:sz w:val="28"/>
        </w:rPr>
        <w:t xml:space="preserve">
      Сделка, совершенная от имени другого лица лицом, не уполномоченным на совершение сделки, или с превышением полномочия, создает, изменяет и прекращает гражданские права и обязанности для представляемого лишь в случае последующего одобрения им этой сделки. </w:t>
      </w:r>
    </w:p>
    <w:bookmarkEnd w:id="972"/>
    <w:bookmarkStart w:name="z1246" w:id="973"/>
    <w:p>
      <w:pPr>
        <w:spacing w:after="0"/>
        <w:ind w:left="0"/>
        <w:jc w:val="both"/>
      </w:pPr>
      <w:r>
        <w:rPr>
          <w:rFonts w:ascii="Times New Roman"/>
          <w:b w:val="false"/>
          <w:i w:val="false"/>
          <w:color w:val="000000"/>
          <w:sz w:val="28"/>
        </w:rPr>
        <w:t xml:space="preserve">
      Последующее одобрение представляемым делает сделку действительной с момента ее совершения. </w:t>
      </w:r>
    </w:p>
    <w:bookmarkEnd w:id="973"/>
    <w:bookmarkStart w:name="z351" w:id="974"/>
    <w:p>
      <w:pPr>
        <w:spacing w:after="0"/>
        <w:ind w:left="0"/>
        <w:jc w:val="left"/>
      </w:pPr>
      <w:r>
        <w:rPr>
          <w:rFonts w:ascii="Times New Roman"/>
          <w:b/>
          <w:i w:val="false"/>
          <w:color w:val="000000"/>
        </w:rPr>
        <w:t xml:space="preserve"> Статья 166. Коммерческое представительство</w:t>
      </w:r>
    </w:p>
    <w:bookmarkEnd w:id="974"/>
    <w:bookmarkStart w:name="z1247" w:id="975"/>
    <w:p>
      <w:pPr>
        <w:spacing w:after="0"/>
        <w:ind w:left="0"/>
        <w:jc w:val="both"/>
      </w:pPr>
      <w:r>
        <w:rPr>
          <w:rFonts w:ascii="Times New Roman"/>
          <w:b w:val="false"/>
          <w:i w:val="false"/>
          <w:color w:val="000000"/>
          <w:sz w:val="28"/>
        </w:rPr>
        <w:t xml:space="preserve">
      1. Лицо, постоянно и самостоятельно представительствующее от имени предпринимателей при заключении ими договоров (коммерческий представитель), действует на основе письменного договора, содержащего указания на полномочия представителя, а при отсутствии таких указаний - также доверенности. </w:t>
      </w:r>
    </w:p>
    <w:bookmarkEnd w:id="975"/>
    <w:bookmarkStart w:name="z1248" w:id="976"/>
    <w:p>
      <w:pPr>
        <w:spacing w:after="0"/>
        <w:ind w:left="0"/>
        <w:jc w:val="both"/>
      </w:pPr>
      <w:r>
        <w:rPr>
          <w:rFonts w:ascii="Times New Roman"/>
          <w:b w:val="false"/>
          <w:i w:val="false"/>
          <w:color w:val="000000"/>
          <w:sz w:val="28"/>
        </w:rPr>
        <w:t xml:space="preserve">
      2. Коммерческий представитель может одновременно представлять интересы разных сторон договора, заключаемого с его участием. При этом он обязан исполнять данные ему поручения с заботливостью обычного предпринимателя. </w:t>
      </w:r>
    </w:p>
    <w:bookmarkEnd w:id="976"/>
    <w:bookmarkStart w:name="z1249" w:id="977"/>
    <w:p>
      <w:pPr>
        <w:spacing w:after="0"/>
        <w:ind w:left="0"/>
        <w:jc w:val="both"/>
      </w:pPr>
      <w:r>
        <w:rPr>
          <w:rFonts w:ascii="Times New Roman"/>
          <w:b w:val="false"/>
          <w:i w:val="false"/>
          <w:color w:val="000000"/>
          <w:sz w:val="28"/>
        </w:rPr>
        <w:t xml:space="preserve">
      3. Коммерческий представитель вправе требовать уплаты обусловленного вознаграждения и понесенных им при исполнении поручения издержек от сторон договора в равных долях, если иное не предусмотрено соглашением между ними. </w:t>
      </w:r>
    </w:p>
    <w:bookmarkEnd w:id="977"/>
    <w:bookmarkStart w:name="z1250" w:id="978"/>
    <w:p>
      <w:pPr>
        <w:spacing w:after="0"/>
        <w:ind w:left="0"/>
        <w:jc w:val="both"/>
      </w:pPr>
      <w:r>
        <w:rPr>
          <w:rFonts w:ascii="Times New Roman"/>
          <w:b w:val="false"/>
          <w:i w:val="false"/>
          <w:color w:val="000000"/>
          <w:sz w:val="28"/>
        </w:rPr>
        <w:t xml:space="preserve">
      4. Коммерческий представитель обязан сохранять в тайне ставшие ему известными сведения о торговых сделках и после исполнения данного ему поручения. </w:t>
      </w:r>
    </w:p>
    <w:bookmarkEnd w:id="978"/>
    <w:bookmarkStart w:name="z1251" w:id="979"/>
    <w:p>
      <w:pPr>
        <w:spacing w:after="0"/>
        <w:ind w:left="0"/>
        <w:jc w:val="both"/>
      </w:pPr>
      <w:r>
        <w:rPr>
          <w:rFonts w:ascii="Times New Roman"/>
          <w:b w:val="false"/>
          <w:i w:val="false"/>
          <w:color w:val="000000"/>
          <w:sz w:val="28"/>
        </w:rPr>
        <w:t>
      5. Особенности коммерческого представительства в отдельных сферах предпринимательской деятельности устанавливаются законодательством.</w:t>
      </w:r>
    </w:p>
    <w:bookmarkEnd w:id="979"/>
    <w:bookmarkStart w:name="z353" w:id="980"/>
    <w:p>
      <w:pPr>
        <w:spacing w:after="0"/>
        <w:ind w:left="0"/>
        <w:jc w:val="left"/>
      </w:pPr>
      <w:r>
        <w:rPr>
          <w:rFonts w:ascii="Times New Roman"/>
          <w:b/>
          <w:i w:val="false"/>
          <w:color w:val="000000"/>
        </w:rPr>
        <w:t xml:space="preserve"> Статья 167. Доверенность </w:t>
      </w:r>
    </w:p>
    <w:bookmarkEnd w:id="980"/>
    <w:bookmarkStart w:name="z1252" w:id="981"/>
    <w:p>
      <w:pPr>
        <w:spacing w:after="0"/>
        <w:ind w:left="0"/>
        <w:jc w:val="both"/>
      </w:pPr>
      <w:r>
        <w:rPr>
          <w:rFonts w:ascii="Times New Roman"/>
          <w:b w:val="false"/>
          <w:i w:val="false"/>
          <w:color w:val="000000"/>
          <w:sz w:val="28"/>
        </w:rPr>
        <w:t xml:space="preserve">
      1. Доверенностью признается письменное уполномочие одного лица (доверителя) для представительства от его имени, выдаваемое им другому лицу (поверенному). </w:t>
      </w:r>
    </w:p>
    <w:bookmarkEnd w:id="981"/>
    <w:bookmarkStart w:name="z1253" w:id="982"/>
    <w:p>
      <w:pPr>
        <w:spacing w:after="0"/>
        <w:ind w:left="0"/>
        <w:jc w:val="both"/>
      </w:pPr>
      <w:r>
        <w:rPr>
          <w:rFonts w:ascii="Times New Roman"/>
          <w:b w:val="false"/>
          <w:i w:val="false"/>
          <w:color w:val="000000"/>
          <w:sz w:val="28"/>
        </w:rPr>
        <w:t xml:space="preserve">
      2. Должна быть нотариально заверена доверенность на управление имуществом и на совершение сделок, требующих нотариального удостоверения, если иное не установлено законодательными актами. </w:t>
      </w:r>
    </w:p>
    <w:bookmarkEnd w:id="982"/>
    <w:bookmarkStart w:name="z1254" w:id="983"/>
    <w:p>
      <w:pPr>
        <w:spacing w:after="0"/>
        <w:ind w:left="0"/>
        <w:jc w:val="both"/>
      </w:pPr>
      <w:r>
        <w:rPr>
          <w:rFonts w:ascii="Times New Roman"/>
          <w:b w:val="false"/>
          <w:i w:val="false"/>
          <w:color w:val="000000"/>
          <w:sz w:val="28"/>
        </w:rPr>
        <w:t xml:space="preserve">
      3. К нотариально удостоверенным доверенностям приравниваются: </w:t>
      </w:r>
    </w:p>
    <w:bookmarkEnd w:id="983"/>
    <w:bookmarkStart w:name="z1255" w:id="984"/>
    <w:p>
      <w:pPr>
        <w:spacing w:after="0"/>
        <w:ind w:left="0"/>
        <w:jc w:val="both"/>
      </w:pPr>
      <w:r>
        <w:rPr>
          <w:rFonts w:ascii="Times New Roman"/>
          <w:b w:val="false"/>
          <w:i w:val="false"/>
          <w:color w:val="000000"/>
          <w:sz w:val="28"/>
        </w:rPr>
        <w:t xml:space="preserve">
      1) доверенности военнослужащих и других лиц, находящихся на излечении в госпиталях, санаториях и других военно-лечебных учреждениях, удостоверенные начальниками, заместителями по медицинской части, старшими и дежурными врачами этих госпиталей, санаториев и других военно-лечебных учреждений; </w:t>
      </w:r>
    </w:p>
    <w:bookmarkEnd w:id="984"/>
    <w:bookmarkStart w:name="z1256" w:id="985"/>
    <w:p>
      <w:pPr>
        <w:spacing w:after="0"/>
        <w:ind w:left="0"/>
        <w:jc w:val="both"/>
      </w:pPr>
      <w:r>
        <w:rPr>
          <w:rFonts w:ascii="Times New Roman"/>
          <w:b w:val="false"/>
          <w:i w:val="false"/>
          <w:color w:val="000000"/>
          <w:sz w:val="28"/>
        </w:rPr>
        <w:t xml:space="preserve">
      2) доверенности военнослужащих, а в пунктах дислокации воинских частей, соединений, учреждений и военно-учебных заведений, где нет государственных нотариальных контор и других органов, совершающих нотариальные действия, также доверенности рабочих и служащих, членов их семей и членов семей военнослужащих, удостоверенные командирами (начальниками) этих частей, соединений, учреждений, заведений; </w:t>
      </w:r>
    </w:p>
    <w:bookmarkEnd w:id="985"/>
    <w:bookmarkStart w:name="z1257" w:id="986"/>
    <w:p>
      <w:pPr>
        <w:spacing w:after="0"/>
        <w:ind w:left="0"/>
        <w:jc w:val="both"/>
      </w:pPr>
      <w:r>
        <w:rPr>
          <w:rFonts w:ascii="Times New Roman"/>
          <w:b w:val="false"/>
          <w:i w:val="false"/>
          <w:color w:val="000000"/>
          <w:sz w:val="28"/>
        </w:rPr>
        <w:t xml:space="preserve">
      3) доверенности лиц, находящихся в местах лишения свободы, удостоверенные начальниками мест лишения свободы; </w:t>
      </w:r>
    </w:p>
    <w:bookmarkEnd w:id="986"/>
    <w:bookmarkStart w:name="z1258" w:id="987"/>
    <w:p>
      <w:pPr>
        <w:spacing w:after="0"/>
        <w:ind w:left="0"/>
        <w:jc w:val="both"/>
      </w:pPr>
      <w:r>
        <w:rPr>
          <w:rFonts w:ascii="Times New Roman"/>
          <w:b w:val="false"/>
          <w:i w:val="false"/>
          <w:color w:val="000000"/>
          <w:sz w:val="28"/>
        </w:rPr>
        <w:t>
      4) доверенности совершеннолетних дееспособных граждан, находящихся в учреждениях социальной защиты населения, удостоверенные руководителем этого учреждения или соответствующего органа социальной защиты населения;</w:t>
      </w:r>
    </w:p>
    <w:bookmarkEnd w:id="987"/>
    <w:bookmarkStart w:name="z8312" w:id="988"/>
    <w:p>
      <w:pPr>
        <w:spacing w:after="0"/>
        <w:ind w:left="0"/>
        <w:jc w:val="both"/>
      </w:pPr>
      <w:r>
        <w:rPr>
          <w:rFonts w:ascii="Times New Roman"/>
          <w:b w:val="false"/>
          <w:i w:val="false"/>
          <w:color w:val="000000"/>
          <w:sz w:val="28"/>
        </w:rPr>
        <w:t xml:space="preserve">
      5) доверенности лиц, находящихся в следственных изоляторах, удостоверенные начальниками следственных изоляторов. </w:t>
      </w:r>
    </w:p>
    <w:bookmarkEnd w:id="988"/>
    <w:bookmarkStart w:name="z1259" w:id="989"/>
    <w:p>
      <w:pPr>
        <w:spacing w:after="0"/>
        <w:ind w:left="0"/>
        <w:jc w:val="both"/>
      </w:pPr>
      <w:r>
        <w:rPr>
          <w:rFonts w:ascii="Times New Roman"/>
          <w:b w:val="false"/>
          <w:i w:val="false"/>
          <w:color w:val="000000"/>
          <w:sz w:val="28"/>
        </w:rPr>
        <w:t xml:space="preserve">
      4. Доверенность на получение корреспонденции, в том числе денежной и посылочной, на получение заработной платы и иных выплат от граждан и юридических лиц может быть удостоверена местными исполнительными органами городов республиканского значения, столицы, районов, городов областного значения, акимами города районного значения, поселка, села, где проживает доверитель, организацией, в которой он работает или учится, жилищно-эксплуатационной организацией по месту жительства, администрацией стационарного лечебного учреждения, в котором он находится на излечении, а также командованием соответствующих воинских частей, когда доверенность выдается военнослужащим. Доверенность, посылаемая по телеграфу, а также по другим видам связи, когда отправку документа осуществляет работник связи, удостоверяется органами связи. </w:t>
      </w:r>
    </w:p>
    <w:bookmarkEnd w:id="989"/>
    <w:bookmarkStart w:name="z1260" w:id="990"/>
    <w:p>
      <w:pPr>
        <w:spacing w:after="0"/>
        <w:ind w:left="0"/>
        <w:jc w:val="both"/>
      </w:pPr>
      <w:r>
        <w:rPr>
          <w:rFonts w:ascii="Times New Roman"/>
          <w:b w:val="false"/>
          <w:i w:val="false"/>
          <w:color w:val="000000"/>
          <w:sz w:val="28"/>
        </w:rPr>
        <w:t xml:space="preserve">
      5. Третьи лица вправе считать подлинной выданную для совершения действий в их отношении доверенность, направленную доверителем поверенному по факсимильной и иной связи, без посредства официальных органов связи. </w:t>
      </w:r>
    </w:p>
    <w:bookmarkEnd w:id="990"/>
    <w:bookmarkStart w:name="z1261" w:id="991"/>
    <w:p>
      <w:pPr>
        <w:spacing w:after="0"/>
        <w:ind w:left="0"/>
        <w:jc w:val="both"/>
      </w:pPr>
      <w:r>
        <w:rPr>
          <w:rFonts w:ascii="Times New Roman"/>
          <w:b w:val="false"/>
          <w:i w:val="false"/>
          <w:color w:val="000000"/>
          <w:sz w:val="28"/>
        </w:rPr>
        <w:t>
      6. Доверенность от имени юридического лица выдается за подписью его руководителя или иного лица, уполномоченного на это его учредительными документами, и скрепляется печатью этой организации, если данное лицо в соответствии с законодательством Республики Казахстан должно иметь печать.</w:t>
      </w:r>
    </w:p>
    <w:bookmarkEnd w:id="991"/>
    <w:bookmarkStart w:name="z1262" w:id="992"/>
    <w:p>
      <w:pPr>
        <w:spacing w:after="0"/>
        <w:ind w:left="0"/>
        <w:jc w:val="both"/>
      </w:pPr>
      <w:r>
        <w:rPr>
          <w:rFonts w:ascii="Times New Roman"/>
          <w:b w:val="false"/>
          <w:i w:val="false"/>
          <w:color w:val="000000"/>
          <w:sz w:val="28"/>
        </w:rPr>
        <w:t xml:space="preserve">
      7. Доверенность от имени государственного органа, коммерческой и некоммерческой организации на получение или выдачу денег и других имущественных ценностей должна быть подписана также главным (старшим) бухгалтером этой организации. </w:t>
      </w:r>
    </w:p>
    <w:bookmarkEnd w:id="992"/>
    <w:bookmarkStart w:name="z1263" w:id="993"/>
    <w:p>
      <w:pPr>
        <w:spacing w:after="0"/>
        <w:ind w:left="0"/>
        <w:jc w:val="both"/>
      </w:pPr>
      <w:r>
        <w:rPr>
          <w:rFonts w:ascii="Times New Roman"/>
          <w:b w:val="false"/>
          <w:i w:val="false"/>
          <w:color w:val="000000"/>
          <w:sz w:val="28"/>
        </w:rPr>
        <w:t xml:space="preserve">
      8. Порядок выдачи и форма доверенностей на совершение операций в банке и доверенностей на совершение сделок в области торговли могут определяться специальными правилами. </w:t>
      </w:r>
    </w:p>
    <w:bookmarkEnd w:id="9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167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01.03.2011 </w:t>
      </w:r>
      <w:r>
        <w:rPr>
          <w:rFonts w:ascii="Times New Roman"/>
          <w:b w:val="false"/>
          <w:i w:val="false"/>
          <w:color w:val="000000"/>
          <w:sz w:val="28"/>
        </w:rPr>
        <w:t>№</w:t>
      </w:r>
      <w:r>
        <w:rPr>
          <w:rFonts w:ascii="Times New Roman"/>
          <w:b w:val="false"/>
          <w:i w:val="false"/>
          <w:color w:val="000000"/>
          <w:sz w:val="28"/>
        </w:rPr>
        <w:t xml:space="preserve"> 414-IV</w:t>
      </w:r>
      <w:r>
        <w:rPr>
          <w:rFonts w:ascii="Times New Roman"/>
          <w:b w:val="false"/>
          <w:i w:val="false"/>
          <w:color w:val="ff0000"/>
          <w:sz w:val="28"/>
        </w:rPr>
        <w:t xml:space="preserve"> (вводится в действие со дня его первого официального опубликования); Конституционным Законом РК от 03.07.2013 </w:t>
      </w:r>
      <w:r>
        <w:rPr>
          <w:rFonts w:ascii="Times New Roman"/>
          <w:b w:val="false"/>
          <w:i w:val="false"/>
          <w:color w:val="000000"/>
          <w:sz w:val="28"/>
        </w:rPr>
        <w:t>№</w:t>
      </w:r>
      <w:r>
        <w:rPr>
          <w:rFonts w:ascii="Times New Roman"/>
          <w:b w:val="false"/>
          <w:i w:val="false"/>
          <w:color w:val="000000"/>
          <w:sz w:val="28"/>
        </w:rPr>
        <w:t xml:space="preserve">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w:t>
      </w:r>
      <w:r>
        <w:rPr>
          <w:rFonts w:ascii="Times New Roman"/>
          <w:b w:val="false"/>
          <w:i w:val="false"/>
          <w:color w:val="000000"/>
          <w:sz w:val="28"/>
        </w:rPr>
        <w:t xml:space="preserve"> №</w:t>
      </w:r>
      <w:r>
        <w:rPr>
          <w:rFonts w:ascii="Times New Roman"/>
          <w:b w:val="false"/>
          <w:i w:val="false"/>
          <w:color w:val="000000"/>
          <w:sz w:val="28"/>
        </w:rPr>
        <w:t xml:space="preserve"> 269-V</w:t>
      </w:r>
      <w:r>
        <w:rPr>
          <w:rFonts w:ascii="Times New Roman"/>
          <w:b w:val="false"/>
          <w:i w:val="false"/>
          <w:color w:val="ff0000"/>
          <w:sz w:val="28"/>
        </w:rPr>
        <w:t xml:space="preserve"> (вводится в действие с 01.01.2015);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5" w:id="994"/>
    <w:p>
      <w:pPr>
        <w:spacing w:after="0"/>
        <w:ind w:left="0"/>
        <w:jc w:val="left"/>
      </w:pPr>
      <w:r>
        <w:rPr>
          <w:rFonts w:ascii="Times New Roman"/>
          <w:b/>
          <w:i w:val="false"/>
          <w:color w:val="000000"/>
        </w:rPr>
        <w:t xml:space="preserve"> Статья 168. Срок доверенности</w:t>
      </w:r>
    </w:p>
    <w:bookmarkEnd w:id="994"/>
    <w:bookmarkStart w:name="z1264" w:id="995"/>
    <w:p>
      <w:pPr>
        <w:spacing w:after="0"/>
        <w:ind w:left="0"/>
        <w:jc w:val="both"/>
      </w:pPr>
      <w:r>
        <w:rPr>
          <w:rFonts w:ascii="Times New Roman"/>
          <w:b w:val="false"/>
          <w:i w:val="false"/>
          <w:color w:val="000000"/>
          <w:sz w:val="28"/>
        </w:rPr>
        <w:t xml:space="preserve">
      1. Доверенность может быть выдана на срок не более трех лет. Если в доверенности указан более длительный срок, она действительна в течение трех лет, а если в ней срок действия не указан - в течение одного года со дня выдачи. </w:t>
      </w:r>
    </w:p>
    <w:bookmarkEnd w:id="995"/>
    <w:bookmarkStart w:name="z1265" w:id="996"/>
    <w:p>
      <w:pPr>
        <w:spacing w:after="0"/>
        <w:ind w:left="0"/>
        <w:jc w:val="both"/>
      </w:pPr>
      <w:r>
        <w:rPr>
          <w:rFonts w:ascii="Times New Roman"/>
          <w:b w:val="false"/>
          <w:i w:val="false"/>
          <w:color w:val="000000"/>
          <w:sz w:val="28"/>
        </w:rPr>
        <w:t>
      2. Доверенность, в которой не указана дата ее выдачи, является ничтожной.</w:t>
      </w:r>
    </w:p>
    <w:bookmarkEnd w:id="9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168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7" w:id="997"/>
    <w:p>
      <w:pPr>
        <w:spacing w:after="0"/>
        <w:ind w:left="0"/>
        <w:jc w:val="left"/>
      </w:pPr>
      <w:r>
        <w:rPr>
          <w:rFonts w:ascii="Times New Roman"/>
          <w:b/>
          <w:i w:val="false"/>
          <w:color w:val="000000"/>
        </w:rPr>
        <w:t xml:space="preserve"> Статья 169. Передоверие</w:t>
      </w:r>
    </w:p>
    <w:bookmarkEnd w:id="997"/>
    <w:bookmarkStart w:name="z1266" w:id="998"/>
    <w:p>
      <w:pPr>
        <w:spacing w:after="0"/>
        <w:ind w:left="0"/>
        <w:jc w:val="both"/>
      </w:pPr>
      <w:r>
        <w:rPr>
          <w:rFonts w:ascii="Times New Roman"/>
          <w:b w:val="false"/>
          <w:i w:val="false"/>
          <w:color w:val="000000"/>
          <w:sz w:val="28"/>
        </w:rPr>
        <w:t xml:space="preserve">
      1. Поверенный должен лично совершить те действия, на которые он уполномочен. Он может передоверить их совершение другому лицу только в том случае, если на это уполномочен полученной доверенностью либо вынужден к этому силою обстоятельства для охраны интересов доверителя. </w:t>
      </w:r>
    </w:p>
    <w:bookmarkEnd w:id="998"/>
    <w:bookmarkStart w:name="z1267" w:id="999"/>
    <w:p>
      <w:pPr>
        <w:spacing w:after="0"/>
        <w:ind w:left="0"/>
        <w:jc w:val="both"/>
      </w:pPr>
      <w:r>
        <w:rPr>
          <w:rFonts w:ascii="Times New Roman"/>
          <w:b w:val="false"/>
          <w:i w:val="false"/>
          <w:color w:val="000000"/>
          <w:sz w:val="28"/>
        </w:rPr>
        <w:t xml:space="preserve">
      2. Доверенность, по которой поверенный передает полномочия другому лицу, должна быть нотариально удостоверена, кроме случаев, предусмотренных </w:t>
      </w:r>
      <w:r>
        <w:rPr>
          <w:rFonts w:ascii="Times New Roman"/>
          <w:b w:val="false"/>
          <w:i w:val="false"/>
          <w:color w:val="000000"/>
          <w:sz w:val="28"/>
        </w:rPr>
        <w:t>пунктами 4</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167 настоящего Кодекса.</w:t>
      </w:r>
    </w:p>
    <w:bookmarkEnd w:id="999"/>
    <w:p>
      <w:pPr>
        <w:spacing w:after="0"/>
        <w:ind w:left="0"/>
        <w:jc w:val="both"/>
      </w:pPr>
      <w:r>
        <w:rPr>
          <w:rFonts w:ascii="Times New Roman"/>
          <w:b w:val="false"/>
          <w:i w:val="false"/>
          <w:color w:val="000000"/>
          <w:sz w:val="28"/>
        </w:rPr>
        <w:t>
      К доверенности, по которой поверенный передоверяет полномочия другому лицу в полном объеме, должна быть приложена первоначальная доверенность. К доверенности, по которой поверенный передоверяет отдельные полномочия, указанные в первоначальной доверенности, другому лицу либо нескольким лицам, должна быть приложена нотариально засвидетельствованная копия первоначальной доверенности.</w:t>
      </w:r>
    </w:p>
    <w:bookmarkStart w:name="z1268" w:id="1000"/>
    <w:p>
      <w:pPr>
        <w:spacing w:after="0"/>
        <w:ind w:left="0"/>
        <w:jc w:val="both"/>
      </w:pPr>
      <w:r>
        <w:rPr>
          <w:rFonts w:ascii="Times New Roman"/>
          <w:b w:val="false"/>
          <w:i w:val="false"/>
          <w:color w:val="000000"/>
          <w:sz w:val="28"/>
        </w:rPr>
        <w:t xml:space="preserve">
      3. Срок действия доверенности, выданной по передоверию, не может превышать срока действия первоначальной доверенности, на основании которой она выдана. </w:t>
      </w:r>
    </w:p>
    <w:bookmarkEnd w:id="1000"/>
    <w:bookmarkStart w:name="z1269" w:id="1001"/>
    <w:p>
      <w:pPr>
        <w:spacing w:after="0"/>
        <w:ind w:left="0"/>
        <w:jc w:val="both"/>
      </w:pPr>
      <w:r>
        <w:rPr>
          <w:rFonts w:ascii="Times New Roman"/>
          <w:b w:val="false"/>
          <w:i w:val="false"/>
          <w:color w:val="000000"/>
          <w:sz w:val="28"/>
        </w:rPr>
        <w:t xml:space="preserve">
      4. Поверенный, передавший полномочия другому лицу, должен незамедлительно известить об этом доверителя и сообщить ему необходимые сведения об этом лице и его местожительстве. Невыполнение этой обязанности возлагает на поверенного ответственность за действия лица, которому он передал полномочия, как за свои собственные. </w:t>
      </w:r>
    </w:p>
    <w:bookmarkEnd w:id="10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169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862" w:id="1002"/>
    <w:p>
      <w:pPr>
        <w:spacing w:after="0"/>
        <w:ind w:left="0"/>
        <w:jc w:val="left"/>
      </w:pPr>
      <w:r>
        <w:rPr>
          <w:rFonts w:ascii="Times New Roman"/>
          <w:b/>
          <w:i w:val="false"/>
          <w:color w:val="000000"/>
        </w:rPr>
        <w:t xml:space="preserve"> Статья 170. Прекращение доверенности</w:t>
      </w:r>
    </w:p>
    <w:bookmarkEnd w:id="1002"/>
    <w:bookmarkStart w:name="z1270" w:id="1003"/>
    <w:p>
      <w:pPr>
        <w:spacing w:after="0"/>
        <w:ind w:left="0"/>
        <w:jc w:val="both"/>
      </w:pPr>
      <w:r>
        <w:rPr>
          <w:rFonts w:ascii="Times New Roman"/>
          <w:b w:val="false"/>
          <w:i w:val="false"/>
          <w:color w:val="000000"/>
          <w:sz w:val="28"/>
        </w:rPr>
        <w:t xml:space="preserve">
      1. Действие доверенности прекращается вследствие: </w:t>
      </w:r>
    </w:p>
    <w:bookmarkEnd w:id="1003"/>
    <w:p>
      <w:pPr>
        <w:spacing w:after="0"/>
        <w:ind w:left="0"/>
        <w:jc w:val="both"/>
      </w:pPr>
      <w:r>
        <w:rPr>
          <w:rFonts w:ascii="Times New Roman"/>
          <w:b w:val="false"/>
          <w:i w:val="false"/>
          <w:color w:val="000000"/>
          <w:sz w:val="28"/>
        </w:rPr>
        <w:t xml:space="preserve">
      1) истечения срока доверенности; </w:t>
      </w:r>
    </w:p>
    <w:p>
      <w:pPr>
        <w:spacing w:after="0"/>
        <w:ind w:left="0"/>
        <w:jc w:val="both"/>
      </w:pPr>
      <w:r>
        <w:rPr>
          <w:rFonts w:ascii="Times New Roman"/>
          <w:b w:val="false"/>
          <w:i w:val="false"/>
          <w:color w:val="000000"/>
          <w:sz w:val="28"/>
        </w:rPr>
        <w:t xml:space="preserve">
      2) осуществления действий, предусмотренных доверенностью; </w:t>
      </w:r>
    </w:p>
    <w:p>
      <w:pPr>
        <w:spacing w:after="0"/>
        <w:ind w:left="0"/>
        <w:jc w:val="both"/>
      </w:pPr>
      <w:r>
        <w:rPr>
          <w:rFonts w:ascii="Times New Roman"/>
          <w:b w:val="false"/>
          <w:i w:val="false"/>
          <w:color w:val="000000"/>
          <w:sz w:val="28"/>
        </w:rPr>
        <w:t xml:space="preserve">
      3) отмены доверенности лицом, выдавшим ее; </w:t>
      </w:r>
    </w:p>
    <w:p>
      <w:pPr>
        <w:spacing w:after="0"/>
        <w:ind w:left="0"/>
        <w:jc w:val="both"/>
      </w:pPr>
      <w:r>
        <w:rPr>
          <w:rFonts w:ascii="Times New Roman"/>
          <w:b w:val="false"/>
          <w:i w:val="false"/>
          <w:color w:val="000000"/>
          <w:sz w:val="28"/>
        </w:rPr>
        <w:t xml:space="preserve">
      4) отказа лица, которому выдана доверенность; </w:t>
      </w:r>
    </w:p>
    <w:p>
      <w:pPr>
        <w:spacing w:after="0"/>
        <w:ind w:left="0"/>
        <w:jc w:val="both"/>
      </w:pPr>
      <w:r>
        <w:rPr>
          <w:rFonts w:ascii="Times New Roman"/>
          <w:b w:val="false"/>
          <w:i w:val="false"/>
          <w:color w:val="000000"/>
          <w:sz w:val="28"/>
        </w:rPr>
        <w:t xml:space="preserve">
      5) прекращения юридического лица, от имени которого выдана доверенность; </w:t>
      </w:r>
    </w:p>
    <w:p>
      <w:pPr>
        <w:spacing w:after="0"/>
        <w:ind w:left="0"/>
        <w:jc w:val="both"/>
      </w:pPr>
      <w:r>
        <w:rPr>
          <w:rFonts w:ascii="Times New Roman"/>
          <w:b w:val="false"/>
          <w:i w:val="false"/>
          <w:color w:val="000000"/>
          <w:sz w:val="28"/>
        </w:rPr>
        <w:t xml:space="preserve">
      6) ликвидации юридического лица, на имя которого выдана доверенность; </w:t>
      </w:r>
    </w:p>
    <w:p>
      <w:pPr>
        <w:spacing w:after="0"/>
        <w:ind w:left="0"/>
        <w:jc w:val="both"/>
      </w:pPr>
      <w:r>
        <w:rPr>
          <w:rFonts w:ascii="Times New Roman"/>
          <w:b w:val="false"/>
          <w:i w:val="false"/>
          <w:color w:val="000000"/>
          <w:sz w:val="28"/>
        </w:rPr>
        <w:t xml:space="preserve">
      7) смерти лица (в том числе объявления умершим), выдавшего доверенность, признания его недееспособным, ограниченно дееспособным или безвестно отсутствующим; </w:t>
      </w:r>
    </w:p>
    <w:p>
      <w:pPr>
        <w:spacing w:after="0"/>
        <w:ind w:left="0"/>
        <w:jc w:val="both"/>
      </w:pPr>
      <w:r>
        <w:rPr>
          <w:rFonts w:ascii="Times New Roman"/>
          <w:b w:val="false"/>
          <w:i w:val="false"/>
          <w:color w:val="000000"/>
          <w:sz w:val="28"/>
        </w:rPr>
        <w:t xml:space="preserve">
      8) смерти гражданина (в том числе объявления умершим), которому выдана доверенность, признания его недееспособным, ограниченно дееспособным или безвестно отсутствующим. </w:t>
      </w:r>
    </w:p>
    <w:bookmarkStart w:name="z1271" w:id="1004"/>
    <w:p>
      <w:pPr>
        <w:spacing w:after="0"/>
        <w:ind w:left="0"/>
        <w:jc w:val="both"/>
      </w:pPr>
      <w:r>
        <w:rPr>
          <w:rFonts w:ascii="Times New Roman"/>
          <w:b w:val="false"/>
          <w:i w:val="false"/>
          <w:color w:val="000000"/>
          <w:sz w:val="28"/>
        </w:rPr>
        <w:t>
      2. Лицо, выдавшее доверенность, может во всякое время отменить доверенность или передоверие, а лицо, которому выдана доверенность, отказаться от нее. Соглашение об отказе от этого права ничтожно.</w:t>
      </w:r>
    </w:p>
    <w:bookmarkEnd w:id="10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170 с изменениями, внесенными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0" w:id="1005"/>
    <w:p>
      <w:pPr>
        <w:spacing w:after="0"/>
        <w:ind w:left="0"/>
        <w:jc w:val="left"/>
      </w:pPr>
      <w:r>
        <w:rPr>
          <w:rFonts w:ascii="Times New Roman"/>
          <w:b/>
          <w:i w:val="false"/>
          <w:color w:val="000000"/>
        </w:rPr>
        <w:t xml:space="preserve"> Статья 171. Последствия прекращения доверенности</w:t>
      </w:r>
    </w:p>
    <w:bookmarkEnd w:id="1005"/>
    <w:bookmarkStart w:name="z1272" w:id="1006"/>
    <w:p>
      <w:pPr>
        <w:spacing w:after="0"/>
        <w:ind w:left="0"/>
        <w:jc w:val="both"/>
      </w:pPr>
      <w:r>
        <w:rPr>
          <w:rFonts w:ascii="Times New Roman"/>
          <w:b w:val="false"/>
          <w:i w:val="false"/>
          <w:color w:val="000000"/>
          <w:sz w:val="28"/>
        </w:rPr>
        <w:t xml:space="preserve">
      1. Об отмене доверенности (статья 170 настоящего Кодекса) доверитель обязан известить лицо, которому выдана доверенность, а также известных ему третьих лиц, для представительства перед которыми выдана доверенность. Такая же обязанность возлагается на правопреемников лица, выдавшего доверенность, в случаях ее прекращения по основаниям, указанным в пунктах 5 и 7 статьи 170 настоящего Кодекса. </w:t>
      </w:r>
    </w:p>
    <w:bookmarkEnd w:id="1006"/>
    <w:bookmarkStart w:name="z1273" w:id="1007"/>
    <w:p>
      <w:pPr>
        <w:spacing w:after="0"/>
        <w:ind w:left="0"/>
        <w:jc w:val="both"/>
      </w:pPr>
      <w:r>
        <w:rPr>
          <w:rFonts w:ascii="Times New Roman"/>
          <w:b w:val="false"/>
          <w:i w:val="false"/>
          <w:color w:val="000000"/>
          <w:sz w:val="28"/>
        </w:rPr>
        <w:t xml:space="preserve">
      2. Права и обязанности, возникшие в результате действий лица, которому выдана доверенность до того, как это лицо узнало или должно было узнать о ее прекращении, сохраняет силу для выдавшего доверенность и его правопреемников в отношении третьих лиц. Это правило не применяется, если третье лицо знало или должно было знать, что действие доверенности прекратилось. </w:t>
      </w:r>
    </w:p>
    <w:bookmarkEnd w:id="1007"/>
    <w:bookmarkStart w:name="z1274" w:id="1008"/>
    <w:p>
      <w:pPr>
        <w:spacing w:after="0"/>
        <w:ind w:left="0"/>
        <w:jc w:val="both"/>
      </w:pPr>
      <w:r>
        <w:rPr>
          <w:rFonts w:ascii="Times New Roman"/>
          <w:b w:val="false"/>
          <w:i w:val="false"/>
          <w:color w:val="000000"/>
          <w:sz w:val="28"/>
        </w:rPr>
        <w:t xml:space="preserve">
      3. По прекращении доверенности лицо, которому она выдана, или его правопреемник должен немедленно вернуть доверенность. </w:t>
      </w:r>
    </w:p>
    <w:bookmarkEnd w:id="1008"/>
    <w:bookmarkStart w:name="z1275" w:id="1009"/>
    <w:p>
      <w:pPr>
        <w:spacing w:after="0"/>
        <w:ind w:left="0"/>
        <w:jc w:val="both"/>
      </w:pPr>
      <w:r>
        <w:rPr>
          <w:rFonts w:ascii="Times New Roman"/>
          <w:b w:val="false"/>
          <w:i w:val="false"/>
          <w:color w:val="000000"/>
          <w:sz w:val="28"/>
        </w:rPr>
        <w:t xml:space="preserve">
      4. С прекращением доверенности теряет силу и передача полномочий по этой доверенности другому лицу (передоверие). </w:t>
      </w:r>
    </w:p>
    <w:bookmarkEnd w:id="1009"/>
    <w:bookmarkStart w:name="z362" w:id="1010"/>
    <w:p>
      <w:pPr>
        <w:spacing w:after="0"/>
        <w:ind w:left="0"/>
        <w:jc w:val="left"/>
      </w:pPr>
      <w:r>
        <w:rPr>
          <w:rFonts w:ascii="Times New Roman"/>
          <w:b/>
          <w:i w:val="false"/>
          <w:color w:val="000000"/>
        </w:rPr>
        <w:t xml:space="preserve"> Глава 6. Исчисление сроков</w:t>
      </w:r>
    </w:p>
    <w:bookmarkEnd w:id="1010"/>
    <w:bookmarkStart w:name="z363" w:id="1011"/>
    <w:p>
      <w:pPr>
        <w:spacing w:after="0"/>
        <w:ind w:left="0"/>
        <w:jc w:val="left"/>
      </w:pPr>
      <w:r>
        <w:rPr>
          <w:rFonts w:ascii="Times New Roman"/>
          <w:b/>
          <w:i w:val="false"/>
          <w:color w:val="000000"/>
        </w:rPr>
        <w:t xml:space="preserve"> Статья 172. Определение срока </w:t>
      </w:r>
    </w:p>
    <w:bookmarkEnd w:id="1011"/>
    <w:bookmarkStart w:name="z1276" w:id="1012"/>
    <w:p>
      <w:pPr>
        <w:spacing w:after="0"/>
        <w:ind w:left="0"/>
        <w:jc w:val="both"/>
      </w:pPr>
      <w:r>
        <w:rPr>
          <w:rFonts w:ascii="Times New Roman"/>
          <w:b w:val="false"/>
          <w:i w:val="false"/>
          <w:color w:val="000000"/>
          <w:sz w:val="28"/>
        </w:rPr>
        <w:t xml:space="preserve">
      1. Срок, установленный законодательством, сделкой, либо назначаемый судом, определяется календарной датой или указанием на событие, которое должно неизбежно наступить. </w:t>
      </w:r>
    </w:p>
    <w:bookmarkEnd w:id="1012"/>
    <w:bookmarkStart w:name="z1277" w:id="1013"/>
    <w:p>
      <w:pPr>
        <w:spacing w:after="0"/>
        <w:ind w:left="0"/>
        <w:jc w:val="both"/>
      </w:pPr>
      <w:r>
        <w:rPr>
          <w:rFonts w:ascii="Times New Roman"/>
          <w:b w:val="false"/>
          <w:i w:val="false"/>
          <w:color w:val="000000"/>
          <w:sz w:val="28"/>
        </w:rPr>
        <w:t xml:space="preserve">
      2. Срок может устанавливаться также как период времени, который исчисляется годами, месяцами, неделями, днями или часами. </w:t>
      </w:r>
    </w:p>
    <w:bookmarkEnd w:id="1013"/>
    <w:bookmarkStart w:name="z365" w:id="1014"/>
    <w:p>
      <w:pPr>
        <w:spacing w:after="0"/>
        <w:ind w:left="0"/>
        <w:jc w:val="left"/>
      </w:pPr>
      <w:r>
        <w:rPr>
          <w:rFonts w:ascii="Times New Roman"/>
          <w:b/>
          <w:i w:val="false"/>
          <w:color w:val="000000"/>
        </w:rPr>
        <w:t xml:space="preserve"> Статья 173. Начало срока, определяемого периодом времени </w:t>
      </w:r>
    </w:p>
    <w:bookmarkEnd w:id="1014"/>
    <w:bookmarkStart w:name="z1278" w:id="1015"/>
    <w:p>
      <w:pPr>
        <w:spacing w:after="0"/>
        <w:ind w:left="0"/>
        <w:jc w:val="both"/>
      </w:pPr>
      <w:r>
        <w:rPr>
          <w:rFonts w:ascii="Times New Roman"/>
          <w:b w:val="false"/>
          <w:i w:val="false"/>
          <w:color w:val="000000"/>
          <w:sz w:val="28"/>
        </w:rPr>
        <w:t xml:space="preserve">
      Течение срока, определяемого периодом времени, начинается на следующий день после календарной даты или наступления события, которыми определено его начало. </w:t>
      </w:r>
    </w:p>
    <w:bookmarkEnd w:id="1015"/>
    <w:bookmarkStart w:name="z367" w:id="1016"/>
    <w:p>
      <w:pPr>
        <w:spacing w:after="0"/>
        <w:ind w:left="0"/>
        <w:jc w:val="left"/>
      </w:pPr>
      <w:r>
        <w:rPr>
          <w:rFonts w:ascii="Times New Roman"/>
          <w:b/>
          <w:i w:val="false"/>
          <w:color w:val="000000"/>
        </w:rPr>
        <w:t xml:space="preserve"> Статья 174. Окончание срока, определяемого периодом времени </w:t>
      </w:r>
    </w:p>
    <w:bookmarkEnd w:id="1016"/>
    <w:bookmarkStart w:name="z1279" w:id="1017"/>
    <w:p>
      <w:pPr>
        <w:spacing w:after="0"/>
        <w:ind w:left="0"/>
        <w:jc w:val="both"/>
      </w:pPr>
      <w:r>
        <w:rPr>
          <w:rFonts w:ascii="Times New Roman"/>
          <w:b w:val="false"/>
          <w:i w:val="false"/>
          <w:color w:val="000000"/>
          <w:sz w:val="28"/>
        </w:rPr>
        <w:t xml:space="preserve">
      1. Срок, исчисляемый годами, истекает в соответствующий месяц и число последнего года срока. </w:t>
      </w:r>
    </w:p>
    <w:bookmarkEnd w:id="1017"/>
    <w:p>
      <w:pPr>
        <w:spacing w:after="0"/>
        <w:ind w:left="0"/>
        <w:jc w:val="both"/>
      </w:pPr>
      <w:r>
        <w:rPr>
          <w:rFonts w:ascii="Times New Roman"/>
          <w:b w:val="false"/>
          <w:i w:val="false"/>
          <w:color w:val="000000"/>
          <w:sz w:val="28"/>
        </w:rPr>
        <w:t xml:space="preserve">
      К сроку, исчисляемому в полгода, применяются правила для сроков, исчисляемых месяцами. </w:t>
      </w:r>
    </w:p>
    <w:bookmarkStart w:name="z1280" w:id="1018"/>
    <w:p>
      <w:pPr>
        <w:spacing w:after="0"/>
        <w:ind w:left="0"/>
        <w:jc w:val="both"/>
      </w:pPr>
      <w:r>
        <w:rPr>
          <w:rFonts w:ascii="Times New Roman"/>
          <w:b w:val="false"/>
          <w:i w:val="false"/>
          <w:color w:val="000000"/>
          <w:sz w:val="28"/>
        </w:rPr>
        <w:t xml:space="preserve">
      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 </w:t>
      </w:r>
    </w:p>
    <w:bookmarkEnd w:id="1018"/>
    <w:bookmarkStart w:name="z1281" w:id="1019"/>
    <w:p>
      <w:pPr>
        <w:spacing w:after="0"/>
        <w:ind w:left="0"/>
        <w:jc w:val="both"/>
      </w:pPr>
      <w:r>
        <w:rPr>
          <w:rFonts w:ascii="Times New Roman"/>
          <w:b w:val="false"/>
          <w:i w:val="false"/>
          <w:color w:val="000000"/>
          <w:sz w:val="28"/>
        </w:rPr>
        <w:t xml:space="preserve">
      3. Срок, исчисляемый месяцами, истекает в соответствующее число последнего месяца срока. </w:t>
      </w:r>
    </w:p>
    <w:bookmarkEnd w:id="1019"/>
    <w:p>
      <w:pPr>
        <w:spacing w:after="0"/>
        <w:ind w:left="0"/>
        <w:jc w:val="both"/>
      </w:pPr>
      <w:r>
        <w:rPr>
          <w:rFonts w:ascii="Times New Roman"/>
          <w:b w:val="false"/>
          <w:i w:val="false"/>
          <w:color w:val="000000"/>
          <w:sz w:val="28"/>
        </w:rPr>
        <w:t xml:space="preserve">
      Срок, определяемый в полмесяца, рассматривается как срок, исчисляемый днями, и считается равным пятнадцати дням. </w:t>
      </w:r>
    </w:p>
    <w:p>
      <w:pPr>
        <w:spacing w:after="0"/>
        <w:ind w:left="0"/>
        <w:jc w:val="both"/>
      </w:pPr>
      <w:r>
        <w:rPr>
          <w:rFonts w:ascii="Times New Roman"/>
          <w:b w:val="false"/>
          <w:i w:val="false"/>
          <w:color w:val="000000"/>
          <w:sz w:val="28"/>
        </w:rPr>
        <w:t xml:space="preserve">
      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 </w:t>
      </w:r>
    </w:p>
    <w:bookmarkStart w:name="z1282" w:id="1020"/>
    <w:p>
      <w:pPr>
        <w:spacing w:after="0"/>
        <w:ind w:left="0"/>
        <w:jc w:val="both"/>
      </w:pPr>
      <w:r>
        <w:rPr>
          <w:rFonts w:ascii="Times New Roman"/>
          <w:b w:val="false"/>
          <w:i w:val="false"/>
          <w:color w:val="000000"/>
          <w:sz w:val="28"/>
        </w:rPr>
        <w:t xml:space="preserve">
      4. Срок, исчисляемый неделями, истекает в соответствующий день последней недели срока. </w:t>
      </w:r>
    </w:p>
    <w:bookmarkEnd w:id="1020"/>
    <w:bookmarkStart w:name="z369" w:id="1021"/>
    <w:p>
      <w:pPr>
        <w:spacing w:after="0"/>
        <w:ind w:left="0"/>
        <w:jc w:val="left"/>
      </w:pPr>
      <w:r>
        <w:rPr>
          <w:rFonts w:ascii="Times New Roman"/>
          <w:b/>
          <w:i w:val="false"/>
          <w:color w:val="000000"/>
        </w:rPr>
        <w:t xml:space="preserve"> Статья 175. Окончание срока в нерабочий день </w:t>
      </w:r>
    </w:p>
    <w:bookmarkEnd w:id="1021"/>
    <w:p>
      <w:pPr>
        <w:spacing w:after="0"/>
        <w:ind w:left="0"/>
        <w:jc w:val="both"/>
      </w:pPr>
      <w:r>
        <w:rPr>
          <w:rFonts w:ascii="Times New Roman"/>
          <w:b w:val="false"/>
          <w:i w:val="false"/>
          <w:color w:val="000000"/>
          <w:sz w:val="28"/>
        </w:rPr>
        <w:t xml:space="preserve">
      Если последний день срока приходится на нерабочий день, днем окончания срока считается ближайший следующий за ним рабочий день. </w:t>
      </w:r>
    </w:p>
    <w:bookmarkStart w:name="z371" w:id="1022"/>
    <w:p>
      <w:pPr>
        <w:spacing w:after="0"/>
        <w:ind w:left="0"/>
        <w:jc w:val="left"/>
      </w:pPr>
      <w:r>
        <w:rPr>
          <w:rFonts w:ascii="Times New Roman"/>
          <w:b/>
          <w:i w:val="false"/>
          <w:color w:val="000000"/>
        </w:rPr>
        <w:t xml:space="preserve"> Статья 176. Порядок совершения действий в последний день срока </w:t>
      </w:r>
    </w:p>
    <w:bookmarkEnd w:id="1022"/>
    <w:bookmarkStart w:name="z1283" w:id="1023"/>
    <w:p>
      <w:pPr>
        <w:spacing w:after="0"/>
        <w:ind w:left="0"/>
        <w:jc w:val="both"/>
      </w:pPr>
      <w:r>
        <w:rPr>
          <w:rFonts w:ascii="Times New Roman"/>
          <w:b w:val="false"/>
          <w:i w:val="false"/>
          <w:color w:val="000000"/>
          <w:sz w:val="28"/>
        </w:rPr>
        <w:t xml:space="preserve">
      1. Если срок установлен для совершения какого-либо действия, оно может быть выполнено до двадцати четырех часов последнего дня срока. </w:t>
      </w:r>
    </w:p>
    <w:bookmarkEnd w:id="1023"/>
    <w:p>
      <w:pPr>
        <w:spacing w:after="0"/>
        <w:ind w:left="0"/>
        <w:jc w:val="both"/>
      </w:pPr>
      <w:r>
        <w:rPr>
          <w:rFonts w:ascii="Times New Roman"/>
          <w:b w:val="false"/>
          <w:i w:val="false"/>
          <w:color w:val="000000"/>
          <w:sz w:val="28"/>
        </w:rPr>
        <w:t xml:space="preserve">
      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 </w:t>
      </w:r>
    </w:p>
    <w:bookmarkStart w:name="z1284" w:id="1024"/>
    <w:p>
      <w:pPr>
        <w:spacing w:after="0"/>
        <w:ind w:left="0"/>
        <w:jc w:val="both"/>
      </w:pPr>
      <w:r>
        <w:rPr>
          <w:rFonts w:ascii="Times New Roman"/>
          <w:b w:val="false"/>
          <w:i w:val="false"/>
          <w:color w:val="000000"/>
          <w:sz w:val="28"/>
        </w:rPr>
        <w:t xml:space="preserve">
      2. Письменные заявления и извещения, сданные на почту, телеграф или в иное учреждение связи до двадцати четырех часов последнего дня срока, считаются сделанными в срок. </w:t>
      </w:r>
    </w:p>
    <w:bookmarkEnd w:id="1024"/>
    <w:bookmarkStart w:name="z373" w:id="1025"/>
    <w:p>
      <w:pPr>
        <w:spacing w:after="0"/>
        <w:ind w:left="0"/>
        <w:jc w:val="left"/>
      </w:pPr>
      <w:r>
        <w:rPr>
          <w:rFonts w:ascii="Times New Roman"/>
          <w:b/>
          <w:i w:val="false"/>
          <w:color w:val="000000"/>
        </w:rPr>
        <w:t xml:space="preserve"> Глава 7. Исковая давность</w:t>
      </w:r>
    </w:p>
    <w:bookmarkEnd w:id="1025"/>
    <w:bookmarkStart w:name="z374" w:id="1026"/>
    <w:p>
      <w:pPr>
        <w:spacing w:after="0"/>
        <w:ind w:left="0"/>
        <w:jc w:val="left"/>
      </w:pPr>
      <w:r>
        <w:rPr>
          <w:rFonts w:ascii="Times New Roman"/>
          <w:b/>
          <w:i w:val="false"/>
          <w:color w:val="000000"/>
        </w:rPr>
        <w:t xml:space="preserve"> Статья 177. Понятие исковой давности </w:t>
      </w:r>
    </w:p>
    <w:bookmarkEnd w:id="1026"/>
    <w:bookmarkStart w:name="z1285" w:id="1027"/>
    <w:p>
      <w:pPr>
        <w:spacing w:after="0"/>
        <w:ind w:left="0"/>
        <w:jc w:val="both"/>
      </w:pPr>
      <w:r>
        <w:rPr>
          <w:rFonts w:ascii="Times New Roman"/>
          <w:b w:val="false"/>
          <w:i w:val="false"/>
          <w:color w:val="000000"/>
          <w:sz w:val="28"/>
        </w:rPr>
        <w:t xml:space="preserve">
      1. Исковая давность - это период времени, в течение которого может быть удовлетворено исковое требование, возникшее из нарушений права лица или охраняемого законом интереса. </w:t>
      </w:r>
    </w:p>
    <w:bookmarkEnd w:id="1027"/>
    <w:bookmarkStart w:name="z1286" w:id="1028"/>
    <w:p>
      <w:pPr>
        <w:spacing w:after="0"/>
        <w:ind w:left="0"/>
        <w:jc w:val="both"/>
      </w:pPr>
      <w:r>
        <w:rPr>
          <w:rFonts w:ascii="Times New Roman"/>
          <w:b w:val="false"/>
          <w:i w:val="false"/>
          <w:color w:val="000000"/>
          <w:sz w:val="28"/>
        </w:rPr>
        <w:t xml:space="preserve">
      2. Сроки исковой давности и порядок их исчисления предусматриваются законом и не могут быть изменены соглашением сторон. </w:t>
      </w:r>
    </w:p>
    <w:bookmarkEnd w:id="1028"/>
    <w:bookmarkStart w:name="z376" w:id="1029"/>
    <w:p>
      <w:pPr>
        <w:spacing w:after="0"/>
        <w:ind w:left="0"/>
        <w:jc w:val="left"/>
      </w:pPr>
      <w:r>
        <w:rPr>
          <w:rFonts w:ascii="Times New Roman"/>
          <w:b/>
          <w:i w:val="false"/>
          <w:color w:val="000000"/>
        </w:rPr>
        <w:t xml:space="preserve"> Статья 178. Сроки исковой давности </w:t>
      </w:r>
    </w:p>
    <w:bookmarkEnd w:id="1029"/>
    <w:bookmarkStart w:name="z1287" w:id="1030"/>
    <w:p>
      <w:pPr>
        <w:spacing w:after="0"/>
        <w:ind w:left="0"/>
        <w:jc w:val="both"/>
      </w:pPr>
      <w:r>
        <w:rPr>
          <w:rFonts w:ascii="Times New Roman"/>
          <w:b w:val="false"/>
          <w:i w:val="false"/>
          <w:color w:val="000000"/>
          <w:sz w:val="28"/>
        </w:rPr>
        <w:t xml:space="preserve">
      1. Общий срок исковой давности устанавливается в три года. </w:t>
      </w:r>
    </w:p>
    <w:bookmarkEnd w:id="1030"/>
    <w:bookmarkStart w:name="z1288" w:id="1031"/>
    <w:p>
      <w:pPr>
        <w:spacing w:after="0"/>
        <w:ind w:left="0"/>
        <w:jc w:val="both"/>
      </w:pPr>
      <w:r>
        <w:rPr>
          <w:rFonts w:ascii="Times New Roman"/>
          <w:b w:val="false"/>
          <w:i w:val="false"/>
          <w:color w:val="000000"/>
          <w:sz w:val="28"/>
        </w:rPr>
        <w:t xml:space="preserve">
      2. Для отдельных видов требований законодательными актами могут устанавливаться специальные сроки исковой давности, сокращенные или более длительные по сравнению с общим сроком. </w:t>
      </w:r>
    </w:p>
    <w:bookmarkEnd w:id="1031"/>
    <w:bookmarkStart w:name="z1289" w:id="1032"/>
    <w:p>
      <w:pPr>
        <w:spacing w:after="0"/>
        <w:ind w:left="0"/>
        <w:jc w:val="both"/>
      </w:pPr>
      <w:r>
        <w:rPr>
          <w:rFonts w:ascii="Times New Roman"/>
          <w:b w:val="false"/>
          <w:i w:val="false"/>
          <w:color w:val="000000"/>
          <w:sz w:val="28"/>
        </w:rPr>
        <w:t xml:space="preserve">
      3. Правила статей 177, 179-186 настоящего Кодекса распространяются также на специальные сроки исковой давности, если законодательными актами не установлено иное. </w:t>
      </w:r>
    </w:p>
    <w:bookmarkEnd w:id="1032"/>
    <w:bookmarkStart w:name="z378" w:id="1033"/>
    <w:p>
      <w:pPr>
        <w:spacing w:after="0"/>
        <w:ind w:left="0"/>
        <w:jc w:val="left"/>
      </w:pPr>
      <w:r>
        <w:rPr>
          <w:rFonts w:ascii="Times New Roman"/>
          <w:b/>
          <w:i w:val="false"/>
          <w:color w:val="000000"/>
        </w:rPr>
        <w:t xml:space="preserve"> Статья 179. Применение исковой давности </w:t>
      </w:r>
    </w:p>
    <w:bookmarkEnd w:id="1033"/>
    <w:bookmarkStart w:name="z1290" w:id="1034"/>
    <w:p>
      <w:pPr>
        <w:spacing w:after="0"/>
        <w:ind w:left="0"/>
        <w:jc w:val="both"/>
      </w:pPr>
      <w:r>
        <w:rPr>
          <w:rFonts w:ascii="Times New Roman"/>
          <w:b w:val="false"/>
          <w:i w:val="false"/>
          <w:color w:val="000000"/>
          <w:sz w:val="28"/>
        </w:rPr>
        <w:t xml:space="preserve">
      1. Требование о защите нарушенного права принимается к рассмотрению судом независимо от истечения срока исковой давности. </w:t>
      </w:r>
    </w:p>
    <w:bookmarkEnd w:id="1034"/>
    <w:bookmarkStart w:name="z1291" w:id="1035"/>
    <w:p>
      <w:pPr>
        <w:spacing w:after="0"/>
        <w:ind w:left="0"/>
        <w:jc w:val="both"/>
      </w:pPr>
      <w:r>
        <w:rPr>
          <w:rFonts w:ascii="Times New Roman"/>
          <w:b w:val="false"/>
          <w:i w:val="false"/>
          <w:color w:val="000000"/>
          <w:sz w:val="28"/>
        </w:rPr>
        <w:t xml:space="preserve">
      2. Исковая давность применяется судом только по заявлению стороны в споре, сделанному до вынесения судом решения. </w:t>
      </w:r>
    </w:p>
    <w:bookmarkEnd w:id="1035"/>
    <w:bookmarkStart w:name="z1292" w:id="1036"/>
    <w:p>
      <w:pPr>
        <w:spacing w:after="0"/>
        <w:ind w:left="0"/>
        <w:jc w:val="both"/>
      </w:pPr>
      <w:r>
        <w:rPr>
          <w:rFonts w:ascii="Times New Roman"/>
          <w:b w:val="false"/>
          <w:i w:val="false"/>
          <w:color w:val="000000"/>
          <w:sz w:val="28"/>
        </w:rPr>
        <w:t xml:space="preserve">
      3. Истечение срока исковой давности до предъявления иска является основанием к вынесению судом решения об отказе в иске. </w:t>
      </w:r>
    </w:p>
    <w:bookmarkEnd w:id="1036"/>
    <w:bookmarkStart w:name="z1293" w:id="1037"/>
    <w:p>
      <w:pPr>
        <w:spacing w:after="0"/>
        <w:ind w:left="0"/>
        <w:jc w:val="both"/>
      </w:pPr>
      <w:r>
        <w:rPr>
          <w:rFonts w:ascii="Times New Roman"/>
          <w:b w:val="false"/>
          <w:i w:val="false"/>
          <w:color w:val="000000"/>
          <w:sz w:val="28"/>
        </w:rPr>
        <w:t xml:space="preserve">
      С истечением срока исковой давности по главному требованию истекает срок исковой давности и по дополнительным требованиям (о взыскании неустойки, об ответственности поручителя и т.п.). </w:t>
      </w:r>
    </w:p>
    <w:bookmarkEnd w:id="1037"/>
    <w:bookmarkStart w:name="z380" w:id="1038"/>
    <w:p>
      <w:pPr>
        <w:spacing w:after="0"/>
        <w:ind w:left="0"/>
        <w:jc w:val="left"/>
      </w:pPr>
      <w:r>
        <w:rPr>
          <w:rFonts w:ascii="Times New Roman"/>
          <w:b/>
          <w:i w:val="false"/>
          <w:color w:val="000000"/>
        </w:rPr>
        <w:t xml:space="preserve"> Статья 180. Течение срока исковой давности </w:t>
      </w:r>
    </w:p>
    <w:bookmarkEnd w:id="1038"/>
    <w:bookmarkStart w:name="z1294" w:id="1039"/>
    <w:p>
      <w:pPr>
        <w:spacing w:after="0"/>
        <w:ind w:left="0"/>
        <w:jc w:val="both"/>
      </w:pPr>
      <w:r>
        <w:rPr>
          <w:rFonts w:ascii="Times New Roman"/>
          <w:b w:val="false"/>
          <w:i w:val="false"/>
          <w:color w:val="000000"/>
          <w:sz w:val="28"/>
        </w:rPr>
        <w:t xml:space="preserve">
      1. Течение срока исковой давности начинается со дня, когда лицо узнало или должно было узнать о нарушении права. Изъятия из этого правила устанавливаются настоящим Кодексом и иными законодательными актами. </w:t>
      </w:r>
    </w:p>
    <w:bookmarkEnd w:id="1039"/>
    <w:bookmarkStart w:name="z1295" w:id="1040"/>
    <w:p>
      <w:pPr>
        <w:spacing w:after="0"/>
        <w:ind w:left="0"/>
        <w:jc w:val="both"/>
      </w:pPr>
      <w:r>
        <w:rPr>
          <w:rFonts w:ascii="Times New Roman"/>
          <w:b w:val="false"/>
          <w:i w:val="false"/>
          <w:color w:val="000000"/>
          <w:sz w:val="28"/>
        </w:rPr>
        <w:t xml:space="preserve">
      2. По обязательствам с определенным сроком исполнения течение исковой давности начинается по окончании срока исполнения. </w:t>
      </w:r>
    </w:p>
    <w:bookmarkEnd w:id="1040"/>
    <w:bookmarkStart w:name="z1296" w:id="1041"/>
    <w:p>
      <w:pPr>
        <w:spacing w:after="0"/>
        <w:ind w:left="0"/>
        <w:jc w:val="both"/>
      </w:pPr>
      <w:r>
        <w:rPr>
          <w:rFonts w:ascii="Times New Roman"/>
          <w:b w:val="false"/>
          <w:i w:val="false"/>
          <w:color w:val="000000"/>
          <w:sz w:val="28"/>
        </w:rPr>
        <w:t xml:space="preserve">
      3. По обязательствам, срок исполнения которых не определен либо определен моментом востребования, течение исковой давности начинается с момента предъявления требования об исполнении обязательства, а если должнику предоставляется льготный срок для исполнения такого требования, исчисление исковой давности начинается по окончании указанного срока (пункт 2 статьи 277 настоящего Кодекса). </w:t>
      </w:r>
    </w:p>
    <w:bookmarkEnd w:id="1041"/>
    <w:bookmarkStart w:name="z1297" w:id="1042"/>
    <w:p>
      <w:pPr>
        <w:spacing w:after="0"/>
        <w:ind w:left="0"/>
        <w:jc w:val="both"/>
      </w:pPr>
      <w:r>
        <w:rPr>
          <w:rFonts w:ascii="Times New Roman"/>
          <w:b w:val="false"/>
          <w:i w:val="false"/>
          <w:color w:val="000000"/>
          <w:sz w:val="28"/>
        </w:rPr>
        <w:t xml:space="preserve">
      4. По регрессным обязательствам течение исковой давности начинается с момента исполнения основного обязательства. </w:t>
      </w:r>
    </w:p>
    <w:bookmarkEnd w:id="1042"/>
    <w:bookmarkStart w:name="z382" w:id="1043"/>
    <w:p>
      <w:pPr>
        <w:spacing w:after="0"/>
        <w:ind w:left="0"/>
        <w:jc w:val="left"/>
      </w:pPr>
      <w:r>
        <w:rPr>
          <w:rFonts w:ascii="Times New Roman"/>
          <w:b/>
          <w:i w:val="false"/>
          <w:color w:val="000000"/>
        </w:rPr>
        <w:t xml:space="preserve"> Статья 181. Срок исковой давности при перемене лиц в обязательстве </w:t>
      </w:r>
    </w:p>
    <w:bookmarkEnd w:id="1043"/>
    <w:bookmarkStart w:name="z1298" w:id="1044"/>
    <w:p>
      <w:pPr>
        <w:spacing w:after="0"/>
        <w:ind w:left="0"/>
        <w:jc w:val="both"/>
      </w:pPr>
      <w:r>
        <w:rPr>
          <w:rFonts w:ascii="Times New Roman"/>
          <w:b w:val="false"/>
          <w:i w:val="false"/>
          <w:color w:val="000000"/>
          <w:sz w:val="28"/>
        </w:rPr>
        <w:t xml:space="preserve">
      Перемена лиц в обязательстве не влечет изменения срока исковой давности и порядка его исчисления. </w:t>
      </w:r>
    </w:p>
    <w:bookmarkEnd w:id="1044"/>
    <w:bookmarkStart w:name="z384" w:id="1045"/>
    <w:p>
      <w:pPr>
        <w:spacing w:after="0"/>
        <w:ind w:left="0"/>
        <w:jc w:val="left"/>
      </w:pPr>
      <w:r>
        <w:rPr>
          <w:rFonts w:ascii="Times New Roman"/>
          <w:b/>
          <w:i w:val="false"/>
          <w:color w:val="000000"/>
        </w:rPr>
        <w:t xml:space="preserve"> Статья 182. Приостановление течения срока исковой давности </w:t>
      </w:r>
    </w:p>
    <w:bookmarkEnd w:id="1045"/>
    <w:bookmarkStart w:name="z1299" w:id="1046"/>
    <w:p>
      <w:pPr>
        <w:spacing w:after="0"/>
        <w:ind w:left="0"/>
        <w:jc w:val="both"/>
      </w:pPr>
      <w:r>
        <w:rPr>
          <w:rFonts w:ascii="Times New Roman"/>
          <w:b w:val="false"/>
          <w:i w:val="false"/>
          <w:color w:val="000000"/>
          <w:sz w:val="28"/>
        </w:rPr>
        <w:t xml:space="preserve">
      1. Течение срока исковой давности приостанавливается: </w:t>
      </w:r>
    </w:p>
    <w:bookmarkEnd w:id="1046"/>
    <w:p>
      <w:pPr>
        <w:spacing w:after="0"/>
        <w:ind w:left="0"/>
        <w:jc w:val="both"/>
      </w:pPr>
      <w:r>
        <w:rPr>
          <w:rFonts w:ascii="Times New Roman"/>
          <w:b w:val="false"/>
          <w:i w:val="false"/>
          <w:color w:val="000000"/>
          <w:sz w:val="28"/>
        </w:rPr>
        <w:t xml:space="preserve">
      1) если предъявлению иска препятствовало чрезвычайное и непредотвратимое при данных условиях событие (непреодолимая сила); </w:t>
      </w:r>
    </w:p>
    <w:p>
      <w:pPr>
        <w:spacing w:after="0"/>
        <w:ind w:left="0"/>
        <w:jc w:val="both"/>
      </w:pPr>
      <w:r>
        <w:rPr>
          <w:rFonts w:ascii="Times New Roman"/>
          <w:b w:val="false"/>
          <w:i w:val="false"/>
          <w:color w:val="000000"/>
          <w:sz w:val="28"/>
        </w:rPr>
        <w:t xml:space="preserve">
      2) в силу объявленной Президентом Республики Казахстан отсрочки исполнения обязательств данного вида (моратория); </w:t>
      </w:r>
    </w:p>
    <w:p>
      <w:pPr>
        <w:spacing w:after="0"/>
        <w:ind w:left="0"/>
        <w:jc w:val="both"/>
      </w:pPr>
      <w:r>
        <w:rPr>
          <w:rFonts w:ascii="Times New Roman"/>
          <w:b w:val="false"/>
          <w:i w:val="false"/>
          <w:color w:val="000000"/>
          <w:sz w:val="28"/>
        </w:rPr>
        <w:t xml:space="preserve">
      3) если истец или ответчик находится в составе воинских подразделений, переведенных на военное положение; </w:t>
      </w:r>
    </w:p>
    <w:p>
      <w:pPr>
        <w:spacing w:after="0"/>
        <w:ind w:left="0"/>
        <w:jc w:val="both"/>
      </w:pPr>
      <w:r>
        <w:rPr>
          <w:rFonts w:ascii="Times New Roman"/>
          <w:b w:val="false"/>
          <w:i w:val="false"/>
          <w:color w:val="000000"/>
          <w:sz w:val="28"/>
        </w:rPr>
        <w:t xml:space="preserve">
      4) если у недееспособного лица отсутствует законный представитель; </w:t>
      </w:r>
    </w:p>
    <w:p>
      <w:pPr>
        <w:spacing w:after="0"/>
        <w:ind w:left="0"/>
        <w:jc w:val="both"/>
      </w:pPr>
      <w:r>
        <w:rPr>
          <w:rFonts w:ascii="Times New Roman"/>
          <w:b w:val="false"/>
          <w:i w:val="false"/>
          <w:color w:val="000000"/>
          <w:sz w:val="28"/>
        </w:rPr>
        <w:t xml:space="preserve">
      5) в силу приостановления действия законодательства, регулирующего соответствующее отношение. </w:t>
      </w:r>
    </w:p>
    <w:p>
      <w:pPr>
        <w:spacing w:after="0"/>
        <w:ind w:left="0"/>
        <w:jc w:val="both"/>
      </w:pPr>
      <w:r>
        <w:rPr>
          <w:rFonts w:ascii="Times New Roman"/>
          <w:b w:val="false"/>
          <w:i w:val="false"/>
          <w:color w:val="000000"/>
          <w:sz w:val="28"/>
        </w:rPr>
        <w:t xml:space="preserve">
      По искам о возмещении вреда, причиненного жизни или здоровью гражданина, течение срока исковой давности приостанавливается также в связи с обращением гражданина к соответствующим организациям о назначении и/или осуществлении пенсионных выплат или о назначении пособия - до назначения и/или осуществления пенсионных выплат или назначения пособия либо отказа в назначении и/или осуществлении пенсионных выплат или назначении пособия. </w:t>
      </w:r>
    </w:p>
    <w:bookmarkStart w:name="z1300" w:id="1047"/>
    <w:p>
      <w:pPr>
        <w:spacing w:after="0"/>
        <w:ind w:left="0"/>
        <w:jc w:val="both"/>
      </w:pPr>
      <w:r>
        <w:rPr>
          <w:rFonts w:ascii="Times New Roman"/>
          <w:b w:val="false"/>
          <w:i w:val="false"/>
          <w:color w:val="000000"/>
          <w:sz w:val="28"/>
        </w:rPr>
        <w:t xml:space="preserve">
      2. Течение срока исковой давности приостанавливается, если указанные в настоящей статье обстоятельства возникли или продолжали существовать в последние шесть месяцев срока давности, а если этот срок не превышает шести месяцев - в течение срока давности. </w:t>
      </w:r>
    </w:p>
    <w:bookmarkEnd w:id="1047"/>
    <w:bookmarkStart w:name="z1301" w:id="1048"/>
    <w:p>
      <w:pPr>
        <w:spacing w:after="0"/>
        <w:ind w:left="0"/>
        <w:jc w:val="both"/>
      </w:pPr>
      <w:r>
        <w:rPr>
          <w:rFonts w:ascii="Times New Roman"/>
          <w:b w:val="false"/>
          <w:i w:val="false"/>
          <w:color w:val="000000"/>
          <w:sz w:val="28"/>
        </w:rPr>
        <w:t xml:space="preserve">
      3. Со дня прекращения обстоятельства, повлекшего приостановление, течение срока исковой давности продолжается. При этом остающаяся часть срока удлиняется до шести месяцев, а если срок исковой давности не превышает шести месяцев - до срока давности. </w:t>
      </w:r>
    </w:p>
    <w:bookmarkEnd w:id="10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статьи 182 - с изменениями, внесенными </w:t>
      </w:r>
      <w:r>
        <w:rPr>
          <w:rFonts w:ascii="Times New Roman"/>
          <w:b w:val="false"/>
          <w:i w:val="false"/>
          <w:color w:val="000000"/>
          <w:sz w:val="28"/>
        </w:rPr>
        <w:t>Законом</w:t>
      </w:r>
      <w:r>
        <w:rPr>
          <w:rFonts w:ascii="Times New Roman"/>
          <w:b w:val="false"/>
          <w:i w:val="false"/>
          <w:color w:val="ff0000"/>
          <w:sz w:val="28"/>
        </w:rPr>
        <w:t xml:space="preserve"> Республики Казахстан от 19 июня 1997 года N 134. Внесены изменения в название статьи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w:t>
      </w:r>
      <w:r>
        <w:br/>
      </w:r>
      <w:r>
        <w:rPr>
          <w:rFonts w:ascii="Times New Roman"/>
          <w:b w:val="false"/>
          <w:i w:val="false"/>
          <w:color w:val="000000"/>
          <w:sz w:val="28"/>
        </w:rPr>
        <w:t>
</w:t>
      </w:r>
    </w:p>
    <w:bookmarkStart w:name="z386" w:id="1049"/>
    <w:p>
      <w:pPr>
        <w:spacing w:after="0"/>
        <w:ind w:left="0"/>
        <w:jc w:val="left"/>
      </w:pPr>
      <w:r>
        <w:rPr>
          <w:rFonts w:ascii="Times New Roman"/>
          <w:b/>
          <w:i w:val="false"/>
          <w:color w:val="000000"/>
        </w:rPr>
        <w:t xml:space="preserve"> Статья 183. Перерыв течения срока исковой давности</w:t>
      </w:r>
    </w:p>
    <w:bookmarkEnd w:id="1049"/>
    <w:bookmarkStart w:name="z1302" w:id="1050"/>
    <w:p>
      <w:pPr>
        <w:spacing w:after="0"/>
        <w:ind w:left="0"/>
        <w:jc w:val="both"/>
      </w:pPr>
      <w:r>
        <w:rPr>
          <w:rFonts w:ascii="Times New Roman"/>
          <w:b w:val="false"/>
          <w:i w:val="false"/>
          <w:color w:val="000000"/>
          <w:sz w:val="28"/>
        </w:rPr>
        <w:t xml:space="preserve">
      1. Течение срока исковой давности прерывается предъявлением иска в установленном порядке, заключением сторонами договора о медиации, а также совершением обязанным лицом действий, свидетельствующих о признании долга или иной обязанности. </w:t>
      </w:r>
    </w:p>
    <w:bookmarkEnd w:id="1050"/>
    <w:p>
      <w:pPr>
        <w:spacing w:after="0"/>
        <w:ind w:left="0"/>
        <w:jc w:val="both"/>
      </w:pPr>
      <w:r>
        <w:rPr>
          <w:rFonts w:ascii="Times New Roman"/>
          <w:b w:val="false"/>
          <w:i w:val="false"/>
          <w:color w:val="000000"/>
          <w:sz w:val="28"/>
        </w:rPr>
        <w:t xml:space="preserve">
      2. После перерыва течение срока исковой давности начинается заново; время, истекшее до перерыва, не засчитывается в новый срок. </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183 с изменением, внесенным Законом РК от 28.01.2011</w:t>
      </w:r>
      <w:r>
        <w:rPr>
          <w:rFonts w:ascii="Times New Roman"/>
          <w:b w:val="false"/>
          <w:i w:val="false"/>
          <w:color w:val="000000"/>
          <w:sz w:val="28"/>
        </w:rPr>
        <w:t xml:space="preserve"> №</w:t>
      </w:r>
      <w:r>
        <w:rPr>
          <w:rFonts w:ascii="Times New Roman"/>
          <w:b w:val="false"/>
          <w:i w:val="false"/>
          <w:color w:val="000000"/>
          <w:sz w:val="28"/>
        </w:rPr>
        <w:t xml:space="preserve"> 402-IV</w:t>
      </w:r>
      <w:r>
        <w:rPr>
          <w:rFonts w:ascii="Times New Roman"/>
          <w:b w:val="false"/>
          <w:i w:val="false"/>
          <w:color w:val="ff0000"/>
          <w:sz w:val="28"/>
        </w:rPr>
        <w:t xml:space="preserve"> (вводится в действие с 05.08.2011).</w:t>
      </w:r>
      <w:r>
        <w:br/>
      </w:r>
      <w:r>
        <w:rPr>
          <w:rFonts w:ascii="Times New Roman"/>
          <w:b w:val="false"/>
          <w:i w:val="false"/>
          <w:color w:val="000000"/>
          <w:sz w:val="28"/>
        </w:rPr>
        <w:t>
</w:t>
      </w:r>
    </w:p>
    <w:bookmarkStart w:name="z388" w:id="1051"/>
    <w:p>
      <w:pPr>
        <w:spacing w:after="0"/>
        <w:ind w:left="0"/>
        <w:jc w:val="left"/>
      </w:pPr>
      <w:r>
        <w:rPr>
          <w:rFonts w:ascii="Times New Roman"/>
          <w:b/>
          <w:i w:val="false"/>
          <w:color w:val="000000"/>
        </w:rPr>
        <w:t xml:space="preserve"> Статья 184. Течение срока исковой давности в случае оставления иска без рассмотрения</w:t>
      </w:r>
    </w:p>
    <w:bookmarkEnd w:id="1051"/>
    <w:bookmarkStart w:name="z1303" w:id="1052"/>
    <w:p>
      <w:pPr>
        <w:spacing w:after="0"/>
        <w:ind w:left="0"/>
        <w:jc w:val="both"/>
      </w:pPr>
      <w:r>
        <w:rPr>
          <w:rFonts w:ascii="Times New Roman"/>
          <w:b w:val="false"/>
          <w:i w:val="false"/>
          <w:color w:val="000000"/>
          <w:sz w:val="28"/>
        </w:rPr>
        <w:t xml:space="preserve">
      1. Если иск оставлен судом без рассмотрения, начавшееся до предъявления иска течение срока исковой давности продолжается в общем порядке. </w:t>
      </w:r>
    </w:p>
    <w:bookmarkEnd w:id="1052"/>
    <w:bookmarkStart w:name="z1304" w:id="1053"/>
    <w:p>
      <w:pPr>
        <w:spacing w:after="0"/>
        <w:ind w:left="0"/>
        <w:jc w:val="both"/>
      </w:pPr>
      <w:r>
        <w:rPr>
          <w:rFonts w:ascii="Times New Roman"/>
          <w:b w:val="false"/>
          <w:i w:val="false"/>
          <w:color w:val="000000"/>
          <w:sz w:val="28"/>
        </w:rPr>
        <w:t xml:space="preserve">
      2. Если судом оставлен без рассмотрения иск, предъявленный в уголовном деле, то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 Время, в течение которого давность была приостановлена, не засчитывается в срок исковой давности. При этом, если оставшаяся часть срока менее шести месяцев, она удлиняется до шести месяцев. </w:t>
      </w:r>
    </w:p>
    <w:bookmarkEnd w:id="1053"/>
    <w:bookmarkStart w:name="z390" w:id="1054"/>
    <w:p>
      <w:pPr>
        <w:spacing w:after="0"/>
        <w:ind w:left="0"/>
        <w:jc w:val="left"/>
      </w:pPr>
      <w:r>
        <w:rPr>
          <w:rFonts w:ascii="Times New Roman"/>
          <w:b/>
          <w:i w:val="false"/>
          <w:color w:val="000000"/>
        </w:rPr>
        <w:t xml:space="preserve"> Статья 185. Восстановление срока исковой давности</w:t>
      </w:r>
    </w:p>
    <w:bookmarkEnd w:id="1054"/>
    <w:bookmarkStart w:name="z1305" w:id="1055"/>
    <w:p>
      <w:pPr>
        <w:spacing w:after="0"/>
        <w:ind w:left="0"/>
        <w:jc w:val="both"/>
      </w:pPr>
      <w:r>
        <w:rPr>
          <w:rFonts w:ascii="Times New Roman"/>
          <w:b w:val="false"/>
          <w:i w:val="false"/>
          <w:color w:val="000000"/>
          <w:sz w:val="28"/>
        </w:rPr>
        <w:t xml:space="preserve">
      1. 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 </w:t>
      </w:r>
    </w:p>
    <w:bookmarkEnd w:id="1055"/>
    <w:bookmarkStart w:name="z1306" w:id="1056"/>
    <w:p>
      <w:pPr>
        <w:spacing w:after="0"/>
        <w:ind w:left="0"/>
        <w:jc w:val="both"/>
      </w:pPr>
      <w:r>
        <w:rPr>
          <w:rFonts w:ascii="Times New Roman"/>
          <w:b w:val="false"/>
          <w:i w:val="false"/>
          <w:color w:val="000000"/>
          <w:sz w:val="28"/>
        </w:rPr>
        <w:t xml:space="preserve">
      2. Срок исковой давности восстанавливается и начинает течь вновь в случаях, когда у истца возникает в соответствии с законодательными актами право предъявить новый иск по тому же делу в связи с отказом в исполнении судебного решения по этому делу. </w:t>
      </w:r>
    </w:p>
    <w:bookmarkEnd w:id="1056"/>
    <w:bookmarkStart w:name="z392" w:id="1057"/>
    <w:p>
      <w:pPr>
        <w:spacing w:after="0"/>
        <w:ind w:left="0"/>
        <w:jc w:val="left"/>
      </w:pPr>
      <w:r>
        <w:rPr>
          <w:rFonts w:ascii="Times New Roman"/>
          <w:b/>
          <w:i w:val="false"/>
          <w:color w:val="000000"/>
        </w:rPr>
        <w:t xml:space="preserve"> Статья 186. Исполнение обязанности по истечении срока исковой давности </w:t>
      </w:r>
    </w:p>
    <w:bookmarkEnd w:id="1057"/>
    <w:p>
      <w:pPr>
        <w:spacing w:after="0"/>
        <w:ind w:left="0"/>
        <w:jc w:val="both"/>
      </w:pPr>
      <w:r>
        <w:rPr>
          <w:rFonts w:ascii="Times New Roman"/>
          <w:b w:val="false"/>
          <w:i w:val="false"/>
          <w:color w:val="000000"/>
          <w:sz w:val="28"/>
        </w:rPr>
        <w:t xml:space="preserve">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срока давности. </w:t>
      </w:r>
    </w:p>
    <w:bookmarkStart w:name="z394" w:id="1058"/>
    <w:p>
      <w:pPr>
        <w:spacing w:after="0"/>
        <w:ind w:left="0"/>
        <w:jc w:val="left"/>
      </w:pPr>
      <w:r>
        <w:rPr>
          <w:rFonts w:ascii="Times New Roman"/>
          <w:b/>
          <w:i w:val="false"/>
          <w:color w:val="000000"/>
        </w:rPr>
        <w:t xml:space="preserve"> Статья 187. Требования, на которые исковая давность не распространяется</w:t>
      </w:r>
    </w:p>
    <w:bookmarkEnd w:id="1058"/>
    <w:p>
      <w:pPr>
        <w:spacing w:after="0"/>
        <w:ind w:left="0"/>
        <w:jc w:val="both"/>
      </w:pPr>
      <w:r>
        <w:rPr>
          <w:rFonts w:ascii="Times New Roman"/>
          <w:b w:val="false"/>
          <w:i w:val="false"/>
          <w:color w:val="000000"/>
          <w:sz w:val="28"/>
        </w:rPr>
        <w:t xml:space="preserve">
      Исковая давность не распространяется: </w:t>
      </w:r>
    </w:p>
    <w:p>
      <w:pPr>
        <w:spacing w:after="0"/>
        <w:ind w:left="0"/>
        <w:jc w:val="both"/>
      </w:pPr>
      <w:r>
        <w:rPr>
          <w:rFonts w:ascii="Times New Roman"/>
          <w:b w:val="false"/>
          <w:i w:val="false"/>
          <w:color w:val="000000"/>
          <w:sz w:val="28"/>
        </w:rPr>
        <w:t>
      1) на требования о защите нематериальных благ и личных неимущественных прав, кроме случаев, предусмотренных законодательными актами;</w:t>
      </w:r>
    </w:p>
    <w:p>
      <w:pPr>
        <w:spacing w:after="0"/>
        <w:ind w:left="0"/>
        <w:jc w:val="both"/>
      </w:pPr>
      <w:r>
        <w:rPr>
          <w:rFonts w:ascii="Times New Roman"/>
          <w:b w:val="false"/>
          <w:i w:val="false"/>
          <w:color w:val="000000"/>
          <w:sz w:val="28"/>
        </w:rPr>
        <w:t xml:space="preserve">
      2) на требования вкладчиков к банку о выдаче банковских вкладов; </w:t>
      </w:r>
    </w:p>
    <w:p>
      <w:pPr>
        <w:spacing w:after="0"/>
        <w:ind w:left="0"/>
        <w:jc w:val="both"/>
      </w:pPr>
      <w:r>
        <w:rPr>
          <w:rFonts w:ascii="Times New Roman"/>
          <w:b w:val="false"/>
          <w:i w:val="false"/>
          <w:color w:val="000000"/>
          <w:sz w:val="28"/>
        </w:rPr>
        <w:t xml:space="preserve">
      3) на требования о возмещении вреда, причиненного жизни или здоровью гражданина. Однако требования, предъявленные по истечении срока исковой давности, удовлетворяются не более чем за три года, предшествующие предъявлению иска; </w:t>
      </w:r>
    </w:p>
    <w:p>
      <w:pPr>
        <w:spacing w:after="0"/>
        <w:ind w:left="0"/>
        <w:jc w:val="both"/>
      </w:pPr>
      <w:r>
        <w:rPr>
          <w:rFonts w:ascii="Times New Roman"/>
          <w:b w:val="false"/>
          <w:i w:val="false"/>
          <w:color w:val="000000"/>
          <w:sz w:val="28"/>
        </w:rPr>
        <w:t xml:space="preserve">
      4) на требования собственника или иного законного владельца об устранении всяких нарушений его права, если эти нарушения не были соединены с лишением владения (статьи 264, 265 настоящего Кодекса); </w:t>
      </w:r>
    </w:p>
    <w:p>
      <w:pPr>
        <w:spacing w:after="0"/>
        <w:ind w:left="0"/>
        <w:jc w:val="both"/>
      </w:pPr>
      <w:r>
        <w:rPr>
          <w:rFonts w:ascii="Times New Roman"/>
          <w:b w:val="false"/>
          <w:i w:val="false"/>
          <w:color w:val="000000"/>
          <w:sz w:val="28"/>
        </w:rPr>
        <w:t xml:space="preserve">
      5) в случаях, установленных законодательными актами, - и на другие требования.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187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11 июля 1997 г. N 154. </w:t>
      </w:r>
      <w:r>
        <w:br/>
      </w:r>
      <w:r>
        <w:rPr>
          <w:rFonts w:ascii="Times New Roman"/>
          <w:b w:val="false"/>
          <w:i w:val="false"/>
          <w:color w:val="000000"/>
          <w:sz w:val="28"/>
        </w:rPr>
        <w:t>
</w:t>
      </w:r>
    </w:p>
    <w:bookmarkStart w:name="z864" w:id="1059"/>
    <w:p>
      <w:pPr>
        <w:spacing w:after="0"/>
        <w:ind w:left="0"/>
        <w:jc w:val="left"/>
      </w:pPr>
      <w:r>
        <w:rPr>
          <w:rFonts w:ascii="Times New Roman"/>
          <w:b/>
          <w:i w:val="false"/>
          <w:color w:val="000000"/>
        </w:rPr>
        <w:t xml:space="preserve"> РАЗДЕЛ 2. ПРАВО СОБСТВЕННОСТИ И ИНЫЕ</w:t>
      </w:r>
      <w:r>
        <w:br/>
      </w:r>
      <w:r>
        <w:rPr>
          <w:rFonts w:ascii="Times New Roman"/>
          <w:b/>
          <w:i w:val="false"/>
          <w:color w:val="000000"/>
        </w:rPr>
        <w:t>ВЕЩНЫЕ ПРАВА</w:t>
      </w:r>
      <w:r>
        <w:br/>
      </w:r>
      <w:r>
        <w:rPr>
          <w:rFonts w:ascii="Times New Roman"/>
          <w:b/>
          <w:i w:val="false"/>
          <w:color w:val="000000"/>
        </w:rPr>
        <w:t>Глава 8. Общие положения о праве собственности и иных вещных правах</w:t>
      </w:r>
    </w:p>
    <w:bookmarkEnd w:id="1059"/>
    <w:p>
      <w:pPr>
        <w:spacing w:after="0"/>
        <w:ind w:left="0"/>
        <w:jc w:val="both"/>
      </w:pPr>
      <w:r>
        <w:rPr>
          <w:rFonts w:ascii="Times New Roman"/>
          <w:b w:val="false"/>
          <w:i w:val="false"/>
          <w:color w:val="ff0000"/>
          <w:sz w:val="28"/>
        </w:rPr>
        <w:t xml:space="preserve">
      Сноска. Заголовок главы 8 в редакции Закона РК от 27.02.2017 </w:t>
      </w:r>
      <w:r>
        <w:rPr>
          <w:rFonts w:ascii="Times New Roman"/>
          <w:b w:val="false"/>
          <w:i w:val="false"/>
          <w:color w:val="ff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98" w:id="1060"/>
    <w:p>
      <w:pPr>
        <w:spacing w:after="0"/>
        <w:ind w:left="0"/>
        <w:jc w:val="left"/>
      </w:pPr>
      <w:r>
        <w:rPr>
          <w:rFonts w:ascii="Times New Roman"/>
          <w:b/>
          <w:i w:val="false"/>
          <w:color w:val="000000"/>
        </w:rPr>
        <w:t xml:space="preserve"> Статья 188. Понятие и содержание права собственности</w:t>
      </w:r>
    </w:p>
    <w:bookmarkEnd w:id="1060"/>
    <w:bookmarkStart w:name="z1307" w:id="1061"/>
    <w:p>
      <w:pPr>
        <w:spacing w:after="0"/>
        <w:ind w:left="0"/>
        <w:jc w:val="both"/>
      </w:pPr>
      <w:r>
        <w:rPr>
          <w:rFonts w:ascii="Times New Roman"/>
          <w:b w:val="false"/>
          <w:i w:val="false"/>
          <w:color w:val="000000"/>
          <w:sz w:val="28"/>
        </w:rPr>
        <w:t xml:space="preserve">
      1. Право собственности есть признаваемое и охраняемое законодательными актами право субъекта по своему усмотрению владеть, пользоваться и распоряжаться принадлежащим ему имуществом. </w:t>
      </w:r>
    </w:p>
    <w:bookmarkEnd w:id="1061"/>
    <w:p>
      <w:pPr>
        <w:spacing w:after="0"/>
        <w:ind w:left="0"/>
        <w:jc w:val="both"/>
      </w:pPr>
      <w:r>
        <w:rPr>
          <w:rFonts w:ascii="Times New Roman"/>
          <w:b w:val="false"/>
          <w:i w:val="false"/>
          <w:color w:val="000000"/>
          <w:sz w:val="28"/>
        </w:rPr>
        <w:t xml:space="preserve">
      Право собственности передается другому лицу со всеми обременениями, имевшимися на момент совершения сделки. </w:t>
      </w:r>
    </w:p>
    <w:bookmarkStart w:name="z1308" w:id="1062"/>
    <w:p>
      <w:pPr>
        <w:spacing w:after="0"/>
        <w:ind w:left="0"/>
        <w:jc w:val="both"/>
      </w:pPr>
      <w:r>
        <w:rPr>
          <w:rFonts w:ascii="Times New Roman"/>
          <w:b w:val="false"/>
          <w:i w:val="false"/>
          <w:color w:val="000000"/>
          <w:sz w:val="28"/>
        </w:rPr>
        <w:t xml:space="preserve">
      2. Собственнику принадлежат права владения, пользования и распоряжения своим имуществом. </w:t>
      </w:r>
    </w:p>
    <w:bookmarkEnd w:id="1062"/>
    <w:p>
      <w:pPr>
        <w:spacing w:after="0"/>
        <w:ind w:left="0"/>
        <w:jc w:val="both"/>
      </w:pPr>
      <w:r>
        <w:rPr>
          <w:rFonts w:ascii="Times New Roman"/>
          <w:b w:val="false"/>
          <w:i w:val="false"/>
          <w:color w:val="000000"/>
          <w:sz w:val="28"/>
        </w:rPr>
        <w:t xml:space="preserve">
      Право владения представляет собой юридически обеспеченную возможность осуществлять фактическое обладание имуществом. </w:t>
      </w:r>
    </w:p>
    <w:p>
      <w:pPr>
        <w:spacing w:after="0"/>
        <w:ind w:left="0"/>
        <w:jc w:val="both"/>
      </w:pPr>
      <w:r>
        <w:rPr>
          <w:rFonts w:ascii="Times New Roman"/>
          <w:b w:val="false"/>
          <w:i w:val="false"/>
          <w:color w:val="000000"/>
          <w:sz w:val="28"/>
        </w:rPr>
        <w:t xml:space="preserve">
      Право пользования представляет собой юридически обеспеченную возможность извлекать из имущества его полезные естественные свойства, а также получать от него выгоду. Выгода может выступать в виде дохода, приращения, плодов, приплода и в иных формах. </w:t>
      </w:r>
    </w:p>
    <w:p>
      <w:pPr>
        <w:spacing w:after="0"/>
        <w:ind w:left="0"/>
        <w:jc w:val="both"/>
      </w:pPr>
      <w:r>
        <w:rPr>
          <w:rFonts w:ascii="Times New Roman"/>
          <w:b w:val="false"/>
          <w:i w:val="false"/>
          <w:color w:val="000000"/>
          <w:sz w:val="28"/>
        </w:rPr>
        <w:t xml:space="preserve">
      Право распоряжения представляет собой юридически обеспеченную возможность определять юридическую судьбу имущества. </w:t>
      </w:r>
    </w:p>
    <w:bookmarkStart w:name="z1309" w:id="1063"/>
    <w:p>
      <w:pPr>
        <w:spacing w:after="0"/>
        <w:ind w:left="0"/>
        <w:jc w:val="both"/>
      </w:pPr>
      <w:r>
        <w:rPr>
          <w:rFonts w:ascii="Times New Roman"/>
          <w:b w:val="false"/>
          <w:i w:val="false"/>
          <w:color w:val="000000"/>
          <w:sz w:val="28"/>
        </w:rPr>
        <w:t xml:space="preserve">
      3. Собственник вправе по своему усмотрению совершать в отношении принадлежащего ему имущества любые действия, в том числе отчуждать это имущество в собственность другим лицам, передавать им, оставаясь собственником, свои правомочия по владению, пользованию и распоряжению имуществом, отдавать имущество в залог и обременять его другими способами, распоряжаться им иным образом. </w:t>
      </w:r>
    </w:p>
    <w:bookmarkEnd w:id="1063"/>
    <w:bookmarkStart w:name="z1310" w:id="1064"/>
    <w:p>
      <w:pPr>
        <w:spacing w:after="0"/>
        <w:ind w:left="0"/>
        <w:jc w:val="both"/>
      </w:pPr>
      <w:r>
        <w:rPr>
          <w:rFonts w:ascii="Times New Roman"/>
          <w:b w:val="false"/>
          <w:i w:val="false"/>
          <w:color w:val="000000"/>
          <w:sz w:val="28"/>
        </w:rPr>
        <w:t xml:space="preserve">
      4. Осуществление собственником своих правомочий не должно нарушать прав и охраняемых законом интересов других лиц и государства. Нарушение прав и законных интересов может найти выражение, наряду с иными формами, в злоупотреблении собственником своим монопольным или иным доминирующим положением. </w:t>
      </w:r>
    </w:p>
    <w:bookmarkEnd w:id="1064"/>
    <w:p>
      <w:pPr>
        <w:spacing w:after="0"/>
        <w:ind w:left="0"/>
        <w:jc w:val="both"/>
      </w:pPr>
      <w:r>
        <w:rPr>
          <w:rFonts w:ascii="Times New Roman"/>
          <w:b w:val="false"/>
          <w:i w:val="false"/>
          <w:color w:val="000000"/>
          <w:sz w:val="28"/>
        </w:rPr>
        <w:t xml:space="preserve">
      Собственник обязан принимать меры, предотвращающие ущерб здоровью граждан и окружающей среде, который может быть нанесен при осуществлении его прав. </w:t>
      </w:r>
    </w:p>
    <w:bookmarkStart w:name="z1311" w:id="1065"/>
    <w:p>
      <w:pPr>
        <w:spacing w:after="0"/>
        <w:ind w:left="0"/>
        <w:jc w:val="both"/>
      </w:pPr>
      <w:r>
        <w:rPr>
          <w:rFonts w:ascii="Times New Roman"/>
          <w:b w:val="false"/>
          <w:i w:val="false"/>
          <w:color w:val="000000"/>
          <w:sz w:val="28"/>
        </w:rPr>
        <w:t xml:space="preserve">
      5. Право собственности бессрочно. Право собственности на имущество может быть принудительно прекращено только по основаниям, предусмотренным настоящим </w:t>
      </w:r>
      <w:r>
        <w:rPr>
          <w:rFonts w:ascii="Times New Roman"/>
          <w:b w:val="false"/>
          <w:i w:val="false"/>
          <w:color w:val="000000"/>
          <w:sz w:val="28"/>
        </w:rPr>
        <w:t>Кодексом</w:t>
      </w:r>
      <w:r>
        <w:rPr>
          <w:rFonts w:ascii="Times New Roman"/>
          <w:b w:val="false"/>
          <w:i w:val="false"/>
          <w:color w:val="000000"/>
          <w:sz w:val="28"/>
        </w:rPr>
        <w:t xml:space="preserve">. </w:t>
      </w:r>
    </w:p>
    <w:bookmarkEnd w:id="1065"/>
    <w:bookmarkStart w:name="z1312" w:id="1066"/>
    <w:p>
      <w:pPr>
        <w:spacing w:after="0"/>
        <w:ind w:left="0"/>
        <w:jc w:val="both"/>
      </w:pPr>
      <w:r>
        <w:rPr>
          <w:rFonts w:ascii="Times New Roman"/>
          <w:b w:val="false"/>
          <w:i w:val="false"/>
          <w:color w:val="000000"/>
          <w:sz w:val="28"/>
        </w:rPr>
        <w:t xml:space="preserve">
      6. В случаях, на условиях и в пределах, предусмотренных законодательными актами, собственник обязан допустить ограниченное пользование его имуществом другими лицами. </w:t>
      </w:r>
    </w:p>
    <w:bookmarkEnd w:id="10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статьи 188 дополнен абзацем - </w:t>
      </w:r>
      <w:r>
        <w:rPr>
          <w:rFonts w:ascii="Times New Roman"/>
          <w:b w:val="false"/>
          <w:i w:val="false"/>
          <w:color w:val="000000"/>
          <w:sz w:val="28"/>
        </w:rPr>
        <w:t>Закон</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p>
    <w:bookmarkStart w:name="z400" w:id="1067"/>
    <w:p>
      <w:pPr>
        <w:spacing w:after="0"/>
        <w:ind w:left="0"/>
        <w:jc w:val="left"/>
      </w:pPr>
      <w:r>
        <w:rPr>
          <w:rFonts w:ascii="Times New Roman"/>
          <w:b/>
          <w:i w:val="false"/>
          <w:color w:val="000000"/>
        </w:rPr>
        <w:t xml:space="preserve"> Статья 189. Бремя содержания имущества</w:t>
      </w:r>
    </w:p>
    <w:bookmarkEnd w:id="1067"/>
    <w:bookmarkStart w:name="z1313" w:id="1068"/>
    <w:p>
      <w:pPr>
        <w:spacing w:after="0"/>
        <w:ind w:left="0"/>
        <w:jc w:val="both"/>
      </w:pPr>
      <w:r>
        <w:rPr>
          <w:rFonts w:ascii="Times New Roman"/>
          <w:b w:val="false"/>
          <w:i w:val="false"/>
          <w:color w:val="000000"/>
          <w:sz w:val="28"/>
        </w:rPr>
        <w:t xml:space="preserve">
      1. Собственник несет бремя содержания принадлежащего ему имущества, если иное не предусмотрено законодательными актами или договором, и не может в одностороннем порядке переложить такое бремя на третье лицо. </w:t>
      </w:r>
    </w:p>
    <w:bookmarkEnd w:id="1068"/>
    <w:bookmarkStart w:name="z1314" w:id="1069"/>
    <w:p>
      <w:pPr>
        <w:spacing w:after="0"/>
        <w:ind w:left="0"/>
        <w:jc w:val="both"/>
      </w:pPr>
      <w:r>
        <w:rPr>
          <w:rFonts w:ascii="Times New Roman"/>
          <w:b w:val="false"/>
          <w:i w:val="false"/>
          <w:color w:val="000000"/>
          <w:sz w:val="28"/>
        </w:rPr>
        <w:t xml:space="preserve">
      2. Если имущество правомерно находилось у третьих лиц, то понесенные ими расходы на содержание чужого имущества подлежат возмещению собственником, если иное не предусмотрено договором. </w:t>
      </w:r>
    </w:p>
    <w:bookmarkEnd w:id="1069"/>
    <w:p>
      <w:pPr>
        <w:spacing w:after="0"/>
        <w:ind w:left="0"/>
        <w:jc w:val="both"/>
      </w:pPr>
      <w:r>
        <w:rPr>
          <w:rFonts w:ascii="Times New Roman"/>
          <w:b w:val="false"/>
          <w:i w:val="false"/>
          <w:color w:val="000000"/>
          <w:sz w:val="28"/>
        </w:rPr>
        <w:t>
      Расходы по содержанию имущества не возмещаются лицу, обладавшему вещью недобросовестно и неправомерно (</w:t>
      </w:r>
      <w:r>
        <w:rPr>
          <w:rFonts w:ascii="Times New Roman"/>
          <w:b w:val="false"/>
          <w:i w:val="false"/>
          <w:color w:val="000000"/>
          <w:sz w:val="28"/>
        </w:rPr>
        <w:t>статья 263</w:t>
      </w:r>
      <w:r>
        <w:rPr>
          <w:rFonts w:ascii="Times New Roman"/>
          <w:b w:val="false"/>
          <w:i w:val="false"/>
          <w:color w:val="000000"/>
          <w:sz w:val="28"/>
        </w:rPr>
        <w:t xml:space="preserve"> настоящего Кодекса). </w:t>
      </w:r>
    </w:p>
    <w:bookmarkStart w:name="z402" w:id="1070"/>
    <w:p>
      <w:pPr>
        <w:spacing w:after="0"/>
        <w:ind w:left="0"/>
        <w:jc w:val="left"/>
      </w:pPr>
      <w:r>
        <w:rPr>
          <w:rFonts w:ascii="Times New Roman"/>
          <w:b/>
          <w:i w:val="false"/>
          <w:color w:val="000000"/>
        </w:rPr>
        <w:t xml:space="preserve"> Статья 190. Риск случайной гибели или случайной порчи имущества </w:t>
      </w:r>
    </w:p>
    <w:bookmarkEnd w:id="1070"/>
    <w:bookmarkStart w:name="z1315" w:id="1071"/>
    <w:p>
      <w:pPr>
        <w:spacing w:after="0"/>
        <w:ind w:left="0"/>
        <w:jc w:val="both"/>
      </w:pPr>
      <w:r>
        <w:rPr>
          <w:rFonts w:ascii="Times New Roman"/>
          <w:b w:val="false"/>
          <w:i w:val="false"/>
          <w:color w:val="000000"/>
          <w:sz w:val="28"/>
        </w:rPr>
        <w:t xml:space="preserve">
      1. Риск случайной гибели или случайной порчи отчуждаемых вещей переходит на приобретателя одновременно с возникновением у него права собственности, если иное не установлено законодательными актами или договором. </w:t>
      </w:r>
    </w:p>
    <w:bookmarkEnd w:id="1071"/>
    <w:bookmarkStart w:name="z1316" w:id="1072"/>
    <w:p>
      <w:pPr>
        <w:spacing w:after="0"/>
        <w:ind w:left="0"/>
        <w:jc w:val="both"/>
      </w:pPr>
      <w:r>
        <w:rPr>
          <w:rFonts w:ascii="Times New Roman"/>
          <w:b w:val="false"/>
          <w:i w:val="false"/>
          <w:color w:val="000000"/>
          <w:sz w:val="28"/>
        </w:rPr>
        <w:t xml:space="preserve">
      2. Если отчуждатель виновно просрочил передачу вещей или приобретатель виновно просрочил принятие их, риск случайной гибели или случайной порчи несет просрочившая сторона. </w:t>
      </w:r>
    </w:p>
    <w:bookmarkEnd w:id="1072"/>
    <w:bookmarkStart w:name="z404" w:id="1073"/>
    <w:p>
      <w:pPr>
        <w:spacing w:after="0"/>
        <w:ind w:left="0"/>
        <w:jc w:val="left"/>
      </w:pPr>
      <w:r>
        <w:rPr>
          <w:rFonts w:ascii="Times New Roman"/>
          <w:b/>
          <w:i w:val="false"/>
          <w:color w:val="000000"/>
        </w:rPr>
        <w:t xml:space="preserve"> Статья 191. Понятие и виды частной собственности </w:t>
      </w:r>
    </w:p>
    <w:bookmarkEnd w:id="1073"/>
    <w:bookmarkStart w:name="z1317" w:id="1074"/>
    <w:p>
      <w:pPr>
        <w:spacing w:after="0"/>
        <w:ind w:left="0"/>
        <w:jc w:val="both"/>
      </w:pPr>
      <w:r>
        <w:rPr>
          <w:rFonts w:ascii="Times New Roman"/>
          <w:b w:val="false"/>
          <w:i w:val="false"/>
          <w:color w:val="000000"/>
          <w:sz w:val="28"/>
        </w:rPr>
        <w:t xml:space="preserve">
      1. Частная собственность выступает как собственность граждан и негосударственных юридических лиц и их объединений. </w:t>
      </w:r>
    </w:p>
    <w:bookmarkEnd w:id="1074"/>
    <w:bookmarkStart w:name="z1318" w:id="1075"/>
    <w:p>
      <w:pPr>
        <w:spacing w:after="0"/>
        <w:ind w:left="0"/>
        <w:jc w:val="both"/>
      </w:pPr>
      <w:r>
        <w:rPr>
          <w:rFonts w:ascii="Times New Roman"/>
          <w:b w:val="false"/>
          <w:i w:val="false"/>
          <w:color w:val="000000"/>
          <w:sz w:val="28"/>
        </w:rPr>
        <w:t xml:space="preserve">
      2. В частной собственности может находиться любое имущество, за исключением отдельных видов имущества, которые в соответствии с законодательными актами не могут принадлежать гражданам или юридическим лицам. </w:t>
      </w:r>
    </w:p>
    <w:bookmarkEnd w:id="1075"/>
    <w:bookmarkStart w:name="z1319" w:id="1076"/>
    <w:p>
      <w:pPr>
        <w:spacing w:after="0"/>
        <w:ind w:left="0"/>
        <w:jc w:val="both"/>
      </w:pPr>
      <w:r>
        <w:rPr>
          <w:rFonts w:ascii="Times New Roman"/>
          <w:b w:val="false"/>
          <w:i w:val="false"/>
          <w:color w:val="000000"/>
          <w:sz w:val="28"/>
        </w:rPr>
        <w:t xml:space="preserve">
      Количество и стоимость имущества, находящегося в частной собственности, не ограничивается. </w:t>
      </w:r>
    </w:p>
    <w:bookmarkEnd w:id="10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191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p>
    <w:bookmarkStart w:name="z406" w:id="1077"/>
    <w:p>
      <w:pPr>
        <w:spacing w:after="0"/>
        <w:ind w:left="0"/>
        <w:jc w:val="left"/>
      </w:pPr>
      <w:r>
        <w:rPr>
          <w:rFonts w:ascii="Times New Roman"/>
          <w:b/>
          <w:i w:val="false"/>
          <w:color w:val="000000"/>
        </w:rPr>
        <w:t xml:space="preserve"> Статья 192. Право государственной собственности</w:t>
      </w:r>
    </w:p>
    <w:bookmarkEnd w:id="1077"/>
    <w:bookmarkStart w:name="z1320" w:id="1078"/>
    <w:p>
      <w:pPr>
        <w:spacing w:after="0"/>
        <w:ind w:left="0"/>
        <w:jc w:val="both"/>
      </w:pPr>
      <w:r>
        <w:rPr>
          <w:rFonts w:ascii="Times New Roman"/>
          <w:b w:val="false"/>
          <w:i w:val="false"/>
          <w:color w:val="000000"/>
          <w:sz w:val="28"/>
        </w:rPr>
        <w:t xml:space="preserve">
      1. Государственная собственность выступает в виде республиканской и коммунальной собственности. </w:t>
      </w:r>
    </w:p>
    <w:bookmarkEnd w:id="1078"/>
    <w:bookmarkStart w:name="z1321" w:id="1079"/>
    <w:p>
      <w:pPr>
        <w:spacing w:after="0"/>
        <w:ind w:left="0"/>
        <w:jc w:val="both"/>
      </w:pPr>
      <w:r>
        <w:rPr>
          <w:rFonts w:ascii="Times New Roman"/>
          <w:b w:val="false"/>
          <w:i w:val="false"/>
          <w:color w:val="000000"/>
          <w:sz w:val="28"/>
        </w:rPr>
        <w:t xml:space="preserve">
      2. Республиканская собственность состоит из государственной казны и имущества, закрепленного за государственными республиканскими юридическими лицами в соответствии с законодательными актами. </w:t>
      </w:r>
    </w:p>
    <w:bookmarkEnd w:id="1079"/>
    <w:p>
      <w:pPr>
        <w:spacing w:after="0"/>
        <w:ind w:left="0"/>
        <w:jc w:val="both"/>
      </w:pPr>
      <w:r>
        <w:rPr>
          <w:rFonts w:ascii="Times New Roman"/>
          <w:b w:val="false"/>
          <w:i w:val="false"/>
          <w:color w:val="000000"/>
          <w:sz w:val="28"/>
        </w:rPr>
        <w:t xml:space="preserve">
      Средства республиканского бюджета и иное государственное имущество, не закрепленное за государственными юридическими лицами, составляют государственную казну Республики Казахстан. </w:t>
      </w:r>
    </w:p>
    <w:bookmarkStart w:name="z1322" w:id="1080"/>
    <w:p>
      <w:pPr>
        <w:spacing w:after="0"/>
        <w:ind w:left="0"/>
        <w:jc w:val="both"/>
      </w:pPr>
      <w:r>
        <w:rPr>
          <w:rFonts w:ascii="Times New Roman"/>
          <w:b w:val="false"/>
          <w:i w:val="false"/>
          <w:color w:val="000000"/>
          <w:sz w:val="28"/>
        </w:rPr>
        <w:t>
      3. Коммунальная собственность состоит из местной казны и имущества, закрепленного за коммунальными юридическими лицами в соответствии с законодательными актами.</w:t>
      </w:r>
    </w:p>
    <w:bookmarkEnd w:id="1080"/>
    <w:p>
      <w:pPr>
        <w:spacing w:after="0"/>
        <w:ind w:left="0"/>
        <w:jc w:val="both"/>
      </w:pPr>
      <w:r>
        <w:rPr>
          <w:rFonts w:ascii="Times New Roman"/>
          <w:b w:val="false"/>
          <w:i w:val="false"/>
          <w:color w:val="000000"/>
          <w:sz w:val="28"/>
        </w:rPr>
        <w:t xml:space="preserve">
      Средства местного бюджета и иное коммунальное имущество, не закрепленное за государственными юридическими лицами, составляют местную казну.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пункта 3-1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Гражданского кодекса РК от 27.12.1994 № 268-XIII).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 Коммунальная собственность подразделяется по уровням местного государственного управления и самоуправления на: </w:t>
      </w:r>
    </w:p>
    <w:p>
      <w:pPr>
        <w:spacing w:after="0"/>
        <w:ind w:left="0"/>
        <w:jc w:val="both"/>
      </w:pPr>
      <w:r>
        <w:rPr>
          <w:rFonts w:ascii="Times New Roman"/>
          <w:b w:val="false"/>
          <w:i w:val="false"/>
          <w:color w:val="000000"/>
          <w:sz w:val="28"/>
        </w:rPr>
        <w:t>
      областную, города республиканского значения, столицы;</w:t>
      </w:r>
    </w:p>
    <w:p>
      <w:pPr>
        <w:spacing w:after="0"/>
        <w:ind w:left="0"/>
        <w:jc w:val="both"/>
      </w:pPr>
      <w:r>
        <w:rPr>
          <w:rFonts w:ascii="Times New Roman"/>
          <w:b w:val="false"/>
          <w:i w:val="false"/>
          <w:color w:val="000000"/>
          <w:sz w:val="28"/>
        </w:rPr>
        <w:t xml:space="preserve">
      районную (города областного значения); </w:t>
      </w:r>
    </w:p>
    <w:p>
      <w:pPr>
        <w:spacing w:after="0"/>
        <w:ind w:left="0"/>
        <w:jc w:val="both"/>
      </w:pPr>
      <w:r>
        <w:rPr>
          <w:rFonts w:ascii="Times New Roman"/>
          <w:b w:val="false"/>
          <w:i w:val="false"/>
          <w:color w:val="000000"/>
          <w:sz w:val="28"/>
        </w:rPr>
        <w:t>
      города районного значения, села, поселка, сельского округа (коммунальная собственность местного самоуправления).</w:t>
      </w:r>
    </w:p>
    <w:bookmarkStart w:name="z1324" w:id="1081"/>
    <w:p>
      <w:pPr>
        <w:spacing w:after="0"/>
        <w:ind w:left="0"/>
        <w:jc w:val="both"/>
      </w:pPr>
      <w:r>
        <w:rPr>
          <w:rFonts w:ascii="Times New Roman"/>
          <w:b w:val="false"/>
          <w:i w:val="false"/>
          <w:color w:val="000000"/>
          <w:sz w:val="28"/>
        </w:rPr>
        <w:t xml:space="preserve">
      4. Имущество, находящееся в государственной собственности, может закрепляться за государственными юридическими лицами на праве хозяйственного ведения или оперативного управления. </w:t>
      </w:r>
    </w:p>
    <w:bookmarkEnd w:id="1081"/>
    <w:bookmarkStart w:name="z1325" w:id="1082"/>
    <w:p>
      <w:pPr>
        <w:spacing w:after="0"/>
        <w:ind w:left="0"/>
        <w:jc w:val="both"/>
      </w:pPr>
      <w:r>
        <w:rPr>
          <w:rFonts w:ascii="Times New Roman"/>
          <w:b w:val="false"/>
          <w:i w:val="false"/>
          <w:color w:val="000000"/>
          <w:sz w:val="28"/>
        </w:rPr>
        <w:t xml:space="preserve">
      5. Особенности правового режима государственного имущества, находящегося в ведении отдельных государственных учреждений, определяются законодательными актами. </w:t>
      </w:r>
    </w:p>
    <w:bookmarkEnd w:id="1082"/>
    <w:bookmarkStart w:name="z1326" w:id="1083"/>
    <w:p>
      <w:pPr>
        <w:spacing w:after="0"/>
        <w:ind w:left="0"/>
        <w:jc w:val="both"/>
      </w:pPr>
      <w:r>
        <w:rPr>
          <w:rFonts w:ascii="Times New Roman"/>
          <w:b w:val="false"/>
          <w:i w:val="false"/>
          <w:color w:val="000000"/>
          <w:sz w:val="28"/>
        </w:rPr>
        <w:t>
      6. Передача государственного имущества из одного вида государственной собственности в другой осуществляется в соответствии с законодательным актом Республики Казахстан о государственном имуществе.</w:t>
      </w:r>
    </w:p>
    <w:bookmarkEnd w:id="1083"/>
    <w:p>
      <w:pPr>
        <w:spacing w:after="0"/>
        <w:ind w:left="0"/>
        <w:jc w:val="both"/>
      </w:pPr>
      <w:r>
        <w:rPr>
          <w:rFonts w:ascii="Times New Roman"/>
          <w:b w:val="false"/>
          <w:i w:val="false"/>
          <w:color w:val="000000"/>
          <w:sz w:val="28"/>
        </w:rPr>
        <w:t xml:space="preserve">
      Добровольная и безвозмездная передача имущества из частной собственности в государственную осуществляется в порядке, определяемом законодательным актом Республики Казахстан о государственном имуществе. </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части третьей пункта 6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Гражданского кодекса РК от 27.12.1994 № 268-XIII).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Передача имущества, находящегося в коммунальной собственности, из одного уровня местного государственного управления и самоуправления в другой осуществляется в соответствии с законодательным актом Республики Казахстан о государственном имуществе.</w:t>
      </w:r>
    </w:p>
    <w:p>
      <w:pPr>
        <w:spacing w:after="0"/>
        <w:ind w:left="0"/>
        <w:jc w:val="both"/>
      </w:pPr>
      <w:r>
        <w:rPr>
          <w:rFonts w:ascii="Times New Roman"/>
          <w:b w:val="false"/>
          <w:i w:val="false"/>
          <w:color w:val="000000"/>
          <w:sz w:val="28"/>
        </w:rPr>
        <w:t>
      7. Положения настоящей статьи применяются соответственно к иным, кроме права собственности, гражданским правам на государственное имущество, если иное не предусмотрено законодательным актом Республики Казахстан о государственном имуществе или не противоречит существу гражданских прав.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192 с изменениями, внесенными законами РК от 02.03.1998 № </w:t>
      </w:r>
      <w:r>
        <w:rPr>
          <w:rFonts w:ascii="Times New Roman"/>
          <w:b w:val="false"/>
          <w:i w:val="false"/>
          <w:color w:val="000000"/>
          <w:sz w:val="28"/>
        </w:rPr>
        <w:t>211</w:t>
      </w:r>
      <w:r>
        <w:rPr>
          <w:rFonts w:ascii="Times New Roman"/>
          <w:b w:val="false"/>
          <w:i w:val="false"/>
          <w:color w:val="ff0000"/>
          <w:sz w:val="28"/>
        </w:rPr>
        <w:t xml:space="preserve">; от 04.11.1999 № </w:t>
      </w:r>
      <w:r>
        <w:rPr>
          <w:rFonts w:ascii="Times New Roman"/>
          <w:b w:val="false"/>
          <w:i w:val="false"/>
          <w:color w:val="000000"/>
          <w:sz w:val="28"/>
        </w:rPr>
        <w:t>472</w:t>
      </w:r>
      <w:r>
        <w:rPr>
          <w:rFonts w:ascii="Times New Roman"/>
          <w:b w:val="false"/>
          <w:i w:val="false"/>
          <w:color w:val="ff0000"/>
          <w:sz w:val="28"/>
        </w:rPr>
        <w:t xml:space="preserve">; от 02.03.2001 № </w:t>
      </w:r>
      <w:r>
        <w:rPr>
          <w:rFonts w:ascii="Times New Roman"/>
          <w:b w:val="false"/>
          <w:i w:val="false"/>
          <w:color w:val="000000"/>
          <w:sz w:val="28"/>
        </w:rPr>
        <w:t>162</w:t>
      </w:r>
      <w:r>
        <w:rPr>
          <w:rFonts w:ascii="Times New Roman"/>
          <w:b w:val="false"/>
          <w:i w:val="false"/>
          <w:color w:val="ff0000"/>
          <w:sz w:val="28"/>
        </w:rPr>
        <w:t xml:space="preserve">; от 21.05.2002 № </w:t>
      </w:r>
      <w:r>
        <w:rPr>
          <w:rFonts w:ascii="Times New Roman"/>
          <w:b w:val="false"/>
          <w:i w:val="false"/>
          <w:color w:val="000000"/>
          <w:sz w:val="28"/>
        </w:rPr>
        <w:t>323</w:t>
      </w:r>
      <w:r>
        <w:rPr>
          <w:rFonts w:ascii="Times New Roman"/>
          <w:b w:val="false"/>
          <w:i w:val="false"/>
          <w:color w:val="ff0000"/>
          <w:sz w:val="28"/>
        </w:rPr>
        <w:t xml:space="preserve">; от 18.05.2005 </w:t>
      </w:r>
      <w:r>
        <w:rPr>
          <w:rFonts w:ascii="Times New Roman"/>
          <w:b w:val="false"/>
          <w:i w:val="false"/>
          <w:color w:val="000000"/>
          <w:sz w:val="28"/>
        </w:rPr>
        <w:t>N 50</w:t>
      </w:r>
      <w:r>
        <w:rPr>
          <w:rFonts w:ascii="Times New Roman"/>
          <w:b w:val="false"/>
          <w:i w:val="false"/>
          <w:color w:val="ff0000"/>
          <w:sz w:val="28"/>
        </w:rPr>
        <w:t xml:space="preserve">; от 12.01.2007 №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8" w:id="1084"/>
    <w:p>
      <w:pPr>
        <w:spacing w:after="0"/>
        <w:ind w:left="0"/>
        <w:jc w:val="left"/>
      </w:pPr>
      <w:r>
        <w:rPr>
          <w:rFonts w:ascii="Times New Roman"/>
          <w:b/>
          <w:i w:val="false"/>
          <w:color w:val="000000"/>
        </w:rPr>
        <w:t xml:space="preserve"> Статья 193. Собственность на землю и другие природные ресурсы</w:t>
      </w:r>
    </w:p>
    <w:bookmarkEnd w:id="1084"/>
    <w:bookmarkStart w:name="z8368" w:id="1085"/>
    <w:p>
      <w:pPr>
        <w:spacing w:after="0"/>
        <w:ind w:left="0"/>
        <w:jc w:val="both"/>
      </w:pPr>
      <w:r>
        <w:rPr>
          <w:rFonts w:ascii="Times New Roman"/>
          <w:b w:val="false"/>
          <w:i w:val="false"/>
          <w:color w:val="000000"/>
          <w:sz w:val="28"/>
        </w:rPr>
        <w:t xml:space="preserve">
      Земля и ее недра, воды, растительный и животный мир, другие природные ресурсы принадлежат народу Казахстана. От имени народа Казахстана право собственности осуществляет государство. </w:t>
      </w:r>
    </w:p>
    <w:bookmarkEnd w:id="1085"/>
    <w:bookmarkStart w:name="z8369" w:id="1086"/>
    <w:p>
      <w:pPr>
        <w:spacing w:after="0"/>
        <w:ind w:left="0"/>
        <w:jc w:val="both"/>
      </w:pPr>
      <w:r>
        <w:rPr>
          <w:rFonts w:ascii="Times New Roman"/>
          <w:b w:val="false"/>
          <w:i w:val="false"/>
          <w:color w:val="000000"/>
          <w:sz w:val="28"/>
        </w:rPr>
        <w:t>
      При этом осуществление права собственности государством реализуется через режим государственной собственности в интересах народа Казахстана.</w:t>
      </w:r>
    </w:p>
    <w:bookmarkEnd w:id="1086"/>
    <w:bookmarkStart w:name="z8370" w:id="1087"/>
    <w:p>
      <w:pPr>
        <w:spacing w:after="0"/>
        <w:ind w:left="0"/>
        <w:jc w:val="both"/>
      </w:pPr>
      <w:r>
        <w:rPr>
          <w:rFonts w:ascii="Times New Roman"/>
          <w:b w:val="false"/>
          <w:i w:val="false"/>
          <w:color w:val="000000"/>
          <w:sz w:val="28"/>
        </w:rPr>
        <w:t>
      Земля может находиться также в частной собственности на основаниях, условиях и в пределах, установленных законом.</w:t>
      </w:r>
    </w:p>
    <w:bookmarkEnd w:id="10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193 редакции – в редакции Закона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67" w:id="1088"/>
    <w:p>
      <w:pPr>
        <w:spacing w:after="0"/>
        <w:ind w:left="0"/>
        <w:jc w:val="left"/>
      </w:pPr>
      <w:r>
        <w:rPr>
          <w:rFonts w:ascii="Times New Roman"/>
          <w:b/>
          <w:i w:val="false"/>
          <w:color w:val="000000"/>
        </w:rPr>
        <w:t xml:space="preserve"> Статья 193-1. Стратегические объекты</w:t>
      </w:r>
    </w:p>
    <w:bookmarkEnd w:id="1088"/>
    <w:bookmarkStart w:name="z8268" w:id="1089"/>
    <w:p>
      <w:pPr>
        <w:spacing w:after="0"/>
        <w:ind w:left="0"/>
        <w:jc w:val="both"/>
      </w:pPr>
      <w:r>
        <w:rPr>
          <w:rFonts w:ascii="Times New Roman"/>
          <w:b w:val="false"/>
          <w:i w:val="false"/>
          <w:color w:val="000000"/>
          <w:sz w:val="28"/>
        </w:rPr>
        <w:t xml:space="preserve">
      1. Стратегическим объектом является имущество, имеющее социально-экономическое значение для устойчивого развития казахстанского общества, владение и (или) пользование и (или) распоряжение которым будут оказывать влияние на состояние национальной безопасности Республики Казахстан. </w:t>
      </w:r>
    </w:p>
    <w:bookmarkEnd w:id="1089"/>
    <w:bookmarkStart w:name="z8269" w:id="1090"/>
    <w:p>
      <w:pPr>
        <w:spacing w:after="0"/>
        <w:ind w:left="0"/>
        <w:jc w:val="both"/>
      </w:pPr>
      <w:r>
        <w:rPr>
          <w:rFonts w:ascii="Times New Roman"/>
          <w:b w:val="false"/>
          <w:i w:val="false"/>
          <w:color w:val="000000"/>
          <w:sz w:val="28"/>
        </w:rPr>
        <w:t xml:space="preserve">
      2. К стратегическим объектам могут быть отнесены: магистральные железнодорожные сети; магистральные трубопроводы; национальная электрическая сеть; магистральные линии связи; объекты телерадиовещания (производственно-технологический комплекс наземных и спутниковых систем телевизионного и радиовещания); нефтеперерабатывающие производства; энергопроизводящие объекты мощностью не менее 50 мегаватт; национальная почтовая сеть; международные аэропорты; морские порты, имеющие статус международного значения; аэронавигационные устройства системы управления воздушным движением; устройства и навигационные знаки, регулирующие и гарантирующие безопасность судоходства; объекты использования атомной энергии; стационарные потенциально опасные биологические объекты, на которых осуществляется обращение с патогенными биологическими агентами I группы патогенности; объекты космической отрасли; водохозяйственные сооружения; автомобильные дороги общего пользования; а также пакеты акций (доли участия, паи) в юридических лицах, в собственности которых находятся стратегические объекты, пакеты акций (доли участия, паи) физических и юридических лиц, которые имеют возможность прямо или косвенно определять решения или оказывать влияние на принимаемые решения юридических лиц, в собственности которых находятся стратегические объекты. </w:t>
      </w:r>
    </w:p>
    <w:bookmarkEnd w:id="10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Стратегические объекты могут находиться в государственной и частной собственности в соответствии с законодательными актами Республики Казахстан. </w:t>
      </w:r>
    </w:p>
    <w:bookmarkStart w:name="z8270" w:id="1091"/>
    <w:p>
      <w:pPr>
        <w:spacing w:after="0"/>
        <w:ind w:left="0"/>
        <w:jc w:val="both"/>
      </w:pPr>
      <w:r>
        <w:rPr>
          <w:rFonts w:ascii="Times New Roman"/>
          <w:b w:val="false"/>
          <w:i w:val="false"/>
          <w:color w:val="000000"/>
          <w:sz w:val="28"/>
        </w:rPr>
        <w:t>
      3. Обременение стратегических объектов правами третьих лиц либо их отчуждение возможно на основании решения Правительства Республики Казахстан о выдаче разрешения и в порядке, определяемом законодательным актом Республики Казахстан о государственном имуществе.</w:t>
      </w:r>
    </w:p>
    <w:bookmarkEnd w:id="1091"/>
    <w:bookmarkStart w:name="z8271" w:id="1092"/>
    <w:p>
      <w:pPr>
        <w:spacing w:after="0"/>
        <w:ind w:left="0"/>
        <w:jc w:val="both"/>
      </w:pPr>
      <w:r>
        <w:rPr>
          <w:rFonts w:ascii="Times New Roman"/>
          <w:b w:val="false"/>
          <w:i w:val="false"/>
          <w:color w:val="000000"/>
          <w:sz w:val="28"/>
        </w:rPr>
        <w:t>
      4. В случаях намерения гражданина или негосударственного юридического лица совершить сделку по отчуждению стратегического объекта, а также обращения взыскания на стратегический объект либо отчуждения стратегического объекта реабилитационным либо банкротным управляющим, либо реализации заложенного имущества (стратегического объекта) залогодержателем во внесудебном порядке, либо обращения взыскания на стратегический объект на основании судебного акта Республика Казахстан обладает приоритетным правом на приобретение стратегического объекта на условиях, определенных законодательным актом Республики Казахстан о государственном имуществе.</w:t>
      </w:r>
    </w:p>
    <w:bookmarkEnd w:id="1092"/>
    <w:bookmarkStart w:name="z663" w:id="1093"/>
    <w:p>
      <w:pPr>
        <w:spacing w:after="0"/>
        <w:ind w:left="0"/>
        <w:jc w:val="both"/>
      </w:pPr>
      <w:r>
        <w:rPr>
          <w:rFonts w:ascii="Times New Roman"/>
          <w:b w:val="false"/>
          <w:i w:val="false"/>
          <w:color w:val="000000"/>
          <w:sz w:val="28"/>
        </w:rPr>
        <w:t>
      Рыночная стоимость стратегического объекта определяется в соответствии с законодательством Республики Казахстан об оценочной деятельности и законодательным актом Республики Казахстан о государственном имуществе.</w:t>
      </w:r>
    </w:p>
    <w:bookmarkEnd w:id="1093"/>
    <w:bookmarkStart w:name="z665" w:id="1094"/>
    <w:p>
      <w:pPr>
        <w:spacing w:after="0"/>
        <w:ind w:left="0"/>
        <w:jc w:val="both"/>
      </w:pPr>
      <w:r>
        <w:rPr>
          <w:rFonts w:ascii="Times New Roman"/>
          <w:b w:val="false"/>
          <w:i w:val="false"/>
          <w:color w:val="000000"/>
          <w:sz w:val="28"/>
        </w:rPr>
        <w:t>
      Порядок использования приоритетного права на приобретение стратегического объекта определяется законодательным актом Республики Казахстан о государственном имуществе.</w:t>
      </w:r>
    </w:p>
    <w:bookmarkEnd w:id="1094"/>
    <w:bookmarkStart w:name="z8272" w:id="1095"/>
    <w:p>
      <w:pPr>
        <w:spacing w:after="0"/>
        <w:ind w:left="0"/>
        <w:jc w:val="both"/>
      </w:pPr>
      <w:r>
        <w:rPr>
          <w:rFonts w:ascii="Times New Roman"/>
          <w:b w:val="false"/>
          <w:i w:val="false"/>
          <w:color w:val="000000"/>
          <w:sz w:val="28"/>
        </w:rPr>
        <w:t xml:space="preserve">
      5. Если при обременении стратегического объекта правами третьих лиц либо его отчуждении нарушены требования </w:t>
      </w:r>
      <w:r>
        <w:rPr>
          <w:rFonts w:ascii="Times New Roman"/>
          <w:b w:val="false"/>
          <w:i w:val="false"/>
          <w:color w:val="000000"/>
          <w:sz w:val="28"/>
        </w:rPr>
        <w:t>пунктов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настоящей статьи, такие сделки ничтожны.</w:t>
      </w:r>
    </w:p>
    <w:bookmarkEnd w:id="10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193-1 в соответствии с Законом РК от 07.08.2007 N </w:t>
      </w:r>
      <w:r>
        <w:rPr>
          <w:rFonts w:ascii="Times New Roman"/>
          <w:b w:val="false"/>
          <w:i w:val="false"/>
          <w:color w:val="000000"/>
          <w:sz w:val="28"/>
        </w:rPr>
        <w:t>321</w:t>
      </w:r>
      <w:r>
        <w:rPr>
          <w:rFonts w:ascii="Times New Roman"/>
          <w:b w:val="false"/>
          <w:i w:val="false"/>
          <w:color w:val="ff0000"/>
          <w:sz w:val="28"/>
        </w:rPr>
        <w:t xml:space="preserve"> (вводится в действие со дня его официального опубликования); с изменениями, внесенными законами РК от 13.02.2009 N </w:t>
      </w:r>
      <w:r>
        <w:rPr>
          <w:rFonts w:ascii="Times New Roman"/>
          <w:b w:val="false"/>
          <w:i w:val="false"/>
          <w:color w:val="000000"/>
          <w:sz w:val="28"/>
        </w:rPr>
        <w:t>135-IV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.3</w:t>
      </w:r>
      <w:r>
        <w:rPr>
          <w:rFonts w:ascii="Times New Roman"/>
          <w:b w:val="false"/>
          <w:i w:val="false"/>
          <w:color w:val="ff0000"/>
          <w:sz w:val="28"/>
        </w:rPr>
        <w:t xml:space="preserve">); от 01.03.2011 </w:t>
      </w:r>
      <w:r>
        <w:rPr>
          <w:rFonts w:ascii="Times New Roman"/>
          <w:b w:val="false"/>
          <w:i w:val="false"/>
          <w:color w:val="000000"/>
          <w:sz w:val="28"/>
        </w:rPr>
        <w:t>№</w:t>
      </w:r>
      <w:r>
        <w:rPr>
          <w:rFonts w:ascii="Times New Roman"/>
          <w:b w:val="false"/>
          <w:i w:val="false"/>
          <w:color w:val="000000"/>
          <w:sz w:val="28"/>
        </w:rPr>
        <w:t xml:space="preserve"> 414-IV</w:t>
      </w:r>
      <w:r>
        <w:rPr>
          <w:rFonts w:ascii="Times New Roman"/>
          <w:b w:val="false"/>
          <w:i w:val="false"/>
          <w:color w:val="ff0000"/>
          <w:sz w:val="28"/>
        </w:rPr>
        <w:t xml:space="preserve"> (вводится в действие со дня его первого официального опубликования);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22.06.2012 </w:t>
      </w:r>
      <w:r>
        <w:rPr>
          <w:rFonts w:ascii="Times New Roman"/>
          <w:b w:val="false"/>
          <w:i w:val="false"/>
          <w:color w:val="000000"/>
          <w:sz w:val="28"/>
        </w:rPr>
        <w:t>№</w:t>
      </w:r>
      <w:r>
        <w:rPr>
          <w:rFonts w:ascii="Times New Roman"/>
          <w:b w:val="false"/>
          <w:i w:val="false"/>
          <w:color w:val="000000"/>
          <w:sz w:val="28"/>
        </w:rPr>
        <w:t xml:space="preserve"> 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865" w:id="1096"/>
    <w:p>
      <w:pPr>
        <w:spacing w:after="0"/>
        <w:ind w:left="0"/>
        <w:jc w:val="left"/>
      </w:pPr>
      <w:r>
        <w:rPr>
          <w:rFonts w:ascii="Times New Roman"/>
          <w:b/>
          <w:i w:val="false"/>
          <w:color w:val="000000"/>
        </w:rPr>
        <w:t xml:space="preserve"> Статья 194. Право собственности и иные вещные права на жилище</w:t>
      </w:r>
    </w:p>
    <w:bookmarkEnd w:id="1096"/>
    <w:p>
      <w:pPr>
        <w:spacing w:after="0"/>
        <w:ind w:left="0"/>
        <w:jc w:val="both"/>
      </w:pPr>
      <w:r>
        <w:rPr>
          <w:rFonts w:ascii="Times New Roman"/>
          <w:b w:val="false"/>
          <w:i w:val="false"/>
          <w:color w:val="000000"/>
          <w:sz w:val="28"/>
        </w:rPr>
        <w:t>
      Особенности осуществления права собственности и иных вещных прав на жилище регулируются жилищным законодательством.</w:t>
      </w:r>
    </w:p>
    <w:bookmarkStart w:name="z866" w:id="1097"/>
    <w:p>
      <w:pPr>
        <w:spacing w:after="0"/>
        <w:ind w:left="0"/>
        <w:jc w:val="left"/>
      </w:pPr>
      <w:r>
        <w:rPr>
          <w:rFonts w:ascii="Times New Roman"/>
          <w:b/>
          <w:i w:val="false"/>
          <w:color w:val="000000"/>
        </w:rPr>
        <w:t xml:space="preserve"> Статья 195. Вещные права лиц, не являющихся собственниками</w:t>
      </w:r>
    </w:p>
    <w:bookmarkEnd w:id="1097"/>
    <w:bookmarkStart w:name="z1327" w:id="1098"/>
    <w:p>
      <w:pPr>
        <w:spacing w:after="0"/>
        <w:ind w:left="0"/>
        <w:jc w:val="both"/>
      </w:pPr>
      <w:r>
        <w:rPr>
          <w:rFonts w:ascii="Times New Roman"/>
          <w:b w:val="false"/>
          <w:i w:val="false"/>
          <w:color w:val="000000"/>
          <w:sz w:val="28"/>
        </w:rPr>
        <w:t xml:space="preserve">
      1. К вещным правам наряду с правом собственности относятся: </w:t>
      </w:r>
    </w:p>
    <w:bookmarkEnd w:id="1098"/>
    <w:p>
      <w:pPr>
        <w:spacing w:after="0"/>
        <w:ind w:left="0"/>
        <w:jc w:val="both"/>
      </w:pPr>
      <w:r>
        <w:rPr>
          <w:rFonts w:ascii="Times New Roman"/>
          <w:b w:val="false"/>
          <w:i w:val="false"/>
          <w:color w:val="000000"/>
          <w:sz w:val="28"/>
        </w:rPr>
        <w:t xml:space="preserve">
      1) право землепользования; </w:t>
      </w:r>
    </w:p>
    <w:p>
      <w:pPr>
        <w:spacing w:after="0"/>
        <w:ind w:left="0"/>
        <w:jc w:val="both"/>
      </w:pPr>
      <w:r>
        <w:rPr>
          <w:rFonts w:ascii="Times New Roman"/>
          <w:b w:val="false"/>
          <w:i w:val="false"/>
          <w:color w:val="000000"/>
          <w:sz w:val="28"/>
        </w:rPr>
        <w:t xml:space="preserve">
      2) право хозяйственного ведения; </w:t>
      </w:r>
    </w:p>
    <w:p>
      <w:pPr>
        <w:spacing w:after="0"/>
        <w:ind w:left="0"/>
        <w:jc w:val="both"/>
      </w:pPr>
      <w:r>
        <w:rPr>
          <w:rFonts w:ascii="Times New Roman"/>
          <w:b w:val="false"/>
          <w:i w:val="false"/>
          <w:color w:val="000000"/>
          <w:sz w:val="28"/>
        </w:rPr>
        <w:t xml:space="preserve">
      3) право оперативного управления; </w:t>
      </w:r>
    </w:p>
    <w:p>
      <w:pPr>
        <w:spacing w:after="0"/>
        <w:ind w:left="0"/>
        <w:jc w:val="both"/>
      </w:pPr>
      <w:r>
        <w:rPr>
          <w:rFonts w:ascii="Times New Roman"/>
          <w:b w:val="false"/>
          <w:i w:val="false"/>
          <w:color w:val="000000"/>
          <w:sz w:val="28"/>
        </w:rPr>
        <w:t>
      3-1) право ограниченного целевого пользования чужой недвижимостью (сервитут);</w:t>
      </w:r>
    </w:p>
    <w:bookmarkStart w:name="z667" w:id="1099"/>
    <w:p>
      <w:pPr>
        <w:spacing w:after="0"/>
        <w:ind w:left="0"/>
        <w:jc w:val="both"/>
      </w:pPr>
      <w:r>
        <w:rPr>
          <w:rFonts w:ascii="Times New Roman"/>
          <w:b w:val="false"/>
          <w:i w:val="false"/>
          <w:color w:val="000000"/>
          <w:sz w:val="28"/>
        </w:rPr>
        <w:t xml:space="preserve">
      4) другие вещные права, предусмотренные настоящим Кодексом или иными законодательными актами. </w:t>
      </w:r>
    </w:p>
    <w:bookmarkEnd w:id="1099"/>
    <w:bookmarkStart w:name="z1328" w:id="1100"/>
    <w:p>
      <w:pPr>
        <w:spacing w:after="0"/>
        <w:ind w:left="0"/>
        <w:jc w:val="both"/>
      </w:pPr>
      <w:r>
        <w:rPr>
          <w:rFonts w:ascii="Times New Roman"/>
          <w:b w:val="false"/>
          <w:i w:val="false"/>
          <w:color w:val="000000"/>
          <w:sz w:val="28"/>
        </w:rPr>
        <w:t xml:space="preserve">
      2. К вещным правам применяются нормы о праве собственности, если иное не предусмотрено законодательством или не противоречит природе данного вещного права. </w:t>
      </w:r>
    </w:p>
    <w:bookmarkEnd w:id="1100"/>
    <w:bookmarkStart w:name="z1329" w:id="1101"/>
    <w:p>
      <w:pPr>
        <w:spacing w:after="0"/>
        <w:ind w:left="0"/>
        <w:jc w:val="both"/>
      </w:pPr>
      <w:r>
        <w:rPr>
          <w:rFonts w:ascii="Times New Roman"/>
          <w:b w:val="false"/>
          <w:i w:val="false"/>
          <w:color w:val="000000"/>
          <w:sz w:val="28"/>
        </w:rPr>
        <w:t xml:space="preserve">
      3. Переход права собственности на имущество к другому лицу не является основанием для прекращения других вещных прав на это имущество, если иное не предусмотрено законодательными актами Республики Казахстан. </w:t>
      </w:r>
    </w:p>
    <w:bookmarkEnd w:id="1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195 с изменениями, внесенными законами РК от 2 марта 1998 г. </w:t>
      </w:r>
      <w:r>
        <w:rPr>
          <w:rFonts w:ascii="Times New Roman"/>
          <w:b w:val="false"/>
          <w:i w:val="false"/>
          <w:color w:val="000000"/>
          <w:sz w:val="28"/>
        </w:rPr>
        <w:t>N 211</w:t>
      </w:r>
      <w:r>
        <w:rPr>
          <w:rFonts w:ascii="Times New Roman"/>
          <w:b w:val="false"/>
          <w:i w:val="false"/>
          <w:color w:val="ff0000"/>
          <w:sz w:val="28"/>
        </w:rPr>
        <w:t xml:space="preserve">; от 12 января 2007 года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411" w:id="1102"/>
    <w:p>
      <w:pPr>
        <w:spacing w:after="0"/>
        <w:ind w:left="0"/>
        <w:jc w:val="left"/>
      </w:pPr>
      <w:r>
        <w:rPr>
          <w:rFonts w:ascii="Times New Roman"/>
          <w:b/>
          <w:i w:val="false"/>
          <w:color w:val="000000"/>
        </w:rPr>
        <w:t xml:space="preserve"> Глава 9. Право хозяйственного ведения</w:t>
      </w:r>
    </w:p>
    <w:bookmarkEnd w:id="1102"/>
    <w:bookmarkStart w:name="z412" w:id="1103"/>
    <w:p>
      <w:pPr>
        <w:spacing w:after="0"/>
        <w:ind w:left="0"/>
        <w:jc w:val="left"/>
      </w:pPr>
      <w:r>
        <w:rPr>
          <w:rFonts w:ascii="Times New Roman"/>
          <w:b/>
          <w:i w:val="false"/>
          <w:color w:val="000000"/>
        </w:rPr>
        <w:t xml:space="preserve"> Статья 196. Право хозяйственного ведения государственного предприятия </w:t>
      </w:r>
    </w:p>
    <w:bookmarkEnd w:id="1103"/>
    <w:p>
      <w:pPr>
        <w:spacing w:after="0"/>
        <w:ind w:left="0"/>
        <w:jc w:val="both"/>
      </w:pPr>
      <w:r>
        <w:rPr>
          <w:rFonts w:ascii="Times New Roman"/>
          <w:b w:val="false"/>
          <w:i w:val="false"/>
          <w:color w:val="000000"/>
          <w:sz w:val="28"/>
        </w:rPr>
        <w:t xml:space="preserve">
      1. Право хозяйственного ведения является вещным правом государственного предприятия, получившего имущество от государства как собственника и осуществляющего в пределах, установленных настоящим Кодексом и иными законодательными актами Республики Казахстан, права владения, пользования и распоряжения этим имуществом. </w:t>
      </w:r>
    </w:p>
    <w:bookmarkStart w:name="z507" w:id="1104"/>
    <w:p>
      <w:pPr>
        <w:spacing w:after="0"/>
        <w:ind w:left="0"/>
        <w:jc w:val="both"/>
      </w:pPr>
      <w:r>
        <w:rPr>
          <w:rFonts w:ascii="Times New Roman"/>
          <w:b w:val="false"/>
          <w:i w:val="false"/>
          <w:color w:val="000000"/>
          <w:sz w:val="28"/>
        </w:rPr>
        <w:t>
      2. Особенности осуществления права хозяйственного ведения государственными предприятиями определяются законодательным актом Республики Казахстан о государственном имуществе.</w:t>
      </w:r>
    </w:p>
    <w:bookmarkEnd w:id="1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196 с изменениями, внесенными законами РК от 02.03.1998 </w:t>
      </w:r>
      <w:r>
        <w:rPr>
          <w:rFonts w:ascii="Times New Roman"/>
          <w:b w:val="false"/>
          <w:i w:val="false"/>
          <w:color w:val="000000"/>
          <w:sz w:val="28"/>
        </w:rPr>
        <w:t>N 211</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14" w:id="1105"/>
    <w:p>
      <w:pPr>
        <w:spacing w:after="0"/>
        <w:ind w:left="0"/>
        <w:jc w:val="left"/>
      </w:pPr>
      <w:r>
        <w:rPr>
          <w:rFonts w:ascii="Times New Roman"/>
          <w:b/>
          <w:i w:val="false"/>
          <w:color w:val="000000"/>
        </w:rPr>
        <w:t xml:space="preserve"> Статья 197. Объект права хозяйственного ведения</w:t>
      </w:r>
    </w:p>
    <w:bookmarkEnd w:id="1105"/>
    <w:p>
      <w:pPr>
        <w:spacing w:after="0"/>
        <w:ind w:left="0"/>
        <w:jc w:val="both"/>
      </w:pPr>
      <w:r>
        <w:rPr>
          <w:rFonts w:ascii="Times New Roman"/>
          <w:b w:val="false"/>
          <w:i w:val="false"/>
          <w:color w:val="000000"/>
          <w:sz w:val="28"/>
        </w:rPr>
        <w:t>
      Объектом права хозяйственного ведения может быть любое имущество, если иное не предусмотрено законодательными актами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197 с изменениями, внесенными Законом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16" w:id="1106"/>
    <w:p>
      <w:pPr>
        <w:spacing w:after="0"/>
        <w:ind w:left="0"/>
        <w:jc w:val="left"/>
      </w:pPr>
      <w:r>
        <w:rPr>
          <w:rFonts w:ascii="Times New Roman"/>
          <w:b/>
          <w:i w:val="false"/>
          <w:color w:val="000000"/>
        </w:rPr>
        <w:t xml:space="preserve"> Статья 198. Приобретение и прекращение права хозяйственного ведения</w:t>
      </w:r>
    </w:p>
    <w:bookmarkEnd w:id="1106"/>
    <w:bookmarkStart w:name="z1330" w:id="1107"/>
    <w:p>
      <w:pPr>
        <w:spacing w:after="0"/>
        <w:ind w:left="0"/>
        <w:jc w:val="both"/>
      </w:pPr>
      <w:r>
        <w:rPr>
          <w:rFonts w:ascii="Times New Roman"/>
          <w:b w:val="false"/>
          <w:i w:val="false"/>
          <w:color w:val="000000"/>
          <w:sz w:val="28"/>
        </w:rPr>
        <w:t xml:space="preserve">
      1. Право хозяйственного ведения на имущество, в отношении которого собственником принято решение о закреплении его за уже созданным государственным предприятием, возникает у этого предприятия в момент закрепления имущества на самостоятельном балансе предприятия, если иное не установлено законодательством или решением собственника. </w:t>
      </w:r>
    </w:p>
    <w:bookmarkEnd w:id="1107"/>
    <w:bookmarkStart w:name="z1331" w:id="1108"/>
    <w:p>
      <w:pPr>
        <w:spacing w:after="0"/>
        <w:ind w:left="0"/>
        <w:jc w:val="both"/>
      </w:pPr>
      <w:r>
        <w:rPr>
          <w:rFonts w:ascii="Times New Roman"/>
          <w:b w:val="false"/>
          <w:i w:val="false"/>
          <w:color w:val="000000"/>
          <w:sz w:val="28"/>
        </w:rPr>
        <w:t xml:space="preserve">
      2. Плоды, продукция и доходы от использования имущества, находящегося в хозяйственном ведении, а также имущество, приобретенное предприятием по договорам или иным основаниям, поступают в хозяйственное ведение предприятия в порядке, установленном законодательством для приобретения права собственности. </w:t>
      </w:r>
    </w:p>
    <w:bookmarkEnd w:id="1108"/>
    <w:bookmarkStart w:name="z1332" w:id="1109"/>
    <w:p>
      <w:pPr>
        <w:spacing w:after="0"/>
        <w:ind w:left="0"/>
        <w:jc w:val="both"/>
      </w:pPr>
      <w:r>
        <w:rPr>
          <w:rFonts w:ascii="Times New Roman"/>
          <w:b w:val="false"/>
          <w:i w:val="false"/>
          <w:color w:val="000000"/>
          <w:sz w:val="28"/>
        </w:rPr>
        <w:t xml:space="preserve">
      3. Право хозяйственного ведения на имущество прекращается по основаниям и в порядке, предусмотренным законодательством для прекращения права собственности, а также в случаях правомерного изъятия имущества у предприятия по решению собственника. </w:t>
      </w:r>
    </w:p>
    <w:bookmarkEnd w:id="1109"/>
    <w:bookmarkStart w:name="z418" w:id="1110"/>
    <w:p>
      <w:pPr>
        <w:spacing w:after="0"/>
        <w:ind w:left="0"/>
        <w:jc w:val="left"/>
      </w:pPr>
      <w:r>
        <w:rPr>
          <w:rFonts w:ascii="Times New Roman"/>
          <w:b/>
          <w:i w:val="false"/>
          <w:color w:val="000000"/>
        </w:rPr>
        <w:t xml:space="preserve"> Статья 199. Права собственника в отношении имущества, находящегося в хозяйственном ведении </w:t>
      </w:r>
    </w:p>
    <w:bookmarkEnd w:id="1110"/>
    <w:bookmarkStart w:name="z1333" w:id="1111"/>
    <w:p>
      <w:pPr>
        <w:spacing w:after="0"/>
        <w:ind w:left="0"/>
        <w:jc w:val="both"/>
      </w:pPr>
      <w:r>
        <w:rPr>
          <w:rFonts w:ascii="Times New Roman"/>
          <w:b w:val="false"/>
          <w:i w:val="false"/>
          <w:color w:val="000000"/>
          <w:sz w:val="28"/>
        </w:rPr>
        <w:t xml:space="preserve">
      Собственник имущества, находящегося в хозяйственном ведении, в соответствии с законодательными актами решает вопросы создания предприятия, определения предмета и целей его деятельности, его реорганизации и ликвидации, осуществляет контроль за использованием по назначению и сохранностью принадлежащего предприятию имущества. </w:t>
      </w:r>
    </w:p>
    <w:bookmarkEnd w:id="1111"/>
    <w:bookmarkStart w:name="z1334" w:id="1112"/>
    <w:p>
      <w:pPr>
        <w:spacing w:after="0"/>
        <w:ind w:left="0"/>
        <w:jc w:val="both"/>
      </w:pPr>
      <w:r>
        <w:rPr>
          <w:rFonts w:ascii="Times New Roman"/>
          <w:b w:val="false"/>
          <w:i w:val="false"/>
          <w:color w:val="000000"/>
          <w:sz w:val="28"/>
        </w:rPr>
        <w:t xml:space="preserve">
      Собственник имеет право на получение части чистого дохода от использования имущества, находящегося в хозяйственном ведении созданного им предприятия. </w:t>
      </w:r>
    </w:p>
    <w:bookmarkEnd w:id="1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199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11 июля 1997 г. N 154. </w:t>
      </w:r>
      <w:r>
        <w:br/>
      </w:r>
      <w:r>
        <w:rPr>
          <w:rFonts w:ascii="Times New Roman"/>
          <w:b w:val="false"/>
          <w:i w:val="false"/>
          <w:color w:val="000000"/>
          <w:sz w:val="28"/>
        </w:rPr>
        <w:t>
</w:t>
      </w:r>
    </w:p>
    <w:bookmarkStart w:name="z420" w:id="1113"/>
    <w:p>
      <w:pPr>
        <w:spacing w:after="0"/>
        <w:ind w:left="0"/>
        <w:jc w:val="left"/>
      </w:pPr>
      <w:r>
        <w:rPr>
          <w:rFonts w:ascii="Times New Roman"/>
          <w:b/>
          <w:i w:val="false"/>
          <w:color w:val="000000"/>
        </w:rPr>
        <w:t xml:space="preserve"> Статья 200. Условия осуществления имущественных прав государственного предприятия </w:t>
      </w:r>
    </w:p>
    <w:bookmarkEnd w:id="1113"/>
    <w:bookmarkStart w:name="z1335" w:id="1114"/>
    <w:p>
      <w:pPr>
        <w:spacing w:after="0"/>
        <w:ind w:left="0"/>
        <w:jc w:val="both"/>
      </w:pPr>
      <w:r>
        <w:rPr>
          <w:rFonts w:ascii="Times New Roman"/>
          <w:b w:val="false"/>
          <w:i w:val="false"/>
          <w:color w:val="000000"/>
          <w:sz w:val="28"/>
        </w:rPr>
        <w:t xml:space="preserve">
      1. Государственное предприятие, осуществляющее деятельность на праве хозяйственного ведения, если иное не предусмотрено законодательными актами, не вправе без письменного согласия собственника или уполномоченного им государственного органа: </w:t>
      </w:r>
    </w:p>
    <w:bookmarkEnd w:id="1114"/>
    <w:bookmarkStart w:name="z1336" w:id="1115"/>
    <w:p>
      <w:pPr>
        <w:spacing w:after="0"/>
        <w:ind w:left="0"/>
        <w:jc w:val="both"/>
      </w:pPr>
      <w:r>
        <w:rPr>
          <w:rFonts w:ascii="Times New Roman"/>
          <w:b w:val="false"/>
          <w:i w:val="false"/>
          <w:color w:val="000000"/>
          <w:sz w:val="28"/>
        </w:rPr>
        <w:t xml:space="preserve">
      1) отчуждать или иным способом распоряжаться (за исключением случаев, предусмотренных настоящей статьей), сдавать в долгосрочную аренду (свыше трех лет), предоставлять во временное безвозмездное пользование принадлежащие ему здания, сооружения, оборудование и другие основные средства предприятия; </w:t>
      </w:r>
    </w:p>
    <w:bookmarkEnd w:id="1115"/>
    <w:bookmarkStart w:name="z1337" w:id="1116"/>
    <w:p>
      <w:pPr>
        <w:spacing w:after="0"/>
        <w:ind w:left="0"/>
        <w:jc w:val="both"/>
      </w:pPr>
      <w:r>
        <w:rPr>
          <w:rFonts w:ascii="Times New Roman"/>
          <w:b w:val="false"/>
          <w:i w:val="false"/>
          <w:color w:val="000000"/>
          <w:sz w:val="28"/>
        </w:rPr>
        <w:t xml:space="preserve">
      2) создавать филиалы, представительства, учреждать совместно с частными предпринимателями предприятия и совместные производства, вкладывать в них свой производственный и денежный капитал; </w:t>
      </w:r>
    </w:p>
    <w:bookmarkEnd w:id="1116"/>
    <w:bookmarkStart w:name="z1338" w:id="1117"/>
    <w:p>
      <w:pPr>
        <w:spacing w:after="0"/>
        <w:ind w:left="0"/>
        <w:jc w:val="both"/>
      </w:pPr>
      <w:r>
        <w:rPr>
          <w:rFonts w:ascii="Times New Roman"/>
          <w:b w:val="false"/>
          <w:i w:val="false"/>
          <w:color w:val="000000"/>
          <w:sz w:val="28"/>
        </w:rPr>
        <w:t xml:space="preserve">
      2-1) распоряжаться принадлежащими ему акциями (за исключением случаев, предусмотренных настоящей статьей), а также дебиторской задолженностью; </w:t>
      </w:r>
    </w:p>
    <w:bookmarkEnd w:id="1117"/>
    <w:bookmarkStart w:name="z1339" w:id="1118"/>
    <w:p>
      <w:pPr>
        <w:spacing w:after="0"/>
        <w:ind w:left="0"/>
        <w:jc w:val="both"/>
      </w:pPr>
      <w:r>
        <w:rPr>
          <w:rFonts w:ascii="Times New Roman"/>
          <w:b w:val="false"/>
          <w:i w:val="false"/>
          <w:color w:val="000000"/>
          <w:sz w:val="28"/>
        </w:rPr>
        <w:t xml:space="preserve">
      3) предоставлять займы; </w:t>
      </w:r>
    </w:p>
    <w:bookmarkEnd w:id="1118"/>
    <w:bookmarkStart w:name="z1340" w:id="1119"/>
    <w:p>
      <w:pPr>
        <w:spacing w:after="0"/>
        <w:ind w:left="0"/>
        <w:jc w:val="both"/>
      </w:pPr>
      <w:r>
        <w:rPr>
          <w:rFonts w:ascii="Times New Roman"/>
          <w:b w:val="false"/>
          <w:i w:val="false"/>
          <w:color w:val="000000"/>
          <w:sz w:val="28"/>
        </w:rPr>
        <w:t xml:space="preserve">
      4) выдавать поручительство или гарантию по обязательствам третьих лиц. </w:t>
      </w:r>
    </w:p>
    <w:bookmarkEnd w:id="1119"/>
    <w:bookmarkStart w:name="z1341" w:id="1120"/>
    <w:p>
      <w:pPr>
        <w:spacing w:after="0"/>
        <w:ind w:left="0"/>
        <w:jc w:val="both"/>
      </w:pPr>
      <w:r>
        <w:rPr>
          <w:rFonts w:ascii="Times New Roman"/>
          <w:b w:val="false"/>
          <w:i w:val="false"/>
          <w:color w:val="000000"/>
          <w:sz w:val="28"/>
        </w:rPr>
        <w:t xml:space="preserve">
      2. Государственное предприятие, если иное не предусмотрено законодательными актами Республики Казахстан, самостоятельно распоряжается закрепленным за ним на праве хозяйственного ведения имуществом, не относящимся к основным средствам. </w:t>
      </w:r>
    </w:p>
    <w:bookmarkEnd w:id="1120"/>
    <w:bookmarkStart w:name="z1342" w:id="1121"/>
    <w:p>
      <w:pPr>
        <w:spacing w:after="0"/>
        <w:ind w:left="0"/>
        <w:jc w:val="both"/>
      </w:pPr>
      <w:r>
        <w:rPr>
          <w:rFonts w:ascii="Times New Roman"/>
          <w:b w:val="false"/>
          <w:i w:val="false"/>
          <w:color w:val="000000"/>
          <w:sz w:val="28"/>
        </w:rPr>
        <w:t xml:space="preserve">
      Государственное предприятие на праве хозяйственного ведения не вправе продавать и заключать сделки дарения в отношении имущества, относящегося к основным средствам государственного предприятия, а также принадлежащих ему акций. </w:t>
      </w:r>
    </w:p>
    <w:bookmarkEnd w:id="1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200 с изменениями, внесенными законами РК от 11.07.1997 N </w:t>
      </w:r>
      <w:r>
        <w:rPr>
          <w:rFonts w:ascii="Times New Roman"/>
          <w:b w:val="false"/>
          <w:i w:val="false"/>
          <w:color w:val="000000"/>
          <w:sz w:val="28"/>
        </w:rPr>
        <w:t>154</w:t>
      </w:r>
      <w:r>
        <w:rPr>
          <w:rFonts w:ascii="Times New Roman"/>
          <w:b w:val="false"/>
          <w:i w:val="false"/>
          <w:color w:val="ff0000"/>
          <w:sz w:val="28"/>
        </w:rPr>
        <w:t xml:space="preserve">; от 02.03.1998 N </w:t>
      </w:r>
      <w:r>
        <w:rPr>
          <w:rFonts w:ascii="Times New Roman"/>
          <w:b w:val="false"/>
          <w:i w:val="false"/>
          <w:color w:val="000000"/>
          <w:sz w:val="28"/>
        </w:rPr>
        <w:t>211</w:t>
      </w:r>
      <w:r>
        <w:rPr>
          <w:rFonts w:ascii="Times New Roman"/>
          <w:b w:val="false"/>
          <w:i w:val="false"/>
          <w:color w:val="ff0000"/>
          <w:sz w:val="28"/>
        </w:rPr>
        <w:t xml:space="preserve">; от 21.05.2002 N </w:t>
      </w:r>
      <w:r>
        <w:rPr>
          <w:rFonts w:ascii="Times New Roman"/>
          <w:b w:val="false"/>
          <w:i w:val="false"/>
          <w:color w:val="000000"/>
          <w:sz w:val="28"/>
        </w:rPr>
        <w:t>323</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22" w:id="1122"/>
    <w:p>
      <w:pPr>
        <w:spacing w:after="0"/>
        <w:ind w:left="0"/>
        <w:jc w:val="left"/>
      </w:pPr>
      <w:r>
        <w:rPr>
          <w:rFonts w:ascii="Times New Roman"/>
          <w:b/>
          <w:i w:val="false"/>
          <w:color w:val="000000"/>
        </w:rPr>
        <w:t xml:space="preserve"> Статья 201. Распространение положений о праве собственности на отношения с участием государственных предприятий</w:t>
      </w:r>
    </w:p>
    <w:bookmarkEnd w:id="1122"/>
    <w:bookmarkStart w:name="z1343" w:id="1123"/>
    <w:p>
      <w:pPr>
        <w:spacing w:after="0"/>
        <w:ind w:left="0"/>
        <w:jc w:val="both"/>
      </w:pPr>
      <w:r>
        <w:rPr>
          <w:rFonts w:ascii="Times New Roman"/>
          <w:b w:val="false"/>
          <w:i w:val="false"/>
          <w:color w:val="000000"/>
          <w:sz w:val="28"/>
        </w:rPr>
        <w:t xml:space="preserve">
      На имущественные отношения с участием государственных предприятий распространяются положения настоящего </w:t>
      </w:r>
      <w:r>
        <w:rPr>
          <w:rFonts w:ascii="Times New Roman"/>
          <w:b w:val="false"/>
          <w:i w:val="false"/>
          <w:color w:val="000000"/>
          <w:sz w:val="28"/>
        </w:rPr>
        <w:t>Кодекса</w:t>
      </w:r>
      <w:r>
        <w:rPr>
          <w:rFonts w:ascii="Times New Roman"/>
          <w:b w:val="false"/>
          <w:i w:val="false"/>
          <w:color w:val="000000"/>
          <w:sz w:val="28"/>
        </w:rPr>
        <w:t xml:space="preserve"> о праве собственности, если иное не вытекает из настоящего Кодекса и иных законодательных актов. </w:t>
      </w:r>
    </w:p>
    <w:bookmarkEnd w:id="1123"/>
    <w:bookmarkStart w:name="z424" w:id="1124"/>
    <w:p>
      <w:pPr>
        <w:spacing w:after="0"/>
        <w:ind w:left="0"/>
        <w:jc w:val="left"/>
      </w:pPr>
      <w:r>
        <w:rPr>
          <w:rFonts w:ascii="Times New Roman"/>
          <w:b/>
          <w:i w:val="false"/>
          <w:color w:val="000000"/>
        </w:rPr>
        <w:t xml:space="preserve"> Глава 10. Право оперативного управления</w:t>
      </w:r>
    </w:p>
    <w:bookmarkEnd w:id="1124"/>
    <w:bookmarkStart w:name="z425" w:id="1125"/>
    <w:p>
      <w:pPr>
        <w:spacing w:after="0"/>
        <w:ind w:left="0"/>
        <w:jc w:val="left"/>
      </w:pPr>
      <w:r>
        <w:rPr>
          <w:rFonts w:ascii="Times New Roman"/>
          <w:b/>
          <w:i w:val="false"/>
          <w:color w:val="000000"/>
        </w:rPr>
        <w:t xml:space="preserve"> Статья 202. Понятие и содержание права</w:t>
      </w:r>
    </w:p>
    <w:bookmarkEnd w:id="1125"/>
    <w:p>
      <w:pPr>
        <w:spacing w:after="0"/>
        <w:ind w:left="0"/>
        <w:jc w:val="both"/>
      </w:pPr>
      <w:r>
        <w:rPr>
          <w:rFonts w:ascii="Times New Roman"/>
          <w:b w:val="false"/>
          <w:i w:val="false"/>
          <w:color w:val="000000"/>
          <w:sz w:val="28"/>
        </w:rPr>
        <w:t xml:space="preserve">
      1. Право оперативного управления является вещным правом учреждения, финансируемого за счет средств собственника, и казенного предприятия, получивших имущество от собственника и осуществляющих в пределах, установленных законодательными актами Республики Казахстан, в соответствии с целями своей деятельности, заданиями собственника и назначением имущества, права владения, пользования и распоряжения этим имуществом.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Гражданского кодекса РК от 27.12.1994 № 268-XIII).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Особенности осуществления права оперативного управления казенными предприятиями и государственными учреждениями определяются законами Республики Казахстан "О государственном имуществе" и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202 с изменениями, внесенными законами РК от 02.03.1998 N </w:t>
      </w:r>
      <w:r>
        <w:rPr>
          <w:rFonts w:ascii="Times New Roman"/>
          <w:b w:val="false"/>
          <w:i w:val="false"/>
          <w:color w:val="000000"/>
          <w:sz w:val="28"/>
        </w:rPr>
        <w:t>211</w:t>
      </w:r>
      <w:r>
        <w:rPr>
          <w:rFonts w:ascii="Times New Roman"/>
          <w:b w:val="false"/>
          <w:i w:val="false"/>
          <w:color w:val="ff0000"/>
          <w:sz w:val="28"/>
        </w:rPr>
        <w:t xml:space="preserve">; от 16.12.1998 N </w:t>
      </w:r>
      <w:r>
        <w:rPr>
          <w:rFonts w:ascii="Times New Roman"/>
          <w:b w:val="false"/>
          <w:i w:val="false"/>
          <w:color w:val="000000"/>
          <w:sz w:val="28"/>
        </w:rPr>
        <w:t>320</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w:t>
      </w:r>
      <w:r>
        <w:br/>
      </w:r>
      <w:r>
        <w:rPr>
          <w:rFonts w:ascii="Times New Roman"/>
          <w:b w:val="false"/>
          <w:i w:val="false"/>
          <w:color w:val="000000"/>
          <w:sz w:val="28"/>
        </w:rPr>
        <w:t>
</w:t>
      </w:r>
    </w:p>
    <w:bookmarkStart w:name="z427" w:id="1126"/>
    <w:p>
      <w:pPr>
        <w:spacing w:after="0"/>
        <w:ind w:left="0"/>
        <w:jc w:val="left"/>
      </w:pPr>
      <w:r>
        <w:rPr>
          <w:rFonts w:ascii="Times New Roman"/>
          <w:b/>
          <w:i w:val="false"/>
          <w:color w:val="000000"/>
        </w:rPr>
        <w:t xml:space="preserve"> Статья 203. Приобретение и прекращение права оперативного управления</w:t>
      </w:r>
    </w:p>
    <w:bookmarkEnd w:id="1126"/>
    <w:p>
      <w:pPr>
        <w:spacing w:after="0"/>
        <w:ind w:left="0"/>
        <w:jc w:val="both"/>
      </w:pPr>
      <w:r>
        <w:rPr>
          <w:rFonts w:ascii="Times New Roman"/>
          <w:b w:val="false"/>
          <w:i w:val="false"/>
          <w:color w:val="000000"/>
          <w:sz w:val="28"/>
        </w:rPr>
        <w:t xml:space="preserve">
      Приобретение и прекращение права оперативного управления осуществляется на условиях и в порядке, предусмотренных </w:t>
      </w:r>
      <w:r>
        <w:rPr>
          <w:rFonts w:ascii="Times New Roman"/>
          <w:b w:val="false"/>
          <w:i w:val="false"/>
          <w:color w:val="000000"/>
          <w:sz w:val="28"/>
        </w:rPr>
        <w:t>главами 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настоящего Кодекса, если иное не установлено законодательными актами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203 с изменениями, внесенными Законом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29" w:id="1127"/>
    <w:p>
      <w:pPr>
        <w:spacing w:after="0"/>
        <w:ind w:left="0"/>
        <w:jc w:val="left"/>
      </w:pPr>
      <w:r>
        <w:rPr>
          <w:rFonts w:ascii="Times New Roman"/>
          <w:b/>
          <w:i w:val="false"/>
          <w:color w:val="000000"/>
        </w:rPr>
        <w:t xml:space="preserve"> Статья 204. Права собственника имущества, переданного в оперативное управление</w:t>
      </w:r>
    </w:p>
    <w:bookmarkEnd w:id="1127"/>
    <w:bookmarkStart w:name="z1344" w:id="1128"/>
    <w:p>
      <w:pPr>
        <w:spacing w:after="0"/>
        <w:ind w:left="0"/>
        <w:jc w:val="both"/>
      </w:pPr>
      <w:r>
        <w:rPr>
          <w:rFonts w:ascii="Times New Roman"/>
          <w:b w:val="false"/>
          <w:i w:val="false"/>
          <w:color w:val="000000"/>
          <w:sz w:val="28"/>
        </w:rPr>
        <w:t xml:space="preserve">
      1. Собственник имущества, находящегося в оперативном управлении, в соответствии с законодательными актами Республики Казахстан решает вопросы создания учреждения, казенного предприятия, определения предмета и целей его деятельности, обладает правом определять юридическую судьбу учреждения, казенного предприятия, содержание его деятельности. </w:t>
      </w:r>
    </w:p>
    <w:bookmarkEnd w:id="1128"/>
    <w:bookmarkStart w:name="z1345" w:id="1129"/>
    <w:p>
      <w:pPr>
        <w:spacing w:after="0"/>
        <w:ind w:left="0"/>
        <w:jc w:val="both"/>
      </w:pPr>
      <w:r>
        <w:rPr>
          <w:rFonts w:ascii="Times New Roman"/>
          <w:b w:val="false"/>
          <w:i w:val="false"/>
          <w:color w:val="000000"/>
          <w:sz w:val="28"/>
        </w:rPr>
        <w:t xml:space="preserve">
      2. Собственник осуществляет контроль за эффективностью использования и сохранностью учреждением, казенным предприятием переданного собственником имущества. </w:t>
      </w:r>
    </w:p>
    <w:bookmarkEnd w:id="1129"/>
    <w:bookmarkStart w:name="z1346" w:id="1130"/>
    <w:p>
      <w:pPr>
        <w:spacing w:after="0"/>
        <w:ind w:left="0"/>
        <w:jc w:val="both"/>
      </w:pPr>
      <w:r>
        <w:rPr>
          <w:rFonts w:ascii="Times New Roman"/>
          <w:b w:val="false"/>
          <w:i w:val="false"/>
          <w:color w:val="000000"/>
          <w:sz w:val="28"/>
        </w:rPr>
        <w:t xml:space="preserve">
      3. В случае, если учреждение создается несколькими собственниками, отношения между ними и права собственников на управление своим имуществом определяются учредительным договором или аналогичным соглашением. </w:t>
      </w:r>
    </w:p>
    <w:bookmarkEnd w:id="1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204 с изменениями, внесенными законами РК от 16.12.1998 </w:t>
      </w:r>
      <w:r>
        <w:rPr>
          <w:rFonts w:ascii="Times New Roman"/>
          <w:b w:val="false"/>
          <w:i w:val="false"/>
          <w:color w:val="000000"/>
          <w:sz w:val="28"/>
        </w:rPr>
        <w:t>№ 320</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31" w:id="1131"/>
    <w:p>
      <w:pPr>
        <w:spacing w:after="0"/>
        <w:ind w:left="0"/>
        <w:jc w:val="left"/>
      </w:pPr>
      <w:r>
        <w:rPr>
          <w:rFonts w:ascii="Times New Roman"/>
          <w:b/>
          <w:i w:val="false"/>
          <w:color w:val="000000"/>
        </w:rPr>
        <w:t xml:space="preserve"> Статья 205. Право собственника на изъятие и перераспределение имущества, переданного в оперативное управление</w:t>
      </w:r>
    </w:p>
    <w:bookmarkEnd w:id="1131"/>
    <w:p>
      <w:pPr>
        <w:spacing w:after="0"/>
        <w:ind w:left="0"/>
        <w:jc w:val="both"/>
      </w:pPr>
      <w:r>
        <w:rPr>
          <w:rFonts w:ascii="Times New Roman"/>
          <w:b w:val="false"/>
          <w:i w:val="false"/>
          <w:color w:val="000000"/>
          <w:sz w:val="28"/>
        </w:rPr>
        <w:t xml:space="preserve">
      Собственник закрепленного за учреждением или казенным предприятием имущества вправе изъять это имущество либо перераспределить его между другими созданными им юридическими лицами по своему усмотрению, если иное не установлено законодательными актами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205 с изменениями, внесенными законами РК от 16.12.1998 </w:t>
      </w:r>
      <w:r>
        <w:rPr>
          <w:rFonts w:ascii="Times New Roman"/>
          <w:b w:val="false"/>
          <w:i w:val="false"/>
          <w:color w:val="000000"/>
          <w:sz w:val="28"/>
        </w:rPr>
        <w:t>№ 320</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33" w:id="1132"/>
    <w:p>
      <w:pPr>
        <w:spacing w:after="0"/>
        <w:ind w:left="0"/>
        <w:jc w:val="left"/>
      </w:pPr>
      <w:r>
        <w:rPr>
          <w:rFonts w:ascii="Times New Roman"/>
          <w:b/>
          <w:i w:val="false"/>
          <w:color w:val="000000"/>
        </w:rPr>
        <w:t xml:space="preserve"> Статья 206. Распоряжение имуществом учреждения</w:t>
      </w:r>
    </w:p>
    <w:bookmarkEnd w:id="1132"/>
    <w:bookmarkStart w:name="z1347" w:id="1133"/>
    <w:p>
      <w:pPr>
        <w:spacing w:after="0"/>
        <w:ind w:left="0"/>
        <w:jc w:val="both"/>
      </w:pPr>
      <w:r>
        <w:rPr>
          <w:rFonts w:ascii="Times New Roman"/>
          <w:b w:val="false"/>
          <w:i w:val="false"/>
          <w:color w:val="000000"/>
          <w:sz w:val="28"/>
        </w:rPr>
        <w:t>
      Учреждение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w:t>
      </w:r>
    </w:p>
    <w:bookmarkEnd w:id="1133"/>
    <w:bookmarkStart w:name="z1017" w:id="1134"/>
    <w:p>
      <w:pPr>
        <w:spacing w:after="0"/>
        <w:ind w:left="0"/>
        <w:jc w:val="both"/>
      </w:pPr>
      <w:r>
        <w:rPr>
          <w:rFonts w:ascii="Times New Roman"/>
          <w:b w:val="false"/>
          <w:i w:val="false"/>
          <w:color w:val="000000"/>
          <w:sz w:val="28"/>
        </w:rPr>
        <w:t>
      Особенности осуществления государственными учреждениями приносящей доходы деятельности устанавливаются законодательными актами Республики Казахстан.</w:t>
      </w:r>
    </w:p>
    <w:bookmarkEnd w:id="1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206 в редакции Закона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35" w:id="1135"/>
    <w:p>
      <w:pPr>
        <w:spacing w:after="0"/>
        <w:ind w:left="0"/>
        <w:jc w:val="left"/>
      </w:pPr>
      <w:r>
        <w:rPr>
          <w:rFonts w:ascii="Times New Roman"/>
          <w:b/>
          <w:i w:val="false"/>
          <w:color w:val="000000"/>
        </w:rPr>
        <w:t xml:space="preserve"> Статья 207. Ответственность учредителя по долгам казенного предприятия и учреждения</w:t>
      </w:r>
    </w:p>
    <w:bookmarkEnd w:id="1135"/>
    <w:p>
      <w:pPr>
        <w:spacing w:after="0"/>
        <w:ind w:left="0"/>
        <w:jc w:val="both"/>
      </w:pPr>
      <w:r>
        <w:rPr>
          <w:rFonts w:ascii="Times New Roman"/>
          <w:b w:val="false"/>
          <w:i w:val="false"/>
          <w:color w:val="ff0000"/>
          <w:sz w:val="28"/>
        </w:rPr>
        <w:t xml:space="preserve">
      Сноска. Заголовок статьи 207 с изменением, внесенным Законом РК от 01.03.2011 </w:t>
      </w:r>
      <w:r>
        <w:rPr>
          <w:rFonts w:ascii="Times New Roman"/>
          <w:b w:val="false"/>
          <w:i w:val="false"/>
          <w:color w:val="ff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p>
    <w:bookmarkStart w:name="z1352" w:id="1136"/>
    <w:p>
      <w:pPr>
        <w:spacing w:after="0"/>
        <w:ind w:left="0"/>
        <w:jc w:val="both"/>
      </w:pPr>
      <w:r>
        <w:rPr>
          <w:rFonts w:ascii="Times New Roman"/>
          <w:b w:val="false"/>
          <w:i w:val="false"/>
          <w:color w:val="000000"/>
          <w:sz w:val="28"/>
        </w:rPr>
        <w:t xml:space="preserve">
      1. Казенное предприятие отвечает по своим обязательствам находящимися в его распоряжении деньгами. </w:t>
      </w:r>
    </w:p>
    <w:bookmarkEnd w:id="1136"/>
    <w:p>
      <w:pPr>
        <w:spacing w:after="0"/>
        <w:ind w:left="0"/>
        <w:jc w:val="both"/>
      </w:pPr>
      <w:r>
        <w:rPr>
          <w:rFonts w:ascii="Times New Roman"/>
          <w:b w:val="false"/>
          <w:i w:val="false"/>
          <w:color w:val="000000"/>
          <w:sz w:val="28"/>
        </w:rPr>
        <w:t>
      При недостаточности у казенного предприятия денег субсидиарную ответственность по его обязательствам несет Республика Казахстан или административно-территориальная единица средствами соответствующего бюджета.</w:t>
      </w:r>
    </w:p>
    <w:bookmarkStart w:name="z1353" w:id="1137"/>
    <w:p>
      <w:pPr>
        <w:spacing w:after="0"/>
        <w:ind w:left="0"/>
        <w:jc w:val="both"/>
      </w:pPr>
      <w:r>
        <w:rPr>
          <w:rFonts w:ascii="Times New Roman"/>
          <w:b w:val="false"/>
          <w:i w:val="false"/>
          <w:color w:val="000000"/>
          <w:sz w:val="28"/>
        </w:rPr>
        <w:t xml:space="preserve">
      2. Ответственность учреждения наступает в порядке, предусмотренном </w:t>
      </w:r>
      <w:r>
        <w:rPr>
          <w:rFonts w:ascii="Times New Roman"/>
          <w:b w:val="false"/>
          <w:i w:val="false"/>
          <w:color w:val="000000"/>
          <w:sz w:val="28"/>
        </w:rPr>
        <w:t>пунктом 1</w:t>
      </w:r>
      <w:r>
        <w:rPr>
          <w:rFonts w:ascii="Times New Roman"/>
          <w:b w:val="false"/>
          <w:i w:val="false"/>
          <w:color w:val="000000"/>
          <w:sz w:val="28"/>
        </w:rPr>
        <w:t xml:space="preserve"> статьи 44 настоящего Кодекса. </w:t>
      </w:r>
    </w:p>
    <w:bookmarkEnd w:id="1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207 в редакции Закона РК от 16.12.1998 </w:t>
      </w:r>
      <w:r>
        <w:rPr>
          <w:rFonts w:ascii="Times New Roman"/>
          <w:b w:val="false"/>
          <w:i w:val="false"/>
          <w:color w:val="000000"/>
          <w:sz w:val="28"/>
        </w:rPr>
        <w:t>N 320</w:t>
      </w:r>
      <w:r>
        <w:rPr>
          <w:rFonts w:ascii="Times New Roman"/>
          <w:b w:val="false"/>
          <w:i w:val="false"/>
          <w:color w:val="ff0000"/>
          <w:sz w:val="28"/>
        </w:rPr>
        <w:t xml:space="preserve">; с изменениями, внесенными Законом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37" w:id="1138"/>
    <w:p>
      <w:pPr>
        <w:spacing w:after="0"/>
        <w:ind w:left="0"/>
        <w:jc w:val="left"/>
      </w:pPr>
      <w:r>
        <w:rPr>
          <w:rFonts w:ascii="Times New Roman"/>
          <w:b/>
          <w:i w:val="false"/>
          <w:color w:val="000000"/>
        </w:rPr>
        <w:t xml:space="preserve"> Статья 208. Переход права собственности на учреждение </w:t>
      </w:r>
    </w:p>
    <w:bookmarkEnd w:id="1138"/>
    <w:p>
      <w:pPr>
        <w:spacing w:after="0"/>
        <w:ind w:left="0"/>
        <w:jc w:val="both"/>
      </w:pPr>
      <w:r>
        <w:rPr>
          <w:rFonts w:ascii="Times New Roman"/>
          <w:b w:val="false"/>
          <w:i w:val="false"/>
          <w:color w:val="000000"/>
          <w:sz w:val="28"/>
        </w:rPr>
        <w:t xml:space="preserve">
      При переходе права собственности на учреждение к другому лицу это учреждение сохраняет право оперативного управления на принадлежащее ему имущество. </w:t>
      </w:r>
    </w:p>
    <w:bookmarkStart w:name="z439" w:id="1139"/>
    <w:p>
      <w:pPr>
        <w:spacing w:after="0"/>
        <w:ind w:left="0"/>
        <w:jc w:val="left"/>
      </w:pPr>
      <w:r>
        <w:rPr>
          <w:rFonts w:ascii="Times New Roman"/>
          <w:b/>
          <w:i w:val="false"/>
          <w:color w:val="000000"/>
        </w:rPr>
        <w:t xml:space="preserve"> Глава 11. Общая собственность</w:t>
      </w:r>
    </w:p>
    <w:bookmarkEnd w:id="1139"/>
    <w:bookmarkStart w:name="z440" w:id="1140"/>
    <w:p>
      <w:pPr>
        <w:spacing w:after="0"/>
        <w:ind w:left="0"/>
        <w:jc w:val="left"/>
      </w:pPr>
      <w:r>
        <w:rPr>
          <w:rFonts w:ascii="Times New Roman"/>
          <w:b/>
          <w:i w:val="false"/>
          <w:color w:val="000000"/>
        </w:rPr>
        <w:t xml:space="preserve"> Статья 209. Понятие и основания возникновения общей собственности </w:t>
      </w:r>
    </w:p>
    <w:bookmarkEnd w:id="1140"/>
    <w:bookmarkStart w:name="z1354" w:id="1141"/>
    <w:p>
      <w:pPr>
        <w:spacing w:after="0"/>
        <w:ind w:left="0"/>
        <w:jc w:val="both"/>
      </w:pPr>
      <w:r>
        <w:rPr>
          <w:rFonts w:ascii="Times New Roman"/>
          <w:b w:val="false"/>
          <w:i w:val="false"/>
          <w:color w:val="000000"/>
          <w:sz w:val="28"/>
        </w:rPr>
        <w:t xml:space="preserve">
      1. Имущество, находящееся в собственности двух или нескольких лиц, принадлежит им на праве общей собственности. </w:t>
      </w:r>
    </w:p>
    <w:bookmarkEnd w:id="1141"/>
    <w:bookmarkStart w:name="z1355" w:id="1142"/>
    <w:p>
      <w:pPr>
        <w:spacing w:after="0"/>
        <w:ind w:left="0"/>
        <w:jc w:val="both"/>
      </w:pPr>
      <w:r>
        <w:rPr>
          <w:rFonts w:ascii="Times New Roman"/>
          <w:b w:val="false"/>
          <w:i w:val="false"/>
          <w:color w:val="000000"/>
          <w:sz w:val="28"/>
        </w:rPr>
        <w:t xml:space="preserve">
      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 </w:t>
      </w:r>
    </w:p>
    <w:bookmarkEnd w:id="1142"/>
    <w:bookmarkStart w:name="z1356" w:id="1143"/>
    <w:p>
      <w:pPr>
        <w:spacing w:after="0"/>
        <w:ind w:left="0"/>
        <w:jc w:val="both"/>
      </w:pPr>
      <w:r>
        <w:rPr>
          <w:rFonts w:ascii="Times New Roman"/>
          <w:b w:val="false"/>
          <w:i w:val="false"/>
          <w:color w:val="000000"/>
          <w:sz w:val="28"/>
        </w:rPr>
        <w:t xml:space="preserve">
      3. Общая собственность на имущество является долевой, за исключением случаев, когда законом предусмотрено образование совместной собственности на имущество. </w:t>
      </w:r>
    </w:p>
    <w:bookmarkEnd w:id="1143"/>
    <w:bookmarkStart w:name="z1357" w:id="1144"/>
    <w:p>
      <w:pPr>
        <w:spacing w:after="0"/>
        <w:ind w:left="0"/>
        <w:jc w:val="both"/>
      </w:pPr>
      <w:r>
        <w:rPr>
          <w:rFonts w:ascii="Times New Roman"/>
          <w:b w:val="false"/>
          <w:i w:val="false"/>
          <w:color w:val="000000"/>
          <w:sz w:val="28"/>
        </w:rPr>
        <w:t xml:space="preserve">
      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 </w:t>
      </w:r>
    </w:p>
    <w:bookmarkEnd w:id="1144"/>
    <w:p>
      <w:pPr>
        <w:spacing w:after="0"/>
        <w:ind w:left="0"/>
        <w:jc w:val="both"/>
      </w:pPr>
      <w:r>
        <w:rPr>
          <w:rFonts w:ascii="Times New Roman"/>
          <w:b w:val="false"/>
          <w:i w:val="false"/>
          <w:color w:val="000000"/>
          <w:sz w:val="28"/>
        </w:rPr>
        <w:t xml:space="preserve">
      Общая собственность на делимое имущество возникает в случаях, предусмотренных законодательными актами или договором. </w:t>
      </w:r>
    </w:p>
    <w:bookmarkStart w:name="z1358" w:id="1145"/>
    <w:p>
      <w:pPr>
        <w:spacing w:after="0"/>
        <w:ind w:left="0"/>
        <w:jc w:val="both"/>
      </w:pPr>
      <w:r>
        <w:rPr>
          <w:rFonts w:ascii="Times New Roman"/>
          <w:b w:val="false"/>
          <w:i w:val="false"/>
          <w:color w:val="000000"/>
          <w:sz w:val="28"/>
        </w:rPr>
        <w:t xml:space="preserve">
      5. По соглашению участников совместной собственности, а при недостижении согласия - по решению суда на общее имущество может быть установлена долевая собственность этих лиц. </w:t>
      </w:r>
    </w:p>
    <w:bookmarkEnd w:id="1145"/>
    <w:bookmarkStart w:name="z1359" w:id="1146"/>
    <w:p>
      <w:pPr>
        <w:spacing w:after="0"/>
        <w:ind w:left="0"/>
        <w:jc w:val="both"/>
      </w:pPr>
      <w:r>
        <w:rPr>
          <w:rFonts w:ascii="Times New Roman"/>
          <w:b w:val="false"/>
          <w:i w:val="false"/>
          <w:color w:val="000000"/>
          <w:sz w:val="28"/>
        </w:rPr>
        <w:t xml:space="preserve">
      6. Собственность на недвижимое имущество может возникать в форме кондоминиума, при котором отдельные части недвижимости находятся в индивидуальной (раздельной) собственности граждан и (или) юридических лиц, а те части недвижимости, которые не находятся в раздельной собственности, принадлежат собственникам частей недвижимости на праве общей долевой собственности. </w:t>
      </w:r>
    </w:p>
    <w:bookmarkEnd w:id="1146"/>
    <w:bookmarkStart w:name="z1360" w:id="1147"/>
    <w:p>
      <w:pPr>
        <w:spacing w:after="0"/>
        <w:ind w:left="0"/>
        <w:jc w:val="both"/>
      </w:pPr>
      <w:r>
        <w:rPr>
          <w:rFonts w:ascii="Times New Roman"/>
          <w:b w:val="false"/>
          <w:i w:val="false"/>
          <w:color w:val="000000"/>
          <w:sz w:val="28"/>
        </w:rPr>
        <w:t xml:space="preserve">
      Доля каждого собственника в общем имуществе неотделима от его раздельной собственности на принадлежащую ему часть недвижимости. </w:t>
      </w:r>
    </w:p>
    <w:bookmarkEnd w:id="1147"/>
    <w:bookmarkStart w:name="z1361" w:id="1148"/>
    <w:p>
      <w:pPr>
        <w:spacing w:after="0"/>
        <w:ind w:left="0"/>
        <w:jc w:val="both"/>
      </w:pPr>
      <w:r>
        <w:rPr>
          <w:rFonts w:ascii="Times New Roman"/>
          <w:b w:val="false"/>
          <w:i w:val="false"/>
          <w:color w:val="000000"/>
          <w:sz w:val="28"/>
        </w:rPr>
        <w:t xml:space="preserve">
      Размер доли каждого собственника в общем имуществе и степень участия в расходах на его содержание зависят от размеров частей недвижимости, находящихся в индивидуальной (раздельной) собственности, если иное не предусмотрено законодательными актами или договором. </w:t>
      </w:r>
    </w:p>
    <w:bookmarkEnd w:id="1148"/>
    <w:bookmarkStart w:name="z1362" w:id="1149"/>
    <w:p>
      <w:pPr>
        <w:spacing w:after="0"/>
        <w:ind w:left="0"/>
        <w:jc w:val="both"/>
      </w:pPr>
      <w:r>
        <w:rPr>
          <w:rFonts w:ascii="Times New Roman"/>
          <w:b w:val="false"/>
          <w:i w:val="false"/>
          <w:color w:val="000000"/>
          <w:sz w:val="28"/>
        </w:rPr>
        <w:t xml:space="preserve">
      Особенности правового режима разных видов кондоминиума могут определяться законодательными актами. </w:t>
      </w:r>
    </w:p>
    <w:bookmarkEnd w:id="1149"/>
    <w:bookmarkStart w:name="z1363" w:id="115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Особенности правового режима общей долевой собственности на активы паевого инвестиционного фонда определяются законодательным актом Республики Казахстан об инвестиционных и венчурных фондах.</w:t>
      </w:r>
    </w:p>
    <w:bookmarkEnd w:id="1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209 с изменениями, внесенными законами РК от 02.03.1998 </w:t>
      </w:r>
      <w:r>
        <w:rPr>
          <w:rFonts w:ascii="Times New Roman"/>
          <w:b w:val="false"/>
          <w:i w:val="false"/>
          <w:color w:val="000000"/>
          <w:sz w:val="28"/>
        </w:rPr>
        <w:t>№ 211</w:t>
      </w:r>
      <w:r>
        <w:rPr>
          <w:rFonts w:ascii="Times New Roman"/>
          <w:b w:val="false"/>
          <w:i w:val="false"/>
          <w:color w:val="ff0000"/>
          <w:sz w:val="28"/>
        </w:rPr>
        <w:t xml:space="preserve">; от 07.07.2004 </w:t>
      </w:r>
      <w:r>
        <w:rPr>
          <w:rFonts w:ascii="Times New Roman"/>
          <w:b w:val="false"/>
          <w:i w:val="false"/>
          <w:color w:val="000000"/>
          <w:sz w:val="28"/>
        </w:rPr>
        <w:t>№ 577</w:t>
      </w:r>
      <w:r>
        <w:rPr>
          <w:rFonts w:ascii="Times New Roman"/>
          <w:b w:val="false"/>
          <w:i w:val="false"/>
          <w:color w:val="ff0000"/>
          <w:sz w:val="28"/>
        </w:rPr>
        <w:t xml:space="preserve">; от 04.07.2018 </w:t>
      </w:r>
      <w:r>
        <w:rPr>
          <w:rFonts w:ascii="Times New Roman"/>
          <w:b w:val="false"/>
          <w:i w:val="false"/>
          <w:color w:val="000000"/>
          <w:sz w:val="28"/>
        </w:rPr>
        <w:t>№ 174-VІ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2" w:id="1151"/>
    <w:p>
      <w:pPr>
        <w:spacing w:after="0"/>
        <w:ind w:left="0"/>
        <w:jc w:val="left"/>
      </w:pPr>
      <w:r>
        <w:rPr>
          <w:rFonts w:ascii="Times New Roman"/>
          <w:b/>
          <w:i w:val="false"/>
          <w:color w:val="000000"/>
        </w:rPr>
        <w:t xml:space="preserve"> Статья 210. Определение долей в праве долевой собственности</w:t>
      </w:r>
    </w:p>
    <w:bookmarkEnd w:id="1151"/>
    <w:bookmarkStart w:name="z1364" w:id="1152"/>
    <w:p>
      <w:pPr>
        <w:spacing w:after="0"/>
        <w:ind w:left="0"/>
        <w:jc w:val="both"/>
      </w:pPr>
      <w:r>
        <w:rPr>
          <w:rFonts w:ascii="Times New Roman"/>
          <w:b w:val="false"/>
          <w:i w:val="false"/>
          <w:color w:val="000000"/>
          <w:sz w:val="28"/>
        </w:rPr>
        <w:t>
      1. Если размер долей участников долевой собственности не может быть определен на основании законодательных актов и не установлен соглашением всех ее участников, доли считаются равными.</w:t>
      </w:r>
    </w:p>
    <w:bookmarkEnd w:id="1152"/>
    <w:bookmarkStart w:name="z1365" w:id="1153"/>
    <w:p>
      <w:pPr>
        <w:spacing w:after="0"/>
        <w:ind w:left="0"/>
        <w:jc w:val="both"/>
      </w:pPr>
      <w:r>
        <w:rPr>
          <w:rFonts w:ascii="Times New Roman"/>
          <w:b w:val="false"/>
          <w:i w:val="false"/>
          <w:color w:val="000000"/>
          <w:sz w:val="28"/>
        </w:rPr>
        <w:t>
      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bookmarkEnd w:id="1153"/>
    <w:bookmarkStart w:name="z444" w:id="1154"/>
    <w:p>
      <w:pPr>
        <w:spacing w:after="0"/>
        <w:ind w:left="0"/>
        <w:jc w:val="left"/>
      </w:pPr>
      <w:r>
        <w:rPr>
          <w:rFonts w:ascii="Times New Roman"/>
          <w:b/>
          <w:i w:val="false"/>
          <w:color w:val="000000"/>
        </w:rPr>
        <w:t xml:space="preserve"> Статья 211. Права участника долевой собственности, связанные с ее улучшением </w:t>
      </w:r>
    </w:p>
    <w:bookmarkEnd w:id="1154"/>
    <w:bookmarkStart w:name="z1366" w:id="1155"/>
    <w:p>
      <w:pPr>
        <w:spacing w:after="0"/>
        <w:ind w:left="0"/>
        <w:jc w:val="both"/>
      </w:pPr>
      <w:r>
        <w:rPr>
          <w:rFonts w:ascii="Times New Roman"/>
          <w:b w:val="false"/>
          <w:i w:val="false"/>
          <w:color w:val="000000"/>
          <w:sz w:val="28"/>
        </w:rPr>
        <w:t xml:space="preserve">
      1. Участник долевой собственности, осуществивший за свой счет с соблюдением установленного порядка использования общего имущества его неотделимые улучшения, имеет право на соответствующее увеличение своей доли в праве на общее имущество. </w:t>
      </w:r>
    </w:p>
    <w:bookmarkEnd w:id="1155"/>
    <w:bookmarkStart w:name="z1367" w:id="1156"/>
    <w:p>
      <w:pPr>
        <w:spacing w:after="0"/>
        <w:ind w:left="0"/>
        <w:jc w:val="both"/>
      </w:pPr>
      <w:r>
        <w:rPr>
          <w:rFonts w:ascii="Times New Roman"/>
          <w:b w:val="false"/>
          <w:i w:val="false"/>
          <w:color w:val="000000"/>
          <w:sz w:val="28"/>
        </w:rPr>
        <w:t xml:space="preserve">
      2. 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 </w:t>
      </w:r>
    </w:p>
    <w:bookmarkEnd w:id="1156"/>
    <w:bookmarkStart w:name="z446" w:id="1157"/>
    <w:p>
      <w:pPr>
        <w:spacing w:after="0"/>
        <w:ind w:left="0"/>
        <w:jc w:val="left"/>
      </w:pPr>
      <w:r>
        <w:rPr>
          <w:rFonts w:ascii="Times New Roman"/>
          <w:b/>
          <w:i w:val="false"/>
          <w:color w:val="000000"/>
        </w:rPr>
        <w:t xml:space="preserve"> Статья 212. Распоряжение имуществом, находящимся в долевой собственности </w:t>
      </w:r>
    </w:p>
    <w:bookmarkEnd w:id="1157"/>
    <w:bookmarkStart w:name="z1368" w:id="1158"/>
    <w:p>
      <w:pPr>
        <w:spacing w:after="0"/>
        <w:ind w:left="0"/>
        <w:jc w:val="both"/>
      </w:pPr>
      <w:r>
        <w:rPr>
          <w:rFonts w:ascii="Times New Roman"/>
          <w:b w:val="false"/>
          <w:i w:val="false"/>
          <w:color w:val="000000"/>
          <w:sz w:val="28"/>
        </w:rPr>
        <w:t xml:space="preserve">
      1. Распоряжение имуществом, находящимся в долевой собственности, осуществляется по соглашению всех ее участников. </w:t>
      </w:r>
    </w:p>
    <w:bookmarkEnd w:id="1158"/>
    <w:bookmarkStart w:name="z1369" w:id="1159"/>
    <w:p>
      <w:pPr>
        <w:spacing w:after="0"/>
        <w:ind w:left="0"/>
        <w:jc w:val="both"/>
      </w:pPr>
      <w:r>
        <w:rPr>
          <w:rFonts w:ascii="Times New Roman"/>
          <w:b w:val="false"/>
          <w:i w:val="false"/>
          <w:color w:val="000000"/>
          <w:sz w:val="28"/>
        </w:rPr>
        <w:t xml:space="preserve">
      2. Каждый участник долевой собственности вправе по своему усмотрению продать, подарить, завещать, заложить свою долю, либо распорядиться ею иным образом с соблюдением условий, предусмотренных </w:t>
      </w:r>
      <w:r>
        <w:rPr>
          <w:rFonts w:ascii="Times New Roman"/>
          <w:b w:val="false"/>
          <w:i w:val="false"/>
          <w:color w:val="000000"/>
          <w:sz w:val="28"/>
        </w:rPr>
        <w:t>статьей 216</w:t>
      </w:r>
      <w:r>
        <w:rPr>
          <w:rFonts w:ascii="Times New Roman"/>
          <w:b w:val="false"/>
          <w:i w:val="false"/>
          <w:color w:val="000000"/>
          <w:sz w:val="28"/>
        </w:rPr>
        <w:t xml:space="preserve"> настоящего Кодекса. </w:t>
      </w:r>
    </w:p>
    <w:bookmarkEnd w:id="1159"/>
    <w:bookmarkStart w:name="z448" w:id="1160"/>
    <w:p>
      <w:pPr>
        <w:spacing w:after="0"/>
        <w:ind w:left="0"/>
        <w:jc w:val="left"/>
      </w:pPr>
      <w:r>
        <w:rPr>
          <w:rFonts w:ascii="Times New Roman"/>
          <w:b/>
          <w:i w:val="false"/>
          <w:color w:val="000000"/>
        </w:rPr>
        <w:t xml:space="preserve"> Статья 213. Владение и пользование имуществом, находящимся в долевой собственности</w:t>
      </w:r>
    </w:p>
    <w:bookmarkEnd w:id="1160"/>
    <w:bookmarkStart w:name="z1370" w:id="1161"/>
    <w:p>
      <w:pPr>
        <w:spacing w:after="0"/>
        <w:ind w:left="0"/>
        <w:jc w:val="both"/>
      </w:pPr>
      <w:r>
        <w:rPr>
          <w:rFonts w:ascii="Times New Roman"/>
          <w:b w:val="false"/>
          <w:i w:val="false"/>
          <w:color w:val="000000"/>
          <w:sz w:val="28"/>
        </w:rPr>
        <w:t xml:space="preserve">
      1. Владение и пользование имуществом, находящимся в долевой собственности, осуществляется по согласию всех ее участников, а при недостижении соглашения - в порядке, устанавливаемом судом. </w:t>
      </w:r>
    </w:p>
    <w:bookmarkEnd w:id="1161"/>
    <w:bookmarkStart w:name="z1371" w:id="1162"/>
    <w:p>
      <w:pPr>
        <w:spacing w:after="0"/>
        <w:ind w:left="0"/>
        <w:jc w:val="both"/>
      </w:pPr>
      <w:r>
        <w:rPr>
          <w:rFonts w:ascii="Times New Roman"/>
          <w:b w:val="false"/>
          <w:i w:val="false"/>
          <w:color w:val="000000"/>
          <w:sz w:val="28"/>
        </w:rPr>
        <w:t xml:space="preserve">
      2. Каждый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 вправе требовать от других участников, владеющих и пользующихся имуществом, приходящейся на его долю выплаты соответствующей денежной суммы или иной компенсации. </w:t>
      </w:r>
    </w:p>
    <w:bookmarkEnd w:id="1162"/>
    <w:bookmarkStart w:name="z450" w:id="1163"/>
    <w:p>
      <w:pPr>
        <w:spacing w:after="0"/>
        <w:ind w:left="0"/>
        <w:jc w:val="left"/>
      </w:pPr>
      <w:r>
        <w:rPr>
          <w:rFonts w:ascii="Times New Roman"/>
          <w:b/>
          <w:i w:val="false"/>
          <w:color w:val="000000"/>
        </w:rPr>
        <w:t xml:space="preserve"> Статья 214. Плоды, продукция и доходы от использования имущества, находящегося в долевой собственности</w:t>
      </w:r>
    </w:p>
    <w:bookmarkEnd w:id="1163"/>
    <w:bookmarkStart w:name="z1372" w:id="1164"/>
    <w:p>
      <w:pPr>
        <w:spacing w:after="0"/>
        <w:ind w:left="0"/>
        <w:jc w:val="both"/>
      </w:pPr>
      <w:r>
        <w:rPr>
          <w:rFonts w:ascii="Times New Roman"/>
          <w:b w:val="false"/>
          <w:i w:val="false"/>
          <w:color w:val="000000"/>
          <w:sz w:val="28"/>
        </w:rPr>
        <w:t xml:space="preserve">
      Плоды, продукция и доходы от использования имущества, находящегося в долевой собственности, поступают в состав общего имущества. Последующее распределение плодов, продукции и доходов производится между участниками долевой собственности соразмерно их долям, если иное не предусмотрено соглашением между ними. </w:t>
      </w:r>
    </w:p>
    <w:bookmarkEnd w:id="1164"/>
    <w:bookmarkStart w:name="z452" w:id="1165"/>
    <w:p>
      <w:pPr>
        <w:spacing w:after="0"/>
        <w:ind w:left="0"/>
        <w:jc w:val="left"/>
      </w:pPr>
      <w:r>
        <w:rPr>
          <w:rFonts w:ascii="Times New Roman"/>
          <w:b/>
          <w:i w:val="false"/>
          <w:color w:val="000000"/>
        </w:rPr>
        <w:t xml:space="preserve"> Статья 215. Расходы по содержанию имущества, находящегося в долевой собственности</w:t>
      </w:r>
    </w:p>
    <w:bookmarkEnd w:id="1165"/>
    <w:p>
      <w:pPr>
        <w:spacing w:after="0"/>
        <w:ind w:left="0"/>
        <w:jc w:val="both"/>
      </w:pPr>
      <w:r>
        <w:rPr>
          <w:rFonts w:ascii="Times New Roman"/>
          <w:b w:val="false"/>
          <w:i w:val="false"/>
          <w:color w:val="000000"/>
          <w:sz w:val="28"/>
        </w:rPr>
        <w:t xml:space="preserve">
      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 </w:t>
      </w:r>
    </w:p>
    <w:bookmarkStart w:name="z454" w:id="1166"/>
    <w:p>
      <w:pPr>
        <w:spacing w:after="0"/>
        <w:ind w:left="0"/>
        <w:jc w:val="left"/>
      </w:pPr>
      <w:r>
        <w:rPr>
          <w:rFonts w:ascii="Times New Roman"/>
          <w:b/>
          <w:i w:val="false"/>
          <w:color w:val="000000"/>
        </w:rPr>
        <w:t xml:space="preserve"> Статья 216. Преимущественное право покупки</w:t>
      </w:r>
    </w:p>
    <w:bookmarkEnd w:id="1166"/>
    <w:bookmarkStart w:name="z1373" w:id="1167"/>
    <w:p>
      <w:pPr>
        <w:spacing w:after="0"/>
        <w:ind w:left="0"/>
        <w:jc w:val="both"/>
      </w:pPr>
      <w:r>
        <w:rPr>
          <w:rFonts w:ascii="Times New Roman"/>
          <w:b w:val="false"/>
          <w:i w:val="false"/>
          <w:color w:val="000000"/>
          <w:sz w:val="28"/>
        </w:rPr>
        <w:t xml:space="preserve">
      1. При продаже доли в праве долевой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w:t>
      </w:r>
    </w:p>
    <w:bookmarkEnd w:id="1167"/>
    <w:bookmarkStart w:name="z1374" w:id="1168"/>
    <w:p>
      <w:pPr>
        <w:spacing w:after="0"/>
        <w:ind w:left="0"/>
        <w:jc w:val="both"/>
      </w:pPr>
      <w:r>
        <w:rPr>
          <w:rFonts w:ascii="Times New Roman"/>
          <w:b w:val="false"/>
          <w:i w:val="false"/>
          <w:color w:val="000000"/>
          <w:sz w:val="28"/>
        </w:rPr>
        <w:t xml:space="preserve">
      Публичные торги для продажи доли в праве долевой собственности при отсутствии согласия на это всех участников долевой собственности могут проводиться в случаях,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222 настоящего Кодекса, и в иных случаях, предусмотренных законодательными актами. </w:t>
      </w:r>
    </w:p>
    <w:bookmarkEnd w:id="1168"/>
    <w:bookmarkStart w:name="z1375" w:id="1169"/>
    <w:p>
      <w:pPr>
        <w:spacing w:after="0"/>
        <w:ind w:left="0"/>
        <w:jc w:val="both"/>
      </w:pPr>
      <w:r>
        <w:rPr>
          <w:rFonts w:ascii="Times New Roman"/>
          <w:b w:val="false"/>
          <w:i w:val="false"/>
          <w:color w:val="000000"/>
          <w:sz w:val="28"/>
        </w:rPr>
        <w:t xml:space="preserve">
      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а в отношении прочего имущества - в течение десяти дней со дня получения извещения, продавец вправе продать свою долю любому лицу. </w:t>
      </w:r>
    </w:p>
    <w:bookmarkEnd w:id="1169"/>
    <w:bookmarkStart w:name="z1376" w:id="1170"/>
    <w:p>
      <w:pPr>
        <w:spacing w:after="0"/>
        <w:ind w:left="0"/>
        <w:jc w:val="both"/>
      </w:pPr>
      <w:r>
        <w:rPr>
          <w:rFonts w:ascii="Times New Roman"/>
          <w:b w:val="false"/>
          <w:i w:val="false"/>
          <w:color w:val="000000"/>
          <w:sz w:val="28"/>
        </w:rPr>
        <w:t xml:space="preserve">
      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 перевода на него прав и обязанностей покупателя. </w:t>
      </w:r>
    </w:p>
    <w:bookmarkEnd w:id="1170"/>
    <w:bookmarkStart w:name="z1377" w:id="1171"/>
    <w:p>
      <w:pPr>
        <w:spacing w:after="0"/>
        <w:ind w:left="0"/>
        <w:jc w:val="both"/>
      </w:pPr>
      <w:r>
        <w:rPr>
          <w:rFonts w:ascii="Times New Roman"/>
          <w:b w:val="false"/>
          <w:i w:val="false"/>
          <w:color w:val="000000"/>
          <w:sz w:val="28"/>
        </w:rPr>
        <w:t xml:space="preserve">
      4. Уступка преимущественного права покупки доли не допускается. </w:t>
      </w:r>
    </w:p>
    <w:bookmarkEnd w:id="1171"/>
    <w:bookmarkStart w:name="z1378" w:id="1172"/>
    <w:p>
      <w:pPr>
        <w:spacing w:after="0"/>
        <w:ind w:left="0"/>
        <w:jc w:val="both"/>
      </w:pPr>
      <w:r>
        <w:rPr>
          <w:rFonts w:ascii="Times New Roman"/>
          <w:b w:val="false"/>
          <w:i w:val="false"/>
          <w:color w:val="000000"/>
          <w:sz w:val="28"/>
        </w:rPr>
        <w:t xml:space="preserve">
      5. Правила настоящей статьи применяются также при отчуждении доли по договору мены. </w:t>
      </w:r>
    </w:p>
    <w:bookmarkEnd w:id="1172"/>
    <w:bookmarkStart w:name="z1379" w:id="1173"/>
    <w:p>
      <w:pPr>
        <w:spacing w:after="0"/>
        <w:ind w:left="0"/>
        <w:jc w:val="both"/>
      </w:pPr>
      <w:r>
        <w:rPr>
          <w:rFonts w:ascii="Times New Roman"/>
          <w:b w:val="false"/>
          <w:i w:val="false"/>
          <w:color w:val="000000"/>
          <w:sz w:val="28"/>
        </w:rPr>
        <w:t xml:space="preserve">
      6. Правила настоящей статьи не распространяются на случаи отчуждения стратегических объектов. </w:t>
      </w:r>
    </w:p>
    <w:bookmarkEnd w:id="1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216 с изменениями, внесенными Законом РК от 7 августа 2007 г. N </w:t>
      </w:r>
      <w:r>
        <w:rPr>
          <w:rFonts w:ascii="Times New Roman"/>
          <w:b w:val="false"/>
          <w:i w:val="false"/>
          <w:color w:val="000000"/>
          <w:sz w:val="28"/>
        </w:rPr>
        <w:t>321</w:t>
      </w:r>
      <w:r>
        <w:rPr>
          <w:rFonts w:ascii="Times New Roman"/>
          <w:b w:val="false"/>
          <w:i w:val="false"/>
          <w:color w:val="ff0000"/>
          <w:sz w:val="28"/>
        </w:rPr>
        <w:t xml:space="preserve"> (вводится в действие со дня его официального опубликования). </w:t>
      </w:r>
      <w:r>
        <w:br/>
      </w:r>
      <w:r>
        <w:rPr>
          <w:rFonts w:ascii="Times New Roman"/>
          <w:b w:val="false"/>
          <w:i w:val="false"/>
          <w:color w:val="000000"/>
          <w:sz w:val="28"/>
        </w:rPr>
        <w:t>
</w:t>
      </w:r>
    </w:p>
    <w:bookmarkStart w:name="z456" w:id="1174"/>
    <w:p>
      <w:pPr>
        <w:spacing w:after="0"/>
        <w:ind w:left="0"/>
        <w:jc w:val="left"/>
      </w:pPr>
      <w:r>
        <w:rPr>
          <w:rFonts w:ascii="Times New Roman"/>
          <w:b/>
          <w:i w:val="false"/>
          <w:color w:val="000000"/>
        </w:rPr>
        <w:t xml:space="preserve"> Статья 217. Момент перехода доли в праве долевой собственности к приобретателю по договору</w:t>
      </w:r>
    </w:p>
    <w:bookmarkEnd w:id="1174"/>
    <w:bookmarkStart w:name="z1380" w:id="1175"/>
    <w:p>
      <w:pPr>
        <w:spacing w:after="0"/>
        <w:ind w:left="0"/>
        <w:jc w:val="both"/>
      </w:pPr>
      <w:r>
        <w:rPr>
          <w:rFonts w:ascii="Times New Roman"/>
          <w:b w:val="false"/>
          <w:i w:val="false"/>
          <w:color w:val="000000"/>
          <w:sz w:val="28"/>
        </w:rPr>
        <w:t xml:space="preserve">
      Доля в праве долевой собственности переходит к приобретателю по договору с момента заключения договора, если соглашением сторон не предусмотрено иное. </w:t>
      </w:r>
    </w:p>
    <w:bookmarkEnd w:id="1175"/>
    <w:bookmarkStart w:name="z1381" w:id="1176"/>
    <w:p>
      <w:pPr>
        <w:spacing w:after="0"/>
        <w:ind w:left="0"/>
        <w:jc w:val="both"/>
      </w:pPr>
      <w:r>
        <w:rPr>
          <w:rFonts w:ascii="Times New Roman"/>
          <w:b w:val="false"/>
          <w:i w:val="false"/>
          <w:color w:val="000000"/>
          <w:sz w:val="28"/>
        </w:rPr>
        <w:t xml:space="preserve">
      Момент перехода доли в праве долевой собственности по договору, подлежащему государственной регистрации или нотариальному удостоверению, определяется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238 настоящего Кодекса. </w:t>
      </w:r>
    </w:p>
    <w:bookmarkEnd w:id="1176"/>
    <w:bookmarkStart w:name="z458" w:id="1177"/>
    <w:p>
      <w:pPr>
        <w:spacing w:after="0"/>
        <w:ind w:left="0"/>
        <w:jc w:val="left"/>
      </w:pPr>
      <w:r>
        <w:rPr>
          <w:rFonts w:ascii="Times New Roman"/>
          <w:b/>
          <w:i w:val="false"/>
          <w:color w:val="000000"/>
        </w:rPr>
        <w:t xml:space="preserve"> Статья 218. Раздел имущества, находящегося в долевой собственности, и выдел из него доли</w:t>
      </w:r>
    </w:p>
    <w:bookmarkEnd w:id="1177"/>
    <w:bookmarkStart w:name="z1382" w:id="1178"/>
    <w:p>
      <w:pPr>
        <w:spacing w:after="0"/>
        <w:ind w:left="0"/>
        <w:jc w:val="both"/>
      </w:pPr>
      <w:r>
        <w:rPr>
          <w:rFonts w:ascii="Times New Roman"/>
          <w:b w:val="false"/>
          <w:i w:val="false"/>
          <w:color w:val="000000"/>
          <w:sz w:val="28"/>
        </w:rPr>
        <w:t>
      1. Имущество, находящееся в долевой собственности, может быть разделено между ее участниками по соглашению между ними.</w:t>
      </w:r>
    </w:p>
    <w:bookmarkEnd w:id="1178"/>
    <w:bookmarkStart w:name="z1383" w:id="1179"/>
    <w:p>
      <w:pPr>
        <w:spacing w:after="0"/>
        <w:ind w:left="0"/>
        <w:jc w:val="both"/>
      </w:pPr>
      <w:r>
        <w:rPr>
          <w:rFonts w:ascii="Times New Roman"/>
          <w:b w:val="false"/>
          <w:i w:val="false"/>
          <w:color w:val="000000"/>
          <w:sz w:val="28"/>
        </w:rPr>
        <w:t xml:space="preserve">
      2. Участник долевой собственности вправе требовать выдела своей доли из общего имущества. </w:t>
      </w:r>
    </w:p>
    <w:bookmarkEnd w:id="1179"/>
    <w:bookmarkStart w:name="z1384" w:id="1180"/>
    <w:p>
      <w:pPr>
        <w:spacing w:after="0"/>
        <w:ind w:left="0"/>
        <w:jc w:val="both"/>
      </w:pPr>
      <w:r>
        <w:rPr>
          <w:rFonts w:ascii="Times New Roman"/>
          <w:b w:val="false"/>
          <w:i w:val="false"/>
          <w:color w:val="000000"/>
          <w:sz w:val="28"/>
        </w:rPr>
        <w:t xml:space="preserve">
      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требовать выдела в натуре своей доли из общего имущества. </w:t>
      </w:r>
    </w:p>
    <w:bookmarkEnd w:id="1180"/>
    <w:bookmarkStart w:name="z1385" w:id="1181"/>
    <w:p>
      <w:pPr>
        <w:spacing w:after="0"/>
        <w:ind w:left="0"/>
        <w:jc w:val="both"/>
      </w:pPr>
      <w:r>
        <w:rPr>
          <w:rFonts w:ascii="Times New Roman"/>
          <w:b w:val="false"/>
          <w:i w:val="false"/>
          <w:color w:val="000000"/>
          <w:sz w:val="28"/>
        </w:rPr>
        <w:t xml:space="preserve">
      Если выдел доли в натуре не допускается законодательными актами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 </w:t>
      </w:r>
    </w:p>
    <w:bookmarkEnd w:id="1181"/>
    <w:bookmarkStart w:name="z1386" w:id="1182"/>
    <w:p>
      <w:pPr>
        <w:spacing w:after="0"/>
        <w:ind w:left="0"/>
        <w:jc w:val="both"/>
      </w:pPr>
      <w:r>
        <w:rPr>
          <w:rFonts w:ascii="Times New Roman"/>
          <w:b w:val="false"/>
          <w:i w:val="false"/>
          <w:color w:val="000000"/>
          <w:sz w:val="28"/>
        </w:rPr>
        <w:t xml:space="preserve">
      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 </w:t>
      </w:r>
    </w:p>
    <w:bookmarkEnd w:id="1182"/>
    <w:bookmarkStart w:name="z1387" w:id="1183"/>
    <w:p>
      <w:pPr>
        <w:spacing w:after="0"/>
        <w:ind w:left="0"/>
        <w:jc w:val="both"/>
      </w:pPr>
      <w:r>
        <w:rPr>
          <w:rFonts w:ascii="Times New Roman"/>
          <w:b w:val="false"/>
          <w:i w:val="false"/>
          <w:color w:val="000000"/>
          <w:sz w:val="28"/>
        </w:rPr>
        <w:t xml:space="preserve">
      Выплата участнику долевой собственности остальными сособственниками компенсации вместо выдела его доли в натуре допускается с его согласия. В случаях, когда доля соответствующего собственника является незначительной,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 </w:t>
      </w:r>
    </w:p>
    <w:bookmarkEnd w:id="1183"/>
    <w:bookmarkStart w:name="z1388" w:id="1184"/>
    <w:p>
      <w:pPr>
        <w:spacing w:after="0"/>
        <w:ind w:left="0"/>
        <w:jc w:val="both"/>
      </w:pPr>
      <w:r>
        <w:rPr>
          <w:rFonts w:ascii="Times New Roman"/>
          <w:b w:val="false"/>
          <w:i w:val="false"/>
          <w:color w:val="000000"/>
          <w:sz w:val="28"/>
        </w:rPr>
        <w:t xml:space="preserve">
      5. С получением компенсации в соответствии с пунктами 3 и 4 настоящей статьи собственник утрачивает право на долю в общем имуществе. </w:t>
      </w:r>
    </w:p>
    <w:bookmarkEnd w:id="1184"/>
    <w:bookmarkStart w:name="z1389" w:id="1185"/>
    <w:p>
      <w:pPr>
        <w:spacing w:after="0"/>
        <w:ind w:left="0"/>
        <w:jc w:val="both"/>
      </w:pPr>
      <w:r>
        <w:rPr>
          <w:rFonts w:ascii="Times New Roman"/>
          <w:b w:val="false"/>
          <w:i w:val="false"/>
          <w:color w:val="000000"/>
          <w:sz w:val="28"/>
        </w:rPr>
        <w:t xml:space="preserve">
      6. При невозможности раздела общего имущества либо выдела доли из него по правилам, изложенным в </w:t>
      </w:r>
      <w:r>
        <w:rPr>
          <w:rFonts w:ascii="Times New Roman"/>
          <w:b w:val="false"/>
          <w:i w:val="false"/>
          <w:color w:val="000000"/>
          <w:sz w:val="28"/>
        </w:rPr>
        <w:t>пунктах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настоящей статьи, суд принимает решение о продаже имущества с публичных торгов с последующим распределением вырученной суммы между участниками общей собственности соразмерно их долям.</w:t>
      </w:r>
    </w:p>
    <w:bookmarkEnd w:id="1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218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0" w:id="1186"/>
    <w:p>
      <w:pPr>
        <w:spacing w:after="0"/>
        <w:ind w:left="0"/>
        <w:jc w:val="left"/>
      </w:pPr>
      <w:r>
        <w:rPr>
          <w:rFonts w:ascii="Times New Roman"/>
          <w:b/>
          <w:i w:val="false"/>
          <w:color w:val="000000"/>
        </w:rPr>
        <w:t xml:space="preserve"> Статья 219. Общая совместная собственность </w:t>
      </w:r>
    </w:p>
    <w:bookmarkEnd w:id="1186"/>
    <w:bookmarkStart w:name="z1390" w:id="1187"/>
    <w:p>
      <w:pPr>
        <w:spacing w:after="0"/>
        <w:ind w:left="0"/>
        <w:jc w:val="both"/>
      </w:pPr>
      <w:r>
        <w:rPr>
          <w:rFonts w:ascii="Times New Roman"/>
          <w:b w:val="false"/>
          <w:i w:val="false"/>
          <w:color w:val="000000"/>
          <w:sz w:val="28"/>
        </w:rPr>
        <w:t>
      1. Общая совместная собственность существует в виде:</w:t>
      </w:r>
    </w:p>
    <w:bookmarkEnd w:id="1187"/>
    <w:p>
      <w:pPr>
        <w:spacing w:after="0"/>
        <w:ind w:left="0"/>
        <w:jc w:val="both"/>
      </w:pPr>
      <w:r>
        <w:rPr>
          <w:rFonts w:ascii="Times New Roman"/>
          <w:b w:val="false"/>
          <w:i w:val="false"/>
          <w:color w:val="000000"/>
          <w:sz w:val="28"/>
        </w:rPr>
        <w:t>
      1) общей собственности супругов;</w:t>
      </w:r>
    </w:p>
    <w:p>
      <w:pPr>
        <w:spacing w:after="0"/>
        <w:ind w:left="0"/>
        <w:jc w:val="both"/>
      </w:pPr>
      <w:r>
        <w:rPr>
          <w:rFonts w:ascii="Times New Roman"/>
          <w:b w:val="false"/>
          <w:i w:val="false"/>
          <w:color w:val="000000"/>
          <w:sz w:val="28"/>
        </w:rPr>
        <w:t>
      2) общей собственности членов крестьянского хозяйства;</w:t>
      </w:r>
    </w:p>
    <w:p>
      <w:pPr>
        <w:spacing w:after="0"/>
        <w:ind w:left="0"/>
        <w:jc w:val="both"/>
      </w:pPr>
      <w:r>
        <w:rPr>
          <w:rFonts w:ascii="Times New Roman"/>
          <w:b w:val="false"/>
          <w:i w:val="false"/>
          <w:color w:val="000000"/>
          <w:sz w:val="28"/>
        </w:rPr>
        <w:t>
      3) общей собственности на приватизированное жилище.</w:t>
      </w:r>
    </w:p>
    <w:bookmarkStart w:name="z1391" w:id="1188"/>
    <w:p>
      <w:pPr>
        <w:spacing w:after="0"/>
        <w:ind w:left="0"/>
        <w:jc w:val="both"/>
      </w:pPr>
      <w:r>
        <w:rPr>
          <w:rFonts w:ascii="Times New Roman"/>
          <w:b w:val="false"/>
          <w:i w:val="false"/>
          <w:color w:val="000000"/>
          <w:sz w:val="28"/>
        </w:rPr>
        <w:t xml:space="preserve">
      2. Законодательными актами могут быть предусмотрены и другие виды общей совместной собственности. </w:t>
      </w:r>
    </w:p>
    <w:bookmarkEnd w:id="1188"/>
    <w:bookmarkStart w:name="z1392" w:id="1189"/>
    <w:p>
      <w:pPr>
        <w:spacing w:after="0"/>
        <w:ind w:left="0"/>
        <w:jc w:val="both"/>
      </w:pPr>
      <w:r>
        <w:rPr>
          <w:rFonts w:ascii="Times New Roman"/>
          <w:b w:val="false"/>
          <w:i w:val="false"/>
          <w:color w:val="000000"/>
          <w:sz w:val="28"/>
        </w:rPr>
        <w:t xml:space="preserve">
      3. Общая совместная собственность устанавливается и существует, если договором между ее участниками не предусмотрено иное. </w:t>
      </w:r>
    </w:p>
    <w:bookmarkEnd w:id="1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219 с изменениями, внесенными Законом РК от 12.01.2007 </w:t>
      </w:r>
      <w:r>
        <w:rPr>
          <w:rFonts w:ascii="Times New Roman"/>
          <w:b w:val="false"/>
          <w:i w:val="false"/>
          <w:color w:val="000000"/>
          <w:sz w:val="28"/>
        </w:rPr>
        <w:t>N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462" w:id="1190"/>
    <w:p>
      <w:pPr>
        <w:spacing w:after="0"/>
        <w:ind w:left="0"/>
        <w:jc w:val="left"/>
      </w:pPr>
      <w:r>
        <w:rPr>
          <w:rFonts w:ascii="Times New Roman"/>
          <w:b/>
          <w:i w:val="false"/>
          <w:color w:val="000000"/>
        </w:rPr>
        <w:t xml:space="preserve"> Статья 220. Владение, пользование и распоряжение имуществом, находящимся в совместной собственности </w:t>
      </w:r>
    </w:p>
    <w:bookmarkEnd w:id="1190"/>
    <w:bookmarkStart w:name="z1393" w:id="1191"/>
    <w:p>
      <w:pPr>
        <w:spacing w:after="0"/>
        <w:ind w:left="0"/>
        <w:jc w:val="both"/>
      </w:pPr>
      <w:r>
        <w:rPr>
          <w:rFonts w:ascii="Times New Roman"/>
          <w:b w:val="false"/>
          <w:i w:val="false"/>
          <w:color w:val="000000"/>
          <w:sz w:val="28"/>
        </w:rPr>
        <w:t xml:space="preserve">
      1. Участники совместной собственности, если иное не предусмотрено соглашением между ними, сообща владеют и пользуются общим имуществом. </w:t>
      </w:r>
    </w:p>
    <w:bookmarkEnd w:id="1191"/>
    <w:bookmarkStart w:name="z1394" w:id="1192"/>
    <w:p>
      <w:pPr>
        <w:spacing w:after="0"/>
        <w:ind w:left="0"/>
        <w:jc w:val="both"/>
      </w:pPr>
      <w:r>
        <w:rPr>
          <w:rFonts w:ascii="Times New Roman"/>
          <w:b w:val="false"/>
          <w:i w:val="false"/>
          <w:color w:val="000000"/>
          <w:sz w:val="28"/>
        </w:rPr>
        <w:t xml:space="preserve">
      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совершена сделка по распоряжению имуществом. </w:t>
      </w:r>
    </w:p>
    <w:bookmarkEnd w:id="1192"/>
    <w:bookmarkStart w:name="z1395" w:id="1193"/>
    <w:p>
      <w:pPr>
        <w:spacing w:after="0"/>
        <w:ind w:left="0"/>
        <w:jc w:val="both"/>
      </w:pPr>
      <w:r>
        <w:rPr>
          <w:rFonts w:ascii="Times New Roman"/>
          <w:b w:val="false"/>
          <w:i w:val="false"/>
          <w:color w:val="000000"/>
          <w:sz w:val="28"/>
        </w:rPr>
        <w:t xml:space="preserve">
      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будет доказано, что другая сторона в сделке знала или заведомо должна была знать об этом. </w:t>
      </w:r>
    </w:p>
    <w:bookmarkEnd w:id="1193"/>
    <w:p>
      <w:pPr>
        <w:spacing w:after="0"/>
        <w:ind w:left="0"/>
        <w:jc w:val="both"/>
      </w:pPr>
      <w:r>
        <w:rPr>
          <w:rFonts w:ascii="Times New Roman"/>
          <w:b w:val="false"/>
          <w:i w:val="false"/>
          <w:color w:val="000000"/>
          <w:sz w:val="28"/>
        </w:rPr>
        <w:t xml:space="preserve">
      При совершении сделок, требующих нотариального удостоверения или государственной регистрации, согласие других участников совместной собственности на совершение сделки должно быть подтверждено в нотариальном порядке. </w:t>
      </w:r>
    </w:p>
    <w:bookmarkStart w:name="z1396" w:id="1194"/>
    <w:p>
      <w:pPr>
        <w:spacing w:after="0"/>
        <w:ind w:left="0"/>
        <w:jc w:val="both"/>
      </w:pPr>
      <w:r>
        <w:rPr>
          <w:rFonts w:ascii="Times New Roman"/>
          <w:b w:val="false"/>
          <w:i w:val="false"/>
          <w:color w:val="000000"/>
          <w:sz w:val="28"/>
        </w:rPr>
        <w:t xml:space="preserve">
      4. Пункты 1-3 настоящей статьи применяются, если иное для отдельных видов совместной собственности не установлено настоящим Кодексом или иными законодательными актами. </w:t>
      </w:r>
    </w:p>
    <w:bookmarkEnd w:id="1194"/>
    <w:bookmarkStart w:name="z464" w:id="1195"/>
    <w:p>
      <w:pPr>
        <w:spacing w:after="0"/>
        <w:ind w:left="0"/>
        <w:jc w:val="left"/>
      </w:pPr>
      <w:r>
        <w:rPr>
          <w:rFonts w:ascii="Times New Roman"/>
          <w:b/>
          <w:i w:val="false"/>
          <w:color w:val="000000"/>
        </w:rPr>
        <w:t xml:space="preserve"> Статья 221. Раздел имущества, находящегося в совместной собственности, и выдел из него доли </w:t>
      </w:r>
    </w:p>
    <w:bookmarkEnd w:id="1195"/>
    <w:bookmarkStart w:name="z1397" w:id="1196"/>
    <w:p>
      <w:pPr>
        <w:spacing w:after="0"/>
        <w:ind w:left="0"/>
        <w:jc w:val="both"/>
      </w:pPr>
      <w:r>
        <w:rPr>
          <w:rFonts w:ascii="Times New Roman"/>
          <w:b w:val="false"/>
          <w:i w:val="false"/>
          <w:color w:val="000000"/>
          <w:sz w:val="28"/>
        </w:rPr>
        <w:t xml:space="preserve">
      1. Раздел общего имущества между участниками совместной собственности, а также выдел доли одного из них, может быть осуществлен при условии предварительного определения доли каждого из участников в праве на общее имущество. </w:t>
      </w:r>
    </w:p>
    <w:bookmarkEnd w:id="1196"/>
    <w:bookmarkStart w:name="z1398" w:id="1197"/>
    <w:p>
      <w:pPr>
        <w:spacing w:after="0"/>
        <w:ind w:left="0"/>
        <w:jc w:val="both"/>
      </w:pPr>
      <w:r>
        <w:rPr>
          <w:rFonts w:ascii="Times New Roman"/>
          <w:b w:val="false"/>
          <w:i w:val="false"/>
          <w:color w:val="000000"/>
          <w:sz w:val="28"/>
        </w:rPr>
        <w:t xml:space="preserve">
      2. При разделе общего имущества и выделе из него доли, если иное не предусмотрено законодательными актами или соглашением участников, их доли признаются равными. </w:t>
      </w:r>
    </w:p>
    <w:bookmarkEnd w:id="1197"/>
    <w:bookmarkStart w:name="z1399" w:id="1198"/>
    <w:p>
      <w:pPr>
        <w:spacing w:after="0"/>
        <w:ind w:left="0"/>
        <w:jc w:val="both"/>
      </w:pPr>
      <w:r>
        <w:rPr>
          <w:rFonts w:ascii="Times New Roman"/>
          <w:b w:val="false"/>
          <w:i w:val="false"/>
          <w:color w:val="000000"/>
          <w:sz w:val="28"/>
        </w:rPr>
        <w:t xml:space="preserve">
      3. Основания и порядок раздела общего имущества и выдела из него доли определяются по правилам </w:t>
      </w:r>
      <w:r>
        <w:rPr>
          <w:rFonts w:ascii="Times New Roman"/>
          <w:b w:val="false"/>
          <w:i w:val="false"/>
          <w:color w:val="000000"/>
          <w:sz w:val="28"/>
        </w:rPr>
        <w:t>статьи 218</w:t>
      </w:r>
      <w:r>
        <w:rPr>
          <w:rFonts w:ascii="Times New Roman"/>
          <w:b w:val="false"/>
          <w:i w:val="false"/>
          <w:color w:val="000000"/>
          <w:sz w:val="28"/>
        </w:rPr>
        <w:t xml:space="preserve"> настоящего Кодекса, поскольку иное для отдельных видов совместной собственности не установлено настоящим Кодексом, другими законодательными актами и не вытекает из существа отношений участников совместной собственности. </w:t>
      </w:r>
    </w:p>
    <w:bookmarkEnd w:id="1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221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p>
    <w:bookmarkStart w:name="z466" w:id="1199"/>
    <w:p>
      <w:pPr>
        <w:spacing w:after="0"/>
        <w:ind w:left="0"/>
        <w:jc w:val="left"/>
      </w:pPr>
      <w:r>
        <w:rPr>
          <w:rFonts w:ascii="Times New Roman"/>
          <w:b/>
          <w:i w:val="false"/>
          <w:color w:val="000000"/>
        </w:rPr>
        <w:t xml:space="preserve"> Статья 222. Обращение взыскания на долю в общем имуществе </w:t>
      </w:r>
    </w:p>
    <w:bookmarkEnd w:id="1199"/>
    <w:bookmarkStart w:name="z1400" w:id="1200"/>
    <w:p>
      <w:pPr>
        <w:spacing w:after="0"/>
        <w:ind w:left="0"/>
        <w:jc w:val="both"/>
      </w:pPr>
      <w:r>
        <w:rPr>
          <w:rFonts w:ascii="Times New Roman"/>
          <w:b w:val="false"/>
          <w:i w:val="false"/>
          <w:color w:val="000000"/>
          <w:sz w:val="28"/>
        </w:rPr>
        <w:t xml:space="preserve">
      1. Кредитор участника долевой или совместной собственности при недостаточности у последнего другого имущества вправе предъявить требование о выделении доли должника в общем имуществе для обращения на нее взыскания. </w:t>
      </w:r>
    </w:p>
    <w:bookmarkEnd w:id="1200"/>
    <w:bookmarkStart w:name="z1401" w:id="1201"/>
    <w:p>
      <w:pPr>
        <w:spacing w:after="0"/>
        <w:ind w:left="0"/>
        <w:jc w:val="both"/>
      </w:pPr>
      <w:r>
        <w:rPr>
          <w:rFonts w:ascii="Times New Roman"/>
          <w:b w:val="false"/>
          <w:i w:val="false"/>
          <w:color w:val="000000"/>
          <w:sz w:val="28"/>
        </w:rPr>
        <w:t xml:space="preserve">
      2. В случаях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 </w:t>
      </w:r>
    </w:p>
    <w:bookmarkEnd w:id="1201"/>
    <w:bookmarkStart w:name="z1402" w:id="1202"/>
    <w:p>
      <w:pPr>
        <w:spacing w:after="0"/>
        <w:ind w:left="0"/>
        <w:jc w:val="both"/>
      </w:pPr>
      <w:r>
        <w:rPr>
          <w:rFonts w:ascii="Times New Roman"/>
          <w:b w:val="false"/>
          <w:i w:val="false"/>
          <w:color w:val="000000"/>
          <w:sz w:val="28"/>
        </w:rPr>
        <w:t xml:space="preserve">
      3. 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 </w:t>
      </w:r>
    </w:p>
    <w:bookmarkEnd w:id="1202"/>
    <w:bookmarkStart w:name="z468" w:id="1203"/>
    <w:p>
      <w:pPr>
        <w:spacing w:after="0"/>
        <w:ind w:left="0"/>
        <w:jc w:val="left"/>
      </w:pPr>
      <w:r>
        <w:rPr>
          <w:rFonts w:ascii="Times New Roman"/>
          <w:b/>
          <w:i w:val="false"/>
          <w:color w:val="000000"/>
        </w:rPr>
        <w:t xml:space="preserve"> Статья 223. Общая собственность супругов </w:t>
      </w:r>
    </w:p>
    <w:bookmarkEnd w:id="1203"/>
    <w:bookmarkStart w:name="z1403" w:id="1204"/>
    <w:p>
      <w:pPr>
        <w:spacing w:after="0"/>
        <w:ind w:left="0"/>
        <w:jc w:val="both"/>
      </w:pPr>
      <w:r>
        <w:rPr>
          <w:rFonts w:ascii="Times New Roman"/>
          <w:b w:val="false"/>
          <w:i w:val="false"/>
          <w:color w:val="000000"/>
          <w:sz w:val="28"/>
        </w:rPr>
        <w:t xml:space="preserve">
      1. Имущество, нажитое супругами во время брака, является их совместной собственностью, если договором между ними не предусмотрено, что это имущество является долевой собственностью супругов либо принадлежит одному или в соответствующих частях каждому из супругов на праве собственности. </w:t>
      </w:r>
    </w:p>
    <w:bookmarkEnd w:id="1204"/>
    <w:bookmarkStart w:name="z1404" w:id="1205"/>
    <w:p>
      <w:pPr>
        <w:spacing w:after="0"/>
        <w:ind w:left="0"/>
        <w:jc w:val="both"/>
      </w:pPr>
      <w:r>
        <w:rPr>
          <w:rFonts w:ascii="Times New Roman"/>
          <w:b w:val="false"/>
          <w:i w:val="false"/>
          <w:color w:val="000000"/>
          <w:sz w:val="28"/>
        </w:rPr>
        <w:t xml:space="preserve">
      2. Имущество, принадлежавшее супругам до вступления в брак, а также полученное ими во время брака в дар или в порядке наследования, является собственностью каждого из них. </w:t>
      </w:r>
    </w:p>
    <w:bookmarkEnd w:id="1205"/>
    <w:bookmarkStart w:name="z1405" w:id="1206"/>
    <w:p>
      <w:pPr>
        <w:spacing w:after="0"/>
        <w:ind w:left="0"/>
        <w:jc w:val="both"/>
      </w:pPr>
      <w:r>
        <w:rPr>
          <w:rFonts w:ascii="Times New Roman"/>
          <w:b w:val="false"/>
          <w:i w:val="false"/>
          <w:color w:val="000000"/>
          <w:sz w:val="28"/>
        </w:rPr>
        <w:t xml:space="preserve">
      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 </w:t>
      </w:r>
    </w:p>
    <w:bookmarkEnd w:id="1206"/>
    <w:bookmarkStart w:name="z1406" w:id="1207"/>
    <w:p>
      <w:pPr>
        <w:spacing w:after="0"/>
        <w:ind w:left="0"/>
        <w:jc w:val="both"/>
      </w:pPr>
      <w:r>
        <w:rPr>
          <w:rFonts w:ascii="Times New Roman"/>
          <w:b w:val="false"/>
          <w:i w:val="false"/>
          <w:color w:val="000000"/>
          <w:sz w:val="28"/>
        </w:rPr>
        <w:t xml:space="preserve">
      Имущество каждого из супругов может быть признано их совместной собственностью, если будет установлено, что в течение брака за счет общего имущества супругов были произведены вложения, значительно увеличившие стоимость этого имущества (капитальный ремонт, реконструкция, переоборудование и т.п.). </w:t>
      </w:r>
    </w:p>
    <w:bookmarkEnd w:id="1207"/>
    <w:bookmarkStart w:name="z1407" w:id="1208"/>
    <w:p>
      <w:pPr>
        <w:spacing w:after="0"/>
        <w:ind w:left="0"/>
        <w:jc w:val="both"/>
      </w:pPr>
      <w:r>
        <w:rPr>
          <w:rFonts w:ascii="Times New Roman"/>
          <w:b w:val="false"/>
          <w:i w:val="false"/>
          <w:color w:val="000000"/>
          <w:sz w:val="28"/>
        </w:rPr>
        <w:t xml:space="preserve">
      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 </w:t>
      </w:r>
    </w:p>
    <w:bookmarkEnd w:id="1208"/>
    <w:bookmarkStart w:name="z1408" w:id="1209"/>
    <w:p>
      <w:pPr>
        <w:spacing w:after="0"/>
        <w:ind w:left="0"/>
        <w:jc w:val="both"/>
      </w:pPr>
      <w:r>
        <w:rPr>
          <w:rFonts w:ascii="Times New Roman"/>
          <w:b w:val="false"/>
          <w:i w:val="false"/>
          <w:color w:val="000000"/>
          <w:sz w:val="28"/>
        </w:rPr>
        <w:t xml:space="preserve">
      4. Особенности права общей совместной собственности супругов определяются законодательством о браке и семье Республики Казахстан. </w:t>
      </w:r>
    </w:p>
    <w:bookmarkEnd w:id="1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223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 . </w:t>
      </w:r>
      <w:r>
        <w:br/>
      </w:r>
      <w:r>
        <w:rPr>
          <w:rFonts w:ascii="Times New Roman"/>
          <w:b w:val="false"/>
          <w:i w:val="false"/>
          <w:color w:val="000000"/>
          <w:sz w:val="28"/>
        </w:rPr>
        <w:t>
</w:t>
      </w:r>
    </w:p>
    <w:bookmarkStart w:name="z470" w:id="1210"/>
    <w:p>
      <w:pPr>
        <w:spacing w:after="0"/>
        <w:ind w:left="0"/>
        <w:jc w:val="left"/>
      </w:pPr>
      <w:r>
        <w:rPr>
          <w:rFonts w:ascii="Times New Roman"/>
          <w:b/>
          <w:i w:val="false"/>
          <w:color w:val="000000"/>
        </w:rPr>
        <w:t xml:space="preserve"> Статья 224. Собственность крестьянского или фермерского хозяйства </w:t>
      </w:r>
    </w:p>
    <w:bookmarkEnd w:id="1210"/>
    <w:bookmarkStart w:name="z1409" w:id="1211"/>
    <w:p>
      <w:pPr>
        <w:spacing w:after="0"/>
        <w:ind w:left="0"/>
        <w:jc w:val="both"/>
      </w:pPr>
      <w:r>
        <w:rPr>
          <w:rFonts w:ascii="Times New Roman"/>
          <w:b w:val="false"/>
          <w:i w:val="false"/>
          <w:color w:val="000000"/>
          <w:sz w:val="28"/>
        </w:rPr>
        <w:t xml:space="preserve">
      1. Имущество крестьянского хозяйства принадлежит его членам на праве совместной собственности, если договором между ними не установлено иное. </w:t>
      </w:r>
    </w:p>
    <w:bookmarkEnd w:id="1211"/>
    <w:bookmarkStart w:name="z1410" w:id="1212"/>
    <w:p>
      <w:pPr>
        <w:spacing w:after="0"/>
        <w:ind w:left="0"/>
        <w:jc w:val="both"/>
      </w:pPr>
      <w:r>
        <w:rPr>
          <w:rFonts w:ascii="Times New Roman"/>
          <w:b w:val="false"/>
          <w:i w:val="false"/>
          <w:color w:val="000000"/>
          <w:sz w:val="28"/>
        </w:rPr>
        <w:t xml:space="preserve">
      Имущество фермерского хозяйства, организованного в форме простого товарищества на основе договора о совместной деятельности, принадлежит его членам на праве общей долевой собственности. </w:t>
      </w:r>
    </w:p>
    <w:bookmarkEnd w:id="1212"/>
    <w:bookmarkStart w:name="z1411" w:id="1213"/>
    <w:p>
      <w:pPr>
        <w:spacing w:after="0"/>
        <w:ind w:left="0"/>
        <w:jc w:val="both"/>
      </w:pPr>
      <w:r>
        <w:rPr>
          <w:rFonts w:ascii="Times New Roman"/>
          <w:b w:val="false"/>
          <w:i w:val="false"/>
          <w:color w:val="000000"/>
          <w:sz w:val="28"/>
        </w:rPr>
        <w:t xml:space="preserve">
      Имущество фермерского хозяйства, основанного на личном предпринимательстве, принадлежит ему на праве частной собственности. </w:t>
      </w:r>
    </w:p>
    <w:bookmarkEnd w:id="1213"/>
    <w:bookmarkStart w:name="z1412" w:id="1214"/>
    <w:p>
      <w:pPr>
        <w:spacing w:after="0"/>
        <w:ind w:left="0"/>
        <w:jc w:val="both"/>
      </w:pPr>
      <w:r>
        <w:rPr>
          <w:rFonts w:ascii="Times New Roman"/>
          <w:b w:val="false"/>
          <w:i w:val="false"/>
          <w:color w:val="000000"/>
          <w:sz w:val="28"/>
        </w:rPr>
        <w:t xml:space="preserve">
      2. В собственности членов крестьянского или фермерского хозяйства могут находиться земельные участки, насаждения на земельном участке, в том числе насаждения частного лесного фонда, дикие животные, разведенные и содержащиеся в неволе и (или) полувольных условиях, генетические ресурсы растений,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переданные членами хозяйства и (или) приобретенные для хозяйства на общие средства его членов. </w:t>
      </w:r>
    </w:p>
    <w:bookmarkEnd w:id="1214"/>
    <w:bookmarkStart w:name="z1413" w:id="1215"/>
    <w:p>
      <w:pPr>
        <w:spacing w:after="0"/>
        <w:ind w:left="0"/>
        <w:jc w:val="both"/>
      </w:pPr>
      <w:r>
        <w:rPr>
          <w:rFonts w:ascii="Times New Roman"/>
          <w:b w:val="false"/>
          <w:i w:val="false"/>
          <w:color w:val="000000"/>
          <w:sz w:val="28"/>
        </w:rPr>
        <w:t xml:space="preserve">
      3. Плоды, продукция и доходы, полученные в результате деятельности крестьянского или фермерского хозяйства, являются общим имуществом членов крестьянского или фермерского хозяйства и используются по соглашению между ними. </w:t>
      </w:r>
    </w:p>
    <w:bookmarkEnd w:id="1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224 в редакции Закона РК от 12 января 2007 года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с изменением, внесенным Законом РК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2" w:id="1216"/>
    <w:p>
      <w:pPr>
        <w:spacing w:after="0"/>
        <w:ind w:left="0"/>
        <w:jc w:val="left"/>
      </w:pPr>
      <w:r>
        <w:rPr>
          <w:rFonts w:ascii="Times New Roman"/>
          <w:b/>
          <w:i w:val="false"/>
          <w:color w:val="000000"/>
        </w:rPr>
        <w:t xml:space="preserve"> Статья 225. Раздел имущества крестьянского или фермерского хозяйства</w:t>
      </w:r>
    </w:p>
    <w:bookmarkEnd w:id="1216"/>
    <w:bookmarkStart w:name="z1414" w:id="1217"/>
    <w:p>
      <w:pPr>
        <w:spacing w:after="0"/>
        <w:ind w:left="0"/>
        <w:jc w:val="both"/>
      </w:pPr>
      <w:r>
        <w:rPr>
          <w:rFonts w:ascii="Times New Roman"/>
          <w:b w:val="false"/>
          <w:i w:val="false"/>
          <w:color w:val="000000"/>
          <w:sz w:val="28"/>
        </w:rPr>
        <w:t xml:space="preserve">
      1. При прекращении крестьянского или фермерского хозяйства в связи с выходом из него всех его членов или по иным основаниям общее имущество подлежит разделу по правилам, предусмотренным </w:t>
      </w:r>
      <w:r>
        <w:rPr>
          <w:rFonts w:ascii="Times New Roman"/>
          <w:b w:val="false"/>
          <w:i w:val="false"/>
          <w:color w:val="000000"/>
          <w:sz w:val="28"/>
        </w:rPr>
        <w:t>статьями 218</w:t>
      </w:r>
      <w:r>
        <w:rPr>
          <w:rFonts w:ascii="Times New Roman"/>
          <w:b w:val="false"/>
          <w:i w:val="false"/>
          <w:color w:val="000000"/>
          <w:sz w:val="28"/>
        </w:rPr>
        <w:t xml:space="preserve"> и </w:t>
      </w:r>
      <w:r>
        <w:rPr>
          <w:rFonts w:ascii="Times New Roman"/>
          <w:b w:val="false"/>
          <w:i w:val="false"/>
          <w:color w:val="000000"/>
          <w:sz w:val="28"/>
        </w:rPr>
        <w:t>221</w:t>
      </w:r>
      <w:r>
        <w:rPr>
          <w:rFonts w:ascii="Times New Roman"/>
          <w:b w:val="false"/>
          <w:i w:val="false"/>
          <w:color w:val="000000"/>
          <w:sz w:val="28"/>
        </w:rPr>
        <w:t xml:space="preserve"> настоящего Кодекса. </w:t>
      </w:r>
    </w:p>
    <w:bookmarkEnd w:id="1217"/>
    <w:bookmarkStart w:name="z1415" w:id="1218"/>
    <w:p>
      <w:pPr>
        <w:spacing w:after="0"/>
        <w:ind w:left="0"/>
        <w:jc w:val="both"/>
      </w:pPr>
      <w:r>
        <w:rPr>
          <w:rFonts w:ascii="Times New Roman"/>
          <w:b w:val="false"/>
          <w:i w:val="false"/>
          <w:color w:val="000000"/>
          <w:sz w:val="28"/>
        </w:rPr>
        <w:t xml:space="preserve">
      2. Средства производства, принадлежащие крестьянскому или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 </w:t>
      </w:r>
    </w:p>
    <w:bookmarkEnd w:id="1218"/>
    <w:bookmarkStart w:name="z1416" w:id="1219"/>
    <w:p>
      <w:pPr>
        <w:spacing w:after="0"/>
        <w:ind w:left="0"/>
        <w:jc w:val="both"/>
      </w:pPr>
      <w:r>
        <w:rPr>
          <w:rFonts w:ascii="Times New Roman"/>
          <w:b w:val="false"/>
          <w:i w:val="false"/>
          <w:color w:val="000000"/>
          <w:sz w:val="28"/>
        </w:rPr>
        <w:t xml:space="preserve">
      3. В случаях, предусмотренных пунктами 1 и 2 настоящей статьи, доли членов крестьянского или фермерского хозяйства в праве совместной собственности на имущество хозяйства признаются равными, если соглашением между ними не установлено иное. </w:t>
      </w:r>
    </w:p>
    <w:bookmarkEnd w:id="12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225 с изменениями, внесенными Законом РК от 12 января 2007 года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474" w:id="1220"/>
    <w:p>
      <w:pPr>
        <w:spacing w:after="0"/>
        <w:ind w:left="0"/>
        <w:jc w:val="left"/>
      </w:pPr>
      <w:r>
        <w:rPr>
          <w:rFonts w:ascii="Times New Roman"/>
          <w:b/>
          <w:i w:val="false"/>
          <w:color w:val="000000"/>
        </w:rPr>
        <w:t xml:space="preserve"> Статья 226. Правовой режим имущества при реорганизации крестьянского или фермерского хозяйства в хозяйственное товарищество или кооператив</w:t>
      </w:r>
    </w:p>
    <w:bookmarkEnd w:id="1220"/>
    <w:bookmarkStart w:name="z1417" w:id="1221"/>
    <w:p>
      <w:pPr>
        <w:spacing w:after="0"/>
        <w:ind w:left="0"/>
        <w:jc w:val="both"/>
      </w:pPr>
      <w:r>
        <w:rPr>
          <w:rFonts w:ascii="Times New Roman"/>
          <w:b w:val="false"/>
          <w:i w:val="false"/>
          <w:color w:val="000000"/>
          <w:sz w:val="28"/>
        </w:rPr>
        <w:t xml:space="preserve">
      1. Членами крестьянского или фермерского хозяйства на базе имущества хозяйства может быть создано хозяйственное товарищество или производственный кооператив. Такое реорганизованное крестьянское или фермерское хозяйство как юридическое лицо обладает правом собственности на имущество, переданное ему в форме вкладов и других взносов членами крестьянского или фермерского хозяйства, а также на имущество, полученное в результате его деятельности и приобретенное по иным основаниям, не противоречащим законодательству. </w:t>
      </w:r>
    </w:p>
    <w:bookmarkEnd w:id="1221"/>
    <w:bookmarkStart w:name="z1418" w:id="1222"/>
    <w:p>
      <w:pPr>
        <w:spacing w:after="0"/>
        <w:ind w:left="0"/>
        <w:jc w:val="both"/>
      </w:pPr>
      <w:r>
        <w:rPr>
          <w:rFonts w:ascii="Times New Roman"/>
          <w:b w:val="false"/>
          <w:i w:val="false"/>
          <w:color w:val="000000"/>
          <w:sz w:val="28"/>
        </w:rPr>
        <w:t xml:space="preserve">
      2. Размер вкладов членов крестьянского или фермерского хозяйства, являющихся участниками товарищества или членами кооператива, устанавливается исходя из их долей в праве общей собственности на имущество крестьянского или фермерского хозяйства, определяемых в порядке, предусмотренном </w:t>
      </w:r>
      <w:r>
        <w:rPr>
          <w:rFonts w:ascii="Times New Roman"/>
          <w:b w:val="false"/>
          <w:i w:val="false"/>
          <w:color w:val="000000"/>
          <w:sz w:val="28"/>
        </w:rPr>
        <w:t>статьей 218</w:t>
      </w:r>
      <w:r>
        <w:rPr>
          <w:rFonts w:ascii="Times New Roman"/>
          <w:b w:val="false"/>
          <w:i w:val="false"/>
          <w:color w:val="000000"/>
          <w:sz w:val="28"/>
        </w:rPr>
        <w:t xml:space="preserve"> или пунктом 3 статьи 225 настоящего Кодекса. </w:t>
      </w:r>
    </w:p>
    <w:bookmarkEnd w:id="12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226 с изменениями, внесенными Законом РК от 12 января 2007 года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476" w:id="1223"/>
    <w:p>
      <w:pPr>
        <w:spacing w:after="0"/>
        <w:ind w:left="0"/>
        <w:jc w:val="left"/>
      </w:pPr>
      <w:r>
        <w:rPr>
          <w:rFonts w:ascii="Times New Roman"/>
          <w:b/>
          <w:i w:val="false"/>
          <w:color w:val="000000"/>
        </w:rPr>
        <w:t xml:space="preserve"> Статья 227. Общая собственность на приватизированное жилище</w:t>
      </w:r>
    </w:p>
    <w:bookmarkEnd w:id="1223"/>
    <w:p>
      <w:pPr>
        <w:spacing w:after="0"/>
        <w:ind w:left="0"/>
        <w:jc w:val="both"/>
      </w:pPr>
      <w:r>
        <w:rPr>
          <w:rFonts w:ascii="Times New Roman"/>
          <w:b w:val="false"/>
          <w:i w:val="false"/>
          <w:color w:val="000000"/>
          <w:sz w:val="28"/>
        </w:rPr>
        <w:t xml:space="preserve">
      Выкупленное или приобретенное безвозмездно нанимателем в соответствии с законодательством Республики Казахстан о государственном имуществе и жилищных отношениях жилище в домах государственного жилого фонда, переходит в совместную собственность нанимателя и постоянно проживающих с ним членов семьи, в том числе несовершеннолетних и временно отсутствующих, если иное не предусмотрено договором между ними. </w:t>
      </w:r>
    </w:p>
    <w:bookmarkStart w:name="z671" w:id="1224"/>
    <w:p>
      <w:pPr>
        <w:spacing w:after="0"/>
        <w:ind w:left="0"/>
        <w:jc w:val="both"/>
      </w:pPr>
      <w:r>
        <w:rPr>
          <w:rFonts w:ascii="Times New Roman"/>
          <w:b w:val="false"/>
          <w:i w:val="false"/>
          <w:color w:val="000000"/>
          <w:sz w:val="28"/>
        </w:rPr>
        <w:t xml:space="preserve">
      Особенности права совместной собственности на приватизированное жилище определяются законодательными актами о жилищных отношениях. </w:t>
      </w:r>
    </w:p>
    <w:bookmarkEnd w:id="12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227 с изменениями, внесенными законами РК от 02.03.1998 </w:t>
      </w:r>
      <w:r>
        <w:rPr>
          <w:rFonts w:ascii="Times New Roman"/>
          <w:b w:val="false"/>
          <w:i w:val="false"/>
          <w:color w:val="000000"/>
          <w:sz w:val="28"/>
        </w:rPr>
        <w:t>N 211</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78" w:id="1225"/>
    <w:p>
      <w:pPr>
        <w:spacing w:after="0"/>
        <w:ind w:left="0"/>
        <w:jc w:val="left"/>
      </w:pPr>
      <w:r>
        <w:rPr>
          <w:rFonts w:ascii="Times New Roman"/>
          <w:b/>
          <w:i w:val="false"/>
          <w:color w:val="000000"/>
        </w:rPr>
        <w:t xml:space="preserve"> Глава 12. Договор о совместной деятельности</w:t>
      </w:r>
      <w:r>
        <w:br/>
      </w:r>
      <w:r>
        <w:rPr>
          <w:rFonts w:ascii="Times New Roman"/>
          <w:b/>
          <w:i w:val="false"/>
          <w:color w:val="000000"/>
        </w:rPr>
        <w:t xml:space="preserve">(простое товарищество) </w:t>
      </w:r>
    </w:p>
    <w:bookmarkEnd w:id="1225"/>
    <w:bookmarkStart w:name="z479" w:id="1226"/>
    <w:p>
      <w:pPr>
        <w:spacing w:after="0"/>
        <w:ind w:left="0"/>
        <w:jc w:val="left"/>
      </w:pPr>
      <w:r>
        <w:rPr>
          <w:rFonts w:ascii="Times New Roman"/>
          <w:b/>
          <w:i w:val="false"/>
          <w:color w:val="000000"/>
        </w:rPr>
        <w:t xml:space="preserve"> Статья 228. Простое товарищество </w:t>
      </w:r>
    </w:p>
    <w:bookmarkEnd w:id="1226"/>
    <w:bookmarkStart w:name="z1419" w:id="1227"/>
    <w:p>
      <w:pPr>
        <w:spacing w:after="0"/>
        <w:ind w:left="0"/>
        <w:jc w:val="both"/>
      </w:pPr>
      <w:r>
        <w:rPr>
          <w:rFonts w:ascii="Times New Roman"/>
          <w:b w:val="false"/>
          <w:i w:val="false"/>
          <w:color w:val="000000"/>
          <w:sz w:val="28"/>
        </w:rPr>
        <w:t xml:space="preserve">
      1. Простое товарищество образуется на основе договора о совместной деятельности. </w:t>
      </w:r>
    </w:p>
    <w:bookmarkEnd w:id="1227"/>
    <w:p>
      <w:pPr>
        <w:spacing w:after="0"/>
        <w:ind w:left="0"/>
        <w:jc w:val="both"/>
      </w:pPr>
      <w:r>
        <w:rPr>
          <w:rFonts w:ascii="Times New Roman"/>
          <w:b w:val="false"/>
          <w:i w:val="false"/>
          <w:color w:val="000000"/>
          <w:sz w:val="28"/>
        </w:rPr>
        <w:t xml:space="preserve">
      По договору о совместной деятельности (договору простого товарищества) стороны обязуются совместно действовать для получения доходов или достижения иной не противоречащей закону цели. </w:t>
      </w:r>
    </w:p>
    <w:p>
      <w:pPr>
        <w:spacing w:after="0"/>
        <w:ind w:left="0"/>
        <w:jc w:val="both"/>
      </w:pPr>
      <w:r>
        <w:rPr>
          <w:rFonts w:ascii="Times New Roman"/>
          <w:b w:val="false"/>
          <w:i w:val="false"/>
          <w:color w:val="000000"/>
          <w:sz w:val="28"/>
        </w:rPr>
        <w:t xml:space="preserve">
      Простое товарищество не является юридическим лицом. </w:t>
      </w:r>
    </w:p>
    <w:bookmarkStart w:name="z1420" w:id="1228"/>
    <w:p>
      <w:pPr>
        <w:spacing w:after="0"/>
        <w:ind w:left="0"/>
        <w:jc w:val="both"/>
      </w:pPr>
      <w:r>
        <w:rPr>
          <w:rFonts w:ascii="Times New Roman"/>
          <w:b w:val="false"/>
          <w:i w:val="false"/>
          <w:color w:val="000000"/>
          <w:sz w:val="28"/>
        </w:rPr>
        <w:t xml:space="preserve">
      2. Договор о совместной деятельности (договор простого товарищества) заключается между гражданами, гражданами и юридическими лицами, между юридическими лицами (консорциум). </w:t>
      </w:r>
    </w:p>
    <w:bookmarkEnd w:id="1228"/>
    <w:bookmarkStart w:name="z1421" w:id="1229"/>
    <w:p>
      <w:pPr>
        <w:spacing w:after="0"/>
        <w:ind w:left="0"/>
        <w:jc w:val="both"/>
      </w:pPr>
      <w:r>
        <w:rPr>
          <w:rFonts w:ascii="Times New Roman"/>
          <w:b w:val="false"/>
          <w:i w:val="false"/>
          <w:color w:val="000000"/>
          <w:sz w:val="28"/>
        </w:rPr>
        <w:t xml:space="preserve">
      3. Обязательства участников простого товарищества, связанные с договором о совместной деятельности, перед третьими лицами являются солидарными, если договором о совместной деятельности не предусмотрено иное. </w:t>
      </w:r>
    </w:p>
    <w:bookmarkEnd w:id="12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228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p>
    <w:bookmarkStart w:name="z481" w:id="1230"/>
    <w:p>
      <w:pPr>
        <w:spacing w:after="0"/>
        <w:ind w:left="0"/>
        <w:jc w:val="left"/>
      </w:pPr>
      <w:r>
        <w:rPr>
          <w:rFonts w:ascii="Times New Roman"/>
          <w:b/>
          <w:i w:val="false"/>
          <w:color w:val="000000"/>
        </w:rPr>
        <w:t xml:space="preserve"> Статья 229. Ведение общих дел участников договора</w:t>
      </w:r>
    </w:p>
    <w:bookmarkEnd w:id="1230"/>
    <w:bookmarkStart w:name="z8338" w:id="1231"/>
    <w:p>
      <w:pPr>
        <w:spacing w:after="0"/>
        <w:ind w:left="0"/>
        <w:jc w:val="both"/>
      </w:pPr>
      <w:r>
        <w:rPr>
          <w:rFonts w:ascii="Times New Roman"/>
          <w:b w:val="false"/>
          <w:i w:val="false"/>
          <w:color w:val="000000"/>
          <w:sz w:val="28"/>
        </w:rPr>
        <w:t xml:space="preserve">
      Ведение общих дел участников договора о совместной деятельности осуществляется по их общему согласию. По соглашению между собой они могут поручить руководство совместной деятельностью и ведение общих дел одному из участников, действующему в этом случае на основании доверенности, выданной остальными участниками договора, или третьему лицу в случаях, предусмотренных </w:t>
      </w:r>
      <w:r>
        <w:rPr>
          <w:rFonts w:ascii="Times New Roman"/>
          <w:b w:val="false"/>
          <w:i w:val="false"/>
          <w:color w:val="000000"/>
          <w:sz w:val="28"/>
        </w:rPr>
        <w:t>статьей 823</w:t>
      </w:r>
      <w:r>
        <w:rPr>
          <w:rFonts w:ascii="Times New Roman"/>
          <w:b w:val="false"/>
          <w:i w:val="false"/>
          <w:color w:val="000000"/>
          <w:sz w:val="28"/>
        </w:rPr>
        <w:t xml:space="preserve"> настоящего Кодекса и законодательством Республики Казахстан о проектном финансировании и секьюритизации.</w:t>
      </w:r>
    </w:p>
    <w:bookmarkEnd w:id="1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229 - в редакции Закона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3" w:id="1232"/>
    <w:p>
      <w:pPr>
        <w:spacing w:after="0"/>
        <w:ind w:left="0"/>
        <w:jc w:val="left"/>
      </w:pPr>
      <w:r>
        <w:rPr>
          <w:rFonts w:ascii="Times New Roman"/>
          <w:b/>
          <w:i w:val="false"/>
          <w:color w:val="000000"/>
        </w:rPr>
        <w:t xml:space="preserve"> Статья 230. Общее имущество участников договора</w:t>
      </w:r>
    </w:p>
    <w:bookmarkEnd w:id="1232"/>
    <w:bookmarkStart w:name="z1422" w:id="1233"/>
    <w:p>
      <w:pPr>
        <w:spacing w:after="0"/>
        <w:ind w:left="0"/>
        <w:jc w:val="both"/>
      </w:pPr>
      <w:r>
        <w:rPr>
          <w:rFonts w:ascii="Times New Roman"/>
          <w:b w:val="false"/>
          <w:i w:val="false"/>
          <w:color w:val="000000"/>
          <w:sz w:val="28"/>
        </w:rPr>
        <w:t xml:space="preserve">
      1. Для достижения своих целей участники договора о совместной деятельности вносят взносы деньгами или другим имуществом либо путем трудового вклада. </w:t>
      </w:r>
    </w:p>
    <w:bookmarkEnd w:id="1233"/>
    <w:bookmarkStart w:name="z1423" w:id="1234"/>
    <w:p>
      <w:pPr>
        <w:spacing w:after="0"/>
        <w:ind w:left="0"/>
        <w:jc w:val="both"/>
      </w:pPr>
      <w:r>
        <w:rPr>
          <w:rFonts w:ascii="Times New Roman"/>
          <w:b w:val="false"/>
          <w:i w:val="false"/>
          <w:color w:val="000000"/>
          <w:sz w:val="28"/>
        </w:rPr>
        <w:t xml:space="preserve">
      2. Денежные или иные имущественные взносы участников договора, а также имущество, созданное или приобретенное в результате их совместной деятельности, являются их общей долевой собственностью. </w:t>
      </w:r>
    </w:p>
    <w:bookmarkEnd w:id="12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w:t>
      </w:r>
      <w:r>
        <w:br/>
      </w:r>
      <w:r>
        <w:rPr>
          <w:rFonts w:ascii="Times New Roman"/>
          <w:b w:val="false"/>
          <w:i w:val="false"/>
          <w:color w:val="000000"/>
          <w:sz w:val="28"/>
        </w:rPr>
        <w:t>
</w:t>
      </w:r>
    </w:p>
    <w:bookmarkStart w:name="z1425" w:id="1235"/>
    <w:p>
      <w:pPr>
        <w:spacing w:after="0"/>
        <w:ind w:left="0"/>
        <w:jc w:val="both"/>
      </w:pPr>
      <w:r>
        <w:rPr>
          <w:rFonts w:ascii="Times New Roman"/>
          <w:b w:val="false"/>
          <w:i w:val="false"/>
          <w:color w:val="000000"/>
          <w:sz w:val="28"/>
        </w:rPr>
        <w:t xml:space="preserve">
      4. На имущество участников договора распространяются нормы настоящего Кодекса об общей долевой собственности, если иное не предусмотрено нормами настоящей главы, другими законодательными актами или договором о совместной деятельности. </w:t>
      </w:r>
    </w:p>
    <w:bookmarkEnd w:id="12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230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p>
    <w:bookmarkStart w:name="z485" w:id="1236"/>
    <w:p>
      <w:pPr>
        <w:spacing w:after="0"/>
        <w:ind w:left="0"/>
        <w:jc w:val="left"/>
      </w:pPr>
      <w:r>
        <w:rPr>
          <w:rFonts w:ascii="Times New Roman"/>
          <w:b/>
          <w:i w:val="false"/>
          <w:color w:val="000000"/>
        </w:rPr>
        <w:t xml:space="preserve"> Статья 231. Общие расходы и убытки участников договора</w:t>
      </w:r>
    </w:p>
    <w:bookmarkEnd w:id="1236"/>
    <w:p>
      <w:pPr>
        <w:spacing w:after="0"/>
        <w:ind w:left="0"/>
        <w:jc w:val="both"/>
      </w:pPr>
      <w:r>
        <w:rPr>
          <w:rFonts w:ascii="Times New Roman"/>
          <w:b w:val="false"/>
          <w:i w:val="false"/>
          <w:color w:val="000000"/>
          <w:sz w:val="28"/>
        </w:rPr>
        <w:t xml:space="preserve">
      Порядок покрытия общих расходов по совместной деятельности и возникших в ее результате убытков определяется договором участников. Если договором такой порядок не предусмотрен, общие расходы и убытки покрываются за счет общего имущества участников договора, а недостающие суммы раскладываются между ними пропорционально их долям в этом имуществе.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231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p>
    <w:bookmarkStart w:name="z8256" w:id="1237"/>
    <w:p>
      <w:pPr>
        <w:spacing w:after="0"/>
        <w:ind w:left="0"/>
        <w:jc w:val="left"/>
      </w:pPr>
      <w:r>
        <w:rPr>
          <w:rFonts w:ascii="Times New Roman"/>
          <w:b/>
          <w:i w:val="false"/>
          <w:color w:val="000000"/>
        </w:rPr>
        <w:t xml:space="preserve"> Статья 232. Передача права и отказ от участия в совместной деятельности</w:t>
      </w:r>
    </w:p>
    <w:bookmarkEnd w:id="1237"/>
    <w:bookmarkStart w:name="z1426" w:id="1238"/>
    <w:p>
      <w:pPr>
        <w:spacing w:after="0"/>
        <w:ind w:left="0"/>
        <w:jc w:val="both"/>
      </w:pPr>
      <w:r>
        <w:rPr>
          <w:rFonts w:ascii="Times New Roman"/>
          <w:b w:val="false"/>
          <w:i w:val="false"/>
          <w:color w:val="000000"/>
          <w:sz w:val="28"/>
        </w:rPr>
        <w:t xml:space="preserve">
      1. Передача права на участие в совместной деятельности может быть осуществлена только с согласия участников договора о совместной деятельности (договора простого товарищества). </w:t>
      </w:r>
    </w:p>
    <w:bookmarkEnd w:id="1238"/>
    <w:bookmarkStart w:name="z1427" w:id="1239"/>
    <w:p>
      <w:pPr>
        <w:spacing w:after="0"/>
        <w:ind w:left="0"/>
        <w:jc w:val="both"/>
      </w:pPr>
      <w:r>
        <w:rPr>
          <w:rFonts w:ascii="Times New Roman"/>
          <w:b w:val="false"/>
          <w:i w:val="false"/>
          <w:color w:val="000000"/>
          <w:sz w:val="28"/>
        </w:rPr>
        <w:t xml:space="preserve">
      2. Участник договора о совместной деятельности (договора простого товарищества) имеет право по своему усмотрению отказаться от участия в совместной деятельности. </w:t>
      </w:r>
    </w:p>
    <w:bookmarkEnd w:id="1239"/>
    <w:bookmarkStart w:name="z1428" w:id="1240"/>
    <w:p>
      <w:pPr>
        <w:spacing w:after="0"/>
        <w:ind w:left="0"/>
        <w:jc w:val="both"/>
      </w:pPr>
      <w:r>
        <w:rPr>
          <w:rFonts w:ascii="Times New Roman"/>
          <w:b w:val="false"/>
          <w:i w:val="false"/>
          <w:color w:val="000000"/>
          <w:sz w:val="28"/>
        </w:rPr>
        <w:t xml:space="preserve">
      3. Убытки участников, вызванные отказом кого-либо из них от участия в совместной деятельности, взыскиваются в полном объеме, если договором о совместной деятельности (договором простого товарищества) не предусмотрено иное. </w:t>
      </w:r>
    </w:p>
    <w:bookmarkEnd w:id="1240"/>
    <w:bookmarkStart w:name="z8253" w:id="1241"/>
    <w:p>
      <w:pPr>
        <w:spacing w:after="0"/>
        <w:ind w:left="0"/>
        <w:jc w:val="left"/>
      </w:pPr>
      <w:r>
        <w:rPr>
          <w:rFonts w:ascii="Times New Roman"/>
          <w:b/>
          <w:i w:val="false"/>
          <w:color w:val="000000"/>
        </w:rPr>
        <w:t xml:space="preserve"> Статья 233. Консорциум </w:t>
      </w:r>
    </w:p>
    <w:bookmarkEnd w:id="1241"/>
    <w:bookmarkStart w:name="z1429" w:id="1242"/>
    <w:p>
      <w:pPr>
        <w:spacing w:after="0"/>
        <w:ind w:left="0"/>
        <w:jc w:val="both"/>
      </w:pPr>
      <w:r>
        <w:rPr>
          <w:rFonts w:ascii="Times New Roman"/>
          <w:b w:val="false"/>
          <w:i w:val="false"/>
          <w:color w:val="000000"/>
          <w:sz w:val="28"/>
        </w:rPr>
        <w:t xml:space="preserve">
      1. Консорциум - это временный добровольный равноправный союз (объединение) на основе договора о совместной хозяйственной деятельности, в котором юридические лица объединяют те или иные ресурсы и координируют усилия для решения конкретных хозяйственных задач. </w:t>
      </w:r>
    </w:p>
    <w:bookmarkEnd w:id="1242"/>
    <w:bookmarkStart w:name="z1430" w:id="1243"/>
    <w:p>
      <w:pPr>
        <w:spacing w:after="0"/>
        <w:ind w:left="0"/>
        <w:jc w:val="both"/>
      </w:pPr>
      <w:r>
        <w:rPr>
          <w:rFonts w:ascii="Times New Roman"/>
          <w:b w:val="false"/>
          <w:i w:val="false"/>
          <w:color w:val="000000"/>
          <w:sz w:val="28"/>
        </w:rPr>
        <w:t xml:space="preserve">
      2. Участники консорциума сохраняют свою хозяйственную самостоятельность и могут принимать участие в деятельности других консорциумов, ассоциаций. </w:t>
      </w:r>
    </w:p>
    <w:bookmarkEnd w:id="1243"/>
    <w:p>
      <w:pPr>
        <w:spacing w:after="0"/>
        <w:ind w:left="0"/>
        <w:jc w:val="both"/>
      </w:pPr>
      <w:r>
        <w:rPr>
          <w:rFonts w:ascii="Times New Roman"/>
          <w:b w:val="false"/>
          <w:i w:val="false"/>
          <w:color w:val="000000"/>
          <w:sz w:val="28"/>
        </w:rPr>
        <w:t xml:space="preserve">
      Отношения между участниками консорциума строятся на договорной основе. </w:t>
      </w:r>
    </w:p>
    <w:bookmarkStart w:name="z1431" w:id="1244"/>
    <w:p>
      <w:pPr>
        <w:spacing w:after="0"/>
        <w:ind w:left="0"/>
        <w:jc w:val="both"/>
      </w:pPr>
      <w:r>
        <w:rPr>
          <w:rFonts w:ascii="Times New Roman"/>
          <w:b w:val="false"/>
          <w:i w:val="false"/>
          <w:color w:val="000000"/>
          <w:sz w:val="28"/>
        </w:rPr>
        <w:t xml:space="preserve">
      3. Управление консорциумом осуществляется в соответствии с консорциальным соглашением участников консорциума. </w:t>
      </w:r>
    </w:p>
    <w:bookmarkEnd w:id="1244"/>
    <w:bookmarkStart w:name="z1432" w:id="1245"/>
    <w:p>
      <w:pPr>
        <w:spacing w:after="0"/>
        <w:ind w:left="0"/>
        <w:jc w:val="both"/>
      </w:pPr>
      <w:r>
        <w:rPr>
          <w:rFonts w:ascii="Times New Roman"/>
          <w:b w:val="false"/>
          <w:i w:val="false"/>
          <w:color w:val="000000"/>
          <w:sz w:val="28"/>
        </w:rPr>
        <w:t xml:space="preserve">
      4. Участники консорциума несут солидарную ответственность по обязательствам, связанным с деятельностью консорциума, если иное не оговорено консорциальным соглашением. </w:t>
      </w:r>
    </w:p>
    <w:bookmarkEnd w:id="1245"/>
    <w:bookmarkStart w:name="z1433" w:id="1246"/>
    <w:p>
      <w:pPr>
        <w:spacing w:after="0"/>
        <w:ind w:left="0"/>
        <w:jc w:val="both"/>
      </w:pPr>
      <w:r>
        <w:rPr>
          <w:rFonts w:ascii="Times New Roman"/>
          <w:b w:val="false"/>
          <w:i w:val="false"/>
          <w:color w:val="000000"/>
          <w:sz w:val="28"/>
        </w:rPr>
        <w:t xml:space="preserve">
      5. Консорциум прекращает свою деятельность по выполнении поставленной задачи или по решению его участников. </w:t>
      </w:r>
    </w:p>
    <w:bookmarkEnd w:id="12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233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491" w:id="1247"/>
    <w:p>
      <w:pPr>
        <w:spacing w:after="0"/>
        <w:ind w:left="0"/>
        <w:jc w:val="left"/>
      </w:pPr>
      <w:r>
        <w:rPr>
          <w:rFonts w:ascii="Times New Roman"/>
          <w:b/>
          <w:i w:val="false"/>
          <w:color w:val="000000"/>
        </w:rPr>
        <w:t xml:space="preserve"> Статья 234. Правила об отдельных видах совместной деятельности </w:t>
      </w:r>
    </w:p>
    <w:bookmarkEnd w:id="1247"/>
    <w:p>
      <w:pPr>
        <w:spacing w:after="0"/>
        <w:ind w:left="0"/>
        <w:jc w:val="both"/>
      </w:pPr>
      <w:r>
        <w:rPr>
          <w:rFonts w:ascii="Times New Roman"/>
          <w:b w:val="false"/>
          <w:i w:val="false"/>
          <w:color w:val="000000"/>
          <w:sz w:val="28"/>
        </w:rPr>
        <w:t xml:space="preserve">
      Отдельные виды совместной деятельности регулируются в соответствии с настоящим Кодексом законодательством Республики Казахстан. </w:t>
      </w:r>
    </w:p>
    <w:bookmarkStart w:name="z493" w:id="1248"/>
    <w:p>
      <w:pPr>
        <w:spacing w:after="0"/>
        <w:ind w:left="0"/>
        <w:jc w:val="left"/>
      </w:pPr>
      <w:r>
        <w:rPr>
          <w:rFonts w:ascii="Times New Roman"/>
          <w:b/>
          <w:i w:val="false"/>
          <w:color w:val="000000"/>
        </w:rPr>
        <w:t xml:space="preserve"> Глава 13. Приобретение права собственности</w:t>
      </w:r>
      <w:r>
        <w:br/>
      </w:r>
      <w:r>
        <w:rPr>
          <w:rFonts w:ascii="Times New Roman"/>
          <w:b/>
          <w:i w:val="false"/>
          <w:color w:val="000000"/>
        </w:rPr>
        <w:t>и иных вещных прав</w:t>
      </w:r>
    </w:p>
    <w:bookmarkEnd w:id="1248"/>
    <w:bookmarkStart w:name="z494" w:id="1249"/>
    <w:p>
      <w:pPr>
        <w:spacing w:after="0"/>
        <w:ind w:left="0"/>
        <w:jc w:val="left"/>
      </w:pPr>
      <w:r>
        <w:rPr>
          <w:rFonts w:ascii="Times New Roman"/>
          <w:b/>
          <w:i w:val="false"/>
          <w:color w:val="000000"/>
        </w:rPr>
        <w:t xml:space="preserve"> Статья 235. Основания приобретения права собственности </w:t>
      </w:r>
    </w:p>
    <w:bookmarkEnd w:id="1249"/>
    <w:bookmarkStart w:name="z1434" w:id="1250"/>
    <w:p>
      <w:pPr>
        <w:spacing w:after="0"/>
        <w:ind w:left="0"/>
        <w:jc w:val="both"/>
      </w:pPr>
      <w:r>
        <w:rPr>
          <w:rFonts w:ascii="Times New Roman"/>
          <w:b w:val="false"/>
          <w:i w:val="false"/>
          <w:color w:val="000000"/>
          <w:sz w:val="28"/>
        </w:rPr>
        <w:t xml:space="preserve">
      1. Право собственности на новую вещь принадлежит лицу, изготовившему или создавшему ее, если иное не предусмотрено договором или законодательством. </w:t>
      </w:r>
    </w:p>
    <w:bookmarkEnd w:id="1250"/>
    <w:p>
      <w:pPr>
        <w:spacing w:after="0"/>
        <w:ind w:left="0"/>
        <w:jc w:val="both"/>
      </w:pPr>
      <w:r>
        <w:rPr>
          <w:rFonts w:ascii="Times New Roman"/>
          <w:b w:val="false"/>
          <w:i w:val="false"/>
          <w:color w:val="000000"/>
          <w:sz w:val="28"/>
        </w:rPr>
        <w:t xml:space="preserve">
      Право собственности на плоды, продукцию, доходы, полученные в результате использования имущества, приобретается в соответствии со </w:t>
      </w:r>
      <w:r>
        <w:rPr>
          <w:rFonts w:ascii="Times New Roman"/>
          <w:b w:val="false"/>
          <w:i w:val="false"/>
          <w:color w:val="000000"/>
          <w:sz w:val="28"/>
        </w:rPr>
        <w:t>статьей 123</w:t>
      </w:r>
      <w:r>
        <w:rPr>
          <w:rFonts w:ascii="Times New Roman"/>
          <w:b w:val="false"/>
          <w:i w:val="false"/>
          <w:color w:val="000000"/>
          <w:sz w:val="28"/>
        </w:rPr>
        <w:t xml:space="preserve"> настоящего Кодекса. </w:t>
      </w:r>
    </w:p>
    <w:bookmarkStart w:name="z1435" w:id="1251"/>
    <w:p>
      <w:pPr>
        <w:spacing w:after="0"/>
        <w:ind w:left="0"/>
        <w:jc w:val="both"/>
      </w:pPr>
      <w:r>
        <w:rPr>
          <w:rFonts w:ascii="Times New Roman"/>
          <w:b w:val="false"/>
          <w:i w:val="false"/>
          <w:color w:val="000000"/>
          <w:sz w:val="28"/>
        </w:rPr>
        <w:t xml:space="preserve">
      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 </w:t>
      </w:r>
    </w:p>
    <w:bookmarkEnd w:id="1251"/>
    <w:bookmarkStart w:name="z673" w:id="1252"/>
    <w:p>
      <w:pPr>
        <w:spacing w:after="0"/>
        <w:ind w:left="0"/>
        <w:jc w:val="both"/>
      </w:pPr>
      <w:r>
        <w:rPr>
          <w:rFonts w:ascii="Times New Roman"/>
          <w:b w:val="false"/>
          <w:i w:val="false"/>
          <w:color w:val="000000"/>
          <w:sz w:val="28"/>
        </w:rPr>
        <w:t xml:space="preserve">
      В случае смерти гражданина право собственности на принадлежащее ему имущество переходит по наследству к другим лицам в соответствии с завещанием или законом. </w:t>
      </w:r>
    </w:p>
    <w:bookmarkEnd w:id="1252"/>
    <w:bookmarkStart w:name="z675" w:id="1253"/>
    <w:p>
      <w:pPr>
        <w:spacing w:after="0"/>
        <w:ind w:left="0"/>
        <w:jc w:val="both"/>
      </w:pPr>
      <w:r>
        <w:rPr>
          <w:rFonts w:ascii="Times New Roman"/>
          <w:b w:val="false"/>
          <w:i w:val="false"/>
          <w:color w:val="000000"/>
          <w:sz w:val="28"/>
        </w:rPr>
        <w:t>
      В случае реорганизации юридического лица право собственности на принадлежащее ему имущество переходит к юридическим лицам - правопреемникам реорганизованного юридического лица (</w:t>
      </w:r>
      <w:r>
        <w:rPr>
          <w:rFonts w:ascii="Times New Roman"/>
          <w:b w:val="false"/>
          <w:i w:val="false"/>
          <w:color w:val="000000"/>
          <w:sz w:val="28"/>
        </w:rPr>
        <w:t>статья 46</w:t>
      </w:r>
      <w:r>
        <w:rPr>
          <w:rFonts w:ascii="Times New Roman"/>
          <w:b w:val="false"/>
          <w:i w:val="false"/>
          <w:color w:val="000000"/>
          <w:sz w:val="28"/>
        </w:rPr>
        <w:t xml:space="preserve"> настоящего Кодекса). </w:t>
      </w:r>
    </w:p>
    <w:bookmarkEnd w:id="1253"/>
    <w:p>
      <w:pPr>
        <w:spacing w:after="0"/>
        <w:ind w:left="0"/>
        <w:jc w:val="both"/>
      </w:pPr>
      <w:r>
        <w:rPr>
          <w:rFonts w:ascii="Times New Roman"/>
          <w:b w:val="false"/>
          <w:i w:val="false"/>
          <w:color w:val="000000"/>
          <w:sz w:val="28"/>
        </w:rPr>
        <w:t xml:space="preserve">
      Отчуждение имущества от собственника другому лицу помимо воли собственника не допускается, кроме случаев, предусмотренных настоящим Кодексом. </w:t>
      </w:r>
    </w:p>
    <w:bookmarkStart w:name="z1436" w:id="1254"/>
    <w:p>
      <w:pPr>
        <w:spacing w:after="0"/>
        <w:ind w:left="0"/>
        <w:jc w:val="both"/>
      </w:pPr>
      <w:r>
        <w:rPr>
          <w:rFonts w:ascii="Times New Roman"/>
          <w:b w:val="false"/>
          <w:i w:val="false"/>
          <w:color w:val="000000"/>
          <w:sz w:val="28"/>
        </w:rPr>
        <w:t xml:space="preserve">
      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w:t>
      </w:r>
    </w:p>
    <w:bookmarkEnd w:id="1254"/>
    <w:bookmarkStart w:name="z1018" w:id="1255"/>
    <w:p>
      <w:pPr>
        <w:spacing w:after="0"/>
        <w:ind w:left="0"/>
        <w:jc w:val="both"/>
      </w:pPr>
      <w:r>
        <w:rPr>
          <w:rFonts w:ascii="Times New Roman"/>
          <w:b w:val="false"/>
          <w:i w:val="false"/>
          <w:color w:val="000000"/>
          <w:sz w:val="28"/>
        </w:rPr>
        <w:t>
      3-1. В случаях и порядке, которые предусмотрены законами Республики Казахстан, государство приобретает право собственности на имущество при реквизиции, национализации, принудительном изъятии земельного участка, в том числе для государственных нужд, а также при отчуждении недвижимого имущества в связи с изъятием земельного участка.</w:t>
      </w:r>
    </w:p>
    <w:bookmarkEnd w:id="1255"/>
    <w:bookmarkStart w:name="z1437" w:id="1256"/>
    <w:p>
      <w:pPr>
        <w:spacing w:after="0"/>
        <w:ind w:left="0"/>
        <w:jc w:val="both"/>
      </w:pPr>
      <w:r>
        <w:rPr>
          <w:rFonts w:ascii="Times New Roman"/>
          <w:b w:val="false"/>
          <w:i w:val="false"/>
          <w:color w:val="000000"/>
          <w:sz w:val="28"/>
        </w:rPr>
        <w:t xml:space="preserve">
      4. Члены потребительского кооператива (жилищного, жилищно-строительного, дачного, гаражного или иного),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в пользование, приобретают право собственности на указанное имущество. </w:t>
      </w:r>
    </w:p>
    <w:bookmarkEnd w:id="12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235 с изменением, внесенным Законом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496" w:id="1257"/>
    <w:p>
      <w:pPr>
        <w:spacing w:after="0"/>
        <w:ind w:left="0"/>
        <w:jc w:val="left"/>
      </w:pPr>
      <w:r>
        <w:rPr>
          <w:rFonts w:ascii="Times New Roman"/>
          <w:b/>
          <w:i w:val="false"/>
          <w:color w:val="000000"/>
        </w:rPr>
        <w:t xml:space="preserve"> Статья 236. Возникновение права собственности на вновь создаваемое недвижимое имущество </w:t>
      </w:r>
    </w:p>
    <w:bookmarkEnd w:id="1257"/>
    <w:bookmarkStart w:name="z1438" w:id="1258"/>
    <w:p>
      <w:pPr>
        <w:spacing w:after="0"/>
        <w:ind w:left="0"/>
        <w:jc w:val="both"/>
      </w:pPr>
      <w:r>
        <w:rPr>
          <w:rFonts w:ascii="Times New Roman"/>
          <w:b w:val="false"/>
          <w:i w:val="false"/>
          <w:color w:val="000000"/>
          <w:sz w:val="28"/>
        </w:rPr>
        <w:t>
      1. Право собственности на вновь созданное недвижимое имущество возникает с момента государственной регистрации.</w:t>
      </w:r>
    </w:p>
    <w:bookmarkEnd w:id="1258"/>
    <w:bookmarkStart w:name="z1439" w:id="1259"/>
    <w:p>
      <w:pPr>
        <w:spacing w:after="0"/>
        <w:ind w:left="0"/>
        <w:jc w:val="both"/>
      </w:pPr>
      <w:r>
        <w:rPr>
          <w:rFonts w:ascii="Times New Roman"/>
          <w:b w:val="false"/>
          <w:i w:val="false"/>
          <w:color w:val="000000"/>
          <w:sz w:val="28"/>
        </w:rPr>
        <w:t xml:space="preserve">
      2. Если законодательными актами или договором предусмотрена приемка законченных строительством объектов, то создание соответствующего имущества считается завершенным с момента такой приемки. </w:t>
      </w:r>
    </w:p>
    <w:bookmarkEnd w:id="12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41" w:id="1260"/>
    <w:p>
      <w:pPr>
        <w:spacing w:after="0"/>
        <w:ind w:left="0"/>
        <w:jc w:val="both"/>
      </w:pPr>
      <w:r>
        <w:rPr>
          <w:rFonts w:ascii="Times New Roman"/>
          <w:b w:val="false"/>
          <w:i w:val="false"/>
          <w:color w:val="000000"/>
          <w:sz w:val="28"/>
        </w:rPr>
        <w:t>
      4. До момента государственной регистрации права на вновь созданное недвижимое имущество к имуществу применяются правила о праве собственности на материалы и другое имущество, из которого недвижимое имущество создается.</w:t>
      </w:r>
    </w:p>
    <w:bookmarkEnd w:id="12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236 с изменениями, внесенными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8" w:id="1261"/>
    <w:p>
      <w:pPr>
        <w:spacing w:after="0"/>
        <w:ind w:left="0"/>
        <w:jc w:val="left"/>
      </w:pPr>
      <w:r>
        <w:rPr>
          <w:rFonts w:ascii="Times New Roman"/>
          <w:b/>
          <w:i w:val="false"/>
          <w:color w:val="000000"/>
        </w:rPr>
        <w:t xml:space="preserve"> Статья 237. Переработка </w:t>
      </w:r>
    </w:p>
    <w:bookmarkEnd w:id="1261"/>
    <w:bookmarkStart w:name="z1442" w:id="1262"/>
    <w:p>
      <w:pPr>
        <w:spacing w:after="0"/>
        <w:ind w:left="0"/>
        <w:jc w:val="both"/>
      </w:pPr>
      <w:r>
        <w:rPr>
          <w:rFonts w:ascii="Times New Roman"/>
          <w:b w:val="false"/>
          <w:i w:val="false"/>
          <w:color w:val="000000"/>
          <w:sz w:val="28"/>
        </w:rPr>
        <w:t xml:space="preserve">
      1. Поскольку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 </w:t>
      </w:r>
    </w:p>
    <w:bookmarkEnd w:id="1262"/>
    <w:p>
      <w:pPr>
        <w:spacing w:after="0"/>
        <w:ind w:left="0"/>
        <w:jc w:val="both"/>
      </w:pPr>
      <w:r>
        <w:rPr>
          <w:rFonts w:ascii="Times New Roman"/>
          <w:b w:val="false"/>
          <w:i w:val="false"/>
          <w:color w:val="000000"/>
          <w:sz w:val="28"/>
        </w:rPr>
        <w:t xml:space="preserve">
      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 </w:t>
      </w:r>
    </w:p>
    <w:bookmarkStart w:name="z1443" w:id="1263"/>
    <w:p>
      <w:pPr>
        <w:spacing w:after="0"/>
        <w:ind w:left="0"/>
        <w:jc w:val="both"/>
      </w:pPr>
      <w:r>
        <w:rPr>
          <w:rFonts w:ascii="Times New Roman"/>
          <w:b w:val="false"/>
          <w:i w:val="false"/>
          <w:color w:val="000000"/>
          <w:sz w:val="28"/>
        </w:rPr>
        <w:t xml:space="preserve">
      2. Если иное не предусмотрено договором, собственник материалов, приобретший право собственности на изготовленную из них вещь, обязан компенсировать стоимость переработки осуществившему ее лицу, а в случае приобретения права собственности на новую вещь этим лицом, последнее соответственно обязано возместить собственнику материалов их стоимость. </w:t>
      </w:r>
    </w:p>
    <w:bookmarkEnd w:id="1263"/>
    <w:bookmarkStart w:name="z1444" w:id="1264"/>
    <w:p>
      <w:pPr>
        <w:spacing w:after="0"/>
        <w:ind w:left="0"/>
        <w:jc w:val="both"/>
      </w:pPr>
      <w:r>
        <w:rPr>
          <w:rFonts w:ascii="Times New Roman"/>
          <w:b w:val="false"/>
          <w:i w:val="false"/>
          <w:color w:val="000000"/>
          <w:sz w:val="28"/>
        </w:rPr>
        <w:t xml:space="preserve">
      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 </w:t>
      </w:r>
    </w:p>
    <w:bookmarkEnd w:id="1264"/>
    <w:bookmarkStart w:name="z500" w:id="1265"/>
    <w:p>
      <w:pPr>
        <w:spacing w:after="0"/>
        <w:ind w:left="0"/>
        <w:jc w:val="left"/>
      </w:pPr>
      <w:r>
        <w:rPr>
          <w:rFonts w:ascii="Times New Roman"/>
          <w:b/>
          <w:i w:val="false"/>
          <w:color w:val="000000"/>
        </w:rPr>
        <w:t xml:space="preserve"> Статья 238. Момент возникновения права собственности у приобретателя по договору </w:t>
      </w:r>
    </w:p>
    <w:bookmarkEnd w:id="1265"/>
    <w:bookmarkStart w:name="z1445" w:id="1266"/>
    <w:p>
      <w:pPr>
        <w:spacing w:after="0"/>
        <w:ind w:left="0"/>
        <w:jc w:val="both"/>
      </w:pPr>
      <w:r>
        <w:rPr>
          <w:rFonts w:ascii="Times New Roman"/>
          <w:b w:val="false"/>
          <w:i w:val="false"/>
          <w:color w:val="000000"/>
          <w:sz w:val="28"/>
        </w:rPr>
        <w:t xml:space="preserve">
      1. Право собственности у приобретателя имущества по договору возникает с момента передачи вещи, если иное не предусмотрено законодательными актами или договором. </w:t>
      </w:r>
    </w:p>
    <w:bookmarkEnd w:id="1266"/>
    <w:bookmarkStart w:name="z1459" w:id="1267"/>
    <w:p>
      <w:pPr>
        <w:spacing w:after="0"/>
        <w:ind w:left="0"/>
        <w:jc w:val="both"/>
      </w:pPr>
      <w:r>
        <w:rPr>
          <w:rFonts w:ascii="Times New Roman"/>
          <w:b w:val="false"/>
          <w:i w:val="false"/>
          <w:color w:val="000000"/>
          <w:sz w:val="28"/>
        </w:rPr>
        <w:t>
      1-1. Если право собственности у приобретателя по договору подлежит государственной регистрации, то право собственности приобретателя возникает с момента такой регистрации, если иное не предусмотрено законодательными актами.</w:t>
      </w:r>
    </w:p>
    <w:bookmarkEnd w:id="1267"/>
    <w:bookmarkStart w:name="z1446" w:id="1268"/>
    <w:p>
      <w:pPr>
        <w:spacing w:after="0"/>
        <w:ind w:left="0"/>
        <w:jc w:val="both"/>
      </w:pPr>
      <w:r>
        <w:rPr>
          <w:rFonts w:ascii="Times New Roman"/>
          <w:b w:val="false"/>
          <w:i w:val="false"/>
          <w:color w:val="000000"/>
          <w:sz w:val="28"/>
        </w:rPr>
        <w:t xml:space="preserve">
      2. Если договор об отчуждении имущества подлежит государственной регистрации или нотариальному удостоверению, право собственности у приобретателя возникает с момента регистрации или нотариального удостоверения, а при необходимости как нотариального удостоверения, так и государственной регистрации договора - с момента его регистрации. </w:t>
      </w:r>
    </w:p>
    <w:bookmarkEnd w:id="12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238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02" w:id="1269"/>
    <w:p>
      <w:pPr>
        <w:spacing w:after="0"/>
        <w:ind w:left="0"/>
        <w:jc w:val="left"/>
      </w:pPr>
      <w:r>
        <w:rPr>
          <w:rFonts w:ascii="Times New Roman"/>
          <w:b/>
          <w:i w:val="false"/>
          <w:color w:val="000000"/>
        </w:rPr>
        <w:t xml:space="preserve"> Статья 239. Передача вещей </w:t>
      </w:r>
    </w:p>
    <w:bookmarkEnd w:id="1269"/>
    <w:bookmarkStart w:name="z1447" w:id="1270"/>
    <w:p>
      <w:pPr>
        <w:spacing w:after="0"/>
        <w:ind w:left="0"/>
        <w:jc w:val="both"/>
      </w:pPr>
      <w:r>
        <w:rPr>
          <w:rFonts w:ascii="Times New Roman"/>
          <w:b w:val="false"/>
          <w:i w:val="false"/>
          <w:color w:val="000000"/>
          <w:sz w:val="28"/>
        </w:rPr>
        <w:t xml:space="preserve">
      1. Передачей признается вручение вещей приобретателю, а равно сдача транспортной организации для отправки приобретателю и сдача на почту для пересылки приобретателю вещей, отчужденных без обязательства доставки, если иное не предусмотрено законодательством или договором. </w:t>
      </w:r>
    </w:p>
    <w:bookmarkEnd w:id="1270"/>
    <w:bookmarkStart w:name="z1448" w:id="1271"/>
    <w:p>
      <w:pPr>
        <w:spacing w:after="0"/>
        <w:ind w:left="0"/>
        <w:jc w:val="both"/>
      </w:pPr>
      <w:r>
        <w:rPr>
          <w:rFonts w:ascii="Times New Roman"/>
          <w:b w:val="false"/>
          <w:i w:val="false"/>
          <w:color w:val="000000"/>
          <w:sz w:val="28"/>
        </w:rPr>
        <w:t xml:space="preserve">
      2. Если к моменту заключения договора об отчуждении вещи она уже находится во владении приобретателя, вещь признается переданной ему с этого момента. К передаче вещей приравнивается передача коносамента или иного распорядительного документа на вещи. </w:t>
      </w:r>
    </w:p>
    <w:bookmarkEnd w:id="1271"/>
    <w:bookmarkStart w:name="z504" w:id="1272"/>
    <w:p>
      <w:pPr>
        <w:spacing w:after="0"/>
        <w:ind w:left="0"/>
        <w:jc w:val="left"/>
      </w:pPr>
      <w:r>
        <w:rPr>
          <w:rFonts w:ascii="Times New Roman"/>
          <w:b/>
          <w:i w:val="false"/>
          <w:color w:val="000000"/>
        </w:rPr>
        <w:t xml:space="preserve"> Статья 240. Приобретательная давность </w:t>
      </w:r>
    </w:p>
    <w:bookmarkEnd w:id="1272"/>
    <w:bookmarkStart w:name="z1449" w:id="1273"/>
    <w:p>
      <w:pPr>
        <w:spacing w:after="0"/>
        <w:ind w:left="0"/>
        <w:jc w:val="both"/>
      </w:pPr>
      <w:r>
        <w:rPr>
          <w:rFonts w:ascii="Times New Roman"/>
          <w:b w:val="false"/>
          <w:i w:val="false"/>
          <w:color w:val="000000"/>
          <w:sz w:val="28"/>
        </w:rPr>
        <w:t xml:space="preserve">
      1. Гражданин или юридическое лицо, не являющееся собственниками имущества, но добросовестно, открыто и непрерывно владеющие как своим собственным недвижимым имуществом в течение семи лет, либо иным имуществом не менее пяти лет, приобретает право собственности на это имущество (приобретательная давность). </w:t>
      </w:r>
    </w:p>
    <w:bookmarkEnd w:id="1273"/>
    <w:bookmarkStart w:name="z1450" w:id="1274"/>
    <w:p>
      <w:pPr>
        <w:spacing w:after="0"/>
        <w:ind w:left="0"/>
        <w:jc w:val="both"/>
      </w:pPr>
      <w:r>
        <w:rPr>
          <w:rFonts w:ascii="Times New Roman"/>
          <w:b w:val="false"/>
          <w:i w:val="false"/>
          <w:color w:val="000000"/>
          <w:sz w:val="28"/>
        </w:rPr>
        <w:t xml:space="preserve">
      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 </w:t>
      </w:r>
    </w:p>
    <w:bookmarkEnd w:id="1274"/>
    <w:bookmarkStart w:name="z1451" w:id="1275"/>
    <w:p>
      <w:pPr>
        <w:spacing w:after="0"/>
        <w:ind w:left="0"/>
        <w:jc w:val="both"/>
      </w:pPr>
      <w:r>
        <w:rPr>
          <w:rFonts w:ascii="Times New Roman"/>
          <w:b w:val="false"/>
          <w:i w:val="false"/>
          <w:color w:val="000000"/>
          <w:sz w:val="28"/>
        </w:rPr>
        <w:t xml:space="preserve">
      2. До приобретения на имущество права собственности гражданин или юридическое лицо, владеющие им как своим собственным, имеют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законодательными актами или договором основания. </w:t>
      </w:r>
    </w:p>
    <w:bookmarkEnd w:id="1275"/>
    <w:bookmarkStart w:name="z1452" w:id="1276"/>
    <w:p>
      <w:pPr>
        <w:spacing w:after="0"/>
        <w:ind w:left="0"/>
        <w:jc w:val="both"/>
      </w:pPr>
      <w:r>
        <w:rPr>
          <w:rFonts w:ascii="Times New Roman"/>
          <w:b w:val="false"/>
          <w:i w:val="false"/>
          <w:color w:val="000000"/>
          <w:sz w:val="28"/>
        </w:rPr>
        <w:t xml:space="preserve">
      3. Гражданин или юридическое лицо, которые ссылаются на давность владения, могут присоединить к своему владению все то время, в течение которого владел данной вещью тот, чьими правопреемниками они являются. </w:t>
      </w:r>
    </w:p>
    <w:bookmarkEnd w:id="1276"/>
    <w:bookmarkStart w:name="z1453" w:id="1277"/>
    <w:p>
      <w:pPr>
        <w:spacing w:after="0"/>
        <w:ind w:left="0"/>
        <w:jc w:val="both"/>
      </w:pPr>
      <w:r>
        <w:rPr>
          <w:rFonts w:ascii="Times New Roman"/>
          <w:b w:val="false"/>
          <w:i w:val="false"/>
          <w:color w:val="000000"/>
          <w:sz w:val="28"/>
        </w:rPr>
        <w:t>
      4. Течение срока приобретательной давности начинается с момента завладения вещью.</w:t>
      </w:r>
    </w:p>
    <w:bookmarkEnd w:id="1277"/>
    <w:bookmarkStart w:name="z1454" w:id="127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Исключен Законом РК от 25.03.2011 </w:t>
      </w:r>
      <w:r>
        <w:rPr>
          <w:rFonts w:ascii="Times New Roman"/>
          <w:b w:val="false"/>
          <w:i w:val="false"/>
          <w:color w:val="000000"/>
          <w:sz w:val="28"/>
        </w:rPr>
        <w:t>№ 421-IV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12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240 с изменениями, внесенными законами РК от 02.03.1998 N </w:t>
      </w:r>
      <w:r>
        <w:rPr>
          <w:rFonts w:ascii="Times New Roman"/>
          <w:b w:val="false"/>
          <w:i w:val="false"/>
          <w:color w:val="000000"/>
          <w:sz w:val="28"/>
        </w:rPr>
        <w:t>211</w:t>
      </w:r>
      <w:r>
        <w:rPr>
          <w:rFonts w:ascii="Times New Roman"/>
          <w:b w:val="false"/>
          <w:i w:val="false"/>
          <w:color w:val="ff0000"/>
          <w:sz w:val="28"/>
        </w:rPr>
        <w:t xml:space="preserve">;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06" w:id="1279"/>
    <w:p>
      <w:pPr>
        <w:spacing w:after="0"/>
        <w:ind w:left="0"/>
        <w:jc w:val="left"/>
      </w:pPr>
      <w:r>
        <w:rPr>
          <w:rFonts w:ascii="Times New Roman"/>
          <w:b/>
          <w:i w:val="false"/>
          <w:color w:val="000000"/>
        </w:rPr>
        <w:t xml:space="preserve"> Статья 241. Обращение в собственность общедоступных для сбора либо добычи вещей </w:t>
      </w:r>
    </w:p>
    <w:bookmarkEnd w:id="1279"/>
    <w:p>
      <w:pPr>
        <w:spacing w:after="0"/>
        <w:ind w:left="0"/>
        <w:jc w:val="both"/>
      </w:pPr>
      <w:r>
        <w:rPr>
          <w:rFonts w:ascii="Times New Roman"/>
          <w:b w:val="false"/>
          <w:i w:val="false"/>
          <w:color w:val="000000"/>
          <w:sz w:val="28"/>
        </w:rPr>
        <w:t xml:space="preserve">
      В случае, когда в соответствии с законодательством, местным обычаем или общим разрешением, данным собственником, в лесах, водоемах или на другой территории допускается сбор ягод, лов рыбы, охота на животных, сбор или добыча других предметов - право собственности на соответствующие вещи приобретает лицо, осуществившее их сбор или добычу. </w:t>
      </w:r>
    </w:p>
    <w:bookmarkStart w:name="z508" w:id="1280"/>
    <w:p>
      <w:pPr>
        <w:spacing w:after="0"/>
        <w:ind w:left="0"/>
        <w:jc w:val="left"/>
      </w:pPr>
      <w:r>
        <w:rPr>
          <w:rFonts w:ascii="Times New Roman"/>
          <w:b/>
          <w:i w:val="false"/>
          <w:color w:val="000000"/>
        </w:rPr>
        <w:t xml:space="preserve"> Статья 242. Бесхозяйные вещи </w:t>
      </w:r>
    </w:p>
    <w:bookmarkEnd w:id="1280"/>
    <w:bookmarkStart w:name="z1455" w:id="1281"/>
    <w:p>
      <w:pPr>
        <w:spacing w:after="0"/>
        <w:ind w:left="0"/>
        <w:jc w:val="both"/>
      </w:pPr>
      <w:r>
        <w:rPr>
          <w:rFonts w:ascii="Times New Roman"/>
          <w:b w:val="false"/>
          <w:i w:val="false"/>
          <w:color w:val="000000"/>
          <w:sz w:val="28"/>
        </w:rPr>
        <w:t xml:space="preserve">
      1. Бесхозяйной является вещь, которая не имеет собственника или собственник которой неизвестен, либо вещь, от права собственности на которую собственник отказался. </w:t>
      </w:r>
    </w:p>
    <w:bookmarkEnd w:id="1281"/>
    <w:bookmarkStart w:name="z1456" w:id="1282"/>
    <w:p>
      <w:pPr>
        <w:spacing w:after="0"/>
        <w:ind w:left="0"/>
        <w:jc w:val="both"/>
      </w:pPr>
      <w:r>
        <w:rPr>
          <w:rFonts w:ascii="Times New Roman"/>
          <w:b w:val="false"/>
          <w:i w:val="false"/>
          <w:color w:val="000000"/>
          <w:sz w:val="28"/>
        </w:rPr>
        <w:t>
      2. Если это не исключается правилами о приобретении права собственности на вещи, от которых собственник отказался (</w:t>
      </w:r>
      <w:r>
        <w:rPr>
          <w:rFonts w:ascii="Times New Roman"/>
          <w:b w:val="false"/>
          <w:i w:val="false"/>
          <w:color w:val="000000"/>
          <w:sz w:val="28"/>
        </w:rPr>
        <w:t>статья 243</w:t>
      </w:r>
      <w:r>
        <w:rPr>
          <w:rFonts w:ascii="Times New Roman"/>
          <w:b w:val="false"/>
          <w:i w:val="false"/>
          <w:color w:val="000000"/>
          <w:sz w:val="28"/>
        </w:rPr>
        <w:t xml:space="preserve"> настоящего Кодекса), о находке (</w:t>
      </w:r>
      <w:r>
        <w:rPr>
          <w:rFonts w:ascii="Times New Roman"/>
          <w:b w:val="false"/>
          <w:i w:val="false"/>
          <w:color w:val="000000"/>
          <w:sz w:val="28"/>
        </w:rPr>
        <w:t>статья 245</w:t>
      </w:r>
      <w:r>
        <w:rPr>
          <w:rFonts w:ascii="Times New Roman"/>
          <w:b w:val="false"/>
          <w:i w:val="false"/>
          <w:color w:val="000000"/>
          <w:sz w:val="28"/>
        </w:rPr>
        <w:t xml:space="preserve"> настоящего Кодекса), о безнадзорных животных (</w:t>
      </w:r>
      <w:r>
        <w:rPr>
          <w:rFonts w:ascii="Times New Roman"/>
          <w:b w:val="false"/>
          <w:i w:val="false"/>
          <w:color w:val="000000"/>
          <w:sz w:val="28"/>
        </w:rPr>
        <w:t>статья 246</w:t>
      </w:r>
      <w:r>
        <w:rPr>
          <w:rFonts w:ascii="Times New Roman"/>
          <w:b w:val="false"/>
          <w:i w:val="false"/>
          <w:color w:val="000000"/>
          <w:sz w:val="28"/>
        </w:rPr>
        <w:t xml:space="preserve"> настоящего Кодекса) и клада (</w:t>
      </w:r>
      <w:r>
        <w:rPr>
          <w:rFonts w:ascii="Times New Roman"/>
          <w:b w:val="false"/>
          <w:i w:val="false"/>
          <w:color w:val="000000"/>
          <w:sz w:val="28"/>
        </w:rPr>
        <w:t>статья 247</w:t>
      </w:r>
      <w:r>
        <w:rPr>
          <w:rFonts w:ascii="Times New Roman"/>
          <w:b w:val="false"/>
          <w:i w:val="false"/>
          <w:color w:val="000000"/>
          <w:sz w:val="28"/>
        </w:rPr>
        <w:t xml:space="preserve"> настоящего Кодекса), право собственности на бесхозяйные движимые вещи может быть приобретено в силу приобретательной давности (</w:t>
      </w:r>
      <w:r>
        <w:rPr>
          <w:rFonts w:ascii="Times New Roman"/>
          <w:b w:val="false"/>
          <w:i w:val="false"/>
          <w:color w:val="000000"/>
          <w:sz w:val="28"/>
        </w:rPr>
        <w:t>статья 240</w:t>
      </w:r>
      <w:r>
        <w:rPr>
          <w:rFonts w:ascii="Times New Roman"/>
          <w:b w:val="false"/>
          <w:i w:val="false"/>
          <w:color w:val="000000"/>
          <w:sz w:val="28"/>
        </w:rPr>
        <w:t xml:space="preserve"> настоящего Кодекса). </w:t>
      </w:r>
    </w:p>
    <w:bookmarkEnd w:id="1282"/>
    <w:bookmarkStart w:name="z1457" w:id="1283"/>
    <w:p>
      <w:pPr>
        <w:spacing w:after="0"/>
        <w:ind w:left="0"/>
        <w:jc w:val="both"/>
      </w:pPr>
      <w:r>
        <w:rPr>
          <w:rFonts w:ascii="Times New Roman"/>
          <w:b w:val="false"/>
          <w:i w:val="false"/>
          <w:color w:val="000000"/>
          <w:sz w:val="28"/>
        </w:rPr>
        <w:t>
      3. Бесхозяйные недвижимые вещи принимаются на учет органом, осуществляющим государственную регистрацию прав на недвижимое имущество, по заявлению местных исполнительных органов городов республиканского значения, столицы, районов, городов областного значения, на территории которых они выявлены. По истечении года со дня постановки бесхозяйной недвижимой вещи на учет местный исполнительный орган обращается в суд с требованием о признании этой вещи поступившей в коммунальную собственность.</w:t>
      </w:r>
    </w:p>
    <w:bookmarkEnd w:id="1283"/>
    <w:p>
      <w:pPr>
        <w:spacing w:after="0"/>
        <w:ind w:left="0"/>
        <w:jc w:val="both"/>
      </w:pPr>
      <w:r>
        <w:rPr>
          <w:rFonts w:ascii="Times New Roman"/>
          <w:b w:val="false"/>
          <w:i w:val="false"/>
          <w:color w:val="000000"/>
          <w:sz w:val="28"/>
        </w:rPr>
        <w:t>
      В случае, если собственник отказывается от права собственности путем объявления об этом, местный исполнительный орган обращается в суд с требованием о признании этой вещи поступившей в коммунальную собственность с момента объявления об отказе.</w:t>
      </w:r>
    </w:p>
    <w:bookmarkStart w:name="z1019" w:id="1284"/>
    <w:p>
      <w:pPr>
        <w:spacing w:after="0"/>
        <w:ind w:left="0"/>
        <w:jc w:val="both"/>
      </w:pPr>
      <w:r>
        <w:rPr>
          <w:rFonts w:ascii="Times New Roman"/>
          <w:b w:val="false"/>
          <w:i w:val="false"/>
          <w:color w:val="000000"/>
          <w:sz w:val="28"/>
        </w:rPr>
        <w:t>
      Организация работы по учету, хранению, оценке, дальнейшему использованию и реализации имущества, поступившего в коммунальную собственность, осуществляется местным исполнительным органом.</w:t>
      </w:r>
    </w:p>
    <w:bookmarkEnd w:id="1284"/>
    <w:bookmarkStart w:name="z1020" w:id="1285"/>
    <w:p>
      <w:pPr>
        <w:spacing w:after="0"/>
        <w:ind w:left="0"/>
        <w:jc w:val="both"/>
      </w:pPr>
      <w:r>
        <w:rPr>
          <w:rFonts w:ascii="Times New Roman"/>
          <w:b w:val="false"/>
          <w:i w:val="false"/>
          <w:color w:val="000000"/>
          <w:sz w:val="28"/>
        </w:rPr>
        <w:t>
      Не могут быть поставлены на учет и переданы в коммунальную собственность бесхозяйные недвижимые вещи, находящиеся у граждан или негосударственных юридических лиц, которые владеют таким имуществом как своим собственным.</w:t>
      </w:r>
    </w:p>
    <w:bookmarkEnd w:id="1285"/>
    <w:bookmarkStart w:name="z1348" w:id="1286"/>
    <w:p>
      <w:pPr>
        <w:spacing w:after="0"/>
        <w:ind w:left="0"/>
        <w:jc w:val="both"/>
      </w:pPr>
      <w:r>
        <w:rPr>
          <w:rFonts w:ascii="Times New Roman"/>
          <w:b w:val="false"/>
          <w:i w:val="false"/>
          <w:color w:val="000000"/>
          <w:sz w:val="28"/>
        </w:rPr>
        <w:t>
      Порядок учета, хранения, оценки, дальнейшего использования и реализации имущества, поступившего в государственную собственность, определяется Правительством Республики Казахстан.</w:t>
      </w:r>
    </w:p>
    <w:bookmarkEnd w:id="1286"/>
    <w:bookmarkStart w:name="z1349" w:id="1287"/>
    <w:p>
      <w:pPr>
        <w:spacing w:after="0"/>
        <w:ind w:left="0"/>
        <w:jc w:val="both"/>
      </w:pPr>
      <w:r>
        <w:rPr>
          <w:rFonts w:ascii="Times New Roman"/>
          <w:b w:val="false"/>
          <w:i w:val="false"/>
          <w:color w:val="000000"/>
          <w:sz w:val="28"/>
        </w:rPr>
        <w:t>
      В любое время до возникновения права собственности другого лица на такое имущество собственник вправе обратиться с заявлением о снятии с учета принадлежащей ему недвижимой вещи как бесхозяйной и вновь принять ее в свое фактическое владение.</w:t>
      </w:r>
    </w:p>
    <w:bookmarkEnd w:id="12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242 с изменениями, внесенными законами РК от 24 декабря 2001 г. N </w:t>
      </w:r>
      <w:r>
        <w:rPr>
          <w:rFonts w:ascii="Times New Roman"/>
          <w:b w:val="false"/>
          <w:i w:val="false"/>
          <w:color w:val="000000"/>
          <w:sz w:val="28"/>
        </w:rPr>
        <w:t>276</w:t>
      </w:r>
      <w:r>
        <w:rPr>
          <w:rFonts w:ascii="Times New Roman"/>
          <w:b w:val="false"/>
          <w:i w:val="false"/>
          <w:color w:val="ff0000"/>
          <w:sz w:val="28"/>
        </w:rPr>
        <w:t xml:space="preserve"> (вводится в действие с 1 января 2002 г.); от 20 декабря 2004 г. </w:t>
      </w:r>
      <w:r>
        <w:rPr>
          <w:rFonts w:ascii="Times New Roman"/>
          <w:b w:val="false"/>
          <w:i w:val="false"/>
          <w:color w:val="000000"/>
          <w:sz w:val="28"/>
        </w:rPr>
        <w:t>N 13</w:t>
      </w:r>
      <w:r>
        <w:rPr>
          <w:rFonts w:ascii="Times New Roman"/>
          <w:b w:val="false"/>
          <w:i w:val="false"/>
          <w:color w:val="ff0000"/>
          <w:sz w:val="28"/>
        </w:rPr>
        <w:t xml:space="preserve"> (вводится в действие с 1 января 2005 г.); от 22 июня 2006 года N </w:t>
      </w:r>
      <w:r>
        <w:rPr>
          <w:rFonts w:ascii="Times New Roman"/>
          <w:b w:val="false"/>
          <w:i w:val="false"/>
          <w:color w:val="000000"/>
          <w:sz w:val="28"/>
        </w:rPr>
        <w:t>147</w:t>
      </w:r>
      <w:r>
        <w:rPr>
          <w:rFonts w:ascii="Times New Roman"/>
          <w:b w:val="false"/>
          <w:i w:val="false"/>
          <w:color w:val="ff0000"/>
          <w:sz w:val="28"/>
        </w:rPr>
        <w:t xml:space="preserve">; от 12 января 2007 года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510" w:id="1288"/>
    <w:p>
      <w:pPr>
        <w:spacing w:after="0"/>
        <w:ind w:left="0"/>
        <w:jc w:val="left"/>
      </w:pPr>
      <w:r>
        <w:rPr>
          <w:rFonts w:ascii="Times New Roman"/>
          <w:b/>
          <w:i w:val="false"/>
          <w:color w:val="000000"/>
        </w:rPr>
        <w:t xml:space="preserve"> Статья 243. Движимые вещи, от которых собственник отказался </w:t>
      </w:r>
    </w:p>
    <w:bookmarkEnd w:id="1288"/>
    <w:bookmarkStart w:name="z1461" w:id="1289"/>
    <w:p>
      <w:pPr>
        <w:spacing w:after="0"/>
        <w:ind w:left="0"/>
        <w:jc w:val="both"/>
      </w:pPr>
      <w:r>
        <w:rPr>
          <w:rFonts w:ascii="Times New Roman"/>
          <w:b w:val="false"/>
          <w:i w:val="false"/>
          <w:color w:val="000000"/>
          <w:sz w:val="28"/>
        </w:rPr>
        <w:t xml:space="preserve">
      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пунктом 2 настоящей статьи. </w:t>
      </w:r>
    </w:p>
    <w:bookmarkEnd w:id="1289"/>
    <w:bookmarkStart w:name="z1462" w:id="1290"/>
    <w:p>
      <w:pPr>
        <w:spacing w:after="0"/>
        <w:ind w:left="0"/>
        <w:jc w:val="both"/>
      </w:pPr>
      <w:r>
        <w:rPr>
          <w:rFonts w:ascii="Times New Roman"/>
          <w:b w:val="false"/>
          <w:i w:val="false"/>
          <w:color w:val="000000"/>
          <w:sz w:val="28"/>
        </w:rPr>
        <w:t xml:space="preserve">
      2. Лицо, в собственности, владении или пользовании которого находится земельный участок, где находится брошенная вещь, стоимость которой явно ниже суммы, соответствующей двадцати месячным расчетным показателям, либо брошенные лом металлов, бракованная продукция,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 </w:t>
      </w:r>
    </w:p>
    <w:bookmarkEnd w:id="1290"/>
    <w:bookmarkStart w:name="z1463" w:id="1291"/>
    <w:p>
      <w:pPr>
        <w:spacing w:after="0"/>
        <w:ind w:left="0"/>
        <w:jc w:val="both"/>
      </w:pPr>
      <w:r>
        <w:rPr>
          <w:rFonts w:ascii="Times New Roman"/>
          <w:b w:val="false"/>
          <w:i w:val="false"/>
          <w:color w:val="000000"/>
          <w:sz w:val="28"/>
        </w:rPr>
        <w:t xml:space="preserve">
      Другие брошенные вещи поступают в собственность лица, вступившего во владение ими, если по заявлению этого лица они признаны судом бесхозяйными. </w:t>
      </w:r>
    </w:p>
    <w:bookmarkEnd w:id="1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243 в новой редакции - </w:t>
      </w:r>
      <w:r>
        <w:rPr>
          <w:rFonts w:ascii="Times New Roman"/>
          <w:b w:val="false"/>
          <w:i w:val="false"/>
          <w:color w:val="000000"/>
          <w:sz w:val="28"/>
        </w:rPr>
        <w:t>Закон</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p>
    <w:bookmarkStart w:name="z512" w:id="1292"/>
    <w:p>
      <w:pPr>
        <w:spacing w:after="0"/>
        <w:ind w:left="0"/>
        <w:jc w:val="left"/>
      </w:pPr>
      <w:r>
        <w:rPr>
          <w:rFonts w:ascii="Times New Roman"/>
          <w:b/>
          <w:i w:val="false"/>
          <w:color w:val="000000"/>
        </w:rPr>
        <w:t xml:space="preserve"> Статья 244. Самовольная постройка </w:t>
      </w:r>
    </w:p>
    <w:bookmarkEnd w:id="1292"/>
    <w:bookmarkStart w:name="z1464" w:id="1293"/>
    <w:p>
      <w:pPr>
        <w:spacing w:after="0"/>
        <w:ind w:left="0"/>
        <w:jc w:val="both"/>
      </w:pPr>
      <w:r>
        <w:rPr>
          <w:rFonts w:ascii="Times New Roman"/>
          <w:b w:val="false"/>
          <w:i w:val="false"/>
          <w:color w:val="000000"/>
          <w:sz w:val="28"/>
        </w:rPr>
        <w:t>
      1. Самовольной постройкой являются жилой дом, другое строение, сооружение или иное недвижимое имущество, созданные на не сформированной в земельные участки земле, принадлежащей государству, на земельном участке, который не принадлежит лицу, осуществившему постройку, а также созданные без получения на это разрешений, необходимых в соответствии с земельным законодательством Республики Казахстан, законодательством Республики Казахстан об архитектурной, градостроительной и строительной деятельности в Республике Казахстан и иным законодательством Республики Казахстан.</w:t>
      </w:r>
    </w:p>
    <w:bookmarkEnd w:id="1293"/>
    <w:bookmarkStart w:name="z1465" w:id="1294"/>
    <w:p>
      <w:pPr>
        <w:spacing w:after="0"/>
        <w:ind w:left="0"/>
        <w:jc w:val="both"/>
      </w:pPr>
      <w:r>
        <w:rPr>
          <w:rFonts w:ascii="Times New Roman"/>
          <w:b w:val="false"/>
          <w:i w:val="false"/>
          <w:color w:val="000000"/>
          <w:sz w:val="28"/>
        </w:rPr>
        <w:t xml:space="preserve">
      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 </w:t>
      </w:r>
    </w:p>
    <w:bookmarkEnd w:id="1294"/>
    <w:p>
      <w:pPr>
        <w:spacing w:after="0"/>
        <w:ind w:left="0"/>
        <w:jc w:val="both"/>
      </w:pPr>
      <w:r>
        <w:rPr>
          <w:rFonts w:ascii="Times New Roman"/>
          <w:b w:val="false"/>
          <w:i w:val="false"/>
          <w:color w:val="000000"/>
          <w:sz w:val="28"/>
        </w:rPr>
        <w:t xml:space="preserve">
      Самовольная постройка подлежит сносу осуществившим ее лицом либо за его счет, кроме случаев, предусмотренных пунктами 3 и 4 настоящей статьи. </w:t>
      </w:r>
    </w:p>
    <w:bookmarkStart w:name="z1466" w:id="1295"/>
    <w:p>
      <w:pPr>
        <w:spacing w:after="0"/>
        <w:ind w:left="0"/>
        <w:jc w:val="both"/>
      </w:pPr>
      <w:r>
        <w:rPr>
          <w:rFonts w:ascii="Times New Roman"/>
          <w:b w:val="false"/>
          <w:i w:val="false"/>
          <w:color w:val="000000"/>
          <w:sz w:val="28"/>
        </w:rPr>
        <w:t xml:space="preserve">
      3. Право собственности на самовольную постройку может быть признано судом за лицом, осуществившим постройку на не принадлежащем ему земельном участке, при условии, что данный участок будет в установленном порядке предоставлен этому лицу под размещение возведенной постройки. </w:t>
      </w:r>
    </w:p>
    <w:bookmarkEnd w:id="1295"/>
    <w:bookmarkStart w:name="z8300" w:id="1296"/>
    <w:p>
      <w:pPr>
        <w:spacing w:after="0"/>
        <w:ind w:left="0"/>
        <w:jc w:val="both"/>
      </w:pPr>
      <w:r>
        <w:rPr>
          <w:rFonts w:ascii="Times New Roman"/>
          <w:b w:val="false"/>
          <w:i w:val="false"/>
          <w:color w:val="000000"/>
          <w:sz w:val="28"/>
        </w:rPr>
        <w:t>
      Право собственности застройщика на самовольную постройку на не принадлежащем ему земельном участке, за исключением земель, принадлежащих государству, может признаваться судом при наличии согласия на это собственника земельного участка с выплатой последнему компенсации при условии соответствия постройки требованиям законодательства Республики Казахстан об архитектурной, градостроительной и строительной деятельности.</w:t>
      </w:r>
    </w:p>
    <w:bookmarkEnd w:id="1296"/>
    <w:bookmarkStart w:name="z1467" w:id="1297"/>
    <w:p>
      <w:pPr>
        <w:spacing w:after="0"/>
        <w:ind w:left="0"/>
        <w:jc w:val="both"/>
      </w:pPr>
      <w:r>
        <w:rPr>
          <w:rFonts w:ascii="Times New Roman"/>
          <w:b w:val="false"/>
          <w:i w:val="false"/>
          <w:color w:val="000000"/>
          <w:sz w:val="28"/>
        </w:rPr>
        <w:t xml:space="preserve">
      Право собственности на самовольную постройку может быть признано судом также за лицом, в законном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 </w:t>
      </w:r>
    </w:p>
    <w:bookmarkEnd w:id="1297"/>
    <w:bookmarkStart w:name="z1468" w:id="1298"/>
    <w:p>
      <w:pPr>
        <w:spacing w:after="0"/>
        <w:ind w:left="0"/>
        <w:jc w:val="both"/>
      </w:pPr>
      <w:r>
        <w:rPr>
          <w:rFonts w:ascii="Times New Roman"/>
          <w:b w:val="false"/>
          <w:i w:val="false"/>
          <w:color w:val="000000"/>
          <w:sz w:val="28"/>
        </w:rPr>
        <w:t xml:space="preserve">
      Право собственности на самовольную постройку не может быть признано за указанными лицами, если сохранение постройки повлечет нарушения прав и охраняемых законом интересов других лиц либо будет создавать угрозу жизни и здоровью граждан. </w:t>
      </w:r>
    </w:p>
    <w:bookmarkEnd w:id="1298"/>
    <w:bookmarkStart w:name="z1469" w:id="1299"/>
    <w:p>
      <w:pPr>
        <w:spacing w:after="0"/>
        <w:ind w:left="0"/>
        <w:jc w:val="both"/>
      </w:pPr>
      <w:r>
        <w:rPr>
          <w:rFonts w:ascii="Times New Roman"/>
          <w:b w:val="false"/>
          <w:i w:val="false"/>
          <w:color w:val="000000"/>
          <w:sz w:val="28"/>
        </w:rPr>
        <w:t>
      4. С учетом социально-экономической целесообразности самовольная постройка, возведенная лицом на земельных участках (не сформированной в земельные участки земле), принадлежащих государству и не находящихся в землепользовании, передается в коммунальную собственность с возмещением расходов на постройку в размере, определенном судом.</w:t>
      </w:r>
    </w:p>
    <w:bookmarkEnd w:id="1299"/>
    <w:p>
      <w:pPr>
        <w:spacing w:after="0"/>
        <w:ind w:left="0"/>
        <w:jc w:val="both"/>
      </w:pPr>
      <w:r>
        <w:rPr>
          <w:rFonts w:ascii="Times New Roman"/>
          <w:b w:val="false"/>
          <w:i w:val="false"/>
          <w:color w:val="000000"/>
          <w:sz w:val="28"/>
        </w:rPr>
        <w:t>
      При осуществлении самовольной постройки на земельном участке, находящемся в землепользовании государственных землепользователей, с учетом социально-экономической целесообразности самовольная постройка передается в коммунальную собственность с возмещением расходов на постройку в размере, определенном судом, из бюджетных средств.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244 с изменениями, внесенными законами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14" w:id="1300"/>
    <w:p>
      <w:pPr>
        <w:spacing w:after="0"/>
        <w:ind w:left="0"/>
        <w:jc w:val="left"/>
      </w:pPr>
      <w:r>
        <w:rPr>
          <w:rFonts w:ascii="Times New Roman"/>
          <w:b/>
          <w:i w:val="false"/>
          <w:color w:val="000000"/>
        </w:rPr>
        <w:t xml:space="preserve"> Статья 245. Находка </w:t>
      </w:r>
    </w:p>
    <w:bookmarkEnd w:id="1300"/>
    <w:bookmarkStart w:name="z1470" w:id="1301"/>
    <w:p>
      <w:pPr>
        <w:spacing w:after="0"/>
        <w:ind w:left="0"/>
        <w:jc w:val="both"/>
      </w:pPr>
      <w:r>
        <w:rPr>
          <w:rFonts w:ascii="Times New Roman"/>
          <w:b w:val="false"/>
          <w:i w:val="false"/>
          <w:color w:val="000000"/>
          <w:sz w:val="28"/>
        </w:rPr>
        <w:t xml:space="preserve">
      1. Нашедший потерянную вещь обязан немедленно уведомить об этом лицо, потерявшее ее, или собственника вещи или кого-либо из других известных ему лиц, имеющих право получить ее, и возвратить ему найденную вещь. </w:t>
      </w:r>
    </w:p>
    <w:bookmarkEnd w:id="1301"/>
    <w:bookmarkStart w:name="z1471" w:id="1302"/>
    <w:p>
      <w:pPr>
        <w:spacing w:after="0"/>
        <w:ind w:left="0"/>
        <w:jc w:val="both"/>
      </w:pPr>
      <w:r>
        <w:rPr>
          <w:rFonts w:ascii="Times New Roman"/>
          <w:b w:val="false"/>
          <w:i w:val="false"/>
          <w:color w:val="000000"/>
          <w:sz w:val="28"/>
        </w:rPr>
        <w:t xml:space="preserve">
      Если вещь найдена в помещении или на транспорте, она подлежит сдаче лицу, представляющему владельца этого помещения или транспорта. В таком случае этот владелец приобретает права и несет обязанности лица, нашедшего вещь. </w:t>
      </w:r>
    </w:p>
    <w:bookmarkEnd w:id="1302"/>
    <w:bookmarkStart w:name="z1472" w:id="1303"/>
    <w:p>
      <w:pPr>
        <w:spacing w:after="0"/>
        <w:ind w:left="0"/>
        <w:jc w:val="both"/>
      </w:pPr>
      <w:r>
        <w:rPr>
          <w:rFonts w:ascii="Times New Roman"/>
          <w:b w:val="false"/>
          <w:i w:val="false"/>
          <w:color w:val="000000"/>
          <w:sz w:val="28"/>
        </w:rPr>
        <w:t xml:space="preserve">
      2. Если лицо, имеющее право получить найденную вещь, или его местопребывание неизвестно, нашедший вещь обязан заявить о находке в органы внутренних дел или местные исполнительные органы городов республиканского значения, столицы, районов, городов областного значения. </w:t>
      </w:r>
    </w:p>
    <w:bookmarkEnd w:id="1303"/>
    <w:bookmarkStart w:name="z1473" w:id="1304"/>
    <w:p>
      <w:pPr>
        <w:spacing w:after="0"/>
        <w:ind w:left="0"/>
        <w:jc w:val="both"/>
      </w:pPr>
      <w:r>
        <w:rPr>
          <w:rFonts w:ascii="Times New Roman"/>
          <w:b w:val="false"/>
          <w:i w:val="false"/>
          <w:color w:val="000000"/>
          <w:sz w:val="28"/>
        </w:rPr>
        <w:t xml:space="preserve">
      3. Нашедший вещь вправе хранить ее у себя либо сдать на хранение в органы внутренних дел, местные исполнительные органы городов республиканского значения, столицы, районов, городов областного значения или указанному ими лицу. Скоропортящаяся вещь или вещь, издержки по хранению которой несоизмеримы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хранению и возврату лицу, управомоченному на получение вещи, или передаче в собственность другим лицам в порядке и на условиях, установленных для самой этой вещи. </w:t>
      </w:r>
    </w:p>
    <w:bookmarkEnd w:id="1304"/>
    <w:bookmarkStart w:name="z1474" w:id="1305"/>
    <w:p>
      <w:pPr>
        <w:spacing w:after="0"/>
        <w:ind w:left="0"/>
        <w:jc w:val="both"/>
      </w:pPr>
      <w:r>
        <w:rPr>
          <w:rFonts w:ascii="Times New Roman"/>
          <w:b w:val="false"/>
          <w:i w:val="false"/>
          <w:color w:val="000000"/>
          <w:sz w:val="28"/>
        </w:rPr>
        <w:t xml:space="preserve">
      Нашедший вещь отвечает за ее утрату или порчу лишь в случае его умысла или грубой неосторожности и в пределах стоимости этой вещи. </w:t>
      </w:r>
    </w:p>
    <w:bookmarkEnd w:id="1305"/>
    <w:bookmarkStart w:name="z1475" w:id="1306"/>
    <w:p>
      <w:pPr>
        <w:spacing w:after="0"/>
        <w:ind w:left="0"/>
        <w:jc w:val="both"/>
      </w:pPr>
      <w:r>
        <w:rPr>
          <w:rFonts w:ascii="Times New Roman"/>
          <w:b w:val="false"/>
          <w:i w:val="false"/>
          <w:color w:val="000000"/>
          <w:sz w:val="28"/>
        </w:rPr>
        <w:t xml:space="preserve">
      4. Если по истечении шести месяцев с момента заявления о находке органам внутренних дел или местным исполнительным органам городов республиканского значения, столицы, районов, городов областного значения лицо, управомоченное на получение утерянной вещи, не будет установлено и не заявит о своем праве на вещь лицу, ее нашедшему, либо органам внутренних дел или местным исполнительным органам городов республиканского значения, столицы, районов, городов областного значения, нашедший вещь приобретает право собственности на нее. </w:t>
      </w:r>
    </w:p>
    <w:bookmarkEnd w:id="1306"/>
    <w:bookmarkStart w:name="z1476" w:id="1307"/>
    <w:p>
      <w:pPr>
        <w:spacing w:after="0"/>
        <w:ind w:left="0"/>
        <w:jc w:val="both"/>
      </w:pPr>
      <w:r>
        <w:rPr>
          <w:rFonts w:ascii="Times New Roman"/>
          <w:b w:val="false"/>
          <w:i w:val="false"/>
          <w:color w:val="000000"/>
          <w:sz w:val="28"/>
        </w:rPr>
        <w:t xml:space="preserve">
      Если нашедший вещь откажется от приобретения найденной вещи в собственность, она переходит в коммунальную собственность. </w:t>
      </w:r>
    </w:p>
    <w:bookmarkEnd w:id="1307"/>
    <w:bookmarkStart w:name="z1477" w:id="1308"/>
    <w:p>
      <w:pPr>
        <w:spacing w:after="0"/>
        <w:ind w:left="0"/>
        <w:jc w:val="both"/>
      </w:pPr>
      <w:r>
        <w:rPr>
          <w:rFonts w:ascii="Times New Roman"/>
          <w:b w:val="false"/>
          <w:i w:val="false"/>
          <w:color w:val="000000"/>
          <w:sz w:val="28"/>
        </w:rPr>
        <w:t xml:space="preserve">
      5. Нашедший и возвративший вещь лицу, управомоченному на ее получение, имеет право получить от этого лица, а в случае перехода вещи в коммунальную собственность - от соответствующего местного исполнительного органа возмещение необходимых расходов, связанных с хранением, сдачей, реализацией вещи, и затрат на обнаружение лица, управомоченного на получение вещи. </w:t>
      </w:r>
    </w:p>
    <w:bookmarkEnd w:id="1308"/>
    <w:bookmarkStart w:name="z1478" w:id="1309"/>
    <w:p>
      <w:pPr>
        <w:spacing w:after="0"/>
        <w:ind w:left="0"/>
        <w:jc w:val="both"/>
      </w:pPr>
      <w:r>
        <w:rPr>
          <w:rFonts w:ascii="Times New Roman"/>
          <w:b w:val="false"/>
          <w:i w:val="false"/>
          <w:color w:val="000000"/>
          <w:sz w:val="28"/>
        </w:rPr>
        <w:t xml:space="preserve">
      6. Нашедший вещь имеет право на получение вознаграждения от лица, управомоченного на получение вещи, в размере тридцати процентов от стоимости вещи. Если найденная вещь представляет ценность только для лица, управомоченного на ее получение, то размер вознаграждения определяется по оценке, произведенной сторонами. </w:t>
      </w:r>
    </w:p>
    <w:bookmarkEnd w:id="1309"/>
    <w:bookmarkStart w:name="z1479" w:id="1310"/>
    <w:p>
      <w:pPr>
        <w:spacing w:after="0"/>
        <w:ind w:left="0"/>
        <w:jc w:val="both"/>
      </w:pPr>
      <w:r>
        <w:rPr>
          <w:rFonts w:ascii="Times New Roman"/>
          <w:b w:val="false"/>
          <w:i w:val="false"/>
          <w:color w:val="000000"/>
          <w:sz w:val="28"/>
        </w:rPr>
        <w:t xml:space="preserve">
      Право на вознаграждение не возникает, если нашедший вещь не исполнил свою обязанность заявить о находке или совершил иные действия, чтобы утаить находку. </w:t>
      </w:r>
    </w:p>
    <w:bookmarkEnd w:id="13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245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16" w:id="1311"/>
    <w:p>
      <w:pPr>
        <w:spacing w:after="0"/>
        <w:ind w:left="0"/>
        <w:jc w:val="left"/>
      </w:pPr>
      <w:r>
        <w:rPr>
          <w:rFonts w:ascii="Times New Roman"/>
          <w:b/>
          <w:i w:val="false"/>
          <w:color w:val="000000"/>
        </w:rPr>
        <w:t xml:space="preserve"> Статья 246. Безнадзорные животные </w:t>
      </w:r>
    </w:p>
    <w:bookmarkEnd w:id="1311"/>
    <w:bookmarkStart w:name="z1480" w:id="1312"/>
    <w:p>
      <w:pPr>
        <w:spacing w:after="0"/>
        <w:ind w:left="0"/>
        <w:jc w:val="both"/>
      </w:pPr>
      <w:r>
        <w:rPr>
          <w:rFonts w:ascii="Times New Roman"/>
          <w:b w:val="false"/>
          <w:i w:val="false"/>
          <w:color w:val="000000"/>
          <w:sz w:val="28"/>
        </w:rPr>
        <w:t xml:space="preserve">
      1. Задержавший безнадзорный или пригульный скот и других домашних или прирученных животных обязан возвратить их собственнику, а если он или его местопребывание неизвестны, не позднее трех дней с момента такого задержания заявить об обнаруженных животных в органы внутренних дел или местные исполнительные органы городов республиканского значения, столицы, районов, городов областного значения, которые принимают меры к розыску собственника. </w:t>
      </w:r>
    </w:p>
    <w:bookmarkEnd w:id="1312"/>
    <w:bookmarkStart w:name="z1481" w:id="1313"/>
    <w:p>
      <w:pPr>
        <w:spacing w:after="0"/>
        <w:ind w:left="0"/>
        <w:jc w:val="both"/>
      </w:pPr>
      <w:r>
        <w:rPr>
          <w:rFonts w:ascii="Times New Roman"/>
          <w:b w:val="false"/>
          <w:i w:val="false"/>
          <w:color w:val="000000"/>
          <w:sz w:val="28"/>
        </w:rPr>
        <w:t xml:space="preserve">
      На период розыска собственника животных они могут быть оставлены лицом, задержавшим животных, у него на содержании и в пользовании, либо сданы им на содержание и в пользование другому лицу, имеющему необходимые условия для этого. По просьбе лица, задержавшего животных, подыскание лица, имеющего необходимые условия для их содержания и пользования, и передачу им животных осуществляют местные исполнительные органы городов республиканского значения, столицы, районов, городов областного значения. </w:t>
      </w:r>
    </w:p>
    <w:bookmarkEnd w:id="1313"/>
    <w:bookmarkStart w:name="z1482" w:id="1314"/>
    <w:p>
      <w:pPr>
        <w:spacing w:after="0"/>
        <w:ind w:left="0"/>
        <w:jc w:val="both"/>
      </w:pPr>
      <w:r>
        <w:rPr>
          <w:rFonts w:ascii="Times New Roman"/>
          <w:b w:val="false"/>
          <w:i w:val="false"/>
          <w:color w:val="000000"/>
          <w:sz w:val="28"/>
        </w:rPr>
        <w:t xml:space="preserve">
      2. Лицо, задержавшее животных, и лицо, которому они переданы на содержание и в пользование, отвечают за гибель и порчу животных лишь при наличии вины и в пределах стоимости этих животных. </w:t>
      </w:r>
    </w:p>
    <w:bookmarkEnd w:id="1314"/>
    <w:bookmarkStart w:name="z1483" w:id="1315"/>
    <w:p>
      <w:pPr>
        <w:spacing w:after="0"/>
        <w:ind w:left="0"/>
        <w:jc w:val="both"/>
      </w:pPr>
      <w:r>
        <w:rPr>
          <w:rFonts w:ascii="Times New Roman"/>
          <w:b w:val="false"/>
          <w:i w:val="false"/>
          <w:color w:val="000000"/>
          <w:sz w:val="28"/>
        </w:rPr>
        <w:t xml:space="preserve">
      3. Если в течение шести месяцев с момента заявления о задержании рабочего и крупного рогатого скота и двух месяцев - других домашних животных их собственник не будет обнаружен и не заявит о своем праве на них, право собственности на этих животных переходит к лицу, у которого они находились на содержании и в пользовании. </w:t>
      </w:r>
    </w:p>
    <w:bookmarkEnd w:id="1315"/>
    <w:bookmarkStart w:name="z1484" w:id="1316"/>
    <w:p>
      <w:pPr>
        <w:spacing w:after="0"/>
        <w:ind w:left="0"/>
        <w:jc w:val="both"/>
      </w:pPr>
      <w:r>
        <w:rPr>
          <w:rFonts w:ascii="Times New Roman"/>
          <w:b w:val="false"/>
          <w:i w:val="false"/>
          <w:color w:val="000000"/>
          <w:sz w:val="28"/>
        </w:rPr>
        <w:t xml:space="preserve">
      При отказе этого лица от приобретения в собственность содержавшихся у него животных, они поступают в коммунальную собственность и используются в порядке, определяемом соответствующими местными исполнительными органами городов республиканского значения, столицы, районов, городов областного значения. </w:t>
      </w:r>
    </w:p>
    <w:bookmarkEnd w:id="1316"/>
    <w:bookmarkStart w:name="z1485" w:id="1317"/>
    <w:p>
      <w:pPr>
        <w:spacing w:after="0"/>
        <w:ind w:left="0"/>
        <w:jc w:val="both"/>
      </w:pPr>
      <w:r>
        <w:rPr>
          <w:rFonts w:ascii="Times New Roman"/>
          <w:b w:val="false"/>
          <w:i w:val="false"/>
          <w:color w:val="000000"/>
          <w:sz w:val="28"/>
        </w:rPr>
        <w:t xml:space="preserve">
      4. В случае возврата животных собственнику лицо, задержавшее животных, и лицо, у которого они находились на содержании и в пользовании, имеют право получить от этого собственника возмещение своих расходов, связанных с содержанием животных, с зачетом выгод, извлеченных от пользования ими. </w:t>
      </w:r>
    </w:p>
    <w:bookmarkEnd w:id="1317"/>
    <w:bookmarkStart w:name="z1486" w:id="1318"/>
    <w:p>
      <w:pPr>
        <w:spacing w:after="0"/>
        <w:ind w:left="0"/>
        <w:jc w:val="both"/>
      </w:pPr>
      <w:r>
        <w:rPr>
          <w:rFonts w:ascii="Times New Roman"/>
          <w:b w:val="false"/>
          <w:i w:val="false"/>
          <w:color w:val="000000"/>
          <w:sz w:val="28"/>
        </w:rPr>
        <w:t xml:space="preserve">
      5. Лицо, задержавшее безнадзорный или пригульный скот и других домашних или прирученных животных, имеет право потребовать от их собственника выплаты вознаграждения в соответствии с пунктом 6 статьи 245 настоящего Кодекса. </w:t>
      </w:r>
    </w:p>
    <w:bookmarkEnd w:id="1318"/>
    <w:bookmarkStart w:name="z1487" w:id="1319"/>
    <w:p>
      <w:pPr>
        <w:spacing w:after="0"/>
        <w:ind w:left="0"/>
        <w:jc w:val="both"/>
      </w:pPr>
      <w:r>
        <w:rPr>
          <w:rFonts w:ascii="Times New Roman"/>
          <w:b w:val="false"/>
          <w:i w:val="false"/>
          <w:color w:val="000000"/>
          <w:sz w:val="28"/>
        </w:rPr>
        <w:t xml:space="preserve">
      6. В случае явки прежнего собственника животных после их перехода в собственность другого лица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требовать их возврата ему на условиях, определяемых по соглашению с новым собственником, а при недостижении согласия - судом. </w:t>
      </w:r>
    </w:p>
    <w:bookmarkEnd w:id="13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246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12.01.2007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18" w:id="1320"/>
    <w:p>
      <w:pPr>
        <w:spacing w:after="0"/>
        <w:ind w:left="0"/>
        <w:jc w:val="left"/>
      </w:pPr>
      <w:r>
        <w:rPr>
          <w:rFonts w:ascii="Times New Roman"/>
          <w:b/>
          <w:i w:val="false"/>
          <w:color w:val="000000"/>
        </w:rPr>
        <w:t xml:space="preserve"> Статья 247. Клад </w:t>
      </w:r>
    </w:p>
    <w:bookmarkEnd w:id="1320"/>
    <w:bookmarkStart w:name="z1488" w:id="1321"/>
    <w:p>
      <w:pPr>
        <w:spacing w:after="0"/>
        <w:ind w:left="0"/>
        <w:jc w:val="both"/>
      </w:pPr>
      <w:r>
        <w:rPr>
          <w:rFonts w:ascii="Times New Roman"/>
          <w:b w:val="false"/>
          <w:i w:val="false"/>
          <w:color w:val="000000"/>
          <w:sz w:val="28"/>
        </w:rPr>
        <w:t xml:space="preserve">
      1. Клад, то есть зарытые в земле или сокрытые другим способом деньги или иные ценные предметы, собственник которых не может быть установлен либо в силу законодательства Республики Казахстан утратил на них право, поступает в собственность в равных долях собственнику земельного участка или собственнику недвижимой вещи, в которой клад был сокрыт, и лицу, которое обнаружило клад, если договором между ними не установлено иное. </w:t>
      </w:r>
    </w:p>
    <w:bookmarkEnd w:id="1321"/>
    <w:bookmarkStart w:name="z1489" w:id="1322"/>
    <w:p>
      <w:pPr>
        <w:spacing w:after="0"/>
        <w:ind w:left="0"/>
        <w:jc w:val="both"/>
      </w:pPr>
      <w:r>
        <w:rPr>
          <w:rFonts w:ascii="Times New Roman"/>
          <w:b w:val="false"/>
          <w:i w:val="false"/>
          <w:color w:val="000000"/>
          <w:sz w:val="28"/>
        </w:rPr>
        <w:t xml:space="preserve">
      При обнаружении клада лицом, производившим раскопки или поиски ценностей без согласия на это пользователя земельного участка (землепользователя) или собственника недвижимой вещи, где клад был сокрыт, клад подлежит передаче собственнику. </w:t>
      </w:r>
    </w:p>
    <w:bookmarkEnd w:id="1322"/>
    <w:bookmarkStart w:name="z1490" w:id="1323"/>
    <w:p>
      <w:pPr>
        <w:spacing w:after="0"/>
        <w:ind w:left="0"/>
        <w:jc w:val="both"/>
      </w:pPr>
      <w:r>
        <w:rPr>
          <w:rFonts w:ascii="Times New Roman"/>
          <w:b w:val="false"/>
          <w:i w:val="false"/>
          <w:color w:val="000000"/>
          <w:sz w:val="28"/>
        </w:rPr>
        <w:t xml:space="preserve">
      2. В случае обнаружения клада, содержащего вещи, относящиеся к культурным ценностям, они подлежат передаче в собственность Республики Казахстан. При этом собственник земельного участка или собственник недвижимости, в которой был обнаружен такой клад, и лицо, обнаружившее клад, имеют право на получение вознаграждения в размере пятидесяти процентов от стоимости этого клада. Вознаграждение распределяется между этими лицами применительно к правилам, предусмотренным пунктом 1 настоящей статьи. </w:t>
      </w:r>
    </w:p>
    <w:bookmarkEnd w:id="13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247 с изменениями, внесенными Законом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20" w:id="1324"/>
    <w:p>
      <w:pPr>
        <w:spacing w:after="0"/>
        <w:ind w:left="0"/>
        <w:jc w:val="left"/>
      </w:pPr>
      <w:r>
        <w:rPr>
          <w:rFonts w:ascii="Times New Roman"/>
          <w:b/>
          <w:i w:val="false"/>
          <w:color w:val="000000"/>
        </w:rPr>
        <w:t xml:space="preserve"> Статья 248. Приобретение имущества, изъятого у собственника </w:t>
      </w:r>
    </w:p>
    <w:bookmarkEnd w:id="1324"/>
    <w:p>
      <w:pPr>
        <w:spacing w:after="0"/>
        <w:ind w:left="0"/>
        <w:jc w:val="both"/>
      </w:pPr>
      <w:r>
        <w:rPr>
          <w:rFonts w:ascii="Times New Roman"/>
          <w:b w:val="false"/>
          <w:i w:val="false"/>
          <w:color w:val="000000"/>
          <w:sz w:val="28"/>
        </w:rPr>
        <w:t xml:space="preserve">
      Если лицо в порядке и на условиях, установленных законодательными актами, приобрело имущество, изъятое у собственника на законных основаниях, это лицо приобретает право собственности на имущество. </w:t>
      </w:r>
    </w:p>
    <w:bookmarkStart w:name="z522" w:id="1325"/>
    <w:p>
      <w:pPr>
        <w:spacing w:after="0"/>
        <w:ind w:left="0"/>
        <w:jc w:val="left"/>
      </w:pPr>
      <w:r>
        <w:rPr>
          <w:rFonts w:ascii="Times New Roman"/>
          <w:b/>
          <w:i w:val="false"/>
          <w:color w:val="000000"/>
        </w:rPr>
        <w:t xml:space="preserve"> Глава 14. Прекращение права собственности и</w:t>
      </w:r>
      <w:r>
        <w:br/>
      </w:r>
      <w:r>
        <w:rPr>
          <w:rFonts w:ascii="Times New Roman"/>
          <w:b/>
          <w:i w:val="false"/>
          <w:color w:val="000000"/>
        </w:rPr>
        <w:t>иных вещных прав</w:t>
      </w:r>
    </w:p>
    <w:bookmarkEnd w:id="1325"/>
    <w:bookmarkStart w:name="z523" w:id="1326"/>
    <w:p>
      <w:pPr>
        <w:spacing w:after="0"/>
        <w:ind w:left="0"/>
        <w:jc w:val="left"/>
      </w:pPr>
      <w:r>
        <w:rPr>
          <w:rFonts w:ascii="Times New Roman"/>
          <w:b/>
          <w:i w:val="false"/>
          <w:color w:val="000000"/>
        </w:rPr>
        <w:t xml:space="preserve"> Статья 249. Основания прекращения права собственности </w:t>
      </w:r>
    </w:p>
    <w:bookmarkEnd w:id="1326"/>
    <w:bookmarkStart w:name="z1491" w:id="1327"/>
    <w:p>
      <w:pPr>
        <w:spacing w:after="0"/>
        <w:ind w:left="0"/>
        <w:jc w:val="both"/>
      </w:pPr>
      <w:r>
        <w:rPr>
          <w:rFonts w:ascii="Times New Roman"/>
          <w:b w:val="false"/>
          <w:i w:val="false"/>
          <w:color w:val="000000"/>
          <w:sz w:val="28"/>
        </w:rPr>
        <w:t xml:space="preserve">
      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уничтожения имущества и утрате права собственности на имущество в иных случаях, предусмотренных законодательными актами. </w:t>
      </w:r>
    </w:p>
    <w:bookmarkEnd w:id="1327"/>
    <w:bookmarkStart w:name="z1492" w:id="1328"/>
    <w:p>
      <w:pPr>
        <w:spacing w:after="0"/>
        <w:ind w:left="0"/>
        <w:jc w:val="both"/>
      </w:pPr>
      <w:r>
        <w:rPr>
          <w:rFonts w:ascii="Times New Roman"/>
          <w:b w:val="false"/>
          <w:i w:val="false"/>
          <w:color w:val="000000"/>
          <w:sz w:val="28"/>
        </w:rPr>
        <w:t xml:space="preserve">
      2. Принудительное отчуждение у собственника имущества не допускается, кроме случаев: </w:t>
      </w:r>
    </w:p>
    <w:bookmarkEnd w:id="1328"/>
    <w:p>
      <w:pPr>
        <w:spacing w:after="0"/>
        <w:ind w:left="0"/>
        <w:jc w:val="both"/>
      </w:pPr>
      <w:r>
        <w:rPr>
          <w:rFonts w:ascii="Times New Roman"/>
          <w:b w:val="false"/>
          <w:i w:val="false"/>
          <w:color w:val="000000"/>
          <w:sz w:val="28"/>
        </w:rPr>
        <w:t xml:space="preserve">
      1) обращения взыскания на имущество по обязательствам собственника; </w:t>
      </w:r>
    </w:p>
    <w:p>
      <w:pPr>
        <w:spacing w:after="0"/>
        <w:ind w:left="0"/>
        <w:jc w:val="both"/>
      </w:pPr>
      <w:r>
        <w:rPr>
          <w:rFonts w:ascii="Times New Roman"/>
          <w:b w:val="false"/>
          <w:i w:val="false"/>
          <w:color w:val="000000"/>
          <w:sz w:val="28"/>
        </w:rPr>
        <w:t xml:space="preserve">
      2) принудительного отчуждения имущества, которое в силу законодательных актов Республики Казахстан не может принадлежать данному лицу; </w:t>
      </w:r>
    </w:p>
    <w:p>
      <w:pPr>
        <w:spacing w:after="0"/>
        <w:ind w:left="0"/>
        <w:jc w:val="both"/>
      </w:pPr>
      <w:r>
        <w:rPr>
          <w:rFonts w:ascii="Times New Roman"/>
          <w:b w:val="false"/>
          <w:i w:val="false"/>
          <w:color w:val="000000"/>
          <w:sz w:val="28"/>
        </w:rPr>
        <w:t xml:space="preserve">
      3) реквизиции; </w:t>
      </w:r>
    </w:p>
    <w:p>
      <w:pPr>
        <w:spacing w:after="0"/>
        <w:ind w:left="0"/>
        <w:jc w:val="both"/>
      </w:pPr>
      <w:r>
        <w:rPr>
          <w:rFonts w:ascii="Times New Roman"/>
          <w:b w:val="false"/>
          <w:i w:val="false"/>
          <w:color w:val="000000"/>
          <w:sz w:val="28"/>
        </w:rPr>
        <w:t xml:space="preserve">
      4) конфискации; </w:t>
      </w:r>
    </w:p>
    <w:p>
      <w:pPr>
        <w:spacing w:after="0"/>
        <w:ind w:left="0"/>
        <w:jc w:val="both"/>
      </w:pPr>
      <w:r>
        <w:rPr>
          <w:rFonts w:ascii="Times New Roman"/>
          <w:b w:val="false"/>
          <w:i w:val="false"/>
          <w:color w:val="000000"/>
          <w:sz w:val="28"/>
        </w:rPr>
        <w:t xml:space="preserve">
      5) принудительного отчуждения недвижимого имущества в связи с изъятием земельного участка; </w:t>
      </w:r>
    </w:p>
    <w:p>
      <w:pPr>
        <w:spacing w:after="0"/>
        <w:ind w:left="0"/>
        <w:jc w:val="both"/>
      </w:pPr>
      <w:r>
        <w:rPr>
          <w:rFonts w:ascii="Times New Roman"/>
          <w:b w:val="false"/>
          <w:i w:val="false"/>
          <w:color w:val="000000"/>
          <w:sz w:val="28"/>
        </w:rPr>
        <w:t>
      6) изъятия бесхозяйственно содержащихся памятников истории и культуры, культурных ценностей;</w:t>
      </w:r>
    </w:p>
    <w:p>
      <w:pPr>
        <w:spacing w:after="0"/>
        <w:ind w:left="0"/>
        <w:jc w:val="both"/>
      </w:pPr>
      <w:r>
        <w:rPr>
          <w:rFonts w:ascii="Times New Roman"/>
          <w:b w:val="false"/>
          <w:i w:val="false"/>
          <w:color w:val="000000"/>
          <w:sz w:val="28"/>
        </w:rPr>
        <w:t>
      7) национализации;</w:t>
      </w:r>
    </w:p>
    <w:p>
      <w:pPr>
        <w:spacing w:after="0"/>
        <w:ind w:left="0"/>
        <w:jc w:val="both"/>
      </w:pPr>
      <w:r>
        <w:rPr>
          <w:rFonts w:ascii="Times New Roman"/>
          <w:b w:val="false"/>
          <w:i w:val="false"/>
          <w:color w:val="000000"/>
          <w:sz w:val="28"/>
        </w:rPr>
        <w:t xml:space="preserve">
      8) продажи имущества с публичных торгов по решению суда в случае невозможности раздела общего имущества либо выдела доли из него в соответствии со </w:t>
      </w:r>
      <w:r>
        <w:rPr>
          <w:rFonts w:ascii="Times New Roman"/>
          <w:b w:val="false"/>
          <w:i w:val="false"/>
          <w:color w:val="000000"/>
          <w:sz w:val="28"/>
        </w:rPr>
        <w:t>статьей 218</w:t>
      </w:r>
      <w:r>
        <w:rPr>
          <w:rFonts w:ascii="Times New Roman"/>
          <w:b w:val="false"/>
          <w:i w:val="false"/>
          <w:color w:val="000000"/>
          <w:sz w:val="28"/>
        </w:rPr>
        <w:t xml:space="preserve"> настоящего Кодекса.</w:t>
      </w:r>
    </w:p>
    <w:bookmarkStart w:name="z1493" w:id="1329"/>
    <w:p>
      <w:pPr>
        <w:spacing w:after="0"/>
        <w:ind w:left="0"/>
        <w:jc w:val="both"/>
      </w:pPr>
      <w:r>
        <w:rPr>
          <w:rFonts w:ascii="Times New Roman"/>
          <w:b w:val="false"/>
          <w:i w:val="false"/>
          <w:color w:val="000000"/>
          <w:sz w:val="28"/>
        </w:rPr>
        <w:t xml:space="preserve">
      3. Имущество, находящееся в государственной собственности, отчуждается в частную собственность: </w:t>
      </w:r>
    </w:p>
    <w:bookmarkEnd w:id="1329"/>
    <w:p>
      <w:pPr>
        <w:spacing w:after="0"/>
        <w:ind w:left="0"/>
        <w:jc w:val="both"/>
      </w:pPr>
      <w:r>
        <w:rPr>
          <w:rFonts w:ascii="Times New Roman"/>
          <w:b w:val="false"/>
          <w:i w:val="false"/>
          <w:color w:val="000000"/>
          <w:sz w:val="28"/>
        </w:rPr>
        <w:t>
      1) граждан и юридических лиц в случаях, на условиях и в порядке, которые предусмотрены законодательным актом Республики Казахстан о государственном имуществе;</w:t>
      </w:r>
    </w:p>
    <w:p>
      <w:pPr>
        <w:spacing w:after="0"/>
        <w:ind w:left="0"/>
        <w:jc w:val="both"/>
      </w:pPr>
      <w:r>
        <w:rPr>
          <w:rFonts w:ascii="Times New Roman"/>
          <w:b w:val="false"/>
          <w:i w:val="false"/>
          <w:color w:val="000000"/>
          <w:sz w:val="28"/>
        </w:rPr>
        <w:t xml:space="preserve">
      2) путем передачи объектов государственной собственности в оплату (формирование или увеличение) уставных капиталов юридических лиц; </w:t>
      </w:r>
    </w:p>
    <w:p>
      <w:pPr>
        <w:spacing w:after="0"/>
        <w:ind w:left="0"/>
        <w:jc w:val="both"/>
      </w:pPr>
      <w:r>
        <w:rPr>
          <w:rFonts w:ascii="Times New Roman"/>
          <w:b w:val="false"/>
          <w:i w:val="false"/>
          <w:color w:val="000000"/>
          <w:sz w:val="28"/>
        </w:rPr>
        <w:t xml:space="preserve">
      3) в иных случаях, прямо предусмотренных законами Республики Казахстан. </w:t>
      </w:r>
    </w:p>
    <w:bookmarkStart w:name="z1494" w:id="1330"/>
    <w:p>
      <w:pPr>
        <w:spacing w:after="0"/>
        <w:ind w:left="0"/>
        <w:jc w:val="both"/>
      </w:pPr>
      <w:r>
        <w:rPr>
          <w:rFonts w:ascii="Times New Roman"/>
          <w:b w:val="false"/>
          <w:i w:val="false"/>
          <w:color w:val="000000"/>
          <w:sz w:val="28"/>
        </w:rPr>
        <w:t xml:space="preserve">
      3-1. Объектом отчуждения не может быть имущество, которое в соответствии с законами Республики Казахстан может находиться только в государственной собственности, а также имущество, находящееся в государственной собственности и не подлежащее отчуждению в соответствии с актами Президента Республики Казахстан. </w:t>
      </w:r>
    </w:p>
    <w:bookmarkEnd w:id="1330"/>
    <w:bookmarkStart w:name="z1495" w:id="1331"/>
    <w:p>
      <w:pPr>
        <w:spacing w:after="0"/>
        <w:ind w:left="0"/>
        <w:jc w:val="both"/>
      </w:pPr>
      <w:r>
        <w:rPr>
          <w:rFonts w:ascii="Times New Roman"/>
          <w:b w:val="false"/>
          <w:i w:val="false"/>
          <w:color w:val="000000"/>
          <w:sz w:val="28"/>
        </w:rPr>
        <w:t xml:space="preserve">
      4. В случае принятия Закона Республики Казахстан об обращении в государственную собственность имущества, находящегося в частной собственности граждан и юридических лиц (национализация), им возмещаются убытки в порядке, установленном </w:t>
      </w:r>
      <w:r>
        <w:rPr>
          <w:rFonts w:ascii="Times New Roman"/>
          <w:b w:val="false"/>
          <w:i w:val="false"/>
          <w:color w:val="000000"/>
          <w:sz w:val="28"/>
        </w:rPr>
        <w:t>статьей 266</w:t>
      </w:r>
      <w:r>
        <w:rPr>
          <w:rFonts w:ascii="Times New Roman"/>
          <w:b w:val="false"/>
          <w:i w:val="false"/>
          <w:color w:val="000000"/>
          <w:sz w:val="28"/>
        </w:rPr>
        <w:t xml:space="preserve"> настоящего Кодекса. </w:t>
      </w:r>
    </w:p>
    <w:bookmarkEnd w:id="13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249 с изменениями, внесенными законами РК от 11.12.2008 </w:t>
      </w:r>
      <w:r>
        <w:rPr>
          <w:rFonts w:ascii="Times New Roman"/>
          <w:b w:val="false"/>
          <w:i w:val="false"/>
          <w:color w:val="000000"/>
          <w:sz w:val="28"/>
        </w:rPr>
        <w:t>N 102-IV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5" w:id="1332"/>
    <w:p>
      <w:pPr>
        <w:spacing w:after="0"/>
        <w:ind w:left="0"/>
        <w:jc w:val="left"/>
      </w:pPr>
      <w:r>
        <w:rPr>
          <w:rFonts w:ascii="Times New Roman"/>
          <w:b/>
          <w:i w:val="false"/>
          <w:color w:val="000000"/>
        </w:rPr>
        <w:t xml:space="preserve"> Статья 250. Отказ от права собственности </w:t>
      </w:r>
    </w:p>
    <w:bookmarkEnd w:id="1332"/>
    <w:bookmarkStart w:name="z366" w:id="1333"/>
    <w:p>
      <w:pPr>
        <w:spacing w:after="0"/>
        <w:ind w:left="0"/>
        <w:jc w:val="both"/>
      </w:pPr>
      <w:r>
        <w:rPr>
          <w:rFonts w:ascii="Times New Roman"/>
          <w:b w:val="false"/>
          <w:i w:val="false"/>
          <w:color w:val="000000"/>
          <w:sz w:val="28"/>
        </w:rPr>
        <w:t>
      Гражданин или юридическое лицо может отказаться от права собственности на принадлежащее ему имущество, объявив об этом в устной или письменной форме либо совершив другие действия (бездействие), определенно свидетельствующие об его устранении от владения, пользования и распоряжения имуществом без намерения сохранить какие-либо права на это имущество.</w:t>
      </w:r>
    </w:p>
    <w:bookmarkEnd w:id="1333"/>
    <w:bookmarkStart w:name="z367" w:id="1334"/>
    <w:p>
      <w:pPr>
        <w:spacing w:after="0"/>
        <w:ind w:left="0"/>
        <w:jc w:val="both"/>
      </w:pPr>
      <w:r>
        <w:rPr>
          <w:rFonts w:ascii="Times New Roman"/>
          <w:b w:val="false"/>
          <w:i w:val="false"/>
          <w:color w:val="000000"/>
          <w:sz w:val="28"/>
        </w:rPr>
        <w:t>
      Отказ от права собственности должен быть правомерным, добровольным и указывающим, что собственник отказывается от владения, пользования, распоряжения имуществом.</w:t>
      </w:r>
    </w:p>
    <w:bookmarkEnd w:id="1334"/>
    <w:bookmarkStart w:name="z368" w:id="1335"/>
    <w:p>
      <w:pPr>
        <w:spacing w:after="0"/>
        <w:ind w:left="0"/>
        <w:jc w:val="both"/>
      </w:pPr>
      <w:r>
        <w:rPr>
          <w:rFonts w:ascii="Times New Roman"/>
          <w:b w:val="false"/>
          <w:i w:val="false"/>
          <w:color w:val="000000"/>
          <w:sz w:val="28"/>
        </w:rPr>
        <w:t xml:space="preserve">
      Отказ от права собственности является волеизъявлением собственника. Государство и его органы не вправе отказаться от права собственности, за исключением случаев, установленных законом. </w:t>
      </w:r>
    </w:p>
    <w:bookmarkEnd w:id="1335"/>
    <w:p>
      <w:pPr>
        <w:spacing w:after="0"/>
        <w:ind w:left="0"/>
        <w:jc w:val="both"/>
      </w:pPr>
      <w:r>
        <w:rPr>
          <w:rFonts w:ascii="Times New Roman"/>
          <w:b w:val="false"/>
          <w:i w:val="false"/>
          <w:color w:val="000000"/>
          <w:sz w:val="28"/>
        </w:rPr>
        <w:t>
      Отказ от права собственности не влечет прекращения прав и обязанностей собственника в отношении соответствующего имущества до момента приобретения права собственности на данное имущество другим лицом.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250 в редакции Закона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7" w:id="1336"/>
    <w:p>
      <w:pPr>
        <w:spacing w:after="0"/>
        <w:ind w:left="0"/>
        <w:jc w:val="left"/>
      </w:pPr>
      <w:r>
        <w:rPr>
          <w:rFonts w:ascii="Times New Roman"/>
          <w:b/>
          <w:i w:val="false"/>
          <w:color w:val="000000"/>
        </w:rPr>
        <w:t xml:space="preserve"> Статья 251. Обращение взыскания на имущество собственника </w:t>
      </w:r>
    </w:p>
    <w:bookmarkEnd w:id="1336"/>
    <w:bookmarkStart w:name="z1496" w:id="1337"/>
    <w:p>
      <w:pPr>
        <w:spacing w:after="0"/>
        <w:ind w:left="0"/>
        <w:jc w:val="both"/>
      </w:pPr>
      <w:r>
        <w:rPr>
          <w:rFonts w:ascii="Times New Roman"/>
          <w:b w:val="false"/>
          <w:i w:val="false"/>
          <w:color w:val="000000"/>
          <w:sz w:val="28"/>
        </w:rPr>
        <w:t>
      1. Обращение взыскания на имущество по обязательствам собственника производится в судебном порядке, если иное не предусмотрено законодательными актами Республики Казахстан или договором.</w:t>
      </w:r>
    </w:p>
    <w:bookmarkEnd w:id="1337"/>
    <w:bookmarkStart w:name="z1497" w:id="1338"/>
    <w:p>
      <w:pPr>
        <w:spacing w:after="0"/>
        <w:ind w:left="0"/>
        <w:jc w:val="both"/>
      </w:pPr>
      <w:r>
        <w:rPr>
          <w:rFonts w:ascii="Times New Roman"/>
          <w:b w:val="false"/>
          <w:i w:val="false"/>
          <w:color w:val="000000"/>
          <w:sz w:val="28"/>
        </w:rPr>
        <w:t xml:space="preserve">
      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право собственности переходит в порядке, предусмотренном законодательством. </w:t>
      </w:r>
    </w:p>
    <w:bookmarkEnd w:id="13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251 с изменениями, внесенными законами РК от 2 марта 1998 г. </w:t>
      </w:r>
      <w:r>
        <w:rPr>
          <w:rFonts w:ascii="Times New Roman"/>
          <w:b w:val="false"/>
          <w:i w:val="false"/>
          <w:color w:val="000000"/>
          <w:sz w:val="28"/>
        </w:rPr>
        <w:t>N 211</w:t>
      </w:r>
      <w:r>
        <w:rPr>
          <w:rFonts w:ascii="Times New Roman"/>
          <w:b w:val="false"/>
          <w:i w:val="false"/>
          <w:color w:val="ff0000"/>
          <w:sz w:val="28"/>
        </w:rPr>
        <w:t xml:space="preserve">;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529" w:id="1339"/>
    <w:p>
      <w:pPr>
        <w:spacing w:after="0"/>
        <w:ind w:left="0"/>
        <w:jc w:val="left"/>
      </w:pPr>
      <w:r>
        <w:rPr>
          <w:rFonts w:ascii="Times New Roman"/>
          <w:b/>
          <w:i w:val="false"/>
          <w:color w:val="000000"/>
        </w:rPr>
        <w:t xml:space="preserve"> Статья 252. Прекращение права собственности лица, которому в силу законодательных актов имущество не может принадлежать </w:t>
      </w:r>
    </w:p>
    <w:bookmarkEnd w:id="1339"/>
    <w:bookmarkStart w:name="z1498" w:id="1340"/>
    <w:p>
      <w:pPr>
        <w:spacing w:after="0"/>
        <w:ind w:left="0"/>
        <w:jc w:val="both"/>
      </w:pPr>
      <w:r>
        <w:rPr>
          <w:rFonts w:ascii="Times New Roman"/>
          <w:b w:val="false"/>
          <w:i w:val="false"/>
          <w:color w:val="000000"/>
          <w:sz w:val="28"/>
        </w:rPr>
        <w:t xml:space="preserve">
      1. Если по основаниям, допускаемым законодательными актами, в собственности лица оказалось имущество, которое не может ему принадлежать в силу законодательных актов, это имущество должно быть отчуждено собственником в течение одного года с момента возникновения права собственности на данное имущество, если иные сроки не предусмотрены законодательными актами. В случае, если имущество не будет отчуждено собственником в указанный срок, оно по решению суда подлежит принудительному отчуждению с возмещением собственнику стоимости имущества за вычетом затрат по его отчуждению. </w:t>
      </w:r>
    </w:p>
    <w:bookmarkEnd w:id="1340"/>
    <w:bookmarkStart w:name="z1499" w:id="1341"/>
    <w:p>
      <w:pPr>
        <w:spacing w:after="0"/>
        <w:ind w:left="0"/>
        <w:jc w:val="both"/>
      </w:pPr>
      <w:r>
        <w:rPr>
          <w:rFonts w:ascii="Times New Roman"/>
          <w:b w:val="false"/>
          <w:i w:val="false"/>
          <w:color w:val="000000"/>
          <w:sz w:val="28"/>
        </w:rPr>
        <w:t xml:space="preserve">
      2. Если в собственности гражданина или юридического лица по основаниям, допускаемым законодательными актами,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 </w:t>
      </w:r>
    </w:p>
    <w:bookmarkEnd w:id="1341"/>
    <w:bookmarkStart w:name="z531" w:id="1342"/>
    <w:p>
      <w:pPr>
        <w:spacing w:after="0"/>
        <w:ind w:left="0"/>
        <w:jc w:val="left"/>
      </w:pPr>
      <w:r>
        <w:rPr>
          <w:rFonts w:ascii="Times New Roman"/>
          <w:b/>
          <w:i w:val="false"/>
          <w:color w:val="000000"/>
        </w:rPr>
        <w:t xml:space="preserve"> Статья 253. Реквизиция </w:t>
      </w:r>
    </w:p>
    <w:bookmarkEnd w:id="1342"/>
    <w:bookmarkStart w:name="z1500" w:id="1343"/>
    <w:p>
      <w:pPr>
        <w:spacing w:after="0"/>
        <w:ind w:left="0"/>
        <w:jc w:val="both"/>
      </w:pPr>
      <w:r>
        <w:rPr>
          <w:rFonts w:ascii="Times New Roman"/>
          <w:b w:val="false"/>
          <w:i w:val="false"/>
          <w:color w:val="000000"/>
          <w:sz w:val="28"/>
        </w:rPr>
        <w:t xml:space="preserve">
      1. В случае стихийных бедствий, аварий, эпидемий, эпизоотий, в период действия военного положения или в военное время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законами Республики Казахстан, с выплатой ему стоимости имущества (реквизиция). </w:t>
      </w:r>
    </w:p>
    <w:bookmarkEnd w:id="1343"/>
    <w:bookmarkStart w:name="z1501" w:id="1344"/>
    <w:p>
      <w:pPr>
        <w:spacing w:after="0"/>
        <w:ind w:left="0"/>
        <w:jc w:val="both"/>
      </w:pPr>
      <w:r>
        <w:rPr>
          <w:rFonts w:ascii="Times New Roman"/>
          <w:b w:val="false"/>
          <w:i w:val="false"/>
          <w:color w:val="000000"/>
          <w:sz w:val="28"/>
        </w:rPr>
        <w:t xml:space="preserve">
      2. Оценка, по которой собственнику была возмещена стоимость реквизированного имущества, может быть оспорена им в судебном порядке. </w:t>
      </w:r>
    </w:p>
    <w:bookmarkEnd w:id="1344"/>
    <w:bookmarkStart w:name="z1502" w:id="1345"/>
    <w:p>
      <w:pPr>
        <w:spacing w:after="0"/>
        <w:ind w:left="0"/>
        <w:jc w:val="both"/>
      </w:pPr>
      <w:r>
        <w:rPr>
          <w:rFonts w:ascii="Times New Roman"/>
          <w:b w:val="false"/>
          <w:i w:val="false"/>
          <w:color w:val="000000"/>
          <w:sz w:val="28"/>
        </w:rPr>
        <w:t xml:space="preserve">
      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 </w:t>
      </w:r>
    </w:p>
    <w:bookmarkEnd w:id="13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253 с изменениями, внесенными законами РК от 02.03.1998 </w:t>
      </w:r>
      <w:r>
        <w:rPr>
          <w:rFonts w:ascii="Times New Roman"/>
          <w:b w:val="false"/>
          <w:i w:val="false"/>
          <w:color w:val="000000"/>
          <w:sz w:val="28"/>
        </w:rPr>
        <w:t>N 211</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33" w:id="1346"/>
    <w:p>
      <w:pPr>
        <w:spacing w:after="0"/>
        <w:ind w:left="0"/>
        <w:jc w:val="left"/>
      </w:pPr>
      <w:r>
        <w:rPr>
          <w:rFonts w:ascii="Times New Roman"/>
          <w:b/>
          <w:i w:val="false"/>
          <w:color w:val="000000"/>
        </w:rPr>
        <w:t xml:space="preserve"> Статья 254. Конфискация</w:t>
      </w:r>
    </w:p>
    <w:bookmarkEnd w:id="1346"/>
    <w:p>
      <w:pPr>
        <w:spacing w:after="0"/>
        <w:ind w:left="0"/>
        <w:jc w:val="both"/>
      </w:pPr>
      <w:r>
        <w:rPr>
          <w:rFonts w:ascii="Times New Roman"/>
          <w:b w:val="false"/>
          <w:i w:val="false"/>
          <w:color w:val="000000"/>
          <w:sz w:val="28"/>
        </w:rPr>
        <w:t>
      В случаях, предусмотренных законодательными актами Республики Казахстан, имущество может быть безвозмездно изъято у собственника в судебном порядке в виде санкции за совершение административного или уголовного правонарушения (конфискация).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254 в редакции Закона РК от 03.07.2014 </w:t>
      </w:r>
      <w:r>
        <w:rPr>
          <w:rFonts w:ascii="Times New Roman"/>
          <w:b w:val="false"/>
          <w:i w:val="false"/>
          <w:color w:val="000000"/>
          <w:sz w:val="28"/>
        </w:rPr>
        <w:t>№ 227-V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35" w:id="1347"/>
    <w:p>
      <w:pPr>
        <w:spacing w:after="0"/>
        <w:ind w:left="0"/>
        <w:jc w:val="left"/>
      </w:pPr>
      <w:r>
        <w:rPr>
          <w:rFonts w:ascii="Times New Roman"/>
          <w:b/>
          <w:i w:val="false"/>
          <w:color w:val="000000"/>
        </w:rPr>
        <w:t xml:space="preserve"> Статья 255. Прекращение права собственности на недвижимое имущество в связи с изъятием земельного участка и других природных ресурсов</w:t>
      </w:r>
    </w:p>
    <w:bookmarkEnd w:id="1347"/>
    <w:p>
      <w:pPr>
        <w:spacing w:after="0"/>
        <w:ind w:left="0"/>
        <w:jc w:val="both"/>
      </w:pPr>
      <w:r>
        <w:rPr>
          <w:rFonts w:ascii="Times New Roman"/>
          <w:b w:val="false"/>
          <w:i w:val="false"/>
          <w:color w:val="ff0000"/>
          <w:sz w:val="28"/>
        </w:rPr>
        <w:t xml:space="preserve">
      Сноска. Заголовок статьи 255 в редакции Закона РК от 25.03.2011 № </w:t>
      </w:r>
      <w:r>
        <w:rPr>
          <w:rFonts w:ascii="Times New Roman"/>
          <w:b w:val="false"/>
          <w:i w:val="false"/>
          <w:color w:val="ff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1503" w:id="1348"/>
    <w:p>
      <w:pPr>
        <w:spacing w:after="0"/>
        <w:ind w:left="0"/>
        <w:jc w:val="both"/>
      </w:pPr>
      <w:r>
        <w:rPr>
          <w:rFonts w:ascii="Times New Roman"/>
          <w:b w:val="false"/>
          <w:i w:val="false"/>
          <w:color w:val="000000"/>
          <w:sz w:val="28"/>
        </w:rPr>
        <w:t xml:space="preserve">
       1. Прекращение права собственности на недвижимость в связи с решением государственного органа, не направленным непосредственно на изъятие имущества у собственника, в том числе решением об изъятии земельного участка, на котором находятся принадлежащие собственнику дом, иные строения, сооружения или насаждения, допускается лишь в случаях и порядке, установленных законодательными актами, с представлением собственнику равноценного имущества и возмещением иных понесенных убытков или возмещением ему в полном объеме убытков, причиненных прекращением права собственности. </w:t>
      </w:r>
    </w:p>
    <w:bookmarkEnd w:id="1348"/>
    <w:bookmarkStart w:name="z1504" w:id="1349"/>
    <w:p>
      <w:pPr>
        <w:spacing w:after="0"/>
        <w:ind w:left="0"/>
        <w:jc w:val="both"/>
      </w:pPr>
      <w:r>
        <w:rPr>
          <w:rFonts w:ascii="Times New Roman"/>
          <w:b w:val="false"/>
          <w:i w:val="false"/>
          <w:color w:val="000000"/>
          <w:sz w:val="28"/>
        </w:rPr>
        <w:t xml:space="preserve">
      2. При несогласии собственника с решением, влекущим прекращение права собственности, оно не может быть осуществлено до разрешения спора в судебном порядке. При рассмотрении спора решаются также все вопросы возмещения собственнику причиненных убытков. </w:t>
      </w:r>
    </w:p>
    <w:bookmarkEnd w:id="1349"/>
    <w:bookmarkStart w:name="z1505" w:id="1350"/>
    <w:p>
      <w:pPr>
        <w:spacing w:after="0"/>
        <w:ind w:left="0"/>
        <w:jc w:val="both"/>
      </w:pPr>
      <w:r>
        <w:rPr>
          <w:rFonts w:ascii="Times New Roman"/>
          <w:b w:val="false"/>
          <w:i w:val="false"/>
          <w:color w:val="000000"/>
          <w:sz w:val="28"/>
        </w:rPr>
        <w:t xml:space="preserve">
      3. Правила настоящей статьи соответственно применяются при прекращении права собственности на недвижимое имущество в связи с решением государственного органа об изъятии горных отводов, участков акватории и других участков, на которых находится имущество. </w:t>
      </w:r>
    </w:p>
    <w:bookmarkEnd w:id="13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255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37" w:id="1351"/>
    <w:p>
      <w:pPr>
        <w:spacing w:after="0"/>
        <w:ind w:left="0"/>
        <w:jc w:val="left"/>
      </w:pPr>
      <w:r>
        <w:rPr>
          <w:rFonts w:ascii="Times New Roman"/>
          <w:b/>
          <w:i w:val="false"/>
          <w:color w:val="000000"/>
        </w:rPr>
        <w:t xml:space="preserve"> Статья 256. Изъятие бесхозяйственно содержащихся памятников истории и культуры, культурных ценностей</w:t>
      </w:r>
    </w:p>
    <w:bookmarkEnd w:id="1351"/>
    <w:p>
      <w:pPr>
        <w:spacing w:after="0"/>
        <w:ind w:left="0"/>
        <w:jc w:val="both"/>
      </w:pPr>
      <w:r>
        <w:rPr>
          <w:rFonts w:ascii="Times New Roman"/>
          <w:b w:val="false"/>
          <w:i w:val="false"/>
          <w:color w:val="ff0000"/>
          <w:sz w:val="28"/>
        </w:rPr>
        <w:t xml:space="preserve">
      Сноска. Заголовок статьи 256 в редакции Закона РК от 01.03.2011 </w:t>
      </w:r>
      <w:r>
        <w:rPr>
          <w:rFonts w:ascii="Times New Roman"/>
          <w:b w:val="false"/>
          <w:i w:val="false"/>
          <w:color w:val="ff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p>
    <w:bookmarkStart w:name="z1506" w:id="1352"/>
    <w:p>
      <w:pPr>
        <w:spacing w:after="0"/>
        <w:ind w:left="0"/>
        <w:jc w:val="both"/>
      </w:pPr>
      <w:r>
        <w:rPr>
          <w:rFonts w:ascii="Times New Roman"/>
          <w:b w:val="false"/>
          <w:i w:val="false"/>
          <w:color w:val="000000"/>
          <w:sz w:val="28"/>
        </w:rPr>
        <w:t xml:space="preserve">
       В случаях, когда собственник памятников истории и культуры, культурных ценностей, отнесенных в соответствии с законодательством Республики Казахстан к особо ценным и охраняемым государством, бесхозяйственно содержит эти памятники и ценности, что грозит утратой ими своего значения, такие памятники и ценности по решению суда изымаются у собственника государством путем выкупа или продаются с публичных торгов. </w:t>
      </w:r>
    </w:p>
    <w:bookmarkEnd w:id="1352"/>
    <w:bookmarkStart w:name="z1507" w:id="1353"/>
    <w:p>
      <w:pPr>
        <w:spacing w:after="0"/>
        <w:ind w:left="0"/>
        <w:jc w:val="both"/>
      </w:pPr>
      <w:r>
        <w:rPr>
          <w:rFonts w:ascii="Times New Roman"/>
          <w:b w:val="false"/>
          <w:i w:val="false"/>
          <w:color w:val="000000"/>
          <w:sz w:val="28"/>
        </w:rPr>
        <w:t xml:space="preserve">
      При выкупе памятников истории и культуры,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w:t>
      </w:r>
    </w:p>
    <w:bookmarkEnd w:id="13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256 с изменениями, внесенными Законом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39" w:id="1354"/>
    <w:p>
      <w:pPr>
        <w:spacing w:after="0"/>
        <w:ind w:left="0"/>
        <w:jc w:val="left"/>
      </w:pPr>
      <w:r>
        <w:rPr>
          <w:rFonts w:ascii="Times New Roman"/>
          <w:b/>
          <w:i w:val="false"/>
          <w:color w:val="000000"/>
        </w:rPr>
        <w:t xml:space="preserve"> Статья 257. Оценка имущества при прекращении права собственности </w:t>
      </w:r>
    </w:p>
    <w:bookmarkEnd w:id="1354"/>
    <w:p>
      <w:pPr>
        <w:spacing w:after="0"/>
        <w:ind w:left="0"/>
        <w:jc w:val="both"/>
      </w:pPr>
      <w:r>
        <w:rPr>
          <w:rFonts w:ascii="Times New Roman"/>
          <w:b w:val="false"/>
          <w:i w:val="false"/>
          <w:color w:val="000000"/>
          <w:sz w:val="28"/>
        </w:rPr>
        <w:t xml:space="preserve">
      При прекращении права собственности имущество оценивается исходя из его рыночной цены, если иное не установлено законами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257 с изменениями, внесенными Законом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41" w:id="1355"/>
    <w:p>
      <w:pPr>
        <w:spacing w:after="0"/>
        <w:ind w:left="0"/>
        <w:jc w:val="left"/>
      </w:pPr>
      <w:r>
        <w:rPr>
          <w:rFonts w:ascii="Times New Roman"/>
          <w:b/>
          <w:i w:val="false"/>
          <w:color w:val="000000"/>
        </w:rPr>
        <w:t xml:space="preserve"> Статья 258. Прекращение вещных прав, принадлежащих несобственнику </w:t>
      </w:r>
    </w:p>
    <w:bookmarkEnd w:id="1355"/>
    <w:p>
      <w:pPr>
        <w:spacing w:after="0"/>
        <w:ind w:left="0"/>
        <w:jc w:val="both"/>
      </w:pPr>
      <w:r>
        <w:rPr>
          <w:rFonts w:ascii="Times New Roman"/>
          <w:b w:val="false"/>
          <w:i w:val="false"/>
          <w:color w:val="000000"/>
          <w:sz w:val="28"/>
        </w:rPr>
        <w:t xml:space="preserve">
      Вещные права, принадлежащие несобственнику, прекращаются по правилам, установленным статьями 249-257 настоящего Кодекса, а также по решению собственника в порядке, установленном законодательными актами, уставом юридического лица или договором собственника с владельцем имущества. </w:t>
      </w:r>
    </w:p>
    <w:bookmarkStart w:name="z868" w:id="1356"/>
    <w:p>
      <w:pPr>
        <w:spacing w:after="0"/>
        <w:ind w:left="0"/>
        <w:jc w:val="left"/>
      </w:pPr>
      <w:r>
        <w:rPr>
          <w:rFonts w:ascii="Times New Roman"/>
          <w:b/>
          <w:i w:val="false"/>
          <w:color w:val="000000"/>
        </w:rPr>
        <w:t xml:space="preserve"> Глава 15. Защита права собственности</w:t>
      </w:r>
      <w:r>
        <w:br/>
      </w:r>
      <w:r>
        <w:rPr>
          <w:rFonts w:ascii="Times New Roman"/>
          <w:b/>
          <w:i w:val="false"/>
          <w:color w:val="000000"/>
        </w:rPr>
        <w:t>и иных вещных прав</w:t>
      </w:r>
    </w:p>
    <w:bookmarkEnd w:id="1356"/>
    <w:bookmarkStart w:name="z869" w:id="1357"/>
    <w:p>
      <w:pPr>
        <w:spacing w:after="0"/>
        <w:ind w:left="0"/>
        <w:jc w:val="left"/>
      </w:pPr>
      <w:r>
        <w:rPr>
          <w:rFonts w:ascii="Times New Roman"/>
          <w:b/>
          <w:i w:val="false"/>
          <w:color w:val="000000"/>
        </w:rPr>
        <w:t xml:space="preserve"> Статья 259. Признание права собственности </w:t>
      </w:r>
    </w:p>
    <w:bookmarkEnd w:id="1357"/>
    <w:p>
      <w:pPr>
        <w:spacing w:after="0"/>
        <w:ind w:left="0"/>
        <w:jc w:val="both"/>
      </w:pPr>
      <w:r>
        <w:rPr>
          <w:rFonts w:ascii="Times New Roman"/>
          <w:b w:val="false"/>
          <w:i w:val="false"/>
          <w:color w:val="000000"/>
          <w:sz w:val="28"/>
        </w:rPr>
        <w:t xml:space="preserve">
      Собственник вправе требовать признания права собственности. </w:t>
      </w:r>
    </w:p>
    <w:bookmarkStart w:name="z870" w:id="1358"/>
    <w:p>
      <w:pPr>
        <w:spacing w:after="0"/>
        <w:ind w:left="0"/>
        <w:jc w:val="left"/>
      </w:pPr>
      <w:r>
        <w:rPr>
          <w:rFonts w:ascii="Times New Roman"/>
          <w:b/>
          <w:i w:val="false"/>
          <w:color w:val="000000"/>
        </w:rPr>
        <w:t xml:space="preserve"> Статья 260. Истребование имущества собственником из чужого незаконного владения </w:t>
      </w:r>
    </w:p>
    <w:bookmarkEnd w:id="1358"/>
    <w:p>
      <w:pPr>
        <w:spacing w:after="0"/>
        <w:ind w:left="0"/>
        <w:jc w:val="both"/>
      </w:pPr>
      <w:r>
        <w:rPr>
          <w:rFonts w:ascii="Times New Roman"/>
          <w:b w:val="false"/>
          <w:i w:val="false"/>
          <w:color w:val="000000"/>
          <w:sz w:val="28"/>
        </w:rPr>
        <w:t xml:space="preserve">
      Собственник вправе истребовать свое имущество из чужого незаконного владения. </w:t>
      </w:r>
    </w:p>
    <w:bookmarkStart w:name="z544" w:id="1359"/>
    <w:p>
      <w:pPr>
        <w:spacing w:after="0"/>
        <w:ind w:left="0"/>
        <w:jc w:val="left"/>
      </w:pPr>
      <w:r>
        <w:rPr>
          <w:rFonts w:ascii="Times New Roman"/>
          <w:b/>
          <w:i w:val="false"/>
          <w:color w:val="000000"/>
        </w:rPr>
        <w:t xml:space="preserve"> Статья 261. Истребование имущества у добросовестного приобретателя </w:t>
      </w:r>
    </w:p>
    <w:bookmarkEnd w:id="1359"/>
    <w:bookmarkStart w:name="z1508" w:id="1360"/>
    <w:p>
      <w:pPr>
        <w:spacing w:after="0"/>
        <w:ind w:left="0"/>
        <w:jc w:val="both"/>
      </w:pPr>
      <w:r>
        <w:rPr>
          <w:rFonts w:ascii="Times New Roman"/>
          <w:b w:val="false"/>
          <w:i w:val="false"/>
          <w:color w:val="000000"/>
          <w:sz w:val="28"/>
        </w:rPr>
        <w:t xml:space="preserve">
      1. Если имущество возмездно приобретено у лица, которое не имело права его отчуждать, о чем приобретатель не знал и не должен был знать (добросовестный приобретатель), то собственник вправе истребовать это имущество от приобретателя лишь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 </w:t>
      </w:r>
    </w:p>
    <w:bookmarkEnd w:id="1360"/>
    <w:bookmarkStart w:name="z1509" w:id="1361"/>
    <w:p>
      <w:pPr>
        <w:spacing w:after="0"/>
        <w:ind w:left="0"/>
        <w:jc w:val="both"/>
      </w:pPr>
      <w:r>
        <w:rPr>
          <w:rFonts w:ascii="Times New Roman"/>
          <w:b w:val="false"/>
          <w:i w:val="false"/>
          <w:color w:val="000000"/>
          <w:sz w:val="28"/>
        </w:rPr>
        <w:t xml:space="preserve">
      2. Если имущество приобретено безвозмездно от лица, которое не имело права его отчуждать, собственник вправе истребовать имущество во всех случаях. </w:t>
      </w:r>
    </w:p>
    <w:bookmarkEnd w:id="1361"/>
    <w:bookmarkStart w:name="z1510" w:id="1362"/>
    <w:p>
      <w:pPr>
        <w:spacing w:after="0"/>
        <w:ind w:left="0"/>
        <w:jc w:val="both"/>
      </w:pPr>
      <w:r>
        <w:rPr>
          <w:rFonts w:ascii="Times New Roman"/>
          <w:b w:val="false"/>
          <w:i w:val="false"/>
          <w:color w:val="000000"/>
          <w:sz w:val="28"/>
        </w:rPr>
        <w:t xml:space="preserve">
      3. Истребование имущества по основаниям, указанным в пункте 1 настоящей статьи, не допускается, если имущество было продано в порядке, установленном для исполнения судебных решений. </w:t>
      </w:r>
    </w:p>
    <w:bookmarkEnd w:id="13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261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46" w:id="1363"/>
    <w:p>
      <w:pPr>
        <w:spacing w:after="0"/>
        <w:ind w:left="0"/>
        <w:jc w:val="left"/>
      </w:pPr>
      <w:r>
        <w:rPr>
          <w:rFonts w:ascii="Times New Roman"/>
          <w:b/>
          <w:i w:val="false"/>
          <w:color w:val="000000"/>
        </w:rPr>
        <w:t xml:space="preserve"> Статья 262. Ограничение истребования денег и ценных бумаг </w:t>
      </w:r>
    </w:p>
    <w:bookmarkEnd w:id="1363"/>
    <w:p>
      <w:pPr>
        <w:spacing w:after="0"/>
        <w:ind w:left="0"/>
        <w:jc w:val="both"/>
      </w:pPr>
      <w:r>
        <w:rPr>
          <w:rFonts w:ascii="Times New Roman"/>
          <w:b w:val="false"/>
          <w:i w:val="false"/>
          <w:color w:val="000000"/>
          <w:sz w:val="28"/>
        </w:rPr>
        <w:t xml:space="preserve">
      Деньги, а также ценные бумаги на предъявителя не могут быть истребованы от добросовестного приобретателя. </w:t>
      </w:r>
    </w:p>
    <w:bookmarkStart w:name="z548" w:id="1364"/>
    <w:p>
      <w:pPr>
        <w:spacing w:after="0"/>
        <w:ind w:left="0"/>
        <w:jc w:val="left"/>
      </w:pPr>
      <w:r>
        <w:rPr>
          <w:rFonts w:ascii="Times New Roman"/>
          <w:b/>
          <w:i w:val="false"/>
          <w:color w:val="000000"/>
        </w:rPr>
        <w:t xml:space="preserve"> Статья 263. Расчеты при возврате вещей из незаконного владения </w:t>
      </w:r>
    </w:p>
    <w:bookmarkEnd w:id="1364"/>
    <w:bookmarkStart w:name="z1511" w:id="1365"/>
    <w:p>
      <w:pPr>
        <w:spacing w:after="0"/>
        <w:ind w:left="0"/>
        <w:jc w:val="both"/>
      </w:pPr>
      <w:r>
        <w:rPr>
          <w:rFonts w:ascii="Times New Roman"/>
          <w:b w:val="false"/>
          <w:i w:val="false"/>
          <w:color w:val="000000"/>
          <w:sz w:val="28"/>
        </w:rPr>
        <w:t xml:space="preserve">
      1. Истребуя имущество на основании статей 260, 261 настоящего Кодекса, собственник вправе также требовать от недобросовестного владельца возвращения или возмещения всех доходов, которые он извлек или должен был извлечь за все время владения; от добросовестного же владельца - всех доходов, которые он извлек или должен был извлечь со времени, когда узнал или должен был узнать о неправомерности владения или получил повестку по иску собственника о возврате имущества. Добросовестный владелец, в свою очередь, вправе требовать от собственника возмещения произведенных им необходимых затрат на имущество с того времени, с какого собственнику причитаются доходы от имущества. Недобросовестный владелец вправе получить такое возмещение полностью или частично лишь в случаях, когда требование владельца признано судом основательным. </w:t>
      </w:r>
    </w:p>
    <w:bookmarkEnd w:id="1365"/>
    <w:bookmarkStart w:name="z1512" w:id="1366"/>
    <w:p>
      <w:pPr>
        <w:spacing w:after="0"/>
        <w:ind w:left="0"/>
        <w:jc w:val="both"/>
      </w:pPr>
      <w:r>
        <w:rPr>
          <w:rFonts w:ascii="Times New Roman"/>
          <w:b w:val="false"/>
          <w:i w:val="false"/>
          <w:color w:val="000000"/>
          <w:sz w:val="28"/>
        </w:rPr>
        <w:t xml:space="preserve">
      2. Незаконный владелец вправе оставить за собой произведенные им улучшения, если они могут быть отделены без повреждения вещи. Если такое отделение улучшений невозможно, добросовестный владелец имеет право требовать возмещения произведенных затрат на улучшение, но не свыше размера увеличения стоимости вещи. Недобросовестный владелец такого права не имеет. </w:t>
      </w:r>
    </w:p>
    <w:bookmarkEnd w:id="1366"/>
    <w:bookmarkStart w:name="z550" w:id="1367"/>
    <w:p>
      <w:pPr>
        <w:spacing w:after="0"/>
        <w:ind w:left="0"/>
        <w:jc w:val="left"/>
      </w:pPr>
      <w:r>
        <w:rPr>
          <w:rFonts w:ascii="Times New Roman"/>
          <w:b/>
          <w:i w:val="false"/>
          <w:color w:val="000000"/>
        </w:rPr>
        <w:t xml:space="preserve"> Статья 264. Защита прав собственника от нарушений, не соединенных с лишением владения </w:t>
      </w:r>
    </w:p>
    <w:bookmarkEnd w:id="1367"/>
    <w:p>
      <w:pPr>
        <w:spacing w:after="0"/>
        <w:ind w:left="0"/>
        <w:jc w:val="both"/>
      </w:pPr>
      <w:r>
        <w:rPr>
          <w:rFonts w:ascii="Times New Roman"/>
          <w:b w:val="false"/>
          <w:i w:val="false"/>
          <w:color w:val="000000"/>
          <w:sz w:val="28"/>
        </w:rPr>
        <w:t xml:space="preserve">
      Собственник вправе требовать устранения всяких нарушений его права, хотя бы эти нарушения и не были соединены с лишением владения. </w:t>
      </w:r>
    </w:p>
    <w:bookmarkStart w:name="z552" w:id="1368"/>
    <w:p>
      <w:pPr>
        <w:spacing w:after="0"/>
        <w:ind w:left="0"/>
        <w:jc w:val="left"/>
      </w:pPr>
      <w:r>
        <w:rPr>
          <w:rFonts w:ascii="Times New Roman"/>
          <w:b/>
          <w:i w:val="false"/>
          <w:color w:val="000000"/>
        </w:rPr>
        <w:t xml:space="preserve"> Статья 265. Защита вещных прав лица, не являющегося собственником </w:t>
      </w:r>
    </w:p>
    <w:bookmarkEnd w:id="1368"/>
    <w:p>
      <w:pPr>
        <w:spacing w:after="0"/>
        <w:ind w:left="0"/>
        <w:jc w:val="both"/>
      </w:pPr>
      <w:r>
        <w:rPr>
          <w:rFonts w:ascii="Times New Roman"/>
          <w:b w:val="false"/>
          <w:i w:val="false"/>
          <w:color w:val="000000"/>
          <w:sz w:val="28"/>
        </w:rPr>
        <w:t xml:space="preserve">
      Права, предусмотренные статьями 259-264 настоящего Кодекса, принадлежат также лицу, хотя и не являющемуся собственником, но владеющему имуществом на праве хозяйственного ведения, оперативного управления, постоянного землепользования либо по иному основанию, предусмотренному законодательными актами или договором. Это лицо имеет право на защиту его владения также против собственника. </w:t>
      </w:r>
    </w:p>
    <w:bookmarkStart w:name="z554" w:id="1369"/>
    <w:p>
      <w:pPr>
        <w:spacing w:after="0"/>
        <w:ind w:left="0"/>
        <w:jc w:val="left"/>
      </w:pPr>
      <w:r>
        <w:rPr>
          <w:rFonts w:ascii="Times New Roman"/>
          <w:b/>
          <w:i w:val="false"/>
          <w:color w:val="000000"/>
        </w:rPr>
        <w:t xml:space="preserve"> Статья 266. Защита интересов собственника при прекращении его прав по основаниям, предусмотренным законом </w:t>
      </w:r>
    </w:p>
    <w:bookmarkEnd w:id="1369"/>
    <w:p>
      <w:pPr>
        <w:spacing w:after="0"/>
        <w:ind w:left="0"/>
        <w:jc w:val="both"/>
      </w:pPr>
      <w:r>
        <w:rPr>
          <w:rFonts w:ascii="Times New Roman"/>
          <w:b w:val="false"/>
          <w:i w:val="false"/>
          <w:color w:val="000000"/>
          <w:sz w:val="28"/>
        </w:rPr>
        <w:t xml:space="preserve">
      В случае принятия Республикой Казахстан законодательных актов, прекращающих право собственности, убытки, причиненные собственнику в результате принятия этих актов, возмещаются собственнику в полном объеме Республикой Казахстан. </w:t>
      </w:r>
    </w:p>
    <w:bookmarkStart w:name="z556" w:id="1370"/>
    <w:p>
      <w:pPr>
        <w:spacing w:after="0"/>
        <w:ind w:left="0"/>
        <w:jc w:val="left"/>
      </w:pPr>
      <w:r>
        <w:rPr>
          <w:rFonts w:ascii="Times New Roman"/>
          <w:b/>
          <w:i w:val="false"/>
          <w:color w:val="000000"/>
        </w:rPr>
        <w:t xml:space="preserve"> Статья 267. Недействительность актов государственных органов и должностных лиц, нарушающих права собственника и другие вещные права </w:t>
      </w:r>
    </w:p>
    <w:bookmarkEnd w:id="1370"/>
    <w:p>
      <w:pPr>
        <w:spacing w:after="0"/>
        <w:ind w:left="0"/>
        <w:jc w:val="both"/>
      </w:pPr>
      <w:r>
        <w:rPr>
          <w:rFonts w:ascii="Times New Roman"/>
          <w:b w:val="false"/>
          <w:i w:val="false"/>
          <w:color w:val="ff0000"/>
          <w:sz w:val="28"/>
        </w:rPr>
        <w:t xml:space="preserve">
      Сноска. Заголовок статьи 267 с изменением, внесенным Законом РК от 01.03.2011 </w:t>
      </w:r>
      <w:r>
        <w:rPr>
          <w:rFonts w:ascii="Times New Roman"/>
          <w:b w:val="false"/>
          <w:i w:val="false"/>
          <w:color w:val="ff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p>
    <w:bookmarkStart w:name="z1513" w:id="1371"/>
    <w:p>
      <w:pPr>
        <w:spacing w:after="0"/>
        <w:ind w:left="0"/>
        <w:jc w:val="both"/>
      </w:pPr>
      <w:r>
        <w:rPr>
          <w:rFonts w:ascii="Times New Roman"/>
          <w:b w:val="false"/>
          <w:i w:val="false"/>
          <w:color w:val="000000"/>
          <w:sz w:val="28"/>
        </w:rPr>
        <w:t xml:space="preserve">
       1. Если в результате издания не соответствующего законодательству нормативного или индивидуального акта государственного органа либо должностного лица нарушаются права собственника и других лиц по владению, пользованию и распоряжению принадлежащим им имуществом, такой акт признается в судебном порядке недействительным по иску собственника или лица, права которого нарушены. </w:t>
      </w:r>
    </w:p>
    <w:bookmarkEnd w:id="1371"/>
    <w:bookmarkStart w:name="z1514" w:id="1372"/>
    <w:p>
      <w:pPr>
        <w:spacing w:after="0"/>
        <w:ind w:left="0"/>
        <w:jc w:val="both"/>
      </w:pPr>
      <w:r>
        <w:rPr>
          <w:rFonts w:ascii="Times New Roman"/>
          <w:b w:val="false"/>
          <w:i w:val="false"/>
          <w:color w:val="000000"/>
          <w:sz w:val="28"/>
        </w:rPr>
        <w:t xml:space="preserve">
      2. При вынесении судом решения по конкретному делу, акты государственных органов, противоречащие законодательным актам, не применяются. </w:t>
      </w:r>
    </w:p>
    <w:bookmarkEnd w:id="1372"/>
    <w:bookmarkStart w:name="z1515" w:id="1373"/>
    <w:p>
      <w:pPr>
        <w:spacing w:after="0"/>
        <w:ind w:left="0"/>
        <w:jc w:val="both"/>
      </w:pPr>
      <w:r>
        <w:rPr>
          <w:rFonts w:ascii="Times New Roman"/>
          <w:b w:val="false"/>
          <w:i w:val="false"/>
          <w:color w:val="000000"/>
          <w:sz w:val="28"/>
        </w:rPr>
        <w:t xml:space="preserve">
      Убытки, причиненные собственнику в результате издания указанных актов, подлежат возмещению в полном объеме соответствующим государственным органом из средств соответствующего бюджета в соответствии с правилами пункта 1 </w:t>
      </w:r>
      <w:r>
        <w:rPr>
          <w:rFonts w:ascii="Times New Roman"/>
          <w:b w:val="false"/>
          <w:i w:val="false"/>
          <w:color w:val="000000"/>
          <w:sz w:val="28"/>
        </w:rPr>
        <w:t>статьи 922</w:t>
      </w:r>
      <w:r>
        <w:rPr>
          <w:rFonts w:ascii="Times New Roman"/>
          <w:b w:val="false"/>
          <w:i w:val="false"/>
          <w:color w:val="000000"/>
          <w:sz w:val="28"/>
        </w:rPr>
        <w:t xml:space="preserve"> настоящего Кодекса. </w:t>
      </w:r>
    </w:p>
    <w:bookmarkEnd w:id="13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267 с изменениями, внесенными законами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17.07.2015 </w:t>
      </w:r>
      <w:r>
        <w:rPr>
          <w:rFonts w:ascii="Times New Roman"/>
          <w:b w:val="false"/>
          <w:i w:val="false"/>
          <w:color w:val="000000"/>
          <w:sz w:val="28"/>
        </w:rPr>
        <w:t>№ 333-V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1" w:id="1374"/>
    <w:p>
      <w:pPr>
        <w:spacing w:after="0"/>
        <w:ind w:left="0"/>
        <w:jc w:val="left"/>
      </w:pPr>
      <w:r>
        <w:rPr>
          <w:rFonts w:ascii="Times New Roman"/>
          <w:b/>
          <w:i w:val="false"/>
          <w:color w:val="000000"/>
        </w:rPr>
        <w:t xml:space="preserve"> РАЗДЕЛ 3. ОБЯЗАТЕЛЬСТВЕННОЕ ПРАВО</w:t>
      </w:r>
    </w:p>
    <w:bookmarkEnd w:id="1374"/>
    <w:bookmarkStart w:name="z559" w:id="1375"/>
    <w:p>
      <w:pPr>
        <w:spacing w:after="0"/>
        <w:ind w:left="0"/>
        <w:jc w:val="left"/>
      </w:pPr>
      <w:r>
        <w:rPr>
          <w:rFonts w:ascii="Times New Roman"/>
          <w:b/>
          <w:i w:val="false"/>
          <w:color w:val="000000"/>
        </w:rPr>
        <w:t xml:space="preserve"> Подраздел 1. Общие положения об обязательстве</w:t>
      </w:r>
    </w:p>
    <w:bookmarkEnd w:id="1375"/>
    <w:bookmarkStart w:name="z8257" w:id="1376"/>
    <w:p>
      <w:pPr>
        <w:spacing w:after="0"/>
        <w:ind w:left="0"/>
        <w:jc w:val="left"/>
      </w:pPr>
      <w:r>
        <w:rPr>
          <w:rFonts w:ascii="Times New Roman"/>
          <w:b/>
          <w:i w:val="false"/>
          <w:color w:val="000000"/>
        </w:rPr>
        <w:t xml:space="preserve"> Глава 16. Понятие и основания</w:t>
      </w:r>
      <w:r>
        <w:br/>
      </w:r>
      <w:r>
        <w:rPr>
          <w:rFonts w:ascii="Times New Roman"/>
          <w:b/>
          <w:i w:val="false"/>
          <w:color w:val="000000"/>
        </w:rPr>
        <w:t xml:space="preserve">возникновения обязательства </w:t>
      </w:r>
    </w:p>
    <w:bookmarkEnd w:id="1376"/>
    <w:bookmarkStart w:name="z561" w:id="1377"/>
    <w:p>
      <w:pPr>
        <w:spacing w:after="0"/>
        <w:ind w:left="0"/>
        <w:jc w:val="left"/>
      </w:pPr>
      <w:r>
        <w:rPr>
          <w:rFonts w:ascii="Times New Roman"/>
          <w:b/>
          <w:i w:val="false"/>
          <w:color w:val="000000"/>
        </w:rPr>
        <w:t xml:space="preserve"> Статья 268. Обязательство </w:t>
      </w:r>
    </w:p>
    <w:bookmarkEnd w:id="1377"/>
    <w:bookmarkStart w:name="z374" w:id="1378"/>
    <w:p>
      <w:pPr>
        <w:spacing w:after="0"/>
        <w:ind w:left="0"/>
        <w:jc w:val="both"/>
      </w:pPr>
      <w:r>
        <w:rPr>
          <w:rFonts w:ascii="Times New Roman"/>
          <w:b w:val="false"/>
          <w:i w:val="false"/>
          <w:color w:val="000000"/>
          <w:sz w:val="28"/>
        </w:rPr>
        <w:t>
      В силу обязательства 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так далее либо воздержаться от определенного действия, а кредитор имеет право требовать от должника исполнения его обязанности. Кредитор обязан принять от должника исполнение.</w:t>
      </w:r>
    </w:p>
    <w:bookmarkEnd w:id="1378"/>
    <w:p>
      <w:pPr>
        <w:spacing w:after="0"/>
        <w:ind w:left="0"/>
        <w:jc w:val="both"/>
      </w:pPr>
      <w:r>
        <w:rPr>
          <w:rFonts w:ascii="Times New Roman"/>
          <w:b w:val="false"/>
          <w:i w:val="false"/>
          <w:color w:val="000000"/>
          <w:sz w:val="28"/>
        </w:rPr>
        <w:t xml:space="preserve">
      К обязательствам применяются положения настоящего подраздела, если иное не предусмотрено Особенной частью настоящего Кодекса.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268 в редакции Закона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3" w:id="1379"/>
    <w:p>
      <w:pPr>
        <w:spacing w:after="0"/>
        <w:ind w:left="0"/>
        <w:jc w:val="left"/>
      </w:pPr>
      <w:r>
        <w:rPr>
          <w:rFonts w:ascii="Times New Roman"/>
          <w:b/>
          <w:i w:val="false"/>
          <w:color w:val="000000"/>
        </w:rPr>
        <w:t xml:space="preserve"> Статья 269. Стороны обязательства </w:t>
      </w:r>
    </w:p>
    <w:bookmarkEnd w:id="1379"/>
    <w:bookmarkStart w:name="z1516" w:id="1380"/>
    <w:p>
      <w:pPr>
        <w:spacing w:after="0"/>
        <w:ind w:left="0"/>
        <w:jc w:val="both"/>
      </w:pPr>
      <w:r>
        <w:rPr>
          <w:rFonts w:ascii="Times New Roman"/>
          <w:b w:val="false"/>
          <w:i w:val="false"/>
          <w:color w:val="ff0000"/>
          <w:sz w:val="28"/>
        </w:rPr>
        <w:t xml:space="preserve">
      1. (Исключен) </w:t>
      </w:r>
    </w:p>
    <w:bookmarkEnd w:id="1380"/>
    <w:bookmarkStart w:name="z1517" w:id="1381"/>
    <w:p>
      <w:pPr>
        <w:spacing w:after="0"/>
        <w:ind w:left="0"/>
        <w:jc w:val="both"/>
      </w:pPr>
      <w:r>
        <w:rPr>
          <w:rFonts w:ascii="Times New Roman"/>
          <w:b w:val="false"/>
          <w:i w:val="false"/>
          <w:color w:val="000000"/>
          <w:sz w:val="28"/>
        </w:rPr>
        <w:t>
      2. В обязательстве в качестве каждой из его сторон - кредитора или должника - могут участвовать одновременно несколько лиц. В этих случаях возникает долевое, солидарное или субсидиарное обязательство в соответствии с правилами, установленными настоящим Кодексом (</w:t>
      </w:r>
      <w:r>
        <w:rPr>
          <w:rFonts w:ascii="Times New Roman"/>
          <w:b w:val="false"/>
          <w:i w:val="false"/>
          <w:color w:val="000000"/>
          <w:sz w:val="28"/>
        </w:rPr>
        <w:t>ст.286</w:t>
      </w:r>
      <w:r>
        <w:rPr>
          <w:rFonts w:ascii="Times New Roman"/>
          <w:b w:val="false"/>
          <w:i w:val="false"/>
          <w:color w:val="000000"/>
          <w:sz w:val="28"/>
        </w:rPr>
        <w:t>-</w:t>
      </w:r>
      <w:r>
        <w:rPr>
          <w:rFonts w:ascii="Times New Roman"/>
          <w:b w:val="false"/>
          <w:i w:val="false"/>
          <w:color w:val="000000"/>
          <w:sz w:val="28"/>
        </w:rPr>
        <w:t>288</w:t>
      </w:r>
      <w:r>
        <w:rPr>
          <w:rFonts w:ascii="Times New Roman"/>
          <w:b w:val="false"/>
          <w:i w:val="false"/>
          <w:color w:val="000000"/>
          <w:sz w:val="28"/>
        </w:rPr>
        <w:t xml:space="preserve"> настоящего Кодекса). </w:t>
      </w:r>
    </w:p>
    <w:bookmarkEnd w:id="1381"/>
    <w:bookmarkStart w:name="z1518" w:id="1382"/>
    <w:p>
      <w:pPr>
        <w:spacing w:after="0"/>
        <w:ind w:left="0"/>
        <w:jc w:val="both"/>
      </w:pPr>
      <w:r>
        <w:rPr>
          <w:rFonts w:ascii="Times New Roman"/>
          <w:b w:val="false"/>
          <w:i w:val="false"/>
          <w:color w:val="000000"/>
          <w:sz w:val="28"/>
        </w:rPr>
        <w:t xml:space="preserve">
      Недействительность требований кредитора к одному из лиц, участвующих в обязательстве на стороне должника, равно как истечение срока исковой давности по требованию к такому лицу, сами по себе не затрагивают требований кредитора к остальным таким лицам. </w:t>
      </w:r>
    </w:p>
    <w:bookmarkEnd w:id="1382"/>
    <w:bookmarkStart w:name="z1519" w:id="1383"/>
    <w:p>
      <w:pPr>
        <w:spacing w:after="0"/>
        <w:ind w:left="0"/>
        <w:jc w:val="both"/>
      </w:pPr>
      <w:r>
        <w:rPr>
          <w:rFonts w:ascii="Times New Roman"/>
          <w:b w:val="false"/>
          <w:i w:val="false"/>
          <w:color w:val="000000"/>
          <w:sz w:val="28"/>
        </w:rPr>
        <w:t xml:space="preserve">
      3. Если в силу обязательства каждая из сторон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 </w:t>
      </w:r>
    </w:p>
    <w:bookmarkEnd w:id="13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269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65" w:id="1384"/>
    <w:p>
      <w:pPr>
        <w:spacing w:after="0"/>
        <w:ind w:left="0"/>
        <w:jc w:val="left"/>
      </w:pPr>
      <w:r>
        <w:rPr>
          <w:rFonts w:ascii="Times New Roman"/>
          <w:b/>
          <w:i w:val="false"/>
          <w:color w:val="000000"/>
        </w:rPr>
        <w:t xml:space="preserve"> Статья 270. Участники обязательства </w:t>
      </w:r>
    </w:p>
    <w:bookmarkEnd w:id="1384"/>
    <w:bookmarkStart w:name="z1520" w:id="1385"/>
    <w:p>
      <w:pPr>
        <w:spacing w:after="0"/>
        <w:ind w:left="0"/>
        <w:jc w:val="both"/>
      </w:pPr>
      <w:r>
        <w:rPr>
          <w:rFonts w:ascii="Times New Roman"/>
          <w:b w:val="false"/>
          <w:i w:val="false"/>
          <w:color w:val="000000"/>
          <w:sz w:val="28"/>
        </w:rPr>
        <w:t xml:space="preserve">
      1. Участниками обязательства являются стороны (должник и кредитор) и третьи лица. </w:t>
      </w:r>
    </w:p>
    <w:bookmarkEnd w:id="1385"/>
    <w:bookmarkStart w:name="z1521" w:id="1386"/>
    <w:p>
      <w:pPr>
        <w:spacing w:after="0"/>
        <w:ind w:left="0"/>
        <w:jc w:val="both"/>
      </w:pPr>
      <w:r>
        <w:rPr>
          <w:rFonts w:ascii="Times New Roman"/>
          <w:b w:val="false"/>
          <w:i w:val="false"/>
          <w:color w:val="000000"/>
          <w:sz w:val="28"/>
        </w:rPr>
        <w:t xml:space="preserve">
      2. В качестве третьих лиц выступают лица, связанные обязательствами или иными правоотношениями с одной из сторон обязательства. </w:t>
      </w:r>
    </w:p>
    <w:bookmarkEnd w:id="1386"/>
    <w:bookmarkStart w:name="z1522" w:id="1387"/>
    <w:p>
      <w:pPr>
        <w:spacing w:after="0"/>
        <w:ind w:left="0"/>
        <w:jc w:val="both"/>
      </w:pPr>
      <w:r>
        <w:rPr>
          <w:rFonts w:ascii="Times New Roman"/>
          <w:b w:val="false"/>
          <w:i w:val="false"/>
          <w:color w:val="000000"/>
          <w:sz w:val="28"/>
        </w:rPr>
        <w:t xml:space="preserve">
      3. Обязательство не создает обязанностей для третьих лиц. В случаях, предусмотренных </w:t>
      </w:r>
      <w:r>
        <w:rPr>
          <w:rFonts w:ascii="Times New Roman"/>
          <w:b w:val="false"/>
          <w:i w:val="false"/>
          <w:color w:val="000000"/>
          <w:sz w:val="28"/>
        </w:rPr>
        <w:t>законодательством</w:t>
      </w:r>
      <w:r>
        <w:rPr>
          <w:rFonts w:ascii="Times New Roman"/>
          <w:b w:val="false"/>
          <w:i w:val="false"/>
          <w:color w:val="000000"/>
          <w:sz w:val="28"/>
        </w:rPr>
        <w:t xml:space="preserve"> или соглашением сторон, обязательство может порождать для третьих лиц права в отношении одной или обеих сторон обязательства. </w:t>
      </w:r>
    </w:p>
    <w:bookmarkEnd w:id="1387"/>
    <w:bookmarkStart w:name="z567" w:id="1388"/>
    <w:p>
      <w:pPr>
        <w:spacing w:after="0"/>
        <w:ind w:left="0"/>
        <w:jc w:val="left"/>
      </w:pPr>
      <w:r>
        <w:rPr>
          <w:rFonts w:ascii="Times New Roman"/>
          <w:b/>
          <w:i w:val="false"/>
          <w:color w:val="000000"/>
        </w:rPr>
        <w:t xml:space="preserve"> Статья 271. Основания возникновения обязательства </w:t>
      </w:r>
    </w:p>
    <w:bookmarkEnd w:id="1388"/>
    <w:p>
      <w:pPr>
        <w:spacing w:after="0"/>
        <w:ind w:left="0"/>
        <w:jc w:val="both"/>
      </w:pPr>
      <w:r>
        <w:rPr>
          <w:rFonts w:ascii="Times New Roman"/>
          <w:b w:val="false"/>
          <w:i w:val="false"/>
          <w:color w:val="000000"/>
          <w:sz w:val="28"/>
        </w:rPr>
        <w:t xml:space="preserve">
      Обязательства возникают из договора, причинения вреда или иных оснований, указанных в </w:t>
      </w:r>
      <w:r>
        <w:rPr>
          <w:rFonts w:ascii="Times New Roman"/>
          <w:b w:val="false"/>
          <w:i w:val="false"/>
          <w:color w:val="000000"/>
          <w:sz w:val="28"/>
        </w:rPr>
        <w:t>статье 7</w:t>
      </w:r>
      <w:r>
        <w:rPr>
          <w:rFonts w:ascii="Times New Roman"/>
          <w:b w:val="false"/>
          <w:i w:val="false"/>
          <w:color w:val="000000"/>
          <w:sz w:val="28"/>
        </w:rPr>
        <w:t xml:space="preserve"> настоящего Кодекса. </w:t>
      </w:r>
    </w:p>
    <w:bookmarkStart w:name="z569" w:id="1389"/>
    <w:p>
      <w:pPr>
        <w:spacing w:after="0"/>
        <w:ind w:left="0"/>
        <w:jc w:val="left"/>
      </w:pPr>
      <w:r>
        <w:rPr>
          <w:rFonts w:ascii="Times New Roman"/>
          <w:b/>
          <w:i w:val="false"/>
          <w:color w:val="000000"/>
        </w:rPr>
        <w:t xml:space="preserve"> Глава 17. Исполнение обязательства</w:t>
      </w:r>
    </w:p>
    <w:bookmarkEnd w:id="1389"/>
    <w:bookmarkStart w:name="z570" w:id="1390"/>
    <w:p>
      <w:pPr>
        <w:spacing w:after="0"/>
        <w:ind w:left="0"/>
        <w:jc w:val="left"/>
      </w:pPr>
      <w:r>
        <w:rPr>
          <w:rFonts w:ascii="Times New Roman"/>
          <w:b/>
          <w:i w:val="false"/>
          <w:color w:val="000000"/>
        </w:rPr>
        <w:t xml:space="preserve"> Статья 272. Надлежащее исполнение обязательства</w:t>
      </w:r>
    </w:p>
    <w:bookmarkEnd w:id="1390"/>
    <w:p>
      <w:pPr>
        <w:spacing w:after="0"/>
        <w:ind w:left="0"/>
        <w:jc w:val="both"/>
      </w:pPr>
      <w:r>
        <w:rPr>
          <w:rFonts w:ascii="Times New Roman"/>
          <w:b w:val="false"/>
          <w:i w:val="false"/>
          <w:color w:val="000000"/>
          <w:sz w:val="28"/>
        </w:rPr>
        <w:t xml:space="preserve">
      Обязательство должно исполняться надлежащим образом в соответствии с условиями обязательства и требованиями законодательства, а при отсутствии таких условий и требований - в соответствии с обычаями делового оборота или иными обычно предъявляемыми требованиями. </w:t>
      </w:r>
    </w:p>
    <w:bookmarkStart w:name="z572" w:id="1391"/>
    <w:p>
      <w:pPr>
        <w:spacing w:after="0"/>
        <w:ind w:left="0"/>
        <w:jc w:val="left"/>
      </w:pPr>
      <w:r>
        <w:rPr>
          <w:rFonts w:ascii="Times New Roman"/>
          <w:b/>
          <w:i w:val="false"/>
          <w:color w:val="000000"/>
        </w:rPr>
        <w:t xml:space="preserve"> Статья 273. Недопустимость одностороннего отказа от исполнения обязательства </w:t>
      </w:r>
    </w:p>
    <w:bookmarkEnd w:id="1391"/>
    <w:p>
      <w:pPr>
        <w:spacing w:after="0"/>
        <w:ind w:left="0"/>
        <w:jc w:val="both"/>
      </w:pPr>
      <w:r>
        <w:rPr>
          <w:rFonts w:ascii="Times New Roman"/>
          <w:b w:val="false"/>
          <w:i w:val="false"/>
          <w:color w:val="000000"/>
          <w:sz w:val="28"/>
        </w:rPr>
        <w:t xml:space="preserve">
      Односторонний отказ от исполнения обязательства и одностороннее изменение его условий не допускаются, за исключением случаев, предусмотренных законодательством или договором. </w:t>
      </w:r>
    </w:p>
    <w:bookmarkStart w:name="z576" w:id="1392"/>
    <w:p>
      <w:pPr>
        <w:spacing w:after="0"/>
        <w:ind w:left="0"/>
        <w:jc w:val="left"/>
      </w:pPr>
      <w:r>
        <w:rPr>
          <w:rFonts w:ascii="Times New Roman"/>
          <w:b/>
          <w:i w:val="false"/>
          <w:color w:val="000000"/>
        </w:rPr>
        <w:t xml:space="preserve"> Статья 274. Исполнение обязательства по частям </w:t>
      </w:r>
    </w:p>
    <w:bookmarkEnd w:id="1392"/>
    <w:p>
      <w:pPr>
        <w:spacing w:after="0"/>
        <w:ind w:left="0"/>
        <w:jc w:val="both"/>
      </w:pPr>
      <w:r>
        <w:rPr>
          <w:rFonts w:ascii="Times New Roman"/>
          <w:b w:val="false"/>
          <w:i w:val="false"/>
          <w:color w:val="000000"/>
          <w:sz w:val="28"/>
        </w:rPr>
        <w:t xml:space="preserve">
      Кредитор вправе не принимать исполнения обязательства по частям, если иное не предусмотрено условиями обязательства, законодательством или не вытекает из обычаев делового оборота или существа обязательства. </w:t>
      </w:r>
    </w:p>
    <w:bookmarkStart w:name="z578" w:id="1393"/>
    <w:p>
      <w:pPr>
        <w:spacing w:after="0"/>
        <w:ind w:left="0"/>
        <w:jc w:val="left"/>
      </w:pPr>
      <w:r>
        <w:rPr>
          <w:rFonts w:ascii="Times New Roman"/>
          <w:b/>
          <w:i w:val="false"/>
          <w:color w:val="000000"/>
        </w:rPr>
        <w:t xml:space="preserve"> Статья 275. Исполнение обязательства надлежащему лицу</w:t>
      </w:r>
    </w:p>
    <w:bookmarkEnd w:id="1393"/>
    <w:p>
      <w:pPr>
        <w:spacing w:after="0"/>
        <w:ind w:left="0"/>
        <w:jc w:val="both"/>
      </w:pPr>
      <w:r>
        <w:rPr>
          <w:rFonts w:ascii="Times New Roman"/>
          <w:b w:val="false"/>
          <w:i w:val="false"/>
          <w:color w:val="000000"/>
          <w:sz w:val="28"/>
        </w:rPr>
        <w:t xml:space="preserve">
      Если иное не предусмотрено соглашением сторон и не вытекает из обычаев делового оборота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 </w:t>
      </w:r>
    </w:p>
    <w:bookmarkStart w:name="z580" w:id="1394"/>
    <w:p>
      <w:pPr>
        <w:spacing w:after="0"/>
        <w:ind w:left="0"/>
        <w:jc w:val="left"/>
      </w:pPr>
      <w:r>
        <w:rPr>
          <w:rFonts w:ascii="Times New Roman"/>
          <w:b/>
          <w:i w:val="false"/>
          <w:color w:val="000000"/>
        </w:rPr>
        <w:t xml:space="preserve"> Статья 276. Исполнение обязательства третьим лицом </w:t>
      </w:r>
    </w:p>
    <w:bookmarkEnd w:id="1394"/>
    <w:bookmarkStart w:name="z1523" w:id="1395"/>
    <w:p>
      <w:pPr>
        <w:spacing w:after="0"/>
        <w:ind w:left="0"/>
        <w:jc w:val="both"/>
      </w:pPr>
      <w:r>
        <w:rPr>
          <w:rFonts w:ascii="Times New Roman"/>
          <w:b w:val="false"/>
          <w:i w:val="false"/>
          <w:color w:val="000000"/>
          <w:sz w:val="28"/>
        </w:rPr>
        <w:t xml:space="preserve">
      1. Исполнение обязательства может быть возложено в целом или в части на третье лицо, если это предусмотрено законодательством или договором, а равно если третье лицо связано с одной из сторон соответствующим договором. </w:t>
      </w:r>
    </w:p>
    <w:bookmarkEnd w:id="1395"/>
    <w:bookmarkStart w:name="z1524" w:id="1396"/>
    <w:p>
      <w:pPr>
        <w:spacing w:after="0"/>
        <w:ind w:left="0"/>
        <w:jc w:val="both"/>
      </w:pPr>
      <w:r>
        <w:rPr>
          <w:rFonts w:ascii="Times New Roman"/>
          <w:b w:val="false"/>
          <w:i w:val="false"/>
          <w:color w:val="000000"/>
          <w:sz w:val="28"/>
        </w:rPr>
        <w:t xml:space="preserve">
      2. Если из законодательства, условий обязательства или его существа не вытекает обязанность должника исполнить обязательство лично, кредитор обязан принять исполнение, предложенное за должника третьим лицом. </w:t>
      </w:r>
    </w:p>
    <w:bookmarkEnd w:id="1396"/>
    <w:bookmarkStart w:name="z1525" w:id="1397"/>
    <w:p>
      <w:pPr>
        <w:spacing w:after="0"/>
        <w:ind w:left="0"/>
        <w:jc w:val="both"/>
      </w:pPr>
      <w:r>
        <w:rPr>
          <w:rFonts w:ascii="Times New Roman"/>
          <w:b w:val="false"/>
          <w:i w:val="false"/>
          <w:color w:val="000000"/>
          <w:sz w:val="28"/>
        </w:rPr>
        <w:t>
      3. Третье лицо, подвергающееся опасности утратить свое право на имущество должника (право пользования, владения, залога и другие) вследствие обращения кредитором взыскания на это имущество, может за свой счет удовлетворить требование кредитора без согласия должника. В этом случае к третьему лицу переходят права кредитора по обязательству и применяются правила настоящего Кодекса об уступке требования (</w:t>
      </w:r>
      <w:r>
        <w:rPr>
          <w:rFonts w:ascii="Times New Roman"/>
          <w:b w:val="false"/>
          <w:i w:val="false"/>
          <w:color w:val="000000"/>
          <w:sz w:val="28"/>
        </w:rPr>
        <w:t>статьи 339</w:t>
      </w:r>
      <w:r>
        <w:rPr>
          <w:rFonts w:ascii="Times New Roman"/>
          <w:b w:val="false"/>
          <w:i w:val="false"/>
          <w:color w:val="000000"/>
          <w:sz w:val="28"/>
        </w:rPr>
        <w:t>-</w:t>
      </w:r>
      <w:r>
        <w:rPr>
          <w:rFonts w:ascii="Times New Roman"/>
          <w:b w:val="false"/>
          <w:i w:val="false"/>
          <w:color w:val="000000"/>
          <w:sz w:val="28"/>
        </w:rPr>
        <w:t>347</w:t>
      </w:r>
      <w:r>
        <w:rPr>
          <w:rFonts w:ascii="Times New Roman"/>
          <w:b w:val="false"/>
          <w:i w:val="false"/>
          <w:color w:val="000000"/>
          <w:sz w:val="28"/>
        </w:rPr>
        <w:t xml:space="preserve"> настоящего Кодекса). </w:t>
      </w:r>
    </w:p>
    <w:bookmarkEnd w:id="1397"/>
    <w:bookmarkStart w:name="z582" w:id="1398"/>
    <w:p>
      <w:pPr>
        <w:spacing w:after="0"/>
        <w:ind w:left="0"/>
        <w:jc w:val="left"/>
      </w:pPr>
      <w:r>
        <w:rPr>
          <w:rFonts w:ascii="Times New Roman"/>
          <w:b/>
          <w:i w:val="false"/>
          <w:color w:val="000000"/>
        </w:rPr>
        <w:t xml:space="preserve"> Статья 277. Срок исполнения обязательства </w:t>
      </w:r>
    </w:p>
    <w:bookmarkEnd w:id="1398"/>
    <w:bookmarkStart w:name="z1526" w:id="1399"/>
    <w:p>
      <w:pPr>
        <w:spacing w:after="0"/>
        <w:ind w:left="0"/>
        <w:jc w:val="both"/>
      </w:pPr>
      <w:r>
        <w:rPr>
          <w:rFonts w:ascii="Times New Roman"/>
          <w:b w:val="false"/>
          <w:i w:val="false"/>
          <w:color w:val="000000"/>
          <w:sz w:val="28"/>
        </w:rPr>
        <w:t xml:space="preserve">
      1. Если обязательство предусматривает или позволяет определить день его исполнения или период времени, в течение которого оно должно быть исполнено, обязательство подлежит исполнению в этот день или, соответственно, в любой момент в пределах такого периода. </w:t>
      </w:r>
    </w:p>
    <w:bookmarkEnd w:id="1399"/>
    <w:bookmarkStart w:name="z1527" w:id="1400"/>
    <w:p>
      <w:pPr>
        <w:spacing w:after="0"/>
        <w:ind w:left="0"/>
        <w:jc w:val="both"/>
      </w:pPr>
      <w:r>
        <w:rPr>
          <w:rFonts w:ascii="Times New Roman"/>
          <w:b w:val="false"/>
          <w:i w:val="false"/>
          <w:color w:val="000000"/>
          <w:sz w:val="28"/>
        </w:rPr>
        <w:t xml:space="preserve">
      2. В случаях, когда обязательство не предусматривает срок его исполнения и не содержит условий, позволяющих определить этот срок, оно должно быть исполнено в разумный срок после возникновения обязательства. </w:t>
      </w:r>
    </w:p>
    <w:bookmarkEnd w:id="1400"/>
    <w:bookmarkStart w:name="z1528" w:id="1401"/>
    <w:p>
      <w:pPr>
        <w:spacing w:after="0"/>
        <w:ind w:left="0"/>
        <w:jc w:val="both"/>
      </w:pPr>
      <w:r>
        <w:rPr>
          <w:rFonts w:ascii="Times New Roman"/>
          <w:b w:val="false"/>
          <w:i w:val="false"/>
          <w:color w:val="000000"/>
          <w:sz w:val="28"/>
        </w:rPr>
        <w:t xml:space="preserve">
      Обязательство, не исполненное в разумный срок, а равно обязательство, срок исполнения которого определен моментом востребования, должник обязан исполнить в семидневный срок со дня предъявления кредитором требования о его исполнении, если обязанность исполнения в другой срок не вытекает из законодательства, условий обязательства, обычаев делового оборота или существа обязательства. </w:t>
      </w:r>
    </w:p>
    <w:bookmarkEnd w:id="1401"/>
    <w:bookmarkStart w:name="z584" w:id="1402"/>
    <w:p>
      <w:pPr>
        <w:spacing w:after="0"/>
        <w:ind w:left="0"/>
        <w:jc w:val="left"/>
      </w:pPr>
      <w:r>
        <w:rPr>
          <w:rFonts w:ascii="Times New Roman"/>
          <w:b/>
          <w:i w:val="false"/>
          <w:color w:val="000000"/>
        </w:rPr>
        <w:t xml:space="preserve"> Статья 278. Требования к равномерности исполнения обязательства </w:t>
      </w:r>
    </w:p>
    <w:bookmarkEnd w:id="1402"/>
    <w:p>
      <w:pPr>
        <w:spacing w:after="0"/>
        <w:ind w:left="0"/>
        <w:jc w:val="both"/>
      </w:pPr>
      <w:r>
        <w:rPr>
          <w:rFonts w:ascii="Times New Roman"/>
          <w:b w:val="false"/>
          <w:i w:val="false"/>
          <w:color w:val="000000"/>
          <w:sz w:val="28"/>
        </w:rPr>
        <w:t xml:space="preserve">
      Обязательства, рассчитанные на длительные сроки исполнения, должны исполняться равномерно, в разумные для данного вида обязательства периоды (день, декада, месяц, квартал и т.п.), если иное не предусмотрено законодательством или условиями обязательства либо не вытекает из существа обязательства или обычаев делового оборота. </w:t>
      </w:r>
    </w:p>
    <w:bookmarkStart w:name="z586" w:id="1403"/>
    <w:p>
      <w:pPr>
        <w:spacing w:after="0"/>
        <w:ind w:left="0"/>
        <w:jc w:val="left"/>
      </w:pPr>
      <w:r>
        <w:rPr>
          <w:rFonts w:ascii="Times New Roman"/>
          <w:b/>
          <w:i w:val="false"/>
          <w:color w:val="000000"/>
        </w:rPr>
        <w:t xml:space="preserve"> Статья 279. Досрочное исполнение обязательства </w:t>
      </w:r>
    </w:p>
    <w:bookmarkEnd w:id="1403"/>
    <w:bookmarkStart w:name="z1529" w:id="1404"/>
    <w:p>
      <w:pPr>
        <w:spacing w:after="0"/>
        <w:ind w:left="0"/>
        <w:jc w:val="both"/>
      </w:pPr>
      <w:r>
        <w:rPr>
          <w:rFonts w:ascii="Times New Roman"/>
          <w:b w:val="false"/>
          <w:i w:val="false"/>
          <w:color w:val="000000"/>
          <w:sz w:val="28"/>
        </w:rPr>
        <w:t xml:space="preserve">
      1. Должник вправе исполнить обязательство до срока, если иное не предусмотрено законодательством или условиями обязательства и не вытекает из его существа. </w:t>
      </w:r>
    </w:p>
    <w:bookmarkEnd w:id="1404"/>
    <w:bookmarkStart w:name="z1530" w:id="1405"/>
    <w:p>
      <w:pPr>
        <w:spacing w:after="0"/>
        <w:ind w:left="0"/>
        <w:jc w:val="both"/>
      </w:pPr>
      <w:r>
        <w:rPr>
          <w:rFonts w:ascii="Times New Roman"/>
          <w:b w:val="false"/>
          <w:i w:val="false"/>
          <w:color w:val="000000"/>
          <w:sz w:val="28"/>
        </w:rPr>
        <w:t xml:space="preserve">
      2. Досрочное исполнение обязательств, связанных с предпринимательской деятельностью, допускается только в случаях, когда возможность исполнить обязательство до срока предусмотрена законодательством или условиями обязательства либо вытекает из обычаев делового оборота или существа обязательства. </w:t>
      </w:r>
    </w:p>
    <w:bookmarkEnd w:id="1405"/>
    <w:bookmarkStart w:name="z588" w:id="1406"/>
    <w:p>
      <w:pPr>
        <w:spacing w:after="0"/>
        <w:ind w:left="0"/>
        <w:jc w:val="left"/>
      </w:pPr>
      <w:r>
        <w:rPr>
          <w:rFonts w:ascii="Times New Roman"/>
          <w:b/>
          <w:i w:val="false"/>
          <w:color w:val="000000"/>
        </w:rPr>
        <w:t xml:space="preserve"> Статья 280. Информация о ходе исполнения обязательства </w:t>
      </w:r>
    </w:p>
    <w:bookmarkEnd w:id="1406"/>
    <w:p>
      <w:pPr>
        <w:spacing w:after="0"/>
        <w:ind w:left="0"/>
        <w:jc w:val="both"/>
      </w:pPr>
      <w:r>
        <w:rPr>
          <w:rFonts w:ascii="Times New Roman"/>
          <w:b w:val="false"/>
          <w:i w:val="false"/>
          <w:color w:val="000000"/>
          <w:sz w:val="28"/>
        </w:rPr>
        <w:t xml:space="preserve">
      Законодательством или условиями обязательства может быть предусмотрена обязанность должника сообщать кредитору о ходе исполнения обязательства. </w:t>
      </w:r>
    </w:p>
    <w:bookmarkStart w:name="z590" w:id="1407"/>
    <w:p>
      <w:pPr>
        <w:spacing w:after="0"/>
        <w:ind w:left="0"/>
        <w:jc w:val="left"/>
      </w:pPr>
      <w:r>
        <w:rPr>
          <w:rFonts w:ascii="Times New Roman"/>
          <w:b/>
          <w:i w:val="false"/>
          <w:color w:val="000000"/>
        </w:rPr>
        <w:t xml:space="preserve"> Статья 281. Место исполнения обязательства </w:t>
      </w:r>
    </w:p>
    <w:bookmarkEnd w:id="1407"/>
    <w:bookmarkStart w:name="z1531" w:id="1408"/>
    <w:p>
      <w:pPr>
        <w:spacing w:after="0"/>
        <w:ind w:left="0"/>
        <w:jc w:val="both"/>
      </w:pPr>
      <w:r>
        <w:rPr>
          <w:rFonts w:ascii="Times New Roman"/>
          <w:b w:val="false"/>
          <w:i w:val="false"/>
          <w:color w:val="000000"/>
          <w:sz w:val="28"/>
        </w:rPr>
        <w:t xml:space="preserve">
      Если место исполнения не определено законодательством или условиями обязательства или не явствует из существа обязательства или обычаев делового оборота, исполнение должно быть произведено: </w:t>
      </w:r>
    </w:p>
    <w:bookmarkEnd w:id="1408"/>
    <w:bookmarkStart w:name="z1532" w:id="1409"/>
    <w:p>
      <w:pPr>
        <w:spacing w:after="0"/>
        <w:ind w:left="0"/>
        <w:jc w:val="both"/>
      </w:pPr>
      <w:r>
        <w:rPr>
          <w:rFonts w:ascii="Times New Roman"/>
          <w:b w:val="false"/>
          <w:i w:val="false"/>
          <w:color w:val="000000"/>
          <w:sz w:val="28"/>
        </w:rPr>
        <w:t xml:space="preserve">
      1) по обязательству передать недвижимое имущество - в месте нахождения имущества; </w:t>
      </w:r>
    </w:p>
    <w:bookmarkEnd w:id="1409"/>
    <w:bookmarkStart w:name="z1533" w:id="1410"/>
    <w:p>
      <w:pPr>
        <w:spacing w:after="0"/>
        <w:ind w:left="0"/>
        <w:jc w:val="both"/>
      </w:pPr>
      <w:r>
        <w:rPr>
          <w:rFonts w:ascii="Times New Roman"/>
          <w:b w:val="false"/>
          <w:i w:val="false"/>
          <w:color w:val="000000"/>
          <w:sz w:val="28"/>
        </w:rPr>
        <w:t xml:space="preserve">
      2) по обязательству передать товар или иное имущество с использованием перевозки - в месте сдачи имущества первому перевозчику для доставки его кредитору; </w:t>
      </w:r>
    </w:p>
    <w:bookmarkEnd w:id="1410"/>
    <w:bookmarkStart w:name="z1534" w:id="1411"/>
    <w:p>
      <w:pPr>
        <w:spacing w:after="0"/>
        <w:ind w:left="0"/>
        <w:jc w:val="both"/>
      </w:pPr>
      <w:r>
        <w:rPr>
          <w:rFonts w:ascii="Times New Roman"/>
          <w:b w:val="false"/>
          <w:i w:val="false"/>
          <w:color w:val="000000"/>
          <w:sz w:val="28"/>
        </w:rPr>
        <w:t xml:space="preserve">
      3) 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 </w:t>
      </w:r>
    </w:p>
    <w:bookmarkEnd w:id="1411"/>
    <w:bookmarkStart w:name="z1535" w:id="1412"/>
    <w:p>
      <w:pPr>
        <w:spacing w:after="0"/>
        <w:ind w:left="0"/>
        <w:jc w:val="both"/>
      </w:pPr>
      <w:r>
        <w:rPr>
          <w:rFonts w:ascii="Times New Roman"/>
          <w:b w:val="false"/>
          <w:i w:val="false"/>
          <w:color w:val="000000"/>
          <w:sz w:val="28"/>
        </w:rPr>
        <w:t xml:space="preserve">
      4) по денежному обязательству - в месте жительства кредитора в момент возникновения обязательства, а если кредитором является юридическое лицо - в месте его нахождения в момент возникновения обязательства; если кредитор к моменту исполнения обязательства изменил место жительства или место нахождения и известил об этом должника - на новом месте жительства или нахождения кредитора, с отнесением на его счет всех расходов, связанных с переменой места исполнения; </w:t>
      </w:r>
    </w:p>
    <w:bookmarkEnd w:id="1412"/>
    <w:bookmarkStart w:name="z1536" w:id="1413"/>
    <w:p>
      <w:pPr>
        <w:spacing w:after="0"/>
        <w:ind w:left="0"/>
        <w:jc w:val="both"/>
      </w:pPr>
      <w:r>
        <w:rPr>
          <w:rFonts w:ascii="Times New Roman"/>
          <w:b w:val="false"/>
          <w:i w:val="false"/>
          <w:color w:val="000000"/>
          <w:sz w:val="28"/>
        </w:rPr>
        <w:t xml:space="preserve">
      5) по всем другим обязательствам - в месте жительства должника, а если должником является юридическое лицо - в месте его нахождения. </w:t>
      </w:r>
    </w:p>
    <w:bookmarkEnd w:id="14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281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92" w:id="1414"/>
    <w:p>
      <w:pPr>
        <w:spacing w:after="0"/>
        <w:ind w:left="0"/>
        <w:jc w:val="left"/>
      </w:pPr>
      <w:r>
        <w:rPr>
          <w:rFonts w:ascii="Times New Roman"/>
          <w:b/>
          <w:i w:val="false"/>
          <w:color w:val="000000"/>
        </w:rPr>
        <w:t xml:space="preserve"> Статья 282. Денежное обязательство </w:t>
      </w:r>
    </w:p>
    <w:bookmarkEnd w:id="1414"/>
    <w:bookmarkStart w:name="z1537" w:id="1415"/>
    <w:p>
      <w:pPr>
        <w:spacing w:after="0"/>
        <w:ind w:left="0"/>
        <w:jc w:val="both"/>
      </w:pPr>
      <w:r>
        <w:rPr>
          <w:rFonts w:ascii="Times New Roman"/>
          <w:b w:val="false"/>
          <w:i w:val="false"/>
          <w:color w:val="000000"/>
          <w:sz w:val="28"/>
        </w:rPr>
        <w:t xml:space="preserve">
      1. В силу денежного обязательства одно лицо (должник) обязано уплатить деньги другому лицу (кредитору), а кредитор имеет право требовать от должника исполнение его обязанности по уплате денег (заем денег и другие обязательства). К обязанностям по уплате денег по возмездному договору, обязательствам о возмещении убытков и уплате неустойки, а также обязательствам, возникающим вследствие причинения вреда либо неосновательного обогащения, применяются правила о денежном обязательстве, если иное не установлено настоящим Кодексом, законодательными актами Республики Казахстан или не вытекает из существа обязательства. </w:t>
      </w:r>
    </w:p>
    <w:bookmarkEnd w:id="1415"/>
    <w:bookmarkStart w:name="z1538" w:id="1416"/>
    <w:p>
      <w:pPr>
        <w:spacing w:after="0"/>
        <w:ind w:left="0"/>
        <w:jc w:val="both"/>
      </w:pPr>
      <w:r>
        <w:rPr>
          <w:rFonts w:ascii="Times New Roman"/>
          <w:b w:val="false"/>
          <w:i w:val="false"/>
          <w:color w:val="000000"/>
          <w:sz w:val="28"/>
        </w:rPr>
        <w:t xml:space="preserve">
      Денежные обязательства на территории Республики Казахстан должны быть выражены в тенге (статья 127 настоящего Кодекса), за исключением случаев, предусмотренных законодательными актами Республики Казахстан. </w:t>
      </w:r>
    </w:p>
    <w:bookmarkEnd w:id="1416"/>
    <w:bookmarkStart w:name="z1539" w:id="1417"/>
    <w:p>
      <w:pPr>
        <w:spacing w:after="0"/>
        <w:ind w:left="0"/>
        <w:jc w:val="both"/>
      </w:pPr>
      <w:r>
        <w:rPr>
          <w:rFonts w:ascii="Times New Roman"/>
          <w:b w:val="false"/>
          <w:i w:val="false"/>
          <w:color w:val="000000"/>
          <w:sz w:val="28"/>
        </w:rPr>
        <w:t xml:space="preserve">
      Использование иностранной валюты, а также платежных документов в иностранной валюте при осуществлении расчетов по обязательствам на территории Республики Казахстан допускается в случаях и на условиях, определенных законодательными актами Республики Казахстан или в установленном ими порядке. </w:t>
      </w:r>
    </w:p>
    <w:bookmarkEnd w:id="1417"/>
    <w:bookmarkStart w:name="z1540" w:id="1418"/>
    <w:p>
      <w:pPr>
        <w:spacing w:after="0"/>
        <w:ind w:left="0"/>
        <w:jc w:val="both"/>
      </w:pPr>
      <w:r>
        <w:rPr>
          <w:rFonts w:ascii="Times New Roman"/>
          <w:b w:val="false"/>
          <w:i w:val="false"/>
          <w:color w:val="000000"/>
          <w:sz w:val="28"/>
        </w:rPr>
        <w:t>
      Порядок и способы осуществления платежей и переводов устанавливаются законодательством Республики Казахстан о платежах и платежных системах и определяются сторонами в соответствующем договоре.</w:t>
      </w:r>
    </w:p>
    <w:bookmarkEnd w:id="1418"/>
    <w:bookmarkStart w:name="z1541" w:id="1419"/>
    <w:p>
      <w:pPr>
        <w:spacing w:after="0"/>
        <w:ind w:left="0"/>
        <w:jc w:val="both"/>
      </w:pPr>
      <w:r>
        <w:rPr>
          <w:rFonts w:ascii="Times New Roman"/>
          <w:b w:val="false"/>
          <w:i w:val="false"/>
          <w:color w:val="000000"/>
          <w:sz w:val="28"/>
        </w:rPr>
        <w:t>
      2. Сумма произведенного платежа, недостаточная для исполнения денежного обязательства, при отсутствии иного соглашения сторон погашает прежде всего задолженность по основному долгу и вознаграждению (интерес), основной долг и вознаграждение (интерес) за текущий период, а в оставшейся части – неустойку и издержки кредитора по получению исполнения.</w:t>
      </w:r>
    </w:p>
    <w:bookmarkEnd w:id="1419"/>
    <w:p>
      <w:pPr>
        <w:spacing w:after="0"/>
        <w:ind w:left="0"/>
        <w:jc w:val="both"/>
      </w:pPr>
      <w:r>
        <w:rPr>
          <w:rFonts w:ascii="Times New Roman"/>
          <w:b w:val="false"/>
          <w:i w:val="false"/>
          <w:color w:val="000000"/>
          <w:sz w:val="28"/>
        </w:rPr>
        <w:t>
      Особенности погашения платежей по договорам банковского займа или о предоставлении микрокредита устанавливаются банковским законодательством Республики Казахстан либо законодательством Республики Казахстан о микрофинансовой деятельности.</w:t>
      </w:r>
    </w:p>
    <w:bookmarkStart w:name="z1542" w:id="1420"/>
    <w:p>
      <w:pPr>
        <w:spacing w:after="0"/>
        <w:ind w:left="0"/>
        <w:jc w:val="both"/>
      </w:pPr>
      <w:r>
        <w:rPr>
          <w:rFonts w:ascii="Times New Roman"/>
          <w:b w:val="false"/>
          <w:i w:val="false"/>
          <w:color w:val="000000"/>
          <w:sz w:val="28"/>
        </w:rPr>
        <w:t>
      3. В долгосрочных обязательствах может быть предусмотрена индексация платежа на условиях, оговоренных сторонами, если иное не предусмотрено законодательными актами Республики Казахстан.</w:t>
      </w:r>
    </w:p>
    <w:bookmarkEnd w:id="14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282 с изменениями, внесенными законами РК от 11 июля 1997 г. N </w:t>
      </w:r>
      <w:r>
        <w:rPr>
          <w:rFonts w:ascii="Times New Roman"/>
          <w:b w:val="false"/>
          <w:i w:val="false"/>
          <w:color w:val="000000"/>
          <w:sz w:val="28"/>
        </w:rPr>
        <w:t>154</w:t>
      </w:r>
      <w:r>
        <w:rPr>
          <w:rFonts w:ascii="Times New Roman"/>
          <w:b w:val="false"/>
          <w:i w:val="false"/>
          <w:color w:val="ff0000"/>
          <w:sz w:val="28"/>
        </w:rPr>
        <w:t xml:space="preserve">; от 16 июля 1999 г. N </w:t>
      </w:r>
      <w:r>
        <w:rPr>
          <w:rFonts w:ascii="Times New Roman"/>
          <w:b w:val="false"/>
          <w:i w:val="false"/>
          <w:color w:val="000000"/>
          <w:sz w:val="28"/>
        </w:rPr>
        <w:t>436</w:t>
      </w:r>
      <w:r>
        <w:rPr>
          <w:rFonts w:ascii="Times New Roman"/>
          <w:b w:val="false"/>
          <w:i w:val="false"/>
          <w:color w:val="ff0000"/>
          <w:sz w:val="28"/>
        </w:rPr>
        <w:t xml:space="preserve">; от 24 декабря 2001 г. N </w:t>
      </w:r>
      <w:r>
        <w:rPr>
          <w:rFonts w:ascii="Times New Roman"/>
          <w:b w:val="false"/>
          <w:i w:val="false"/>
          <w:color w:val="000000"/>
          <w:sz w:val="28"/>
        </w:rPr>
        <w:t>276</w:t>
      </w:r>
      <w:r>
        <w:rPr>
          <w:rFonts w:ascii="Times New Roman"/>
          <w:b w:val="false"/>
          <w:i w:val="false"/>
          <w:color w:val="ff0000"/>
          <w:sz w:val="28"/>
        </w:rPr>
        <w:t xml:space="preserve"> (вводится в действие с 1 января 2002 г.); Законом Республики Казахстан от 10 июля 2003 года </w:t>
      </w:r>
      <w:r>
        <w:rPr>
          <w:rFonts w:ascii="Times New Roman"/>
          <w:b w:val="false"/>
          <w:i w:val="false"/>
          <w:color w:val="000000"/>
          <w:sz w:val="28"/>
        </w:rPr>
        <w:t>N 483</w:t>
      </w:r>
      <w:r>
        <w:rPr>
          <w:rFonts w:ascii="Times New Roman"/>
          <w:b w:val="false"/>
          <w:i w:val="false"/>
          <w:color w:val="ff0000"/>
          <w:sz w:val="28"/>
        </w:rPr>
        <w:t xml:space="preserve"> (вводится в действие с 1 января 2004 года); от 12 января 2007 года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24.11.2015 </w:t>
      </w:r>
      <w:r>
        <w:rPr>
          <w:rFonts w:ascii="Times New Roman"/>
          <w:b w:val="false"/>
          <w:i w:val="false"/>
          <w:color w:val="000000"/>
          <w:sz w:val="28"/>
        </w:rPr>
        <w:t>№ 422-V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593" w:id="1421"/>
    <w:p>
      <w:pPr>
        <w:spacing w:after="0"/>
        <w:ind w:left="0"/>
        <w:jc w:val="left"/>
      </w:pPr>
      <w:r>
        <w:rPr>
          <w:rFonts w:ascii="Times New Roman"/>
          <w:b/>
          <w:i w:val="false"/>
          <w:color w:val="000000"/>
        </w:rPr>
        <w:t xml:space="preserve">  Статья 283. Увеличение сумм, выплачиваемых на содержание гражданина</w:t>
      </w:r>
    </w:p>
    <w:bookmarkEnd w:id="1421"/>
    <w:bookmarkStart w:name="z1543" w:id="1422"/>
    <w:p>
      <w:pPr>
        <w:spacing w:after="0"/>
        <w:ind w:left="0"/>
        <w:jc w:val="both"/>
      </w:pPr>
      <w:r>
        <w:rPr>
          <w:rFonts w:ascii="Times New Roman"/>
          <w:b w:val="false"/>
          <w:i w:val="false"/>
          <w:color w:val="000000"/>
          <w:sz w:val="28"/>
        </w:rPr>
        <w:t>
      Сумма, выплачиваемая по денежному обязательству непосредственно на содержание гражданина (возмещение вреда, причиненного жизни или здоровью, по договору пожизненного содержания и другие), ежегодно увеличивается пропорционально среднему значению прогнозируемого уровня инфляции.</w:t>
      </w:r>
    </w:p>
    <w:bookmarkEnd w:id="14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283 в редакции Закона РК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96" w:id="1423"/>
    <w:p>
      <w:pPr>
        <w:spacing w:after="0"/>
        <w:ind w:left="0"/>
        <w:jc w:val="left"/>
      </w:pPr>
      <w:r>
        <w:rPr>
          <w:rFonts w:ascii="Times New Roman"/>
          <w:b/>
          <w:i w:val="false"/>
          <w:color w:val="000000"/>
        </w:rPr>
        <w:t xml:space="preserve"> Статья 284. Исполнение взаимных обязанностей </w:t>
      </w:r>
    </w:p>
    <w:bookmarkEnd w:id="1423"/>
    <w:bookmarkStart w:name="z1544" w:id="1424"/>
    <w:p>
      <w:pPr>
        <w:spacing w:after="0"/>
        <w:ind w:left="0"/>
        <w:jc w:val="both"/>
      </w:pPr>
      <w:r>
        <w:rPr>
          <w:rFonts w:ascii="Times New Roman"/>
          <w:b w:val="false"/>
          <w:i w:val="false"/>
          <w:color w:val="000000"/>
          <w:sz w:val="28"/>
        </w:rPr>
        <w:t xml:space="preserve">
      1. Взаимные обязанности должны исполняться сторонами одновременно, если из законодательства Республики Казахстан, договора, обычаев делового оборота, условий обязательства или его существа не вытекает иное. </w:t>
      </w:r>
    </w:p>
    <w:bookmarkEnd w:id="1424"/>
    <w:bookmarkStart w:name="z8313" w:id="1425"/>
    <w:p>
      <w:pPr>
        <w:spacing w:after="0"/>
        <w:ind w:left="0"/>
        <w:jc w:val="both"/>
      </w:pPr>
      <w:r>
        <w:rPr>
          <w:rFonts w:ascii="Times New Roman"/>
          <w:b w:val="false"/>
          <w:i w:val="false"/>
          <w:color w:val="000000"/>
          <w:sz w:val="28"/>
        </w:rPr>
        <w:t>
      2. В случае неисполнения или ненадлежащего исполнения обязательства одной из сторон, вторая сторона вправе приостановить исполнение своего обязательства либо отказаться от исполнения этого обязательства и потребовать возмещения убытков.</w:t>
      </w:r>
    </w:p>
    <w:bookmarkEnd w:id="14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284 в редакции Закона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8" w:id="1426"/>
    <w:p>
      <w:pPr>
        <w:spacing w:after="0"/>
        <w:ind w:left="0"/>
        <w:jc w:val="left"/>
      </w:pPr>
      <w:r>
        <w:rPr>
          <w:rFonts w:ascii="Times New Roman"/>
          <w:b/>
          <w:i w:val="false"/>
          <w:color w:val="000000"/>
        </w:rPr>
        <w:t xml:space="preserve"> Статья 285. Исполнение альтернативного обязательства </w:t>
      </w:r>
    </w:p>
    <w:bookmarkEnd w:id="1426"/>
    <w:p>
      <w:pPr>
        <w:spacing w:after="0"/>
        <w:ind w:left="0"/>
        <w:jc w:val="both"/>
      </w:pPr>
      <w:r>
        <w:rPr>
          <w:rFonts w:ascii="Times New Roman"/>
          <w:b w:val="false"/>
          <w:i w:val="false"/>
          <w:color w:val="000000"/>
          <w:sz w:val="28"/>
        </w:rPr>
        <w:t xml:space="preserve">
      Должнику, обязанному совершить одно из двух или нескольких действий, принадлежит право выбора, если из законодательства или условий обязательства не вытекает иное. </w:t>
      </w:r>
    </w:p>
    <w:bookmarkStart w:name="z600" w:id="1427"/>
    <w:p>
      <w:pPr>
        <w:spacing w:after="0"/>
        <w:ind w:left="0"/>
        <w:jc w:val="left"/>
      </w:pPr>
      <w:r>
        <w:rPr>
          <w:rFonts w:ascii="Times New Roman"/>
          <w:b/>
          <w:i w:val="false"/>
          <w:color w:val="000000"/>
        </w:rPr>
        <w:t xml:space="preserve"> Статья 286. Исполнение обязательства, в котором участвуют несколько кредиторов или несколько должников </w:t>
      </w:r>
    </w:p>
    <w:bookmarkEnd w:id="1427"/>
    <w:p>
      <w:pPr>
        <w:spacing w:after="0"/>
        <w:ind w:left="0"/>
        <w:jc w:val="both"/>
      </w:pPr>
      <w:r>
        <w:rPr>
          <w:rFonts w:ascii="Times New Roman"/>
          <w:b w:val="false"/>
          <w:i w:val="false"/>
          <w:color w:val="000000"/>
          <w:sz w:val="28"/>
        </w:rPr>
        <w:t xml:space="preserve">
      Если в обязательстве участвуют несколько кредиторов или несколько должников (обязательство со множественностью лиц), то каждый из кредиторов имеет право требовать исполнения, а каждый из должников обязан исполнить обязательство в равной доле с другими, поскольку из законодательства или условий обязательства не вытекает иное (долевое обязательство). </w:t>
      </w:r>
    </w:p>
    <w:bookmarkStart w:name="z602" w:id="1428"/>
    <w:p>
      <w:pPr>
        <w:spacing w:after="0"/>
        <w:ind w:left="0"/>
        <w:jc w:val="left"/>
      </w:pPr>
      <w:r>
        <w:rPr>
          <w:rFonts w:ascii="Times New Roman"/>
          <w:b/>
          <w:i w:val="false"/>
          <w:color w:val="000000"/>
        </w:rPr>
        <w:t xml:space="preserve"> Статья 287. Исполнение солидарного обязательства </w:t>
      </w:r>
    </w:p>
    <w:bookmarkEnd w:id="1428"/>
    <w:bookmarkStart w:name="z1546" w:id="1429"/>
    <w:p>
      <w:pPr>
        <w:spacing w:after="0"/>
        <w:ind w:left="0"/>
        <w:jc w:val="both"/>
      </w:pPr>
      <w:r>
        <w:rPr>
          <w:rFonts w:ascii="Times New Roman"/>
          <w:b w:val="false"/>
          <w:i w:val="false"/>
          <w:color w:val="000000"/>
          <w:sz w:val="28"/>
        </w:rPr>
        <w:t xml:space="preserve">
      1. Обязательство со множественностью лиц, в силу которого каждый кредитор вправе требовать, а каждый должник обязан исполнять обязательство полностью, признается солидарным обязательством. </w:t>
      </w:r>
    </w:p>
    <w:bookmarkEnd w:id="1429"/>
    <w:bookmarkStart w:name="z1547" w:id="1430"/>
    <w:p>
      <w:pPr>
        <w:spacing w:after="0"/>
        <w:ind w:left="0"/>
        <w:jc w:val="both"/>
      </w:pPr>
      <w:r>
        <w:rPr>
          <w:rFonts w:ascii="Times New Roman"/>
          <w:b w:val="false"/>
          <w:i w:val="false"/>
          <w:color w:val="000000"/>
          <w:sz w:val="28"/>
        </w:rPr>
        <w:t xml:space="preserve">
      Солидарная обязанность или солидарное требование возникают, если это предусмотрено договором или установлено законодательными </w:t>
      </w:r>
      <w:r>
        <w:rPr>
          <w:rFonts w:ascii="Times New Roman"/>
          <w:b w:val="false"/>
          <w:i w:val="false"/>
          <w:color w:val="000000"/>
          <w:sz w:val="28"/>
        </w:rPr>
        <w:t>актами</w:t>
      </w:r>
      <w:r>
        <w:rPr>
          <w:rFonts w:ascii="Times New Roman"/>
          <w:b w:val="false"/>
          <w:i w:val="false"/>
          <w:color w:val="000000"/>
          <w:sz w:val="28"/>
        </w:rPr>
        <w:t xml:space="preserve">, в частности, при неделимости предмета обязательства. </w:t>
      </w:r>
    </w:p>
    <w:bookmarkEnd w:id="1430"/>
    <w:bookmarkStart w:name="z1548" w:id="1431"/>
    <w:p>
      <w:pPr>
        <w:spacing w:after="0"/>
        <w:ind w:left="0"/>
        <w:jc w:val="both"/>
      </w:pPr>
      <w:r>
        <w:rPr>
          <w:rFonts w:ascii="Times New Roman"/>
          <w:b w:val="false"/>
          <w:i w:val="false"/>
          <w:color w:val="000000"/>
          <w:sz w:val="28"/>
        </w:rPr>
        <w:t xml:space="preserve">
      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законодательством или условиями обязательства не предусмотрено иное. </w:t>
      </w:r>
    </w:p>
    <w:bookmarkEnd w:id="1431"/>
    <w:bookmarkStart w:name="z1549" w:id="1432"/>
    <w:p>
      <w:pPr>
        <w:spacing w:after="0"/>
        <w:ind w:left="0"/>
        <w:jc w:val="both"/>
      </w:pPr>
      <w:r>
        <w:rPr>
          <w:rFonts w:ascii="Times New Roman"/>
          <w:b w:val="false"/>
          <w:i w:val="false"/>
          <w:color w:val="000000"/>
          <w:sz w:val="28"/>
        </w:rPr>
        <w:t xml:space="preserve">
      3. При солидарной обязанности должников кредитор вправе требовать исполнения как от всех должников, так и от любого из них в отдельности, причем как полностью, так и в части долга.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 </w:t>
      </w:r>
    </w:p>
    <w:bookmarkEnd w:id="1432"/>
    <w:bookmarkStart w:name="z1550" w:id="1433"/>
    <w:p>
      <w:pPr>
        <w:spacing w:after="0"/>
        <w:ind w:left="0"/>
        <w:jc w:val="both"/>
      </w:pPr>
      <w:r>
        <w:rPr>
          <w:rFonts w:ascii="Times New Roman"/>
          <w:b w:val="false"/>
          <w:i w:val="false"/>
          <w:color w:val="000000"/>
          <w:sz w:val="28"/>
        </w:rPr>
        <w:t xml:space="preserve">
      Солидарные должники остаются обязанными до тех пор, пока обязательство не исполнено полностью. </w:t>
      </w:r>
    </w:p>
    <w:bookmarkEnd w:id="1433"/>
    <w:bookmarkStart w:name="z1551" w:id="1434"/>
    <w:p>
      <w:pPr>
        <w:spacing w:after="0"/>
        <w:ind w:left="0"/>
        <w:jc w:val="both"/>
      </w:pPr>
      <w:r>
        <w:rPr>
          <w:rFonts w:ascii="Times New Roman"/>
          <w:b w:val="false"/>
          <w:i w:val="false"/>
          <w:color w:val="000000"/>
          <w:sz w:val="28"/>
        </w:rPr>
        <w:t xml:space="preserve">
      Исполнение солидарной обязанности полностью одним из должников освобождает остальных должников от исполнения кредитору. </w:t>
      </w:r>
    </w:p>
    <w:bookmarkEnd w:id="1434"/>
    <w:bookmarkStart w:name="z1552" w:id="1435"/>
    <w:p>
      <w:pPr>
        <w:spacing w:after="0"/>
        <w:ind w:left="0"/>
        <w:jc w:val="both"/>
      </w:pPr>
      <w:r>
        <w:rPr>
          <w:rFonts w:ascii="Times New Roman"/>
          <w:b w:val="false"/>
          <w:i w:val="false"/>
          <w:color w:val="000000"/>
          <w:sz w:val="28"/>
        </w:rPr>
        <w:t xml:space="preserve">
      4. При солидарности требований любой из солидарных кредиторов вправе предъявить к должнику требование в полном объеме. </w:t>
      </w:r>
    </w:p>
    <w:bookmarkEnd w:id="1435"/>
    <w:bookmarkStart w:name="z1553" w:id="1436"/>
    <w:p>
      <w:pPr>
        <w:spacing w:after="0"/>
        <w:ind w:left="0"/>
        <w:jc w:val="both"/>
      </w:pPr>
      <w:r>
        <w:rPr>
          <w:rFonts w:ascii="Times New Roman"/>
          <w:b w:val="false"/>
          <w:i w:val="false"/>
          <w:color w:val="000000"/>
          <w:sz w:val="28"/>
        </w:rPr>
        <w:t xml:space="preserve">
      Исполнение обязательства полностью одному из солидарных кредиторов освобождает должника от исполнения остальным кредиторам. </w:t>
      </w:r>
    </w:p>
    <w:bookmarkEnd w:id="1436"/>
    <w:bookmarkStart w:name="z1554" w:id="1437"/>
    <w:p>
      <w:pPr>
        <w:spacing w:after="0"/>
        <w:ind w:left="0"/>
        <w:jc w:val="both"/>
      </w:pPr>
      <w:r>
        <w:rPr>
          <w:rFonts w:ascii="Times New Roman"/>
          <w:b w:val="false"/>
          <w:i w:val="false"/>
          <w:color w:val="000000"/>
          <w:sz w:val="28"/>
        </w:rPr>
        <w:t xml:space="preserve">
      5. В случае солидарной обязанности должник не вправе выдвигать против требования кредитора возражения, основанные на таких отношениях других должников к кредитору, в которых данный должник не участвует. </w:t>
      </w:r>
    </w:p>
    <w:bookmarkEnd w:id="1437"/>
    <w:bookmarkStart w:name="z1555" w:id="1438"/>
    <w:p>
      <w:pPr>
        <w:spacing w:after="0"/>
        <w:ind w:left="0"/>
        <w:jc w:val="both"/>
      </w:pPr>
      <w:r>
        <w:rPr>
          <w:rFonts w:ascii="Times New Roman"/>
          <w:b w:val="false"/>
          <w:i w:val="false"/>
          <w:color w:val="000000"/>
          <w:sz w:val="28"/>
        </w:rPr>
        <w:t xml:space="preserve">
      В случае солидарности требований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 </w:t>
      </w:r>
    </w:p>
    <w:bookmarkEnd w:id="14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287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606" w:id="1439"/>
    <w:p>
      <w:pPr>
        <w:spacing w:after="0"/>
        <w:ind w:left="0"/>
        <w:jc w:val="left"/>
      </w:pPr>
      <w:r>
        <w:rPr>
          <w:rFonts w:ascii="Times New Roman"/>
          <w:b/>
          <w:i w:val="false"/>
          <w:color w:val="000000"/>
        </w:rPr>
        <w:t xml:space="preserve"> Статья 288. Исполнение субсидиарного обязательства </w:t>
      </w:r>
    </w:p>
    <w:bookmarkEnd w:id="1439"/>
    <w:p>
      <w:pPr>
        <w:spacing w:after="0"/>
        <w:ind w:left="0"/>
        <w:jc w:val="both"/>
      </w:pPr>
      <w:r>
        <w:rPr>
          <w:rFonts w:ascii="Times New Roman"/>
          <w:b w:val="false"/>
          <w:i w:val="false"/>
          <w:color w:val="000000"/>
          <w:sz w:val="28"/>
        </w:rPr>
        <w:t xml:space="preserve">
      Законодательными актами или условиями обязательства между кредитором и должниками может быть предусмотрено, что при неудовлетворении основным должником требования кредитора об исполнении обязательства это требование может быть заявлено в неисполненной части другому должнику (субсидиарному должнику). </w:t>
      </w:r>
    </w:p>
    <w:bookmarkStart w:name="z608" w:id="1440"/>
    <w:p>
      <w:pPr>
        <w:spacing w:after="0"/>
        <w:ind w:left="0"/>
        <w:jc w:val="left"/>
      </w:pPr>
      <w:r>
        <w:rPr>
          <w:rFonts w:ascii="Times New Roman"/>
          <w:b/>
          <w:i w:val="false"/>
          <w:color w:val="000000"/>
        </w:rPr>
        <w:t xml:space="preserve"> Статья 289. Регрессные требования </w:t>
      </w:r>
    </w:p>
    <w:bookmarkEnd w:id="1440"/>
    <w:bookmarkStart w:name="z1556" w:id="1441"/>
    <w:p>
      <w:pPr>
        <w:spacing w:after="0"/>
        <w:ind w:left="0"/>
        <w:jc w:val="both"/>
      </w:pPr>
      <w:r>
        <w:rPr>
          <w:rFonts w:ascii="Times New Roman"/>
          <w:b w:val="false"/>
          <w:i w:val="false"/>
          <w:color w:val="000000"/>
          <w:sz w:val="28"/>
        </w:rPr>
        <w:t xml:space="preserve">
      1. Должник, исполнивший обязательство другого лица, имеет право обратного требования (регресса) к этому лицу в размере исполненного обязательства. </w:t>
      </w:r>
    </w:p>
    <w:bookmarkEnd w:id="1441"/>
    <w:p>
      <w:pPr>
        <w:spacing w:after="0"/>
        <w:ind w:left="0"/>
        <w:jc w:val="both"/>
      </w:pPr>
      <w:r>
        <w:rPr>
          <w:rFonts w:ascii="Times New Roman"/>
          <w:b w:val="false"/>
          <w:i w:val="false"/>
          <w:color w:val="000000"/>
          <w:sz w:val="28"/>
        </w:rPr>
        <w:t xml:space="preserve">
      Должник, не исполнивший обязательство вследствие действий третьего лица, имеет право требовать возмещения убытков с данного лица. </w:t>
      </w:r>
    </w:p>
    <w:bookmarkStart w:name="z1557" w:id="1442"/>
    <w:p>
      <w:pPr>
        <w:spacing w:after="0"/>
        <w:ind w:left="0"/>
        <w:jc w:val="both"/>
      </w:pPr>
      <w:r>
        <w:rPr>
          <w:rFonts w:ascii="Times New Roman"/>
          <w:b w:val="false"/>
          <w:i w:val="false"/>
          <w:color w:val="000000"/>
          <w:sz w:val="28"/>
        </w:rPr>
        <w:t xml:space="preserve">
      2. Должник, исполнивший солидарное обязательство, имеет право обратного требования к каждому из остальных должников в равной доле, за вычетом доли, падающей на него самого. </w:t>
      </w:r>
    </w:p>
    <w:bookmarkEnd w:id="1442"/>
    <w:p>
      <w:pPr>
        <w:spacing w:after="0"/>
        <w:ind w:left="0"/>
        <w:jc w:val="both"/>
      </w:pPr>
      <w:r>
        <w:rPr>
          <w:rFonts w:ascii="Times New Roman"/>
          <w:b w:val="false"/>
          <w:i w:val="false"/>
          <w:color w:val="000000"/>
          <w:sz w:val="28"/>
        </w:rPr>
        <w:t xml:space="preserve">
      Неуплаченное одним из содолжников должнику, исполнившему солидарную обязанность, падает в равной доле на этого должника и на остальных содолжников. </w:t>
      </w:r>
    </w:p>
    <w:p>
      <w:pPr>
        <w:spacing w:after="0"/>
        <w:ind w:left="0"/>
        <w:jc w:val="both"/>
      </w:pPr>
      <w:r>
        <w:rPr>
          <w:rFonts w:ascii="Times New Roman"/>
          <w:b w:val="false"/>
          <w:i w:val="false"/>
          <w:color w:val="000000"/>
          <w:sz w:val="28"/>
        </w:rPr>
        <w:t xml:space="preserve">
      Правила настоящего пункта применяются соответственно при прекращении солидарного обязательства зачетом встречного требования одного из должников. </w:t>
      </w:r>
    </w:p>
    <w:bookmarkStart w:name="z1558" w:id="1443"/>
    <w:p>
      <w:pPr>
        <w:spacing w:after="0"/>
        <w:ind w:left="0"/>
        <w:jc w:val="both"/>
      </w:pPr>
      <w:r>
        <w:rPr>
          <w:rFonts w:ascii="Times New Roman"/>
          <w:b w:val="false"/>
          <w:i w:val="false"/>
          <w:color w:val="000000"/>
          <w:sz w:val="28"/>
        </w:rPr>
        <w:t xml:space="preserve">
      3. Солидарный кредитор, получивший исполнение от должника, обязан возместить другим кредиторам причитающиеся им доли, если иное не вытекает из отношений между ними. </w:t>
      </w:r>
    </w:p>
    <w:bookmarkEnd w:id="1443"/>
    <w:bookmarkStart w:name="z610" w:id="1444"/>
    <w:p>
      <w:pPr>
        <w:spacing w:after="0"/>
        <w:ind w:left="0"/>
        <w:jc w:val="left"/>
      </w:pPr>
      <w:r>
        <w:rPr>
          <w:rFonts w:ascii="Times New Roman"/>
          <w:b/>
          <w:i w:val="false"/>
          <w:color w:val="000000"/>
        </w:rPr>
        <w:t xml:space="preserve"> Статья 290. Удостоверение исполнения обязательства </w:t>
      </w:r>
    </w:p>
    <w:bookmarkEnd w:id="1444"/>
    <w:bookmarkStart w:name="z1559" w:id="1445"/>
    <w:p>
      <w:pPr>
        <w:spacing w:after="0"/>
        <w:ind w:left="0"/>
        <w:jc w:val="both"/>
      </w:pPr>
      <w:r>
        <w:rPr>
          <w:rFonts w:ascii="Times New Roman"/>
          <w:b w:val="false"/>
          <w:i w:val="false"/>
          <w:color w:val="000000"/>
          <w:sz w:val="28"/>
        </w:rPr>
        <w:t xml:space="preserve">
      1. Кредитор, принимая исполнение, обязан по требованию должника выдать ему расписку в получении исполнения полностью или в части. </w:t>
      </w:r>
    </w:p>
    <w:bookmarkEnd w:id="1445"/>
    <w:p>
      <w:pPr>
        <w:spacing w:after="0"/>
        <w:ind w:left="0"/>
        <w:jc w:val="both"/>
      </w:pPr>
      <w:r>
        <w:rPr>
          <w:rFonts w:ascii="Times New Roman"/>
          <w:b w:val="false"/>
          <w:i w:val="false"/>
          <w:color w:val="000000"/>
          <w:sz w:val="28"/>
        </w:rPr>
        <w:t xml:space="preserve">
      Если должник выдал кредитору в удостоверение обязательства долговой документ, то кредитор, принимая исполнение, должен вернуть документ должнику. При невозможности возвращения он обязан указать на это в выдаваемой им расписке. </w:t>
      </w:r>
    </w:p>
    <w:p>
      <w:pPr>
        <w:spacing w:after="0"/>
        <w:ind w:left="0"/>
        <w:jc w:val="both"/>
      </w:pPr>
      <w:r>
        <w:rPr>
          <w:rFonts w:ascii="Times New Roman"/>
          <w:b w:val="false"/>
          <w:i w:val="false"/>
          <w:color w:val="000000"/>
          <w:sz w:val="28"/>
        </w:rPr>
        <w:t xml:space="preserve">
      Расписка может быть заменена надписью на долговом документе, возвращенном должнику. </w:t>
      </w:r>
    </w:p>
    <w:bookmarkStart w:name="z1560" w:id="1446"/>
    <w:p>
      <w:pPr>
        <w:spacing w:after="0"/>
        <w:ind w:left="0"/>
        <w:jc w:val="both"/>
      </w:pPr>
      <w:r>
        <w:rPr>
          <w:rFonts w:ascii="Times New Roman"/>
          <w:b w:val="false"/>
          <w:i w:val="false"/>
          <w:color w:val="000000"/>
          <w:sz w:val="28"/>
        </w:rPr>
        <w:t xml:space="preserve">
      2. Нахождение долгового документа у должника удостоверяет, пока не доказано иное, прекращение обязательства. </w:t>
      </w:r>
    </w:p>
    <w:bookmarkEnd w:id="1446"/>
    <w:bookmarkStart w:name="z1561" w:id="1447"/>
    <w:p>
      <w:pPr>
        <w:spacing w:after="0"/>
        <w:ind w:left="0"/>
        <w:jc w:val="both"/>
      </w:pPr>
      <w:r>
        <w:rPr>
          <w:rFonts w:ascii="Times New Roman"/>
          <w:b w:val="false"/>
          <w:i w:val="false"/>
          <w:color w:val="000000"/>
          <w:sz w:val="28"/>
        </w:rPr>
        <w:t xml:space="preserve">
      3. При отказе кредитора выдать расписку о произведенном исполнении, вернуть долговой документ или отметить невозможность его возвращения в расписке должник вправе задержать исполнение. В этом случае кредитор считается просрочившим. </w:t>
      </w:r>
    </w:p>
    <w:bookmarkEnd w:id="1447"/>
    <w:bookmarkStart w:name="z611" w:id="1448"/>
    <w:p>
      <w:pPr>
        <w:spacing w:after="0"/>
        <w:ind w:left="0"/>
        <w:jc w:val="left"/>
      </w:pPr>
      <w:r>
        <w:rPr>
          <w:rFonts w:ascii="Times New Roman"/>
          <w:b/>
          <w:i w:val="false"/>
          <w:color w:val="000000"/>
        </w:rPr>
        <w:t xml:space="preserve"> Статья 291. Исполнение обязательства внесением долга</w:t>
      </w:r>
    </w:p>
    <w:bookmarkEnd w:id="1448"/>
    <w:p>
      <w:pPr>
        <w:spacing w:after="0"/>
        <w:ind w:left="0"/>
        <w:jc w:val="both"/>
      </w:pPr>
      <w:r>
        <w:rPr>
          <w:rFonts w:ascii="Times New Roman"/>
          <w:b w:val="false"/>
          <w:i w:val="false"/>
          <w:color w:val="ff0000"/>
          <w:sz w:val="28"/>
        </w:rPr>
        <w:t xml:space="preserve">
      Сноска. Заголовок статьи 291 в редакции Закона РК от 02.07.2018 </w:t>
      </w:r>
      <w:r>
        <w:rPr>
          <w:rFonts w:ascii="Times New Roman"/>
          <w:b w:val="false"/>
          <w:i w:val="false"/>
          <w:color w:val="ff0000"/>
          <w:sz w:val="28"/>
        </w:rPr>
        <w:t>№ 166-VI</w:t>
      </w:r>
      <w:r>
        <w:rPr>
          <w:rFonts w:ascii="Times New Roman"/>
          <w:b w:val="false"/>
          <w:i w:val="false"/>
          <w:color w:val="ff0000"/>
          <w:sz w:val="28"/>
        </w:rPr>
        <w:t xml:space="preserve"> (вводится в действие с 01.07.2019).</w:t>
      </w:r>
    </w:p>
    <w:bookmarkStart w:name="z1562" w:id="1449"/>
    <w:p>
      <w:pPr>
        <w:spacing w:after="0"/>
        <w:ind w:left="0"/>
        <w:jc w:val="both"/>
      </w:pPr>
      <w:r>
        <w:rPr>
          <w:rFonts w:ascii="Times New Roman"/>
          <w:b w:val="false"/>
          <w:i w:val="false"/>
          <w:color w:val="000000"/>
          <w:sz w:val="28"/>
        </w:rPr>
        <w:t>
      1. Должник во исполнение обязательств вправе разместить причитающиеся с него деньги на условиях депозита, а ценные бумаги - на условиях хранения на имя нотариуса, а в случаях, установленных законодательными актами, - на имя суда, если обязательство не может быть исполнено должником вследствие:</w:t>
      </w:r>
    </w:p>
    <w:bookmarkEnd w:id="1449"/>
    <w:bookmarkStart w:name="z1563" w:id="1450"/>
    <w:p>
      <w:pPr>
        <w:spacing w:after="0"/>
        <w:ind w:left="0"/>
        <w:jc w:val="both"/>
      </w:pPr>
      <w:r>
        <w:rPr>
          <w:rFonts w:ascii="Times New Roman"/>
          <w:b w:val="false"/>
          <w:i w:val="false"/>
          <w:color w:val="000000"/>
          <w:sz w:val="28"/>
        </w:rPr>
        <w:t xml:space="preserve">
      1) отсутствия кредитора или лица, уполномоченного им принять исполнение, в месте, где обязательство должно быть исполнено; </w:t>
      </w:r>
    </w:p>
    <w:bookmarkEnd w:id="1450"/>
    <w:bookmarkStart w:name="z1564" w:id="1451"/>
    <w:p>
      <w:pPr>
        <w:spacing w:after="0"/>
        <w:ind w:left="0"/>
        <w:jc w:val="both"/>
      </w:pPr>
      <w:r>
        <w:rPr>
          <w:rFonts w:ascii="Times New Roman"/>
          <w:b w:val="false"/>
          <w:i w:val="false"/>
          <w:color w:val="000000"/>
          <w:sz w:val="28"/>
        </w:rPr>
        <w:t xml:space="preserve">
      2) недееспособности кредитора и отсутствия у него представителя; </w:t>
      </w:r>
    </w:p>
    <w:bookmarkEnd w:id="1451"/>
    <w:bookmarkStart w:name="z1565" w:id="1452"/>
    <w:p>
      <w:pPr>
        <w:spacing w:after="0"/>
        <w:ind w:left="0"/>
        <w:jc w:val="both"/>
      </w:pPr>
      <w:r>
        <w:rPr>
          <w:rFonts w:ascii="Times New Roman"/>
          <w:b w:val="false"/>
          <w:i w:val="false"/>
          <w:color w:val="000000"/>
          <w:sz w:val="28"/>
        </w:rPr>
        <w:t xml:space="preserve">
      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 </w:t>
      </w:r>
    </w:p>
    <w:bookmarkEnd w:id="1452"/>
    <w:bookmarkStart w:name="z1566" w:id="1453"/>
    <w:p>
      <w:pPr>
        <w:spacing w:after="0"/>
        <w:ind w:left="0"/>
        <w:jc w:val="both"/>
      </w:pPr>
      <w:r>
        <w:rPr>
          <w:rFonts w:ascii="Times New Roman"/>
          <w:b w:val="false"/>
          <w:i w:val="false"/>
          <w:color w:val="000000"/>
          <w:sz w:val="28"/>
        </w:rPr>
        <w:t>
      4) уклонения кредитора от принятия исполнения или иной просрочки с его стороны.</w:t>
      </w:r>
    </w:p>
    <w:bookmarkEnd w:id="1453"/>
    <w:bookmarkStart w:name="z8317" w:id="1454"/>
    <w:p>
      <w:pPr>
        <w:spacing w:after="0"/>
        <w:ind w:left="0"/>
        <w:jc w:val="both"/>
      </w:pPr>
      <w:r>
        <w:rPr>
          <w:rFonts w:ascii="Times New Roman"/>
          <w:b w:val="false"/>
          <w:i w:val="false"/>
          <w:color w:val="000000"/>
          <w:sz w:val="28"/>
        </w:rPr>
        <w:t>
      Должник во исполнение обязательств также вправе разместить причитающиеся с него деньги на условиях депозита на имя нотариуса в случае, если нотариально удостоверенным договором между должником и кредитором предусмотрено размещение денег на депозит нотариуса как способ исполнения обязательства.</w:t>
      </w:r>
    </w:p>
    <w:bookmarkEnd w:id="1454"/>
    <w:bookmarkStart w:name="z1567" w:id="1455"/>
    <w:p>
      <w:pPr>
        <w:spacing w:after="0"/>
        <w:ind w:left="0"/>
        <w:jc w:val="both"/>
      </w:pPr>
      <w:r>
        <w:rPr>
          <w:rFonts w:ascii="Times New Roman"/>
          <w:b w:val="false"/>
          <w:i w:val="false"/>
          <w:color w:val="000000"/>
          <w:sz w:val="28"/>
        </w:rPr>
        <w:t xml:space="preserve">
      2. Внесение денег или ценных бумаг на условиях депозита или хранения на имя нотариуса или суда считается исполнением обязательства. </w:t>
      </w:r>
    </w:p>
    <w:bookmarkEnd w:id="1455"/>
    <w:p>
      <w:pPr>
        <w:spacing w:after="0"/>
        <w:ind w:left="0"/>
        <w:jc w:val="both"/>
      </w:pPr>
      <w:r>
        <w:rPr>
          <w:rFonts w:ascii="Times New Roman"/>
          <w:b w:val="false"/>
          <w:i w:val="false"/>
          <w:color w:val="000000"/>
          <w:sz w:val="28"/>
        </w:rPr>
        <w:t>
      Нотариус или суд, на имя которых внесены деньги или ценные бумаги, извещают об этом кредиторов.</w:t>
      </w:r>
    </w:p>
    <w:bookmarkStart w:name="z8318" w:id="1456"/>
    <w:p>
      <w:pPr>
        <w:spacing w:after="0"/>
        <w:ind w:left="0"/>
        <w:jc w:val="both"/>
      </w:pPr>
      <w:r>
        <w:rPr>
          <w:rFonts w:ascii="Times New Roman"/>
          <w:b w:val="false"/>
          <w:i w:val="false"/>
          <w:color w:val="000000"/>
          <w:sz w:val="28"/>
        </w:rPr>
        <w:t>
      Условия размещения должником денег и ценных бумаг на имя нотариуса, выдачи их кредитору, а также другие условия депозита и хранения устанавливаются законодательством Республики Казахстан о нотариате.</w:t>
      </w:r>
    </w:p>
    <w:bookmarkEnd w:id="1456"/>
    <w:bookmarkStart w:name="z8327" w:id="1457"/>
    <w:p>
      <w:pPr>
        <w:spacing w:after="0"/>
        <w:ind w:left="0"/>
        <w:jc w:val="both"/>
      </w:pPr>
      <w:r>
        <w:rPr>
          <w:rFonts w:ascii="Times New Roman"/>
          <w:b w:val="false"/>
          <w:i w:val="false"/>
          <w:color w:val="000000"/>
          <w:sz w:val="28"/>
        </w:rPr>
        <w:t>
      3. Особенности исполнения отдельных обязательств на рынке ценных бумаг, которые не могут быть исполнены вследствие оснований, указанных в пункте 1 настоящей статьи, устанавливаются законами Республики Казахстан.</w:t>
      </w:r>
    </w:p>
    <w:bookmarkEnd w:id="14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291 с изменениями, внесенными законами РК от 11.07.1997 </w:t>
      </w:r>
      <w:r>
        <w:rPr>
          <w:rFonts w:ascii="Times New Roman"/>
          <w:b w:val="false"/>
          <w:i w:val="false"/>
          <w:color w:val="000000"/>
          <w:sz w:val="28"/>
        </w:rPr>
        <w:t>№ 154</w:t>
      </w:r>
      <w:r>
        <w:rPr>
          <w:rFonts w:ascii="Times New Roman"/>
          <w:b w:val="false"/>
          <w:i w:val="false"/>
          <w:color w:val="ff0000"/>
          <w:sz w:val="28"/>
        </w:rPr>
        <w:t xml:space="preserve">; от 02.03.1998 </w:t>
      </w:r>
      <w:r>
        <w:rPr>
          <w:rFonts w:ascii="Times New Roman"/>
          <w:b w:val="false"/>
          <w:i w:val="false"/>
          <w:color w:val="000000"/>
          <w:sz w:val="28"/>
        </w:rPr>
        <w:t>№ 211</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01.07.2019);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2" w:id="1458"/>
    <w:p>
      <w:pPr>
        <w:spacing w:after="0"/>
        <w:ind w:left="0"/>
        <w:jc w:val="left"/>
      </w:pPr>
      <w:r>
        <w:rPr>
          <w:rFonts w:ascii="Times New Roman"/>
          <w:b/>
          <w:i w:val="false"/>
          <w:color w:val="000000"/>
        </w:rPr>
        <w:t xml:space="preserve"> Глава 18. Обеспечение исполнения обязательства</w:t>
      </w:r>
      <w:r>
        <w:br/>
      </w:r>
      <w:r>
        <w:rPr>
          <w:rFonts w:ascii="Times New Roman"/>
          <w:b/>
          <w:i w:val="false"/>
          <w:color w:val="000000"/>
        </w:rPr>
        <w:t>Параграф 1. Общие положения</w:t>
      </w:r>
    </w:p>
    <w:bookmarkEnd w:id="1458"/>
    <w:bookmarkStart w:name="z615" w:id="1459"/>
    <w:p>
      <w:pPr>
        <w:spacing w:after="0"/>
        <w:ind w:left="0"/>
        <w:jc w:val="left"/>
      </w:pPr>
      <w:r>
        <w:rPr>
          <w:rFonts w:ascii="Times New Roman"/>
          <w:b/>
          <w:i w:val="false"/>
          <w:color w:val="000000"/>
        </w:rPr>
        <w:t xml:space="preserve"> Статья 292. Способы обеспечения исполнения обязательства </w:t>
      </w:r>
    </w:p>
    <w:bookmarkEnd w:id="1459"/>
    <w:bookmarkStart w:name="z1568" w:id="1460"/>
    <w:p>
      <w:pPr>
        <w:spacing w:after="0"/>
        <w:ind w:left="0"/>
        <w:jc w:val="both"/>
      </w:pPr>
      <w:r>
        <w:rPr>
          <w:rFonts w:ascii="Times New Roman"/>
          <w:b w:val="false"/>
          <w:i w:val="false"/>
          <w:color w:val="000000"/>
          <w:sz w:val="28"/>
        </w:rPr>
        <w:t xml:space="preserve">
      1. Исполнение обязательства может обеспечиваться неустойкой, залогом, удержанием имущества должника, поручительством, гарантией, задатком, гарантийным взносом, обеспечительной платой и другими способами, предусмотренными законодательством Республики Казахстан или договором. </w:t>
      </w:r>
    </w:p>
    <w:bookmarkEnd w:id="1460"/>
    <w:p>
      <w:pPr>
        <w:spacing w:after="0"/>
        <w:ind w:left="0"/>
        <w:jc w:val="both"/>
      </w:pPr>
      <w:r>
        <w:rPr>
          <w:rFonts w:ascii="Times New Roman"/>
          <w:b w:val="false"/>
          <w:i w:val="false"/>
          <w:color w:val="000000"/>
          <w:sz w:val="28"/>
        </w:rPr>
        <w:t xml:space="preserve">
      Способы обеспечения исполнения обязательств по ценным бумагам устанавливаются законодательными актами Республики Казахстан, регулирующими деятельность на рынке ценных бумаг. </w:t>
      </w:r>
    </w:p>
    <w:bookmarkStart w:name="z1569" w:id="1461"/>
    <w:p>
      <w:pPr>
        <w:spacing w:after="0"/>
        <w:ind w:left="0"/>
        <w:jc w:val="both"/>
      </w:pPr>
      <w:r>
        <w:rPr>
          <w:rFonts w:ascii="Times New Roman"/>
          <w:b w:val="false"/>
          <w:i w:val="false"/>
          <w:color w:val="000000"/>
          <w:sz w:val="28"/>
        </w:rPr>
        <w:t xml:space="preserve">
      2. Недействительность соглашения об обеспечении обязательства не влечет недействительность этого обязательства (основного обязательства). </w:t>
      </w:r>
    </w:p>
    <w:bookmarkEnd w:id="1461"/>
    <w:bookmarkStart w:name="z1570" w:id="1462"/>
    <w:p>
      <w:pPr>
        <w:spacing w:after="0"/>
        <w:ind w:left="0"/>
        <w:jc w:val="both"/>
      </w:pPr>
      <w:r>
        <w:rPr>
          <w:rFonts w:ascii="Times New Roman"/>
          <w:b w:val="false"/>
          <w:i w:val="false"/>
          <w:color w:val="000000"/>
          <w:sz w:val="28"/>
        </w:rPr>
        <w:t xml:space="preserve">
      3. Недействительность основного обязательства влечет недействительность обеспечивающего его обязательства. </w:t>
      </w:r>
    </w:p>
    <w:bookmarkEnd w:id="1462"/>
    <w:bookmarkStart w:name="z657" w:id="1463"/>
    <w:p>
      <w:pPr>
        <w:spacing w:after="0"/>
        <w:ind w:left="0"/>
        <w:jc w:val="both"/>
      </w:pPr>
      <w:r>
        <w:rPr>
          <w:rFonts w:ascii="Times New Roman"/>
          <w:b w:val="false"/>
          <w:i w:val="false"/>
          <w:color w:val="000000"/>
          <w:sz w:val="28"/>
        </w:rPr>
        <w:t>
      4. Прекращение основного обязательства влечет прекращение обеспечивающего его обязательства, если иное не предусмотрено законодательными актами Республики Казахстан.</w:t>
      </w:r>
    </w:p>
    <w:bookmarkEnd w:id="14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292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 2);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24.11.2015 </w:t>
      </w:r>
      <w:r>
        <w:rPr>
          <w:rFonts w:ascii="Times New Roman"/>
          <w:b w:val="false"/>
          <w:i w:val="false"/>
          <w:color w:val="000000"/>
          <w:sz w:val="28"/>
        </w:rPr>
        <w:t>№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7" w:id="1464"/>
    <w:p>
      <w:pPr>
        <w:spacing w:after="0"/>
        <w:ind w:left="0"/>
        <w:jc w:val="left"/>
      </w:pPr>
      <w:r>
        <w:rPr>
          <w:rFonts w:ascii="Times New Roman"/>
          <w:b/>
          <w:i w:val="false"/>
          <w:color w:val="000000"/>
        </w:rPr>
        <w:t xml:space="preserve"> Параграф 2. Неустойка</w:t>
      </w:r>
    </w:p>
    <w:bookmarkEnd w:id="1464"/>
    <w:bookmarkStart w:name="z619" w:id="1465"/>
    <w:p>
      <w:pPr>
        <w:spacing w:after="0"/>
        <w:ind w:left="0"/>
        <w:jc w:val="left"/>
      </w:pPr>
      <w:r>
        <w:rPr>
          <w:rFonts w:ascii="Times New Roman"/>
          <w:b/>
          <w:i w:val="false"/>
          <w:color w:val="000000"/>
        </w:rPr>
        <w:t xml:space="preserve"> Статья 293. Понятие неустойки </w:t>
      </w:r>
    </w:p>
    <w:bookmarkEnd w:id="1465"/>
    <w:p>
      <w:pPr>
        <w:spacing w:after="0"/>
        <w:ind w:left="0"/>
        <w:jc w:val="both"/>
      </w:pPr>
      <w:r>
        <w:rPr>
          <w:rFonts w:ascii="Times New Roman"/>
          <w:b w:val="false"/>
          <w:i w:val="false"/>
          <w:color w:val="000000"/>
          <w:sz w:val="28"/>
        </w:rPr>
        <w:t xml:space="preserve">
      Неустойкой (штрафом, пеней) признается определенная законодательством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293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p>
    <w:bookmarkStart w:name="z621" w:id="1466"/>
    <w:p>
      <w:pPr>
        <w:spacing w:after="0"/>
        <w:ind w:left="0"/>
        <w:jc w:val="left"/>
      </w:pPr>
      <w:r>
        <w:rPr>
          <w:rFonts w:ascii="Times New Roman"/>
          <w:b/>
          <w:i w:val="false"/>
          <w:color w:val="000000"/>
        </w:rPr>
        <w:t xml:space="preserve"> Статья 294. Форма соглашения о неустойке</w:t>
      </w:r>
    </w:p>
    <w:bookmarkEnd w:id="1466"/>
    <w:p>
      <w:pPr>
        <w:spacing w:after="0"/>
        <w:ind w:left="0"/>
        <w:jc w:val="both"/>
      </w:pPr>
      <w:r>
        <w:rPr>
          <w:rFonts w:ascii="Times New Roman"/>
          <w:b w:val="false"/>
          <w:i w:val="false"/>
          <w:color w:val="000000"/>
          <w:sz w:val="28"/>
        </w:rPr>
        <w:t xml:space="preserve">
      Соглашение о неустойке должно быть совершено в письменной форме, независимо от формы основного обязательства. </w:t>
      </w:r>
    </w:p>
    <w:p>
      <w:pPr>
        <w:spacing w:after="0"/>
        <w:ind w:left="0"/>
        <w:jc w:val="both"/>
      </w:pPr>
      <w:r>
        <w:rPr>
          <w:rFonts w:ascii="Times New Roman"/>
          <w:b w:val="false"/>
          <w:i w:val="false"/>
          <w:color w:val="000000"/>
          <w:sz w:val="28"/>
        </w:rPr>
        <w:t>
      Несоблюдение письменной формы влечет ничтожность соглашения о неустойке.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294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3" w:id="1467"/>
    <w:p>
      <w:pPr>
        <w:spacing w:after="0"/>
        <w:ind w:left="0"/>
        <w:jc w:val="left"/>
      </w:pPr>
      <w:r>
        <w:rPr>
          <w:rFonts w:ascii="Times New Roman"/>
          <w:b/>
          <w:i w:val="false"/>
          <w:color w:val="000000"/>
        </w:rPr>
        <w:t xml:space="preserve"> Статья 295. Законная неустойка</w:t>
      </w:r>
    </w:p>
    <w:bookmarkEnd w:id="1467"/>
    <w:bookmarkStart w:name="z1571" w:id="1468"/>
    <w:p>
      <w:pPr>
        <w:spacing w:after="0"/>
        <w:ind w:left="0"/>
        <w:jc w:val="both"/>
      </w:pPr>
      <w:r>
        <w:rPr>
          <w:rFonts w:ascii="Times New Roman"/>
          <w:b w:val="false"/>
          <w:i w:val="false"/>
          <w:color w:val="000000"/>
          <w:sz w:val="28"/>
        </w:rPr>
        <w:t xml:space="preserve">
      1. Кредитор вправе требовать уплаты неустойки, определенной законодательством (законной неустойки), независимо от того, предусмотрена ли обязанность ее уплаты соглашением сторон. </w:t>
      </w:r>
    </w:p>
    <w:bookmarkEnd w:id="1468"/>
    <w:bookmarkStart w:name="z1572" w:id="1469"/>
    <w:p>
      <w:pPr>
        <w:spacing w:after="0"/>
        <w:ind w:left="0"/>
        <w:jc w:val="both"/>
      </w:pPr>
      <w:r>
        <w:rPr>
          <w:rFonts w:ascii="Times New Roman"/>
          <w:b w:val="false"/>
          <w:i w:val="false"/>
          <w:color w:val="000000"/>
          <w:sz w:val="28"/>
        </w:rPr>
        <w:t xml:space="preserve">
      2. Размер законной неустойки может быть увеличен соглашением сторон, если законодательством это не запрещено. </w:t>
      </w:r>
    </w:p>
    <w:bookmarkEnd w:id="1469"/>
    <w:bookmarkStart w:name="z625" w:id="1470"/>
    <w:p>
      <w:pPr>
        <w:spacing w:after="0"/>
        <w:ind w:left="0"/>
        <w:jc w:val="left"/>
      </w:pPr>
      <w:r>
        <w:rPr>
          <w:rFonts w:ascii="Times New Roman"/>
          <w:b/>
          <w:i w:val="false"/>
          <w:color w:val="000000"/>
        </w:rPr>
        <w:t xml:space="preserve"> Статья 296. Размеры неустойки</w:t>
      </w:r>
    </w:p>
    <w:bookmarkEnd w:id="1470"/>
    <w:p>
      <w:pPr>
        <w:spacing w:after="0"/>
        <w:ind w:left="0"/>
        <w:jc w:val="both"/>
      </w:pPr>
      <w:r>
        <w:rPr>
          <w:rFonts w:ascii="Times New Roman"/>
          <w:b w:val="false"/>
          <w:i w:val="false"/>
          <w:color w:val="000000"/>
          <w:sz w:val="28"/>
        </w:rPr>
        <w:t xml:space="preserve">
      Размеры неустойки определяются в твердой денежной сумме или в процентах к сумме неисполненного либо ненадлежаще исполненного обязательства. </w:t>
      </w:r>
    </w:p>
    <w:bookmarkStart w:name="z627" w:id="1471"/>
    <w:p>
      <w:pPr>
        <w:spacing w:after="0"/>
        <w:ind w:left="0"/>
        <w:jc w:val="left"/>
      </w:pPr>
      <w:r>
        <w:rPr>
          <w:rFonts w:ascii="Times New Roman"/>
          <w:b/>
          <w:i w:val="false"/>
          <w:color w:val="000000"/>
        </w:rPr>
        <w:t xml:space="preserve"> Статья 297. Уменьшение размера неустойки</w:t>
      </w:r>
    </w:p>
    <w:bookmarkEnd w:id="1471"/>
    <w:p>
      <w:pPr>
        <w:spacing w:after="0"/>
        <w:ind w:left="0"/>
        <w:jc w:val="both"/>
      </w:pPr>
      <w:r>
        <w:rPr>
          <w:rFonts w:ascii="Times New Roman"/>
          <w:b w:val="false"/>
          <w:i w:val="false"/>
          <w:color w:val="000000"/>
          <w:sz w:val="28"/>
        </w:rPr>
        <w:t>
      Если подлежащая уплате неустойка (штраф, пеня) чрезмерно велика по сравнению с убытками кредитора, суд по требованию должника вправе уменьшить неустойку (штраф, пеню), учитывая степень выполнения обязательства должником и заслуживающие внимания интересы должника и кредитора.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297 в редакции Закона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8" w:id="1472"/>
    <w:p>
      <w:pPr>
        <w:spacing w:after="0"/>
        <w:ind w:left="0"/>
        <w:jc w:val="left"/>
      </w:pPr>
      <w:r>
        <w:rPr>
          <w:rFonts w:ascii="Times New Roman"/>
          <w:b/>
          <w:i w:val="false"/>
          <w:color w:val="000000"/>
        </w:rPr>
        <w:t xml:space="preserve"> Статья 298. Основания взыскания неустойки</w:t>
      </w:r>
    </w:p>
    <w:bookmarkEnd w:id="1472"/>
    <w:p>
      <w:pPr>
        <w:spacing w:after="0"/>
        <w:ind w:left="0"/>
        <w:jc w:val="both"/>
      </w:pPr>
      <w:r>
        <w:rPr>
          <w:rFonts w:ascii="Times New Roman"/>
          <w:b w:val="false"/>
          <w:i w:val="false"/>
          <w:color w:val="000000"/>
          <w:sz w:val="28"/>
        </w:rPr>
        <w:t>
      Неустойка взыскивается за неисполнение или ненадлежащее исполнение обязательства при наличии условий привлечения должника к ответственности за нарушение обязательства (</w:t>
      </w:r>
      <w:r>
        <w:rPr>
          <w:rFonts w:ascii="Times New Roman"/>
          <w:b w:val="false"/>
          <w:i w:val="false"/>
          <w:color w:val="000000"/>
          <w:sz w:val="28"/>
        </w:rPr>
        <w:t>ст.359</w:t>
      </w:r>
      <w:r>
        <w:rPr>
          <w:rFonts w:ascii="Times New Roman"/>
          <w:b w:val="false"/>
          <w:i w:val="false"/>
          <w:color w:val="000000"/>
          <w:sz w:val="28"/>
        </w:rPr>
        <w:t xml:space="preserve"> настоящего Кодекса). </w:t>
      </w:r>
    </w:p>
    <w:bookmarkStart w:name="z629" w:id="1473"/>
    <w:p>
      <w:pPr>
        <w:spacing w:after="0"/>
        <w:ind w:left="0"/>
        <w:jc w:val="left"/>
      </w:pPr>
      <w:r>
        <w:rPr>
          <w:rFonts w:ascii="Times New Roman"/>
          <w:b/>
          <w:i w:val="false"/>
          <w:color w:val="000000"/>
        </w:rPr>
        <w:t xml:space="preserve"> Параграф 3. Залог</w:t>
      </w:r>
    </w:p>
    <w:bookmarkEnd w:id="1473"/>
    <w:bookmarkStart w:name="z630" w:id="1474"/>
    <w:p>
      <w:pPr>
        <w:spacing w:after="0"/>
        <w:ind w:left="0"/>
        <w:jc w:val="left"/>
      </w:pPr>
      <w:r>
        <w:rPr>
          <w:rFonts w:ascii="Times New Roman"/>
          <w:b/>
          <w:i w:val="false"/>
          <w:color w:val="000000"/>
        </w:rPr>
        <w:t xml:space="preserve"> Статья 299. Понятие залога</w:t>
      </w:r>
    </w:p>
    <w:bookmarkEnd w:id="1474"/>
    <w:bookmarkStart w:name="z1573" w:id="1475"/>
    <w:p>
      <w:pPr>
        <w:spacing w:after="0"/>
        <w:ind w:left="0"/>
        <w:jc w:val="both"/>
      </w:pPr>
      <w:r>
        <w:rPr>
          <w:rFonts w:ascii="Times New Roman"/>
          <w:b w:val="false"/>
          <w:i w:val="false"/>
          <w:color w:val="000000"/>
          <w:sz w:val="28"/>
        </w:rPr>
        <w:t xml:space="preserve">
      1. Залогом признается такой способ обеспечения исполнения обязательства, в силу которого кредитор (залогодержатель) имеет право, в случае неисполнения должником обеспеченного залогом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(залогодатель), за изъятиями, установленными настоящим Кодексом. </w:t>
      </w:r>
    </w:p>
    <w:bookmarkEnd w:id="1475"/>
    <w:bookmarkStart w:name="z1574" w:id="1476"/>
    <w:p>
      <w:pPr>
        <w:spacing w:after="0"/>
        <w:ind w:left="0"/>
        <w:jc w:val="both"/>
      </w:pPr>
      <w:r>
        <w:rPr>
          <w:rFonts w:ascii="Times New Roman"/>
          <w:b w:val="false"/>
          <w:i w:val="false"/>
          <w:color w:val="000000"/>
          <w:sz w:val="28"/>
        </w:rPr>
        <w:t xml:space="preserve">
      Залогодержатель имеет право получить на тех же началах удовлетворение из 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не произошли по причинам, за которые залогодержатель отвечает. </w:t>
      </w:r>
    </w:p>
    <w:bookmarkEnd w:id="1476"/>
    <w:bookmarkStart w:name="z1575" w:id="1477"/>
    <w:p>
      <w:pPr>
        <w:spacing w:after="0"/>
        <w:ind w:left="0"/>
        <w:jc w:val="both"/>
      </w:pPr>
      <w:r>
        <w:rPr>
          <w:rFonts w:ascii="Times New Roman"/>
          <w:b w:val="false"/>
          <w:i w:val="false"/>
          <w:color w:val="000000"/>
          <w:sz w:val="28"/>
        </w:rPr>
        <w:t xml:space="preserve">
      2. Залог предприятий, зданий, сооружений, квартир, прав на земельные участки и другого недвижимого имущества (ипотека) регулируется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ипотеке недвижимости. Общие правила о залоге, содержащиеся в настоящем Кодексе, применяются к ипотеке в случаях, когда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ипотеке не установлены иные правила. </w:t>
      </w:r>
    </w:p>
    <w:bookmarkEnd w:id="1477"/>
    <w:bookmarkStart w:name="z1576" w:id="1478"/>
    <w:p>
      <w:pPr>
        <w:spacing w:after="0"/>
        <w:ind w:left="0"/>
        <w:jc w:val="both"/>
      </w:pPr>
      <w:r>
        <w:rPr>
          <w:rFonts w:ascii="Times New Roman"/>
          <w:b w:val="false"/>
          <w:i w:val="false"/>
          <w:color w:val="000000"/>
          <w:sz w:val="28"/>
        </w:rPr>
        <w:t xml:space="preserve">
      3. Залог подлежащих государственной регистрации воздушных и морских судов, судов внутреннего водного плавания, судов плавания "река-море" (ипотека судна) регулируется специальными законодательными актами Республики Казахстан. Общие правила о залоге, содержащиеся в настоящем Кодексе, применяются к ипотеке судна в случаях, когда специальными законодательными актами Республики Казахстан не установлены иные правила. </w:t>
      </w:r>
    </w:p>
    <w:bookmarkEnd w:id="1478"/>
    <w:p>
      <w:pPr>
        <w:spacing w:after="0"/>
        <w:ind w:left="0"/>
        <w:jc w:val="both"/>
      </w:pPr>
      <w:r>
        <w:rPr>
          <w:rFonts w:ascii="Times New Roman"/>
          <w:b w:val="false"/>
          <w:i w:val="false"/>
          <w:color w:val="000000"/>
          <w:sz w:val="28"/>
        </w:rPr>
        <w:t xml:space="preserve">
      Требования части первой настоящего пункта распространяются также и на строящиеся морские суда, суда внутреннего водного плавания, суда плавания "река-море".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299 с изменениями, внесенными законами РК от 02.03.1998 </w:t>
      </w:r>
      <w:r>
        <w:rPr>
          <w:rFonts w:ascii="Times New Roman"/>
          <w:b w:val="false"/>
          <w:i w:val="false"/>
          <w:color w:val="000000"/>
          <w:sz w:val="28"/>
        </w:rPr>
        <w:t>№ 211</w:t>
      </w:r>
      <w:r>
        <w:rPr>
          <w:rFonts w:ascii="Times New Roman"/>
          <w:b w:val="false"/>
          <w:i w:val="false"/>
          <w:color w:val="ff0000"/>
          <w:sz w:val="28"/>
        </w:rPr>
        <w:t xml:space="preserve">; от 17.01.2002 </w:t>
      </w:r>
      <w:r>
        <w:rPr>
          <w:rFonts w:ascii="Times New Roman"/>
          <w:b w:val="false"/>
          <w:i w:val="false"/>
          <w:color w:val="000000"/>
          <w:sz w:val="28"/>
        </w:rPr>
        <w:t>№ 285</w:t>
      </w:r>
      <w:r>
        <w:rPr>
          <w:rFonts w:ascii="Times New Roman"/>
          <w:b w:val="false"/>
          <w:i w:val="false"/>
          <w:color w:val="ff0000"/>
          <w:sz w:val="28"/>
        </w:rPr>
        <w:t>.</w:t>
      </w:r>
      <w:r>
        <w:br/>
      </w:r>
      <w:r>
        <w:rPr>
          <w:rFonts w:ascii="Times New Roman"/>
          <w:b w:val="false"/>
          <w:i w:val="false"/>
          <w:color w:val="000000"/>
          <w:sz w:val="28"/>
        </w:rPr>
        <w:t>
</w:t>
      </w:r>
    </w:p>
    <w:bookmarkStart w:name="z632" w:id="1479"/>
    <w:p>
      <w:pPr>
        <w:spacing w:after="0"/>
        <w:ind w:left="0"/>
        <w:jc w:val="left"/>
      </w:pPr>
      <w:r>
        <w:rPr>
          <w:rFonts w:ascii="Times New Roman"/>
          <w:b/>
          <w:i w:val="false"/>
          <w:color w:val="000000"/>
        </w:rPr>
        <w:t xml:space="preserve"> Статья 300. Основания возникновения залога</w:t>
      </w:r>
    </w:p>
    <w:bookmarkEnd w:id="1479"/>
    <w:bookmarkStart w:name="z1577" w:id="1480"/>
    <w:p>
      <w:pPr>
        <w:spacing w:after="0"/>
        <w:ind w:left="0"/>
        <w:jc w:val="both"/>
      </w:pPr>
      <w:r>
        <w:rPr>
          <w:rFonts w:ascii="Times New Roman"/>
          <w:b w:val="false"/>
          <w:i w:val="false"/>
          <w:color w:val="000000"/>
          <w:sz w:val="28"/>
        </w:rPr>
        <w:t xml:space="preserve">
      1. Залог возникает в силу договора. Залог возникает также на основании законодательных актов при наступлении указанных в них обстоятельств, если в законодательных актах предусмотрено, какое имущество и для обеспечения исполнения какого обязательства признается находящимся в залоге. </w:t>
      </w:r>
    </w:p>
    <w:bookmarkEnd w:id="1480"/>
    <w:bookmarkStart w:name="z1578" w:id="1481"/>
    <w:p>
      <w:pPr>
        <w:spacing w:after="0"/>
        <w:ind w:left="0"/>
        <w:jc w:val="both"/>
      </w:pPr>
      <w:r>
        <w:rPr>
          <w:rFonts w:ascii="Times New Roman"/>
          <w:b w:val="false"/>
          <w:i w:val="false"/>
          <w:color w:val="000000"/>
          <w:sz w:val="28"/>
        </w:rPr>
        <w:t xml:space="preserve">
      2. Правила настоящего Кодекса о залоге, возникающем в силу договора, соответственно применяются к залогу, возникающему на основании законодательных актов, если законодательными актами не установлено иное. </w:t>
      </w:r>
    </w:p>
    <w:bookmarkEnd w:id="1481"/>
    <w:bookmarkStart w:name="z634" w:id="1482"/>
    <w:p>
      <w:pPr>
        <w:spacing w:after="0"/>
        <w:ind w:left="0"/>
        <w:jc w:val="left"/>
      </w:pPr>
      <w:r>
        <w:rPr>
          <w:rFonts w:ascii="Times New Roman"/>
          <w:b/>
          <w:i w:val="false"/>
          <w:color w:val="000000"/>
        </w:rPr>
        <w:t xml:space="preserve"> Статья 301. Предмет залога</w:t>
      </w:r>
    </w:p>
    <w:bookmarkEnd w:id="1482"/>
    <w:bookmarkStart w:name="z1579" w:id="1483"/>
    <w:p>
      <w:pPr>
        <w:spacing w:after="0"/>
        <w:ind w:left="0"/>
        <w:jc w:val="both"/>
      </w:pPr>
      <w:r>
        <w:rPr>
          <w:rFonts w:ascii="Times New Roman"/>
          <w:b w:val="false"/>
          <w:i w:val="false"/>
          <w:color w:val="000000"/>
          <w:sz w:val="28"/>
        </w:rPr>
        <w:t>
      1. Предметом залога может быть любое имущество, в том числе вещи и имущественные права (требования), за исключением вещей, изъятых из оборота (</w:t>
      </w:r>
      <w:r>
        <w:rPr>
          <w:rFonts w:ascii="Times New Roman"/>
          <w:b w:val="false"/>
          <w:i w:val="false"/>
          <w:color w:val="000000"/>
          <w:sz w:val="28"/>
        </w:rPr>
        <w:t>пункт 2</w:t>
      </w:r>
      <w:r>
        <w:rPr>
          <w:rFonts w:ascii="Times New Roman"/>
          <w:b w:val="false"/>
          <w:i w:val="false"/>
          <w:color w:val="000000"/>
          <w:sz w:val="28"/>
        </w:rPr>
        <w:t xml:space="preserve"> статьи 116 настоящего Кодекса), требований, неразрывно связанных с личностью кредитора, в частности требований об алиментах, возмещении вреда, причиненного жизни или здоровью, и иных прав, уступка которых другому лицу запрещена законодательными актами. </w:t>
      </w:r>
    </w:p>
    <w:bookmarkEnd w:id="1483"/>
    <w:bookmarkStart w:name="z1580" w:id="1484"/>
    <w:p>
      <w:pPr>
        <w:spacing w:after="0"/>
        <w:ind w:left="0"/>
        <w:jc w:val="both"/>
      </w:pPr>
      <w:r>
        <w:rPr>
          <w:rFonts w:ascii="Times New Roman"/>
          <w:b w:val="false"/>
          <w:i w:val="false"/>
          <w:color w:val="000000"/>
          <w:sz w:val="28"/>
        </w:rPr>
        <w:t xml:space="preserve">
      2. Право залога может быть договором распространено на имущество, которое поступит в собственность или хозяйственное ведение залогодателя в будущем. </w:t>
      </w:r>
    </w:p>
    <w:bookmarkEnd w:id="1484"/>
    <w:bookmarkStart w:name="z1581" w:id="1485"/>
    <w:p>
      <w:pPr>
        <w:spacing w:after="0"/>
        <w:ind w:left="0"/>
        <w:jc w:val="both"/>
      </w:pPr>
      <w:r>
        <w:rPr>
          <w:rFonts w:ascii="Times New Roman"/>
          <w:b w:val="false"/>
          <w:i w:val="false"/>
          <w:color w:val="000000"/>
          <w:sz w:val="28"/>
        </w:rPr>
        <w:t xml:space="preserve">
      3. Залог отдельных видов имущества, в частности имущества граждан, на которое не допускается обращение взыскания, может быть законодательными актами запрещен или ограничен. </w:t>
      </w:r>
    </w:p>
    <w:bookmarkEnd w:id="14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 от 12 января 2007 года </w:t>
      </w:r>
      <w:r>
        <w:rPr>
          <w:rFonts w:ascii="Times New Roman"/>
          <w:b w:val="false"/>
          <w:i w:val="false"/>
          <w:color w:val="000000"/>
          <w:sz w:val="28"/>
        </w:rPr>
        <w:t>№ 225</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w:t>
      </w:r>
      <w:r>
        <w:br/>
      </w:r>
      <w:r>
        <w:rPr>
          <w:rFonts w:ascii="Times New Roman"/>
          <w:b w:val="false"/>
          <w:i w:val="false"/>
          <w:color w:val="000000"/>
          <w:sz w:val="28"/>
        </w:rPr>
        <w:t>
</w:t>
      </w:r>
      <w:r>
        <w:rPr>
          <w:rFonts w:ascii="Times New Roman"/>
          <w:b w:val="false"/>
          <w:i w:val="false"/>
          <w:color w:val="ff0000"/>
          <w:sz w:val="28"/>
        </w:rPr>
        <w:t xml:space="preserve">      Сноска. В статью 301 внесены изменения Законами РК от 11 июля 1997 г. </w:t>
      </w:r>
      <w:r>
        <w:rPr>
          <w:rFonts w:ascii="Times New Roman"/>
          <w:b w:val="false"/>
          <w:i w:val="false"/>
          <w:color w:val="000000"/>
          <w:sz w:val="28"/>
        </w:rPr>
        <w:t>№ 154</w:t>
      </w:r>
      <w:r>
        <w:rPr>
          <w:rFonts w:ascii="Times New Roman"/>
          <w:b w:val="false"/>
          <w:i w:val="false"/>
          <w:color w:val="ff0000"/>
          <w:sz w:val="28"/>
        </w:rPr>
        <w:t xml:space="preserve">; от 2 марта 1998 г. </w:t>
      </w:r>
      <w:r>
        <w:rPr>
          <w:rFonts w:ascii="Times New Roman"/>
          <w:b w:val="false"/>
          <w:i w:val="false"/>
          <w:color w:val="000000"/>
          <w:sz w:val="28"/>
        </w:rPr>
        <w:t>№ 211</w:t>
      </w:r>
      <w:r>
        <w:rPr>
          <w:rFonts w:ascii="Times New Roman"/>
          <w:b w:val="false"/>
          <w:i w:val="false"/>
          <w:color w:val="ff0000"/>
          <w:sz w:val="28"/>
        </w:rPr>
        <w:t xml:space="preserve">; от 8 июля 2005 г. </w:t>
      </w:r>
      <w:r>
        <w:rPr>
          <w:rFonts w:ascii="Times New Roman"/>
          <w:b w:val="false"/>
          <w:i w:val="false"/>
          <w:color w:val="000000"/>
          <w:sz w:val="28"/>
        </w:rPr>
        <w:t>№ 72</w:t>
      </w:r>
      <w:r>
        <w:rPr>
          <w:rFonts w:ascii="Times New Roman"/>
          <w:b w:val="false"/>
          <w:i w:val="false"/>
          <w:color w:val="ff0000"/>
          <w:sz w:val="28"/>
        </w:rPr>
        <w:t xml:space="preserve"> (порядок введения в действие см. ст.2); от 12 января 2007 года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 </w:t>
      </w:r>
      <w:r>
        <w:br/>
      </w:r>
      <w:r>
        <w:rPr>
          <w:rFonts w:ascii="Times New Roman"/>
          <w:b w:val="false"/>
          <w:i w:val="false"/>
          <w:color w:val="000000"/>
          <w:sz w:val="28"/>
        </w:rPr>
        <w:t>
</w:t>
      </w:r>
    </w:p>
    <w:bookmarkStart w:name="z636" w:id="1486"/>
    <w:p>
      <w:pPr>
        <w:spacing w:after="0"/>
        <w:ind w:left="0"/>
        <w:jc w:val="left"/>
      </w:pPr>
      <w:r>
        <w:rPr>
          <w:rFonts w:ascii="Times New Roman"/>
          <w:b/>
          <w:i w:val="false"/>
          <w:color w:val="000000"/>
        </w:rPr>
        <w:t xml:space="preserve"> Статья 302. Требования, обеспечиваемые залогом</w:t>
      </w:r>
    </w:p>
    <w:bookmarkEnd w:id="1486"/>
    <w:bookmarkStart w:name="z1584" w:id="1487"/>
    <w:p>
      <w:pPr>
        <w:spacing w:after="0"/>
        <w:ind w:left="0"/>
        <w:jc w:val="both"/>
      </w:pPr>
      <w:r>
        <w:rPr>
          <w:rFonts w:ascii="Times New Roman"/>
          <w:b w:val="false"/>
          <w:i w:val="false"/>
          <w:color w:val="000000"/>
          <w:sz w:val="28"/>
        </w:rPr>
        <w:t xml:space="preserve">
      1. Если иное не предусмотрено договором или законодательными актами, залог обеспечивает требование в том его объеме, какой оно имеет к моменту фактического удовлетворения, включая вознаграждение (интерес), возмещение убытков, причиненных просрочкой исполнения, неустойку (штраф, пеню), необходимые издержки по содержанию заложенного имущества, а также возмещение расходов по взысканию. </w:t>
      </w:r>
    </w:p>
    <w:bookmarkEnd w:id="1487"/>
    <w:bookmarkStart w:name="z1585" w:id="1488"/>
    <w:p>
      <w:pPr>
        <w:spacing w:after="0"/>
        <w:ind w:left="0"/>
        <w:jc w:val="both"/>
      </w:pPr>
      <w:r>
        <w:rPr>
          <w:rFonts w:ascii="Times New Roman"/>
          <w:b w:val="false"/>
          <w:i w:val="false"/>
          <w:color w:val="000000"/>
          <w:sz w:val="28"/>
        </w:rPr>
        <w:t xml:space="preserve">
      2. Залог может устанавливаться в отношении требований, которые возникнут в будущем при условии, если стороны договорятся о размере обеспечения залогом таких требований. </w:t>
      </w:r>
    </w:p>
    <w:bookmarkEnd w:id="14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302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11 июля 1997 г. N 154.</w:t>
      </w:r>
      <w:r>
        <w:br/>
      </w:r>
      <w:r>
        <w:rPr>
          <w:rFonts w:ascii="Times New Roman"/>
          <w:b w:val="false"/>
          <w:i w:val="false"/>
          <w:color w:val="000000"/>
          <w:sz w:val="28"/>
        </w:rPr>
        <w:t>
</w:t>
      </w:r>
    </w:p>
    <w:bookmarkStart w:name="z638" w:id="1489"/>
    <w:p>
      <w:pPr>
        <w:spacing w:after="0"/>
        <w:ind w:left="0"/>
        <w:jc w:val="left"/>
      </w:pPr>
      <w:r>
        <w:rPr>
          <w:rFonts w:ascii="Times New Roman"/>
          <w:b/>
          <w:i w:val="false"/>
          <w:color w:val="000000"/>
        </w:rPr>
        <w:t xml:space="preserve"> Статья 303. Виды залога</w:t>
      </w:r>
    </w:p>
    <w:bookmarkEnd w:id="1489"/>
    <w:bookmarkStart w:name="z1586" w:id="1490"/>
    <w:p>
      <w:pPr>
        <w:spacing w:after="0"/>
        <w:ind w:left="0"/>
        <w:jc w:val="both"/>
      </w:pPr>
      <w:r>
        <w:rPr>
          <w:rFonts w:ascii="Times New Roman"/>
          <w:b w:val="false"/>
          <w:i w:val="false"/>
          <w:color w:val="000000"/>
          <w:sz w:val="28"/>
        </w:rPr>
        <w:t xml:space="preserve">
      1. Ипотека - вид залога, при котором заложенное имущество остается во владении и пользовании залогодателя или третьего лица. </w:t>
      </w:r>
    </w:p>
    <w:bookmarkEnd w:id="1490"/>
    <w:p>
      <w:pPr>
        <w:spacing w:after="0"/>
        <w:ind w:left="0"/>
        <w:jc w:val="both"/>
      </w:pPr>
      <w:r>
        <w:rPr>
          <w:rFonts w:ascii="Times New Roman"/>
          <w:b w:val="false"/>
          <w:i w:val="false"/>
          <w:color w:val="000000"/>
          <w:sz w:val="28"/>
        </w:rPr>
        <w:t xml:space="preserve">
      Предметом ипотеки могут быть предприятия, строения, здания, сооружения, квартиры в многоквартирном доме, транспортные средства, космические объекты, товары в обороте и другое, не изъятое из гражданского оборота, имущество. </w:t>
      </w:r>
    </w:p>
    <w:p>
      <w:pPr>
        <w:spacing w:after="0"/>
        <w:ind w:left="0"/>
        <w:jc w:val="both"/>
      </w:pPr>
      <w:r>
        <w:rPr>
          <w:rFonts w:ascii="Times New Roman"/>
          <w:b w:val="false"/>
          <w:i w:val="false"/>
          <w:color w:val="000000"/>
          <w:sz w:val="28"/>
        </w:rPr>
        <w:t xml:space="preserve">
      Отделимые плоды могут быть предметом ипотеки только при условии, если они не становятся с момента отделения объектом прав третьего лица. Ипотека предприятий, строений, зданий, сооружений, квартир в многоквартирном доме, транспортных средств и космических объектов подлежит регистрации в органах, осуществляющих регистрацию таких объектов. </w:t>
      </w:r>
    </w:p>
    <w:bookmarkStart w:name="z1587" w:id="1491"/>
    <w:p>
      <w:pPr>
        <w:spacing w:after="0"/>
        <w:ind w:left="0"/>
        <w:jc w:val="both"/>
      </w:pPr>
      <w:r>
        <w:rPr>
          <w:rFonts w:ascii="Times New Roman"/>
          <w:b w:val="false"/>
          <w:i w:val="false"/>
          <w:color w:val="000000"/>
          <w:sz w:val="28"/>
        </w:rPr>
        <w:t xml:space="preserve">
      2. Заклад - вид залога, при котором заложенное имущество передается залогодателем во владение залогодержателя. </w:t>
      </w:r>
    </w:p>
    <w:bookmarkEnd w:id="1491"/>
    <w:p>
      <w:pPr>
        <w:spacing w:after="0"/>
        <w:ind w:left="0"/>
        <w:jc w:val="both"/>
      </w:pPr>
      <w:r>
        <w:rPr>
          <w:rFonts w:ascii="Times New Roman"/>
          <w:b w:val="false"/>
          <w:i w:val="false"/>
          <w:color w:val="000000"/>
          <w:sz w:val="28"/>
        </w:rPr>
        <w:t>
      С согласия залогодержателя предмет залога может быть оставлен у залогодателя под замком залогодержателя. Предмет залога может быть оставлен во владении залогодателя с нанесением знаков, свидетельствующих о залоге (твердый залог).</w:t>
      </w:r>
    </w:p>
    <w:bookmarkStart w:name="z1588" w:id="1492"/>
    <w:p>
      <w:pPr>
        <w:spacing w:after="0"/>
        <w:ind w:left="0"/>
        <w:jc w:val="both"/>
      </w:pPr>
      <w:r>
        <w:rPr>
          <w:rFonts w:ascii="Times New Roman"/>
          <w:b w:val="false"/>
          <w:i w:val="false"/>
          <w:color w:val="000000"/>
          <w:sz w:val="28"/>
        </w:rPr>
        <w:t xml:space="preserve">
      3. При залоге прав предметом залога являются имущественные права, которые могут быть отчуждены, в частности, арендные права на предприятия, строения, здания, сооружения, право на долю в имуществе хозяйственного товарищества, долговые требования, авторские, изобретательские и иные имущественные права. </w:t>
      </w:r>
    </w:p>
    <w:bookmarkEnd w:id="1492"/>
    <w:p>
      <w:pPr>
        <w:spacing w:after="0"/>
        <w:ind w:left="0"/>
        <w:jc w:val="both"/>
      </w:pPr>
      <w:r>
        <w:rPr>
          <w:rFonts w:ascii="Times New Roman"/>
          <w:b w:val="false"/>
          <w:i w:val="false"/>
          <w:color w:val="000000"/>
          <w:sz w:val="28"/>
        </w:rPr>
        <w:t xml:space="preserve">
      Залог прав на земельный участок, а также прав на иные природные ресурсы допускается в пределах и на условиях, установленных земельным и иным природноресурсовым законодательством. </w:t>
      </w:r>
    </w:p>
    <w:p>
      <w:pPr>
        <w:spacing w:after="0"/>
        <w:ind w:left="0"/>
        <w:jc w:val="both"/>
      </w:pPr>
      <w:r>
        <w:rPr>
          <w:rFonts w:ascii="Times New Roman"/>
          <w:b w:val="false"/>
          <w:i w:val="false"/>
          <w:color w:val="000000"/>
          <w:sz w:val="28"/>
        </w:rPr>
        <w:t xml:space="preserve">
      Срочное право может быть предметом залога только до истечения срока его действия. </w:t>
      </w:r>
    </w:p>
    <w:p>
      <w:pPr>
        <w:spacing w:after="0"/>
        <w:ind w:left="0"/>
        <w:jc w:val="both"/>
      </w:pPr>
      <w:r>
        <w:rPr>
          <w:rFonts w:ascii="Times New Roman"/>
          <w:b w:val="false"/>
          <w:i w:val="false"/>
          <w:color w:val="000000"/>
          <w:sz w:val="28"/>
        </w:rPr>
        <w:t xml:space="preserve">
      Должник заложенного права должен быть уведомлен о залоге. </w:t>
      </w:r>
    </w:p>
    <w:p>
      <w:pPr>
        <w:spacing w:after="0"/>
        <w:ind w:left="0"/>
        <w:jc w:val="both"/>
      </w:pPr>
      <w:r>
        <w:rPr>
          <w:rFonts w:ascii="Times New Roman"/>
          <w:b w:val="false"/>
          <w:i w:val="false"/>
          <w:color w:val="000000"/>
          <w:sz w:val="28"/>
        </w:rPr>
        <w:t xml:space="preserve">
      Если закладываемое право подтверждается документом, договор залога может быть оформлен передачей правоустанавливающего документа. </w:t>
      </w:r>
    </w:p>
    <w:bookmarkStart w:name="z1460" w:id="1493"/>
    <w:p>
      <w:pPr>
        <w:spacing w:after="0"/>
        <w:ind w:left="0"/>
        <w:jc w:val="both"/>
      </w:pPr>
      <w:r>
        <w:rPr>
          <w:rFonts w:ascii="Times New Roman"/>
          <w:b w:val="false"/>
          <w:i w:val="false"/>
          <w:color w:val="000000"/>
          <w:sz w:val="28"/>
        </w:rPr>
        <w:t>
      3-1. При залоге банковского вклада в залог предоставляются права вкладчика по договору банковского вклада. Залогодатель-вкладчик обязан письменно известить банк о залоге банковского вклада с указанием сведений о залогодержателе.</w:t>
      </w:r>
    </w:p>
    <w:bookmarkEnd w:id="1493"/>
    <w:bookmarkStart w:name="z1589" w:id="1494"/>
    <w:p>
      <w:pPr>
        <w:spacing w:after="0"/>
        <w:ind w:left="0"/>
        <w:jc w:val="both"/>
      </w:pPr>
      <w:r>
        <w:rPr>
          <w:rFonts w:ascii="Times New Roman"/>
          <w:b w:val="false"/>
          <w:i w:val="false"/>
          <w:color w:val="000000"/>
          <w:sz w:val="28"/>
        </w:rPr>
        <w:t xml:space="preserve">
      4. Залог ценных бумаг осуществляется в соответствии с законодательством о рынке ценных бумаг. </w:t>
      </w:r>
    </w:p>
    <w:bookmarkEnd w:id="1494"/>
    <w:bookmarkStart w:name="z1590" w:id="1495"/>
    <w:p>
      <w:pPr>
        <w:spacing w:after="0"/>
        <w:ind w:left="0"/>
        <w:jc w:val="both"/>
      </w:pPr>
      <w:r>
        <w:rPr>
          <w:rFonts w:ascii="Times New Roman"/>
          <w:b w:val="false"/>
          <w:i w:val="false"/>
          <w:color w:val="000000"/>
          <w:sz w:val="28"/>
        </w:rPr>
        <w:t xml:space="preserve">
      5. Если иное не установлено договором о залоге, деньги, являющиеся предметом залога, размещаются в банке. </w:t>
      </w:r>
    </w:p>
    <w:bookmarkEnd w:id="1495"/>
    <w:p>
      <w:pPr>
        <w:spacing w:after="0"/>
        <w:ind w:left="0"/>
        <w:jc w:val="both"/>
      </w:pPr>
      <w:r>
        <w:rPr>
          <w:rFonts w:ascii="Times New Roman"/>
          <w:b w:val="false"/>
          <w:i w:val="false"/>
          <w:color w:val="000000"/>
          <w:sz w:val="28"/>
        </w:rPr>
        <w:t>
      Вознаграждение (интерес), причитающееся за данные деньги, принадлежат залогодателю, если иное не предусмотрено договором.</w:t>
      </w:r>
    </w:p>
    <w:p>
      <w:pPr>
        <w:spacing w:after="0"/>
        <w:ind w:left="0"/>
        <w:jc w:val="both"/>
      </w:pPr>
      <w:r>
        <w:rPr>
          <w:rFonts w:ascii="Times New Roman"/>
          <w:b w:val="false"/>
          <w:i w:val="false"/>
          <w:color w:val="000000"/>
          <w:sz w:val="28"/>
        </w:rPr>
        <w:t xml:space="preserve">
      Деньги могут быть переданы залогодержателю или иному лицу при соблюдении условий, ограничивающих возможность пользования заложенными деньгами этим лицом (передачи на хранение в банковский сейф, ячейку сейфа, отдельное помещение для хранения). Неисполнение таким лицом ограничений по использованию заложенных денег является основанием его ответственности за неосновательное обогащение с момента передачи ему денег.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303 с изменениями, внесенными законами РК от 11.07.1997 N </w:t>
      </w:r>
      <w:r>
        <w:rPr>
          <w:rFonts w:ascii="Times New Roman"/>
          <w:b w:val="false"/>
          <w:i w:val="false"/>
          <w:color w:val="000000"/>
          <w:sz w:val="28"/>
        </w:rPr>
        <w:t>154</w:t>
      </w:r>
      <w:r>
        <w:rPr>
          <w:rFonts w:ascii="Times New Roman"/>
          <w:b w:val="false"/>
          <w:i w:val="false"/>
          <w:color w:val="ff0000"/>
          <w:sz w:val="28"/>
        </w:rPr>
        <w:t xml:space="preserve">;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 2); от 12.01.2007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0" w:id="1496"/>
    <w:p>
      <w:pPr>
        <w:spacing w:after="0"/>
        <w:ind w:left="0"/>
        <w:jc w:val="left"/>
      </w:pPr>
      <w:r>
        <w:rPr>
          <w:rFonts w:ascii="Times New Roman"/>
          <w:b/>
          <w:i w:val="false"/>
          <w:color w:val="000000"/>
        </w:rPr>
        <w:t xml:space="preserve"> Статья 304. Залог имущества, находящегося в общей собственности</w:t>
      </w:r>
    </w:p>
    <w:bookmarkEnd w:id="1496"/>
    <w:p>
      <w:pPr>
        <w:spacing w:after="0"/>
        <w:ind w:left="0"/>
        <w:jc w:val="both"/>
      </w:pPr>
      <w:r>
        <w:rPr>
          <w:rFonts w:ascii="Times New Roman"/>
          <w:b w:val="false"/>
          <w:i w:val="false"/>
          <w:color w:val="000000"/>
          <w:sz w:val="28"/>
        </w:rPr>
        <w:t xml:space="preserve">
      Имущество, составляющее общую собственность, может быть передано в залог только с согласия всех собственников. Право на долю в общем имуществе может быть самостоятельным предметом залога. </w:t>
      </w:r>
    </w:p>
    <w:bookmarkStart w:name="z642" w:id="1497"/>
    <w:p>
      <w:pPr>
        <w:spacing w:after="0"/>
        <w:ind w:left="0"/>
        <w:jc w:val="left"/>
      </w:pPr>
      <w:r>
        <w:rPr>
          <w:rFonts w:ascii="Times New Roman"/>
          <w:b/>
          <w:i w:val="false"/>
          <w:color w:val="000000"/>
        </w:rPr>
        <w:t xml:space="preserve"> Статья 305. Залогодатель</w:t>
      </w:r>
    </w:p>
    <w:bookmarkEnd w:id="1497"/>
    <w:bookmarkStart w:name="z1591" w:id="1498"/>
    <w:p>
      <w:pPr>
        <w:spacing w:after="0"/>
        <w:ind w:left="0"/>
        <w:jc w:val="both"/>
      </w:pPr>
      <w:r>
        <w:rPr>
          <w:rFonts w:ascii="Times New Roman"/>
          <w:b w:val="false"/>
          <w:i w:val="false"/>
          <w:color w:val="000000"/>
          <w:sz w:val="28"/>
        </w:rPr>
        <w:t xml:space="preserve">
      1. Залогодателем может быть как сам должник, так и третье лицо. </w:t>
      </w:r>
    </w:p>
    <w:bookmarkEnd w:id="1498"/>
    <w:bookmarkStart w:name="z1592" w:id="1499"/>
    <w:p>
      <w:pPr>
        <w:spacing w:after="0"/>
        <w:ind w:left="0"/>
        <w:jc w:val="both"/>
      </w:pPr>
      <w:r>
        <w:rPr>
          <w:rFonts w:ascii="Times New Roman"/>
          <w:b w:val="false"/>
          <w:i w:val="false"/>
          <w:color w:val="000000"/>
          <w:sz w:val="28"/>
        </w:rPr>
        <w:t xml:space="preserve">
      2. Залогодателем вещи может быть ее собственник либо с согласия собственника лицо, имеющее на нее право хозяйственного ведения, если иное не предусмотрено законодательными актами . </w:t>
      </w:r>
    </w:p>
    <w:bookmarkEnd w:id="1499"/>
    <w:bookmarkStart w:name="z1593" w:id="1500"/>
    <w:p>
      <w:pPr>
        <w:spacing w:after="0"/>
        <w:ind w:left="0"/>
        <w:jc w:val="both"/>
      </w:pPr>
      <w:r>
        <w:rPr>
          <w:rFonts w:ascii="Times New Roman"/>
          <w:b w:val="false"/>
          <w:i w:val="false"/>
          <w:color w:val="000000"/>
          <w:sz w:val="28"/>
        </w:rPr>
        <w:t xml:space="preserve">
      3. Залогодателем права может быть лицо, которому принадлежит закладываемое право. </w:t>
      </w:r>
    </w:p>
    <w:bookmarkEnd w:id="1500"/>
    <w:p>
      <w:pPr>
        <w:spacing w:after="0"/>
        <w:ind w:left="0"/>
        <w:jc w:val="both"/>
      </w:pPr>
      <w:r>
        <w:rPr>
          <w:rFonts w:ascii="Times New Roman"/>
          <w:b w:val="false"/>
          <w:i w:val="false"/>
          <w:color w:val="000000"/>
          <w:sz w:val="28"/>
        </w:rPr>
        <w:t xml:space="preserve">
      Залог права аренды или иного права на чужую вещь не допускается без согласия ее собственника или лица, имеющего на нее право хозяйственного ведения, если законодательными актами или договором запрещено отчуждение этого права без согласия указанных лиц. </w:t>
      </w:r>
    </w:p>
    <w:p>
      <w:pPr>
        <w:spacing w:after="0"/>
        <w:ind w:left="0"/>
        <w:jc w:val="both"/>
      </w:pPr>
      <w:r>
        <w:rPr>
          <w:rFonts w:ascii="Times New Roman"/>
          <w:b/>
          <w:i w:val="false"/>
          <w:color w:val="000000"/>
          <w:sz w:val="28"/>
        </w:rPr>
        <w:t xml:space="preserve">Статья 305-1. Созалогодержатели </w:t>
      </w:r>
    </w:p>
    <w:bookmarkStart w:name="z8340" w:id="1501"/>
    <w:p>
      <w:pPr>
        <w:spacing w:after="0"/>
        <w:ind w:left="0"/>
        <w:jc w:val="both"/>
      </w:pPr>
      <w:r>
        <w:rPr>
          <w:rFonts w:ascii="Times New Roman"/>
          <w:b w:val="false"/>
          <w:i w:val="false"/>
          <w:color w:val="000000"/>
          <w:sz w:val="28"/>
        </w:rPr>
        <w:t>
      1. В случаях, предусмотренных законами Республики Казахстан или договорами, предмет залога, обеспечивающего исполнение обязательства по одному договору займа, может находиться в залоге у нескольких залогодержателей (созалогодержателей) в обеспечение исполнения обязательств одного должника перед ними.</w:t>
      </w:r>
    </w:p>
    <w:bookmarkEnd w:id="1501"/>
    <w:bookmarkStart w:name="z8341" w:id="1502"/>
    <w:p>
      <w:pPr>
        <w:spacing w:after="0"/>
        <w:ind w:left="0"/>
        <w:jc w:val="both"/>
      </w:pPr>
      <w:r>
        <w:rPr>
          <w:rFonts w:ascii="Times New Roman"/>
          <w:b w:val="false"/>
          <w:i w:val="false"/>
          <w:color w:val="000000"/>
          <w:sz w:val="28"/>
        </w:rPr>
        <w:t xml:space="preserve">
      Если иное не установлено законами Республики Казахстан или договорами, каждый из созалогодержателей самостоятельно осуществляет права и обязанности залогодержателя в пределах размера его требований, обеспеченных залогом. </w:t>
      </w:r>
    </w:p>
    <w:bookmarkEnd w:id="1502"/>
    <w:bookmarkStart w:name="z8342" w:id="1503"/>
    <w:p>
      <w:pPr>
        <w:spacing w:after="0"/>
        <w:ind w:left="0"/>
        <w:jc w:val="both"/>
      </w:pPr>
      <w:r>
        <w:rPr>
          <w:rFonts w:ascii="Times New Roman"/>
          <w:b w:val="false"/>
          <w:i w:val="false"/>
          <w:color w:val="000000"/>
          <w:sz w:val="28"/>
        </w:rPr>
        <w:t>
      2. Деньги, вырученные от реализации предмета залога, распределяются между созалогодержателями, являющимися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bookmarkEnd w:id="1503"/>
    <w:bookmarkStart w:name="z8343" w:id="1504"/>
    <w:p>
      <w:pPr>
        <w:spacing w:after="0"/>
        <w:ind w:left="0"/>
        <w:jc w:val="both"/>
      </w:pPr>
      <w:r>
        <w:rPr>
          <w:rFonts w:ascii="Times New Roman"/>
          <w:b w:val="false"/>
          <w:i w:val="false"/>
          <w:color w:val="000000"/>
          <w:sz w:val="28"/>
        </w:rPr>
        <w:t>
      При обращении взыскания на предмет залога в случае его нереализации предмет залога поступает в долевую собственность созалогодержателей пропорционально размерам их требований, обеспеченных залогом, если иное не установлено договором между ними.</w:t>
      </w:r>
    </w:p>
    <w:bookmarkEnd w:id="1504"/>
    <w:bookmarkStart w:name="z8344" w:id="1505"/>
    <w:p>
      <w:pPr>
        <w:spacing w:after="0"/>
        <w:ind w:left="0"/>
        <w:jc w:val="both"/>
      </w:pPr>
      <w:r>
        <w:rPr>
          <w:rFonts w:ascii="Times New Roman"/>
          <w:b w:val="false"/>
          <w:i w:val="false"/>
          <w:color w:val="000000"/>
          <w:sz w:val="28"/>
        </w:rPr>
        <w:t>
      Положения настоящей статьи не распространяются на последующий залог (перезалог).</w:t>
      </w:r>
    </w:p>
    <w:bookmarkEnd w:id="15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Параграф 3 дополнен статьей 305-1 в соответствии с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4" w:id="1506"/>
    <w:p>
      <w:pPr>
        <w:spacing w:after="0"/>
        <w:ind w:left="0"/>
        <w:jc w:val="left"/>
      </w:pPr>
      <w:r>
        <w:rPr>
          <w:rFonts w:ascii="Times New Roman"/>
          <w:b/>
          <w:i w:val="false"/>
          <w:color w:val="000000"/>
        </w:rPr>
        <w:t xml:space="preserve"> Статья 306. Страхование заложенного имущества</w:t>
      </w:r>
    </w:p>
    <w:bookmarkEnd w:id="1506"/>
    <w:bookmarkStart w:name="z1594" w:id="1507"/>
    <w:p>
      <w:pPr>
        <w:spacing w:after="0"/>
        <w:ind w:left="0"/>
        <w:jc w:val="both"/>
      </w:pPr>
      <w:r>
        <w:rPr>
          <w:rFonts w:ascii="Times New Roman"/>
          <w:b w:val="false"/>
          <w:i w:val="false"/>
          <w:color w:val="000000"/>
          <w:sz w:val="28"/>
        </w:rPr>
        <w:t xml:space="preserve">
      1. Договором или законодательными актами на залогодержателя может быть возложена обязанность страховать переданное в его владение заложенное имущество. </w:t>
      </w:r>
    </w:p>
    <w:bookmarkEnd w:id="1507"/>
    <w:p>
      <w:pPr>
        <w:spacing w:after="0"/>
        <w:ind w:left="0"/>
        <w:jc w:val="both"/>
      </w:pPr>
      <w:r>
        <w:rPr>
          <w:rFonts w:ascii="Times New Roman"/>
          <w:b w:val="false"/>
          <w:i w:val="false"/>
          <w:color w:val="000000"/>
          <w:sz w:val="28"/>
        </w:rPr>
        <w:t xml:space="preserve">
      Страхование заложенного имущества, которое остается в пользовании залогодателя, возлагается на последнего. </w:t>
      </w:r>
    </w:p>
    <w:bookmarkStart w:name="z1595" w:id="1508"/>
    <w:p>
      <w:pPr>
        <w:spacing w:after="0"/>
        <w:ind w:left="0"/>
        <w:jc w:val="both"/>
      </w:pPr>
      <w:r>
        <w:rPr>
          <w:rFonts w:ascii="Times New Roman"/>
          <w:b w:val="false"/>
          <w:i w:val="false"/>
          <w:color w:val="000000"/>
          <w:sz w:val="28"/>
        </w:rPr>
        <w:t xml:space="preserve">
      2. При наступлении страхового случая право требования по договору страхования заложенного имущества у залогодателя возникает только в случае отказа от него залогодержателя. </w:t>
      </w:r>
    </w:p>
    <w:bookmarkEnd w:id="1508"/>
    <w:p>
      <w:pPr>
        <w:spacing w:after="0"/>
        <w:ind w:left="0"/>
        <w:jc w:val="both"/>
      </w:pPr>
      <w:r>
        <w:rPr>
          <w:rFonts w:ascii="Times New Roman"/>
          <w:b w:val="false"/>
          <w:i w:val="false"/>
          <w:color w:val="000000"/>
          <w:sz w:val="28"/>
        </w:rPr>
        <w:t xml:space="preserve">
      Если сумма страховой выплаты превышает сумму обязательства, обеспеченного залогом, залогодержатель обязан в течение трех банковских дней с момента ее получения перечислить разницу залогодателю.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306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18 декабря 2000 г. N 128. </w:t>
      </w:r>
      <w:r>
        <w:br/>
      </w:r>
      <w:r>
        <w:rPr>
          <w:rFonts w:ascii="Times New Roman"/>
          <w:b w:val="false"/>
          <w:i w:val="false"/>
          <w:color w:val="000000"/>
          <w:sz w:val="28"/>
        </w:rPr>
        <w:t>
</w:t>
      </w:r>
    </w:p>
    <w:bookmarkStart w:name="z646" w:id="1509"/>
    <w:p>
      <w:pPr>
        <w:spacing w:after="0"/>
        <w:ind w:left="0"/>
        <w:jc w:val="left"/>
      </w:pPr>
      <w:r>
        <w:rPr>
          <w:rFonts w:ascii="Times New Roman"/>
          <w:b/>
          <w:i w:val="false"/>
          <w:color w:val="000000"/>
        </w:rPr>
        <w:t xml:space="preserve"> Статья 307. Содержание и форма договора о залоге</w:t>
      </w:r>
    </w:p>
    <w:bookmarkEnd w:id="1509"/>
    <w:bookmarkStart w:name="z1596" w:id="1510"/>
    <w:p>
      <w:pPr>
        <w:spacing w:after="0"/>
        <w:ind w:left="0"/>
        <w:jc w:val="both"/>
      </w:pPr>
      <w:r>
        <w:rPr>
          <w:rFonts w:ascii="Times New Roman"/>
          <w:b w:val="false"/>
          <w:i w:val="false"/>
          <w:color w:val="000000"/>
          <w:sz w:val="28"/>
        </w:rPr>
        <w:t>
      1. В договоре о залоге должны быть указаны предмет залога, существо, размер или максимальная сумма и срок исполнения обязательства, обеспечиваемого залогом. В случае, если предметом залога выступает недвижимое имущество, в договоре о залоге должна быть указана его оценка.</w:t>
      </w:r>
    </w:p>
    <w:bookmarkEnd w:id="1510"/>
    <w:p>
      <w:pPr>
        <w:spacing w:after="0"/>
        <w:ind w:left="0"/>
        <w:jc w:val="both"/>
      </w:pPr>
      <w:r>
        <w:rPr>
          <w:rFonts w:ascii="Times New Roman"/>
          <w:b w:val="false"/>
          <w:i w:val="false"/>
          <w:color w:val="000000"/>
          <w:sz w:val="28"/>
        </w:rPr>
        <w:t>
      Движимое имущество и (или) отдельные категории движимого имущества (включая машинное оборудование и запасы материальных оборотных средств), являющиеся предметом залога, могут иметь общее описание предмета залога без требования конкретного описания залогового обеспечения и без оценки предмета залога.</w:t>
      </w:r>
    </w:p>
    <w:p>
      <w:pPr>
        <w:spacing w:after="0"/>
        <w:ind w:left="0"/>
        <w:jc w:val="both"/>
      </w:pPr>
      <w:r>
        <w:rPr>
          <w:rFonts w:ascii="Times New Roman"/>
          <w:b w:val="false"/>
          <w:i w:val="false"/>
          <w:color w:val="000000"/>
          <w:sz w:val="28"/>
        </w:rPr>
        <w:t>
      В договоре о залоге должно также содержаться указание на то, у какой из сторон находится во владении заложенное имущество, и допустимость его использования.</w:t>
      </w:r>
    </w:p>
    <w:p>
      <w:pPr>
        <w:spacing w:after="0"/>
        <w:ind w:left="0"/>
        <w:jc w:val="both"/>
      </w:pPr>
      <w:r>
        <w:rPr>
          <w:rFonts w:ascii="Times New Roman"/>
          <w:b w:val="false"/>
          <w:i w:val="false"/>
          <w:color w:val="000000"/>
          <w:sz w:val="28"/>
        </w:rPr>
        <w:t>
      Оценка предмета залога выражается в тенге и может определяться соглашением сторон, если иное не установлено законами Республики Казахстан. Оценка предмета залога, обеспечивающего обязательство в иностранной валюте, выражается в тенге и валюте обязательства по рыночному курсу обмена валюты на дату заключения договора о залоге.</w:t>
      </w:r>
    </w:p>
    <w:bookmarkStart w:name="z1597" w:id="1511"/>
    <w:p>
      <w:pPr>
        <w:spacing w:after="0"/>
        <w:ind w:left="0"/>
        <w:jc w:val="both"/>
      </w:pPr>
      <w:r>
        <w:rPr>
          <w:rFonts w:ascii="Times New Roman"/>
          <w:b w:val="false"/>
          <w:i w:val="false"/>
          <w:color w:val="000000"/>
          <w:sz w:val="28"/>
        </w:rPr>
        <w:t>
      2. Договор о залоге должен быть заключен в письменной форме.</w:t>
      </w:r>
    </w:p>
    <w:bookmarkEnd w:id="1511"/>
    <w:bookmarkStart w:name="z1598" w:id="1512"/>
    <w:p>
      <w:pPr>
        <w:spacing w:after="0"/>
        <w:ind w:left="0"/>
        <w:jc w:val="both"/>
      </w:pPr>
      <w:r>
        <w:rPr>
          <w:rFonts w:ascii="Times New Roman"/>
          <w:b w:val="false"/>
          <w:i w:val="false"/>
          <w:color w:val="000000"/>
          <w:sz w:val="28"/>
        </w:rPr>
        <w:t xml:space="preserve">
      3. Несоблюдение правил, содержащихся в </w:t>
      </w:r>
      <w:r>
        <w:rPr>
          <w:rFonts w:ascii="Times New Roman"/>
          <w:b w:val="false"/>
          <w:i w:val="false"/>
          <w:color w:val="000000"/>
          <w:sz w:val="28"/>
        </w:rPr>
        <w:t>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 влечет ничтожность договора о залоге.</w:t>
      </w:r>
    </w:p>
    <w:bookmarkEnd w:id="15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307 в редакции Закона РК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22.04.2015 </w:t>
      </w:r>
      <w:r>
        <w:rPr>
          <w:rFonts w:ascii="Times New Roman"/>
          <w:b w:val="false"/>
          <w:i w:val="false"/>
          <w:color w:val="000000"/>
          <w:sz w:val="28"/>
        </w:rPr>
        <w:t>№ 308-V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8" w:id="1513"/>
    <w:p>
      <w:pPr>
        <w:spacing w:after="0"/>
        <w:ind w:left="0"/>
        <w:jc w:val="left"/>
      </w:pPr>
      <w:r>
        <w:rPr>
          <w:rFonts w:ascii="Times New Roman"/>
          <w:b/>
          <w:i w:val="false"/>
          <w:color w:val="000000"/>
        </w:rPr>
        <w:t xml:space="preserve"> Статья 308. Регистрация залога</w:t>
      </w:r>
    </w:p>
    <w:bookmarkEnd w:id="1513"/>
    <w:bookmarkStart w:name="z1599" w:id="1514"/>
    <w:p>
      <w:pPr>
        <w:spacing w:after="0"/>
        <w:ind w:left="0"/>
        <w:jc w:val="both"/>
      </w:pPr>
      <w:r>
        <w:rPr>
          <w:rFonts w:ascii="Times New Roman"/>
          <w:b w:val="false"/>
          <w:i w:val="false"/>
          <w:color w:val="000000"/>
          <w:sz w:val="28"/>
        </w:rPr>
        <w:t>
      1. Залог имущества, подлежащего регистрации, должен быть зарегистрирован в органе, осуществляющем регистрацию данного имущества, если иное не вытекает из настоящего Кодекса.</w:t>
      </w:r>
    </w:p>
    <w:bookmarkEnd w:id="1514"/>
    <w:p>
      <w:pPr>
        <w:spacing w:after="0"/>
        <w:ind w:left="0"/>
        <w:jc w:val="both"/>
      </w:pPr>
      <w:r>
        <w:rPr>
          <w:rFonts w:ascii="Times New Roman"/>
          <w:b w:val="false"/>
          <w:i w:val="false"/>
          <w:color w:val="000000"/>
          <w:sz w:val="28"/>
        </w:rPr>
        <w:t>
      Залог недвижимого имущества подлежит государственной регистрации органом, осуществляющим регистрацию прав на недвижимое имущество.</w:t>
      </w:r>
    </w:p>
    <w:bookmarkStart w:name="z1600" w:id="1515"/>
    <w:p>
      <w:pPr>
        <w:spacing w:after="0"/>
        <w:ind w:left="0"/>
        <w:jc w:val="both"/>
      </w:pPr>
      <w:r>
        <w:rPr>
          <w:rFonts w:ascii="Times New Roman"/>
          <w:b w:val="false"/>
          <w:i w:val="false"/>
          <w:color w:val="000000"/>
          <w:sz w:val="28"/>
        </w:rPr>
        <w:t xml:space="preserve">
      2. Регистрации подлежат изменение предмета залога, а также другие изменения в случаях, установленных законодательными актами Республики Казахстан. </w:t>
      </w:r>
    </w:p>
    <w:bookmarkEnd w:id="1515"/>
    <w:p>
      <w:pPr>
        <w:spacing w:after="0"/>
        <w:ind w:left="0"/>
        <w:jc w:val="both"/>
      </w:pPr>
      <w:r>
        <w:rPr>
          <w:rFonts w:ascii="Times New Roman"/>
          <w:b w:val="false"/>
          <w:i w:val="false"/>
          <w:color w:val="000000"/>
          <w:sz w:val="28"/>
        </w:rPr>
        <w:t>
      Не подлежащие обязательной регистрации изменения залога могут быть зарегистрированы по желанию участников.</w:t>
      </w:r>
    </w:p>
    <w:bookmarkStart w:name="z1601" w:id="1516"/>
    <w:p>
      <w:pPr>
        <w:spacing w:after="0"/>
        <w:ind w:left="0"/>
        <w:jc w:val="both"/>
      </w:pPr>
      <w:r>
        <w:rPr>
          <w:rFonts w:ascii="Times New Roman"/>
          <w:b w:val="false"/>
          <w:i w:val="false"/>
          <w:color w:val="000000"/>
          <w:sz w:val="28"/>
        </w:rPr>
        <w:t>
      3. Запись о прекращении залога вносится в реестр при:</w:t>
      </w:r>
    </w:p>
    <w:bookmarkEnd w:id="1516"/>
    <w:p>
      <w:pPr>
        <w:spacing w:after="0"/>
        <w:ind w:left="0"/>
        <w:jc w:val="both"/>
      </w:pPr>
      <w:r>
        <w:rPr>
          <w:rFonts w:ascii="Times New Roman"/>
          <w:b w:val="false"/>
          <w:i w:val="false"/>
          <w:color w:val="000000"/>
          <w:sz w:val="28"/>
        </w:rPr>
        <w:t>
      1) регистрации прекращения залога на основании заявления залогодержателя в связи с исполнением основного обязательства;</w:t>
      </w:r>
    </w:p>
    <w:p>
      <w:pPr>
        <w:spacing w:after="0"/>
        <w:ind w:left="0"/>
        <w:jc w:val="both"/>
      </w:pPr>
      <w:r>
        <w:rPr>
          <w:rFonts w:ascii="Times New Roman"/>
          <w:b w:val="false"/>
          <w:i w:val="false"/>
          <w:color w:val="000000"/>
          <w:sz w:val="28"/>
        </w:rPr>
        <w:t>
      2) обращении взыскания на предмет залога в порядке, предусмотренном законодательными актами Республики Казахстан;</w:t>
      </w:r>
    </w:p>
    <w:p>
      <w:pPr>
        <w:spacing w:after="0"/>
        <w:ind w:left="0"/>
        <w:jc w:val="both"/>
      </w:pPr>
      <w:r>
        <w:rPr>
          <w:rFonts w:ascii="Times New Roman"/>
          <w:b w:val="false"/>
          <w:i w:val="false"/>
          <w:color w:val="000000"/>
          <w:sz w:val="28"/>
        </w:rPr>
        <w:t>
      3) регистрации прекращения залога в связи с расторжением договора залога;</w:t>
      </w:r>
    </w:p>
    <w:p>
      <w:pPr>
        <w:spacing w:after="0"/>
        <w:ind w:left="0"/>
        <w:jc w:val="both"/>
      </w:pPr>
      <w:r>
        <w:rPr>
          <w:rFonts w:ascii="Times New Roman"/>
          <w:b w:val="false"/>
          <w:i w:val="false"/>
          <w:color w:val="000000"/>
          <w:sz w:val="28"/>
        </w:rPr>
        <w:t xml:space="preserve">
      4) прекращении залога по иным основаниям, предусмотренным </w:t>
      </w:r>
      <w:r>
        <w:rPr>
          <w:rFonts w:ascii="Times New Roman"/>
          <w:b w:val="false"/>
          <w:i w:val="false"/>
          <w:color w:val="000000"/>
          <w:sz w:val="28"/>
        </w:rPr>
        <w:t>статьей 322</w:t>
      </w:r>
      <w:r>
        <w:rPr>
          <w:rFonts w:ascii="Times New Roman"/>
          <w:b w:val="false"/>
          <w:i w:val="false"/>
          <w:color w:val="000000"/>
          <w:sz w:val="28"/>
        </w:rPr>
        <w:t xml:space="preserve"> настоящего Кодекса.</w:t>
      </w:r>
    </w:p>
    <w:bookmarkStart w:name="z1880" w:id="1517"/>
    <w:p>
      <w:pPr>
        <w:spacing w:after="0"/>
        <w:ind w:left="0"/>
        <w:jc w:val="both"/>
      </w:pPr>
      <w:r>
        <w:rPr>
          <w:rFonts w:ascii="Times New Roman"/>
          <w:b w:val="false"/>
          <w:i w:val="false"/>
          <w:color w:val="000000"/>
          <w:sz w:val="28"/>
        </w:rPr>
        <w:t>
      4. Залогодатель, исполнивший обязательство, обеспеченное залогом, вправе требовать аннулирования в реестре записи о залоге. По требованию залогодателя залогодержатель обязан представить органу, ведущему регистрацию, необходимые документы и письменные заявления. При неисполнении или несвоевременном исполнении залогодержателем этих обязанностей залогодатель вправе требовать возмещения причиненных ему убытков.</w:t>
      </w:r>
    </w:p>
    <w:bookmarkEnd w:id="15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308 в редакции Закона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0" w:id="1518"/>
    <w:p>
      <w:pPr>
        <w:spacing w:after="0"/>
        <w:ind w:left="0"/>
        <w:jc w:val="left"/>
      </w:pPr>
      <w:r>
        <w:rPr>
          <w:rFonts w:ascii="Times New Roman"/>
          <w:b/>
          <w:i w:val="false"/>
          <w:color w:val="000000"/>
        </w:rPr>
        <w:t xml:space="preserve"> Статья 309. Имущество, на которое распространяются права залогодержателя</w:t>
      </w:r>
    </w:p>
    <w:bookmarkEnd w:id="1518"/>
    <w:bookmarkStart w:name="z1602" w:id="1519"/>
    <w:p>
      <w:pPr>
        <w:spacing w:after="0"/>
        <w:ind w:left="0"/>
        <w:jc w:val="both"/>
      </w:pPr>
      <w:r>
        <w:rPr>
          <w:rFonts w:ascii="Times New Roman"/>
          <w:b w:val="false"/>
          <w:i w:val="false"/>
          <w:color w:val="000000"/>
          <w:sz w:val="28"/>
        </w:rPr>
        <w:t xml:space="preserve">
      1. Права залогодержателя (право залога) на вещь, являющуюся предметом залога, распространяются на ее принадлежности и на неотделимые плоды, если иное не предусмотрено договором или законодательными актами. </w:t>
      </w:r>
    </w:p>
    <w:bookmarkEnd w:id="1519"/>
    <w:p>
      <w:pPr>
        <w:spacing w:after="0"/>
        <w:ind w:left="0"/>
        <w:jc w:val="both"/>
      </w:pPr>
      <w:r>
        <w:rPr>
          <w:rFonts w:ascii="Times New Roman"/>
          <w:b w:val="false"/>
          <w:i w:val="false"/>
          <w:color w:val="000000"/>
          <w:sz w:val="28"/>
        </w:rPr>
        <w:t>
      В случаях, предусмотренных договором или законодательными актами, право залога может распространяться на полученные в результате использования заложенного имущества отделимые плоды, продукцию и доходы, а также приобретенные в последующем активы и замененные активы.</w:t>
      </w:r>
    </w:p>
    <w:p>
      <w:pPr>
        <w:spacing w:after="0"/>
        <w:ind w:left="0"/>
        <w:jc w:val="both"/>
      </w:pPr>
      <w:r>
        <w:rPr>
          <w:rFonts w:ascii="Times New Roman"/>
          <w:b w:val="false"/>
          <w:i w:val="false"/>
          <w:color w:val="000000"/>
          <w:sz w:val="28"/>
        </w:rPr>
        <w:t xml:space="preserve">
      В случае, если предметом залога выступает движимое имущество, право залога распространяется на отделимые плоды, продукцию и доходы (в том числе приобретенные в последующем активы и замененные активы), полученные в результате его использования, если иное не предусмотрено договором. </w:t>
      </w:r>
    </w:p>
    <w:p>
      <w:pPr>
        <w:spacing w:after="0"/>
        <w:ind w:left="0"/>
        <w:jc w:val="both"/>
      </w:pPr>
      <w:r>
        <w:rPr>
          <w:rFonts w:ascii="Times New Roman"/>
          <w:b w:val="false"/>
          <w:i w:val="false"/>
          <w:color w:val="000000"/>
          <w:sz w:val="28"/>
        </w:rPr>
        <w:t>
      При этом право залога распространяется на отделимые плоды, продукцию и доходы (в том числе приобретенные в последующем активы и замененные активы) только в том объеме требования, который оно не обеспечивает заложенным движимым имуществом к моменту его фактического удовлетворения.</w:t>
      </w:r>
    </w:p>
    <w:bookmarkStart w:name="z1603" w:id="1520"/>
    <w:p>
      <w:pPr>
        <w:spacing w:after="0"/>
        <w:ind w:left="0"/>
        <w:jc w:val="both"/>
      </w:pPr>
      <w:r>
        <w:rPr>
          <w:rFonts w:ascii="Times New Roman"/>
          <w:b w:val="false"/>
          <w:i w:val="false"/>
          <w:color w:val="000000"/>
          <w:sz w:val="28"/>
        </w:rPr>
        <w:t xml:space="preserve">
      2. При ипотеке предприятия или иного имущественного комплекса в целом право залога распространяется на все его имущество, движимое и недвижимое, включая права требования и исключительные права, в том числе приобретенные в период ипотеки, если иное не предусмотрено законодательными актами или договором. </w:t>
      </w:r>
    </w:p>
    <w:bookmarkEnd w:id="1520"/>
    <w:bookmarkStart w:name="z1604" w:id="1521"/>
    <w:p>
      <w:pPr>
        <w:spacing w:after="0"/>
        <w:ind w:left="0"/>
        <w:jc w:val="both"/>
      </w:pPr>
      <w:r>
        <w:rPr>
          <w:rFonts w:ascii="Times New Roman"/>
          <w:b w:val="false"/>
          <w:i w:val="false"/>
          <w:color w:val="000000"/>
          <w:sz w:val="28"/>
        </w:rPr>
        <w:t>
      3. Ипотека здания или сооружения допускается только с одновременной ипотекой по тому же договору права на земельный участок, на котором находится это здание или сооружение, либо на часть этого участка, функционально обеспечивающего закладываемый объект.</w:t>
      </w:r>
    </w:p>
    <w:bookmarkEnd w:id="15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309 с изменениями, внесенными законами РК от 29.12.2014 </w:t>
      </w:r>
      <w:r>
        <w:rPr>
          <w:rFonts w:ascii="Times New Roman"/>
          <w:b w:val="false"/>
          <w:i w:val="false"/>
          <w:color w:val="000000"/>
          <w:sz w:val="28"/>
        </w:rPr>
        <w:t>№ 269-V</w:t>
      </w:r>
      <w:r>
        <w:rPr>
          <w:rFonts w:ascii="Times New Roman"/>
          <w:b w:val="false"/>
          <w:i w:val="false"/>
          <w:color w:val="ff0000"/>
          <w:sz w:val="28"/>
        </w:rPr>
        <w:t xml:space="preserve"> (вводится в действие с 01.01.2015);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2" w:id="1522"/>
    <w:p>
      <w:pPr>
        <w:spacing w:after="0"/>
        <w:ind w:left="0"/>
        <w:jc w:val="left"/>
      </w:pPr>
      <w:r>
        <w:rPr>
          <w:rFonts w:ascii="Times New Roman"/>
          <w:b/>
          <w:i w:val="false"/>
          <w:color w:val="000000"/>
        </w:rPr>
        <w:t xml:space="preserve"> Статья 310. Возникновение права залога</w:t>
      </w:r>
    </w:p>
    <w:bookmarkEnd w:id="1522"/>
    <w:bookmarkStart w:name="z1605" w:id="1523"/>
    <w:p>
      <w:pPr>
        <w:spacing w:after="0"/>
        <w:ind w:left="0"/>
        <w:jc w:val="both"/>
      </w:pPr>
      <w:r>
        <w:rPr>
          <w:rFonts w:ascii="Times New Roman"/>
          <w:b w:val="false"/>
          <w:i w:val="false"/>
          <w:color w:val="000000"/>
          <w:sz w:val="28"/>
        </w:rPr>
        <w:t xml:space="preserve">
      1. Поскольку иное не предусмотрено договором о залоге, право залога возникает в отношении имущества, залог которого подлежит регистрации - с момента регистрации договора, в отношении другого имущества - с момента передачи этого имущества залогодержателю, а если оно не подлежит передаче, то с момента заключения договора о залоге. </w:t>
      </w:r>
    </w:p>
    <w:bookmarkEnd w:id="1523"/>
    <w:bookmarkStart w:name="z1606" w:id="1524"/>
    <w:p>
      <w:pPr>
        <w:spacing w:after="0"/>
        <w:ind w:left="0"/>
        <w:jc w:val="both"/>
      </w:pPr>
      <w:r>
        <w:rPr>
          <w:rFonts w:ascii="Times New Roman"/>
          <w:b w:val="false"/>
          <w:i w:val="false"/>
          <w:color w:val="000000"/>
          <w:sz w:val="28"/>
        </w:rPr>
        <w:t xml:space="preserve">
      2. Право залога на товары в обороте возникает в соответствии с правилами </w:t>
      </w:r>
      <w:r>
        <w:rPr>
          <w:rFonts w:ascii="Times New Roman"/>
          <w:b w:val="false"/>
          <w:i w:val="false"/>
          <w:color w:val="000000"/>
          <w:sz w:val="28"/>
        </w:rPr>
        <w:t>пункта 2</w:t>
      </w:r>
      <w:r>
        <w:rPr>
          <w:rFonts w:ascii="Times New Roman"/>
          <w:b w:val="false"/>
          <w:i w:val="false"/>
          <w:color w:val="000000"/>
          <w:sz w:val="28"/>
        </w:rPr>
        <w:t xml:space="preserve"> статьи 327 настоящего Кодекса. </w:t>
      </w:r>
    </w:p>
    <w:bookmarkEnd w:id="1524"/>
    <w:bookmarkStart w:name="z654" w:id="1525"/>
    <w:p>
      <w:pPr>
        <w:spacing w:after="0"/>
        <w:ind w:left="0"/>
        <w:jc w:val="left"/>
      </w:pPr>
      <w:r>
        <w:rPr>
          <w:rFonts w:ascii="Times New Roman"/>
          <w:b/>
          <w:i w:val="false"/>
          <w:color w:val="000000"/>
        </w:rPr>
        <w:t xml:space="preserve"> Статья 311. Последующий залог (перезалог) </w:t>
      </w:r>
    </w:p>
    <w:bookmarkEnd w:id="1525"/>
    <w:bookmarkStart w:name="z1607" w:id="1526"/>
    <w:p>
      <w:pPr>
        <w:spacing w:after="0"/>
        <w:ind w:left="0"/>
        <w:jc w:val="both"/>
      </w:pPr>
      <w:r>
        <w:rPr>
          <w:rFonts w:ascii="Times New Roman"/>
          <w:b w:val="false"/>
          <w:i w:val="false"/>
          <w:color w:val="000000"/>
          <w:sz w:val="28"/>
        </w:rPr>
        <w:t xml:space="preserve">
      1. Если имущество, находящееся в залоге, становится предметом еще одного залога в обеспечение других требований (перезалог), требования последующего залогодержателя удовлетворяются из стоимости предмета залога после удовлетворения требований предшествующих залогодержателей. </w:t>
      </w:r>
    </w:p>
    <w:bookmarkEnd w:id="1526"/>
    <w:bookmarkStart w:name="z1608" w:id="1527"/>
    <w:p>
      <w:pPr>
        <w:spacing w:after="0"/>
        <w:ind w:left="0"/>
        <w:jc w:val="both"/>
      </w:pPr>
      <w:r>
        <w:rPr>
          <w:rFonts w:ascii="Times New Roman"/>
          <w:b w:val="false"/>
          <w:i w:val="false"/>
          <w:color w:val="000000"/>
          <w:sz w:val="28"/>
        </w:rPr>
        <w:t xml:space="preserve">
      2. Перезалог допускается, если он не запрещен предшествующими договорами о залоге. </w:t>
      </w:r>
    </w:p>
    <w:bookmarkEnd w:id="1527"/>
    <w:bookmarkStart w:name="z1609" w:id="1528"/>
    <w:p>
      <w:pPr>
        <w:spacing w:after="0"/>
        <w:ind w:left="0"/>
        <w:jc w:val="both"/>
      </w:pPr>
      <w:r>
        <w:rPr>
          <w:rFonts w:ascii="Times New Roman"/>
          <w:b w:val="false"/>
          <w:i w:val="false"/>
          <w:color w:val="000000"/>
          <w:sz w:val="28"/>
        </w:rPr>
        <w:t xml:space="preserve">
      3. Залогодатель обязан сообщить каждому последующему залогодержателю сведения обо всех существующих залогах данного имущества и отвечает за убытки, причиненные залогодержателям невыполнением этой обязанности. </w:t>
      </w:r>
    </w:p>
    <w:bookmarkEnd w:id="15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311 внесены изменения - Законами РК от 2 марта 1998 г. N </w:t>
      </w:r>
      <w:r>
        <w:rPr>
          <w:rFonts w:ascii="Times New Roman"/>
          <w:b w:val="false"/>
          <w:i w:val="false"/>
          <w:color w:val="000000"/>
          <w:sz w:val="28"/>
        </w:rPr>
        <w:t>211</w:t>
      </w:r>
      <w:r>
        <w:rPr>
          <w:rFonts w:ascii="Times New Roman"/>
          <w:b w:val="false"/>
          <w:i w:val="false"/>
          <w:color w:val="ff0000"/>
          <w:sz w:val="28"/>
        </w:rPr>
        <w:t xml:space="preserve">; от 12 января 2007 года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656" w:id="1529"/>
    <w:p>
      <w:pPr>
        <w:spacing w:after="0"/>
        <w:ind w:left="0"/>
        <w:jc w:val="left"/>
      </w:pPr>
      <w:r>
        <w:rPr>
          <w:rFonts w:ascii="Times New Roman"/>
          <w:b/>
          <w:i w:val="false"/>
          <w:color w:val="000000"/>
        </w:rPr>
        <w:t xml:space="preserve"> Статья 312. Содержание и сохранность заложенного имущества </w:t>
      </w:r>
    </w:p>
    <w:bookmarkEnd w:id="1529"/>
    <w:bookmarkStart w:name="z1610" w:id="1530"/>
    <w:p>
      <w:pPr>
        <w:spacing w:after="0"/>
        <w:ind w:left="0"/>
        <w:jc w:val="both"/>
      </w:pPr>
      <w:r>
        <w:rPr>
          <w:rFonts w:ascii="Times New Roman"/>
          <w:b w:val="false"/>
          <w:i w:val="false"/>
          <w:color w:val="000000"/>
          <w:sz w:val="28"/>
        </w:rPr>
        <w:t xml:space="preserve">
      1. Залогодатель или залогодержатель, в зависимости от того, у кого из них находится заложенное имущество, обязаны, если иное не предусмотрено законодательными актами или договором: </w:t>
      </w:r>
    </w:p>
    <w:bookmarkEnd w:id="1530"/>
    <w:bookmarkStart w:name="z1611" w:id="1531"/>
    <w:p>
      <w:pPr>
        <w:spacing w:after="0"/>
        <w:ind w:left="0"/>
        <w:jc w:val="both"/>
      </w:pPr>
      <w:r>
        <w:rPr>
          <w:rFonts w:ascii="Times New Roman"/>
          <w:b w:val="false"/>
          <w:i w:val="false"/>
          <w:color w:val="000000"/>
          <w:sz w:val="28"/>
        </w:rPr>
        <w:t xml:space="preserve">
      1) принимать меры, необходимые для обеспечения сохранности заложенного имущества, в том числе для защиты его от посягательств и требований со стороны третьих лиц; </w:t>
      </w:r>
    </w:p>
    <w:bookmarkEnd w:id="1531"/>
    <w:bookmarkStart w:name="z1612" w:id="1532"/>
    <w:p>
      <w:pPr>
        <w:spacing w:after="0"/>
        <w:ind w:left="0"/>
        <w:jc w:val="both"/>
      </w:pPr>
      <w:r>
        <w:rPr>
          <w:rFonts w:ascii="Times New Roman"/>
          <w:b w:val="false"/>
          <w:i w:val="false"/>
          <w:color w:val="000000"/>
          <w:sz w:val="28"/>
        </w:rPr>
        <w:t xml:space="preserve">
      2) немедленно уведомлять другую сторону о возникновении угрозы утраты или повреждения заложенного имущества. </w:t>
      </w:r>
    </w:p>
    <w:bookmarkEnd w:id="1532"/>
    <w:bookmarkStart w:name="z1613" w:id="1533"/>
    <w:p>
      <w:pPr>
        <w:spacing w:after="0"/>
        <w:ind w:left="0"/>
        <w:jc w:val="both"/>
      </w:pPr>
      <w:r>
        <w:rPr>
          <w:rFonts w:ascii="Times New Roman"/>
          <w:b w:val="false"/>
          <w:i w:val="false"/>
          <w:color w:val="000000"/>
          <w:sz w:val="28"/>
        </w:rPr>
        <w:t xml:space="preserve">
      2. Залогодержатель и залогодатель вправе проверять по документам и фактически наличие, размер, состояние и условия хранения заложенного имущества, находящегося у другой стороны. </w:t>
      </w:r>
    </w:p>
    <w:bookmarkEnd w:id="1533"/>
    <w:bookmarkStart w:name="z1614" w:id="1534"/>
    <w:p>
      <w:pPr>
        <w:spacing w:after="0"/>
        <w:ind w:left="0"/>
        <w:jc w:val="both"/>
      </w:pPr>
      <w:r>
        <w:rPr>
          <w:rFonts w:ascii="Times New Roman"/>
          <w:b w:val="false"/>
          <w:i w:val="false"/>
          <w:color w:val="000000"/>
          <w:sz w:val="28"/>
        </w:rPr>
        <w:t xml:space="preserve">
      3. При грубом нарушении залогодержателем обязанностей, указанных в пункте 1 настоящей статьи, создающем угрозу утраты или повреждения заложенного имущества, залогодатель вправе потребовать досрочного прекращения залога. </w:t>
      </w:r>
    </w:p>
    <w:bookmarkEnd w:id="1534"/>
    <w:bookmarkStart w:name="z658" w:id="1535"/>
    <w:p>
      <w:pPr>
        <w:spacing w:after="0"/>
        <w:ind w:left="0"/>
        <w:jc w:val="left"/>
      </w:pPr>
      <w:r>
        <w:rPr>
          <w:rFonts w:ascii="Times New Roman"/>
          <w:b/>
          <w:i w:val="false"/>
          <w:color w:val="000000"/>
        </w:rPr>
        <w:t xml:space="preserve"> Статья 313. Последствия утраты или повреждения заложенного имущества </w:t>
      </w:r>
    </w:p>
    <w:bookmarkEnd w:id="1535"/>
    <w:bookmarkStart w:name="z1615" w:id="1536"/>
    <w:p>
      <w:pPr>
        <w:spacing w:after="0"/>
        <w:ind w:left="0"/>
        <w:jc w:val="both"/>
      </w:pPr>
      <w:r>
        <w:rPr>
          <w:rFonts w:ascii="Times New Roman"/>
          <w:b w:val="false"/>
          <w:i w:val="false"/>
          <w:color w:val="000000"/>
          <w:sz w:val="28"/>
        </w:rPr>
        <w:t xml:space="preserve">
      1. Залогодатель несет риск случайной гибели или повреждения заложенного имущества, если иное не предусмотрено договором о залоге. </w:t>
      </w:r>
    </w:p>
    <w:bookmarkEnd w:id="1536"/>
    <w:bookmarkStart w:name="z1616" w:id="1537"/>
    <w:p>
      <w:pPr>
        <w:spacing w:after="0"/>
        <w:ind w:left="0"/>
        <w:jc w:val="both"/>
      </w:pPr>
      <w:r>
        <w:rPr>
          <w:rFonts w:ascii="Times New Roman"/>
          <w:b w:val="false"/>
          <w:i w:val="false"/>
          <w:color w:val="000000"/>
          <w:sz w:val="28"/>
        </w:rPr>
        <w:t xml:space="preserve">
      2. Залогодержатель отвечает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r>
        <w:rPr>
          <w:rFonts w:ascii="Times New Roman"/>
          <w:b w:val="false"/>
          <w:i w:val="false"/>
          <w:color w:val="000000"/>
          <w:sz w:val="28"/>
        </w:rPr>
        <w:t>статьей 359</w:t>
      </w:r>
      <w:r>
        <w:rPr>
          <w:rFonts w:ascii="Times New Roman"/>
          <w:b w:val="false"/>
          <w:i w:val="false"/>
          <w:color w:val="000000"/>
          <w:sz w:val="28"/>
        </w:rPr>
        <w:t xml:space="preserve"> настоящего Кодекса. </w:t>
      </w:r>
    </w:p>
    <w:bookmarkEnd w:id="1537"/>
    <w:bookmarkStart w:name="z1617" w:id="1538"/>
    <w:p>
      <w:pPr>
        <w:spacing w:after="0"/>
        <w:ind w:left="0"/>
        <w:jc w:val="both"/>
      </w:pPr>
      <w:r>
        <w:rPr>
          <w:rFonts w:ascii="Times New Roman"/>
          <w:b w:val="false"/>
          <w:i w:val="false"/>
          <w:color w:val="000000"/>
          <w:sz w:val="28"/>
        </w:rPr>
        <w:t xml:space="preserve">
      3. Залогодержатель отвечает за утрату предмета залога в размере его действительной стоимости, а за его повреждение - в размере суммы, на которую эта стоимость понизилась, независимо от суммы, в которую был оценен предмет залога при передаче его залогодержателю. </w:t>
      </w:r>
    </w:p>
    <w:bookmarkEnd w:id="1538"/>
    <w:bookmarkStart w:name="z1618" w:id="1539"/>
    <w:p>
      <w:pPr>
        <w:spacing w:after="0"/>
        <w:ind w:left="0"/>
        <w:jc w:val="both"/>
      </w:pPr>
      <w:r>
        <w:rPr>
          <w:rFonts w:ascii="Times New Roman"/>
          <w:b w:val="false"/>
          <w:i w:val="false"/>
          <w:color w:val="000000"/>
          <w:sz w:val="28"/>
        </w:rPr>
        <w:t xml:space="preserve">
      4. Если в результате повреждения предмета залога он изменился настолько, что не может быть использован по прямому назначению, залогодатель вправе от него отказаться и потребовать возмещение за его утрату. </w:t>
      </w:r>
    </w:p>
    <w:bookmarkEnd w:id="1539"/>
    <w:bookmarkStart w:name="z1619" w:id="1540"/>
    <w:p>
      <w:pPr>
        <w:spacing w:after="0"/>
        <w:ind w:left="0"/>
        <w:jc w:val="both"/>
      </w:pPr>
      <w:r>
        <w:rPr>
          <w:rFonts w:ascii="Times New Roman"/>
          <w:b w:val="false"/>
          <w:i w:val="false"/>
          <w:color w:val="000000"/>
          <w:sz w:val="28"/>
        </w:rPr>
        <w:t xml:space="preserve">
      5. 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 </w:t>
      </w:r>
    </w:p>
    <w:bookmarkEnd w:id="1540"/>
    <w:bookmarkStart w:name="z1620" w:id="1541"/>
    <w:p>
      <w:pPr>
        <w:spacing w:after="0"/>
        <w:ind w:left="0"/>
        <w:jc w:val="both"/>
      </w:pPr>
      <w:r>
        <w:rPr>
          <w:rFonts w:ascii="Times New Roman"/>
          <w:b w:val="false"/>
          <w:i w:val="false"/>
          <w:color w:val="000000"/>
          <w:sz w:val="28"/>
        </w:rPr>
        <w:t xml:space="preserve">
      6.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w:t>
      </w:r>
    </w:p>
    <w:bookmarkEnd w:id="1541"/>
    <w:bookmarkStart w:name="z660" w:id="1542"/>
    <w:p>
      <w:pPr>
        <w:spacing w:after="0"/>
        <w:ind w:left="0"/>
        <w:jc w:val="left"/>
      </w:pPr>
      <w:r>
        <w:rPr>
          <w:rFonts w:ascii="Times New Roman"/>
          <w:b/>
          <w:i w:val="false"/>
          <w:color w:val="000000"/>
        </w:rPr>
        <w:t xml:space="preserve"> Статья 314. Замена и восстановление предмета залога </w:t>
      </w:r>
    </w:p>
    <w:bookmarkEnd w:id="1542"/>
    <w:bookmarkStart w:name="z1621" w:id="1543"/>
    <w:p>
      <w:pPr>
        <w:spacing w:after="0"/>
        <w:ind w:left="0"/>
        <w:jc w:val="both"/>
      </w:pPr>
      <w:r>
        <w:rPr>
          <w:rFonts w:ascii="Times New Roman"/>
          <w:b w:val="false"/>
          <w:i w:val="false"/>
          <w:color w:val="000000"/>
          <w:sz w:val="28"/>
        </w:rPr>
        <w:t xml:space="preserve">
      1. Замена предмета залога допускается с согласия залогодержателя, если законодательными актами или договором не предусмотрено иное. </w:t>
      </w:r>
    </w:p>
    <w:bookmarkEnd w:id="1543"/>
    <w:bookmarkStart w:name="z1622" w:id="1544"/>
    <w:p>
      <w:pPr>
        <w:spacing w:after="0"/>
        <w:ind w:left="0"/>
        <w:jc w:val="both"/>
      </w:pPr>
      <w:r>
        <w:rPr>
          <w:rFonts w:ascii="Times New Roman"/>
          <w:b w:val="false"/>
          <w:i w:val="false"/>
          <w:color w:val="000000"/>
          <w:sz w:val="28"/>
        </w:rPr>
        <w:t xml:space="preserve">
      2. Если предмет залога погиб или поврежден либо право собственности или хозяйственного ведения на него прекращено по основаниям, установленным законодательными актами, залогодатель вправе в разумный срок восстановить предмет залога или заменить его другим равноценным имуществом. </w:t>
      </w:r>
    </w:p>
    <w:bookmarkEnd w:id="1544"/>
    <w:bookmarkStart w:name="z662" w:id="1545"/>
    <w:p>
      <w:pPr>
        <w:spacing w:after="0"/>
        <w:ind w:left="0"/>
        <w:jc w:val="left"/>
      </w:pPr>
      <w:r>
        <w:rPr>
          <w:rFonts w:ascii="Times New Roman"/>
          <w:b/>
          <w:i w:val="false"/>
          <w:color w:val="000000"/>
        </w:rPr>
        <w:t xml:space="preserve"> Статья 315. Пользование и распоряжение предметом залога</w:t>
      </w:r>
    </w:p>
    <w:bookmarkEnd w:id="1545"/>
    <w:bookmarkStart w:name="z1623" w:id="1546"/>
    <w:p>
      <w:pPr>
        <w:spacing w:after="0"/>
        <w:ind w:left="0"/>
        <w:jc w:val="both"/>
      </w:pPr>
      <w:r>
        <w:rPr>
          <w:rFonts w:ascii="Times New Roman"/>
          <w:b w:val="false"/>
          <w:i w:val="false"/>
          <w:color w:val="000000"/>
          <w:sz w:val="28"/>
        </w:rPr>
        <w:t xml:space="preserve">
      1. Залогодатель вправе, если иное не предусмотрено договором и не вытекает из существа залога, пользоваться предметом залога в соответствии с его назначением, в том числе извлекать из него плоды и доходы. </w:t>
      </w:r>
    </w:p>
    <w:bookmarkEnd w:id="1546"/>
    <w:bookmarkStart w:name="z1624" w:id="1547"/>
    <w:p>
      <w:pPr>
        <w:spacing w:after="0"/>
        <w:ind w:left="0"/>
        <w:jc w:val="both"/>
      </w:pPr>
      <w:r>
        <w:rPr>
          <w:rFonts w:ascii="Times New Roman"/>
          <w:b w:val="false"/>
          <w:i w:val="false"/>
          <w:color w:val="000000"/>
          <w:sz w:val="28"/>
        </w:rPr>
        <w:t>
      2. Если иное не предусмотрено законодательными актами или договором и не вытекает из существа залога, залогодатель вправе отчуждать предмет залога в собственность, в хозяйственное ведение или в оперативное управление, передавать его в аренду или безвозмездное пользование другому лицу либо иным образом распоряжаться им только с согласия залогодержателя.</w:t>
      </w:r>
    </w:p>
    <w:bookmarkEnd w:id="1547"/>
    <w:p>
      <w:pPr>
        <w:spacing w:after="0"/>
        <w:ind w:left="0"/>
        <w:jc w:val="both"/>
      </w:pPr>
      <w:r>
        <w:rPr>
          <w:rFonts w:ascii="Times New Roman"/>
          <w:b w:val="false"/>
          <w:i w:val="false"/>
          <w:color w:val="000000"/>
          <w:sz w:val="28"/>
        </w:rPr>
        <w:t>
      Соглашение, ограничивающее право залогодателя завещать заложенное имущество, ничтожно.</w:t>
      </w:r>
    </w:p>
    <w:bookmarkStart w:name="z1625" w:id="1548"/>
    <w:p>
      <w:pPr>
        <w:spacing w:after="0"/>
        <w:ind w:left="0"/>
        <w:jc w:val="both"/>
      </w:pPr>
      <w:r>
        <w:rPr>
          <w:rFonts w:ascii="Times New Roman"/>
          <w:b w:val="false"/>
          <w:i w:val="false"/>
          <w:color w:val="000000"/>
          <w:sz w:val="28"/>
        </w:rPr>
        <w:t xml:space="preserve">
      3. Залогодержатель вправе пользоваться переданным ему предметом залога лишь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 </w:t>
      </w:r>
    </w:p>
    <w:bookmarkEnd w:id="15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315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4" w:id="1549"/>
    <w:p>
      <w:pPr>
        <w:spacing w:after="0"/>
        <w:ind w:left="0"/>
        <w:jc w:val="left"/>
      </w:pPr>
      <w:r>
        <w:rPr>
          <w:rFonts w:ascii="Times New Roman"/>
          <w:b/>
          <w:i w:val="false"/>
          <w:color w:val="000000"/>
        </w:rPr>
        <w:t xml:space="preserve"> Статья 316. Защита залогодержателем своих прав на предмет залога </w:t>
      </w:r>
    </w:p>
    <w:bookmarkEnd w:id="1549"/>
    <w:bookmarkStart w:name="z1626" w:id="1550"/>
    <w:p>
      <w:pPr>
        <w:spacing w:after="0"/>
        <w:ind w:left="0"/>
        <w:jc w:val="both"/>
      </w:pPr>
      <w:r>
        <w:rPr>
          <w:rFonts w:ascii="Times New Roman"/>
          <w:b w:val="false"/>
          <w:i w:val="false"/>
          <w:color w:val="000000"/>
          <w:sz w:val="28"/>
        </w:rPr>
        <w:t xml:space="preserve">
      1.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 у самого залогодателя. </w:t>
      </w:r>
    </w:p>
    <w:bookmarkEnd w:id="1550"/>
    <w:bookmarkStart w:name="z1627" w:id="1551"/>
    <w:p>
      <w:pPr>
        <w:spacing w:after="0"/>
        <w:ind w:left="0"/>
        <w:jc w:val="both"/>
      </w:pPr>
      <w:r>
        <w:rPr>
          <w:rFonts w:ascii="Times New Roman"/>
          <w:b w:val="false"/>
          <w:i w:val="false"/>
          <w:color w:val="000000"/>
          <w:sz w:val="28"/>
        </w:rPr>
        <w:t xml:space="preserve">
      2. В случаях, когда по условиям договора залогодержателю предоставлено право пользоваться переданным ему предметом залога, он может требовать от других лиц, в том числе и от залогодателя, устранения всяких нарушений его права, хотя бы эти нарушения не были соединены с лишением владения. </w:t>
      </w:r>
    </w:p>
    <w:bookmarkEnd w:id="1551"/>
    <w:bookmarkStart w:name="z666" w:id="1552"/>
    <w:p>
      <w:pPr>
        <w:spacing w:after="0"/>
        <w:ind w:left="0"/>
        <w:jc w:val="left"/>
      </w:pPr>
      <w:r>
        <w:rPr>
          <w:rFonts w:ascii="Times New Roman"/>
          <w:b/>
          <w:i w:val="false"/>
          <w:color w:val="000000"/>
        </w:rPr>
        <w:t xml:space="preserve"> Статья 317. Основания обращения взыскания на заложенное имущество </w:t>
      </w:r>
    </w:p>
    <w:bookmarkEnd w:id="1552"/>
    <w:bookmarkStart w:name="z1628" w:id="1553"/>
    <w:p>
      <w:pPr>
        <w:spacing w:after="0"/>
        <w:ind w:left="0"/>
        <w:jc w:val="both"/>
      </w:pPr>
      <w:r>
        <w:rPr>
          <w:rFonts w:ascii="Times New Roman"/>
          <w:b w:val="false"/>
          <w:i w:val="false"/>
          <w:color w:val="000000"/>
          <w:sz w:val="28"/>
        </w:rPr>
        <w:t xml:space="preserve">
      1. Взыскание на заложенное имущество для удовлетворения требований залогодержателя (кредитора) может быть обращено в случае неисполнения или ненадлежащего исполнения должником обеспеченного залогом обязательства, за которое он отвечает. </w:t>
      </w:r>
    </w:p>
    <w:bookmarkEnd w:id="1553"/>
    <w:bookmarkStart w:name="z1629" w:id="1554"/>
    <w:p>
      <w:pPr>
        <w:spacing w:after="0"/>
        <w:ind w:left="0"/>
        <w:jc w:val="both"/>
      </w:pPr>
      <w:r>
        <w:rPr>
          <w:rFonts w:ascii="Times New Roman"/>
          <w:b w:val="false"/>
          <w:i w:val="false"/>
          <w:color w:val="000000"/>
          <w:sz w:val="28"/>
        </w:rPr>
        <w:t xml:space="preserve">
      2. В обращении взыскания на заложенное имущество может быть отказано,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w:t>
      </w:r>
    </w:p>
    <w:bookmarkEnd w:id="1554"/>
    <w:bookmarkStart w:name="z254" w:id="1555"/>
    <w:p>
      <w:pPr>
        <w:spacing w:after="0"/>
        <w:ind w:left="0"/>
        <w:jc w:val="both"/>
      </w:pPr>
      <w:r>
        <w:rPr>
          <w:rFonts w:ascii="Times New Roman"/>
          <w:b w:val="false"/>
          <w:i w:val="false"/>
          <w:color w:val="000000"/>
          <w:sz w:val="28"/>
        </w:rPr>
        <w:t>
      Нарушение обеспеченного залогом обязательства является незначительным и размер требований залогодержателя явно несоразмерным стоимости заложенного имущества при одновременном наличии следующих условий:</w:t>
      </w:r>
    </w:p>
    <w:bookmarkEnd w:id="1555"/>
    <w:bookmarkStart w:name="z274" w:id="1556"/>
    <w:p>
      <w:pPr>
        <w:spacing w:after="0"/>
        <w:ind w:left="0"/>
        <w:jc w:val="both"/>
      </w:pPr>
      <w:r>
        <w:rPr>
          <w:rFonts w:ascii="Times New Roman"/>
          <w:b w:val="false"/>
          <w:i w:val="false"/>
          <w:color w:val="000000"/>
          <w:sz w:val="28"/>
        </w:rPr>
        <w:t>
      1) сумма неисполненного обязательства (без учета неустойки (штрафа, пени) составляет менее десяти процентов от стоимости заложенного имущества, определенной сторонами в договоре о залоге;</w:t>
      </w:r>
    </w:p>
    <w:bookmarkEnd w:id="1556"/>
    <w:bookmarkStart w:name="z276" w:id="1557"/>
    <w:p>
      <w:pPr>
        <w:spacing w:after="0"/>
        <w:ind w:left="0"/>
        <w:jc w:val="both"/>
      </w:pPr>
      <w:r>
        <w:rPr>
          <w:rFonts w:ascii="Times New Roman"/>
          <w:b w:val="false"/>
          <w:i w:val="false"/>
          <w:color w:val="000000"/>
          <w:sz w:val="28"/>
        </w:rPr>
        <w:t>
      2) период просрочки исполнения обязательства, обеспеченного залогом, составляет менее трех месяцев.</w:t>
      </w:r>
    </w:p>
    <w:bookmarkEnd w:id="1557"/>
    <w:bookmarkStart w:name="z8353" w:id="1558"/>
    <w:p>
      <w:pPr>
        <w:spacing w:after="0"/>
        <w:ind w:left="0"/>
        <w:jc w:val="both"/>
      </w:pPr>
      <w:r>
        <w:rPr>
          <w:rFonts w:ascii="Times New Roman"/>
          <w:b w:val="false"/>
          <w:i w:val="false"/>
          <w:color w:val="000000"/>
          <w:sz w:val="28"/>
        </w:rPr>
        <w:t>
      Нарушение обеспеченного залогом обязательства по ипотечным займам, обеспеченным жилищем физического лица и не связанным с предпринимательской деятельностью, является незначительным и размер требований залогодержателя явно несоразмерным стоимости заложенного имущества при одновременном наличии следующих условий:</w:t>
      </w:r>
    </w:p>
    <w:bookmarkEnd w:id="1558"/>
    <w:bookmarkStart w:name="z8354" w:id="1559"/>
    <w:p>
      <w:pPr>
        <w:spacing w:after="0"/>
        <w:ind w:left="0"/>
        <w:jc w:val="both"/>
      </w:pPr>
      <w:r>
        <w:rPr>
          <w:rFonts w:ascii="Times New Roman"/>
          <w:b w:val="false"/>
          <w:i w:val="false"/>
          <w:color w:val="000000"/>
          <w:sz w:val="28"/>
        </w:rPr>
        <w:t>
      1) сумма неисполненного обязательства (без учета неустойки (штрафа, пени) составляет менее пятнадцати процентов от стоимости заложенного имущества, определенной сторонами в договоре о залоге;</w:t>
      </w:r>
    </w:p>
    <w:bookmarkEnd w:id="1559"/>
    <w:bookmarkStart w:name="z8355" w:id="1560"/>
    <w:p>
      <w:pPr>
        <w:spacing w:after="0"/>
        <w:ind w:left="0"/>
        <w:jc w:val="both"/>
      </w:pPr>
      <w:r>
        <w:rPr>
          <w:rFonts w:ascii="Times New Roman"/>
          <w:b w:val="false"/>
          <w:i w:val="false"/>
          <w:color w:val="000000"/>
          <w:sz w:val="28"/>
        </w:rPr>
        <w:t>
      2) период просрочки исполнения обязательства, обеспеченного залогом, составляет менее шести месяцев.</w:t>
      </w:r>
    </w:p>
    <w:bookmarkEnd w:id="15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317 с изменениями, внесенными законами РК от 17.07.2015 </w:t>
      </w:r>
      <w:r>
        <w:rPr>
          <w:rFonts w:ascii="Times New Roman"/>
          <w:b w:val="false"/>
          <w:i w:val="false"/>
          <w:color w:val="000000"/>
          <w:sz w:val="28"/>
        </w:rPr>
        <w:t>№ 333-V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8" w:id="1561"/>
    <w:p>
      <w:pPr>
        <w:spacing w:after="0"/>
        <w:ind w:left="0"/>
        <w:jc w:val="left"/>
      </w:pPr>
      <w:r>
        <w:rPr>
          <w:rFonts w:ascii="Times New Roman"/>
          <w:b/>
          <w:i w:val="false"/>
          <w:color w:val="000000"/>
        </w:rPr>
        <w:t xml:space="preserve"> Статья 318. Порядок обращения взыскания на предмет залога</w:t>
      </w:r>
    </w:p>
    <w:bookmarkEnd w:id="1561"/>
    <w:bookmarkStart w:name="z1630" w:id="1562"/>
    <w:p>
      <w:pPr>
        <w:spacing w:after="0"/>
        <w:ind w:left="0"/>
        <w:jc w:val="both"/>
      </w:pPr>
      <w:r>
        <w:rPr>
          <w:rFonts w:ascii="Times New Roman"/>
          <w:b w:val="false"/>
          <w:i w:val="false"/>
          <w:color w:val="000000"/>
          <w:sz w:val="28"/>
        </w:rPr>
        <w:t>
      1. Удовлетворение требования залогодержателя из стоимости заложенного имущества производится, если иное не установлено настоящим Кодексом и иными законодательными актами или договором, в судебном порядке.</w:t>
      </w:r>
    </w:p>
    <w:bookmarkEnd w:id="1562"/>
    <w:bookmarkStart w:name="z1631" w:id="1563"/>
    <w:p>
      <w:pPr>
        <w:spacing w:after="0"/>
        <w:ind w:left="0"/>
        <w:jc w:val="both"/>
      </w:pPr>
      <w:r>
        <w:rPr>
          <w:rFonts w:ascii="Times New Roman"/>
          <w:b w:val="false"/>
          <w:i w:val="false"/>
          <w:color w:val="000000"/>
          <w:sz w:val="28"/>
        </w:rPr>
        <w:t>
      2. В случаях, предусмотренных договором о залоге, а также настоящим Кодексом и иными законодательными актами, залогодержатель вправе самостоятельно реализовать находящееся в залоге имущество во внесудебном порядке путем проведения торгов (аукциона). Такое же право имеет банк-залогодержатель по реализации предмета залога, обеспечивающего денежную ссуду. Внесудебная реализация заложенного недвижимого имущества не допускается в случаях, предусмотренных законодательным актом Республики Казахстан об ипотеке недвижимого имущества.</w:t>
      </w:r>
    </w:p>
    <w:bookmarkEnd w:id="1563"/>
    <w:bookmarkStart w:name="z8316" w:id="1564"/>
    <w:p>
      <w:pPr>
        <w:spacing w:after="0"/>
        <w:ind w:left="0"/>
        <w:jc w:val="both"/>
      </w:pPr>
      <w:r>
        <w:rPr>
          <w:rFonts w:ascii="Times New Roman"/>
          <w:b w:val="false"/>
          <w:i w:val="false"/>
          <w:color w:val="000000"/>
          <w:sz w:val="28"/>
        </w:rPr>
        <w:t>
      Особенности обращения взыскания на предмет залога, являющегося обеспечением по займу в рамках осуществления мер по обеспечению стабильности финансовой системы, устанавливаются законами Республики Казахстан.</w:t>
      </w:r>
    </w:p>
    <w:bookmarkEnd w:id="15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318 с изменениями, внесенными законами РК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670" w:id="1565"/>
    <w:p>
      <w:pPr>
        <w:spacing w:after="0"/>
        <w:ind w:left="0"/>
        <w:jc w:val="left"/>
      </w:pPr>
      <w:r>
        <w:rPr>
          <w:rFonts w:ascii="Times New Roman"/>
          <w:b/>
          <w:i w:val="false"/>
          <w:color w:val="000000"/>
        </w:rPr>
        <w:t xml:space="preserve"> Статья 319. Реализация заложенного имущества</w:t>
      </w:r>
    </w:p>
    <w:bookmarkEnd w:id="1565"/>
    <w:bookmarkStart w:name="z1632" w:id="1566"/>
    <w:p>
      <w:pPr>
        <w:spacing w:after="0"/>
        <w:ind w:left="0"/>
        <w:jc w:val="both"/>
      </w:pPr>
      <w:r>
        <w:rPr>
          <w:rFonts w:ascii="Times New Roman"/>
          <w:b w:val="false"/>
          <w:i w:val="false"/>
          <w:color w:val="000000"/>
          <w:sz w:val="28"/>
        </w:rPr>
        <w:t xml:space="preserve">
      1. Реализация (продажа) заложенного имущества производится путем продажи с публичных торгов в порядке, установленном процессуальным законодательством, если законодательными актами не установлен иной порядок. </w:t>
      </w:r>
    </w:p>
    <w:bookmarkEnd w:id="1566"/>
    <w:bookmarkStart w:name="z1633" w:id="1567"/>
    <w:p>
      <w:pPr>
        <w:spacing w:after="0"/>
        <w:ind w:left="0"/>
        <w:jc w:val="both"/>
      </w:pPr>
      <w:r>
        <w:rPr>
          <w:rFonts w:ascii="Times New Roman"/>
          <w:b w:val="false"/>
          <w:i w:val="false"/>
          <w:color w:val="000000"/>
          <w:sz w:val="28"/>
        </w:rPr>
        <w:t xml:space="preserve">
      1-1. При залоге денег и прав (требований) по денежному обязательству реализация этого заложенного имущества производится путем передачи залогодержателю денег, являющихся предметом залога или причитающихся по заложенным правам (требованиям) по денежному обязательству, а при невозможности передачи денег в момент обращения взыскания на предмет залога - путем перевода на залогодержателя прав залогодателя на предмет залога. </w:t>
      </w:r>
    </w:p>
    <w:bookmarkEnd w:id="1567"/>
    <w:bookmarkStart w:name="z1634" w:id="1568"/>
    <w:p>
      <w:pPr>
        <w:spacing w:after="0"/>
        <w:ind w:left="0"/>
        <w:jc w:val="both"/>
      </w:pPr>
      <w:r>
        <w:rPr>
          <w:rFonts w:ascii="Times New Roman"/>
          <w:b w:val="false"/>
          <w:i w:val="false"/>
          <w:color w:val="000000"/>
          <w:sz w:val="28"/>
        </w:rPr>
        <w:t xml:space="preserve">
      Если сумма денег, являющихся предметом залога или причитающихся по заложенным правам (требованиям) по денежному обязательству, превышает размер обеспеченного залогом требования залогодержателя, разница возвращается залогодателю. При недостаточности суммы денег для покрытия требования залогодержателя он имеет право, при отсутствии иного указания в законодательных актах или договоре, получить недостающую сумму из прочего имущества должника, не пользуясь преимуществом, основанным на залоге. </w:t>
      </w:r>
    </w:p>
    <w:bookmarkEnd w:id="1568"/>
    <w:bookmarkStart w:name="z1635" w:id="1569"/>
    <w:p>
      <w:pPr>
        <w:spacing w:after="0"/>
        <w:ind w:left="0"/>
        <w:jc w:val="both"/>
      </w:pPr>
      <w:r>
        <w:rPr>
          <w:rFonts w:ascii="Times New Roman"/>
          <w:b w:val="false"/>
          <w:i w:val="false"/>
          <w:color w:val="000000"/>
          <w:sz w:val="28"/>
        </w:rPr>
        <w:t xml:space="preserve">
      2. Особенности реализации заложенного имущества во внесудебном порядке устанавливаются настоящим Кодексом и </w:t>
      </w:r>
      <w:r>
        <w:rPr>
          <w:rFonts w:ascii="Times New Roman"/>
          <w:b w:val="false"/>
          <w:i w:val="false"/>
          <w:color w:val="000000"/>
          <w:sz w:val="28"/>
        </w:rPr>
        <w:t>Законом</w:t>
      </w:r>
      <w:r>
        <w:rPr>
          <w:rFonts w:ascii="Times New Roman"/>
          <w:b w:val="false"/>
          <w:i w:val="false"/>
          <w:color w:val="000000"/>
          <w:sz w:val="28"/>
        </w:rPr>
        <w:t xml:space="preserve"> об ипотеке недвижимости. Правила и процедуры, установленные </w:t>
      </w:r>
      <w:r>
        <w:rPr>
          <w:rFonts w:ascii="Times New Roman"/>
          <w:b w:val="false"/>
          <w:i w:val="false"/>
          <w:color w:val="000000"/>
          <w:sz w:val="28"/>
        </w:rPr>
        <w:t>Законом</w:t>
      </w:r>
      <w:r>
        <w:rPr>
          <w:rFonts w:ascii="Times New Roman"/>
          <w:b w:val="false"/>
          <w:i w:val="false"/>
          <w:color w:val="000000"/>
          <w:sz w:val="28"/>
        </w:rPr>
        <w:t xml:space="preserve"> об ипотеке недвижимости для реализации ипотеки, применяются к реализации имущества при исполнении других видов залога, если настоящим Кодексом не установлено иное. </w:t>
      </w:r>
    </w:p>
    <w:bookmarkEnd w:id="1569"/>
    <w:bookmarkStart w:name="z1636" w:id="1570"/>
    <w:p>
      <w:pPr>
        <w:spacing w:after="0"/>
        <w:ind w:left="0"/>
        <w:jc w:val="both"/>
      </w:pPr>
      <w:r>
        <w:rPr>
          <w:rFonts w:ascii="Times New Roman"/>
          <w:b w:val="false"/>
          <w:i w:val="false"/>
          <w:color w:val="000000"/>
          <w:sz w:val="28"/>
        </w:rPr>
        <w:t>
      3. По просьбе залогодателя суд вправе в решении об обращении взыскания на заложенное имущество отсрочить продажу с публичных торгов на срок до одного года заложенного имущества физических лиц и на срок до одного месяца заложенного имущества юридических лиц. Отсрочка не затрагивает прав и обязанностей сторон по обязательству, обеспеченному залогом этого имущества, и не освобождает должника от возмещения возросших за время отсрочки убытков кредитора и сумм неустойки.</w:t>
      </w:r>
    </w:p>
    <w:bookmarkEnd w:id="1570"/>
    <w:bookmarkStart w:name="z1637" w:id="1571"/>
    <w:p>
      <w:pPr>
        <w:spacing w:after="0"/>
        <w:ind w:left="0"/>
        <w:jc w:val="both"/>
      </w:pPr>
      <w:r>
        <w:rPr>
          <w:rFonts w:ascii="Times New Roman"/>
          <w:b w:val="false"/>
          <w:i w:val="false"/>
          <w:color w:val="000000"/>
          <w:sz w:val="28"/>
        </w:rPr>
        <w:t xml:space="preserve">
      4. Если иное не предусмотрено законодательными актами Республики Казахстан, в торгах имеют право принимать участие любые юридические лица и граждане, включая залогодателя и залогодержателя. </w:t>
      </w:r>
    </w:p>
    <w:bookmarkEnd w:id="1571"/>
    <w:p>
      <w:pPr>
        <w:spacing w:after="0"/>
        <w:ind w:left="0"/>
        <w:jc w:val="both"/>
      </w:pPr>
      <w:r>
        <w:rPr>
          <w:rFonts w:ascii="Times New Roman"/>
          <w:b w:val="false"/>
          <w:i w:val="false"/>
          <w:color w:val="000000"/>
          <w:sz w:val="28"/>
        </w:rPr>
        <w:t xml:space="preserve">
      Перед началом торгов суд или доверенное лицо (статья 320 настоящего Кодекса) вправе потребовать от каждого участника торгов внесения гарантийного взноса. Гарантийные взносы подлежат возврату по окончании торгов. Гарантийный взнос участника, выигравшего торги, засчитывается в счет конечной цены. Гарантийный взнос участника, выигравшего торги, но не оплатившего конечную цену, не возвращается и остается в распоряжении суда или доверенного лица. </w:t>
      </w:r>
    </w:p>
    <w:p>
      <w:pPr>
        <w:spacing w:after="0"/>
        <w:ind w:left="0"/>
        <w:jc w:val="both"/>
      </w:pPr>
      <w:r>
        <w:rPr>
          <w:rFonts w:ascii="Times New Roman"/>
          <w:b w:val="false"/>
          <w:i w:val="false"/>
          <w:color w:val="000000"/>
          <w:sz w:val="28"/>
        </w:rPr>
        <w:t xml:space="preserve">
      5. При объявлении торгов несостоявшимися, ввиду участия в них менее двух покупателей, залогодержатель вправе либо обратить заложенное имущество в свою собственность по его текущей оценочной стоимости, устанавливаемой решением суда или доверенным лицом на основании отчета об оценке, составленного оценщиком, либо требовать назначения новых торгов. </w:t>
      </w:r>
    </w:p>
    <w:bookmarkStart w:name="z1639" w:id="1572"/>
    <w:p>
      <w:pPr>
        <w:spacing w:after="0"/>
        <w:ind w:left="0"/>
        <w:jc w:val="both"/>
      </w:pPr>
      <w:r>
        <w:rPr>
          <w:rFonts w:ascii="Times New Roman"/>
          <w:b w:val="false"/>
          <w:i w:val="false"/>
          <w:color w:val="000000"/>
          <w:sz w:val="28"/>
        </w:rPr>
        <w:t xml:space="preserve">
      6. Если сумма, вырученная при реализации заложенного имущества, недостаточна для покрытия требования залогодержателя, он имеет право, при отсутствии иного указания в законодательных актах или договоре, получить недостающую сумму из прочего имущества должника, не пользуясь преимуществом, основанным на залоге. </w:t>
      </w:r>
    </w:p>
    <w:bookmarkEnd w:id="1572"/>
    <w:p>
      <w:pPr>
        <w:spacing w:after="0"/>
        <w:ind w:left="0"/>
        <w:jc w:val="both"/>
      </w:pPr>
      <w:r>
        <w:rPr>
          <w:rFonts w:ascii="Times New Roman"/>
          <w:b w:val="false"/>
          <w:i w:val="false"/>
          <w:color w:val="000000"/>
          <w:sz w:val="28"/>
        </w:rPr>
        <w:t xml:space="preserve">
      Если сумма, вырученная при реализации заложенного имущества, превышает размер обеспеченного залогом требования залогодержателя, разница возвращается залогодателю. </w:t>
      </w:r>
    </w:p>
    <w:bookmarkStart w:name="z1640" w:id="1573"/>
    <w:p>
      <w:pPr>
        <w:spacing w:after="0"/>
        <w:ind w:left="0"/>
        <w:jc w:val="both"/>
      </w:pPr>
      <w:r>
        <w:rPr>
          <w:rFonts w:ascii="Times New Roman"/>
          <w:b w:val="false"/>
          <w:i w:val="false"/>
          <w:color w:val="000000"/>
          <w:sz w:val="28"/>
        </w:rPr>
        <w:t>
      7. Должник и залогодатель, являющийся третьим лицом (вещный поручитель), вправе в любое время до того, как состоялась продажа предмета залога, прекратить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bookmarkEnd w:id="15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319 с изменениями, внесенными законами РК от 08.11.2000 </w:t>
      </w:r>
      <w:r>
        <w:rPr>
          <w:rFonts w:ascii="Times New Roman"/>
          <w:b w:val="false"/>
          <w:i w:val="false"/>
          <w:color w:val="000000"/>
          <w:sz w:val="28"/>
        </w:rPr>
        <w:t>N 96</w:t>
      </w:r>
      <w:r>
        <w:rPr>
          <w:rFonts w:ascii="Times New Roman"/>
          <w:b w:val="false"/>
          <w:i w:val="false"/>
          <w:color w:val="ff0000"/>
          <w:sz w:val="28"/>
        </w:rPr>
        <w:t xml:space="preserve">; от 12.01.2007 N </w:t>
      </w:r>
      <w:r>
        <w:rPr>
          <w:rFonts w:ascii="Times New Roman"/>
          <w:b w:val="false"/>
          <w:i w:val="false"/>
          <w:color w:val="000000"/>
          <w:sz w:val="28"/>
        </w:rPr>
        <w:t>2</w:t>
      </w:r>
      <w:r>
        <w:rPr>
          <w:rFonts w:ascii="Times New Roman"/>
          <w:b w:val="false"/>
          <w:i w:val="false"/>
          <w:color w:val="000000"/>
          <w:sz w:val="28"/>
        </w:rPr>
        <w:t>25</w:t>
      </w:r>
      <w:r>
        <w:rPr>
          <w:rFonts w:ascii="Times New Roman"/>
          <w:b w:val="false"/>
          <w:i w:val="false"/>
          <w:color w:val="ff0000"/>
          <w:sz w:val="28"/>
        </w:rPr>
        <w:t xml:space="preserve"> (вводится в действие со дня его официального опубликования);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10.01.2018 </w:t>
      </w:r>
      <w:r>
        <w:rPr>
          <w:rFonts w:ascii="Times New Roman"/>
          <w:b w:val="false"/>
          <w:i w:val="false"/>
          <w:color w:val="000000"/>
          <w:sz w:val="28"/>
        </w:rPr>
        <w:t>№ 134-VI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2" w:id="1574"/>
    <w:p>
      <w:pPr>
        <w:spacing w:after="0"/>
        <w:ind w:left="0"/>
        <w:jc w:val="left"/>
      </w:pPr>
      <w:r>
        <w:rPr>
          <w:rFonts w:ascii="Times New Roman"/>
          <w:b/>
          <w:i w:val="false"/>
          <w:color w:val="000000"/>
        </w:rPr>
        <w:t xml:space="preserve"> Статья 320. Реализация заложенного имущества в принудительном внесудебном порядке</w:t>
      </w:r>
    </w:p>
    <w:bookmarkEnd w:id="1574"/>
    <w:bookmarkStart w:name="z1641" w:id="1575"/>
    <w:p>
      <w:pPr>
        <w:spacing w:after="0"/>
        <w:ind w:left="0"/>
        <w:jc w:val="both"/>
      </w:pPr>
      <w:r>
        <w:rPr>
          <w:rFonts w:ascii="Times New Roman"/>
          <w:b w:val="false"/>
          <w:i w:val="false"/>
          <w:color w:val="000000"/>
          <w:sz w:val="28"/>
        </w:rPr>
        <w:t>
      1. При реализации заложенного имущества в принудительном внесудебном порядке торги проводятся доверенным лицом, в качестве которого выступает юридическое лицо или гражданин, имеющее доверенность залогодержателя на реализацию заложенного имущества в случае нарушения обязательства, обеспеченного залогом.</w:t>
      </w:r>
    </w:p>
    <w:bookmarkEnd w:id="1575"/>
    <w:bookmarkStart w:name="z1642" w:id="1576"/>
    <w:p>
      <w:pPr>
        <w:spacing w:after="0"/>
        <w:ind w:left="0"/>
        <w:jc w:val="both"/>
      </w:pPr>
      <w:r>
        <w:rPr>
          <w:rFonts w:ascii="Times New Roman"/>
          <w:b w:val="false"/>
          <w:i w:val="false"/>
          <w:color w:val="000000"/>
          <w:sz w:val="28"/>
        </w:rPr>
        <w:t>
      2. Доверенное лицо выполняет следующие процедуры:</w:t>
      </w:r>
    </w:p>
    <w:bookmarkEnd w:id="1576"/>
    <w:bookmarkStart w:name="z1643" w:id="1577"/>
    <w:p>
      <w:pPr>
        <w:spacing w:after="0"/>
        <w:ind w:left="0"/>
        <w:jc w:val="both"/>
      </w:pPr>
      <w:r>
        <w:rPr>
          <w:rFonts w:ascii="Times New Roman"/>
          <w:b w:val="false"/>
          <w:i w:val="false"/>
          <w:color w:val="000000"/>
          <w:sz w:val="28"/>
        </w:rPr>
        <w:t xml:space="preserve">
      1) составляет уведомление залогодателю о невыполнении обязательств и регистрирует его в органе, где был зарегистрирован договор о залоге; </w:t>
      </w:r>
    </w:p>
    <w:bookmarkEnd w:id="1577"/>
    <w:bookmarkStart w:name="z1644" w:id="1578"/>
    <w:p>
      <w:pPr>
        <w:spacing w:after="0"/>
        <w:ind w:left="0"/>
        <w:jc w:val="both"/>
      </w:pPr>
      <w:r>
        <w:rPr>
          <w:rFonts w:ascii="Times New Roman"/>
          <w:b w:val="false"/>
          <w:i w:val="false"/>
          <w:color w:val="000000"/>
          <w:sz w:val="28"/>
        </w:rPr>
        <w:t xml:space="preserve">
      2) при неудовлетворении требований, вытекающих из уведомления, но не ранее, чем через тридцать дней с момента его отправки залогодателю, составляет уведомление о торгах на заложенное имущество, регистрирует его в органе, где был зарегистрирован договор о залоге, и вручает залогодателю или направляет его залогодателю заказным письмом по адресу, указанному в договоре залога; </w:t>
      </w:r>
    </w:p>
    <w:bookmarkEnd w:id="1578"/>
    <w:bookmarkStart w:name="z1645" w:id="1579"/>
    <w:p>
      <w:pPr>
        <w:spacing w:after="0"/>
        <w:ind w:left="0"/>
        <w:jc w:val="both"/>
      </w:pPr>
      <w:r>
        <w:rPr>
          <w:rFonts w:ascii="Times New Roman"/>
          <w:b w:val="false"/>
          <w:i w:val="false"/>
          <w:color w:val="000000"/>
          <w:sz w:val="28"/>
        </w:rPr>
        <w:t xml:space="preserve">
      3) официально публикует объявление о торгах в местной печати. </w:t>
      </w:r>
    </w:p>
    <w:bookmarkEnd w:id="15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320 с изменениями, внесенными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74" w:id="1580"/>
    <w:p>
      <w:pPr>
        <w:spacing w:after="0"/>
        <w:ind w:left="0"/>
        <w:jc w:val="left"/>
      </w:pPr>
      <w:r>
        <w:rPr>
          <w:rFonts w:ascii="Times New Roman"/>
          <w:b/>
          <w:i w:val="false"/>
          <w:color w:val="000000"/>
        </w:rPr>
        <w:t xml:space="preserve"> Статья 321. Досрочное исполнение обязательства, обеспеченного залогом, и обращение взыскания на заложенное имущество</w:t>
      </w:r>
    </w:p>
    <w:bookmarkEnd w:id="1580"/>
    <w:bookmarkStart w:name="z1646" w:id="1581"/>
    <w:p>
      <w:pPr>
        <w:spacing w:after="0"/>
        <w:ind w:left="0"/>
        <w:jc w:val="both"/>
      </w:pPr>
      <w:r>
        <w:rPr>
          <w:rFonts w:ascii="Times New Roman"/>
          <w:b w:val="false"/>
          <w:i w:val="false"/>
          <w:color w:val="000000"/>
          <w:sz w:val="28"/>
        </w:rPr>
        <w:t xml:space="preserve">
      1. Залогодержатель вправе потребовать досрочного исполнения обеспеченного залогом обязательства в случаях: </w:t>
      </w:r>
    </w:p>
    <w:bookmarkEnd w:id="1581"/>
    <w:bookmarkStart w:name="z1647" w:id="1582"/>
    <w:p>
      <w:pPr>
        <w:spacing w:after="0"/>
        <w:ind w:left="0"/>
        <w:jc w:val="both"/>
      </w:pPr>
      <w:r>
        <w:rPr>
          <w:rFonts w:ascii="Times New Roman"/>
          <w:b w:val="false"/>
          <w:i w:val="false"/>
          <w:color w:val="000000"/>
          <w:sz w:val="28"/>
        </w:rPr>
        <w:t xml:space="preserve">
      1) если предмет залога выбыл из владения залогодателя, у которого он был оставлен, не в соответствии с условиями договора о залоге; </w:t>
      </w:r>
    </w:p>
    <w:bookmarkEnd w:id="1582"/>
    <w:bookmarkStart w:name="z1648" w:id="1583"/>
    <w:p>
      <w:pPr>
        <w:spacing w:after="0"/>
        <w:ind w:left="0"/>
        <w:jc w:val="both"/>
      </w:pPr>
      <w:r>
        <w:rPr>
          <w:rFonts w:ascii="Times New Roman"/>
          <w:b w:val="false"/>
          <w:i w:val="false"/>
          <w:color w:val="000000"/>
          <w:sz w:val="28"/>
        </w:rPr>
        <w:t>
      2) нарушения залогодателем правил о замене предмета залога (</w:t>
      </w:r>
      <w:r>
        <w:rPr>
          <w:rFonts w:ascii="Times New Roman"/>
          <w:b w:val="false"/>
          <w:i w:val="false"/>
          <w:color w:val="000000"/>
          <w:sz w:val="28"/>
        </w:rPr>
        <w:t>статья 314</w:t>
      </w:r>
      <w:r>
        <w:rPr>
          <w:rFonts w:ascii="Times New Roman"/>
          <w:b w:val="false"/>
          <w:i w:val="false"/>
          <w:color w:val="000000"/>
          <w:sz w:val="28"/>
        </w:rPr>
        <w:t xml:space="preserve"> настоящего Кодекса); </w:t>
      </w:r>
    </w:p>
    <w:bookmarkEnd w:id="1583"/>
    <w:bookmarkStart w:name="z1649" w:id="1584"/>
    <w:p>
      <w:pPr>
        <w:spacing w:after="0"/>
        <w:ind w:left="0"/>
        <w:jc w:val="both"/>
      </w:pPr>
      <w:r>
        <w:rPr>
          <w:rFonts w:ascii="Times New Roman"/>
          <w:b w:val="false"/>
          <w:i w:val="false"/>
          <w:color w:val="000000"/>
          <w:sz w:val="28"/>
        </w:rPr>
        <w:t>
      3) утраты предмета залога по обстоятельствам, за которые залогодержатель не отвечает (</w:t>
      </w:r>
      <w:r>
        <w:rPr>
          <w:rFonts w:ascii="Times New Roman"/>
          <w:b w:val="false"/>
          <w:i w:val="false"/>
          <w:color w:val="000000"/>
          <w:sz w:val="28"/>
        </w:rPr>
        <w:t>пункт 2</w:t>
      </w:r>
      <w:r>
        <w:rPr>
          <w:rFonts w:ascii="Times New Roman"/>
          <w:b w:val="false"/>
          <w:i w:val="false"/>
          <w:color w:val="000000"/>
          <w:sz w:val="28"/>
        </w:rPr>
        <w:t xml:space="preserve"> статьи 313 настоящего Кодекса), если залогодатель не воспользовался правом, предусмотренным пунктом 2 статьи 314 настоящего Кодекса. </w:t>
      </w:r>
    </w:p>
    <w:bookmarkEnd w:id="1584"/>
    <w:bookmarkStart w:name="z1878" w:id="1585"/>
    <w:p>
      <w:pPr>
        <w:spacing w:after="0"/>
        <w:ind w:left="0"/>
        <w:jc w:val="both"/>
      </w:pPr>
      <w:r>
        <w:rPr>
          <w:rFonts w:ascii="Times New Roman"/>
          <w:b w:val="false"/>
          <w:i w:val="false"/>
          <w:color w:val="000000"/>
          <w:sz w:val="28"/>
        </w:rPr>
        <w:t>
      4) обращения взыскания на предмет залога в целях исполнения обязательств залогодателя по исполнительным документам перед третьими лицами, не имеющими преимущества перед требованием залогодержателя, при отсутствии у залогодателя иного имущества.</w:t>
      </w:r>
    </w:p>
    <w:bookmarkEnd w:id="1585"/>
    <w:bookmarkStart w:name="z1650" w:id="1586"/>
    <w:p>
      <w:pPr>
        <w:spacing w:after="0"/>
        <w:ind w:left="0"/>
        <w:jc w:val="both"/>
      </w:pPr>
      <w:r>
        <w:rPr>
          <w:rFonts w:ascii="Times New Roman"/>
          <w:b w:val="false"/>
          <w:i w:val="false"/>
          <w:color w:val="000000"/>
          <w:sz w:val="28"/>
        </w:rPr>
        <w:t xml:space="preserve">
      2. Залогодержатель вправе потребовать досрочного исполнения обеспеченного залогом обязательства, а если его требование не будет удовлетворено, обратить взыскание на предмет залога в случае: </w:t>
      </w:r>
    </w:p>
    <w:bookmarkEnd w:id="1586"/>
    <w:bookmarkStart w:name="z1651" w:id="1587"/>
    <w:p>
      <w:pPr>
        <w:spacing w:after="0"/>
        <w:ind w:left="0"/>
        <w:jc w:val="both"/>
      </w:pPr>
      <w:r>
        <w:rPr>
          <w:rFonts w:ascii="Times New Roman"/>
          <w:b w:val="false"/>
          <w:i w:val="false"/>
          <w:color w:val="000000"/>
          <w:sz w:val="28"/>
        </w:rPr>
        <w:t xml:space="preserve">
      1) нарушения залогодателем правил о последующем залоге; </w:t>
      </w:r>
    </w:p>
    <w:bookmarkEnd w:id="1587"/>
    <w:bookmarkStart w:name="z1652" w:id="1588"/>
    <w:p>
      <w:pPr>
        <w:spacing w:after="0"/>
        <w:ind w:left="0"/>
        <w:jc w:val="both"/>
      </w:pPr>
      <w:r>
        <w:rPr>
          <w:rFonts w:ascii="Times New Roman"/>
          <w:b w:val="false"/>
          <w:i w:val="false"/>
          <w:color w:val="000000"/>
          <w:sz w:val="28"/>
        </w:rPr>
        <w:t xml:space="preserve">
      2) невыполнения залогодателем обязанностей, предусмотренных подпунктами 1 и 2 </w:t>
      </w:r>
      <w:r>
        <w:rPr>
          <w:rFonts w:ascii="Times New Roman"/>
          <w:b w:val="false"/>
          <w:i w:val="false"/>
          <w:color w:val="000000"/>
          <w:sz w:val="28"/>
        </w:rPr>
        <w:t>пункта 1</w:t>
      </w:r>
      <w:r>
        <w:rPr>
          <w:rFonts w:ascii="Times New Roman"/>
          <w:b w:val="false"/>
          <w:i w:val="false"/>
          <w:color w:val="000000"/>
          <w:sz w:val="28"/>
        </w:rPr>
        <w:t xml:space="preserve"> и </w:t>
      </w:r>
      <w:r>
        <w:rPr>
          <w:rFonts w:ascii="Times New Roman"/>
          <w:b w:val="false"/>
          <w:i w:val="false"/>
          <w:color w:val="000000"/>
          <w:sz w:val="28"/>
        </w:rPr>
        <w:t>пунктом 2</w:t>
      </w:r>
      <w:r>
        <w:rPr>
          <w:rFonts w:ascii="Times New Roman"/>
          <w:b w:val="false"/>
          <w:i w:val="false"/>
          <w:color w:val="000000"/>
          <w:sz w:val="28"/>
        </w:rPr>
        <w:t xml:space="preserve"> статьи 312 настоящего Кодекса; </w:t>
      </w:r>
    </w:p>
    <w:bookmarkEnd w:id="1588"/>
    <w:bookmarkStart w:name="z1653" w:id="1589"/>
    <w:p>
      <w:pPr>
        <w:spacing w:after="0"/>
        <w:ind w:left="0"/>
        <w:jc w:val="both"/>
      </w:pPr>
      <w:r>
        <w:rPr>
          <w:rFonts w:ascii="Times New Roman"/>
          <w:b w:val="false"/>
          <w:i w:val="false"/>
          <w:color w:val="000000"/>
          <w:sz w:val="28"/>
        </w:rPr>
        <w:t>
      3) нарушения залогодателем правил о распоряжении заложенным имуществом (</w:t>
      </w:r>
      <w:r>
        <w:rPr>
          <w:rFonts w:ascii="Times New Roman"/>
          <w:b w:val="false"/>
          <w:i w:val="false"/>
          <w:color w:val="000000"/>
          <w:sz w:val="28"/>
        </w:rPr>
        <w:t>пункт 2</w:t>
      </w:r>
      <w:r>
        <w:rPr>
          <w:rFonts w:ascii="Times New Roman"/>
          <w:b w:val="false"/>
          <w:i w:val="false"/>
          <w:color w:val="000000"/>
          <w:sz w:val="28"/>
        </w:rPr>
        <w:t xml:space="preserve"> статьи 315 настоящего Кодекса);</w:t>
      </w:r>
    </w:p>
    <w:bookmarkEnd w:id="1589"/>
    <w:bookmarkStart w:name="z252" w:id="1590"/>
    <w:p>
      <w:pPr>
        <w:spacing w:after="0"/>
        <w:ind w:left="0"/>
        <w:jc w:val="both"/>
      </w:pPr>
      <w:r>
        <w:rPr>
          <w:rFonts w:ascii="Times New Roman"/>
          <w:b w:val="false"/>
          <w:i w:val="false"/>
          <w:color w:val="000000"/>
          <w:sz w:val="28"/>
        </w:rPr>
        <w:t>
      4) нарушения залогодателем обязательства, обеспеченного залогом (</w:t>
      </w:r>
      <w:r>
        <w:rPr>
          <w:rFonts w:ascii="Times New Roman"/>
          <w:b w:val="false"/>
          <w:i w:val="false"/>
          <w:color w:val="000000"/>
          <w:sz w:val="28"/>
        </w:rPr>
        <w:t>статьи 317</w:t>
      </w:r>
      <w:r>
        <w:rPr>
          <w:rFonts w:ascii="Times New Roman"/>
          <w:b w:val="false"/>
          <w:i w:val="false"/>
          <w:color w:val="000000"/>
          <w:sz w:val="28"/>
        </w:rPr>
        <w:t xml:space="preserve">, </w:t>
      </w:r>
      <w:r>
        <w:rPr>
          <w:rFonts w:ascii="Times New Roman"/>
          <w:b w:val="false"/>
          <w:i w:val="false"/>
          <w:color w:val="000000"/>
          <w:sz w:val="28"/>
        </w:rPr>
        <w:t>720</w:t>
      </w:r>
      <w:r>
        <w:rPr>
          <w:rFonts w:ascii="Times New Roman"/>
          <w:b w:val="false"/>
          <w:i w:val="false"/>
          <w:color w:val="000000"/>
          <w:sz w:val="28"/>
        </w:rPr>
        <w:t xml:space="preserve"> и </w:t>
      </w:r>
      <w:r>
        <w:rPr>
          <w:rFonts w:ascii="Times New Roman"/>
          <w:b w:val="false"/>
          <w:i w:val="false"/>
          <w:color w:val="000000"/>
          <w:sz w:val="28"/>
        </w:rPr>
        <w:t>722</w:t>
      </w:r>
      <w:r>
        <w:rPr>
          <w:rFonts w:ascii="Times New Roman"/>
          <w:b w:val="false"/>
          <w:i w:val="false"/>
          <w:color w:val="000000"/>
          <w:sz w:val="28"/>
        </w:rPr>
        <w:t xml:space="preserve"> настоящего Кодекса, </w:t>
      </w:r>
      <w:r>
        <w:rPr>
          <w:rFonts w:ascii="Times New Roman"/>
          <w:b w:val="false"/>
          <w:i w:val="false"/>
          <w:color w:val="000000"/>
          <w:sz w:val="28"/>
        </w:rPr>
        <w:t>статья 20</w:t>
      </w:r>
      <w:r>
        <w:rPr>
          <w:rFonts w:ascii="Times New Roman"/>
          <w:b w:val="false"/>
          <w:i w:val="false"/>
          <w:color w:val="000000"/>
          <w:sz w:val="28"/>
        </w:rPr>
        <w:t xml:space="preserve"> Закона Республики Казахстан от 23 декабря 1995 года "Об ипотеке недвижимого имущества").</w:t>
      </w:r>
    </w:p>
    <w:bookmarkEnd w:id="15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321 с изменениями, внесенными законами РК от 02.04.2010 </w:t>
      </w:r>
      <w:r>
        <w:rPr>
          <w:rFonts w:ascii="Times New Roman"/>
          <w:b w:val="false"/>
          <w:i w:val="false"/>
          <w:color w:val="000000"/>
          <w:sz w:val="28"/>
        </w:rPr>
        <w:t>№ 262-IV</w:t>
      </w:r>
      <w:r>
        <w:rPr>
          <w:rFonts w:ascii="Times New Roman"/>
          <w:b w:val="false"/>
          <w:i w:val="false"/>
          <w:color w:val="ff0000"/>
          <w:sz w:val="28"/>
        </w:rPr>
        <w:t xml:space="preserve"> (вводится в действие с 21.10.2010); от 17.07.2015 </w:t>
      </w:r>
      <w:r>
        <w:rPr>
          <w:rFonts w:ascii="Times New Roman"/>
          <w:b w:val="false"/>
          <w:i w:val="false"/>
          <w:color w:val="000000"/>
          <w:sz w:val="28"/>
        </w:rPr>
        <w:t>№ 333-V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6" w:id="1591"/>
    <w:p>
      <w:pPr>
        <w:spacing w:after="0"/>
        <w:ind w:left="0"/>
        <w:jc w:val="left"/>
      </w:pPr>
      <w:r>
        <w:rPr>
          <w:rFonts w:ascii="Times New Roman"/>
          <w:b/>
          <w:i w:val="false"/>
          <w:color w:val="000000"/>
        </w:rPr>
        <w:t xml:space="preserve"> Статья 322. Прекращение залога</w:t>
      </w:r>
    </w:p>
    <w:bookmarkEnd w:id="1591"/>
    <w:bookmarkStart w:name="z1654" w:id="1592"/>
    <w:p>
      <w:pPr>
        <w:spacing w:after="0"/>
        <w:ind w:left="0"/>
        <w:jc w:val="both"/>
      </w:pPr>
      <w:r>
        <w:rPr>
          <w:rFonts w:ascii="Times New Roman"/>
          <w:b w:val="false"/>
          <w:i w:val="false"/>
          <w:color w:val="000000"/>
          <w:sz w:val="28"/>
        </w:rPr>
        <w:t xml:space="preserve">
      1. Залог прекращается: </w:t>
      </w:r>
    </w:p>
    <w:bookmarkEnd w:id="1592"/>
    <w:bookmarkStart w:name="z1655" w:id="1593"/>
    <w:p>
      <w:pPr>
        <w:spacing w:after="0"/>
        <w:ind w:left="0"/>
        <w:jc w:val="both"/>
      </w:pPr>
      <w:r>
        <w:rPr>
          <w:rFonts w:ascii="Times New Roman"/>
          <w:b w:val="false"/>
          <w:i w:val="false"/>
          <w:color w:val="000000"/>
          <w:sz w:val="28"/>
        </w:rPr>
        <w:t xml:space="preserve">
      1) с прекращением обеспеченного залогом обязательства; </w:t>
      </w:r>
    </w:p>
    <w:bookmarkEnd w:id="1593"/>
    <w:bookmarkStart w:name="z1656" w:id="1594"/>
    <w:p>
      <w:pPr>
        <w:spacing w:after="0"/>
        <w:ind w:left="0"/>
        <w:jc w:val="both"/>
      </w:pPr>
      <w:r>
        <w:rPr>
          <w:rFonts w:ascii="Times New Roman"/>
          <w:b w:val="false"/>
          <w:i w:val="false"/>
          <w:color w:val="000000"/>
          <w:sz w:val="28"/>
        </w:rPr>
        <w:t xml:space="preserve">
      2) по требованию залогодателя при наличии оснований, предусмотренных </w:t>
      </w:r>
      <w:r>
        <w:rPr>
          <w:rFonts w:ascii="Times New Roman"/>
          <w:b w:val="false"/>
          <w:i w:val="false"/>
          <w:color w:val="000000"/>
          <w:sz w:val="28"/>
        </w:rPr>
        <w:t xml:space="preserve">пунктом 3 </w:t>
      </w:r>
      <w:r>
        <w:rPr>
          <w:rFonts w:ascii="Times New Roman"/>
          <w:b w:val="false"/>
          <w:i w:val="false"/>
          <w:color w:val="000000"/>
          <w:sz w:val="28"/>
        </w:rPr>
        <w:t xml:space="preserve">статьи 312 настоящего Кодекса; </w:t>
      </w:r>
    </w:p>
    <w:bookmarkEnd w:id="1594"/>
    <w:bookmarkStart w:name="z1657" w:id="1595"/>
    <w:p>
      <w:pPr>
        <w:spacing w:after="0"/>
        <w:ind w:left="0"/>
        <w:jc w:val="both"/>
      </w:pPr>
      <w:r>
        <w:rPr>
          <w:rFonts w:ascii="Times New Roman"/>
          <w:b w:val="false"/>
          <w:i w:val="false"/>
          <w:color w:val="000000"/>
          <w:sz w:val="28"/>
        </w:rPr>
        <w:t xml:space="preserve">
      3) в случае гибели заложенной вещи или прекращения заложенного права, если залогодатель не воспользовался правом, предусмотренным </w:t>
      </w:r>
      <w:r>
        <w:rPr>
          <w:rFonts w:ascii="Times New Roman"/>
          <w:b w:val="false"/>
          <w:i w:val="false"/>
          <w:color w:val="000000"/>
          <w:sz w:val="28"/>
        </w:rPr>
        <w:t>пунктом 2</w:t>
      </w:r>
      <w:r>
        <w:rPr>
          <w:rFonts w:ascii="Times New Roman"/>
          <w:b w:val="false"/>
          <w:i w:val="false"/>
          <w:color w:val="000000"/>
          <w:sz w:val="28"/>
        </w:rPr>
        <w:t xml:space="preserve"> статьи 314 настоящего Кодекса; </w:t>
      </w:r>
    </w:p>
    <w:bookmarkEnd w:id="1595"/>
    <w:bookmarkStart w:name="z1658" w:id="1596"/>
    <w:p>
      <w:pPr>
        <w:spacing w:after="0"/>
        <w:ind w:left="0"/>
        <w:jc w:val="both"/>
      </w:pPr>
      <w:r>
        <w:rPr>
          <w:rFonts w:ascii="Times New Roman"/>
          <w:b w:val="false"/>
          <w:i w:val="false"/>
          <w:color w:val="000000"/>
          <w:sz w:val="28"/>
        </w:rPr>
        <w:t>
      4) в случае продажи с публичных торгов заложенного имущества, а также в случае, когда его реализация оказалась невозможной (</w:t>
      </w:r>
      <w:r>
        <w:rPr>
          <w:rFonts w:ascii="Times New Roman"/>
          <w:b w:val="false"/>
          <w:i w:val="false"/>
          <w:color w:val="000000"/>
          <w:sz w:val="28"/>
        </w:rPr>
        <w:t>статья 319</w:t>
      </w:r>
      <w:r>
        <w:rPr>
          <w:rFonts w:ascii="Times New Roman"/>
          <w:b w:val="false"/>
          <w:i w:val="false"/>
          <w:color w:val="000000"/>
          <w:sz w:val="28"/>
        </w:rPr>
        <w:t xml:space="preserve"> настоящего Кодекса). </w:t>
      </w:r>
    </w:p>
    <w:bookmarkEnd w:id="1596"/>
    <w:bookmarkStart w:name="z1659" w:id="1597"/>
    <w:p>
      <w:pPr>
        <w:spacing w:after="0"/>
        <w:ind w:left="0"/>
        <w:jc w:val="both"/>
      </w:pPr>
      <w:r>
        <w:rPr>
          <w:rFonts w:ascii="Times New Roman"/>
          <w:b w:val="false"/>
          <w:i w:val="false"/>
          <w:color w:val="000000"/>
          <w:sz w:val="28"/>
        </w:rPr>
        <w:t xml:space="preserve">
      2. О прекращении залога должна быть сделана отметка в реестре, в котором был зарегистрирован договор о залоге. </w:t>
      </w:r>
    </w:p>
    <w:bookmarkEnd w:id="1597"/>
    <w:bookmarkStart w:name="z1660" w:id="1598"/>
    <w:p>
      <w:pPr>
        <w:spacing w:after="0"/>
        <w:ind w:left="0"/>
        <w:jc w:val="both"/>
      </w:pPr>
      <w:r>
        <w:rPr>
          <w:rFonts w:ascii="Times New Roman"/>
          <w:b w:val="false"/>
          <w:i w:val="false"/>
          <w:color w:val="000000"/>
          <w:sz w:val="28"/>
        </w:rPr>
        <w:t xml:space="preserve">
      3. При прекращении залога вследствие исполнения обеспеченного залогом обязательства либо по требованию залогодателя (пункт 3 статьи 312 настоящего Кодекса) залогодержатель, у которого находилось заложенное имущество, обязан немедленно возвратить его залогодателю. </w:t>
      </w:r>
    </w:p>
    <w:bookmarkEnd w:id="1598"/>
    <w:bookmarkStart w:name="z678" w:id="1599"/>
    <w:p>
      <w:pPr>
        <w:spacing w:after="0"/>
        <w:ind w:left="0"/>
        <w:jc w:val="left"/>
      </w:pPr>
      <w:r>
        <w:rPr>
          <w:rFonts w:ascii="Times New Roman"/>
          <w:b/>
          <w:i w:val="false"/>
          <w:color w:val="000000"/>
        </w:rPr>
        <w:t xml:space="preserve"> Статья 323. Сохранение залога при переходе права на заложенное имущество к другому лицу в порядке правопреемства </w:t>
      </w:r>
    </w:p>
    <w:bookmarkEnd w:id="1599"/>
    <w:bookmarkStart w:name="z1661" w:id="1600"/>
    <w:p>
      <w:pPr>
        <w:spacing w:after="0"/>
        <w:ind w:left="0"/>
        <w:jc w:val="both"/>
      </w:pPr>
      <w:r>
        <w:rPr>
          <w:rFonts w:ascii="Times New Roman"/>
          <w:b w:val="false"/>
          <w:i w:val="false"/>
          <w:color w:val="000000"/>
          <w:sz w:val="28"/>
        </w:rPr>
        <w:t xml:space="preserve">
      1. В случае перехода права собственности на заложенное имущество или права хозяйственного ведения им от залогодателя к другому лицу в результате возмездного или безвозмездного отчуждения этого имущества либо в порядке универсального правопреемства право залога сохраняет силу. </w:t>
      </w:r>
    </w:p>
    <w:bookmarkEnd w:id="1600"/>
    <w:bookmarkStart w:name="z1662" w:id="1601"/>
    <w:p>
      <w:pPr>
        <w:spacing w:after="0"/>
        <w:ind w:left="0"/>
        <w:jc w:val="both"/>
      </w:pPr>
      <w:r>
        <w:rPr>
          <w:rFonts w:ascii="Times New Roman"/>
          <w:b w:val="false"/>
          <w:i w:val="false"/>
          <w:color w:val="000000"/>
          <w:sz w:val="28"/>
        </w:rPr>
        <w:t xml:space="preserve">
      Правопреемник залогодателя становится на место залогодателя и несет все обязанности залогодателя, если соглашением с залогодержателем не установлено иное. </w:t>
      </w:r>
    </w:p>
    <w:bookmarkEnd w:id="1601"/>
    <w:bookmarkStart w:name="z1663" w:id="1602"/>
    <w:p>
      <w:pPr>
        <w:spacing w:after="0"/>
        <w:ind w:left="0"/>
        <w:jc w:val="both"/>
      </w:pPr>
      <w:r>
        <w:rPr>
          <w:rFonts w:ascii="Times New Roman"/>
          <w:b w:val="false"/>
          <w:i w:val="false"/>
          <w:color w:val="000000"/>
          <w:sz w:val="28"/>
        </w:rPr>
        <w:t xml:space="preserve">
      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совместной собственности правопреемников, они становятся солидарными залогодателями. </w:t>
      </w:r>
    </w:p>
    <w:bookmarkEnd w:id="1602"/>
    <w:bookmarkStart w:name="z680" w:id="1603"/>
    <w:p>
      <w:pPr>
        <w:spacing w:after="0"/>
        <w:ind w:left="0"/>
        <w:jc w:val="left"/>
      </w:pPr>
      <w:r>
        <w:rPr>
          <w:rFonts w:ascii="Times New Roman"/>
          <w:b/>
          <w:i w:val="false"/>
          <w:color w:val="000000"/>
        </w:rPr>
        <w:t xml:space="preserve"> Статья 324. Последствия принудительного изъятия заложенного имущества </w:t>
      </w:r>
    </w:p>
    <w:bookmarkEnd w:id="1603"/>
    <w:bookmarkStart w:name="z1664" w:id="1604"/>
    <w:p>
      <w:pPr>
        <w:spacing w:after="0"/>
        <w:ind w:left="0"/>
        <w:jc w:val="both"/>
      </w:pPr>
      <w:r>
        <w:rPr>
          <w:rFonts w:ascii="Times New Roman"/>
          <w:b w:val="false"/>
          <w:i w:val="false"/>
          <w:color w:val="000000"/>
          <w:sz w:val="28"/>
        </w:rPr>
        <w:t>
      1. Если право собственности залогодателя на имущество, являющееся предметом залога, прекращается по основаниям и в порядке, установленным законодательными актами, вследствие изъятия (выкупа) для государственных нужд, реквизиции или национализации, и залогодателю предоставляется другое имущество или соответствующее возмещение, право залога распространяется на предоставленное взамен имущество либо, соответственно, залогодержатель приобретает право преимущественного удовлетворения своего требования из суммы причитающегося залогодателю возмещения. Залогодержатель может также потребовать досрочного исполнения обеспеченного залогом обязательства (</w:t>
      </w:r>
      <w:r>
        <w:rPr>
          <w:rFonts w:ascii="Times New Roman"/>
          <w:b w:val="false"/>
          <w:i w:val="false"/>
          <w:color w:val="000000"/>
          <w:sz w:val="28"/>
        </w:rPr>
        <w:t>пункт 1</w:t>
      </w:r>
      <w:r>
        <w:rPr>
          <w:rFonts w:ascii="Times New Roman"/>
          <w:b w:val="false"/>
          <w:i w:val="false"/>
          <w:color w:val="000000"/>
          <w:sz w:val="28"/>
        </w:rPr>
        <w:t xml:space="preserve"> статьи 321 настоящего Кодекса). </w:t>
      </w:r>
    </w:p>
    <w:bookmarkEnd w:id="1604"/>
    <w:bookmarkStart w:name="z1665" w:id="1605"/>
    <w:p>
      <w:pPr>
        <w:spacing w:after="0"/>
        <w:ind w:left="0"/>
        <w:jc w:val="both"/>
      </w:pPr>
      <w:r>
        <w:rPr>
          <w:rFonts w:ascii="Times New Roman"/>
          <w:b w:val="false"/>
          <w:i w:val="false"/>
          <w:color w:val="000000"/>
          <w:sz w:val="28"/>
        </w:rPr>
        <w:t>
      2. В случаях, когда имущество, являющееся предметом залога, изымается у залогодателя в установленном законодательными актами порядке на том основании, что в действительности собственником этого имущества является другое лицо, либо в виде санкции за совершение административного или уголовного правонарушения, залог в отношении этого имущества прекращается. В этих случаях залогодержатель вправе требовать досрочного исполнения обеспеченного залогом обязательства.</w:t>
      </w:r>
    </w:p>
    <w:bookmarkEnd w:id="1605"/>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324 с изменением, внесенным Законом РК от 03.07.2014</w:t>
      </w:r>
      <w:r>
        <w:rPr>
          <w:rFonts w:ascii="Times New Roman"/>
          <w:b w:val="false"/>
          <w:i w:val="false"/>
          <w:color w:val="000000"/>
          <w:sz w:val="28"/>
        </w:rPr>
        <w:t xml:space="preserve"> № 227-V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682" w:id="1606"/>
    <w:p>
      <w:pPr>
        <w:spacing w:after="0"/>
        <w:ind w:left="0"/>
        <w:jc w:val="left"/>
      </w:pPr>
      <w:r>
        <w:rPr>
          <w:rFonts w:ascii="Times New Roman"/>
          <w:b/>
          <w:i w:val="false"/>
          <w:color w:val="000000"/>
        </w:rPr>
        <w:t xml:space="preserve"> Статья 325. Уступка прав по договору о залоге</w:t>
      </w:r>
    </w:p>
    <w:bookmarkEnd w:id="1606"/>
    <w:bookmarkStart w:name="z1666" w:id="1607"/>
    <w:p>
      <w:pPr>
        <w:spacing w:after="0"/>
        <w:ind w:left="0"/>
        <w:jc w:val="both"/>
      </w:pPr>
      <w:r>
        <w:rPr>
          <w:rFonts w:ascii="Times New Roman"/>
          <w:b w:val="false"/>
          <w:i w:val="false"/>
          <w:color w:val="000000"/>
          <w:sz w:val="28"/>
        </w:rPr>
        <w:t>
      1. Залогодержатель вправе передать свои права по договору о залоге другому лицу с соблюдением правил о передаче прав кредитора путем уступки требования (</w:t>
      </w:r>
      <w:r>
        <w:rPr>
          <w:rFonts w:ascii="Times New Roman"/>
          <w:b w:val="false"/>
          <w:i w:val="false"/>
          <w:color w:val="000000"/>
          <w:sz w:val="28"/>
        </w:rPr>
        <w:t>статьи 339</w:t>
      </w:r>
      <w:r>
        <w:rPr>
          <w:rFonts w:ascii="Times New Roman"/>
          <w:b w:val="false"/>
          <w:i w:val="false"/>
          <w:color w:val="000000"/>
          <w:sz w:val="28"/>
        </w:rPr>
        <w:t>-</w:t>
      </w:r>
      <w:r>
        <w:rPr>
          <w:rFonts w:ascii="Times New Roman"/>
          <w:b w:val="false"/>
          <w:i w:val="false"/>
          <w:color w:val="000000"/>
          <w:sz w:val="28"/>
        </w:rPr>
        <w:t>347</w:t>
      </w:r>
      <w:r>
        <w:rPr>
          <w:rFonts w:ascii="Times New Roman"/>
          <w:b w:val="false"/>
          <w:i w:val="false"/>
          <w:color w:val="000000"/>
          <w:sz w:val="28"/>
        </w:rPr>
        <w:t xml:space="preserve"> настоящего Кодекса). </w:t>
      </w:r>
    </w:p>
    <w:bookmarkEnd w:id="1607"/>
    <w:bookmarkStart w:name="z1667" w:id="1608"/>
    <w:p>
      <w:pPr>
        <w:spacing w:after="0"/>
        <w:ind w:left="0"/>
        <w:jc w:val="both"/>
      </w:pPr>
      <w:r>
        <w:rPr>
          <w:rFonts w:ascii="Times New Roman"/>
          <w:b w:val="false"/>
          <w:i w:val="false"/>
          <w:color w:val="000000"/>
          <w:sz w:val="28"/>
        </w:rPr>
        <w:t xml:space="preserve">
      2. Уступка залогодержателем своих прав по договору о залоге другому лицу действительна, если тому же лицу уступлены права требования к должнику по основному обязательству, обеспеченному залогом. </w:t>
      </w:r>
    </w:p>
    <w:bookmarkEnd w:id="16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w:t>
      </w:r>
      <w:r>
        <w:br/>
      </w:r>
      <w:r>
        <w:rPr>
          <w:rFonts w:ascii="Times New Roman"/>
          <w:b w:val="false"/>
          <w:i w:val="false"/>
          <w:color w:val="000000"/>
          <w:sz w:val="28"/>
        </w:rPr>
        <w:t>
</w:t>
      </w:r>
      <w:r>
        <w:rPr>
          <w:rFonts w:ascii="Times New Roman"/>
          <w:b w:val="false"/>
          <w:i w:val="false"/>
          <w:color w:val="ff0000"/>
          <w:sz w:val="28"/>
        </w:rPr>
        <w:t xml:space="preserve">      Сноска. В статью 325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684" w:id="1609"/>
    <w:p>
      <w:pPr>
        <w:spacing w:after="0"/>
        <w:ind w:left="0"/>
        <w:jc w:val="left"/>
      </w:pPr>
      <w:r>
        <w:rPr>
          <w:rFonts w:ascii="Times New Roman"/>
          <w:b/>
          <w:i w:val="false"/>
          <w:color w:val="000000"/>
        </w:rPr>
        <w:t xml:space="preserve"> Статья 326. Перевод долга по обязательству, обеспеченному залогом </w:t>
      </w:r>
    </w:p>
    <w:bookmarkEnd w:id="1609"/>
    <w:bookmarkStart w:name="z1669" w:id="1610"/>
    <w:p>
      <w:pPr>
        <w:spacing w:after="0"/>
        <w:ind w:left="0"/>
        <w:jc w:val="both"/>
      </w:pPr>
      <w:r>
        <w:rPr>
          <w:rFonts w:ascii="Times New Roman"/>
          <w:b w:val="false"/>
          <w:i w:val="false"/>
          <w:color w:val="000000"/>
          <w:sz w:val="28"/>
        </w:rPr>
        <w:t xml:space="preserve">
      С переводом на другое лицо долга по обязательству, обеспеченному залогом, залог прекращается, если залогодатель не дал кредитору согласия отвечать за нового должника. </w:t>
      </w:r>
    </w:p>
    <w:bookmarkEnd w:id="1610"/>
    <w:bookmarkStart w:name="z686" w:id="1611"/>
    <w:p>
      <w:pPr>
        <w:spacing w:after="0"/>
        <w:ind w:left="0"/>
        <w:jc w:val="left"/>
      </w:pPr>
      <w:r>
        <w:rPr>
          <w:rFonts w:ascii="Times New Roman"/>
          <w:b/>
          <w:i w:val="false"/>
          <w:color w:val="000000"/>
        </w:rPr>
        <w:t xml:space="preserve"> Статья 327. Залог товаров в обороте</w:t>
      </w:r>
    </w:p>
    <w:bookmarkEnd w:id="1611"/>
    <w:bookmarkStart w:name="z1670" w:id="1612"/>
    <w:p>
      <w:pPr>
        <w:spacing w:after="0"/>
        <w:ind w:left="0"/>
        <w:jc w:val="both"/>
      </w:pPr>
      <w:r>
        <w:rPr>
          <w:rFonts w:ascii="Times New Roman"/>
          <w:b w:val="false"/>
          <w:i w:val="false"/>
          <w:color w:val="000000"/>
          <w:sz w:val="28"/>
        </w:rPr>
        <w:t>
      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тому подобное).</w:t>
      </w:r>
    </w:p>
    <w:bookmarkEnd w:id="1612"/>
    <w:bookmarkStart w:name="z1672" w:id="1613"/>
    <w:p>
      <w:pPr>
        <w:spacing w:after="0"/>
        <w:ind w:left="0"/>
        <w:jc w:val="both"/>
      </w:pPr>
      <w:r>
        <w:rPr>
          <w:rFonts w:ascii="Times New Roman"/>
          <w:b w:val="false"/>
          <w:i w:val="false"/>
          <w:color w:val="000000"/>
          <w:sz w:val="28"/>
        </w:rPr>
        <w:t xml:space="preserve">
      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указанные в договоре о залоге, становятся предметом залога с момента возникновения у залогодателя на них права собственности или хозяйственного ведения. </w:t>
      </w:r>
    </w:p>
    <w:bookmarkEnd w:id="1613"/>
    <w:bookmarkStart w:name="z1673" w:id="1614"/>
    <w:p>
      <w:pPr>
        <w:spacing w:after="0"/>
        <w:ind w:left="0"/>
        <w:jc w:val="both"/>
      </w:pPr>
      <w:r>
        <w:rPr>
          <w:rFonts w:ascii="Times New Roman"/>
          <w:b w:val="false"/>
          <w:i w:val="false"/>
          <w:color w:val="000000"/>
          <w:sz w:val="28"/>
        </w:rPr>
        <w:t>
      3. По соглашению сторон договором о залоге может быть предусмотрено условие о том, что общая стоимость залога товаров в обороте не должна становиться меньше стоимости, указанной в договоре о залоге.</w:t>
      </w:r>
    </w:p>
    <w:bookmarkEnd w:id="1614"/>
    <w:p>
      <w:pPr>
        <w:spacing w:after="0"/>
        <w:ind w:left="0"/>
        <w:jc w:val="both"/>
      </w:pPr>
      <w:r>
        <w:rPr>
          <w:rFonts w:ascii="Times New Roman"/>
          <w:b w:val="false"/>
          <w:i w:val="false"/>
          <w:color w:val="000000"/>
          <w:sz w:val="28"/>
        </w:rPr>
        <w:t>
      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bookmarkStart w:name="z1674" w:id="1615"/>
    <w:p>
      <w:pPr>
        <w:spacing w:after="0"/>
        <w:ind w:left="0"/>
        <w:jc w:val="both"/>
      </w:pPr>
      <w:r>
        <w:rPr>
          <w:rFonts w:ascii="Times New Roman"/>
          <w:b w:val="false"/>
          <w:i w:val="false"/>
          <w:color w:val="000000"/>
          <w:sz w:val="28"/>
        </w:rPr>
        <w:t>
      4. При нарушении залогодателем условий залога товаров в обороте залогодержатель вправе путем наложения своих знаков на заложенные товары приостановить операции с ними до устранения нарушения.</w:t>
      </w:r>
    </w:p>
    <w:bookmarkEnd w:id="16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327 с изменениями, внесенными законами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0" w:id="1616"/>
    <w:p>
      <w:pPr>
        <w:spacing w:after="0"/>
        <w:ind w:left="0"/>
        <w:jc w:val="left"/>
      </w:pPr>
      <w:r>
        <w:rPr>
          <w:rFonts w:ascii="Times New Roman"/>
          <w:b/>
          <w:i w:val="false"/>
          <w:color w:val="000000"/>
        </w:rPr>
        <w:t xml:space="preserve"> Статья 328. Залог вещей в ломбарде</w:t>
      </w:r>
    </w:p>
    <w:bookmarkEnd w:id="1616"/>
    <w:bookmarkStart w:name="z1675" w:id="1617"/>
    <w:p>
      <w:pPr>
        <w:spacing w:after="0"/>
        <w:ind w:left="0"/>
        <w:jc w:val="both"/>
      </w:pPr>
      <w:r>
        <w:rPr>
          <w:rFonts w:ascii="Times New Roman"/>
          <w:b w:val="false"/>
          <w:i w:val="false"/>
          <w:color w:val="000000"/>
          <w:sz w:val="28"/>
        </w:rPr>
        <w:t>
      1. Принятие от граждан в залог движимого имущества, предназначенного для личного пользования, в обеспечение краткосрочных микрокредитов может осуществляться в качестве предпринимательской деятельности юридическими лицами, зарегистрированными в качестве ломбардов, деятельность которых регулируется законодательством Республики Казахстан о микрофинансовой деятельности.</w:t>
      </w:r>
    </w:p>
    <w:bookmarkEnd w:id="1617"/>
    <w:bookmarkStart w:name="z1678" w:id="1618"/>
    <w:p>
      <w:pPr>
        <w:spacing w:after="0"/>
        <w:ind w:left="0"/>
        <w:jc w:val="both"/>
      </w:pPr>
      <w:r>
        <w:rPr>
          <w:rFonts w:ascii="Times New Roman"/>
          <w:b w:val="false"/>
          <w:i w:val="false"/>
          <w:color w:val="000000"/>
          <w:sz w:val="28"/>
        </w:rPr>
        <w:t>
      2. Договор о залоге вещей в ломбарде оформляется выдачей ломбардом залогового билета и может содержать требование о страховании залогового имущества, а также согласие залогодателя на внесудебную реализацию предмета залога. Страхование залогового имущества осуществляется за счет ломбарда.</w:t>
      </w:r>
    </w:p>
    <w:bookmarkEnd w:id="1618"/>
    <w:p>
      <w:pPr>
        <w:spacing w:after="0"/>
        <w:ind w:left="0"/>
        <w:jc w:val="both"/>
      </w:pPr>
      <w:r>
        <w:rPr>
          <w:rFonts w:ascii="Times New Roman"/>
          <w:b w:val="false"/>
          <w:i w:val="false"/>
          <w:color w:val="000000"/>
          <w:sz w:val="28"/>
        </w:rPr>
        <w:t>
      2-1. Договор о залоге вещей в ломбарде прекращается в связи с реализацией предмета залога или переходом такого имущества в собственность залогодержателя.</w:t>
      </w:r>
    </w:p>
    <w:p>
      <w:pPr>
        <w:spacing w:after="0"/>
        <w:ind w:left="0"/>
        <w:jc w:val="both"/>
      </w:pPr>
      <w:r>
        <w:rPr>
          <w:rFonts w:ascii="Times New Roman"/>
          <w:b w:val="false"/>
          <w:i w:val="false"/>
          <w:color w:val="000000"/>
          <w:sz w:val="28"/>
        </w:rPr>
        <w:t>
      При реализации заложенного имущества, а также переходе такого имущества в собственность залогодержателя одновременно с прекращением договора о залоге вещей в ломбарде прекращаются обязательство заемщика, который одновременно является залогодателем, и договор о предоставлении микрокредита.</w:t>
      </w:r>
    </w:p>
    <w:p>
      <w:pPr>
        <w:spacing w:after="0"/>
        <w:ind w:left="0"/>
        <w:jc w:val="both"/>
      </w:pPr>
      <w:r>
        <w:rPr>
          <w:rFonts w:ascii="Times New Roman"/>
          <w:b w:val="false"/>
          <w:i w:val="false"/>
          <w:color w:val="000000"/>
          <w:sz w:val="28"/>
        </w:rPr>
        <w:t>
      Реализация предмета залога, а также переход такого имущества в собственность залогодержателя по договору о залоге вещей в ломбарде, заключенному в обеспечение исполнения договора о предоставлении микрокредита, за исключением имущества, залог которого подлежит обязательной регистрации, могут быть осуществлены без проведения торгов не ранее одного месяца после истечения срока погашения микрокредита при наличии такого условия в договоре о залоге вещей в ломбарде.</w:t>
      </w:r>
    </w:p>
    <w:bookmarkStart w:name="z8345" w:id="1619"/>
    <w:p>
      <w:pPr>
        <w:spacing w:after="0"/>
        <w:ind w:left="0"/>
        <w:jc w:val="both"/>
      </w:pPr>
      <w:r>
        <w:rPr>
          <w:rFonts w:ascii="Times New Roman"/>
          <w:b w:val="false"/>
          <w:i w:val="false"/>
          <w:color w:val="000000"/>
          <w:sz w:val="28"/>
        </w:rPr>
        <w:t>
      Реализация предмета залога, подлежащего обязательной регистрации, осуществляется путем проведения публичных торгов не ранее одного месяца после истечения срока погашения микрокредита. В случае нереализации предмета залога, подлежащего обязательной регистрации, на публичных торгах в течение шестидесяти календарных дней со дня начала торгов предмет залога переходит в собственность ломбарда.</w:t>
      </w:r>
    </w:p>
    <w:bookmarkEnd w:id="1619"/>
    <w:p>
      <w:pPr>
        <w:spacing w:after="0"/>
        <w:ind w:left="0"/>
        <w:jc w:val="both"/>
      </w:pPr>
      <w:r>
        <w:rPr>
          <w:rFonts w:ascii="Times New Roman"/>
          <w:b w:val="false"/>
          <w:i w:val="false"/>
          <w:color w:val="000000"/>
          <w:sz w:val="28"/>
        </w:rPr>
        <w:t>
      Реализация предмета залога, а также переход такого имущества в собственность залогодержателя по договору о залоге вещей в ломбарде, заключенному в обеспечение исполнения договора о предоставлении микрокредита, не допускаются в период рассмотрения залогодержателем обращения заемщика по урегулированию задолженности в порядке, установленном Законом Республики Казахстан "О микрофинансовой деятельности".</w:t>
      </w:r>
    </w:p>
    <w:bookmarkStart w:name="z1679" w:id="1620"/>
    <w:p>
      <w:pPr>
        <w:spacing w:after="0"/>
        <w:ind w:left="0"/>
        <w:jc w:val="both"/>
      </w:pPr>
      <w:r>
        <w:rPr>
          <w:rFonts w:ascii="Times New Roman"/>
          <w:b w:val="false"/>
          <w:i w:val="false"/>
          <w:color w:val="000000"/>
          <w:sz w:val="28"/>
        </w:rPr>
        <w:t xml:space="preserve">
      3. Ломбард не вправе пользоваться и распоряжаться заложенными вещами. </w:t>
      </w:r>
    </w:p>
    <w:bookmarkEnd w:id="1620"/>
    <w:bookmarkStart w:name="z1680" w:id="1621"/>
    <w:p>
      <w:pPr>
        <w:spacing w:after="0"/>
        <w:ind w:left="0"/>
        <w:jc w:val="both"/>
      </w:pPr>
      <w:r>
        <w:rPr>
          <w:rFonts w:ascii="Times New Roman"/>
          <w:b w:val="false"/>
          <w:i w:val="false"/>
          <w:color w:val="000000"/>
          <w:sz w:val="28"/>
        </w:rPr>
        <w:t xml:space="preserve">
      4. Ломбард несет ответственность за утрату и повреждение заложенных вещей, если не докажет, что утрата или повреждение произошли вследствие непреодолимой силы. </w:t>
      </w:r>
    </w:p>
    <w:bookmarkEnd w:id="16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1689" w:id="1622"/>
    <w:p>
      <w:pPr>
        <w:spacing w:after="0"/>
        <w:ind w:left="0"/>
        <w:jc w:val="both"/>
      </w:pPr>
      <w:r>
        <w:rPr>
          <w:rFonts w:ascii="Times New Roman"/>
          <w:b w:val="false"/>
          <w:i w:val="false"/>
          <w:color w:val="000000"/>
          <w:sz w:val="28"/>
        </w:rPr>
        <w:t>
      6. Условия договора о залоге вещей в ломбарде, ограничивающие права залогодателя по сравнению с правами, предоставленными ему настоящим Кодексом, не действительны с момента заключения договора. Вместо таких условий применяются соответствующие положения настоящего Кодекса.</w:t>
      </w:r>
    </w:p>
    <w:bookmarkEnd w:id="16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r>
        <w:rPr>
          <w:rFonts w:ascii="Times New Roman"/>
          <w:b w:val="false"/>
          <w:i w:val="false"/>
          <w:color w:val="ff0000"/>
          <w:sz w:val="28"/>
        </w:rPr>
        <w:t xml:space="preserve">      Сноска. Статья 328 в редакции Закона РК от 23.12.2005 </w:t>
      </w:r>
      <w:r>
        <w:rPr>
          <w:rFonts w:ascii="Times New Roman"/>
          <w:b w:val="false"/>
          <w:i w:val="false"/>
          <w:color w:val="000000"/>
          <w:sz w:val="28"/>
        </w:rPr>
        <w:t>№ 107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изменениями, внесенными законами РК от 02.08.2015 </w:t>
      </w:r>
      <w:r>
        <w:rPr>
          <w:rFonts w:ascii="Times New Roman"/>
          <w:b w:val="false"/>
          <w:i w:val="false"/>
          <w:color w:val="000000"/>
          <w:sz w:val="28"/>
        </w:rPr>
        <w:t>№ 343-V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20.04.2016);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 от 24.05.2021 </w:t>
      </w:r>
      <w:r>
        <w:rPr>
          <w:rFonts w:ascii="Times New Roman"/>
          <w:b w:val="false"/>
          <w:i w:val="false"/>
          <w:color w:val="000000"/>
          <w:sz w:val="28"/>
        </w:rPr>
        <w:t>№ 43-VII</w:t>
      </w:r>
      <w:r>
        <w:rPr>
          <w:rFonts w:ascii="Times New Roman"/>
          <w:b w:val="false"/>
          <w:i w:val="false"/>
          <w:color w:val="ff0000"/>
          <w:sz w:val="28"/>
        </w:rPr>
        <w:t xml:space="preserve"> (вводится в действие с 01.10.2021).</w:t>
      </w:r>
      <w:r>
        <w:br/>
      </w:r>
      <w:r>
        <w:rPr>
          <w:rFonts w:ascii="Times New Roman"/>
          <w:b w:val="false"/>
          <w:i w:val="false"/>
          <w:color w:val="000000"/>
          <w:sz w:val="28"/>
        </w:rPr>
        <w:t>
</w:t>
      </w:r>
    </w:p>
    <w:bookmarkStart w:name="z692" w:id="1623"/>
    <w:p>
      <w:pPr>
        <w:spacing w:after="0"/>
        <w:ind w:left="0"/>
        <w:jc w:val="left"/>
      </w:pPr>
      <w:r>
        <w:rPr>
          <w:rFonts w:ascii="Times New Roman"/>
          <w:b/>
          <w:i w:val="false"/>
          <w:color w:val="000000"/>
        </w:rPr>
        <w:t xml:space="preserve"> Параграф 4. ГАРАНТИЯ И ПОРУЧИТЕЛЬСТВО</w:t>
      </w:r>
    </w:p>
    <w:bookmarkEnd w:id="1623"/>
    <w:p>
      <w:pPr>
        <w:spacing w:after="0"/>
        <w:ind w:left="0"/>
        <w:jc w:val="both"/>
      </w:pPr>
      <w:r>
        <w:rPr>
          <w:rFonts w:ascii="Times New Roman"/>
          <w:b w:val="false"/>
          <w:i w:val="false"/>
          <w:color w:val="ff0000"/>
          <w:sz w:val="28"/>
        </w:rPr>
        <w:t xml:space="preserve">
      Сноска. Параграф 4 в редакции Закона РК от 11.07.1997 </w:t>
      </w:r>
      <w:r>
        <w:rPr>
          <w:rFonts w:ascii="Times New Roman"/>
          <w:b w:val="false"/>
          <w:i w:val="false"/>
          <w:color w:val="ff0000"/>
          <w:sz w:val="28"/>
        </w:rPr>
        <w:t>№ 154</w:t>
      </w:r>
      <w:r>
        <w:rPr>
          <w:rFonts w:ascii="Times New Roman"/>
          <w:b w:val="false"/>
          <w:i w:val="false"/>
          <w:color w:val="ff0000"/>
          <w:sz w:val="28"/>
        </w:rPr>
        <w:t>.</w:t>
      </w:r>
    </w:p>
    <w:bookmarkStart w:name="z694" w:id="1624"/>
    <w:p>
      <w:pPr>
        <w:spacing w:after="0"/>
        <w:ind w:left="0"/>
        <w:jc w:val="left"/>
      </w:pPr>
      <w:r>
        <w:rPr>
          <w:rFonts w:ascii="Times New Roman"/>
          <w:b/>
          <w:i w:val="false"/>
          <w:color w:val="000000"/>
        </w:rPr>
        <w:t xml:space="preserve"> Статья 329. Гарантия </w:t>
      </w:r>
    </w:p>
    <w:bookmarkEnd w:id="1624"/>
    <w:bookmarkStart w:name="z1690" w:id="1625"/>
    <w:p>
      <w:pPr>
        <w:spacing w:after="0"/>
        <w:ind w:left="0"/>
        <w:jc w:val="both"/>
      </w:pPr>
      <w:r>
        <w:rPr>
          <w:rFonts w:ascii="Times New Roman"/>
          <w:b w:val="false"/>
          <w:i w:val="false"/>
          <w:color w:val="000000"/>
          <w:sz w:val="28"/>
        </w:rPr>
        <w:t xml:space="preserve">
      1. В силу гарантии гарант обязывается перед кредитором другого лица (должника) отвечать за исполнение обязательства этого лица полностью или частично солидарно с должником, за исключением случаев, предусмотренных законодательными актами. </w:t>
      </w:r>
    </w:p>
    <w:bookmarkEnd w:id="1625"/>
    <w:bookmarkStart w:name="z1691" w:id="1626"/>
    <w:p>
      <w:pPr>
        <w:spacing w:after="0"/>
        <w:ind w:left="0"/>
        <w:jc w:val="both"/>
      </w:pPr>
      <w:r>
        <w:rPr>
          <w:rFonts w:ascii="Times New Roman"/>
          <w:b w:val="false"/>
          <w:i w:val="false"/>
          <w:color w:val="000000"/>
          <w:sz w:val="28"/>
        </w:rPr>
        <w:t xml:space="preserve">
      2. Лица, совместно давшие гарантию, отвечают перед кредитором солидарно, если иное не установлено договором гарантии. </w:t>
      </w:r>
    </w:p>
    <w:bookmarkEnd w:id="1626"/>
    <w:p>
      <w:pPr>
        <w:spacing w:after="0"/>
        <w:ind w:left="0"/>
        <w:jc w:val="both"/>
      </w:pPr>
      <w:r>
        <w:rPr>
          <w:rFonts w:ascii="Times New Roman"/>
          <w:b w:val="false"/>
          <w:i w:val="false"/>
          <w:color w:val="000000"/>
          <w:sz w:val="28"/>
        </w:rPr>
        <w:t xml:space="preserve">
      3. Договор гарантии может быть заключен также для обеспечения обязательства, которое возникнет в будущем. </w:t>
      </w:r>
    </w:p>
    <w:bookmarkStart w:name="z696" w:id="1627"/>
    <w:p>
      <w:pPr>
        <w:spacing w:after="0"/>
        <w:ind w:left="0"/>
        <w:jc w:val="left"/>
      </w:pPr>
      <w:r>
        <w:rPr>
          <w:rFonts w:ascii="Times New Roman"/>
          <w:b/>
          <w:i w:val="false"/>
          <w:color w:val="000000"/>
        </w:rPr>
        <w:t xml:space="preserve"> Статья 330. Поручительство </w:t>
      </w:r>
    </w:p>
    <w:bookmarkEnd w:id="1627"/>
    <w:p>
      <w:pPr>
        <w:spacing w:after="0"/>
        <w:ind w:left="0"/>
        <w:jc w:val="both"/>
      </w:pPr>
      <w:r>
        <w:rPr>
          <w:rFonts w:ascii="Times New Roman"/>
          <w:b w:val="false"/>
          <w:i w:val="false"/>
          <w:color w:val="000000"/>
          <w:sz w:val="28"/>
        </w:rPr>
        <w:t xml:space="preserve">
      В силу поручительства поручитель обязуется перед кредитором другого лица (должника) отвечать за исполнение обязательства этого лица полностью или частично субсидиарно. </w:t>
      </w:r>
    </w:p>
    <w:bookmarkStart w:name="z698" w:id="1628"/>
    <w:p>
      <w:pPr>
        <w:spacing w:after="0"/>
        <w:ind w:left="0"/>
        <w:jc w:val="left"/>
      </w:pPr>
      <w:r>
        <w:rPr>
          <w:rFonts w:ascii="Times New Roman"/>
          <w:b/>
          <w:i w:val="false"/>
          <w:color w:val="000000"/>
        </w:rPr>
        <w:t xml:space="preserve"> Статья 331. Основания и форма гарантии и поручительства </w:t>
      </w:r>
    </w:p>
    <w:bookmarkEnd w:id="1628"/>
    <w:bookmarkStart w:name="z1692" w:id="1629"/>
    <w:p>
      <w:pPr>
        <w:spacing w:after="0"/>
        <w:ind w:left="0"/>
        <w:jc w:val="both"/>
      </w:pPr>
      <w:r>
        <w:rPr>
          <w:rFonts w:ascii="Times New Roman"/>
          <w:b w:val="false"/>
          <w:i w:val="false"/>
          <w:color w:val="000000"/>
          <w:sz w:val="28"/>
        </w:rPr>
        <w:t xml:space="preserve">
      1. Гарантия и поручительство возникают на основании договоров поручительства или гарантии. Применение гарантии может быть установлено законодательством. </w:t>
      </w:r>
    </w:p>
    <w:bookmarkEnd w:id="1629"/>
    <w:bookmarkStart w:name="z1693" w:id="1630"/>
    <w:p>
      <w:pPr>
        <w:spacing w:after="0"/>
        <w:ind w:left="0"/>
        <w:jc w:val="both"/>
      </w:pPr>
      <w:r>
        <w:rPr>
          <w:rFonts w:ascii="Times New Roman"/>
          <w:b w:val="false"/>
          <w:i w:val="false"/>
          <w:color w:val="000000"/>
          <w:sz w:val="28"/>
        </w:rPr>
        <w:t>
      2. Договоры гарантии или поручительства должны быть совершены в письменной форме. Несоблюдение письменной формы влечет ничтожность договора гарантии или поручительства.</w:t>
      </w:r>
    </w:p>
    <w:bookmarkEnd w:id="1630"/>
    <w:bookmarkStart w:name="z1694" w:id="1631"/>
    <w:p>
      <w:pPr>
        <w:spacing w:after="0"/>
        <w:ind w:left="0"/>
        <w:jc w:val="both"/>
      </w:pPr>
      <w:r>
        <w:rPr>
          <w:rFonts w:ascii="Times New Roman"/>
          <w:b w:val="false"/>
          <w:i w:val="false"/>
          <w:color w:val="000000"/>
          <w:sz w:val="28"/>
        </w:rPr>
        <w:t xml:space="preserve">
      3. Письменная форма договоров гарантии или поручительства считается соблюденной, если гарант или поручитель письменно уведомил кредитора о своей ответственности за исполнение обязательства должником, а кредитор не отказался от предложений гаранта или поручителя в течение нормально необходимого для этого времени. </w:t>
      </w:r>
    </w:p>
    <w:bookmarkEnd w:id="1631"/>
    <w:bookmarkStart w:name="z1695" w:id="1632"/>
    <w:p>
      <w:pPr>
        <w:spacing w:after="0"/>
        <w:ind w:left="0"/>
        <w:jc w:val="both"/>
      </w:pPr>
      <w:r>
        <w:rPr>
          <w:rFonts w:ascii="Times New Roman"/>
          <w:b w:val="false"/>
          <w:i w:val="false"/>
          <w:color w:val="000000"/>
          <w:sz w:val="28"/>
        </w:rPr>
        <w:t xml:space="preserve">
      4. Банки второго уровня могут осуществлять выдачу банковских гарантий и поручительств на основании лицензии уполномоченного органа в соответствии с настоящим Кодексом и с учетом нормативных правовых актов уполномоченного органа, регулирующих порядок проведения указанных операций. </w:t>
      </w:r>
    </w:p>
    <w:bookmarkEnd w:id="1632"/>
    <w:bookmarkStart w:name="z1696" w:id="1633"/>
    <w:p>
      <w:pPr>
        <w:spacing w:after="0"/>
        <w:ind w:left="0"/>
        <w:jc w:val="both"/>
      </w:pPr>
      <w:r>
        <w:rPr>
          <w:rFonts w:ascii="Times New Roman"/>
          <w:b w:val="false"/>
          <w:i w:val="false"/>
          <w:color w:val="000000"/>
          <w:sz w:val="28"/>
        </w:rPr>
        <w:t xml:space="preserve">
      Выдача банками второго уровня банковских гарантий и поручительств без соблюдения норм настоящего Кодекса и учета требований нормативных правовых актов уполномоченного органа влечет их недействительность. </w:t>
      </w:r>
    </w:p>
    <w:bookmarkEnd w:id="16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332 с изменениями, внесенными законами РК от 02.03.2001 № </w:t>
      </w:r>
      <w:r>
        <w:rPr>
          <w:rFonts w:ascii="Times New Roman"/>
          <w:b w:val="false"/>
          <w:i w:val="false"/>
          <w:color w:val="000000"/>
          <w:sz w:val="28"/>
        </w:rPr>
        <w:t>162</w:t>
      </w:r>
      <w:r>
        <w:rPr>
          <w:rFonts w:ascii="Times New Roman"/>
          <w:b w:val="false"/>
          <w:i w:val="false"/>
          <w:color w:val="ff0000"/>
          <w:sz w:val="28"/>
        </w:rPr>
        <w:t xml:space="preserve">; от 10.07.2003 </w:t>
      </w:r>
      <w:r>
        <w:rPr>
          <w:rFonts w:ascii="Times New Roman"/>
          <w:b w:val="false"/>
          <w:i w:val="false"/>
          <w:color w:val="000000"/>
          <w:sz w:val="28"/>
        </w:rPr>
        <w:t>N 483</w:t>
      </w:r>
      <w:r>
        <w:rPr>
          <w:rFonts w:ascii="Times New Roman"/>
          <w:b w:val="false"/>
          <w:i w:val="false"/>
          <w:color w:val="ff0000"/>
          <w:sz w:val="28"/>
        </w:rPr>
        <w:t xml:space="preserve"> (вводится в действие с 01.01.2004); от 12.01.2007 №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0" w:id="1634"/>
    <w:p>
      <w:pPr>
        <w:spacing w:after="0"/>
        <w:ind w:left="0"/>
        <w:jc w:val="left"/>
      </w:pPr>
      <w:r>
        <w:rPr>
          <w:rFonts w:ascii="Times New Roman"/>
          <w:b/>
          <w:i w:val="false"/>
          <w:color w:val="000000"/>
        </w:rPr>
        <w:t xml:space="preserve"> Статья 332. Ответственность гаранта и поручителя</w:t>
      </w:r>
    </w:p>
    <w:bookmarkEnd w:id="1634"/>
    <w:bookmarkStart w:name="z1697" w:id="1635"/>
    <w:p>
      <w:pPr>
        <w:spacing w:after="0"/>
        <w:ind w:left="0"/>
        <w:jc w:val="both"/>
      </w:pPr>
      <w:r>
        <w:rPr>
          <w:rFonts w:ascii="Times New Roman"/>
          <w:b w:val="false"/>
          <w:i w:val="false"/>
          <w:color w:val="000000"/>
          <w:sz w:val="28"/>
        </w:rPr>
        <w:t xml:space="preserve">
      1. Если иное не установлено договором, гарантия и поручительство обеспечивают лишь действительное требование. Гарант и поручитель не освобождаются от ответственности, если они поручились за должника, о недееспособности которого им было заранее известно, в то время как кредитор об этом обстоятельстве не знал. </w:t>
      </w:r>
    </w:p>
    <w:bookmarkEnd w:id="1635"/>
    <w:bookmarkStart w:name="z1698" w:id="1636"/>
    <w:p>
      <w:pPr>
        <w:spacing w:after="0"/>
        <w:ind w:left="0"/>
        <w:jc w:val="both"/>
      </w:pPr>
      <w:r>
        <w:rPr>
          <w:rFonts w:ascii="Times New Roman"/>
          <w:b w:val="false"/>
          <w:i w:val="false"/>
          <w:color w:val="000000"/>
          <w:sz w:val="28"/>
        </w:rPr>
        <w:t xml:space="preserve">
      2. Гарант отвечает перед кредитором в том же объеме, как и должник, включая уплату неустойки, вознаграждения (интереса), судебные издержки по взысканию долга и другие убытки кредитора, вызванные неисполнением или ненадлежащим исполнением обязательства должником, если иное не установлено договором гарантии. </w:t>
      </w:r>
    </w:p>
    <w:bookmarkEnd w:id="1636"/>
    <w:bookmarkStart w:name="z1699" w:id="1637"/>
    <w:p>
      <w:pPr>
        <w:spacing w:after="0"/>
        <w:ind w:left="0"/>
        <w:jc w:val="both"/>
      </w:pPr>
      <w:r>
        <w:rPr>
          <w:rFonts w:ascii="Times New Roman"/>
          <w:b w:val="false"/>
          <w:i w:val="false"/>
          <w:color w:val="000000"/>
          <w:sz w:val="28"/>
        </w:rPr>
        <w:t xml:space="preserve">
      3. Поручитель несет перед кредитором ответственность в пределах суммы, указанной в поручительстве, если иное не предусмотрено условиями поручительства. До предъявления требований к поручителю, несущему субсидиарную ответственность, кредитор должен принять разумные меры к удовлетворению этого требования должником, в частности, путем зачета встречного требования и обращения взыскания в установленном порядке на имущество должника. </w:t>
      </w:r>
    </w:p>
    <w:bookmarkEnd w:id="1637"/>
    <w:bookmarkStart w:name="z702" w:id="1638"/>
    <w:p>
      <w:pPr>
        <w:spacing w:after="0"/>
        <w:ind w:left="0"/>
        <w:jc w:val="left"/>
      </w:pPr>
      <w:r>
        <w:rPr>
          <w:rFonts w:ascii="Times New Roman"/>
          <w:b/>
          <w:i w:val="false"/>
          <w:color w:val="000000"/>
        </w:rPr>
        <w:t xml:space="preserve"> Статья 333. Права и обязанности гаранта в случае предъявления к нему требования кредитором </w:t>
      </w:r>
    </w:p>
    <w:bookmarkEnd w:id="1638"/>
    <w:bookmarkStart w:name="z1700" w:id="1639"/>
    <w:p>
      <w:pPr>
        <w:spacing w:after="0"/>
        <w:ind w:left="0"/>
        <w:jc w:val="both"/>
      </w:pPr>
      <w:r>
        <w:rPr>
          <w:rFonts w:ascii="Times New Roman"/>
          <w:b w:val="false"/>
          <w:i w:val="false"/>
          <w:color w:val="000000"/>
          <w:sz w:val="28"/>
        </w:rPr>
        <w:t xml:space="preserve">
      1. Гарант обязан до удовлетворения требования кредитора предупредить об этом должника, а если к гаранту предъявлен иск - привлечь должника к участию в деле. В противном случае должник имеет право выдвинуть против обратного требования гаранта все возражения, которые он имел против кредитора. </w:t>
      </w:r>
    </w:p>
    <w:bookmarkEnd w:id="1639"/>
    <w:bookmarkStart w:name="z1701" w:id="1640"/>
    <w:p>
      <w:pPr>
        <w:spacing w:after="0"/>
        <w:ind w:left="0"/>
        <w:jc w:val="both"/>
      </w:pPr>
      <w:r>
        <w:rPr>
          <w:rFonts w:ascii="Times New Roman"/>
          <w:b w:val="false"/>
          <w:i w:val="false"/>
          <w:color w:val="000000"/>
          <w:sz w:val="28"/>
        </w:rPr>
        <w:t xml:space="preserve">
      2. Гарант вправе выдвигать против требования кредитора возражения, которые мог бы представить должник, если иное не вытекает из договора гарантии. Гарант не теряет право на эти возражения даже в том случае, если должник от них отказался или признал свой долг. </w:t>
      </w:r>
    </w:p>
    <w:bookmarkEnd w:id="1640"/>
    <w:bookmarkStart w:name="z704" w:id="1641"/>
    <w:p>
      <w:pPr>
        <w:spacing w:after="0"/>
        <w:ind w:left="0"/>
        <w:jc w:val="left"/>
      </w:pPr>
      <w:r>
        <w:rPr>
          <w:rFonts w:ascii="Times New Roman"/>
          <w:b/>
          <w:i w:val="false"/>
          <w:color w:val="000000"/>
        </w:rPr>
        <w:t xml:space="preserve"> Статья 334. Права гаранта и поручителя, исполнивших обязательство </w:t>
      </w:r>
    </w:p>
    <w:bookmarkEnd w:id="1641"/>
    <w:bookmarkStart w:name="z1702" w:id="1642"/>
    <w:p>
      <w:pPr>
        <w:spacing w:after="0"/>
        <w:ind w:left="0"/>
        <w:jc w:val="both"/>
      </w:pPr>
      <w:r>
        <w:rPr>
          <w:rFonts w:ascii="Times New Roman"/>
          <w:b w:val="false"/>
          <w:i w:val="false"/>
          <w:color w:val="000000"/>
          <w:sz w:val="28"/>
        </w:rPr>
        <w:t xml:space="preserve">
      1. К гаранту, исполнившему обязательство, переходят все права кредитора по этому обязательству и права, принадлежавшие кредитору как залогодержателю, в том объеме, в котором гарант удовлетворил требование кредитора. Гарант также вправе требовать от должника уплату неустойки и вознаграждения (интереса) на сумму, выплаченную кредитору, и возмещение иных убытков, понесенных в связи с ответственностью за должника. </w:t>
      </w:r>
    </w:p>
    <w:bookmarkEnd w:id="1642"/>
    <w:bookmarkStart w:name="z1703" w:id="1643"/>
    <w:p>
      <w:pPr>
        <w:spacing w:after="0"/>
        <w:ind w:left="0"/>
        <w:jc w:val="both"/>
      </w:pPr>
      <w:r>
        <w:rPr>
          <w:rFonts w:ascii="Times New Roman"/>
          <w:b w:val="false"/>
          <w:i w:val="false"/>
          <w:color w:val="000000"/>
          <w:sz w:val="28"/>
        </w:rPr>
        <w:t xml:space="preserve">
      2. По исполнении гарантом обязательства кредитор обязан вручить гаранту документы, удостоверяющие требование к должнику, и передать права, обеспечивающие это требование. </w:t>
      </w:r>
    </w:p>
    <w:bookmarkEnd w:id="1643"/>
    <w:bookmarkStart w:name="z1704" w:id="1644"/>
    <w:p>
      <w:pPr>
        <w:spacing w:after="0"/>
        <w:ind w:left="0"/>
        <w:jc w:val="both"/>
      </w:pPr>
      <w:r>
        <w:rPr>
          <w:rFonts w:ascii="Times New Roman"/>
          <w:b w:val="false"/>
          <w:i w:val="false"/>
          <w:color w:val="000000"/>
          <w:sz w:val="28"/>
        </w:rPr>
        <w:t xml:space="preserve">
      3. Правила, установленные пунктами 1 и 2 настоящей статьи, применяются, если иное не установлено законодательством или договором гаранта с должником и не вытекает из отношений между ними. </w:t>
      </w:r>
    </w:p>
    <w:bookmarkEnd w:id="1644"/>
    <w:bookmarkStart w:name="z1705" w:id="1645"/>
    <w:p>
      <w:pPr>
        <w:spacing w:after="0"/>
        <w:ind w:left="0"/>
        <w:jc w:val="both"/>
      </w:pPr>
      <w:r>
        <w:rPr>
          <w:rFonts w:ascii="Times New Roman"/>
          <w:b w:val="false"/>
          <w:i w:val="false"/>
          <w:color w:val="000000"/>
          <w:sz w:val="28"/>
        </w:rPr>
        <w:t xml:space="preserve">
      4. Поручитель приобретает те же права в части, в которой он исполнил обязательство должника перед кредитором. </w:t>
      </w:r>
    </w:p>
    <w:bookmarkEnd w:id="1645"/>
    <w:bookmarkStart w:name="z706" w:id="1646"/>
    <w:p>
      <w:pPr>
        <w:spacing w:after="0"/>
        <w:ind w:left="0"/>
        <w:jc w:val="left"/>
      </w:pPr>
      <w:r>
        <w:rPr>
          <w:rFonts w:ascii="Times New Roman"/>
          <w:b/>
          <w:i w:val="false"/>
          <w:color w:val="000000"/>
        </w:rPr>
        <w:t xml:space="preserve"> Статья 335. Извещение гаранта и поручителя об исполнении обязательства должником </w:t>
      </w:r>
    </w:p>
    <w:bookmarkEnd w:id="1646"/>
    <w:p>
      <w:pPr>
        <w:spacing w:after="0"/>
        <w:ind w:left="0"/>
        <w:jc w:val="both"/>
      </w:pPr>
      <w:r>
        <w:rPr>
          <w:rFonts w:ascii="Times New Roman"/>
          <w:b w:val="false"/>
          <w:i w:val="false"/>
          <w:color w:val="000000"/>
          <w:sz w:val="28"/>
        </w:rPr>
        <w:t xml:space="preserve">
      Должник, исполнивший обязательство, обеспеченное гарантией или поручительством, обязан немедленно известить об этом гаранта или поручителя. В противном случае гарант или поручитель, в свою очередь исполнившие обязательство, вправе взыскать с кредитора неосновательно полученное либо предъявить регрессное требование к должнику. В последнем случае должник вправе взыскать с кредитора лишь неосновательно полученное. </w:t>
      </w:r>
    </w:p>
    <w:bookmarkStart w:name="z708" w:id="1647"/>
    <w:p>
      <w:pPr>
        <w:spacing w:after="0"/>
        <w:ind w:left="0"/>
        <w:jc w:val="left"/>
      </w:pPr>
      <w:r>
        <w:rPr>
          <w:rFonts w:ascii="Times New Roman"/>
          <w:b/>
          <w:i w:val="false"/>
          <w:color w:val="000000"/>
        </w:rPr>
        <w:t xml:space="preserve"> Статья 336. Прекращение гарантии и поручительства </w:t>
      </w:r>
    </w:p>
    <w:bookmarkEnd w:id="1647"/>
    <w:bookmarkStart w:name="z1706" w:id="1648"/>
    <w:p>
      <w:pPr>
        <w:spacing w:after="0"/>
        <w:ind w:left="0"/>
        <w:jc w:val="both"/>
      </w:pPr>
      <w:r>
        <w:rPr>
          <w:rFonts w:ascii="Times New Roman"/>
          <w:b w:val="false"/>
          <w:i w:val="false"/>
          <w:color w:val="000000"/>
          <w:sz w:val="28"/>
        </w:rPr>
        <w:t>
      1. Гарантия и поручительство прекращаются с прекращением обеспеченного им обязательства, если договором не предусмотрены иные случаи прекращения гарантии, а также в случае изменения этого обязательства, влекущего увеличение ответственности или иные неблагоприятные последствия для гаранта и поручителя, без согласия последних.</w:t>
      </w:r>
    </w:p>
    <w:bookmarkEnd w:id="1648"/>
    <w:bookmarkStart w:name="z1707" w:id="1649"/>
    <w:p>
      <w:pPr>
        <w:spacing w:after="0"/>
        <w:ind w:left="0"/>
        <w:jc w:val="both"/>
      </w:pPr>
      <w:r>
        <w:rPr>
          <w:rFonts w:ascii="Times New Roman"/>
          <w:b w:val="false"/>
          <w:i w:val="false"/>
          <w:color w:val="000000"/>
          <w:sz w:val="28"/>
        </w:rPr>
        <w:t xml:space="preserve">
      2. Гарантия и поручительство прекращаются с переводом на другое лицо долга по обеспеченному гарантией или поручительством обязательству, если гарант или поручитель не дали кредитору согласия отвечать за нового должника. </w:t>
      </w:r>
    </w:p>
    <w:bookmarkEnd w:id="1649"/>
    <w:bookmarkStart w:name="z1708" w:id="1650"/>
    <w:p>
      <w:pPr>
        <w:spacing w:after="0"/>
        <w:ind w:left="0"/>
        <w:jc w:val="both"/>
      </w:pPr>
      <w:r>
        <w:rPr>
          <w:rFonts w:ascii="Times New Roman"/>
          <w:b w:val="false"/>
          <w:i w:val="false"/>
          <w:color w:val="000000"/>
          <w:sz w:val="28"/>
        </w:rPr>
        <w:t xml:space="preserve">
      3. Гарантия и поручительство прекращаются, если по наступлении срока исполнения обеспеченного им обязательства кредитор отказался принять надлежащее исполнение, предложенное должником или гарантом и поручителем. </w:t>
      </w:r>
    </w:p>
    <w:bookmarkEnd w:id="1650"/>
    <w:bookmarkStart w:name="z1709" w:id="1651"/>
    <w:p>
      <w:pPr>
        <w:spacing w:after="0"/>
        <w:ind w:left="0"/>
        <w:jc w:val="both"/>
      </w:pPr>
      <w:r>
        <w:rPr>
          <w:rFonts w:ascii="Times New Roman"/>
          <w:b w:val="false"/>
          <w:i w:val="false"/>
          <w:color w:val="000000"/>
          <w:sz w:val="28"/>
        </w:rPr>
        <w:t xml:space="preserve">
      4. Гарантия и поручительство прекращаются по истечении срока, на который они даны, указанного в договоре гарантии или поручительства. Если такой срок не установлен, они прекращаются, если кредитор в течение одного года со дня наступления срока исполнения обеспеченного гарантией или поручительством обязательства не предъявит иска к гаранту или поручителю. Когда срок исполнения основного обязательства не указан и не может быть определен или определен моментом востребования, гарантия и поручительство прекращаются, если кредитор не предъявит иска к гаранту или поручителю в течение двух лет со дня заключения договора гарантии или поручительства, если иное не предусмотрено законодательными актами. </w:t>
      </w:r>
    </w:p>
    <w:bookmarkEnd w:id="16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336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9" w:id="1652"/>
    <w:p>
      <w:pPr>
        <w:spacing w:after="0"/>
        <w:ind w:left="0"/>
        <w:jc w:val="left"/>
      </w:pPr>
      <w:r>
        <w:rPr>
          <w:rFonts w:ascii="Times New Roman"/>
          <w:b/>
          <w:i w:val="false"/>
          <w:color w:val="000000"/>
        </w:rPr>
        <w:t xml:space="preserve"> Параграф 5. Задаток</w:t>
      </w:r>
    </w:p>
    <w:bookmarkEnd w:id="1652"/>
    <w:bookmarkStart w:name="z711" w:id="1653"/>
    <w:p>
      <w:pPr>
        <w:spacing w:after="0"/>
        <w:ind w:left="0"/>
        <w:jc w:val="left"/>
      </w:pPr>
      <w:r>
        <w:rPr>
          <w:rFonts w:ascii="Times New Roman"/>
          <w:b/>
          <w:i w:val="false"/>
          <w:color w:val="000000"/>
        </w:rPr>
        <w:t xml:space="preserve"> Статья 337. Понятие задатка. Форма соглашения о задатке </w:t>
      </w:r>
    </w:p>
    <w:bookmarkEnd w:id="1653"/>
    <w:bookmarkStart w:name="z1710" w:id="1654"/>
    <w:p>
      <w:pPr>
        <w:spacing w:after="0"/>
        <w:ind w:left="0"/>
        <w:jc w:val="both"/>
      </w:pPr>
      <w:r>
        <w:rPr>
          <w:rFonts w:ascii="Times New Roman"/>
          <w:b w:val="false"/>
          <w:i w:val="false"/>
          <w:color w:val="000000"/>
          <w:sz w:val="28"/>
        </w:rPr>
        <w:t xml:space="preserve">
      1. Задатком признается денежная сумма, выдаваемая одной из договаривающихся сторон в счет причитающихся с нее по договору платежей другой стороне и в обеспечение заключения и исполнения договора либо исполнения иного обязательства. </w:t>
      </w:r>
    </w:p>
    <w:bookmarkEnd w:id="1654"/>
    <w:bookmarkStart w:name="z1711" w:id="1655"/>
    <w:p>
      <w:pPr>
        <w:spacing w:after="0"/>
        <w:ind w:left="0"/>
        <w:jc w:val="both"/>
      </w:pPr>
      <w:r>
        <w:rPr>
          <w:rFonts w:ascii="Times New Roman"/>
          <w:b w:val="false"/>
          <w:i w:val="false"/>
          <w:color w:val="000000"/>
          <w:sz w:val="28"/>
        </w:rPr>
        <w:t>
      2. Соглашение о задатке независимо от суммы задатка должно быть заключено в письменной форме. Это правило применяется и в том случае, когда основное обязательство должно быть нотариально удостоверено. Несоблюдение письменной формы влечет ничтожность соглашения о задатке.</w:t>
      </w:r>
    </w:p>
    <w:bookmarkEnd w:id="16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337 с изменениями, внесенными законами РК от 12 января 2007 года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713" w:id="1656"/>
    <w:p>
      <w:pPr>
        <w:spacing w:after="0"/>
        <w:ind w:left="0"/>
        <w:jc w:val="left"/>
      </w:pPr>
      <w:r>
        <w:rPr>
          <w:rFonts w:ascii="Times New Roman"/>
          <w:b/>
          <w:i w:val="false"/>
          <w:color w:val="000000"/>
        </w:rPr>
        <w:t xml:space="preserve"> Статья 338. Последствия прекращения и неисполнения обязательства, обеспеченного задатком </w:t>
      </w:r>
    </w:p>
    <w:bookmarkEnd w:id="1656"/>
    <w:bookmarkStart w:name="z1712" w:id="1657"/>
    <w:p>
      <w:pPr>
        <w:spacing w:after="0"/>
        <w:ind w:left="0"/>
        <w:jc w:val="both"/>
      </w:pPr>
      <w:r>
        <w:rPr>
          <w:rFonts w:ascii="Times New Roman"/>
          <w:b w:val="false"/>
          <w:i w:val="false"/>
          <w:color w:val="000000"/>
          <w:sz w:val="28"/>
        </w:rPr>
        <w:t xml:space="preserve">
      1. При прекращении обязательства до начала его исполнения по соглашению сторон либо вследствие невозможности исполнения, наступившей без их вины, задаток должен быть возвращен. </w:t>
      </w:r>
    </w:p>
    <w:bookmarkEnd w:id="1657"/>
    <w:bookmarkStart w:name="z1713" w:id="1658"/>
    <w:p>
      <w:pPr>
        <w:spacing w:after="0"/>
        <w:ind w:left="0"/>
        <w:jc w:val="both"/>
      </w:pPr>
      <w:r>
        <w:rPr>
          <w:rFonts w:ascii="Times New Roman"/>
          <w:b w:val="false"/>
          <w:i w:val="false"/>
          <w:color w:val="000000"/>
          <w:sz w:val="28"/>
        </w:rPr>
        <w:t xml:space="preserve">
      2. Если за неисполнение обязательства ответственна сторона, давшая задаток, он остается у другой стороны, а если ответственна сторона, получившая задаток, она обязана уплатить другой стороне двойную сумму задатка. Сверх того, сторона, ответственная за неисполнение обязательства, обязана возместить другой стороне убытки с учетом суммы задатка, поскольку в договоре не предусмотрено иное. </w:t>
      </w:r>
    </w:p>
    <w:bookmarkEnd w:id="1658"/>
    <w:bookmarkStart w:name="z8262" w:id="1659"/>
    <w:p>
      <w:pPr>
        <w:spacing w:after="0"/>
        <w:ind w:left="0"/>
        <w:jc w:val="left"/>
      </w:pPr>
      <w:r>
        <w:rPr>
          <w:rFonts w:ascii="Times New Roman"/>
          <w:b/>
          <w:i w:val="false"/>
          <w:color w:val="000000"/>
        </w:rPr>
        <w:t xml:space="preserve"> Параграф 6. Удержание</w:t>
      </w:r>
    </w:p>
    <w:bookmarkEnd w:id="1659"/>
    <w:p>
      <w:pPr>
        <w:spacing w:after="0"/>
        <w:ind w:left="0"/>
        <w:jc w:val="both"/>
      </w:pPr>
      <w:r>
        <w:rPr>
          <w:rFonts w:ascii="Times New Roman"/>
          <w:b w:val="false"/>
          <w:i w:val="false"/>
          <w:color w:val="ff0000"/>
          <w:sz w:val="28"/>
        </w:rPr>
        <w:t xml:space="preserve">
      Сноска. Кодекс дополнен параграфом 6 в соответствии с Законом РК от 12 января 2007 года N </w:t>
      </w:r>
      <w:r>
        <w:rPr>
          <w:rFonts w:ascii="Times New Roman"/>
          <w:b w:val="false"/>
          <w:i w:val="false"/>
          <w:color w:val="ff0000"/>
          <w:sz w:val="28"/>
        </w:rPr>
        <w:t>225</w:t>
      </w:r>
      <w:r>
        <w:rPr>
          <w:rFonts w:ascii="Times New Roman"/>
          <w:b w:val="false"/>
          <w:i w:val="false"/>
          <w:color w:val="ff0000"/>
          <w:sz w:val="28"/>
        </w:rPr>
        <w:t xml:space="preserve"> (вводится в действие со дня его официального опубликования).</w:t>
      </w:r>
    </w:p>
    <w:p>
      <w:pPr>
        <w:spacing w:after="0"/>
        <w:ind w:left="0"/>
        <w:jc w:val="both"/>
      </w:pPr>
      <w:r>
        <w:rPr>
          <w:rFonts w:ascii="Times New Roman"/>
          <w:b w:val="false"/>
          <w:i w:val="false"/>
          <w:color w:val="000000"/>
          <w:sz w:val="28"/>
        </w:rPr>
        <w:t xml:space="preserve">
       </w:t>
      </w:r>
    </w:p>
    <w:bookmarkStart w:name="z8263" w:id="1660"/>
    <w:p>
      <w:pPr>
        <w:spacing w:after="0"/>
        <w:ind w:left="0"/>
        <w:jc w:val="left"/>
      </w:pPr>
      <w:r>
        <w:rPr>
          <w:rFonts w:ascii="Times New Roman"/>
          <w:b/>
          <w:i w:val="false"/>
          <w:color w:val="000000"/>
        </w:rPr>
        <w:t xml:space="preserve"> Статья 338-1. Общие положения об удержании </w:t>
      </w:r>
    </w:p>
    <w:bookmarkEnd w:id="1660"/>
    <w:bookmarkStart w:name="z1714" w:id="1661"/>
    <w:p>
      <w:pPr>
        <w:spacing w:after="0"/>
        <w:ind w:left="0"/>
        <w:jc w:val="both"/>
      </w:pPr>
      <w:r>
        <w:rPr>
          <w:rFonts w:ascii="Times New Roman"/>
          <w:b w:val="false"/>
          <w:i w:val="false"/>
          <w:color w:val="000000"/>
          <w:sz w:val="28"/>
        </w:rPr>
        <w:t xml:space="preserve">
      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 </w:t>
      </w:r>
    </w:p>
    <w:bookmarkEnd w:id="1661"/>
    <w:p>
      <w:pPr>
        <w:spacing w:after="0"/>
        <w:ind w:left="0"/>
        <w:jc w:val="both"/>
      </w:pPr>
      <w:r>
        <w:rPr>
          <w:rFonts w:ascii="Times New Roman"/>
          <w:b w:val="false"/>
          <w:i w:val="false"/>
          <w:color w:val="000000"/>
          <w:sz w:val="28"/>
        </w:rPr>
        <w:t xml:space="preserve">
      Удержанием вещи могут обеспечиваться также требования, хотя и не связанные с оплатой вещи или возмещением издержек на нее и других убытков, но возникающие из обязательства, стороны которого действуют как предприниматели. </w:t>
      </w:r>
    </w:p>
    <w:bookmarkStart w:name="z1715" w:id="1662"/>
    <w:p>
      <w:pPr>
        <w:spacing w:after="0"/>
        <w:ind w:left="0"/>
        <w:jc w:val="both"/>
      </w:pPr>
      <w:r>
        <w:rPr>
          <w:rFonts w:ascii="Times New Roman"/>
          <w:b w:val="false"/>
          <w:i w:val="false"/>
          <w:color w:val="000000"/>
          <w:sz w:val="28"/>
        </w:rPr>
        <w:t xml:space="preserve">
      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 </w:t>
      </w:r>
    </w:p>
    <w:bookmarkEnd w:id="1662"/>
    <w:bookmarkStart w:name="z1716" w:id="1663"/>
    <w:p>
      <w:pPr>
        <w:spacing w:after="0"/>
        <w:ind w:left="0"/>
        <w:jc w:val="both"/>
      </w:pPr>
      <w:r>
        <w:rPr>
          <w:rFonts w:ascii="Times New Roman"/>
          <w:b w:val="false"/>
          <w:i w:val="false"/>
          <w:color w:val="000000"/>
          <w:sz w:val="28"/>
        </w:rPr>
        <w:t xml:space="preserve">
      3. Правила настоящей статьи применяются, если договором не предусмотрено иное. </w:t>
      </w:r>
    </w:p>
    <w:bookmarkEnd w:id="1663"/>
    <w:bookmarkStart w:name="z8264" w:id="1664"/>
    <w:p>
      <w:pPr>
        <w:spacing w:after="0"/>
        <w:ind w:left="0"/>
        <w:jc w:val="left"/>
      </w:pPr>
      <w:r>
        <w:rPr>
          <w:rFonts w:ascii="Times New Roman"/>
          <w:b/>
          <w:i w:val="false"/>
          <w:color w:val="000000"/>
        </w:rPr>
        <w:t xml:space="preserve"> Статья 338-2. Удовлетворение требований за счет удерживаемого имущества </w:t>
      </w:r>
    </w:p>
    <w:bookmarkEnd w:id="1664"/>
    <w:p>
      <w:pPr>
        <w:spacing w:after="0"/>
        <w:ind w:left="0"/>
        <w:jc w:val="both"/>
      </w:pPr>
      <w:r>
        <w:rPr>
          <w:rFonts w:ascii="Times New Roman"/>
          <w:b w:val="false"/>
          <w:i w:val="false"/>
          <w:color w:val="000000"/>
          <w:sz w:val="28"/>
        </w:rPr>
        <w:t xml:space="preserve">
      Требования кредитора, удерживающего вещь, удовлетворяются из ее стоимости в объеме и порядке, предусмотренных для удовлетворения требований, обеспеченных залогом. </w:t>
      </w:r>
    </w:p>
    <w:bookmarkStart w:name="z1881" w:id="1665"/>
    <w:p>
      <w:pPr>
        <w:spacing w:after="0"/>
        <w:ind w:left="0"/>
        <w:jc w:val="left"/>
      </w:pPr>
      <w:r>
        <w:rPr>
          <w:rFonts w:ascii="Times New Roman"/>
          <w:b/>
          <w:i w:val="false"/>
          <w:color w:val="000000"/>
        </w:rPr>
        <w:t xml:space="preserve"> Параграф 7. Гарантийный взнос</w:t>
      </w:r>
    </w:p>
    <w:bookmarkEnd w:id="1665"/>
    <w:p>
      <w:pPr>
        <w:spacing w:after="0"/>
        <w:ind w:left="0"/>
        <w:jc w:val="both"/>
      </w:pPr>
      <w:r>
        <w:rPr>
          <w:rFonts w:ascii="Times New Roman"/>
          <w:b w:val="false"/>
          <w:i w:val="false"/>
          <w:color w:val="ff0000"/>
          <w:sz w:val="28"/>
        </w:rPr>
        <w:t xml:space="preserve">
      Сноска. Глава 18 дополнена параграфом 7 в соответствии с Законом РК от 25.03.2011 № </w:t>
      </w:r>
      <w:r>
        <w:rPr>
          <w:rFonts w:ascii="Times New Roman"/>
          <w:b w:val="false"/>
          <w:i w:val="false"/>
          <w:color w:val="ff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w:t>
      </w:r>
    </w:p>
    <w:bookmarkStart w:name="z1882" w:id="1666"/>
    <w:p>
      <w:pPr>
        <w:spacing w:after="0"/>
        <w:ind w:left="0"/>
        <w:jc w:val="left"/>
      </w:pPr>
      <w:r>
        <w:rPr>
          <w:rFonts w:ascii="Times New Roman"/>
          <w:b/>
          <w:i w:val="false"/>
          <w:color w:val="000000"/>
        </w:rPr>
        <w:t xml:space="preserve"> Статья 338-3. Понятие гарантийного взноса</w:t>
      </w:r>
    </w:p>
    <w:bookmarkEnd w:id="1666"/>
    <w:bookmarkStart w:name="z1883" w:id="1667"/>
    <w:p>
      <w:pPr>
        <w:spacing w:after="0"/>
        <w:ind w:left="0"/>
        <w:jc w:val="both"/>
      </w:pPr>
      <w:r>
        <w:rPr>
          <w:rFonts w:ascii="Times New Roman"/>
          <w:b w:val="false"/>
          <w:i w:val="false"/>
          <w:color w:val="000000"/>
          <w:sz w:val="28"/>
        </w:rPr>
        <w:t>
      1. Гарантийным взносом признается денежная сумма, передаваемая плательщиком гарантийного взноса получателю гарантийного взноса в обеспечение исполнения обязательства по заключению договора при торгах или исполнении иного обязательства.</w:t>
      </w:r>
    </w:p>
    <w:bookmarkEnd w:id="1667"/>
    <w:bookmarkStart w:name="z1884" w:id="1668"/>
    <w:p>
      <w:pPr>
        <w:spacing w:after="0"/>
        <w:ind w:left="0"/>
        <w:jc w:val="both"/>
      </w:pPr>
      <w:r>
        <w:rPr>
          <w:rFonts w:ascii="Times New Roman"/>
          <w:b w:val="false"/>
          <w:i w:val="false"/>
          <w:color w:val="000000"/>
          <w:sz w:val="28"/>
        </w:rPr>
        <w:t>
      2. Обязательство по оплате гарантийного взноса возникает в случаях, предусмотренных законодательными актами. Обязательство по оплате гарантийного взноса возникает также в силу соглашения сторон.</w:t>
      </w:r>
    </w:p>
    <w:bookmarkEnd w:id="1668"/>
    <w:bookmarkStart w:name="z1885" w:id="1669"/>
    <w:p>
      <w:pPr>
        <w:spacing w:after="0"/>
        <w:ind w:left="0"/>
        <w:jc w:val="left"/>
      </w:pPr>
      <w:r>
        <w:rPr>
          <w:rFonts w:ascii="Times New Roman"/>
          <w:b/>
          <w:i w:val="false"/>
          <w:color w:val="000000"/>
        </w:rPr>
        <w:t xml:space="preserve"> Статья 338-4. Последствия неисполнения, прекращения или исполнения обязательства, обеспеченного гарантийным взносом</w:t>
      </w:r>
    </w:p>
    <w:bookmarkEnd w:id="1669"/>
    <w:bookmarkStart w:name="z1886" w:id="1670"/>
    <w:p>
      <w:pPr>
        <w:spacing w:after="0"/>
        <w:ind w:left="0"/>
        <w:jc w:val="both"/>
      </w:pPr>
      <w:r>
        <w:rPr>
          <w:rFonts w:ascii="Times New Roman"/>
          <w:b w:val="false"/>
          <w:i w:val="false"/>
          <w:color w:val="000000"/>
          <w:sz w:val="28"/>
        </w:rPr>
        <w:t>
      1. При неисполнении обязательства, обеспеченного гарантийным взносом, по вине плательщика гарантийный взнос остается у другой стороны.</w:t>
      </w:r>
    </w:p>
    <w:bookmarkEnd w:id="1670"/>
    <w:bookmarkStart w:name="z1887" w:id="1671"/>
    <w:p>
      <w:pPr>
        <w:spacing w:after="0"/>
        <w:ind w:left="0"/>
        <w:jc w:val="both"/>
      </w:pPr>
      <w:r>
        <w:rPr>
          <w:rFonts w:ascii="Times New Roman"/>
          <w:b w:val="false"/>
          <w:i w:val="false"/>
          <w:color w:val="000000"/>
          <w:sz w:val="28"/>
        </w:rPr>
        <w:t>
      2. При неисполнении обязательства, обеспеченного гарантийным взносом, по вине получателя гарантийного взноса либо прекращении этого обязательства по соглашению сторон или вследствие невозможности исполнения, наступившей без их вины, гарантийный взнос подлежит возврату.</w:t>
      </w:r>
    </w:p>
    <w:bookmarkEnd w:id="1671"/>
    <w:bookmarkStart w:name="z1888" w:id="1672"/>
    <w:p>
      <w:pPr>
        <w:spacing w:after="0"/>
        <w:ind w:left="0"/>
        <w:jc w:val="both"/>
      </w:pPr>
      <w:r>
        <w:rPr>
          <w:rFonts w:ascii="Times New Roman"/>
          <w:b w:val="false"/>
          <w:i w:val="false"/>
          <w:color w:val="000000"/>
          <w:sz w:val="28"/>
        </w:rPr>
        <w:t>
      3. При заключении договора или исполнении иного обязательства, обеспеченного гарантийным взносом, сумма гарантийного взноса засчитывается в счет причитающихся получателю гарантийного взноса платежей от другой стороны по заключенному договору или иному обеспеченному гарантийным взносом обязательству, если иное не предусмотрено настоящим Кодексом, иными законодательными актами, соглашением сторон или не вытекает из существа обязательства.</w:t>
      </w:r>
    </w:p>
    <w:bookmarkEnd w:id="1672"/>
    <w:bookmarkStart w:name="z8358" w:id="1673"/>
    <w:p>
      <w:pPr>
        <w:spacing w:after="0"/>
        <w:ind w:left="0"/>
        <w:jc w:val="left"/>
      </w:pPr>
      <w:r>
        <w:rPr>
          <w:rFonts w:ascii="Times New Roman"/>
          <w:b/>
          <w:i w:val="false"/>
          <w:color w:val="000000"/>
        </w:rPr>
        <w:t xml:space="preserve"> Параграф 8. Обеспечительная плата</w:t>
      </w:r>
    </w:p>
    <w:bookmarkEnd w:id="1673"/>
    <w:p>
      <w:pPr>
        <w:spacing w:after="0"/>
        <w:ind w:left="0"/>
        <w:jc w:val="both"/>
      </w:pPr>
      <w:r>
        <w:rPr>
          <w:rFonts w:ascii="Times New Roman"/>
          <w:b w:val="false"/>
          <w:i w:val="false"/>
          <w:color w:val="ff0000"/>
          <w:sz w:val="28"/>
        </w:rPr>
        <w:t xml:space="preserve">
      Сноска. Глава 18 дополнена параграфом 8 в соответствии с Законом РК от 12.07.2022 </w:t>
      </w:r>
      <w:r>
        <w:rPr>
          <w:rFonts w:ascii="Times New Roman"/>
          <w:b w:val="false"/>
          <w:i w:val="false"/>
          <w:color w:val="ff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338-5. Понятие обеспечительной платы</w:t>
      </w:r>
    </w:p>
    <w:bookmarkStart w:name="z8360" w:id="1674"/>
    <w:p>
      <w:pPr>
        <w:spacing w:after="0"/>
        <w:ind w:left="0"/>
        <w:jc w:val="both"/>
      </w:pPr>
      <w:r>
        <w:rPr>
          <w:rFonts w:ascii="Times New Roman"/>
          <w:b w:val="false"/>
          <w:i w:val="false"/>
          <w:color w:val="000000"/>
          <w:sz w:val="28"/>
        </w:rPr>
        <w:t xml:space="preserve">
      Денежное обязательство, в том числе обязанность возместить убытки или уплатить неустойку в случае нарушения договора, по соглашению сторон может быть обеспечено передачей одной из сторон в собственность другой стороны определенной денежной суммы (обеспечительная плата). </w:t>
      </w:r>
    </w:p>
    <w:bookmarkEnd w:id="1674"/>
    <w:bookmarkStart w:name="z8361" w:id="1675"/>
    <w:p>
      <w:pPr>
        <w:spacing w:after="0"/>
        <w:ind w:left="0"/>
        <w:jc w:val="both"/>
      </w:pPr>
      <w:r>
        <w:rPr>
          <w:rFonts w:ascii="Times New Roman"/>
          <w:b w:val="false"/>
          <w:i w:val="false"/>
          <w:color w:val="000000"/>
          <w:sz w:val="28"/>
        </w:rPr>
        <w:t>
      Обеспечительная плата может обеспечивать обязательство, которое возникнет в будущем.</w:t>
      </w:r>
    </w:p>
    <w:bookmarkEnd w:id="1675"/>
    <w:p>
      <w:pPr>
        <w:spacing w:after="0"/>
        <w:ind w:left="0"/>
        <w:jc w:val="both"/>
      </w:pPr>
      <w:r>
        <w:rPr>
          <w:rFonts w:ascii="Times New Roman"/>
          <w:b/>
          <w:i w:val="false"/>
          <w:color w:val="000000"/>
          <w:sz w:val="28"/>
        </w:rPr>
        <w:t>Статья 338-6. Исполнение обязательства обеспечительной платой</w:t>
      </w:r>
    </w:p>
    <w:bookmarkStart w:name="z8363" w:id="1676"/>
    <w:p>
      <w:pPr>
        <w:spacing w:after="0"/>
        <w:ind w:left="0"/>
        <w:jc w:val="both"/>
      </w:pPr>
      <w:r>
        <w:rPr>
          <w:rFonts w:ascii="Times New Roman"/>
          <w:b w:val="false"/>
          <w:i w:val="false"/>
          <w:color w:val="000000"/>
          <w:sz w:val="28"/>
        </w:rPr>
        <w:t>
      1. При наступлении обстоятельств, предусмотренных договором, сумма обеспечительной платы засчитывается в счет исполнения соответствующего обязательства.</w:t>
      </w:r>
    </w:p>
    <w:bookmarkEnd w:id="1676"/>
    <w:bookmarkStart w:name="z8364" w:id="1677"/>
    <w:p>
      <w:pPr>
        <w:spacing w:after="0"/>
        <w:ind w:left="0"/>
        <w:jc w:val="both"/>
      </w:pPr>
      <w:r>
        <w:rPr>
          <w:rFonts w:ascii="Times New Roman"/>
          <w:b w:val="false"/>
          <w:i w:val="false"/>
          <w:color w:val="000000"/>
          <w:sz w:val="28"/>
        </w:rPr>
        <w:t>
      2. В случае ненаступления в предусмотренный договором срок обстоятельств, указанных в пункте 1 настоящей статьи, или прекращения обеспеченного обязательства обеспечительная плата подлежит возврату в собственность лицу, ранее предоставившему обеспечительную плату, если иное не предусмотрено договором.</w:t>
      </w:r>
    </w:p>
    <w:bookmarkEnd w:id="1677"/>
    <w:bookmarkStart w:name="z8365" w:id="1678"/>
    <w:p>
      <w:pPr>
        <w:spacing w:after="0"/>
        <w:ind w:left="0"/>
        <w:jc w:val="both"/>
      </w:pPr>
      <w:r>
        <w:rPr>
          <w:rFonts w:ascii="Times New Roman"/>
          <w:b w:val="false"/>
          <w:i w:val="false"/>
          <w:color w:val="000000"/>
          <w:sz w:val="28"/>
        </w:rPr>
        <w:t>
      3. Договором может быть предусмотрена обязанность соответствующей стороны дополнительно внести или частично возвратить обеспечительную плату при наступлении определенных обстоятельств.</w:t>
      </w:r>
    </w:p>
    <w:bookmarkEnd w:id="1678"/>
    <w:bookmarkStart w:name="z8366" w:id="1679"/>
    <w:p>
      <w:pPr>
        <w:spacing w:after="0"/>
        <w:ind w:left="0"/>
        <w:jc w:val="both"/>
      </w:pPr>
      <w:r>
        <w:rPr>
          <w:rFonts w:ascii="Times New Roman"/>
          <w:b w:val="false"/>
          <w:i w:val="false"/>
          <w:color w:val="000000"/>
          <w:sz w:val="28"/>
        </w:rPr>
        <w:t>
      4. На сумму обеспечительной платы вознаграждение (интерес) не начисляется, если иное не предусмотрено законами Республики Казахстан или договором.</w:t>
      </w:r>
    </w:p>
    <w:bookmarkEnd w:id="1679"/>
    <w:bookmarkStart w:name="z8367" w:id="1680"/>
    <w:p>
      <w:pPr>
        <w:spacing w:after="0"/>
        <w:ind w:left="0"/>
        <w:jc w:val="both"/>
      </w:pPr>
      <w:r>
        <w:rPr>
          <w:rFonts w:ascii="Times New Roman"/>
          <w:b w:val="false"/>
          <w:i w:val="false"/>
          <w:color w:val="000000"/>
          <w:sz w:val="28"/>
        </w:rPr>
        <w:t>
      5. Правила об обеспечительной плате применяются также в случаях, если в счет обеспечения передаются в собственность ценные бумаги, иные финансовые инструменты и (или) вещи, определенные родовыми признаками.</w:t>
      </w:r>
    </w:p>
    <w:bookmarkEnd w:id="1680"/>
    <w:bookmarkStart w:name="z714" w:id="1681"/>
    <w:p>
      <w:pPr>
        <w:spacing w:after="0"/>
        <w:ind w:left="0"/>
        <w:jc w:val="left"/>
      </w:pPr>
      <w:r>
        <w:rPr>
          <w:rFonts w:ascii="Times New Roman"/>
          <w:b/>
          <w:i w:val="false"/>
          <w:color w:val="000000"/>
        </w:rPr>
        <w:t xml:space="preserve"> Глава 19. Перемена лиц в обязательстве</w:t>
      </w:r>
    </w:p>
    <w:bookmarkEnd w:id="1681"/>
    <w:bookmarkStart w:name="z716" w:id="1682"/>
    <w:p>
      <w:pPr>
        <w:spacing w:after="0"/>
        <w:ind w:left="0"/>
        <w:jc w:val="left"/>
      </w:pPr>
      <w:r>
        <w:rPr>
          <w:rFonts w:ascii="Times New Roman"/>
          <w:b/>
          <w:i w:val="false"/>
          <w:color w:val="000000"/>
        </w:rPr>
        <w:t xml:space="preserve"> Статья 339. Основания и порядок перехода прав кредитора к другому лицу </w:t>
      </w:r>
    </w:p>
    <w:bookmarkEnd w:id="1682"/>
    <w:bookmarkStart w:name="z1717" w:id="1683"/>
    <w:p>
      <w:pPr>
        <w:spacing w:after="0"/>
        <w:ind w:left="0"/>
        <w:jc w:val="both"/>
      </w:pPr>
      <w:r>
        <w:rPr>
          <w:rFonts w:ascii="Times New Roman"/>
          <w:b w:val="false"/>
          <w:i w:val="false"/>
          <w:color w:val="000000"/>
          <w:sz w:val="28"/>
        </w:rPr>
        <w:t xml:space="preserve">
      1. Право (требование), принадлежащее кредитору на основании обязательства, может быть передано им другому лицу по сделке (уступка требования) или перейти к другому лицу на основании законодательного акта. </w:t>
      </w:r>
    </w:p>
    <w:bookmarkEnd w:id="1683"/>
    <w:p>
      <w:pPr>
        <w:spacing w:after="0"/>
        <w:ind w:left="0"/>
        <w:jc w:val="both"/>
      </w:pPr>
      <w:r>
        <w:rPr>
          <w:rFonts w:ascii="Times New Roman"/>
          <w:b w:val="false"/>
          <w:i w:val="false"/>
          <w:color w:val="000000"/>
          <w:sz w:val="28"/>
        </w:rPr>
        <w:t xml:space="preserve">
      Правила о переходе прав кредитора к другому лицу не применяются к регрессным требованиям. </w:t>
      </w:r>
    </w:p>
    <w:bookmarkStart w:name="z1718" w:id="1684"/>
    <w:p>
      <w:pPr>
        <w:spacing w:after="0"/>
        <w:ind w:left="0"/>
        <w:jc w:val="both"/>
      </w:pPr>
      <w:r>
        <w:rPr>
          <w:rFonts w:ascii="Times New Roman"/>
          <w:b w:val="false"/>
          <w:i w:val="false"/>
          <w:color w:val="000000"/>
          <w:sz w:val="28"/>
        </w:rPr>
        <w:t xml:space="preserve">
      2. Для перехода к другому лицу прав кредитора не требуется согласия должника, если иное не предусмотрено законодательными актами или договором. </w:t>
      </w:r>
    </w:p>
    <w:bookmarkEnd w:id="1684"/>
    <w:bookmarkStart w:name="z1719" w:id="1685"/>
    <w:p>
      <w:pPr>
        <w:spacing w:after="0"/>
        <w:ind w:left="0"/>
        <w:jc w:val="both"/>
      </w:pPr>
      <w:r>
        <w:rPr>
          <w:rFonts w:ascii="Times New Roman"/>
          <w:b w:val="false"/>
          <w:i w:val="false"/>
          <w:color w:val="000000"/>
          <w:sz w:val="28"/>
        </w:rPr>
        <w:t xml:space="preserve">
      3. Если должник не был письменно уведомлен о состоявшемся переходе прав кредитора к другому лицу, новый кредитор несет риск вызванных этим для него неблагоприятных последствий. В этом случае исполнение обязательства первоначальному кредитору признается исполнением надлежащему кредитору. </w:t>
      </w:r>
    </w:p>
    <w:bookmarkEnd w:id="1685"/>
    <w:bookmarkStart w:name="z1720" w:id="1686"/>
    <w:p>
      <w:pPr>
        <w:spacing w:after="0"/>
        <w:ind w:left="0"/>
        <w:jc w:val="both"/>
      </w:pPr>
      <w:r>
        <w:rPr>
          <w:rFonts w:ascii="Times New Roman"/>
          <w:b w:val="false"/>
          <w:i w:val="false"/>
          <w:color w:val="000000"/>
          <w:sz w:val="28"/>
        </w:rPr>
        <w:t xml:space="preserve">
      4. Особенности уступки права требования по отдельным видам обязательства могут быть установлены законодательными актами. </w:t>
      </w:r>
    </w:p>
    <w:bookmarkEnd w:id="16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339 дополнена пунктом 4 - </w:t>
      </w:r>
      <w:r>
        <w:rPr>
          <w:rFonts w:ascii="Times New Roman"/>
          <w:b w:val="false"/>
          <w:i w:val="false"/>
          <w:color w:val="000000"/>
          <w:sz w:val="28"/>
        </w:rPr>
        <w:t>Закон</w:t>
      </w:r>
      <w:r>
        <w:rPr>
          <w:rFonts w:ascii="Times New Roman"/>
          <w:b w:val="false"/>
          <w:i w:val="false"/>
          <w:color w:val="ff0000"/>
          <w:sz w:val="28"/>
        </w:rPr>
        <w:t xml:space="preserve"> РК от 2 марта 1998 г. N 211.</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718" w:id="1687"/>
    <w:p>
      <w:pPr>
        <w:spacing w:after="0"/>
        <w:ind w:left="0"/>
        <w:jc w:val="left"/>
      </w:pPr>
      <w:r>
        <w:rPr>
          <w:rFonts w:ascii="Times New Roman"/>
          <w:b/>
          <w:i w:val="false"/>
          <w:color w:val="000000"/>
        </w:rPr>
        <w:t xml:space="preserve"> Статья 340. Права, которые не могут переходить к другим лицам </w:t>
      </w:r>
    </w:p>
    <w:bookmarkEnd w:id="1687"/>
    <w:p>
      <w:pPr>
        <w:spacing w:after="0"/>
        <w:ind w:left="0"/>
        <w:jc w:val="both"/>
      </w:pPr>
      <w:r>
        <w:rPr>
          <w:rFonts w:ascii="Times New Roman"/>
          <w:b w:val="false"/>
          <w:i w:val="false"/>
          <w:color w:val="000000"/>
          <w:sz w:val="28"/>
        </w:rPr>
        <w:t xml:space="preserve">
      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 </w:t>
      </w:r>
    </w:p>
    <w:bookmarkStart w:name="z720" w:id="1688"/>
    <w:p>
      <w:pPr>
        <w:spacing w:after="0"/>
        <w:ind w:left="0"/>
        <w:jc w:val="left"/>
      </w:pPr>
      <w:r>
        <w:rPr>
          <w:rFonts w:ascii="Times New Roman"/>
          <w:b/>
          <w:i w:val="false"/>
          <w:color w:val="000000"/>
        </w:rPr>
        <w:t xml:space="preserve"> Статья 341. Объем прав кредитора, переходящих к другому лицу </w:t>
      </w:r>
    </w:p>
    <w:bookmarkEnd w:id="1688"/>
    <w:p>
      <w:pPr>
        <w:spacing w:after="0"/>
        <w:ind w:left="0"/>
        <w:jc w:val="both"/>
      </w:pPr>
      <w:r>
        <w:rPr>
          <w:rFonts w:ascii="Times New Roman"/>
          <w:b w:val="false"/>
          <w:i w:val="false"/>
          <w:color w:val="000000"/>
          <w:sz w:val="28"/>
        </w:rPr>
        <w:t xml:space="preserve">
      Если иное не предусмотрено законодательными актами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неполученное вознаграждение (интерес).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341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11 июля 1997 г. N 154.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959" w:id="1689"/>
    <w:p>
      <w:pPr>
        <w:spacing w:after="0"/>
        <w:ind w:left="0"/>
        <w:jc w:val="left"/>
      </w:pPr>
      <w:r>
        <w:rPr>
          <w:rFonts w:ascii="Times New Roman"/>
          <w:b/>
          <w:i w:val="false"/>
          <w:color w:val="000000"/>
        </w:rPr>
        <w:t xml:space="preserve"> Статья 342. Доказательства прав нового кредитора </w:t>
      </w:r>
    </w:p>
    <w:bookmarkEnd w:id="1689"/>
    <w:bookmarkStart w:name="z1721" w:id="1690"/>
    <w:p>
      <w:pPr>
        <w:spacing w:after="0"/>
        <w:ind w:left="0"/>
        <w:jc w:val="both"/>
      </w:pPr>
      <w:r>
        <w:rPr>
          <w:rFonts w:ascii="Times New Roman"/>
          <w:b w:val="false"/>
          <w:i w:val="false"/>
          <w:color w:val="000000"/>
          <w:sz w:val="28"/>
        </w:rPr>
        <w:t xml:space="preserve">
      1. Должник вправе не исполнять обязательство новому кредитору до представления ему доказательств перехода требования к этому лицу. </w:t>
      </w:r>
    </w:p>
    <w:bookmarkEnd w:id="1690"/>
    <w:bookmarkStart w:name="z1722" w:id="1691"/>
    <w:p>
      <w:pPr>
        <w:spacing w:after="0"/>
        <w:ind w:left="0"/>
        <w:jc w:val="both"/>
      </w:pPr>
      <w:r>
        <w:rPr>
          <w:rFonts w:ascii="Times New Roman"/>
          <w:b w:val="false"/>
          <w:i w:val="false"/>
          <w:color w:val="000000"/>
          <w:sz w:val="28"/>
        </w:rPr>
        <w:t xml:space="preserve">
      2. Кредитор, уступивший требование другому лицу, обязан передать ему документы, удостоверяющие право требования, и сообщить сведения, имеющие значение для осуществления требования. </w:t>
      </w:r>
    </w:p>
    <w:bookmarkEnd w:id="1691"/>
    <w:bookmarkStart w:name="z5960" w:id="1692"/>
    <w:p>
      <w:pPr>
        <w:spacing w:after="0"/>
        <w:ind w:left="0"/>
        <w:jc w:val="left"/>
      </w:pPr>
      <w:r>
        <w:rPr>
          <w:rFonts w:ascii="Times New Roman"/>
          <w:b/>
          <w:i w:val="false"/>
          <w:color w:val="000000"/>
        </w:rPr>
        <w:t xml:space="preserve"> Статья 343. Возражения должника против требования нового кредитора </w:t>
      </w:r>
    </w:p>
    <w:bookmarkEnd w:id="1692"/>
    <w:p>
      <w:pPr>
        <w:spacing w:after="0"/>
        <w:ind w:left="0"/>
        <w:jc w:val="both"/>
      </w:pPr>
      <w:r>
        <w:rPr>
          <w:rFonts w:ascii="Times New Roman"/>
          <w:b w:val="false"/>
          <w:i w:val="false"/>
          <w:color w:val="000000"/>
          <w:sz w:val="28"/>
        </w:rPr>
        <w:t xml:space="preserve">
      Должник вправе выдвигать против требования нового кредитора возражения, которые он имел против первоначального кредитора к моменту получения уведомления о переходе прав по обязательству к новому кредитору. </w:t>
      </w:r>
    </w:p>
    <w:bookmarkStart w:name="z723" w:id="1693"/>
    <w:p>
      <w:pPr>
        <w:spacing w:after="0"/>
        <w:ind w:left="0"/>
        <w:jc w:val="left"/>
      </w:pPr>
      <w:r>
        <w:rPr>
          <w:rFonts w:ascii="Times New Roman"/>
          <w:b/>
          <w:i w:val="false"/>
          <w:color w:val="000000"/>
        </w:rPr>
        <w:t xml:space="preserve"> Статья 344. Переход прав кредитора к другому лицу на основании законодательных актов </w:t>
      </w:r>
    </w:p>
    <w:bookmarkEnd w:id="1693"/>
    <w:p>
      <w:pPr>
        <w:spacing w:after="0"/>
        <w:ind w:left="0"/>
        <w:jc w:val="both"/>
      </w:pPr>
      <w:r>
        <w:rPr>
          <w:rFonts w:ascii="Times New Roman"/>
          <w:b w:val="false"/>
          <w:i w:val="false"/>
          <w:color w:val="000000"/>
          <w:sz w:val="28"/>
        </w:rPr>
        <w:t xml:space="preserve">
      Права кредитора по обязательству переходят к другому лицу на основании законодательных актов и наступления указанных в них обстоятельств: </w:t>
      </w:r>
    </w:p>
    <w:p>
      <w:pPr>
        <w:spacing w:after="0"/>
        <w:ind w:left="0"/>
        <w:jc w:val="both"/>
      </w:pPr>
      <w:r>
        <w:rPr>
          <w:rFonts w:ascii="Times New Roman"/>
          <w:b w:val="false"/>
          <w:i w:val="false"/>
          <w:color w:val="000000"/>
          <w:sz w:val="28"/>
        </w:rPr>
        <w:t xml:space="preserve">
      1) в результате универсального правопреемства в правах кредитора; </w:t>
      </w:r>
    </w:p>
    <w:p>
      <w:pPr>
        <w:spacing w:after="0"/>
        <w:ind w:left="0"/>
        <w:jc w:val="both"/>
      </w:pPr>
      <w:r>
        <w:rPr>
          <w:rFonts w:ascii="Times New Roman"/>
          <w:b w:val="false"/>
          <w:i w:val="false"/>
          <w:color w:val="000000"/>
          <w:sz w:val="28"/>
        </w:rPr>
        <w:t xml:space="preserve">
      2) по решению суда о переводе прав кредитора на другое лицо, когда возможность такого перевода предусмотрена законодательными актами; </w:t>
      </w:r>
    </w:p>
    <w:p>
      <w:pPr>
        <w:spacing w:after="0"/>
        <w:ind w:left="0"/>
        <w:jc w:val="both"/>
      </w:pPr>
      <w:r>
        <w:rPr>
          <w:rFonts w:ascii="Times New Roman"/>
          <w:b w:val="false"/>
          <w:i w:val="false"/>
          <w:color w:val="000000"/>
          <w:sz w:val="28"/>
        </w:rPr>
        <w:t xml:space="preserve">
      3) вследствие исполнения обязательства его гарантом, поручителем или залогодателем, не являющимся должником по этому обязательству; </w:t>
      </w:r>
    </w:p>
    <w:p>
      <w:pPr>
        <w:spacing w:after="0"/>
        <w:ind w:left="0"/>
        <w:jc w:val="both"/>
      </w:pPr>
      <w:r>
        <w:rPr>
          <w:rFonts w:ascii="Times New Roman"/>
          <w:b w:val="false"/>
          <w:i w:val="false"/>
          <w:color w:val="000000"/>
          <w:sz w:val="28"/>
        </w:rPr>
        <w:t xml:space="preserve">
      4) при суброгации страховщику прав кредитора к должнику, ответственному за наступление страхового случая; </w:t>
      </w:r>
    </w:p>
    <w:p>
      <w:pPr>
        <w:spacing w:after="0"/>
        <w:ind w:left="0"/>
        <w:jc w:val="both"/>
      </w:pPr>
      <w:r>
        <w:rPr>
          <w:rFonts w:ascii="Times New Roman"/>
          <w:b w:val="false"/>
          <w:i w:val="false"/>
          <w:color w:val="000000"/>
          <w:sz w:val="28"/>
        </w:rPr>
        <w:t xml:space="preserve">
      5) в других случаях, предусмотренных законодательными актами.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344 внесены изменения - Законом РК от 2 марта 1998 г. </w:t>
      </w:r>
      <w:r>
        <w:rPr>
          <w:rFonts w:ascii="Times New Roman"/>
          <w:b w:val="false"/>
          <w:i w:val="false"/>
          <w:color w:val="000000"/>
          <w:sz w:val="28"/>
        </w:rPr>
        <w:t>№ 211</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725" w:id="1694"/>
    <w:p>
      <w:pPr>
        <w:spacing w:after="0"/>
        <w:ind w:left="0"/>
        <w:jc w:val="left"/>
      </w:pPr>
      <w:r>
        <w:rPr>
          <w:rFonts w:ascii="Times New Roman"/>
          <w:b/>
          <w:i w:val="false"/>
          <w:color w:val="000000"/>
        </w:rPr>
        <w:t xml:space="preserve"> Статья 345. Условия уступки требования </w:t>
      </w:r>
    </w:p>
    <w:bookmarkEnd w:id="1694"/>
    <w:bookmarkStart w:name="z1723" w:id="1695"/>
    <w:p>
      <w:pPr>
        <w:spacing w:after="0"/>
        <w:ind w:left="0"/>
        <w:jc w:val="both"/>
      </w:pPr>
      <w:r>
        <w:rPr>
          <w:rFonts w:ascii="Times New Roman"/>
          <w:b w:val="false"/>
          <w:i w:val="false"/>
          <w:color w:val="000000"/>
          <w:sz w:val="28"/>
        </w:rPr>
        <w:t xml:space="preserve">
      1. Уступка требования кредитором другому лицу допускается, поскольку она не противоречит законодательству или договору. </w:t>
      </w:r>
    </w:p>
    <w:bookmarkEnd w:id="1695"/>
    <w:bookmarkStart w:name="z1724" w:id="1696"/>
    <w:p>
      <w:pPr>
        <w:spacing w:after="0"/>
        <w:ind w:left="0"/>
        <w:jc w:val="both"/>
      </w:pPr>
      <w:r>
        <w:rPr>
          <w:rFonts w:ascii="Times New Roman"/>
          <w:b w:val="false"/>
          <w:i w:val="false"/>
          <w:color w:val="000000"/>
          <w:sz w:val="28"/>
        </w:rPr>
        <w:t xml:space="preserve">
      2. Не допускается без согласия должника уступка требования по обязательству, в котором личность кредитора имеет существенное значение для должника. </w:t>
      </w:r>
    </w:p>
    <w:bookmarkEnd w:id="1696"/>
    <w:bookmarkStart w:name="z727" w:id="1697"/>
    <w:p>
      <w:pPr>
        <w:spacing w:after="0"/>
        <w:ind w:left="0"/>
        <w:jc w:val="left"/>
      </w:pPr>
      <w:r>
        <w:rPr>
          <w:rFonts w:ascii="Times New Roman"/>
          <w:b/>
          <w:i w:val="false"/>
          <w:color w:val="000000"/>
        </w:rPr>
        <w:t xml:space="preserve"> Статья 346. Форма уступки требования </w:t>
      </w:r>
    </w:p>
    <w:bookmarkEnd w:id="1697"/>
    <w:bookmarkStart w:name="z1725" w:id="1698"/>
    <w:p>
      <w:pPr>
        <w:spacing w:after="0"/>
        <w:ind w:left="0"/>
        <w:jc w:val="both"/>
      </w:pPr>
      <w:r>
        <w:rPr>
          <w:rFonts w:ascii="Times New Roman"/>
          <w:b w:val="false"/>
          <w:i w:val="false"/>
          <w:color w:val="000000"/>
          <w:sz w:val="28"/>
        </w:rPr>
        <w:t xml:space="preserve">
      1. Уступка требования, основанного на сделке, совершенной в письменной (простой или нотариальной) форме, должна быть совершена в соответствующей письменной форме. </w:t>
      </w:r>
    </w:p>
    <w:bookmarkEnd w:id="1698"/>
    <w:bookmarkStart w:name="z1726" w:id="1699"/>
    <w:p>
      <w:pPr>
        <w:spacing w:after="0"/>
        <w:ind w:left="0"/>
        <w:jc w:val="both"/>
      </w:pPr>
      <w:r>
        <w:rPr>
          <w:rFonts w:ascii="Times New Roman"/>
          <w:b w:val="false"/>
          <w:i w:val="false"/>
          <w:color w:val="000000"/>
          <w:sz w:val="28"/>
        </w:rPr>
        <w:t xml:space="preserve">
      2. Уступка требования по сделке, требующей государственной регистрации, должна быть зарегистрирована в порядке, установленном для регистрации этой сделки. </w:t>
      </w:r>
    </w:p>
    <w:bookmarkEnd w:id="1699"/>
    <w:bookmarkStart w:name="z1727" w:id="1700"/>
    <w:p>
      <w:pPr>
        <w:spacing w:after="0"/>
        <w:ind w:left="0"/>
        <w:jc w:val="both"/>
      </w:pPr>
      <w:r>
        <w:rPr>
          <w:rFonts w:ascii="Times New Roman"/>
          <w:b w:val="false"/>
          <w:i w:val="false"/>
          <w:color w:val="000000"/>
          <w:sz w:val="28"/>
        </w:rPr>
        <w:t>
      3. Уступка требования по ордерной ценной бумаге совершается путем индоссамента на этой ценной бумаге (</w:t>
      </w:r>
      <w:r>
        <w:rPr>
          <w:rFonts w:ascii="Times New Roman"/>
          <w:b w:val="false"/>
          <w:i w:val="false"/>
          <w:color w:val="000000"/>
          <w:sz w:val="28"/>
        </w:rPr>
        <w:t>пункт 3</w:t>
      </w:r>
      <w:r>
        <w:rPr>
          <w:rFonts w:ascii="Times New Roman"/>
          <w:b w:val="false"/>
          <w:i w:val="false"/>
          <w:color w:val="000000"/>
          <w:sz w:val="28"/>
        </w:rPr>
        <w:t xml:space="preserve"> статьи 132 настоящего Кодекса). </w:t>
      </w:r>
    </w:p>
    <w:bookmarkEnd w:id="1700"/>
    <w:bookmarkStart w:name="z729" w:id="1701"/>
    <w:p>
      <w:pPr>
        <w:spacing w:after="0"/>
        <w:ind w:left="0"/>
        <w:jc w:val="left"/>
      </w:pPr>
      <w:r>
        <w:rPr>
          <w:rFonts w:ascii="Times New Roman"/>
          <w:b/>
          <w:i w:val="false"/>
          <w:color w:val="000000"/>
        </w:rPr>
        <w:t xml:space="preserve"> Статья 347. Ответственность кредитора, уступившего требование </w:t>
      </w:r>
    </w:p>
    <w:bookmarkEnd w:id="1701"/>
    <w:p>
      <w:pPr>
        <w:spacing w:after="0"/>
        <w:ind w:left="0"/>
        <w:jc w:val="both"/>
      </w:pPr>
      <w:r>
        <w:rPr>
          <w:rFonts w:ascii="Times New Roman"/>
          <w:b w:val="false"/>
          <w:i w:val="false"/>
          <w:color w:val="000000"/>
          <w:sz w:val="28"/>
        </w:rPr>
        <w:t xml:space="preserve">
      Первоначальный кредитор, уступивший требование, отвечает перед новым кредитором за недействительность переданного ему требования, но не отвечает за неисполнение этого требования должником, кроме случая, когда первоначальный кредитор принял на себя поручительство за должника перед новым кредитором, а также, если иное не предусмотрено настоящим Кодексом или договором.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347 внесены изменения - Законом РК от 3 июня 2003 г. </w:t>
      </w:r>
      <w:r>
        <w:rPr>
          <w:rFonts w:ascii="Times New Roman"/>
          <w:b w:val="false"/>
          <w:i w:val="false"/>
          <w:color w:val="000000"/>
          <w:sz w:val="28"/>
        </w:rPr>
        <w:t>N 426</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731" w:id="1702"/>
    <w:p>
      <w:pPr>
        <w:spacing w:after="0"/>
        <w:ind w:left="0"/>
        <w:jc w:val="left"/>
      </w:pPr>
      <w:r>
        <w:rPr>
          <w:rFonts w:ascii="Times New Roman"/>
          <w:b/>
          <w:i w:val="false"/>
          <w:color w:val="000000"/>
        </w:rPr>
        <w:t xml:space="preserve"> Статья 348. Перевод долга </w:t>
      </w:r>
    </w:p>
    <w:bookmarkEnd w:id="1702"/>
    <w:bookmarkStart w:name="z1728" w:id="1703"/>
    <w:p>
      <w:pPr>
        <w:spacing w:after="0"/>
        <w:ind w:left="0"/>
        <w:jc w:val="both"/>
      </w:pPr>
      <w:r>
        <w:rPr>
          <w:rFonts w:ascii="Times New Roman"/>
          <w:b w:val="false"/>
          <w:i w:val="false"/>
          <w:color w:val="000000"/>
          <w:sz w:val="28"/>
        </w:rPr>
        <w:t xml:space="preserve">
      1. Перевод должником своего долга на другое лицо допускается лишь с согласия кредитора. </w:t>
      </w:r>
    </w:p>
    <w:bookmarkEnd w:id="1703"/>
    <w:bookmarkStart w:name="z1729" w:id="1704"/>
    <w:p>
      <w:pPr>
        <w:spacing w:after="0"/>
        <w:ind w:left="0"/>
        <w:jc w:val="both"/>
      </w:pPr>
      <w:r>
        <w:rPr>
          <w:rFonts w:ascii="Times New Roman"/>
          <w:b w:val="false"/>
          <w:i w:val="false"/>
          <w:color w:val="000000"/>
          <w:sz w:val="28"/>
        </w:rPr>
        <w:t xml:space="preserve">
      2. Новый должник вправе выдвигать против требования кредитора возражения, основанные на отношениях между кредитором и первоначальным должником. </w:t>
      </w:r>
    </w:p>
    <w:bookmarkEnd w:id="1704"/>
    <w:bookmarkStart w:name="z1730" w:id="1705"/>
    <w:p>
      <w:pPr>
        <w:spacing w:after="0"/>
        <w:ind w:left="0"/>
        <w:jc w:val="both"/>
      </w:pPr>
      <w:r>
        <w:rPr>
          <w:rFonts w:ascii="Times New Roman"/>
          <w:b w:val="false"/>
          <w:i w:val="false"/>
          <w:color w:val="000000"/>
          <w:sz w:val="28"/>
        </w:rPr>
        <w:t xml:space="preserve">
      3. К форме перевода долга соответственно применяются правила, содержащиеся в пунктах 1 и 2 статьи 346 настоящего Кодекса. </w:t>
      </w:r>
    </w:p>
    <w:bookmarkEnd w:id="1705"/>
    <w:bookmarkStart w:name="z1731" w:id="1706"/>
    <w:p>
      <w:pPr>
        <w:spacing w:after="0"/>
        <w:ind w:left="0"/>
        <w:jc w:val="both"/>
      </w:pPr>
      <w:r>
        <w:rPr>
          <w:rFonts w:ascii="Times New Roman"/>
          <w:b w:val="false"/>
          <w:i w:val="false"/>
          <w:color w:val="000000"/>
          <w:sz w:val="28"/>
        </w:rPr>
        <w:t xml:space="preserve">
      4. Особенности перевода долга по отдельным видам обязательства могут быть установлены законодательными актами. </w:t>
      </w:r>
    </w:p>
    <w:bookmarkEnd w:id="17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348 дополнена пунктом 4 - </w:t>
      </w:r>
      <w:r>
        <w:rPr>
          <w:rFonts w:ascii="Times New Roman"/>
          <w:b w:val="false"/>
          <w:i w:val="false"/>
          <w:color w:val="000000"/>
          <w:sz w:val="28"/>
        </w:rPr>
        <w:t>Закон</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p>
    <w:bookmarkStart w:name="z732" w:id="1707"/>
    <w:p>
      <w:pPr>
        <w:spacing w:after="0"/>
        <w:ind w:left="0"/>
        <w:jc w:val="left"/>
      </w:pPr>
      <w:r>
        <w:rPr>
          <w:rFonts w:ascii="Times New Roman"/>
          <w:b/>
          <w:i w:val="false"/>
          <w:color w:val="000000"/>
        </w:rPr>
        <w:t xml:space="preserve"> Глава 20. Ответственность за нарушение обязательства</w:t>
      </w:r>
    </w:p>
    <w:bookmarkEnd w:id="1707"/>
    <w:bookmarkStart w:name="z734" w:id="1708"/>
    <w:p>
      <w:pPr>
        <w:spacing w:after="0"/>
        <w:ind w:left="0"/>
        <w:jc w:val="left"/>
      </w:pPr>
      <w:r>
        <w:rPr>
          <w:rFonts w:ascii="Times New Roman"/>
          <w:b/>
          <w:i w:val="false"/>
          <w:color w:val="000000"/>
        </w:rPr>
        <w:t xml:space="preserve"> Статья 349. Понятие нарушения обязательства </w:t>
      </w:r>
    </w:p>
    <w:bookmarkEnd w:id="1708"/>
    <w:bookmarkStart w:name="z1732" w:id="1709"/>
    <w:p>
      <w:pPr>
        <w:spacing w:after="0"/>
        <w:ind w:left="0"/>
        <w:jc w:val="both"/>
      </w:pPr>
      <w:r>
        <w:rPr>
          <w:rFonts w:ascii="Times New Roman"/>
          <w:b w:val="false"/>
          <w:i w:val="false"/>
          <w:color w:val="000000"/>
          <w:sz w:val="28"/>
        </w:rPr>
        <w:t xml:space="preserve">
      1. Под нарушением обязательства понимается его неисполнение либо исполнение ненадлежащим образом (несвоевременное, с недостатками товаров и работ, с нарушением других условий, определенных содержанием обязательства) - ненадлежащее исполнение. При возникшей невозможности надлежащего исполнения должник обязан незамедлительно известить об этом кредитора. </w:t>
      </w:r>
    </w:p>
    <w:bookmarkEnd w:id="1709"/>
    <w:bookmarkStart w:name="z1733" w:id="1710"/>
    <w:p>
      <w:pPr>
        <w:spacing w:after="0"/>
        <w:ind w:left="0"/>
        <w:jc w:val="both"/>
      </w:pPr>
      <w:r>
        <w:rPr>
          <w:rFonts w:ascii="Times New Roman"/>
          <w:b w:val="false"/>
          <w:i w:val="false"/>
          <w:color w:val="000000"/>
          <w:sz w:val="28"/>
        </w:rPr>
        <w:t xml:space="preserve">
      2. Привлечение должника к ответственности за нарушение обязательства производится по требованию кредитора. </w:t>
      </w:r>
    </w:p>
    <w:bookmarkEnd w:id="1710"/>
    <w:bookmarkStart w:name="z738" w:id="1711"/>
    <w:p>
      <w:pPr>
        <w:spacing w:after="0"/>
        <w:ind w:left="0"/>
        <w:jc w:val="left"/>
      </w:pPr>
      <w:r>
        <w:rPr>
          <w:rFonts w:ascii="Times New Roman"/>
          <w:b/>
          <w:i w:val="false"/>
          <w:color w:val="000000"/>
        </w:rPr>
        <w:t xml:space="preserve"> Статья 350. Возмещение убытков, вызванных нарушением обязательства </w:t>
      </w:r>
    </w:p>
    <w:bookmarkEnd w:id="1711"/>
    <w:bookmarkStart w:name="z1734" w:id="1712"/>
    <w:p>
      <w:pPr>
        <w:spacing w:after="0"/>
        <w:ind w:left="0"/>
        <w:jc w:val="both"/>
      </w:pPr>
      <w:r>
        <w:rPr>
          <w:rFonts w:ascii="Times New Roman"/>
          <w:b w:val="false"/>
          <w:i w:val="false"/>
          <w:color w:val="000000"/>
          <w:sz w:val="28"/>
        </w:rPr>
        <w:t>
      1. Должник, нарушивший обязательство, обязан возместить кредитору вызванные нарушением убытки (</w:t>
      </w:r>
      <w:r>
        <w:rPr>
          <w:rFonts w:ascii="Times New Roman"/>
          <w:b w:val="false"/>
          <w:i w:val="false"/>
          <w:color w:val="000000"/>
          <w:sz w:val="28"/>
        </w:rPr>
        <w:t>пункт 4</w:t>
      </w:r>
      <w:r>
        <w:rPr>
          <w:rFonts w:ascii="Times New Roman"/>
          <w:b w:val="false"/>
          <w:i w:val="false"/>
          <w:color w:val="000000"/>
          <w:sz w:val="28"/>
        </w:rPr>
        <w:t xml:space="preserve"> статьи 9 настоящего Кодекса). Возмещение убытков в обязательствах, обеспеченных неустойкой, определяется правилами, предусмотренными статьей 351 настоящего Кодекса. </w:t>
      </w:r>
    </w:p>
    <w:bookmarkEnd w:id="1712"/>
    <w:bookmarkStart w:name="z1735" w:id="1713"/>
    <w:p>
      <w:pPr>
        <w:spacing w:after="0"/>
        <w:ind w:left="0"/>
        <w:jc w:val="both"/>
      </w:pPr>
      <w:r>
        <w:rPr>
          <w:rFonts w:ascii="Times New Roman"/>
          <w:b w:val="false"/>
          <w:i w:val="false"/>
          <w:color w:val="000000"/>
          <w:sz w:val="28"/>
        </w:rPr>
        <w:t>
      2. Принятое до нарушения обязательства соглашение сторон об освобождении должника от возмещения убытков, вызванных нарушением, ничтожно, однако стороны по взаимному соглашению могут предусмотреть взыскание только реального ущерба в имуществе.</w:t>
      </w:r>
    </w:p>
    <w:bookmarkEnd w:id="1713"/>
    <w:bookmarkStart w:name="z1736" w:id="1714"/>
    <w:p>
      <w:pPr>
        <w:spacing w:after="0"/>
        <w:ind w:left="0"/>
        <w:jc w:val="both"/>
      </w:pPr>
      <w:r>
        <w:rPr>
          <w:rFonts w:ascii="Times New Roman"/>
          <w:b w:val="false"/>
          <w:i w:val="false"/>
          <w:color w:val="000000"/>
          <w:sz w:val="28"/>
        </w:rPr>
        <w:t xml:space="preserve">
      3. Если иное не предусмотрено законодательством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 либо в день фактического платежа. </w:t>
      </w:r>
    </w:p>
    <w:bookmarkEnd w:id="1714"/>
    <w:bookmarkStart w:name="z1737" w:id="1715"/>
    <w:p>
      <w:pPr>
        <w:spacing w:after="0"/>
        <w:ind w:left="0"/>
        <w:jc w:val="both"/>
      </w:pPr>
      <w:r>
        <w:rPr>
          <w:rFonts w:ascii="Times New Roman"/>
          <w:b w:val="false"/>
          <w:i w:val="false"/>
          <w:color w:val="000000"/>
          <w:sz w:val="28"/>
        </w:rPr>
        <w:t xml:space="preserve">
      4. При определении размера упущенной выгоды учитываются меры, предпринятые кредитором для ее получения и сделанные с этой целью приготовления. </w:t>
      </w:r>
    </w:p>
    <w:bookmarkEnd w:id="1715"/>
    <w:bookmarkStart w:name="z1738" w:id="1716"/>
    <w:p>
      <w:pPr>
        <w:spacing w:after="0"/>
        <w:ind w:left="0"/>
        <w:jc w:val="both"/>
      </w:pPr>
      <w:r>
        <w:rPr>
          <w:rFonts w:ascii="Times New Roman"/>
          <w:b w:val="false"/>
          <w:i w:val="false"/>
          <w:color w:val="000000"/>
          <w:sz w:val="28"/>
        </w:rPr>
        <w:t xml:space="preserve">
      5. Кредитор вправе требовать признания недействительным любого действия должника, а также собственника его имущества, если докажет, что оно совершено с целью уклониться от ответственности за нарушение обязательства. </w:t>
      </w:r>
    </w:p>
    <w:bookmarkEnd w:id="17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350 с изменениями, внесенными законами РК от 2 марта 1998 г. </w:t>
      </w:r>
      <w:r>
        <w:rPr>
          <w:rFonts w:ascii="Times New Roman"/>
          <w:b w:val="false"/>
          <w:i w:val="false"/>
          <w:color w:val="000000"/>
          <w:sz w:val="28"/>
        </w:rPr>
        <w:t>N 211</w:t>
      </w:r>
      <w:r>
        <w:rPr>
          <w:rFonts w:ascii="Times New Roman"/>
          <w:b w:val="false"/>
          <w:i w:val="false"/>
          <w:color w:val="ff0000"/>
          <w:sz w:val="28"/>
        </w:rPr>
        <w:t xml:space="preserve">;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740" w:id="1717"/>
    <w:p>
      <w:pPr>
        <w:spacing w:after="0"/>
        <w:ind w:left="0"/>
        <w:jc w:val="left"/>
      </w:pPr>
      <w:r>
        <w:rPr>
          <w:rFonts w:ascii="Times New Roman"/>
          <w:b/>
          <w:i w:val="false"/>
          <w:color w:val="000000"/>
        </w:rPr>
        <w:t xml:space="preserve"> Статья 351. Убытки и неустойка </w:t>
      </w:r>
    </w:p>
    <w:bookmarkEnd w:id="1717"/>
    <w:bookmarkStart w:name="z1739" w:id="1718"/>
    <w:p>
      <w:pPr>
        <w:spacing w:after="0"/>
        <w:ind w:left="0"/>
        <w:jc w:val="both"/>
      </w:pPr>
      <w:r>
        <w:rPr>
          <w:rFonts w:ascii="Times New Roman"/>
          <w:b w:val="false"/>
          <w:i w:val="false"/>
          <w:color w:val="000000"/>
          <w:sz w:val="28"/>
        </w:rPr>
        <w:t xml:space="preserve">
      1. Если за неисполнение или ненадлежащее исполнение обязательства установлена неустойка, то убытки возмещаются в части, не покрытой неустойкой. </w:t>
      </w:r>
    </w:p>
    <w:bookmarkEnd w:id="1718"/>
    <w:bookmarkStart w:name="z1740" w:id="1719"/>
    <w:p>
      <w:pPr>
        <w:spacing w:after="0"/>
        <w:ind w:left="0"/>
        <w:jc w:val="both"/>
      </w:pPr>
      <w:r>
        <w:rPr>
          <w:rFonts w:ascii="Times New Roman"/>
          <w:b w:val="false"/>
          <w:i w:val="false"/>
          <w:color w:val="000000"/>
          <w:sz w:val="28"/>
        </w:rPr>
        <w:t>
      Законодательными актами Республики Казахстан или договором могут быть предусмотрены случаи: когда убытки могут быть взысканы в полной сумме сверх неустойки; когда по выбору кредитора могут быть взысканы либо неустойка, либо убытки.</w:t>
      </w:r>
    </w:p>
    <w:bookmarkEnd w:id="1719"/>
    <w:p>
      <w:pPr>
        <w:spacing w:after="0"/>
        <w:ind w:left="0"/>
        <w:jc w:val="both"/>
      </w:pPr>
      <w:r>
        <w:rPr>
          <w:rFonts w:ascii="Times New Roman"/>
          <w:b w:val="false"/>
          <w:i w:val="false"/>
          <w:color w:val="000000"/>
          <w:sz w:val="28"/>
        </w:rPr>
        <w:t>
      Случаи, при которых за неисполнение или ненадлежащее исполнение обязательства может устанавливаться только неустойка, определяются законодательными актами Республики Казахстан.</w:t>
      </w:r>
    </w:p>
    <w:bookmarkStart w:name="z1741" w:id="1720"/>
    <w:p>
      <w:pPr>
        <w:spacing w:after="0"/>
        <w:ind w:left="0"/>
        <w:jc w:val="both"/>
      </w:pPr>
      <w:r>
        <w:rPr>
          <w:rFonts w:ascii="Times New Roman"/>
          <w:b w:val="false"/>
          <w:i w:val="false"/>
          <w:color w:val="000000"/>
          <w:sz w:val="28"/>
        </w:rPr>
        <w:t xml:space="preserve">
      2. В случаях, когда за неисполнение или ненадлежащее исполнение обязательства установлена ограниченная ответственность, убытки, подлежащие возмещению в части, не покрытой неустойкой, либо сверх, либо вместо нее, могут быть взысканы до пределов, установленных таким ограничением. </w:t>
      </w:r>
    </w:p>
    <w:bookmarkEnd w:id="17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351 с изменениями, внесенными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1" w:id="1721"/>
    <w:p>
      <w:pPr>
        <w:spacing w:after="0"/>
        <w:ind w:left="0"/>
        <w:jc w:val="left"/>
      </w:pPr>
      <w:r>
        <w:rPr>
          <w:rFonts w:ascii="Times New Roman"/>
          <w:b/>
          <w:i w:val="false"/>
          <w:color w:val="000000"/>
        </w:rPr>
        <w:t xml:space="preserve"> Статья 352. Возмещение морального ущерба, причиненного нарушением обязательства </w:t>
      </w:r>
    </w:p>
    <w:bookmarkEnd w:id="1721"/>
    <w:p>
      <w:pPr>
        <w:spacing w:after="0"/>
        <w:ind w:left="0"/>
        <w:jc w:val="both"/>
      </w:pPr>
      <w:r>
        <w:rPr>
          <w:rFonts w:ascii="Times New Roman"/>
          <w:b w:val="false"/>
          <w:i w:val="false"/>
          <w:color w:val="000000"/>
          <w:sz w:val="28"/>
        </w:rPr>
        <w:t>
      Моральный ущерб, причиненный нарушением обязательства, возмещается сверх убытков, предусмотренных статьей 350 настоящего Кодекса.</w:t>
      </w:r>
    </w:p>
    <w:bookmarkStart w:name="z743" w:id="1722"/>
    <w:p>
      <w:pPr>
        <w:spacing w:after="0"/>
        <w:ind w:left="0"/>
        <w:jc w:val="left"/>
      </w:pPr>
      <w:r>
        <w:rPr>
          <w:rFonts w:ascii="Times New Roman"/>
          <w:b/>
          <w:i w:val="false"/>
          <w:color w:val="000000"/>
        </w:rPr>
        <w:t xml:space="preserve"> Статья 353. Ответственность за неправомерное пользование чужими деньгами </w:t>
      </w:r>
    </w:p>
    <w:bookmarkEnd w:id="1722"/>
    <w:bookmarkStart w:name="z1742" w:id="1723"/>
    <w:p>
      <w:pPr>
        <w:spacing w:after="0"/>
        <w:ind w:left="0"/>
        <w:jc w:val="both"/>
      </w:pPr>
      <w:r>
        <w:rPr>
          <w:rFonts w:ascii="Times New Roman"/>
          <w:b w:val="false"/>
          <w:i w:val="false"/>
          <w:color w:val="000000"/>
          <w:sz w:val="28"/>
        </w:rPr>
        <w:t xml:space="preserve">
      1. За неправомерное пользование чужими деньгами в результате неисполнения денежного обязательства либо просрочки в их уплате, либо их неосновательного получения или сбережения за счет другого лица подлежит уплате неустойка. Размер неустойки исчисляется, исходя из базовой ставки Национального Банка Республики Казахстан на день исполнения денежного обязательства или его соответствующей части. При взыскании долга в судебном порядке суд может удовлетворить требование кредитора, исходя из базовой ставки Национального Банка Республики Казахстан на день предъявления иска или на день вынесения решения, или на день фактического платежа по выбору кредитора. Эти правила применяются, если иной размер неустойки не установлен законодательными актами или договором. </w:t>
      </w:r>
    </w:p>
    <w:bookmarkEnd w:id="1723"/>
    <w:bookmarkStart w:name="z1743" w:id="1724"/>
    <w:p>
      <w:pPr>
        <w:spacing w:after="0"/>
        <w:ind w:left="0"/>
        <w:jc w:val="both"/>
      </w:pPr>
      <w:r>
        <w:rPr>
          <w:rFonts w:ascii="Times New Roman"/>
          <w:b w:val="false"/>
          <w:i w:val="false"/>
          <w:color w:val="000000"/>
          <w:sz w:val="28"/>
        </w:rPr>
        <w:t xml:space="preserve">
      2. Неустойка за пользование чужими деньгами взимается по день уплаты суммы этих денег кредитору, если законодательством или договором не установлен иной порядок исчисления суммы неустойки. </w:t>
      </w:r>
    </w:p>
    <w:bookmarkEnd w:id="1724"/>
    <w:bookmarkStart w:name="z1744" w:id="1725"/>
    <w:p>
      <w:pPr>
        <w:spacing w:after="0"/>
        <w:ind w:left="0"/>
        <w:jc w:val="both"/>
      </w:pPr>
      <w:r>
        <w:rPr>
          <w:rFonts w:ascii="Times New Roman"/>
          <w:b w:val="false"/>
          <w:i w:val="false"/>
          <w:color w:val="000000"/>
          <w:sz w:val="28"/>
        </w:rPr>
        <w:t xml:space="preserve">
      3. Если убытки, причиненные кредитору неправомерным пользованием его деньгами, превышают сумму неустойки, причитающейся ему на основании пункта 1 настоящей статьи, он вправе требовать от должника возмещения убытков в части, превышающей эту сумму. </w:t>
      </w:r>
    </w:p>
    <w:bookmarkEnd w:id="17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353 - в редакции </w:t>
      </w:r>
      <w:r>
        <w:rPr>
          <w:rFonts w:ascii="Times New Roman"/>
          <w:b w:val="false"/>
          <w:i w:val="false"/>
          <w:color w:val="000000"/>
          <w:sz w:val="28"/>
        </w:rPr>
        <w:t>З</w:t>
      </w:r>
      <w:r>
        <w:rPr>
          <w:rFonts w:ascii="Times New Roman"/>
          <w:b w:val="false"/>
          <w:i w:val="false"/>
          <w:color w:val="000000"/>
          <w:sz w:val="28"/>
        </w:rPr>
        <w:t>акона</w:t>
      </w:r>
      <w:r>
        <w:rPr>
          <w:rFonts w:ascii="Times New Roman"/>
          <w:b w:val="false"/>
          <w:i w:val="false"/>
          <w:color w:val="ff0000"/>
          <w:sz w:val="28"/>
        </w:rPr>
        <w:t xml:space="preserve"> РК от 11 июля 1997 г. N 154; с изменениями, внесенными законами РК от 12.01.2007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 </w:t>
      </w:r>
      <w:r>
        <w:br/>
      </w:r>
      <w:r>
        <w:rPr>
          <w:rFonts w:ascii="Times New Roman"/>
          <w:b w:val="false"/>
          <w:i w:val="false"/>
          <w:color w:val="000000"/>
          <w:sz w:val="28"/>
        </w:rPr>
        <w:t>
</w:t>
      </w:r>
    </w:p>
    <w:bookmarkStart w:name="z745" w:id="1726"/>
    <w:p>
      <w:pPr>
        <w:spacing w:after="0"/>
        <w:ind w:left="0"/>
        <w:jc w:val="left"/>
      </w:pPr>
      <w:r>
        <w:rPr>
          <w:rFonts w:ascii="Times New Roman"/>
          <w:b/>
          <w:i w:val="false"/>
          <w:color w:val="000000"/>
        </w:rPr>
        <w:t xml:space="preserve"> Статья 354. Ответственность и исполнение обязательства в натуре </w:t>
      </w:r>
    </w:p>
    <w:bookmarkEnd w:id="1726"/>
    <w:bookmarkStart w:name="z1745" w:id="1727"/>
    <w:p>
      <w:pPr>
        <w:spacing w:after="0"/>
        <w:ind w:left="0"/>
        <w:jc w:val="both"/>
      </w:pPr>
      <w:r>
        <w:rPr>
          <w:rFonts w:ascii="Times New Roman"/>
          <w:b w:val="false"/>
          <w:i w:val="false"/>
          <w:color w:val="000000"/>
          <w:sz w:val="28"/>
        </w:rPr>
        <w:t xml:space="preserve">
      1. Уплата неустойки и возмещение убытков в случае ненадлежащего исполнения обязательства не освобождают должника от исполнения обязательства, если иное не предусмотрено законодательными актами или договором. </w:t>
      </w:r>
    </w:p>
    <w:bookmarkEnd w:id="1727"/>
    <w:bookmarkStart w:name="z1746" w:id="1728"/>
    <w:p>
      <w:pPr>
        <w:spacing w:after="0"/>
        <w:ind w:left="0"/>
        <w:jc w:val="both"/>
      </w:pPr>
      <w:r>
        <w:rPr>
          <w:rFonts w:ascii="Times New Roman"/>
          <w:b w:val="false"/>
          <w:i w:val="false"/>
          <w:color w:val="000000"/>
          <w:sz w:val="28"/>
        </w:rPr>
        <w:t xml:space="preserve">
      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законодательными актами или договором. </w:t>
      </w:r>
    </w:p>
    <w:bookmarkEnd w:id="1728"/>
    <w:bookmarkStart w:name="z1747" w:id="1729"/>
    <w:p>
      <w:pPr>
        <w:spacing w:after="0"/>
        <w:ind w:left="0"/>
        <w:jc w:val="both"/>
      </w:pPr>
      <w:r>
        <w:rPr>
          <w:rFonts w:ascii="Times New Roman"/>
          <w:b w:val="false"/>
          <w:i w:val="false"/>
          <w:color w:val="000000"/>
          <w:sz w:val="28"/>
        </w:rPr>
        <w:t>
      3. Отказ кредитора от принятия исполнения, которое вследствие просрочки утратило для него интерес (</w:t>
      </w:r>
      <w:r>
        <w:rPr>
          <w:rFonts w:ascii="Times New Roman"/>
          <w:b w:val="false"/>
          <w:i w:val="false"/>
          <w:color w:val="000000"/>
          <w:sz w:val="28"/>
        </w:rPr>
        <w:t>статья 365</w:t>
      </w:r>
      <w:r>
        <w:rPr>
          <w:rFonts w:ascii="Times New Roman"/>
          <w:b w:val="false"/>
          <w:i w:val="false"/>
          <w:color w:val="000000"/>
          <w:sz w:val="28"/>
        </w:rPr>
        <w:t xml:space="preserve"> настоящего Кодекса), а также уплата денежной суммы, установленной в качестве отступного (</w:t>
      </w:r>
      <w:r>
        <w:rPr>
          <w:rFonts w:ascii="Times New Roman"/>
          <w:b w:val="false"/>
          <w:i w:val="false"/>
          <w:color w:val="000000"/>
          <w:sz w:val="28"/>
        </w:rPr>
        <w:t>статья 369</w:t>
      </w:r>
      <w:r>
        <w:rPr>
          <w:rFonts w:ascii="Times New Roman"/>
          <w:b w:val="false"/>
          <w:i w:val="false"/>
          <w:color w:val="000000"/>
          <w:sz w:val="28"/>
        </w:rPr>
        <w:t xml:space="preserve"> настоящего Кодекса), освобождают должника от исполнения обязательства в натуре. </w:t>
      </w:r>
    </w:p>
    <w:bookmarkEnd w:id="17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354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747" w:id="1730"/>
    <w:p>
      <w:pPr>
        <w:spacing w:after="0"/>
        <w:ind w:left="0"/>
        <w:jc w:val="left"/>
      </w:pPr>
      <w:r>
        <w:rPr>
          <w:rFonts w:ascii="Times New Roman"/>
          <w:b/>
          <w:i w:val="false"/>
          <w:color w:val="000000"/>
        </w:rPr>
        <w:t xml:space="preserve"> Статья 355. Последствия неисполнения обязательства передать индивидуально определенную вещь </w:t>
      </w:r>
    </w:p>
    <w:bookmarkEnd w:id="1730"/>
    <w:bookmarkStart w:name="z1748" w:id="1731"/>
    <w:p>
      <w:pPr>
        <w:spacing w:after="0"/>
        <w:ind w:left="0"/>
        <w:jc w:val="both"/>
      </w:pPr>
      <w:r>
        <w:rPr>
          <w:rFonts w:ascii="Times New Roman"/>
          <w:b w:val="false"/>
          <w:i w:val="false"/>
          <w:color w:val="000000"/>
          <w:sz w:val="28"/>
        </w:rPr>
        <w:t xml:space="preserve">
      1. В случае неисполнения обязательства передать индивидуально определенную вещь в собственность, хозяйственное ведение, оперативное управление или в пользование кредитору, последний вправе требовать изъятия этой вещи у должника и передачи ее кредитору, кроме случаев, когда третье лицо имеет преимущественное право на эту вещь. </w:t>
      </w:r>
    </w:p>
    <w:bookmarkEnd w:id="1731"/>
    <w:bookmarkStart w:name="z1749" w:id="1732"/>
    <w:p>
      <w:pPr>
        <w:spacing w:after="0"/>
        <w:ind w:left="0"/>
        <w:jc w:val="both"/>
      </w:pPr>
      <w:r>
        <w:rPr>
          <w:rFonts w:ascii="Times New Roman"/>
          <w:b w:val="false"/>
          <w:i w:val="false"/>
          <w:color w:val="000000"/>
          <w:sz w:val="28"/>
        </w:rPr>
        <w:t xml:space="preserve">
      2. Передача вещи не освобождает должника от возмещения убытков. </w:t>
      </w:r>
    </w:p>
    <w:bookmarkEnd w:id="1732"/>
    <w:bookmarkStart w:name="z749" w:id="1733"/>
    <w:p>
      <w:pPr>
        <w:spacing w:after="0"/>
        <w:ind w:left="0"/>
        <w:jc w:val="left"/>
      </w:pPr>
      <w:r>
        <w:rPr>
          <w:rFonts w:ascii="Times New Roman"/>
          <w:b/>
          <w:i w:val="false"/>
          <w:color w:val="000000"/>
        </w:rPr>
        <w:t xml:space="preserve"> Статья 356. Исполнение обязательства за счет должника </w:t>
      </w:r>
    </w:p>
    <w:bookmarkEnd w:id="1733"/>
    <w:p>
      <w:pPr>
        <w:spacing w:after="0"/>
        <w:ind w:left="0"/>
        <w:jc w:val="both"/>
      </w:pPr>
      <w:r>
        <w:rPr>
          <w:rFonts w:ascii="Times New Roman"/>
          <w:b w:val="false"/>
          <w:i w:val="false"/>
          <w:color w:val="000000"/>
          <w:sz w:val="28"/>
        </w:rPr>
        <w:t xml:space="preserve">
      В случае неисполнения должником обязательства изготовить и передать вещь кредитору либо выполнить для него определенную работу или оказать услугу кредитор вправе в разумный срок поручить выполнение обязательства третьим лицам за разумную цену либо выполнить его своими силами, поскольку иное не вытекает из законодательства, договора или существа обязательства, и потребовать от должника возмещения понесенных необходимых расходов и других убытков. </w:t>
      </w:r>
    </w:p>
    <w:bookmarkStart w:name="z751" w:id="1734"/>
    <w:p>
      <w:pPr>
        <w:spacing w:after="0"/>
        <w:ind w:left="0"/>
        <w:jc w:val="left"/>
      </w:pPr>
      <w:r>
        <w:rPr>
          <w:rFonts w:ascii="Times New Roman"/>
          <w:b/>
          <w:i w:val="false"/>
          <w:color w:val="000000"/>
        </w:rPr>
        <w:t xml:space="preserve"> Статья 357. Субсидиарная ответственность </w:t>
      </w:r>
    </w:p>
    <w:bookmarkEnd w:id="1734"/>
    <w:bookmarkStart w:name="z1750" w:id="1735"/>
    <w:p>
      <w:pPr>
        <w:spacing w:after="0"/>
        <w:ind w:left="0"/>
        <w:jc w:val="both"/>
      </w:pPr>
      <w:r>
        <w:rPr>
          <w:rFonts w:ascii="Times New Roman"/>
          <w:b w:val="false"/>
          <w:i w:val="false"/>
          <w:color w:val="000000"/>
          <w:sz w:val="28"/>
        </w:rPr>
        <w:t xml:space="preserve">
      1. До предъявления требований к лицу, которое в соответствии с законодательством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 </w:t>
      </w:r>
    </w:p>
    <w:bookmarkEnd w:id="1735"/>
    <w:bookmarkStart w:name="z1751" w:id="1736"/>
    <w:p>
      <w:pPr>
        <w:spacing w:after="0"/>
        <w:ind w:left="0"/>
        <w:jc w:val="both"/>
      </w:pPr>
      <w:r>
        <w:rPr>
          <w:rFonts w:ascii="Times New Roman"/>
          <w:b w:val="false"/>
          <w:i w:val="false"/>
          <w:color w:val="000000"/>
          <w:sz w:val="28"/>
        </w:rPr>
        <w:t xml:space="preserve">
      Если основной должник отказался удовлетворить или не исполнил полностью требование кредитора или кредитор не получил от него в разумный срок ответа на предъявленное требование, это требование в неисполненной части может быть предъявлено лицу, несущему субсидиарную ответственность. </w:t>
      </w:r>
    </w:p>
    <w:bookmarkEnd w:id="1736"/>
    <w:bookmarkStart w:name="z1752" w:id="1737"/>
    <w:p>
      <w:pPr>
        <w:spacing w:after="0"/>
        <w:ind w:left="0"/>
        <w:jc w:val="both"/>
      </w:pPr>
      <w:r>
        <w:rPr>
          <w:rFonts w:ascii="Times New Roman"/>
          <w:b w:val="false"/>
          <w:i w:val="false"/>
          <w:color w:val="000000"/>
          <w:sz w:val="28"/>
        </w:rPr>
        <w:t>
      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w:t>
      </w:r>
      <w:r>
        <w:rPr>
          <w:rFonts w:ascii="Times New Roman"/>
          <w:b w:val="false"/>
          <w:i w:val="false"/>
          <w:color w:val="000000"/>
          <w:sz w:val="28"/>
        </w:rPr>
        <w:t>статья 370</w:t>
      </w:r>
      <w:r>
        <w:rPr>
          <w:rFonts w:ascii="Times New Roman"/>
          <w:b w:val="false"/>
          <w:i w:val="false"/>
          <w:color w:val="000000"/>
          <w:sz w:val="28"/>
        </w:rPr>
        <w:t xml:space="preserve"> настоящего Кодекса). </w:t>
      </w:r>
    </w:p>
    <w:bookmarkEnd w:id="1737"/>
    <w:bookmarkStart w:name="z1753" w:id="1738"/>
    <w:p>
      <w:pPr>
        <w:spacing w:after="0"/>
        <w:ind w:left="0"/>
        <w:jc w:val="both"/>
      </w:pPr>
      <w:r>
        <w:rPr>
          <w:rFonts w:ascii="Times New Roman"/>
          <w:b w:val="false"/>
          <w:i w:val="false"/>
          <w:color w:val="000000"/>
          <w:sz w:val="28"/>
        </w:rPr>
        <w:t xml:space="preserve">
      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w:t>
      </w:r>
    </w:p>
    <w:bookmarkEnd w:id="1738"/>
    <w:bookmarkStart w:name="z1754" w:id="1739"/>
    <w:p>
      <w:pPr>
        <w:spacing w:after="0"/>
        <w:ind w:left="0"/>
        <w:jc w:val="both"/>
      </w:pPr>
      <w:r>
        <w:rPr>
          <w:rFonts w:ascii="Times New Roman"/>
          <w:b w:val="false"/>
          <w:i w:val="false"/>
          <w:color w:val="000000"/>
          <w:sz w:val="28"/>
        </w:rPr>
        <w:t xml:space="preserve">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 </w:t>
      </w:r>
    </w:p>
    <w:bookmarkEnd w:id="17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357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p>
    <w:bookmarkStart w:name="z753" w:id="1740"/>
    <w:p>
      <w:pPr>
        <w:spacing w:after="0"/>
        <w:ind w:left="0"/>
        <w:jc w:val="left"/>
      </w:pPr>
      <w:r>
        <w:rPr>
          <w:rFonts w:ascii="Times New Roman"/>
          <w:b/>
          <w:i w:val="false"/>
          <w:color w:val="000000"/>
        </w:rPr>
        <w:t xml:space="preserve"> Статья 358. Ограничение размера ответственности по обязательствам </w:t>
      </w:r>
    </w:p>
    <w:bookmarkEnd w:id="1740"/>
    <w:bookmarkStart w:name="z1755" w:id="1741"/>
    <w:p>
      <w:pPr>
        <w:spacing w:after="0"/>
        <w:ind w:left="0"/>
        <w:jc w:val="both"/>
      </w:pPr>
      <w:r>
        <w:rPr>
          <w:rFonts w:ascii="Times New Roman"/>
          <w:b w:val="false"/>
          <w:i w:val="false"/>
          <w:color w:val="000000"/>
          <w:sz w:val="28"/>
        </w:rPr>
        <w:t xml:space="preserve">
      1. По отдельным видам обязательств и по обязательствам, связанным с определенным родом деятельности, законодательными актами может быть ограничено право на полное возмещение убытков (ограниченная ответственность). </w:t>
      </w:r>
    </w:p>
    <w:bookmarkEnd w:id="1741"/>
    <w:bookmarkStart w:name="z1756" w:id="1742"/>
    <w:p>
      <w:pPr>
        <w:spacing w:after="0"/>
        <w:ind w:left="0"/>
        <w:jc w:val="both"/>
      </w:pPr>
      <w:r>
        <w:rPr>
          <w:rFonts w:ascii="Times New Roman"/>
          <w:b w:val="false"/>
          <w:i w:val="false"/>
          <w:color w:val="000000"/>
          <w:sz w:val="28"/>
        </w:rPr>
        <w:t xml:space="preserve">
      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законодательством. </w:t>
      </w:r>
    </w:p>
    <w:bookmarkEnd w:id="17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358 с изменениями, внесенными законами РК от 2 марта 1998 г. </w:t>
      </w:r>
      <w:r>
        <w:rPr>
          <w:rFonts w:ascii="Times New Roman"/>
          <w:b w:val="false"/>
          <w:i w:val="false"/>
          <w:color w:val="000000"/>
          <w:sz w:val="28"/>
        </w:rPr>
        <w:t>N 211</w:t>
      </w:r>
      <w:r>
        <w:rPr>
          <w:rFonts w:ascii="Times New Roman"/>
          <w:b w:val="false"/>
          <w:i w:val="false"/>
          <w:color w:val="ff0000"/>
          <w:sz w:val="28"/>
        </w:rPr>
        <w:t xml:space="preserve">;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755" w:id="1743"/>
    <w:p>
      <w:pPr>
        <w:spacing w:after="0"/>
        <w:ind w:left="0"/>
        <w:jc w:val="left"/>
      </w:pPr>
      <w:r>
        <w:rPr>
          <w:rFonts w:ascii="Times New Roman"/>
          <w:b/>
          <w:i w:val="false"/>
          <w:color w:val="000000"/>
        </w:rPr>
        <w:t xml:space="preserve"> Статья 359. Основания ответственности за нарушение обязательства </w:t>
      </w:r>
    </w:p>
    <w:bookmarkEnd w:id="1743"/>
    <w:bookmarkStart w:name="z1757" w:id="1744"/>
    <w:p>
      <w:pPr>
        <w:spacing w:after="0"/>
        <w:ind w:left="0"/>
        <w:jc w:val="both"/>
      </w:pPr>
      <w:r>
        <w:rPr>
          <w:rFonts w:ascii="Times New Roman"/>
          <w:b w:val="false"/>
          <w:i w:val="false"/>
          <w:color w:val="000000"/>
          <w:sz w:val="28"/>
        </w:rPr>
        <w:t xml:space="preserve">
      1. Должник отвечает за неисполнение и (или) ненадлежащее исполнение обязательства при наличии вины, если иное не предусмотрено законодательством или договором. Должник признается невиновным, если докажет, что он принял все зависящие от него меры для надлежащего исполнения обязательства. </w:t>
      </w:r>
    </w:p>
    <w:bookmarkEnd w:id="1744"/>
    <w:bookmarkStart w:name="z1758" w:id="1745"/>
    <w:p>
      <w:pPr>
        <w:spacing w:after="0"/>
        <w:ind w:left="0"/>
        <w:jc w:val="both"/>
      </w:pPr>
      <w:r>
        <w:rPr>
          <w:rFonts w:ascii="Times New Roman"/>
          <w:b w:val="false"/>
          <w:i w:val="false"/>
          <w:color w:val="000000"/>
          <w:sz w:val="28"/>
        </w:rPr>
        <w:t xml:space="preserve">
      2. Лицо, не исполнившее или ненадлежащим образом исполнившее обязательство при осуществлении предпринимательской деятельности, несет имущественную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обстоятельствах (стихийные явления, военные действия, чрезвычайное положение и т.п.). К таким обстоятельствам не относится, в частности, отсутствие на рынке нужных для исполнения товаров, работ или услуг. </w:t>
      </w:r>
    </w:p>
    <w:bookmarkEnd w:id="17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Законодательством или договором могут быть предусмотрены иные основания ответственности или освобождения от нее. </w:t>
      </w:r>
    </w:p>
    <w:bookmarkStart w:name="z1760" w:id="1746"/>
    <w:p>
      <w:pPr>
        <w:spacing w:after="0"/>
        <w:ind w:left="0"/>
        <w:jc w:val="both"/>
      </w:pPr>
      <w:r>
        <w:rPr>
          <w:rFonts w:ascii="Times New Roman"/>
          <w:b w:val="false"/>
          <w:i w:val="false"/>
          <w:color w:val="000000"/>
          <w:sz w:val="28"/>
        </w:rPr>
        <w:t xml:space="preserve">
      3. Заключенное заранее соглашение об устранении или ограничении ответственности за умышленное нарушение обязательства ничтожно. </w:t>
      </w:r>
    </w:p>
    <w:bookmarkEnd w:id="17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359 с изменениями, внесенными законами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 от 03.07.2020 </w:t>
      </w:r>
      <w:r>
        <w:rPr>
          <w:rFonts w:ascii="Times New Roman"/>
          <w:b w:val="false"/>
          <w:i w:val="false"/>
          <w:color w:val="000000"/>
          <w:sz w:val="28"/>
        </w:rPr>
        <w:t>359-VI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7" w:id="1747"/>
    <w:p>
      <w:pPr>
        <w:spacing w:after="0"/>
        <w:ind w:left="0"/>
        <w:jc w:val="left"/>
      </w:pPr>
      <w:r>
        <w:rPr>
          <w:rFonts w:ascii="Times New Roman"/>
          <w:b/>
          <w:i w:val="false"/>
          <w:color w:val="000000"/>
        </w:rPr>
        <w:t xml:space="preserve"> Статья 360. Предпринимательский риск в обязательстве </w:t>
      </w:r>
    </w:p>
    <w:bookmarkEnd w:id="1747"/>
    <w:p>
      <w:pPr>
        <w:spacing w:after="0"/>
        <w:ind w:left="0"/>
        <w:jc w:val="both"/>
      </w:pPr>
      <w:r>
        <w:rPr>
          <w:rFonts w:ascii="Times New Roman"/>
          <w:b w:val="false"/>
          <w:i w:val="false"/>
          <w:color w:val="000000"/>
          <w:sz w:val="28"/>
        </w:rPr>
        <w:t xml:space="preserve">
      Если обязательством предусмотрено исполнение какой-либо работы по заказу предпринимателя, риск невозможности или нецелесообразности использовать результаты работы возлагается на предпринимателя. Лицо, надлежащим образом исполнившее работу, вправе получить оплату, соразмерно степени исполнения, кроме случаев, когда договором предусмотрено иное распределение предпринимательского риска. </w:t>
      </w:r>
    </w:p>
    <w:bookmarkStart w:name="z759" w:id="1748"/>
    <w:p>
      <w:pPr>
        <w:spacing w:after="0"/>
        <w:ind w:left="0"/>
        <w:jc w:val="left"/>
      </w:pPr>
      <w:r>
        <w:rPr>
          <w:rFonts w:ascii="Times New Roman"/>
          <w:b/>
          <w:i w:val="false"/>
          <w:color w:val="000000"/>
        </w:rPr>
        <w:t xml:space="preserve"> Статья 361. Последствия невозможности исполнения двустороннего договора </w:t>
      </w:r>
    </w:p>
    <w:bookmarkEnd w:id="1748"/>
    <w:p>
      <w:pPr>
        <w:spacing w:after="0"/>
        <w:ind w:left="0"/>
        <w:jc w:val="both"/>
      </w:pPr>
      <w:r>
        <w:rPr>
          <w:rFonts w:ascii="Times New Roman"/>
          <w:b w:val="false"/>
          <w:i w:val="false"/>
          <w:color w:val="000000"/>
          <w:sz w:val="28"/>
        </w:rPr>
        <w:t xml:space="preserve">
      Если в двустороннем договоре исполнение для одной стороны стало невозможным вследствие обстоятельства, за которое ни одна сторона не отвечает, то ни одна из сторон, поскольку в законодательном акте или договоре не предусмотрено иное, не вправе требовать исполнения договора. Каждая из сторон вправе требовать в этом случае возврата всего, что она исполнила, не получив соответствующего встречного исполнения. </w:t>
      </w:r>
    </w:p>
    <w:bookmarkStart w:name="z761" w:id="1749"/>
    <w:p>
      <w:pPr>
        <w:spacing w:after="0"/>
        <w:ind w:left="0"/>
        <w:jc w:val="left"/>
      </w:pPr>
      <w:r>
        <w:rPr>
          <w:rFonts w:ascii="Times New Roman"/>
          <w:b/>
          <w:i w:val="false"/>
          <w:color w:val="000000"/>
        </w:rPr>
        <w:t xml:space="preserve"> Статья 362. Ответственность должника за своих работников </w:t>
      </w:r>
    </w:p>
    <w:bookmarkEnd w:id="1749"/>
    <w:p>
      <w:pPr>
        <w:spacing w:after="0"/>
        <w:ind w:left="0"/>
        <w:jc w:val="both"/>
      </w:pPr>
      <w:r>
        <w:rPr>
          <w:rFonts w:ascii="Times New Roman"/>
          <w:b w:val="false"/>
          <w:i w:val="false"/>
          <w:color w:val="000000"/>
          <w:sz w:val="28"/>
        </w:rPr>
        <w:t xml:space="preserve">
      Действия должностных лиц либо иных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 </w:t>
      </w:r>
    </w:p>
    <w:bookmarkStart w:name="z763" w:id="1750"/>
    <w:p>
      <w:pPr>
        <w:spacing w:after="0"/>
        <w:ind w:left="0"/>
        <w:jc w:val="left"/>
      </w:pPr>
      <w:r>
        <w:rPr>
          <w:rFonts w:ascii="Times New Roman"/>
          <w:b/>
          <w:i w:val="false"/>
          <w:color w:val="000000"/>
        </w:rPr>
        <w:t xml:space="preserve"> Статья 363. Ответственность должника за действия третьих лиц </w:t>
      </w:r>
    </w:p>
    <w:bookmarkEnd w:id="1750"/>
    <w:bookmarkStart w:name="z1761" w:id="1751"/>
    <w:p>
      <w:pPr>
        <w:spacing w:after="0"/>
        <w:ind w:left="0"/>
        <w:jc w:val="both"/>
      </w:pPr>
      <w:r>
        <w:rPr>
          <w:rFonts w:ascii="Times New Roman"/>
          <w:b w:val="false"/>
          <w:i w:val="false"/>
          <w:color w:val="000000"/>
          <w:sz w:val="28"/>
        </w:rPr>
        <w:t xml:space="preserve">
      1. Должник несет перед кредитором ответственность и в случаях, когда причиной нарушения обязательства послужили действия либо бездействия третьих лиц по их обязательствам перед должником. </w:t>
      </w:r>
    </w:p>
    <w:bookmarkEnd w:id="1751"/>
    <w:p>
      <w:pPr>
        <w:spacing w:after="0"/>
        <w:ind w:left="0"/>
        <w:jc w:val="both"/>
      </w:pPr>
      <w:r>
        <w:rPr>
          <w:rFonts w:ascii="Times New Roman"/>
          <w:b w:val="false"/>
          <w:i w:val="false"/>
          <w:color w:val="000000"/>
          <w:sz w:val="28"/>
        </w:rPr>
        <w:t xml:space="preserve">
      Должник несет ответственность также за действия либо бездействие третьих лиц, на которых должником было возложено исполнение его обязанности перед кредитором, если законодательством не установлено, что ответственность несет непосредственный исполнитель. </w:t>
      </w:r>
    </w:p>
    <w:bookmarkStart w:name="z1762" w:id="1752"/>
    <w:p>
      <w:pPr>
        <w:spacing w:after="0"/>
        <w:ind w:left="0"/>
        <w:jc w:val="both"/>
      </w:pPr>
      <w:r>
        <w:rPr>
          <w:rFonts w:ascii="Times New Roman"/>
          <w:b w:val="false"/>
          <w:i w:val="false"/>
          <w:color w:val="000000"/>
          <w:sz w:val="28"/>
        </w:rPr>
        <w:t xml:space="preserve">
      2. Должник может быть освобожден от ответственности за нарушение обязательства, вызванное действиями или бездействием третьих лиц, доказав их невиновность. </w:t>
      </w:r>
    </w:p>
    <w:bookmarkEnd w:id="1752"/>
    <w:p>
      <w:pPr>
        <w:spacing w:after="0"/>
        <w:ind w:left="0"/>
        <w:jc w:val="both"/>
      </w:pPr>
      <w:r>
        <w:rPr>
          <w:rFonts w:ascii="Times New Roman"/>
          <w:b w:val="false"/>
          <w:i w:val="false"/>
          <w:color w:val="000000"/>
          <w:sz w:val="28"/>
        </w:rPr>
        <w:t>
      При осуществлении предпринимательской деятельности должник может быть освобожден от ответственности за нарушение, вызванное действиями или бездействием третьих лиц, если это обусловлено непреодолимой силой (</w:t>
      </w:r>
      <w:r>
        <w:rPr>
          <w:rFonts w:ascii="Times New Roman"/>
          <w:b w:val="false"/>
          <w:i w:val="false"/>
          <w:color w:val="000000"/>
          <w:sz w:val="28"/>
        </w:rPr>
        <w:t>пункт 2</w:t>
      </w:r>
      <w:r>
        <w:rPr>
          <w:rFonts w:ascii="Times New Roman"/>
          <w:b w:val="false"/>
          <w:i w:val="false"/>
          <w:color w:val="000000"/>
          <w:sz w:val="28"/>
        </w:rPr>
        <w:t xml:space="preserve"> статьи 359 настоящего Кодекса). </w:t>
      </w:r>
    </w:p>
    <w:bookmarkStart w:name="z1763" w:id="1753"/>
    <w:p>
      <w:pPr>
        <w:spacing w:after="0"/>
        <w:ind w:left="0"/>
        <w:jc w:val="both"/>
      </w:pPr>
      <w:r>
        <w:rPr>
          <w:rFonts w:ascii="Times New Roman"/>
          <w:b w:val="false"/>
          <w:i w:val="false"/>
          <w:color w:val="000000"/>
          <w:sz w:val="28"/>
        </w:rPr>
        <w:t xml:space="preserve">
      3. При нарушении обязательства, связанного с обременением предмета обязательства правами третьих лиц, должник освобождается от ответственности лишь в случае, если такие обременения возникли до заключения договора с кредитором и последний при заключении договора был о них предупрежден. </w:t>
      </w:r>
    </w:p>
    <w:bookmarkEnd w:id="1753"/>
    <w:bookmarkStart w:name="z1764" w:id="1754"/>
    <w:p>
      <w:pPr>
        <w:spacing w:after="0"/>
        <w:ind w:left="0"/>
        <w:jc w:val="both"/>
      </w:pPr>
      <w:r>
        <w:rPr>
          <w:rFonts w:ascii="Times New Roman"/>
          <w:b w:val="false"/>
          <w:i w:val="false"/>
          <w:color w:val="000000"/>
          <w:sz w:val="28"/>
        </w:rPr>
        <w:t xml:space="preserve">
      4. Законодательством или договором могут быть предусмотрены иные условия ответственности должника за действия третьих лиц. </w:t>
      </w:r>
    </w:p>
    <w:bookmarkEnd w:id="1754"/>
    <w:bookmarkStart w:name="z765" w:id="1755"/>
    <w:p>
      <w:pPr>
        <w:spacing w:after="0"/>
        <w:ind w:left="0"/>
        <w:jc w:val="left"/>
      </w:pPr>
      <w:r>
        <w:rPr>
          <w:rFonts w:ascii="Times New Roman"/>
          <w:b/>
          <w:i w:val="false"/>
          <w:color w:val="000000"/>
        </w:rPr>
        <w:t xml:space="preserve"> Статья 364. Вина кредитора </w:t>
      </w:r>
    </w:p>
    <w:bookmarkEnd w:id="1755"/>
    <w:bookmarkStart w:name="z1765" w:id="1756"/>
    <w:p>
      <w:pPr>
        <w:spacing w:after="0"/>
        <w:ind w:left="0"/>
        <w:jc w:val="both"/>
      </w:pPr>
      <w:r>
        <w:rPr>
          <w:rFonts w:ascii="Times New Roman"/>
          <w:b w:val="false"/>
          <w:i w:val="false"/>
          <w:color w:val="000000"/>
          <w:sz w:val="28"/>
        </w:rPr>
        <w:t xml:space="preserve">
      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уменьшает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 </w:t>
      </w:r>
    </w:p>
    <w:bookmarkEnd w:id="1756"/>
    <w:bookmarkStart w:name="z1766" w:id="1757"/>
    <w:p>
      <w:pPr>
        <w:spacing w:after="0"/>
        <w:ind w:left="0"/>
        <w:jc w:val="both"/>
      </w:pPr>
      <w:r>
        <w:rPr>
          <w:rFonts w:ascii="Times New Roman"/>
          <w:b w:val="false"/>
          <w:i w:val="false"/>
          <w:color w:val="000000"/>
          <w:sz w:val="28"/>
        </w:rPr>
        <w:t xml:space="preserve">
      2. Правила пункта 1 настоящей статьи соответственно применяются и в случаях, когда должник в силу законодательного акта или договора несет ответственность за неисполнение или ненадлежащее исполнение обязательства независимо от своей вины. </w:t>
      </w:r>
    </w:p>
    <w:bookmarkEnd w:id="17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364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767" w:id="1758"/>
    <w:p>
      <w:pPr>
        <w:spacing w:after="0"/>
        <w:ind w:left="0"/>
        <w:jc w:val="left"/>
      </w:pPr>
      <w:r>
        <w:rPr>
          <w:rFonts w:ascii="Times New Roman"/>
          <w:b/>
          <w:i w:val="false"/>
          <w:color w:val="000000"/>
        </w:rPr>
        <w:t xml:space="preserve"> Статья 365. Просрочка должника </w:t>
      </w:r>
    </w:p>
    <w:bookmarkEnd w:id="1758"/>
    <w:bookmarkStart w:name="z1767" w:id="1759"/>
    <w:p>
      <w:pPr>
        <w:spacing w:after="0"/>
        <w:ind w:left="0"/>
        <w:jc w:val="both"/>
      </w:pPr>
      <w:r>
        <w:rPr>
          <w:rFonts w:ascii="Times New Roman"/>
          <w:b w:val="false"/>
          <w:i w:val="false"/>
          <w:color w:val="000000"/>
          <w:sz w:val="28"/>
        </w:rPr>
        <w:t xml:space="preserve">
      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 </w:t>
      </w:r>
    </w:p>
    <w:bookmarkEnd w:id="1759"/>
    <w:bookmarkStart w:name="z1768" w:id="1760"/>
    <w:p>
      <w:pPr>
        <w:spacing w:after="0"/>
        <w:ind w:left="0"/>
        <w:jc w:val="both"/>
      </w:pPr>
      <w:r>
        <w:rPr>
          <w:rFonts w:ascii="Times New Roman"/>
          <w:b w:val="false"/>
          <w:i w:val="false"/>
          <w:color w:val="000000"/>
          <w:sz w:val="28"/>
        </w:rPr>
        <w:t xml:space="preserve">
      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 </w:t>
      </w:r>
    </w:p>
    <w:bookmarkEnd w:id="1760"/>
    <w:bookmarkStart w:name="z1769" w:id="1761"/>
    <w:p>
      <w:pPr>
        <w:spacing w:after="0"/>
        <w:ind w:left="0"/>
        <w:jc w:val="both"/>
      </w:pPr>
      <w:r>
        <w:rPr>
          <w:rFonts w:ascii="Times New Roman"/>
          <w:b w:val="false"/>
          <w:i w:val="false"/>
          <w:color w:val="000000"/>
          <w:sz w:val="28"/>
        </w:rPr>
        <w:t xml:space="preserve">
      3. Должник не считается просрочившим, пока обязательство не может быть исполнено вследствие просрочки кредитора (статья 366 настоящего Кодекса). </w:t>
      </w:r>
    </w:p>
    <w:bookmarkEnd w:id="1761"/>
    <w:bookmarkStart w:name="z770" w:id="1762"/>
    <w:p>
      <w:pPr>
        <w:spacing w:after="0"/>
        <w:ind w:left="0"/>
        <w:jc w:val="left"/>
      </w:pPr>
      <w:r>
        <w:rPr>
          <w:rFonts w:ascii="Times New Roman"/>
          <w:b/>
          <w:i w:val="false"/>
          <w:color w:val="000000"/>
        </w:rPr>
        <w:t xml:space="preserve"> Статья 366. Просрочка кредитора </w:t>
      </w:r>
    </w:p>
    <w:bookmarkEnd w:id="1762"/>
    <w:bookmarkStart w:name="z1770" w:id="1763"/>
    <w:p>
      <w:pPr>
        <w:spacing w:after="0"/>
        <w:ind w:left="0"/>
        <w:jc w:val="both"/>
      </w:pPr>
      <w:r>
        <w:rPr>
          <w:rFonts w:ascii="Times New Roman"/>
          <w:b w:val="false"/>
          <w:i w:val="false"/>
          <w:color w:val="000000"/>
          <w:sz w:val="28"/>
        </w:rPr>
        <w:t xml:space="preserve">
      1. Кредитор считается просрочившим, если он отказался принять надлежащее исполнение, предложенное должником, или не совершил действий, предусмотренных законодательством или договором либо вытекающих из обычаев делового оборота или из существа обязательства, до совершения которых должник не мог исполнить своего обязательства. </w:t>
      </w:r>
    </w:p>
    <w:bookmarkEnd w:id="1763"/>
    <w:p>
      <w:pPr>
        <w:spacing w:after="0"/>
        <w:ind w:left="0"/>
        <w:jc w:val="both"/>
      </w:pPr>
      <w:r>
        <w:rPr>
          <w:rFonts w:ascii="Times New Roman"/>
          <w:b w:val="false"/>
          <w:i w:val="false"/>
          <w:color w:val="000000"/>
          <w:sz w:val="28"/>
        </w:rPr>
        <w:t xml:space="preserve">
      Кредитор считается просрочившим также в случае отказа надлежаще подтвердить произведенное должником исполнение обязательства. </w:t>
      </w:r>
    </w:p>
    <w:bookmarkStart w:name="z1771" w:id="1764"/>
    <w:p>
      <w:pPr>
        <w:spacing w:after="0"/>
        <w:ind w:left="0"/>
        <w:jc w:val="both"/>
      </w:pPr>
      <w:r>
        <w:rPr>
          <w:rFonts w:ascii="Times New Roman"/>
          <w:b w:val="false"/>
          <w:i w:val="false"/>
          <w:color w:val="000000"/>
          <w:sz w:val="28"/>
        </w:rPr>
        <w:t xml:space="preserve">
      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законодательства или поручения кредитора было возложено принятие исполнения, не отвечают. </w:t>
      </w:r>
    </w:p>
    <w:bookmarkEnd w:id="1764"/>
    <w:p>
      <w:pPr>
        <w:spacing w:after="0"/>
        <w:ind w:left="0"/>
        <w:jc w:val="both"/>
      </w:pPr>
      <w:r>
        <w:rPr>
          <w:rFonts w:ascii="Times New Roman"/>
          <w:b w:val="false"/>
          <w:i w:val="false"/>
          <w:color w:val="000000"/>
          <w:sz w:val="28"/>
        </w:rPr>
        <w:t xml:space="preserve">
      На кредитора, допустившего просрочку, возлагаются все неблагоприятные последствия наступившей во время просрочки случайной невозможности исполнения обязательства. </w:t>
      </w:r>
    </w:p>
    <w:bookmarkStart w:name="z1772" w:id="1765"/>
    <w:p>
      <w:pPr>
        <w:spacing w:after="0"/>
        <w:ind w:left="0"/>
        <w:jc w:val="both"/>
      </w:pPr>
      <w:r>
        <w:rPr>
          <w:rFonts w:ascii="Times New Roman"/>
          <w:b w:val="false"/>
          <w:i w:val="false"/>
          <w:color w:val="000000"/>
          <w:sz w:val="28"/>
        </w:rPr>
        <w:t xml:space="preserve">
      3. По денежному обязательству должник не обязан платить вознаграждение (интерес) за время просрочки кредитора. </w:t>
      </w:r>
    </w:p>
    <w:bookmarkEnd w:id="17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366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11 июля 1997 г. N 154.</w:t>
      </w:r>
      <w:r>
        <w:br/>
      </w:r>
      <w:r>
        <w:rPr>
          <w:rFonts w:ascii="Times New Roman"/>
          <w:b w:val="false"/>
          <w:i w:val="false"/>
          <w:color w:val="000000"/>
          <w:sz w:val="28"/>
        </w:rPr>
        <w:t>
</w:t>
      </w:r>
    </w:p>
    <w:bookmarkStart w:name="z772" w:id="1766"/>
    <w:p>
      <w:pPr>
        <w:spacing w:after="0"/>
        <w:ind w:left="0"/>
        <w:jc w:val="left"/>
      </w:pPr>
      <w:r>
        <w:rPr>
          <w:rFonts w:ascii="Times New Roman"/>
          <w:b/>
          <w:i w:val="false"/>
          <w:color w:val="000000"/>
        </w:rPr>
        <w:t xml:space="preserve"> Глава 21. Прекращение обязательства</w:t>
      </w:r>
    </w:p>
    <w:bookmarkEnd w:id="1766"/>
    <w:bookmarkStart w:name="z774" w:id="1767"/>
    <w:p>
      <w:pPr>
        <w:spacing w:after="0"/>
        <w:ind w:left="0"/>
        <w:jc w:val="left"/>
      </w:pPr>
      <w:r>
        <w:rPr>
          <w:rFonts w:ascii="Times New Roman"/>
          <w:b/>
          <w:i w:val="false"/>
          <w:color w:val="000000"/>
        </w:rPr>
        <w:t xml:space="preserve"> Статья 367. Основания прекращения обязательства </w:t>
      </w:r>
    </w:p>
    <w:bookmarkEnd w:id="1767"/>
    <w:bookmarkStart w:name="z1773" w:id="1768"/>
    <w:p>
      <w:pPr>
        <w:spacing w:after="0"/>
        <w:ind w:left="0"/>
        <w:jc w:val="both"/>
      </w:pPr>
      <w:r>
        <w:rPr>
          <w:rFonts w:ascii="Times New Roman"/>
          <w:b w:val="false"/>
          <w:i w:val="false"/>
          <w:color w:val="000000"/>
          <w:sz w:val="28"/>
        </w:rPr>
        <w:t xml:space="preserve">
      1. Обязательства прекращаются полностью или в части исполнением, предоставлением отступного, зачетом, новацией, прощением долга, совпадением должника и кредитора в одном лице, невозможностью исполнения, изданием акта государственного органа, смертью гражданина, ликвидацией юридического лица. </w:t>
      </w:r>
    </w:p>
    <w:bookmarkEnd w:id="1768"/>
    <w:bookmarkStart w:name="z1774" w:id="1769"/>
    <w:p>
      <w:pPr>
        <w:spacing w:after="0"/>
        <w:ind w:left="0"/>
        <w:jc w:val="both"/>
      </w:pPr>
      <w:r>
        <w:rPr>
          <w:rFonts w:ascii="Times New Roman"/>
          <w:b w:val="false"/>
          <w:i w:val="false"/>
          <w:color w:val="000000"/>
          <w:sz w:val="28"/>
        </w:rPr>
        <w:t xml:space="preserve">
      2. Прекращение обязательства по требованию одной из сторон допускается только в случаях, предусмотренных </w:t>
      </w:r>
      <w:r>
        <w:rPr>
          <w:rFonts w:ascii="Times New Roman"/>
          <w:b w:val="false"/>
          <w:i w:val="false"/>
          <w:color w:val="000000"/>
          <w:sz w:val="28"/>
        </w:rPr>
        <w:t>законодательством</w:t>
      </w:r>
      <w:r>
        <w:rPr>
          <w:rFonts w:ascii="Times New Roman"/>
          <w:b w:val="false"/>
          <w:i w:val="false"/>
          <w:color w:val="000000"/>
          <w:sz w:val="28"/>
        </w:rPr>
        <w:t xml:space="preserve">. </w:t>
      </w:r>
    </w:p>
    <w:bookmarkEnd w:id="1769"/>
    <w:bookmarkStart w:name="z1775" w:id="1770"/>
    <w:p>
      <w:pPr>
        <w:spacing w:after="0"/>
        <w:ind w:left="0"/>
        <w:jc w:val="both"/>
      </w:pPr>
      <w:r>
        <w:rPr>
          <w:rFonts w:ascii="Times New Roman"/>
          <w:b w:val="false"/>
          <w:i w:val="false"/>
          <w:color w:val="000000"/>
          <w:sz w:val="28"/>
        </w:rPr>
        <w:t xml:space="preserve">
      3. Законодательством и договором могут быть предусмотрены иные основания прекращения обязательств. </w:t>
      </w:r>
    </w:p>
    <w:bookmarkEnd w:id="1770"/>
    <w:bookmarkStart w:name="z776" w:id="1771"/>
    <w:p>
      <w:pPr>
        <w:spacing w:after="0"/>
        <w:ind w:left="0"/>
        <w:jc w:val="left"/>
      </w:pPr>
      <w:r>
        <w:rPr>
          <w:rFonts w:ascii="Times New Roman"/>
          <w:b/>
          <w:i w:val="false"/>
          <w:color w:val="000000"/>
        </w:rPr>
        <w:t xml:space="preserve"> Статья 368. Прекращение обязательства исполнением </w:t>
      </w:r>
    </w:p>
    <w:bookmarkEnd w:id="1771"/>
    <w:bookmarkStart w:name="z1776" w:id="1772"/>
    <w:p>
      <w:pPr>
        <w:spacing w:after="0"/>
        <w:ind w:left="0"/>
        <w:jc w:val="both"/>
      </w:pPr>
      <w:r>
        <w:rPr>
          <w:rFonts w:ascii="Times New Roman"/>
          <w:b w:val="false"/>
          <w:i w:val="false"/>
          <w:color w:val="000000"/>
          <w:sz w:val="28"/>
        </w:rPr>
        <w:t xml:space="preserve">
      1. Исполнение, произведенное надлежащим образом, прекращает обязательство. </w:t>
      </w:r>
    </w:p>
    <w:bookmarkEnd w:id="17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w:t>
      </w:r>
      <w:r>
        <w:br/>
      </w:r>
      <w:r>
        <w:rPr>
          <w:rFonts w:ascii="Times New Roman"/>
          <w:b w:val="false"/>
          <w:i w:val="false"/>
          <w:color w:val="000000"/>
          <w:sz w:val="28"/>
        </w:rPr>
        <w:t>
</w:t>
      </w:r>
      <w:r>
        <w:rPr>
          <w:rFonts w:ascii="Times New Roman"/>
          <w:b w:val="false"/>
          <w:i w:val="false"/>
          <w:color w:val="ff0000"/>
          <w:sz w:val="28"/>
        </w:rPr>
        <w:t xml:space="preserve">      Сноска. В статью 368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p>
    <w:bookmarkStart w:name="z778" w:id="1773"/>
    <w:p>
      <w:pPr>
        <w:spacing w:after="0"/>
        <w:ind w:left="0"/>
        <w:jc w:val="left"/>
      </w:pPr>
      <w:r>
        <w:rPr>
          <w:rFonts w:ascii="Times New Roman"/>
          <w:b/>
          <w:i w:val="false"/>
          <w:color w:val="000000"/>
        </w:rPr>
        <w:t xml:space="preserve"> Статья 369. Отступное </w:t>
      </w:r>
    </w:p>
    <w:bookmarkEnd w:id="1773"/>
    <w:p>
      <w:pPr>
        <w:spacing w:after="0"/>
        <w:ind w:left="0"/>
        <w:jc w:val="both"/>
      </w:pPr>
      <w:r>
        <w:rPr>
          <w:rFonts w:ascii="Times New Roman"/>
          <w:b w:val="false"/>
          <w:i w:val="false"/>
          <w:color w:val="000000"/>
          <w:sz w:val="28"/>
        </w:rPr>
        <w:t xml:space="preserve">
      По соглашению сторон обязательство может быть прекращено предоставлением взамен исполнения отступного (уплатой денег, передачей имущества и т.п.). Размер, сроки и порядок предоставления отступного устанавливаются сторонами. </w:t>
      </w:r>
    </w:p>
    <w:bookmarkStart w:name="z780" w:id="1774"/>
    <w:p>
      <w:pPr>
        <w:spacing w:after="0"/>
        <w:ind w:left="0"/>
        <w:jc w:val="left"/>
      </w:pPr>
      <w:r>
        <w:rPr>
          <w:rFonts w:ascii="Times New Roman"/>
          <w:b/>
          <w:i w:val="false"/>
          <w:color w:val="000000"/>
        </w:rPr>
        <w:t xml:space="preserve"> Статья 370. Прекращение обязательства зачетом </w:t>
      </w:r>
    </w:p>
    <w:bookmarkEnd w:id="1774"/>
    <w:bookmarkStart w:name="z1778" w:id="1775"/>
    <w:p>
      <w:pPr>
        <w:spacing w:after="0"/>
        <w:ind w:left="0"/>
        <w:jc w:val="both"/>
      </w:pPr>
      <w:r>
        <w:rPr>
          <w:rFonts w:ascii="Times New Roman"/>
          <w:b w:val="false"/>
          <w:i w:val="false"/>
          <w:color w:val="000000"/>
          <w:sz w:val="28"/>
        </w:rPr>
        <w:t xml:space="preserve">
      1. Обязательство прекращается полностью или в части зачетом встречного однородного требования, срок которого наступил, либо срок которого не указан или определен моментом востребования. Для зачета достаточно заявления одной стороны. </w:t>
      </w:r>
    </w:p>
    <w:bookmarkEnd w:id="1775"/>
    <w:bookmarkStart w:name="z1779" w:id="1776"/>
    <w:p>
      <w:pPr>
        <w:spacing w:after="0"/>
        <w:ind w:left="0"/>
        <w:jc w:val="both"/>
      </w:pPr>
      <w:r>
        <w:rPr>
          <w:rFonts w:ascii="Times New Roman"/>
          <w:b w:val="false"/>
          <w:i w:val="false"/>
          <w:color w:val="000000"/>
          <w:sz w:val="28"/>
        </w:rPr>
        <w:t xml:space="preserve">
      2. Не допускается зачет требований: </w:t>
      </w:r>
    </w:p>
    <w:bookmarkEnd w:id="1776"/>
    <w:p>
      <w:pPr>
        <w:spacing w:after="0"/>
        <w:ind w:left="0"/>
        <w:jc w:val="both"/>
      </w:pPr>
      <w:r>
        <w:rPr>
          <w:rFonts w:ascii="Times New Roman"/>
          <w:b w:val="false"/>
          <w:i w:val="false"/>
          <w:color w:val="000000"/>
          <w:sz w:val="28"/>
        </w:rPr>
        <w:t xml:space="preserve">
      1) если по заявлению одной из сторон к требованию подлежит применению срок исковой давности и этот срок истек; </w:t>
      </w:r>
    </w:p>
    <w:p>
      <w:pPr>
        <w:spacing w:after="0"/>
        <w:ind w:left="0"/>
        <w:jc w:val="both"/>
      </w:pPr>
      <w:r>
        <w:rPr>
          <w:rFonts w:ascii="Times New Roman"/>
          <w:b w:val="false"/>
          <w:i w:val="false"/>
          <w:color w:val="000000"/>
          <w:sz w:val="28"/>
        </w:rPr>
        <w:t xml:space="preserve">
      2) о возмещении вреда, причиненного жизни или здоровью; </w:t>
      </w:r>
    </w:p>
    <w:p>
      <w:pPr>
        <w:spacing w:after="0"/>
        <w:ind w:left="0"/>
        <w:jc w:val="both"/>
      </w:pPr>
      <w:r>
        <w:rPr>
          <w:rFonts w:ascii="Times New Roman"/>
          <w:b w:val="false"/>
          <w:i w:val="false"/>
          <w:color w:val="000000"/>
          <w:sz w:val="28"/>
        </w:rPr>
        <w:t xml:space="preserve">
      3) о взыскании алиментов; </w:t>
      </w:r>
    </w:p>
    <w:p>
      <w:pPr>
        <w:spacing w:after="0"/>
        <w:ind w:left="0"/>
        <w:jc w:val="both"/>
      </w:pPr>
      <w:r>
        <w:rPr>
          <w:rFonts w:ascii="Times New Roman"/>
          <w:b w:val="false"/>
          <w:i w:val="false"/>
          <w:color w:val="000000"/>
          <w:sz w:val="28"/>
        </w:rPr>
        <w:t xml:space="preserve">
      4) о пожизненном содержании; </w:t>
      </w:r>
    </w:p>
    <w:bookmarkStart w:name="z8346" w:id="1777"/>
    <w:p>
      <w:pPr>
        <w:spacing w:after="0"/>
        <w:ind w:left="0"/>
        <w:jc w:val="both"/>
      </w:pPr>
      <w:r>
        <w:rPr>
          <w:rFonts w:ascii="Times New Roman"/>
          <w:b w:val="false"/>
          <w:i w:val="false"/>
          <w:color w:val="000000"/>
          <w:sz w:val="28"/>
        </w:rPr>
        <w:t xml:space="preserve">
      4-1) к банку, филиалу банка-нерезидента Республики Казахстан, лишенным лицензии либо находящимся в процессе консервации или ликвидации (прекращения деятельности), если требования кредитора возникают из договора (договоров) уступки права требования; </w:t>
      </w:r>
    </w:p>
    <w:bookmarkEnd w:id="1777"/>
    <w:p>
      <w:pPr>
        <w:spacing w:after="0"/>
        <w:ind w:left="0"/>
        <w:jc w:val="both"/>
      </w:pPr>
      <w:r>
        <w:rPr>
          <w:rFonts w:ascii="Times New Roman"/>
          <w:b w:val="false"/>
          <w:i w:val="false"/>
          <w:color w:val="000000"/>
          <w:sz w:val="28"/>
        </w:rPr>
        <w:t xml:space="preserve">
      5) в иных случаях, предусмотренных законодательством или договором. </w:t>
      </w:r>
    </w:p>
    <w:bookmarkStart w:name="z1780" w:id="1778"/>
    <w:p>
      <w:pPr>
        <w:spacing w:after="0"/>
        <w:ind w:left="0"/>
        <w:jc w:val="both"/>
      </w:pPr>
      <w:r>
        <w:rPr>
          <w:rFonts w:ascii="Times New Roman"/>
          <w:b w:val="false"/>
          <w:i w:val="false"/>
          <w:color w:val="000000"/>
          <w:sz w:val="28"/>
        </w:rPr>
        <w:t xml:space="preserve">
      3. В случае уступки требования должник вправе зачесть против требования нового кредитора свое встречное требование к первоначальному кредитору. </w:t>
      </w:r>
    </w:p>
    <w:bookmarkEnd w:id="1778"/>
    <w:p>
      <w:pPr>
        <w:spacing w:after="0"/>
        <w:ind w:left="0"/>
        <w:jc w:val="both"/>
      </w:pPr>
      <w:r>
        <w:rPr>
          <w:rFonts w:ascii="Times New Roman"/>
          <w:b w:val="false"/>
          <w:i w:val="false"/>
          <w:color w:val="000000"/>
          <w:sz w:val="28"/>
        </w:rPr>
        <w:t xml:space="preserve">
      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370 с изменениями, внесенными законами РК от 02.03.1998 </w:t>
      </w:r>
      <w:r>
        <w:rPr>
          <w:rFonts w:ascii="Times New Roman"/>
          <w:b w:val="false"/>
          <w:i w:val="false"/>
          <w:color w:val="000000"/>
          <w:sz w:val="28"/>
        </w:rPr>
        <w:t>N 211</w:t>
      </w:r>
      <w:r>
        <w:rPr>
          <w:rFonts w:ascii="Times New Roman"/>
          <w:b w:val="false"/>
          <w:i w:val="false"/>
          <w:color w:val="ff0000"/>
          <w:sz w:val="28"/>
        </w:rPr>
        <w:t xml:space="preserve">; от 23.12.2005 N </w:t>
      </w:r>
      <w:r>
        <w:rPr>
          <w:rFonts w:ascii="Times New Roman"/>
          <w:b w:val="false"/>
          <w:i w:val="false"/>
          <w:color w:val="000000"/>
          <w:sz w:val="28"/>
        </w:rPr>
        <w:t>107</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107</w:t>
      </w:r>
      <w:r>
        <w:rPr>
          <w:rFonts w:ascii="Times New Roman"/>
          <w:b w:val="false"/>
          <w:i w:val="false"/>
          <w:color w:val="ff0000"/>
          <w:sz w:val="28"/>
        </w:rPr>
        <w:t xml:space="preserve">);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bookmarkStart w:name="z782" w:id="1779"/>
    <w:p>
      <w:pPr>
        <w:spacing w:after="0"/>
        <w:ind w:left="0"/>
        <w:jc w:val="left"/>
      </w:pPr>
      <w:r>
        <w:rPr>
          <w:rFonts w:ascii="Times New Roman"/>
          <w:b/>
          <w:i w:val="false"/>
          <w:color w:val="000000"/>
        </w:rPr>
        <w:t xml:space="preserve"> Статья 371. Прекращение обязательства совпадением должника и кредитора в одном лице</w:t>
      </w:r>
    </w:p>
    <w:bookmarkEnd w:id="1779"/>
    <w:p>
      <w:pPr>
        <w:spacing w:after="0"/>
        <w:ind w:left="0"/>
        <w:jc w:val="both"/>
      </w:pPr>
      <w:r>
        <w:rPr>
          <w:rFonts w:ascii="Times New Roman"/>
          <w:b w:val="false"/>
          <w:i w:val="false"/>
          <w:color w:val="000000"/>
          <w:sz w:val="28"/>
        </w:rPr>
        <w:t xml:space="preserve">
      Обязательство прекращается совпадением должника и кредитора в одном лице. </w:t>
      </w:r>
    </w:p>
    <w:bookmarkStart w:name="z784" w:id="1780"/>
    <w:p>
      <w:pPr>
        <w:spacing w:after="0"/>
        <w:ind w:left="0"/>
        <w:jc w:val="left"/>
      </w:pPr>
      <w:r>
        <w:rPr>
          <w:rFonts w:ascii="Times New Roman"/>
          <w:b/>
          <w:i w:val="false"/>
          <w:color w:val="000000"/>
        </w:rPr>
        <w:t xml:space="preserve"> Статья 372. Прекращение обязательства новацией </w:t>
      </w:r>
    </w:p>
    <w:bookmarkEnd w:id="1780"/>
    <w:bookmarkStart w:name="z1781" w:id="1781"/>
    <w:p>
      <w:pPr>
        <w:spacing w:after="0"/>
        <w:ind w:left="0"/>
        <w:jc w:val="both"/>
      </w:pPr>
      <w:r>
        <w:rPr>
          <w:rFonts w:ascii="Times New Roman"/>
          <w:b w:val="false"/>
          <w:i w:val="false"/>
          <w:color w:val="000000"/>
          <w:sz w:val="28"/>
        </w:rPr>
        <w:t xml:space="preserve">
      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предусматривающим иной предмет или способ исполнения (новация). </w:t>
      </w:r>
    </w:p>
    <w:bookmarkEnd w:id="1781"/>
    <w:bookmarkStart w:name="z1782" w:id="1782"/>
    <w:p>
      <w:pPr>
        <w:spacing w:after="0"/>
        <w:ind w:left="0"/>
        <w:jc w:val="both"/>
      </w:pPr>
      <w:r>
        <w:rPr>
          <w:rFonts w:ascii="Times New Roman"/>
          <w:b w:val="false"/>
          <w:i w:val="false"/>
          <w:color w:val="000000"/>
          <w:sz w:val="28"/>
        </w:rPr>
        <w:t xml:space="preserve">
      2. Новация не допускается в отношении обязательств по возмещению вреда, причиненного жизни или здоровью, и по уплате алиментов. </w:t>
      </w:r>
    </w:p>
    <w:bookmarkEnd w:id="1782"/>
    <w:bookmarkStart w:name="z1783" w:id="1783"/>
    <w:p>
      <w:pPr>
        <w:spacing w:after="0"/>
        <w:ind w:left="0"/>
        <w:jc w:val="both"/>
      </w:pPr>
      <w:r>
        <w:rPr>
          <w:rFonts w:ascii="Times New Roman"/>
          <w:b w:val="false"/>
          <w:i w:val="false"/>
          <w:color w:val="000000"/>
          <w:sz w:val="28"/>
        </w:rPr>
        <w:t xml:space="preserve">
      3. Новация прекращает дополнительные обязательства, связанные с первоначальным, если иное не предусмотрено соглашением сторон. </w:t>
      </w:r>
    </w:p>
    <w:bookmarkEnd w:id="17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372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w:t>
      </w:r>
      <w:r>
        <w:br/>
      </w:r>
      <w:r>
        <w:rPr>
          <w:rFonts w:ascii="Times New Roman"/>
          <w:b w:val="false"/>
          <w:i w:val="false"/>
          <w:color w:val="000000"/>
          <w:sz w:val="28"/>
        </w:rPr>
        <w:t>
</w:t>
      </w:r>
    </w:p>
    <w:bookmarkStart w:name="z786" w:id="1784"/>
    <w:p>
      <w:pPr>
        <w:spacing w:after="0"/>
        <w:ind w:left="0"/>
        <w:jc w:val="left"/>
      </w:pPr>
      <w:r>
        <w:rPr>
          <w:rFonts w:ascii="Times New Roman"/>
          <w:b/>
          <w:i w:val="false"/>
          <w:color w:val="000000"/>
        </w:rPr>
        <w:t xml:space="preserve"> Статья 373. Прощение долга</w:t>
      </w:r>
    </w:p>
    <w:bookmarkEnd w:id="1784"/>
    <w:p>
      <w:pPr>
        <w:spacing w:after="0"/>
        <w:ind w:left="0"/>
        <w:jc w:val="both"/>
      </w:pPr>
      <w:r>
        <w:rPr>
          <w:rFonts w:ascii="Times New Roman"/>
          <w:b w:val="false"/>
          <w:i w:val="false"/>
          <w:color w:val="000000"/>
          <w:sz w:val="28"/>
        </w:rPr>
        <w:t xml:space="preserve">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 </w:t>
      </w:r>
    </w:p>
    <w:bookmarkStart w:name="z788" w:id="1785"/>
    <w:p>
      <w:pPr>
        <w:spacing w:after="0"/>
        <w:ind w:left="0"/>
        <w:jc w:val="left"/>
      </w:pPr>
      <w:r>
        <w:rPr>
          <w:rFonts w:ascii="Times New Roman"/>
          <w:b/>
          <w:i w:val="false"/>
          <w:color w:val="000000"/>
        </w:rPr>
        <w:t xml:space="preserve"> Статья 374. Прекращение обязательства невозможностью исполнения </w:t>
      </w:r>
    </w:p>
    <w:bookmarkEnd w:id="1785"/>
    <w:bookmarkStart w:name="z1784" w:id="1786"/>
    <w:p>
      <w:pPr>
        <w:spacing w:after="0"/>
        <w:ind w:left="0"/>
        <w:jc w:val="both"/>
      </w:pPr>
      <w:r>
        <w:rPr>
          <w:rFonts w:ascii="Times New Roman"/>
          <w:b w:val="false"/>
          <w:i w:val="false"/>
          <w:color w:val="000000"/>
          <w:sz w:val="28"/>
        </w:rPr>
        <w:t xml:space="preserve">
      1. Обязательство прекращается невозможностью исполнения, если она вызвана обстоятельством, за которое должник не отвечает. Действие настоящего правила не распространяется на денежные обязательства. </w:t>
      </w:r>
    </w:p>
    <w:bookmarkEnd w:id="1786"/>
    <w:bookmarkStart w:name="z1785" w:id="1787"/>
    <w:p>
      <w:pPr>
        <w:spacing w:after="0"/>
        <w:ind w:left="0"/>
        <w:jc w:val="both"/>
      </w:pPr>
      <w:r>
        <w:rPr>
          <w:rFonts w:ascii="Times New Roman"/>
          <w:b w:val="false"/>
          <w:i w:val="false"/>
          <w:color w:val="000000"/>
          <w:sz w:val="28"/>
        </w:rPr>
        <w:t xml:space="preserve">
      2. В случае невозможности исполнения стороной обязательства, вызванной обстоятельством, за которое ни одна, ни другая сторона не отвечает, она не вправе требовать от другой стороны исполнения по обязательству, если иное не предусмотрено законодательством или договором. При этом каждая сторона, исполнившая обязательство, вправе требовать возвращения исполненного. </w:t>
      </w:r>
    </w:p>
    <w:bookmarkEnd w:id="1787"/>
    <w:bookmarkStart w:name="z1786" w:id="1788"/>
    <w:p>
      <w:pPr>
        <w:spacing w:after="0"/>
        <w:ind w:left="0"/>
        <w:jc w:val="both"/>
      </w:pPr>
      <w:r>
        <w:rPr>
          <w:rFonts w:ascii="Times New Roman"/>
          <w:b w:val="false"/>
          <w:i w:val="false"/>
          <w:color w:val="000000"/>
          <w:sz w:val="28"/>
        </w:rPr>
        <w:t xml:space="preserve">
      3.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 </w:t>
      </w:r>
    </w:p>
    <w:bookmarkEnd w:id="1788"/>
    <w:bookmarkStart w:name="z790" w:id="1789"/>
    <w:p>
      <w:pPr>
        <w:spacing w:after="0"/>
        <w:ind w:left="0"/>
        <w:jc w:val="left"/>
      </w:pPr>
      <w:r>
        <w:rPr>
          <w:rFonts w:ascii="Times New Roman"/>
          <w:b/>
          <w:i w:val="false"/>
          <w:color w:val="000000"/>
        </w:rPr>
        <w:t xml:space="preserve"> Статья 375. Прекращение обязательства на основании акта государственного органа </w:t>
      </w:r>
    </w:p>
    <w:bookmarkEnd w:id="1789"/>
    <w:bookmarkStart w:name="z1787" w:id="1790"/>
    <w:p>
      <w:pPr>
        <w:spacing w:after="0"/>
        <w:ind w:left="0"/>
        <w:jc w:val="both"/>
      </w:pPr>
      <w:r>
        <w:rPr>
          <w:rFonts w:ascii="Times New Roman"/>
          <w:b w:val="false"/>
          <w:i w:val="false"/>
          <w:color w:val="000000"/>
          <w:sz w:val="28"/>
        </w:rPr>
        <w:t xml:space="preserve">
      1. Если в результате издания акта государственными органами, включая местные представительные и исполнительные органы (публичного акта),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 настоящим Кодексом. </w:t>
      </w:r>
    </w:p>
    <w:bookmarkEnd w:id="1790"/>
    <w:bookmarkStart w:name="z1788" w:id="1791"/>
    <w:p>
      <w:pPr>
        <w:spacing w:after="0"/>
        <w:ind w:left="0"/>
        <w:jc w:val="both"/>
      </w:pPr>
      <w:r>
        <w:rPr>
          <w:rFonts w:ascii="Times New Roman"/>
          <w:b w:val="false"/>
          <w:i w:val="false"/>
          <w:color w:val="000000"/>
          <w:sz w:val="28"/>
        </w:rPr>
        <w:t xml:space="preserve">
      2. В случае признания в установленном порядке недействительным публичного акта, на основании которого обязательство прекратилось, обязательство восстанавливается, если иное не вытекает из соглашения сторон или существа обязательства и исполнение не утратило интерес для кредитора. </w:t>
      </w:r>
    </w:p>
    <w:bookmarkEnd w:id="1791"/>
    <w:bookmarkStart w:name="z791" w:id="1792"/>
    <w:p>
      <w:pPr>
        <w:spacing w:after="0"/>
        <w:ind w:left="0"/>
        <w:jc w:val="left"/>
      </w:pPr>
      <w:r>
        <w:rPr>
          <w:rFonts w:ascii="Times New Roman"/>
          <w:b/>
          <w:i w:val="false"/>
          <w:color w:val="000000"/>
        </w:rPr>
        <w:t xml:space="preserve"> Статья 376. Прекращение обязательства смертью гражданина </w:t>
      </w:r>
    </w:p>
    <w:bookmarkEnd w:id="1792"/>
    <w:bookmarkStart w:name="z1789" w:id="1793"/>
    <w:p>
      <w:pPr>
        <w:spacing w:after="0"/>
        <w:ind w:left="0"/>
        <w:jc w:val="both"/>
      </w:pPr>
      <w:r>
        <w:rPr>
          <w:rFonts w:ascii="Times New Roman"/>
          <w:b w:val="false"/>
          <w:i w:val="false"/>
          <w:color w:val="000000"/>
          <w:sz w:val="28"/>
        </w:rPr>
        <w:t xml:space="preserve">
      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 </w:t>
      </w:r>
    </w:p>
    <w:bookmarkEnd w:id="1793"/>
    <w:bookmarkStart w:name="z1790" w:id="1794"/>
    <w:p>
      <w:pPr>
        <w:spacing w:after="0"/>
        <w:ind w:left="0"/>
        <w:jc w:val="both"/>
      </w:pPr>
      <w:r>
        <w:rPr>
          <w:rFonts w:ascii="Times New Roman"/>
          <w:b w:val="false"/>
          <w:i w:val="false"/>
          <w:color w:val="000000"/>
          <w:sz w:val="28"/>
        </w:rPr>
        <w:t xml:space="preserve">
      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 </w:t>
      </w:r>
    </w:p>
    <w:bookmarkEnd w:id="1794"/>
    <w:bookmarkStart w:name="z792" w:id="1795"/>
    <w:p>
      <w:pPr>
        <w:spacing w:after="0"/>
        <w:ind w:left="0"/>
        <w:jc w:val="left"/>
      </w:pPr>
      <w:r>
        <w:rPr>
          <w:rFonts w:ascii="Times New Roman"/>
          <w:b/>
          <w:i w:val="false"/>
          <w:color w:val="000000"/>
        </w:rPr>
        <w:t xml:space="preserve"> Статья 377. Прекращение обязательства ликвидацией юридического лица </w:t>
      </w:r>
    </w:p>
    <w:bookmarkEnd w:id="1795"/>
    <w:bookmarkStart w:name="z1791" w:id="1796"/>
    <w:p>
      <w:pPr>
        <w:spacing w:after="0"/>
        <w:ind w:left="0"/>
        <w:jc w:val="both"/>
      </w:pPr>
      <w:r>
        <w:rPr>
          <w:rFonts w:ascii="Times New Roman"/>
          <w:b w:val="false"/>
          <w:i w:val="false"/>
          <w:color w:val="000000"/>
          <w:sz w:val="28"/>
        </w:rPr>
        <w:t xml:space="preserve">
      1. Обязательство прекращается ликвидацией юридического лица (должника или кредитора), кроме случаев, когда законодательством исполнение обязательства ликвидированного юридического лица возлагается на другое юридическое лицо (по обязательствам, возникающим вследствие причинения вреда жизни и здоровью и др.). </w:t>
      </w:r>
    </w:p>
    <w:bookmarkEnd w:id="1796"/>
    <w:bookmarkStart w:name="z1792" w:id="1797"/>
    <w:p>
      <w:pPr>
        <w:spacing w:after="0"/>
        <w:ind w:left="0"/>
        <w:jc w:val="both"/>
      </w:pPr>
      <w:r>
        <w:rPr>
          <w:rFonts w:ascii="Times New Roman"/>
          <w:b w:val="false"/>
          <w:i w:val="false"/>
          <w:color w:val="000000"/>
          <w:sz w:val="28"/>
        </w:rPr>
        <w:t xml:space="preserve">
      2. Прекращение деятельности или реорганизация государственных органов, включая местные представительные и исполнительные органы, не влечет прекращения обязательств, не исполненных этими органами. Исполнение указанных обязательств возлагается на орган, в распоряжении которого находятся средства бюджета, если решением о прекращении деятельности или реорганизации соответствующих органов не определен иной государственный орган, на который возлагается исполнение обязательства. </w:t>
      </w:r>
    </w:p>
    <w:bookmarkEnd w:id="17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377 с изменениями, внесенными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794" w:id="1798"/>
    <w:p>
      <w:pPr>
        <w:spacing w:after="0"/>
        <w:ind w:left="0"/>
        <w:jc w:val="left"/>
      </w:pPr>
      <w:r>
        <w:rPr>
          <w:rFonts w:ascii="Times New Roman"/>
          <w:b/>
          <w:i w:val="false"/>
          <w:color w:val="000000"/>
        </w:rPr>
        <w:t xml:space="preserve"> Подраздел 2. Общие положения о договоре</w:t>
      </w:r>
      <w:r>
        <w:br/>
      </w:r>
      <w:r>
        <w:rPr>
          <w:rFonts w:ascii="Times New Roman"/>
          <w:b/>
          <w:i w:val="false"/>
          <w:color w:val="000000"/>
        </w:rPr>
        <w:t>Глава 22. Понятие и условия договора</w:t>
      </w:r>
    </w:p>
    <w:bookmarkEnd w:id="1798"/>
    <w:bookmarkStart w:name="z798" w:id="1799"/>
    <w:p>
      <w:pPr>
        <w:spacing w:after="0"/>
        <w:ind w:left="0"/>
        <w:jc w:val="left"/>
      </w:pPr>
      <w:r>
        <w:rPr>
          <w:rFonts w:ascii="Times New Roman"/>
          <w:b/>
          <w:i w:val="false"/>
          <w:color w:val="000000"/>
        </w:rPr>
        <w:t xml:space="preserve"> Статья 378. Понятие договора </w:t>
      </w:r>
    </w:p>
    <w:bookmarkEnd w:id="1799"/>
    <w:bookmarkStart w:name="z1793" w:id="1800"/>
    <w:p>
      <w:pPr>
        <w:spacing w:after="0"/>
        <w:ind w:left="0"/>
        <w:jc w:val="both"/>
      </w:pPr>
      <w:r>
        <w:rPr>
          <w:rFonts w:ascii="Times New Roman"/>
          <w:b w:val="false"/>
          <w:i w:val="false"/>
          <w:color w:val="000000"/>
          <w:sz w:val="28"/>
        </w:rPr>
        <w:t xml:space="preserve">
      1. Договором признается соглашение двух или нескольких лиц об установлении, изменении или прекращении гражданских прав и обязанностей. </w:t>
      </w:r>
    </w:p>
    <w:bookmarkEnd w:id="1800"/>
    <w:bookmarkStart w:name="z1794" w:id="1801"/>
    <w:p>
      <w:pPr>
        <w:spacing w:after="0"/>
        <w:ind w:left="0"/>
        <w:jc w:val="both"/>
      </w:pPr>
      <w:r>
        <w:rPr>
          <w:rFonts w:ascii="Times New Roman"/>
          <w:b w:val="false"/>
          <w:i w:val="false"/>
          <w:color w:val="000000"/>
          <w:sz w:val="28"/>
        </w:rPr>
        <w:t xml:space="preserve">
      2. К договору применяются правила о двух- и многосторонних сделках, предусмотренные </w:t>
      </w:r>
      <w:r>
        <w:rPr>
          <w:rFonts w:ascii="Times New Roman"/>
          <w:b w:val="false"/>
          <w:i w:val="false"/>
          <w:color w:val="000000"/>
          <w:sz w:val="28"/>
        </w:rPr>
        <w:t>главой 4</w:t>
      </w:r>
      <w:r>
        <w:rPr>
          <w:rFonts w:ascii="Times New Roman"/>
          <w:b w:val="false"/>
          <w:i w:val="false"/>
          <w:color w:val="000000"/>
          <w:sz w:val="28"/>
        </w:rPr>
        <w:t xml:space="preserve"> настоящего Кодекса. </w:t>
      </w:r>
    </w:p>
    <w:bookmarkEnd w:id="1801"/>
    <w:bookmarkStart w:name="z1795" w:id="1802"/>
    <w:p>
      <w:pPr>
        <w:spacing w:after="0"/>
        <w:ind w:left="0"/>
        <w:jc w:val="both"/>
      </w:pPr>
      <w:r>
        <w:rPr>
          <w:rFonts w:ascii="Times New Roman"/>
          <w:b w:val="false"/>
          <w:i w:val="false"/>
          <w:color w:val="000000"/>
          <w:sz w:val="28"/>
        </w:rPr>
        <w:t xml:space="preserve">
      3. К договорам, заключенным более чем двумя сторонами (многосторонние договоры), общие положения о договоре применяются, если это не противоречит многостороннему характеру таких договоров. </w:t>
      </w:r>
    </w:p>
    <w:bookmarkEnd w:id="1802"/>
    <w:bookmarkStart w:name="z800" w:id="1803"/>
    <w:p>
      <w:pPr>
        <w:spacing w:after="0"/>
        <w:ind w:left="0"/>
        <w:jc w:val="left"/>
      </w:pPr>
      <w:r>
        <w:rPr>
          <w:rFonts w:ascii="Times New Roman"/>
          <w:b/>
          <w:i w:val="false"/>
          <w:color w:val="000000"/>
        </w:rPr>
        <w:t xml:space="preserve"> Статья 379. Правоотношения, возникающие из договора </w:t>
      </w:r>
    </w:p>
    <w:bookmarkEnd w:id="1803"/>
    <w:bookmarkStart w:name="z1796" w:id="1804"/>
    <w:p>
      <w:pPr>
        <w:spacing w:after="0"/>
        <w:ind w:left="0"/>
        <w:jc w:val="both"/>
      </w:pPr>
      <w:r>
        <w:rPr>
          <w:rFonts w:ascii="Times New Roman"/>
          <w:b w:val="false"/>
          <w:i w:val="false"/>
          <w:color w:val="000000"/>
          <w:sz w:val="28"/>
        </w:rPr>
        <w:t xml:space="preserve">
      1. Из договора может возникнуть обязательственное, вещное, авторское или иное правоотношение. </w:t>
      </w:r>
    </w:p>
    <w:bookmarkEnd w:id="1804"/>
    <w:bookmarkStart w:name="z1797" w:id="1805"/>
    <w:p>
      <w:pPr>
        <w:spacing w:after="0"/>
        <w:ind w:left="0"/>
        <w:jc w:val="both"/>
      </w:pPr>
      <w:r>
        <w:rPr>
          <w:rFonts w:ascii="Times New Roman"/>
          <w:b w:val="false"/>
          <w:i w:val="false"/>
          <w:color w:val="000000"/>
          <w:sz w:val="28"/>
        </w:rPr>
        <w:t>
      2. К обязательствам, возникшим из договора, применяются общие положения об обязательствах (</w:t>
      </w:r>
      <w:r>
        <w:rPr>
          <w:rFonts w:ascii="Times New Roman"/>
          <w:b w:val="false"/>
          <w:i w:val="false"/>
          <w:color w:val="000000"/>
          <w:sz w:val="28"/>
        </w:rPr>
        <w:t>статьи 268</w:t>
      </w:r>
      <w:r>
        <w:rPr>
          <w:rFonts w:ascii="Times New Roman"/>
          <w:b w:val="false"/>
          <w:i w:val="false"/>
          <w:color w:val="000000"/>
          <w:sz w:val="28"/>
        </w:rPr>
        <w:t>-</w:t>
      </w:r>
      <w:r>
        <w:rPr>
          <w:rFonts w:ascii="Times New Roman"/>
          <w:b w:val="false"/>
          <w:i w:val="false"/>
          <w:color w:val="000000"/>
          <w:sz w:val="28"/>
        </w:rPr>
        <w:t>377</w:t>
      </w:r>
      <w:r>
        <w:rPr>
          <w:rFonts w:ascii="Times New Roman"/>
          <w:b w:val="false"/>
          <w:i w:val="false"/>
          <w:color w:val="000000"/>
          <w:sz w:val="28"/>
        </w:rPr>
        <w:t xml:space="preserve"> настоящего Кодекса), поскольку иное не предусмотрено правилами настоящей главы и правилами об отдельных видах договоров, содержащимися в настоящем Кодексе. </w:t>
      </w:r>
    </w:p>
    <w:bookmarkEnd w:id="1805"/>
    <w:bookmarkStart w:name="z1798" w:id="1806"/>
    <w:p>
      <w:pPr>
        <w:spacing w:after="0"/>
        <w:ind w:left="0"/>
        <w:jc w:val="both"/>
      </w:pPr>
      <w:r>
        <w:rPr>
          <w:rFonts w:ascii="Times New Roman"/>
          <w:b w:val="false"/>
          <w:i w:val="false"/>
          <w:color w:val="000000"/>
          <w:sz w:val="28"/>
        </w:rPr>
        <w:t xml:space="preserve">
      3. К вещным, авторским или иным правоотношениям, возникающим из договора (договор о совместной деятельности, учредительный договор, авторский договор и другие), применяются положения настоящей главы, если иное не вытекает из законодательства, договора или существа правоотношения. </w:t>
      </w:r>
    </w:p>
    <w:bookmarkEnd w:id="1806"/>
    <w:bookmarkStart w:name="z802" w:id="1807"/>
    <w:p>
      <w:pPr>
        <w:spacing w:after="0"/>
        <w:ind w:left="0"/>
        <w:jc w:val="left"/>
      </w:pPr>
      <w:r>
        <w:rPr>
          <w:rFonts w:ascii="Times New Roman"/>
          <w:b/>
          <w:i w:val="false"/>
          <w:color w:val="000000"/>
        </w:rPr>
        <w:t xml:space="preserve"> Статья 380. Свобода договора </w:t>
      </w:r>
    </w:p>
    <w:bookmarkEnd w:id="1807"/>
    <w:bookmarkStart w:name="z1799" w:id="1808"/>
    <w:p>
      <w:pPr>
        <w:spacing w:after="0"/>
        <w:ind w:left="0"/>
        <w:jc w:val="both"/>
      </w:pPr>
      <w:r>
        <w:rPr>
          <w:rFonts w:ascii="Times New Roman"/>
          <w:b w:val="false"/>
          <w:i w:val="false"/>
          <w:color w:val="000000"/>
          <w:sz w:val="28"/>
        </w:rPr>
        <w:t xml:space="preserve">
      1. Граждане и юридические лица свободны в заключении договора. Понуждение к заключению договора не допускается, за исключением случаев, когда обязанность заключать договор предусмотрена настоящим Кодексом, законодательными актами или добровольно принятым обязательством. </w:t>
      </w:r>
    </w:p>
    <w:bookmarkEnd w:id="1808"/>
    <w:bookmarkStart w:name="z1800" w:id="1809"/>
    <w:p>
      <w:pPr>
        <w:spacing w:after="0"/>
        <w:ind w:left="0"/>
        <w:jc w:val="both"/>
      </w:pPr>
      <w:r>
        <w:rPr>
          <w:rFonts w:ascii="Times New Roman"/>
          <w:b w:val="false"/>
          <w:i w:val="false"/>
          <w:color w:val="000000"/>
          <w:sz w:val="28"/>
        </w:rPr>
        <w:t xml:space="preserve">
      2. Стороны могут заключить договор, как предусмотренный, так и не предусмотренный законодательством. </w:t>
      </w:r>
    </w:p>
    <w:bookmarkEnd w:id="1809"/>
    <w:bookmarkStart w:name="z804" w:id="1810"/>
    <w:p>
      <w:pPr>
        <w:spacing w:after="0"/>
        <w:ind w:left="0"/>
        <w:jc w:val="left"/>
      </w:pPr>
      <w:r>
        <w:rPr>
          <w:rFonts w:ascii="Times New Roman"/>
          <w:b/>
          <w:i w:val="false"/>
          <w:color w:val="000000"/>
        </w:rPr>
        <w:t xml:space="preserve"> Статья 381. Смешанный договор </w:t>
      </w:r>
    </w:p>
    <w:bookmarkEnd w:id="1810"/>
    <w:p>
      <w:pPr>
        <w:spacing w:after="0"/>
        <w:ind w:left="0"/>
        <w:jc w:val="both"/>
      </w:pPr>
      <w:r>
        <w:rPr>
          <w:rFonts w:ascii="Times New Roman"/>
          <w:b w:val="false"/>
          <w:i w:val="false"/>
          <w:color w:val="000000"/>
          <w:sz w:val="28"/>
        </w:rPr>
        <w:t xml:space="preserve">
      Стороны могут заключить договор, в котором содержатся элементы различных договоров, предусмотренных законодательством (смешанный договор). К отношениям сторон по смешанному договору применяется в соответствующих частях законодательство о договорах, элементы которых содержатся в смешанном договоре, если иное не вытекает из соглашения сторон или существа смешанного договора. </w:t>
      </w:r>
    </w:p>
    <w:bookmarkStart w:name="z806" w:id="1811"/>
    <w:p>
      <w:pPr>
        <w:spacing w:after="0"/>
        <w:ind w:left="0"/>
        <w:jc w:val="left"/>
      </w:pPr>
      <w:r>
        <w:rPr>
          <w:rFonts w:ascii="Times New Roman"/>
          <w:b/>
          <w:i w:val="false"/>
          <w:color w:val="000000"/>
        </w:rPr>
        <w:t xml:space="preserve"> Статья 382. Определение условий договора </w:t>
      </w:r>
    </w:p>
    <w:bookmarkEnd w:id="1811"/>
    <w:bookmarkStart w:name="z1801" w:id="1812"/>
    <w:p>
      <w:pPr>
        <w:spacing w:after="0"/>
        <w:ind w:left="0"/>
        <w:jc w:val="both"/>
      </w:pPr>
      <w:r>
        <w:rPr>
          <w:rFonts w:ascii="Times New Roman"/>
          <w:b w:val="false"/>
          <w:i w:val="false"/>
          <w:color w:val="000000"/>
          <w:sz w:val="28"/>
        </w:rPr>
        <w:t xml:space="preserve">
      1. Условия договора определяются по усмотрению сторон, кроме случаев, когда содержание соответствующего условия предписано законодательством. </w:t>
      </w:r>
    </w:p>
    <w:bookmarkEnd w:id="1812"/>
    <w:p>
      <w:pPr>
        <w:spacing w:after="0"/>
        <w:ind w:left="0"/>
        <w:jc w:val="both"/>
      </w:pPr>
      <w:r>
        <w:rPr>
          <w:rFonts w:ascii="Times New Roman"/>
          <w:b w:val="false"/>
          <w:i w:val="false"/>
          <w:color w:val="000000"/>
          <w:sz w:val="28"/>
        </w:rPr>
        <w:t xml:space="preserve">
      В случаях, когда условие договора предусмотрено нормой, которая в соответствии с законодательством действует, если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 </w:t>
      </w:r>
    </w:p>
    <w:bookmarkStart w:name="z1802" w:id="1813"/>
    <w:p>
      <w:pPr>
        <w:spacing w:after="0"/>
        <w:ind w:left="0"/>
        <w:jc w:val="both"/>
      </w:pPr>
      <w:r>
        <w:rPr>
          <w:rFonts w:ascii="Times New Roman"/>
          <w:b w:val="false"/>
          <w:i w:val="false"/>
          <w:color w:val="000000"/>
          <w:sz w:val="28"/>
        </w:rPr>
        <w:t xml:space="preserve">
      2. Если условие договора не определено сторонами или диспозитивной нормой, соответствующие условия определяются обычаями делового оборота, применимыми к отношениям сторон. </w:t>
      </w:r>
    </w:p>
    <w:bookmarkEnd w:id="1813"/>
    <w:bookmarkStart w:name="z808" w:id="1814"/>
    <w:p>
      <w:pPr>
        <w:spacing w:after="0"/>
        <w:ind w:left="0"/>
        <w:jc w:val="left"/>
      </w:pPr>
      <w:r>
        <w:rPr>
          <w:rFonts w:ascii="Times New Roman"/>
          <w:b/>
          <w:i w:val="false"/>
          <w:color w:val="000000"/>
        </w:rPr>
        <w:t xml:space="preserve"> Статья 383. Договор и законодательство </w:t>
      </w:r>
    </w:p>
    <w:bookmarkEnd w:id="1814"/>
    <w:bookmarkStart w:name="z1803" w:id="1815"/>
    <w:p>
      <w:pPr>
        <w:spacing w:after="0"/>
        <w:ind w:left="0"/>
        <w:jc w:val="both"/>
      </w:pPr>
      <w:r>
        <w:rPr>
          <w:rFonts w:ascii="Times New Roman"/>
          <w:b w:val="false"/>
          <w:i w:val="false"/>
          <w:color w:val="000000"/>
          <w:sz w:val="28"/>
        </w:rPr>
        <w:t xml:space="preserve">
      1. Договор должен соответствовать обязательным для сторон правилам, установленным законодательством (императивным нормам), действующим в момент его заключения. </w:t>
      </w:r>
    </w:p>
    <w:bookmarkEnd w:id="1815"/>
    <w:bookmarkStart w:name="z1804" w:id="1816"/>
    <w:p>
      <w:pPr>
        <w:spacing w:after="0"/>
        <w:ind w:left="0"/>
        <w:jc w:val="both"/>
      </w:pPr>
      <w:r>
        <w:rPr>
          <w:rFonts w:ascii="Times New Roman"/>
          <w:b w:val="false"/>
          <w:i w:val="false"/>
          <w:color w:val="000000"/>
          <w:sz w:val="28"/>
        </w:rPr>
        <w:t xml:space="preserve">
      2. Если после заключения договора законодательством устанавливаются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законодательством установлено, что его действие распространяется на отношения, возникшие из ранее заключенных договоров. </w:t>
      </w:r>
    </w:p>
    <w:bookmarkEnd w:id="1816"/>
    <w:bookmarkStart w:name="z810" w:id="1817"/>
    <w:p>
      <w:pPr>
        <w:spacing w:after="0"/>
        <w:ind w:left="0"/>
        <w:jc w:val="left"/>
      </w:pPr>
      <w:r>
        <w:rPr>
          <w:rFonts w:ascii="Times New Roman"/>
          <w:b/>
          <w:i w:val="false"/>
          <w:color w:val="000000"/>
        </w:rPr>
        <w:t xml:space="preserve"> Статья 384. Возмездный и безвозмездный договор </w:t>
      </w:r>
    </w:p>
    <w:bookmarkEnd w:id="1817"/>
    <w:bookmarkStart w:name="z1805" w:id="1818"/>
    <w:p>
      <w:pPr>
        <w:spacing w:after="0"/>
        <w:ind w:left="0"/>
        <w:jc w:val="both"/>
      </w:pPr>
      <w:r>
        <w:rPr>
          <w:rFonts w:ascii="Times New Roman"/>
          <w:b w:val="false"/>
          <w:i w:val="false"/>
          <w:color w:val="000000"/>
          <w:sz w:val="28"/>
        </w:rPr>
        <w:t xml:space="preserve">
      1. Договор, по которому сторона должна получить плату или иное встречное предоставление за исполнение своих обязанностей, является возмездным. </w:t>
      </w:r>
    </w:p>
    <w:bookmarkEnd w:id="1818"/>
    <w:bookmarkStart w:name="z1806" w:id="1819"/>
    <w:p>
      <w:pPr>
        <w:spacing w:after="0"/>
        <w:ind w:left="0"/>
        <w:jc w:val="both"/>
      </w:pPr>
      <w:r>
        <w:rPr>
          <w:rFonts w:ascii="Times New Roman"/>
          <w:b w:val="false"/>
          <w:i w:val="false"/>
          <w:color w:val="000000"/>
          <w:sz w:val="28"/>
        </w:rPr>
        <w:t xml:space="preserve">
      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 </w:t>
      </w:r>
    </w:p>
    <w:bookmarkEnd w:id="1819"/>
    <w:bookmarkStart w:name="z1807" w:id="1820"/>
    <w:p>
      <w:pPr>
        <w:spacing w:after="0"/>
        <w:ind w:left="0"/>
        <w:jc w:val="both"/>
      </w:pPr>
      <w:r>
        <w:rPr>
          <w:rFonts w:ascii="Times New Roman"/>
          <w:b w:val="false"/>
          <w:i w:val="false"/>
          <w:color w:val="000000"/>
          <w:sz w:val="28"/>
        </w:rPr>
        <w:t xml:space="preserve">
      3. Договор предполагается возмездным, если из законодательства, содержания или существа договора не вытекает иное. </w:t>
      </w:r>
    </w:p>
    <w:bookmarkEnd w:id="1820"/>
    <w:bookmarkStart w:name="z812" w:id="1821"/>
    <w:p>
      <w:pPr>
        <w:spacing w:after="0"/>
        <w:ind w:left="0"/>
        <w:jc w:val="left"/>
      </w:pPr>
      <w:r>
        <w:rPr>
          <w:rFonts w:ascii="Times New Roman"/>
          <w:b/>
          <w:i w:val="false"/>
          <w:color w:val="000000"/>
        </w:rPr>
        <w:t xml:space="preserve"> Статья 385. Цена</w:t>
      </w:r>
    </w:p>
    <w:bookmarkEnd w:id="1821"/>
    <w:bookmarkStart w:name="z1808" w:id="1822"/>
    <w:p>
      <w:pPr>
        <w:spacing w:after="0"/>
        <w:ind w:left="0"/>
        <w:jc w:val="both"/>
      </w:pPr>
      <w:r>
        <w:rPr>
          <w:rFonts w:ascii="Times New Roman"/>
          <w:b w:val="false"/>
          <w:i w:val="false"/>
          <w:color w:val="000000"/>
          <w:sz w:val="28"/>
        </w:rPr>
        <w:t xml:space="preserve">
      1. Исполнение договора оплачивается по цене, установленной соглашением сторон. </w:t>
      </w:r>
    </w:p>
    <w:bookmarkEnd w:id="1822"/>
    <w:p>
      <w:pPr>
        <w:spacing w:after="0"/>
        <w:ind w:left="0"/>
        <w:jc w:val="both"/>
      </w:pPr>
      <w:r>
        <w:rPr>
          <w:rFonts w:ascii="Times New Roman"/>
          <w:b w:val="false"/>
          <w:i w:val="false"/>
          <w:color w:val="000000"/>
          <w:sz w:val="28"/>
        </w:rPr>
        <w:t xml:space="preserve">
      В предусмотренных законодательными актами случаях применяются цены (тарифы, расценки, ставки и т.п.), устанавливаемые или регулируемые уполномоченными на то государственными органами. </w:t>
      </w:r>
    </w:p>
    <w:bookmarkStart w:name="z1809" w:id="1823"/>
    <w:p>
      <w:pPr>
        <w:spacing w:after="0"/>
        <w:ind w:left="0"/>
        <w:jc w:val="both"/>
      </w:pPr>
      <w:r>
        <w:rPr>
          <w:rFonts w:ascii="Times New Roman"/>
          <w:b w:val="false"/>
          <w:i w:val="false"/>
          <w:color w:val="000000"/>
          <w:sz w:val="28"/>
        </w:rPr>
        <w:t xml:space="preserve">
      2. Изменение цены после заключения договора допускается в случаях и на условиях, предусмотренных договором, законодательными актами либо в установленном законодательными актами порядке. </w:t>
      </w:r>
    </w:p>
    <w:bookmarkEnd w:id="1823"/>
    <w:bookmarkStart w:name="z1810" w:id="1824"/>
    <w:p>
      <w:pPr>
        <w:spacing w:after="0"/>
        <w:ind w:left="0"/>
        <w:jc w:val="both"/>
      </w:pPr>
      <w:r>
        <w:rPr>
          <w:rFonts w:ascii="Times New Roman"/>
          <w:b w:val="false"/>
          <w:i w:val="false"/>
          <w:color w:val="000000"/>
          <w:sz w:val="28"/>
        </w:rPr>
        <w:t xml:space="preserve">
      3. В случаях, когда в возмездном договоре цена не предусмотрена и не может быть определена исходя из условий договора, считается, что исполнение договора должно быть произведено по цене, которая в момент заключения договора при сравнимых обстоятельствах обычно взималась за аналогичные товары, работы или услуги. </w:t>
      </w:r>
    </w:p>
    <w:bookmarkEnd w:id="1824"/>
    <w:bookmarkStart w:name="z814" w:id="1825"/>
    <w:p>
      <w:pPr>
        <w:spacing w:after="0"/>
        <w:ind w:left="0"/>
        <w:jc w:val="left"/>
      </w:pPr>
      <w:r>
        <w:rPr>
          <w:rFonts w:ascii="Times New Roman"/>
          <w:b/>
          <w:i w:val="false"/>
          <w:color w:val="000000"/>
        </w:rPr>
        <w:t xml:space="preserve"> Статья 386. Действие договора</w:t>
      </w:r>
    </w:p>
    <w:bookmarkEnd w:id="1825"/>
    <w:bookmarkStart w:name="z1811" w:id="1826"/>
    <w:p>
      <w:pPr>
        <w:spacing w:after="0"/>
        <w:ind w:left="0"/>
        <w:jc w:val="both"/>
      </w:pPr>
      <w:r>
        <w:rPr>
          <w:rFonts w:ascii="Times New Roman"/>
          <w:b w:val="false"/>
          <w:i w:val="false"/>
          <w:color w:val="000000"/>
          <w:sz w:val="28"/>
        </w:rPr>
        <w:t>
      1. Договор вступает в силу и становится обязательным для сторон с момента его заключения (</w:t>
      </w:r>
      <w:r>
        <w:rPr>
          <w:rFonts w:ascii="Times New Roman"/>
          <w:b w:val="false"/>
          <w:i w:val="false"/>
          <w:color w:val="000000"/>
          <w:sz w:val="28"/>
        </w:rPr>
        <w:t>статья 393</w:t>
      </w:r>
      <w:r>
        <w:rPr>
          <w:rFonts w:ascii="Times New Roman"/>
          <w:b w:val="false"/>
          <w:i w:val="false"/>
          <w:color w:val="000000"/>
          <w:sz w:val="28"/>
        </w:rPr>
        <w:t xml:space="preserve"> настоящего Кодекса). </w:t>
      </w:r>
    </w:p>
    <w:bookmarkEnd w:id="1826"/>
    <w:bookmarkStart w:name="z1812" w:id="1827"/>
    <w:p>
      <w:pPr>
        <w:spacing w:after="0"/>
        <w:ind w:left="0"/>
        <w:jc w:val="both"/>
      </w:pPr>
      <w:r>
        <w:rPr>
          <w:rFonts w:ascii="Times New Roman"/>
          <w:b w:val="false"/>
          <w:i w:val="false"/>
          <w:color w:val="000000"/>
          <w:sz w:val="28"/>
        </w:rPr>
        <w:t xml:space="preserve">
      2. Стороны вправе установить, что условия заключенного ими договора применяются к их отношениям, возникшим до заключения договора. </w:t>
      </w:r>
    </w:p>
    <w:bookmarkEnd w:id="1827"/>
    <w:bookmarkStart w:name="z1813" w:id="1828"/>
    <w:p>
      <w:pPr>
        <w:spacing w:after="0"/>
        <w:ind w:left="0"/>
        <w:jc w:val="both"/>
      </w:pPr>
      <w:r>
        <w:rPr>
          <w:rFonts w:ascii="Times New Roman"/>
          <w:b w:val="false"/>
          <w:i w:val="false"/>
          <w:color w:val="000000"/>
          <w:sz w:val="28"/>
        </w:rPr>
        <w:t xml:space="preserve">
      3. Если законодательством или договором предусмотрен срок действия договора, окончание этого срока влечет прекращение обязательств сторон по договору. </w:t>
      </w:r>
    </w:p>
    <w:bookmarkEnd w:id="1828"/>
    <w:p>
      <w:pPr>
        <w:spacing w:after="0"/>
        <w:ind w:left="0"/>
        <w:jc w:val="both"/>
      </w:pPr>
      <w:r>
        <w:rPr>
          <w:rFonts w:ascii="Times New Roman"/>
          <w:b w:val="false"/>
          <w:i w:val="false"/>
          <w:color w:val="000000"/>
          <w:sz w:val="28"/>
        </w:rPr>
        <w:t xml:space="preserve">
      Договор, в котором отсутствует указание на срок его действия, признается действующим до определенного в нем момента окончания исполнения сторонами обязательства. </w:t>
      </w:r>
    </w:p>
    <w:bookmarkStart w:name="z1814" w:id="1829"/>
    <w:p>
      <w:pPr>
        <w:spacing w:after="0"/>
        <w:ind w:left="0"/>
        <w:jc w:val="both"/>
      </w:pPr>
      <w:r>
        <w:rPr>
          <w:rFonts w:ascii="Times New Roman"/>
          <w:b w:val="false"/>
          <w:i w:val="false"/>
          <w:color w:val="000000"/>
          <w:sz w:val="28"/>
        </w:rPr>
        <w:t xml:space="preserve">
      4. Окончание срока действия договора не освобождает стороны от ответственности за его нарушение, имевшее место до истечения этого срока. </w:t>
      </w:r>
    </w:p>
    <w:bookmarkEnd w:id="1829"/>
    <w:bookmarkStart w:name="z816" w:id="1830"/>
    <w:p>
      <w:pPr>
        <w:spacing w:after="0"/>
        <w:ind w:left="0"/>
        <w:jc w:val="left"/>
      </w:pPr>
      <w:r>
        <w:rPr>
          <w:rFonts w:ascii="Times New Roman"/>
          <w:b/>
          <w:i w:val="false"/>
          <w:color w:val="000000"/>
        </w:rPr>
        <w:t xml:space="preserve"> Статья 387. Публичный договор</w:t>
      </w:r>
    </w:p>
    <w:bookmarkEnd w:id="1830"/>
    <w:bookmarkStart w:name="z1815" w:id="1831"/>
    <w:p>
      <w:pPr>
        <w:spacing w:after="0"/>
        <w:ind w:left="0"/>
        <w:jc w:val="both"/>
      </w:pPr>
      <w:r>
        <w:rPr>
          <w:rFonts w:ascii="Times New Roman"/>
          <w:b w:val="false"/>
          <w:i w:val="false"/>
          <w:color w:val="000000"/>
          <w:sz w:val="28"/>
        </w:rPr>
        <w:t>
      1. Публичным договором признается договор, заключенный лицом, осуществляющим предпринимательскую деятельность, и устанавливающий его обязанности по продаже товаров, выполнению работ или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тому подобное).</w:t>
      </w:r>
    </w:p>
    <w:bookmarkEnd w:id="1831"/>
    <w:p>
      <w:pPr>
        <w:spacing w:after="0"/>
        <w:ind w:left="0"/>
        <w:jc w:val="both"/>
      </w:pPr>
      <w:r>
        <w:rPr>
          <w:rFonts w:ascii="Times New Roman"/>
          <w:b w:val="false"/>
          <w:i w:val="false"/>
          <w:color w:val="000000"/>
          <w:sz w:val="28"/>
        </w:rPr>
        <w:t>
      Лицо, осуществляющее предпринимательскую деятельность, не вправе оказывать предпочтение одному лицу перед другим в отношении заключения публичного договора, кроме случаев, предусмотренных законодательными актами Республики Казахстан.</w:t>
      </w:r>
    </w:p>
    <w:bookmarkStart w:name="z1816" w:id="1832"/>
    <w:p>
      <w:pPr>
        <w:spacing w:after="0"/>
        <w:ind w:left="0"/>
        <w:jc w:val="both"/>
      </w:pPr>
      <w:r>
        <w:rPr>
          <w:rFonts w:ascii="Times New Roman"/>
          <w:b w:val="false"/>
          <w:i w:val="false"/>
          <w:color w:val="000000"/>
          <w:sz w:val="28"/>
        </w:rPr>
        <w:t xml:space="preserve">
      2. Цена товаров, работ и услуг, а также иные условия публичного договора устанавливаются одинаковыми для всех потребителей, за исключением случаев, когда законодательством допускается предоставление льгот для отдельных категорий потребителей. </w:t>
      </w:r>
    </w:p>
    <w:bookmarkEnd w:id="1832"/>
    <w:bookmarkStart w:name="z1817" w:id="1833"/>
    <w:p>
      <w:pPr>
        <w:spacing w:after="0"/>
        <w:ind w:left="0"/>
        <w:jc w:val="both"/>
      </w:pPr>
      <w:r>
        <w:rPr>
          <w:rFonts w:ascii="Times New Roman"/>
          <w:b w:val="false"/>
          <w:i w:val="false"/>
          <w:color w:val="000000"/>
          <w:sz w:val="28"/>
        </w:rPr>
        <w:t xml:space="preserve">
      3. Отказ лица, осуществляющего предпринимательскую деятельность, от заключения публичного договора при наличии возможности предоставить потребителю соответствующие товары (работы, услуги) не допускается. </w:t>
      </w:r>
    </w:p>
    <w:bookmarkEnd w:id="1833"/>
    <w:p>
      <w:pPr>
        <w:spacing w:after="0"/>
        <w:ind w:left="0"/>
        <w:jc w:val="both"/>
      </w:pPr>
      <w:r>
        <w:rPr>
          <w:rFonts w:ascii="Times New Roman"/>
          <w:b w:val="false"/>
          <w:i w:val="false"/>
          <w:color w:val="000000"/>
          <w:sz w:val="28"/>
        </w:rPr>
        <w:t xml:space="preserve">
      При необоснованном уклонении лица, осуществляющего предпринимательскую деятельность, от заключения публичного договора применяются положения, предусмотренные </w:t>
      </w:r>
      <w:r>
        <w:rPr>
          <w:rFonts w:ascii="Times New Roman"/>
          <w:b w:val="false"/>
          <w:i w:val="false"/>
          <w:color w:val="000000"/>
          <w:sz w:val="28"/>
        </w:rPr>
        <w:t>пунктом 4</w:t>
      </w:r>
      <w:r>
        <w:rPr>
          <w:rFonts w:ascii="Times New Roman"/>
          <w:b w:val="false"/>
          <w:i w:val="false"/>
          <w:color w:val="000000"/>
          <w:sz w:val="28"/>
        </w:rPr>
        <w:t xml:space="preserve"> статьи 399 настоящего Кодекса.</w:t>
      </w:r>
    </w:p>
    <w:bookmarkStart w:name="z1818" w:id="1834"/>
    <w:p>
      <w:pPr>
        <w:spacing w:after="0"/>
        <w:ind w:left="0"/>
        <w:jc w:val="both"/>
      </w:pPr>
      <w:r>
        <w:rPr>
          <w:rFonts w:ascii="Times New Roman"/>
          <w:b w:val="false"/>
          <w:i w:val="false"/>
          <w:color w:val="000000"/>
          <w:sz w:val="28"/>
        </w:rPr>
        <w:t xml:space="preserve">
      4. В случаях, предусмотренных законодательными актами, Правительство Республики Казахстан может издавать правила, обязательные для сторон при заключении и исполнении публичных договоров (типовые договоры, положения и т.п.). </w:t>
      </w:r>
    </w:p>
    <w:bookmarkEnd w:id="1834"/>
    <w:bookmarkStart w:name="z1819" w:id="1835"/>
    <w:p>
      <w:pPr>
        <w:spacing w:after="0"/>
        <w:ind w:left="0"/>
        <w:jc w:val="both"/>
      </w:pPr>
      <w:r>
        <w:rPr>
          <w:rFonts w:ascii="Times New Roman"/>
          <w:b w:val="false"/>
          <w:i w:val="false"/>
          <w:color w:val="000000"/>
          <w:sz w:val="28"/>
        </w:rPr>
        <w:t xml:space="preserve">
      5. Условия публичного договора, не соответствующие требованиям, установленным </w:t>
      </w:r>
      <w:r>
        <w:rPr>
          <w:rFonts w:ascii="Times New Roman"/>
          <w:b w:val="false"/>
          <w:i w:val="false"/>
          <w:color w:val="000000"/>
          <w:sz w:val="28"/>
        </w:rPr>
        <w:t>пунктами 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настоящей статьи, ничтожны. </w:t>
      </w:r>
    </w:p>
    <w:bookmarkEnd w:id="18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387 с изменениями, внесенными законами РК от 11.07.1997 </w:t>
      </w:r>
      <w:r>
        <w:rPr>
          <w:rFonts w:ascii="Times New Roman"/>
          <w:b w:val="false"/>
          <w:i w:val="false"/>
          <w:color w:val="000000"/>
          <w:sz w:val="28"/>
        </w:rPr>
        <w:t>N 154</w:t>
      </w:r>
      <w:r>
        <w:rPr>
          <w:rFonts w:ascii="Times New Roman"/>
          <w:b w:val="false"/>
          <w:i w:val="false"/>
          <w:color w:val="ff0000"/>
          <w:sz w:val="28"/>
        </w:rPr>
        <w:t xml:space="preserve">;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18" w:id="1836"/>
    <w:p>
      <w:pPr>
        <w:spacing w:after="0"/>
        <w:ind w:left="0"/>
        <w:jc w:val="left"/>
      </w:pPr>
      <w:r>
        <w:rPr>
          <w:rFonts w:ascii="Times New Roman"/>
          <w:b/>
          <w:i w:val="false"/>
          <w:color w:val="000000"/>
        </w:rPr>
        <w:t xml:space="preserve"> Статья 388. Примерные условия договоров </w:t>
      </w:r>
    </w:p>
    <w:bookmarkEnd w:id="1836"/>
    <w:bookmarkStart w:name="z1820" w:id="1837"/>
    <w:p>
      <w:pPr>
        <w:spacing w:after="0"/>
        <w:ind w:left="0"/>
        <w:jc w:val="both"/>
      </w:pPr>
      <w:r>
        <w:rPr>
          <w:rFonts w:ascii="Times New Roman"/>
          <w:b w:val="false"/>
          <w:i w:val="false"/>
          <w:color w:val="000000"/>
          <w:sz w:val="28"/>
        </w:rPr>
        <w:t xml:space="preserve">
      1.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 </w:t>
      </w:r>
    </w:p>
    <w:bookmarkEnd w:id="1837"/>
    <w:bookmarkStart w:name="z1821" w:id="1838"/>
    <w:p>
      <w:pPr>
        <w:spacing w:after="0"/>
        <w:ind w:left="0"/>
        <w:jc w:val="both"/>
      </w:pPr>
      <w:r>
        <w:rPr>
          <w:rFonts w:ascii="Times New Roman"/>
          <w:b w:val="false"/>
          <w:i w:val="false"/>
          <w:color w:val="000000"/>
          <w:sz w:val="28"/>
        </w:rPr>
        <w:t xml:space="preserve">
      2. В случаях, когда в договоре не содержится отсылка к примерным условиям, такие примерные условия применяются к отношениям сторон в качестве обычаев делового оборота, если они отвечают требованиям, установленным </w:t>
      </w:r>
      <w:r>
        <w:rPr>
          <w:rFonts w:ascii="Times New Roman"/>
          <w:b w:val="false"/>
          <w:i w:val="false"/>
          <w:color w:val="000000"/>
          <w:sz w:val="28"/>
        </w:rPr>
        <w:t>статьями 3</w:t>
      </w:r>
      <w:r>
        <w:rPr>
          <w:rFonts w:ascii="Times New Roman"/>
          <w:b w:val="false"/>
          <w:i w:val="false"/>
          <w:color w:val="000000"/>
          <w:sz w:val="28"/>
        </w:rPr>
        <w:t xml:space="preserve"> и </w:t>
      </w:r>
      <w:r>
        <w:rPr>
          <w:rFonts w:ascii="Times New Roman"/>
          <w:b w:val="false"/>
          <w:i w:val="false"/>
          <w:color w:val="000000"/>
          <w:sz w:val="28"/>
        </w:rPr>
        <w:t>382</w:t>
      </w:r>
      <w:r>
        <w:rPr>
          <w:rFonts w:ascii="Times New Roman"/>
          <w:b w:val="false"/>
          <w:i w:val="false"/>
          <w:color w:val="000000"/>
          <w:sz w:val="28"/>
        </w:rPr>
        <w:t xml:space="preserve"> настоящего Кодекса. </w:t>
      </w:r>
    </w:p>
    <w:bookmarkEnd w:id="1838"/>
    <w:bookmarkStart w:name="z1822" w:id="1839"/>
    <w:p>
      <w:pPr>
        <w:spacing w:after="0"/>
        <w:ind w:left="0"/>
        <w:jc w:val="both"/>
      </w:pPr>
      <w:r>
        <w:rPr>
          <w:rFonts w:ascii="Times New Roman"/>
          <w:b w:val="false"/>
          <w:i w:val="false"/>
          <w:color w:val="000000"/>
          <w:sz w:val="28"/>
        </w:rPr>
        <w:t xml:space="preserve">
      3. Примерные условия могут быть изложены в форме примерного договора или иного документа, содержащего эти условия. </w:t>
      </w:r>
    </w:p>
    <w:bookmarkEnd w:id="1839"/>
    <w:bookmarkStart w:name="z820" w:id="1840"/>
    <w:p>
      <w:pPr>
        <w:spacing w:after="0"/>
        <w:ind w:left="0"/>
        <w:jc w:val="left"/>
      </w:pPr>
      <w:r>
        <w:rPr>
          <w:rFonts w:ascii="Times New Roman"/>
          <w:b/>
          <w:i w:val="false"/>
          <w:color w:val="000000"/>
        </w:rPr>
        <w:t xml:space="preserve"> Статья 389. Договор присоединения </w:t>
      </w:r>
    </w:p>
    <w:bookmarkEnd w:id="1840"/>
    <w:bookmarkStart w:name="z1823" w:id="1841"/>
    <w:p>
      <w:pPr>
        <w:spacing w:after="0"/>
        <w:ind w:left="0"/>
        <w:jc w:val="both"/>
      </w:pPr>
      <w:r>
        <w:rPr>
          <w:rFonts w:ascii="Times New Roman"/>
          <w:b w:val="false"/>
          <w:i w:val="false"/>
          <w:color w:val="000000"/>
          <w:sz w:val="28"/>
        </w:rPr>
        <w:t xml:space="preserve">
      1. Договором присоединения признается договор, условия которого определены одной из сторон в формулярах или иных стандартных формах и могут быть приняты другой стороной не иначе как путем присоединения к предложенному договору в целом. </w:t>
      </w:r>
    </w:p>
    <w:bookmarkEnd w:id="18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1-1 предусмотрено изменение Законом РК от 20.04.2023 </w:t>
      </w:r>
      <w:r>
        <w:rPr>
          <w:rFonts w:ascii="Times New Roman"/>
          <w:b w:val="false"/>
          <w:i w:val="false"/>
          <w:color w:val="ff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Законодательным актом Республики Казахстан о пенсионном обеспечении могут быть предусмотрены особенности заключения договора присоединения и требования к его содержанию.</w:t>
      </w:r>
    </w:p>
    <w:bookmarkStart w:name="z1824" w:id="1842"/>
    <w:p>
      <w:pPr>
        <w:spacing w:after="0"/>
        <w:ind w:left="0"/>
        <w:jc w:val="both"/>
      </w:pPr>
      <w:r>
        <w:rPr>
          <w:rFonts w:ascii="Times New Roman"/>
          <w:b w:val="false"/>
          <w:i w:val="false"/>
          <w:color w:val="000000"/>
          <w:sz w:val="28"/>
        </w:rPr>
        <w:t xml:space="preserve">
      2. Присоединившаяся к договору сторона вправе потребовать расторжения договора, если договор присоединения, хотя и не противоречит законодательству,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 </w:t>
      </w:r>
    </w:p>
    <w:bookmarkEnd w:id="1842"/>
    <w:bookmarkStart w:name="z1825" w:id="1843"/>
    <w:p>
      <w:pPr>
        <w:spacing w:after="0"/>
        <w:ind w:left="0"/>
        <w:jc w:val="both"/>
      </w:pPr>
      <w:r>
        <w:rPr>
          <w:rFonts w:ascii="Times New Roman"/>
          <w:b w:val="false"/>
          <w:i w:val="false"/>
          <w:color w:val="000000"/>
          <w:sz w:val="28"/>
        </w:rPr>
        <w:t xml:space="preserve">
      3. При наличии обстоятельств, предусмотренных в пункте 2 настоящей статьи, требование о расторжении договора, предъявленное стороной, присоединившейся к договору в связи с осуществлением своей предпринимательской деятельности, не подлежит удовлетворению, если присоединившаяся сторона знала или должна была знать, на каких условиях заключает договор. </w:t>
      </w:r>
    </w:p>
    <w:bookmarkEnd w:id="18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389 с изменением, внесенным Законом РК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822" w:id="1844"/>
    <w:p>
      <w:pPr>
        <w:spacing w:after="0"/>
        <w:ind w:left="0"/>
        <w:jc w:val="left"/>
      </w:pPr>
      <w:r>
        <w:rPr>
          <w:rFonts w:ascii="Times New Roman"/>
          <w:b/>
          <w:i w:val="false"/>
          <w:color w:val="000000"/>
        </w:rPr>
        <w:t xml:space="preserve"> Статья 390. Предварительный договор</w:t>
      </w:r>
    </w:p>
    <w:bookmarkEnd w:id="1844"/>
    <w:bookmarkStart w:name="z1826" w:id="1845"/>
    <w:p>
      <w:pPr>
        <w:spacing w:after="0"/>
        <w:ind w:left="0"/>
        <w:jc w:val="both"/>
      </w:pPr>
      <w:r>
        <w:rPr>
          <w:rFonts w:ascii="Times New Roman"/>
          <w:b w:val="false"/>
          <w:i w:val="false"/>
          <w:color w:val="000000"/>
          <w:sz w:val="28"/>
        </w:rPr>
        <w:t xml:space="preserve">
      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 </w:t>
      </w:r>
    </w:p>
    <w:bookmarkEnd w:id="1845"/>
    <w:bookmarkStart w:name="z1827" w:id="1846"/>
    <w:p>
      <w:pPr>
        <w:spacing w:after="0"/>
        <w:ind w:left="0"/>
        <w:jc w:val="both"/>
      </w:pPr>
      <w:r>
        <w:rPr>
          <w:rFonts w:ascii="Times New Roman"/>
          <w:b w:val="false"/>
          <w:i w:val="false"/>
          <w:color w:val="000000"/>
          <w:sz w:val="28"/>
        </w:rPr>
        <w:t>
      2. Предварительный договор заключается в форме, установленной законодательством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bookmarkEnd w:id="1846"/>
    <w:bookmarkStart w:name="z1828" w:id="1847"/>
    <w:p>
      <w:pPr>
        <w:spacing w:after="0"/>
        <w:ind w:left="0"/>
        <w:jc w:val="both"/>
      </w:pPr>
      <w:r>
        <w:rPr>
          <w:rFonts w:ascii="Times New Roman"/>
          <w:b w:val="false"/>
          <w:i w:val="false"/>
          <w:color w:val="000000"/>
          <w:sz w:val="28"/>
        </w:rPr>
        <w:t xml:space="preserve">
      3. Предварительный договор должен содержать условия, позволяющие установить предмет, а также другие существенные условия основного договора. </w:t>
      </w:r>
    </w:p>
    <w:bookmarkEnd w:id="1847"/>
    <w:bookmarkStart w:name="z1829" w:id="1848"/>
    <w:p>
      <w:pPr>
        <w:spacing w:after="0"/>
        <w:ind w:left="0"/>
        <w:jc w:val="both"/>
      </w:pPr>
      <w:r>
        <w:rPr>
          <w:rFonts w:ascii="Times New Roman"/>
          <w:b w:val="false"/>
          <w:i w:val="false"/>
          <w:color w:val="000000"/>
          <w:sz w:val="28"/>
        </w:rPr>
        <w:t xml:space="preserve">
      4. В предварительном договоре указывается срок, в который стороны обязуются заключить основной договор. </w:t>
      </w:r>
    </w:p>
    <w:bookmarkEnd w:id="1848"/>
    <w:p>
      <w:pPr>
        <w:spacing w:after="0"/>
        <w:ind w:left="0"/>
        <w:jc w:val="both"/>
      </w:pPr>
      <w:r>
        <w:rPr>
          <w:rFonts w:ascii="Times New Roman"/>
          <w:b w:val="false"/>
          <w:i w:val="false"/>
          <w:color w:val="000000"/>
          <w:sz w:val="28"/>
        </w:rPr>
        <w:t xml:space="preserve">
      Если такой срок в предварительном договоре не определен, предусмотренный им договор подлежит заключению в течение года с момента заключения предварительного договора. </w:t>
      </w:r>
    </w:p>
    <w:bookmarkStart w:name="z1830" w:id="1849"/>
    <w:p>
      <w:pPr>
        <w:spacing w:after="0"/>
        <w:ind w:left="0"/>
        <w:jc w:val="both"/>
      </w:pPr>
      <w:r>
        <w:rPr>
          <w:rFonts w:ascii="Times New Roman"/>
          <w:b w:val="false"/>
          <w:i w:val="false"/>
          <w:color w:val="000000"/>
          <w:sz w:val="28"/>
        </w:rPr>
        <w:t xml:space="preserve">
      5. В случаях, когда сторона, заключившая предварительный договор, уклоняется от заключения предусмотренного им договора, она обязана возместить другой стороне вызванные этим убытки, если иное не предусмотрено законодательством или договором. </w:t>
      </w:r>
    </w:p>
    <w:bookmarkEnd w:id="1849"/>
    <w:bookmarkStart w:name="z1831" w:id="1850"/>
    <w:p>
      <w:pPr>
        <w:spacing w:after="0"/>
        <w:ind w:left="0"/>
        <w:jc w:val="both"/>
      </w:pPr>
      <w:r>
        <w:rPr>
          <w:rFonts w:ascii="Times New Roman"/>
          <w:b w:val="false"/>
          <w:i w:val="false"/>
          <w:color w:val="000000"/>
          <w:sz w:val="28"/>
        </w:rPr>
        <w:t xml:space="preserve">
      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 </w:t>
      </w:r>
    </w:p>
    <w:bookmarkEnd w:id="1850"/>
    <w:bookmarkStart w:name="z1832" w:id="1851"/>
    <w:p>
      <w:pPr>
        <w:spacing w:after="0"/>
        <w:ind w:left="0"/>
        <w:jc w:val="both"/>
      </w:pPr>
      <w:r>
        <w:rPr>
          <w:rFonts w:ascii="Times New Roman"/>
          <w:b w:val="false"/>
          <w:i w:val="false"/>
          <w:color w:val="000000"/>
          <w:sz w:val="28"/>
        </w:rPr>
        <w:t xml:space="preserve">
      7. Протокол о намерениях (договор о намерениях), если в нем прямо не предусмотрены намерения сторон придать ему силу предварительного договора, не является гражданско-правовым договором, и неисполнение его не влечет за собой юридических последствий. </w:t>
      </w:r>
    </w:p>
    <w:bookmarkEnd w:id="18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390 с изменениями, внесенными законами РК от 02.03.1998 </w:t>
      </w:r>
      <w:r>
        <w:rPr>
          <w:rFonts w:ascii="Times New Roman"/>
          <w:b w:val="false"/>
          <w:i w:val="false"/>
          <w:color w:val="000000"/>
          <w:sz w:val="28"/>
        </w:rPr>
        <w:t>N 211</w:t>
      </w:r>
      <w:r>
        <w:rPr>
          <w:rFonts w:ascii="Times New Roman"/>
          <w:b w:val="false"/>
          <w:i w:val="false"/>
          <w:color w:val="ff0000"/>
          <w:sz w:val="28"/>
        </w:rPr>
        <w:t xml:space="preserve">;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3" w:id="1852"/>
    <w:p>
      <w:pPr>
        <w:spacing w:after="0"/>
        <w:ind w:left="0"/>
        <w:jc w:val="left"/>
      </w:pPr>
      <w:r>
        <w:rPr>
          <w:rFonts w:ascii="Times New Roman"/>
          <w:b/>
          <w:i w:val="false"/>
          <w:color w:val="000000"/>
        </w:rPr>
        <w:t xml:space="preserve"> Статья 391. Договор в пользу третьего лица </w:t>
      </w:r>
    </w:p>
    <w:bookmarkEnd w:id="1852"/>
    <w:bookmarkStart w:name="z1833" w:id="1853"/>
    <w:p>
      <w:pPr>
        <w:spacing w:after="0"/>
        <w:ind w:left="0"/>
        <w:jc w:val="both"/>
      </w:pPr>
      <w:r>
        <w:rPr>
          <w:rFonts w:ascii="Times New Roman"/>
          <w:b w:val="false"/>
          <w:i w:val="false"/>
          <w:color w:val="000000"/>
          <w:sz w:val="28"/>
        </w:rPr>
        <w:t xml:space="preserve">
      1. Договором в пользу третьего лица признается договор, в котором стороны установили, что должник обязан произвести исполнение не кредитору, a третьему лицу, указанному или не указанному в договоре и имеющему право требовать от должника исполнения обязательства в свою пользу. </w:t>
      </w:r>
    </w:p>
    <w:bookmarkEnd w:id="1853"/>
    <w:bookmarkStart w:name="z1834" w:id="1854"/>
    <w:p>
      <w:pPr>
        <w:spacing w:after="0"/>
        <w:ind w:left="0"/>
        <w:jc w:val="both"/>
      </w:pPr>
      <w:r>
        <w:rPr>
          <w:rFonts w:ascii="Times New Roman"/>
          <w:b w:val="false"/>
          <w:i w:val="false"/>
          <w:color w:val="000000"/>
          <w:sz w:val="28"/>
        </w:rPr>
        <w:t xml:space="preserve">
      2. Если иное не предусмотрено законодательством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 </w:t>
      </w:r>
    </w:p>
    <w:bookmarkEnd w:id="1854"/>
    <w:bookmarkStart w:name="z1835" w:id="1855"/>
    <w:p>
      <w:pPr>
        <w:spacing w:after="0"/>
        <w:ind w:left="0"/>
        <w:jc w:val="both"/>
      </w:pPr>
      <w:r>
        <w:rPr>
          <w:rFonts w:ascii="Times New Roman"/>
          <w:b w:val="false"/>
          <w:i w:val="false"/>
          <w:color w:val="000000"/>
          <w:sz w:val="28"/>
        </w:rPr>
        <w:t xml:space="preserve">
      3. Должник в договоре вправе выдвигать против требования третьего лица возражения, которые он мог бы выдвинуть против кредитора. </w:t>
      </w:r>
    </w:p>
    <w:bookmarkEnd w:id="1855"/>
    <w:bookmarkStart w:name="z1837" w:id="1856"/>
    <w:p>
      <w:pPr>
        <w:spacing w:after="0"/>
        <w:ind w:left="0"/>
        <w:jc w:val="both"/>
      </w:pPr>
      <w:r>
        <w:rPr>
          <w:rFonts w:ascii="Times New Roman"/>
          <w:b w:val="false"/>
          <w:i w:val="false"/>
          <w:color w:val="000000"/>
          <w:sz w:val="28"/>
        </w:rPr>
        <w:t xml:space="preserve">
      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законодательству и договору. </w:t>
      </w:r>
    </w:p>
    <w:bookmarkEnd w:id="1856"/>
    <w:bookmarkStart w:name="z1889" w:id="1857"/>
    <w:p>
      <w:pPr>
        <w:spacing w:after="0"/>
        <w:ind w:left="0"/>
        <w:jc w:val="both"/>
      </w:pPr>
      <w:r>
        <w:rPr>
          <w:rFonts w:ascii="Times New Roman"/>
          <w:b w:val="false"/>
          <w:i w:val="false"/>
          <w:color w:val="000000"/>
          <w:sz w:val="28"/>
        </w:rPr>
        <w:t>
      5. С момента выражения третьим лицом намерения воспользоваться своим правом по договору и до момента отказа третьего лица от своего права кредитор вправе требовать от должника лишь исполнения обязательства в пользу третьего лица в соответствии с условиями договора.</w:t>
      </w:r>
    </w:p>
    <w:bookmarkEnd w:id="18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391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825" w:id="1858"/>
    <w:p>
      <w:pPr>
        <w:spacing w:after="0"/>
        <w:ind w:left="0"/>
        <w:jc w:val="left"/>
      </w:pPr>
      <w:r>
        <w:rPr>
          <w:rFonts w:ascii="Times New Roman"/>
          <w:b/>
          <w:i w:val="false"/>
          <w:color w:val="000000"/>
        </w:rPr>
        <w:t xml:space="preserve"> Статья 392. Толкование договора </w:t>
      </w:r>
    </w:p>
    <w:bookmarkEnd w:id="1858"/>
    <w:bookmarkStart w:name="z1838" w:id="1859"/>
    <w:p>
      <w:pPr>
        <w:spacing w:after="0"/>
        <w:ind w:left="0"/>
        <w:jc w:val="both"/>
      </w:pPr>
      <w:r>
        <w:rPr>
          <w:rFonts w:ascii="Times New Roman"/>
          <w:b w:val="false"/>
          <w:i w:val="false"/>
          <w:color w:val="000000"/>
          <w:sz w:val="28"/>
        </w:rPr>
        <w:t xml:space="preserve">
      1. 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 </w:t>
      </w:r>
    </w:p>
    <w:bookmarkEnd w:id="1859"/>
    <w:bookmarkStart w:name="z1839" w:id="1860"/>
    <w:p>
      <w:pPr>
        <w:spacing w:after="0"/>
        <w:ind w:left="0"/>
        <w:jc w:val="both"/>
      </w:pPr>
      <w:r>
        <w:rPr>
          <w:rFonts w:ascii="Times New Roman"/>
          <w:b w:val="false"/>
          <w:i w:val="false"/>
          <w:color w:val="000000"/>
          <w:sz w:val="28"/>
        </w:rPr>
        <w:t xml:space="preserve">
      2. Если правила, содержащиеся в пункте первом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делового оборота, последующее поведение сторон. </w:t>
      </w:r>
    </w:p>
    <w:bookmarkEnd w:id="1860"/>
    <w:bookmarkStart w:name="z827" w:id="1861"/>
    <w:p>
      <w:pPr>
        <w:spacing w:after="0"/>
        <w:ind w:left="0"/>
        <w:jc w:val="left"/>
      </w:pPr>
      <w:r>
        <w:rPr>
          <w:rFonts w:ascii="Times New Roman"/>
          <w:b/>
          <w:i w:val="false"/>
          <w:color w:val="000000"/>
        </w:rPr>
        <w:t xml:space="preserve"> Глава 23. Заключение договора</w:t>
      </w:r>
    </w:p>
    <w:bookmarkEnd w:id="1861"/>
    <w:bookmarkStart w:name="z829" w:id="1862"/>
    <w:p>
      <w:pPr>
        <w:spacing w:after="0"/>
        <w:ind w:left="0"/>
        <w:jc w:val="left"/>
      </w:pPr>
      <w:r>
        <w:rPr>
          <w:rFonts w:ascii="Times New Roman"/>
          <w:b/>
          <w:i w:val="false"/>
          <w:color w:val="000000"/>
        </w:rPr>
        <w:t xml:space="preserve"> Статья 393. Существенные условия договора </w:t>
      </w:r>
    </w:p>
    <w:bookmarkEnd w:id="1862"/>
    <w:bookmarkStart w:name="z1840" w:id="1863"/>
    <w:p>
      <w:pPr>
        <w:spacing w:after="0"/>
        <w:ind w:left="0"/>
        <w:jc w:val="both"/>
      </w:pPr>
      <w:r>
        <w:rPr>
          <w:rFonts w:ascii="Times New Roman"/>
          <w:b w:val="false"/>
          <w:i w:val="false"/>
          <w:color w:val="000000"/>
          <w:sz w:val="28"/>
        </w:rPr>
        <w:t xml:space="preserve">
      1. Договор считается заключенным, когда между сторонами, в требуемой в подлежащих случаях форме, достигнуто соглашение по всем существенным его условиям. </w:t>
      </w:r>
    </w:p>
    <w:bookmarkEnd w:id="1863"/>
    <w:p>
      <w:pPr>
        <w:spacing w:after="0"/>
        <w:ind w:left="0"/>
        <w:jc w:val="both"/>
      </w:pPr>
      <w:r>
        <w:rPr>
          <w:rFonts w:ascii="Times New Roman"/>
          <w:b w:val="false"/>
          <w:i w:val="false"/>
          <w:color w:val="000000"/>
          <w:sz w:val="28"/>
        </w:rPr>
        <w:t xml:space="preserve">
      Существенными являются условия о предмете договора, условия, которые признаны существенными законодательством или необходимы для договоров данного вида, а также все те условия, относительно которых по заявлению одной из сторон должно быть достигнуто соглашение. </w:t>
      </w:r>
    </w:p>
    <w:bookmarkStart w:name="z1841" w:id="1864"/>
    <w:p>
      <w:pPr>
        <w:spacing w:after="0"/>
        <w:ind w:left="0"/>
        <w:jc w:val="both"/>
      </w:pPr>
      <w:r>
        <w:rPr>
          <w:rFonts w:ascii="Times New Roman"/>
          <w:b w:val="false"/>
          <w:i w:val="false"/>
          <w:color w:val="000000"/>
          <w:sz w:val="28"/>
        </w:rPr>
        <w:t xml:space="preserve">
      2. Если в соответствии с законодательными актами для заключения договора необходима передача имущества, договор считается заключенным с момента передачи соответствующего имущества. </w:t>
      </w:r>
    </w:p>
    <w:bookmarkEnd w:id="1864"/>
    <w:bookmarkStart w:name="z831" w:id="1865"/>
    <w:p>
      <w:pPr>
        <w:spacing w:after="0"/>
        <w:ind w:left="0"/>
        <w:jc w:val="left"/>
      </w:pPr>
      <w:r>
        <w:rPr>
          <w:rFonts w:ascii="Times New Roman"/>
          <w:b/>
          <w:i w:val="false"/>
          <w:color w:val="000000"/>
        </w:rPr>
        <w:t xml:space="preserve"> Статья 394. Форма договора </w:t>
      </w:r>
    </w:p>
    <w:bookmarkEnd w:id="1865"/>
    <w:bookmarkStart w:name="z1842" w:id="1866"/>
    <w:p>
      <w:pPr>
        <w:spacing w:after="0"/>
        <w:ind w:left="0"/>
        <w:jc w:val="both"/>
      </w:pPr>
      <w:r>
        <w:rPr>
          <w:rFonts w:ascii="Times New Roman"/>
          <w:b w:val="false"/>
          <w:i w:val="false"/>
          <w:color w:val="000000"/>
          <w:sz w:val="28"/>
        </w:rPr>
        <w:t xml:space="preserve">
      1. Если стороны условились заключить договор в определенной форме, он считается заключенным с момента придания ему условленной формы, хотя бы по законодательству для данного вида договоров эта форма и не требовалась. </w:t>
      </w:r>
    </w:p>
    <w:bookmarkEnd w:id="1866"/>
    <w:bookmarkStart w:name="z1843" w:id="1867"/>
    <w:p>
      <w:pPr>
        <w:spacing w:after="0"/>
        <w:ind w:left="0"/>
        <w:jc w:val="both"/>
      </w:pPr>
      <w:r>
        <w:rPr>
          <w:rFonts w:ascii="Times New Roman"/>
          <w:b w:val="false"/>
          <w:i w:val="false"/>
          <w:color w:val="000000"/>
          <w:sz w:val="28"/>
        </w:rPr>
        <w:t xml:space="preserve">
      2. Письменная форма договора считается соблюденной, если письменное предложение заключить договор принято в порядке, предусмотренном </w:t>
      </w:r>
      <w:r>
        <w:rPr>
          <w:rFonts w:ascii="Times New Roman"/>
          <w:b w:val="false"/>
          <w:i w:val="false"/>
          <w:color w:val="000000"/>
          <w:sz w:val="28"/>
        </w:rPr>
        <w:t>пунктом 3</w:t>
      </w:r>
      <w:r>
        <w:rPr>
          <w:rFonts w:ascii="Times New Roman"/>
          <w:b w:val="false"/>
          <w:i w:val="false"/>
          <w:color w:val="000000"/>
          <w:sz w:val="28"/>
        </w:rPr>
        <w:t xml:space="preserve"> статьи 396 настоящего Кодекса. </w:t>
      </w:r>
    </w:p>
    <w:bookmarkEnd w:id="1867"/>
    <w:bookmarkStart w:name="z833" w:id="1868"/>
    <w:p>
      <w:pPr>
        <w:spacing w:after="0"/>
        <w:ind w:left="0"/>
        <w:jc w:val="left"/>
      </w:pPr>
      <w:r>
        <w:rPr>
          <w:rFonts w:ascii="Times New Roman"/>
          <w:b/>
          <w:i w:val="false"/>
          <w:color w:val="000000"/>
        </w:rPr>
        <w:t xml:space="preserve"> Статья 395. Оферта </w:t>
      </w:r>
    </w:p>
    <w:bookmarkEnd w:id="1868"/>
    <w:bookmarkStart w:name="z1844" w:id="1869"/>
    <w:p>
      <w:pPr>
        <w:spacing w:after="0"/>
        <w:ind w:left="0"/>
        <w:jc w:val="both"/>
      </w:pPr>
      <w:r>
        <w:rPr>
          <w:rFonts w:ascii="Times New Roman"/>
          <w:b w:val="false"/>
          <w:i w:val="false"/>
          <w:color w:val="000000"/>
          <w:sz w:val="28"/>
        </w:rPr>
        <w:t xml:space="preserve">
      1. Офертой признается предложение о заключении договора, сделанное одному или нескольким конкретным лицам, если оно достаточно определенно и выражает намерение лица, сделавшего предложение, считать себя связанным в случае его принятия (акцепта). Предложение является достаточно определенным, если в нем указаны существенные условия договора или порядок их определения. </w:t>
      </w:r>
    </w:p>
    <w:bookmarkEnd w:id="1869"/>
    <w:bookmarkStart w:name="z1845" w:id="1870"/>
    <w:p>
      <w:pPr>
        <w:spacing w:after="0"/>
        <w:ind w:left="0"/>
        <w:jc w:val="both"/>
      </w:pPr>
      <w:r>
        <w:rPr>
          <w:rFonts w:ascii="Times New Roman"/>
          <w:b w:val="false"/>
          <w:i w:val="false"/>
          <w:color w:val="000000"/>
          <w:sz w:val="28"/>
        </w:rPr>
        <w:t xml:space="preserve">
      2. Оферта связывает направившее ее лицо с момента ее получения адресатом. </w:t>
      </w:r>
    </w:p>
    <w:bookmarkEnd w:id="1870"/>
    <w:p>
      <w:pPr>
        <w:spacing w:after="0"/>
        <w:ind w:left="0"/>
        <w:jc w:val="both"/>
      </w:pPr>
      <w:r>
        <w:rPr>
          <w:rFonts w:ascii="Times New Roman"/>
          <w:b w:val="false"/>
          <w:i w:val="false"/>
          <w:color w:val="000000"/>
          <w:sz w:val="28"/>
        </w:rPr>
        <w:t xml:space="preserve">
      Если извещение об отзыве оферты поступило ранее или одновременно с самой офертой, оферта считается не полученной. </w:t>
      </w:r>
    </w:p>
    <w:bookmarkStart w:name="z1846" w:id="1871"/>
    <w:p>
      <w:pPr>
        <w:spacing w:after="0"/>
        <w:ind w:left="0"/>
        <w:jc w:val="both"/>
      </w:pPr>
      <w:r>
        <w:rPr>
          <w:rFonts w:ascii="Times New Roman"/>
          <w:b w:val="false"/>
          <w:i w:val="false"/>
          <w:color w:val="000000"/>
          <w:sz w:val="28"/>
        </w:rPr>
        <w:t xml:space="preserve">
      3. 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 </w:t>
      </w:r>
    </w:p>
    <w:bookmarkEnd w:id="1871"/>
    <w:bookmarkStart w:name="z1847" w:id="1872"/>
    <w:p>
      <w:pPr>
        <w:spacing w:after="0"/>
        <w:ind w:left="0"/>
        <w:jc w:val="both"/>
      </w:pPr>
      <w:r>
        <w:rPr>
          <w:rFonts w:ascii="Times New Roman"/>
          <w:b w:val="false"/>
          <w:i w:val="false"/>
          <w:color w:val="000000"/>
          <w:sz w:val="28"/>
        </w:rPr>
        <w:t xml:space="preserve">
      4.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 </w:t>
      </w:r>
    </w:p>
    <w:bookmarkEnd w:id="1872"/>
    <w:bookmarkStart w:name="z1848" w:id="1873"/>
    <w:p>
      <w:pPr>
        <w:spacing w:after="0"/>
        <w:ind w:left="0"/>
        <w:jc w:val="both"/>
      </w:pPr>
      <w:r>
        <w:rPr>
          <w:rFonts w:ascii="Times New Roman"/>
          <w:b w:val="false"/>
          <w:i w:val="false"/>
          <w:color w:val="000000"/>
          <w:sz w:val="28"/>
        </w:rPr>
        <w:t xml:space="preserve">
      5.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 </w:t>
      </w:r>
    </w:p>
    <w:bookmarkEnd w:id="1873"/>
    <w:bookmarkStart w:name="z835" w:id="1874"/>
    <w:p>
      <w:pPr>
        <w:spacing w:after="0"/>
        <w:ind w:left="0"/>
        <w:jc w:val="left"/>
      </w:pPr>
      <w:r>
        <w:rPr>
          <w:rFonts w:ascii="Times New Roman"/>
          <w:b/>
          <w:i w:val="false"/>
          <w:color w:val="000000"/>
        </w:rPr>
        <w:t xml:space="preserve"> Статья 396. Акцепт </w:t>
      </w:r>
    </w:p>
    <w:bookmarkEnd w:id="1874"/>
    <w:bookmarkStart w:name="z1849" w:id="1875"/>
    <w:p>
      <w:pPr>
        <w:spacing w:after="0"/>
        <w:ind w:left="0"/>
        <w:jc w:val="both"/>
      </w:pPr>
      <w:r>
        <w:rPr>
          <w:rFonts w:ascii="Times New Roman"/>
          <w:b w:val="false"/>
          <w:i w:val="false"/>
          <w:color w:val="000000"/>
          <w:sz w:val="28"/>
        </w:rPr>
        <w:t xml:space="preserve">
      1. Акцептом признается ответ лица, которому адресована оферта, о ее принятии. </w:t>
      </w:r>
    </w:p>
    <w:bookmarkEnd w:id="1875"/>
    <w:p>
      <w:pPr>
        <w:spacing w:after="0"/>
        <w:ind w:left="0"/>
        <w:jc w:val="both"/>
      </w:pPr>
      <w:r>
        <w:rPr>
          <w:rFonts w:ascii="Times New Roman"/>
          <w:b w:val="false"/>
          <w:i w:val="false"/>
          <w:color w:val="000000"/>
          <w:sz w:val="28"/>
        </w:rPr>
        <w:t xml:space="preserve">
      Акцепт должен быть полным и безоговорочным. </w:t>
      </w:r>
    </w:p>
    <w:bookmarkStart w:name="z1850" w:id="1876"/>
    <w:p>
      <w:pPr>
        <w:spacing w:after="0"/>
        <w:ind w:left="0"/>
        <w:jc w:val="both"/>
      </w:pPr>
      <w:r>
        <w:rPr>
          <w:rFonts w:ascii="Times New Roman"/>
          <w:b w:val="false"/>
          <w:i w:val="false"/>
          <w:color w:val="000000"/>
          <w:sz w:val="28"/>
        </w:rPr>
        <w:t xml:space="preserve">
      2. Молчание не является акцептом, если иное не вытекает из законодательного акта, обычая делового оборота или из прежних деловых отношений сторон. </w:t>
      </w:r>
    </w:p>
    <w:bookmarkEnd w:id="1876"/>
    <w:bookmarkStart w:name="z1851" w:id="1877"/>
    <w:p>
      <w:pPr>
        <w:spacing w:after="0"/>
        <w:ind w:left="0"/>
        <w:jc w:val="both"/>
      </w:pPr>
      <w:r>
        <w:rPr>
          <w:rFonts w:ascii="Times New Roman"/>
          <w:b w:val="false"/>
          <w:i w:val="false"/>
          <w:color w:val="000000"/>
          <w:sz w:val="28"/>
        </w:rPr>
        <w:t xml:space="preserve">
      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т.д.) считается акцептом, если иное не предусмотрено законодательством или не указано в оферте. </w:t>
      </w:r>
    </w:p>
    <w:bookmarkEnd w:id="1877"/>
    <w:bookmarkStart w:name="z1852" w:id="1878"/>
    <w:p>
      <w:pPr>
        <w:spacing w:after="0"/>
        <w:ind w:left="0"/>
        <w:jc w:val="both"/>
      </w:pPr>
      <w:r>
        <w:rPr>
          <w:rFonts w:ascii="Times New Roman"/>
          <w:b w:val="false"/>
          <w:i w:val="false"/>
          <w:color w:val="000000"/>
          <w:sz w:val="28"/>
        </w:rPr>
        <w:t xml:space="preserve">
      4. Если извещение об отзыве акцепта поступило лицу, направившему оферту, ранее или одновременно с самим акцептом, акцепт считается не полученным. </w:t>
      </w:r>
    </w:p>
    <w:bookmarkEnd w:id="1878"/>
    <w:bookmarkStart w:name="z837" w:id="1879"/>
    <w:p>
      <w:pPr>
        <w:spacing w:after="0"/>
        <w:ind w:left="0"/>
        <w:jc w:val="left"/>
      </w:pPr>
      <w:r>
        <w:rPr>
          <w:rFonts w:ascii="Times New Roman"/>
          <w:b/>
          <w:i w:val="false"/>
          <w:color w:val="000000"/>
        </w:rPr>
        <w:t xml:space="preserve"> Статья 397. Порядок заключения договора </w:t>
      </w:r>
    </w:p>
    <w:bookmarkEnd w:id="1879"/>
    <w:bookmarkStart w:name="z1853" w:id="1880"/>
    <w:p>
      <w:pPr>
        <w:spacing w:after="0"/>
        <w:ind w:left="0"/>
        <w:jc w:val="both"/>
      </w:pPr>
      <w:r>
        <w:rPr>
          <w:rFonts w:ascii="Times New Roman"/>
          <w:b w:val="false"/>
          <w:i w:val="false"/>
          <w:color w:val="000000"/>
          <w:sz w:val="28"/>
        </w:rPr>
        <w:t xml:space="preserve">
      1. Когда оферта содержит срок для акцепта, договор считается заключенным, если акцепт получен лицом, направившим оферту, в пределах указанного в ней срока. </w:t>
      </w:r>
    </w:p>
    <w:bookmarkEnd w:id="1880"/>
    <w:bookmarkStart w:name="z1854" w:id="1881"/>
    <w:p>
      <w:pPr>
        <w:spacing w:after="0"/>
        <w:ind w:left="0"/>
        <w:jc w:val="both"/>
      </w:pPr>
      <w:r>
        <w:rPr>
          <w:rFonts w:ascii="Times New Roman"/>
          <w:b w:val="false"/>
          <w:i w:val="false"/>
          <w:color w:val="000000"/>
          <w:sz w:val="28"/>
        </w:rPr>
        <w:t>
      2. Когда письменная либо электронная оферта не содержит срока для акцепта, договор считается заключенным, если акцепт получен лицом, направившим оферту, до окончания срока, установленного законодательством, а если такой срок не установлен – в течение необходимого для этого времени.</w:t>
      </w:r>
    </w:p>
    <w:bookmarkEnd w:id="1881"/>
    <w:p>
      <w:pPr>
        <w:spacing w:after="0"/>
        <w:ind w:left="0"/>
        <w:jc w:val="both"/>
      </w:pPr>
      <w:r>
        <w:rPr>
          <w:rFonts w:ascii="Times New Roman"/>
          <w:b w:val="false"/>
          <w:i w:val="false"/>
          <w:color w:val="000000"/>
          <w:sz w:val="28"/>
        </w:rPr>
        <w:t xml:space="preserve">
      Когда оферта сделана устно без указания срока для акцепта, договор считается заключенным, если другая сторона немедленно заявила о ее акцепте. </w:t>
      </w:r>
    </w:p>
    <w:bookmarkStart w:name="z1855" w:id="1882"/>
    <w:p>
      <w:pPr>
        <w:spacing w:after="0"/>
        <w:ind w:left="0"/>
        <w:jc w:val="both"/>
      </w:pPr>
      <w:r>
        <w:rPr>
          <w:rFonts w:ascii="Times New Roman"/>
          <w:b w:val="false"/>
          <w:i w:val="false"/>
          <w:color w:val="000000"/>
          <w:sz w:val="28"/>
        </w:rPr>
        <w:t xml:space="preserve">
      3. 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 </w:t>
      </w:r>
    </w:p>
    <w:bookmarkEnd w:id="1882"/>
    <w:p>
      <w:pPr>
        <w:spacing w:after="0"/>
        <w:ind w:left="0"/>
        <w:jc w:val="both"/>
      </w:pPr>
      <w:r>
        <w:rPr>
          <w:rFonts w:ascii="Times New Roman"/>
          <w:b w:val="false"/>
          <w:i w:val="false"/>
          <w:color w:val="000000"/>
          <w:sz w:val="28"/>
        </w:rPr>
        <w:t xml:space="preserve">
      Если сторона, направившая оферту, немедленно сообщит другой стороне о принятии ее акцепта, полученного с опозданием, договор считается заключенным. </w:t>
      </w:r>
    </w:p>
    <w:bookmarkStart w:name="z1856" w:id="1883"/>
    <w:p>
      <w:pPr>
        <w:spacing w:after="0"/>
        <w:ind w:left="0"/>
        <w:jc w:val="both"/>
      </w:pPr>
      <w:r>
        <w:rPr>
          <w:rFonts w:ascii="Times New Roman"/>
          <w:b w:val="false"/>
          <w:i w:val="false"/>
          <w:color w:val="000000"/>
          <w:sz w:val="28"/>
        </w:rPr>
        <w:t xml:space="preserve">
      4. Ответ о согласии заключить договор на иных, чем предложено в оферте, условиях не является акцептом. </w:t>
      </w:r>
    </w:p>
    <w:bookmarkEnd w:id="1883"/>
    <w:p>
      <w:pPr>
        <w:spacing w:after="0"/>
        <w:ind w:left="0"/>
        <w:jc w:val="both"/>
      </w:pPr>
      <w:r>
        <w:rPr>
          <w:rFonts w:ascii="Times New Roman"/>
          <w:b w:val="false"/>
          <w:i w:val="false"/>
          <w:color w:val="000000"/>
          <w:sz w:val="28"/>
        </w:rPr>
        <w:t xml:space="preserve">
      Такой ответ признается отказом от оферты и в то же время новой офертой.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397 с изменением, внесенным Законом РК от 24.11.2015 </w:t>
      </w:r>
      <w:r>
        <w:rPr>
          <w:rFonts w:ascii="Times New Roman"/>
          <w:b w:val="false"/>
          <w:i w:val="false"/>
          <w:color w:val="000000"/>
          <w:sz w:val="28"/>
        </w:rPr>
        <w:t>№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bookmarkStart w:name="z839" w:id="1884"/>
    <w:p>
      <w:pPr>
        <w:spacing w:after="0"/>
        <w:ind w:left="0"/>
        <w:jc w:val="left"/>
      </w:pPr>
      <w:r>
        <w:rPr>
          <w:rFonts w:ascii="Times New Roman"/>
          <w:b/>
          <w:i w:val="false"/>
          <w:color w:val="000000"/>
        </w:rPr>
        <w:t xml:space="preserve"> Статья 398. Место заключения договора </w:t>
      </w:r>
    </w:p>
    <w:bookmarkEnd w:id="1884"/>
    <w:p>
      <w:pPr>
        <w:spacing w:after="0"/>
        <w:ind w:left="0"/>
        <w:jc w:val="both"/>
      </w:pPr>
      <w:r>
        <w:rPr>
          <w:rFonts w:ascii="Times New Roman"/>
          <w:b w:val="false"/>
          <w:i w:val="false"/>
          <w:color w:val="000000"/>
          <w:sz w:val="28"/>
        </w:rPr>
        <w:t xml:space="preserve">
      Если в договоре не указано место его заключения, договор признается заключенным в месте жительства гражданина или месте нахождения юридического лица, направившего оферту. </w:t>
      </w:r>
    </w:p>
    <w:bookmarkStart w:name="z840" w:id="1885"/>
    <w:p>
      <w:pPr>
        <w:spacing w:after="0"/>
        <w:ind w:left="0"/>
        <w:jc w:val="left"/>
      </w:pPr>
      <w:r>
        <w:rPr>
          <w:rFonts w:ascii="Times New Roman"/>
          <w:b/>
          <w:i w:val="false"/>
          <w:color w:val="000000"/>
        </w:rPr>
        <w:t xml:space="preserve"> Статья 399. Заключение договора в обязательном порядке </w:t>
      </w:r>
    </w:p>
    <w:bookmarkEnd w:id="1885"/>
    <w:bookmarkStart w:name="z1857" w:id="1886"/>
    <w:p>
      <w:pPr>
        <w:spacing w:after="0"/>
        <w:ind w:left="0"/>
        <w:jc w:val="both"/>
      </w:pPr>
      <w:r>
        <w:rPr>
          <w:rFonts w:ascii="Times New Roman"/>
          <w:b w:val="false"/>
          <w:i w:val="false"/>
          <w:color w:val="000000"/>
          <w:sz w:val="28"/>
        </w:rPr>
        <w:t xml:space="preserve">
      1. В случаях, когда в соответствии с настоящим Кодексом или иными законодательными актами заключение договора для одной из сторон обязательно, эта сторона должна направить другой стороне извещение об акцепте, либо об отказе от акцепта, или об акцепте оферты (проекта договора) на иных условиях (протокол разногласий к проекту договора) в течение тридцати дней со дня получения оферты, если иной срок не установлен законодательством либо не согласован сторонами. </w:t>
      </w:r>
    </w:p>
    <w:bookmarkEnd w:id="1886"/>
    <w:bookmarkStart w:name="z1858" w:id="1887"/>
    <w:p>
      <w:pPr>
        <w:spacing w:after="0"/>
        <w:ind w:left="0"/>
        <w:jc w:val="both"/>
      </w:pPr>
      <w:r>
        <w:rPr>
          <w:rFonts w:ascii="Times New Roman"/>
          <w:b w:val="false"/>
          <w:i w:val="false"/>
          <w:color w:val="000000"/>
          <w:sz w:val="28"/>
        </w:rPr>
        <w:t xml:space="preserve">
      2. Сторона, направившая оферту и получившая от стороны, для которой заключение договора обязательно, извещение об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 если законодательством об отдельных видах договоров не установлен иной срок. </w:t>
      </w:r>
    </w:p>
    <w:bookmarkEnd w:id="1887"/>
    <w:bookmarkStart w:name="z1859" w:id="1888"/>
    <w:p>
      <w:pPr>
        <w:spacing w:after="0"/>
        <w:ind w:left="0"/>
        <w:jc w:val="both"/>
      </w:pPr>
      <w:r>
        <w:rPr>
          <w:rFonts w:ascii="Times New Roman"/>
          <w:b w:val="false"/>
          <w:i w:val="false"/>
          <w:color w:val="000000"/>
          <w:sz w:val="28"/>
        </w:rPr>
        <w:t xml:space="preserve">
      3. В случаях, если на проект договора, направленный стороной, для которой заключение договора обязательно, в тридцатидневный срок получен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 </w:t>
      </w:r>
    </w:p>
    <w:bookmarkEnd w:id="1888"/>
    <w:p>
      <w:pPr>
        <w:spacing w:after="0"/>
        <w:ind w:left="0"/>
        <w:jc w:val="both"/>
      </w:pPr>
      <w:r>
        <w:rPr>
          <w:rFonts w:ascii="Times New Roman"/>
          <w:b w:val="false"/>
          <w:i w:val="false"/>
          <w:color w:val="000000"/>
          <w:sz w:val="28"/>
        </w:rPr>
        <w:t xml:space="preserve">
      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 если законодательством об отдельных видах договоров не установлено иное. </w:t>
      </w:r>
    </w:p>
    <w:bookmarkStart w:name="z1860" w:id="1889"/>
    <w:p>
      <w:pPr>
        <w:spacing w:after="0"/>
        <w:ind w:left="0"/>
        <w:jc w:val="both"/>
      </w:pPr>
      <w:r>
        <w:rPr>
          <w:rFonts w:ascii="Times New Roman"/>
          <w:b w:val="false"/>
          <w:i w:val="false"/>
          <w:color w:val="000000"/>
          <w:sz w:val="28"/>
        </w:rPr>
        <w:t xml:space="preserve">
      4. Если сторона, для которой в соответствии с настоящим Кодексом или иными законодательными актами заключение договора обязательно, уклоняется от его заключения, другая сторона вправе обратиться в суд с требованием о понуждении заключить договор. </w:t>
      </w:r>
    </w:p>
    <w:bookmarkEnd w:id="1889"/>
    <w:p>
      <w:pPr>
        <w:spacing w:after="0"/>
        <w:ind w:left="0"/>
        <w:jc w:val="both"/>
      </w:pPr>
      <w:r>
        <w:rPr>
          <w:rFonts w:ascii="Times New Roman"/>
          <w:b w:val="false"/>
          <w:i w:val="false"/>
          <w:color w:val="000000"/>
          <w:sz w:val="28"/>
        </w:rPr>
        <w:t xml:space="preserve">
      Сторона, необоснованно уклоняющаяся от заключения договора, должна возместить другой стороне убытки, вызванные отказом заключить договор. </w:t>
      </w:r>
    </w:p>
    <w:bookmarkStart w:name="z842" w:id="1890"/>
    <w:p>
      <w:pPr>
        <w:spacing w:after="0"/>
        <w:ind w:left="0"/>
        <w:jc w:val="left"/>
      </w:pPr>
      <w:r>
        <w:rPr>
          <w:rFonts w:ascii="Times New Roman"/>
          <w:b/>
          <w:i w:val="false"/>
          <w:color w:val="000000"/>
        </w:rPr>
        <w:t xml:space="preserve"> Статья 400. Преддоговорные споры </w:t>
      </w:r>
    </w:p>
    <w:bookmarkEnd w:id="1890"/>
    <w:p>
      <w:pPr>
        <w:spacing w:after="0"/>
        <w:ind w:left="0"/>
        <w:jc w:val="both"/>
      </w:pPr>
      <w:r>
        <w:rPr>
          <w:rFonts w:ascii="Times New Roman"/>
          <w:b w:val="false"/>
          <w:i w:val="false"/>
          <w:color w:val="000000"/>
          <w:sz w:val="28"/>
        </w:rPr>
        <w:t xml:space="preserve">
      В случаях, предусмотренных в пунктах 2 и 3 статьи 399 настоящего Кодекса, а также если разногласия, возникшие при заключении договора, были по соглашению сторон переданы на рассмотрение суда, условия договора, по которым у сторон имелись разногласия, определяются в соответствии с решением суда. </w:t>
      </w:r>
    </w:p>
    <w:bookmarkStart w:name="z844" w:id="1891"/>
    <w:p>
      <w:pPr>
        <w:spacing w:after="0"/>
        <w:ind w:left="0"/>
        <w:jc w:val="left"/>
      </w:pPr>
      <w:r>
        <w:rPr>
          <w:rFonts w:ascii="Times New Roman"/>
          <w:b/>
          <w:i w:val="false"/>
          <w:color w:val="000000"/>
        </w:rPr>
        <w:t xml:space="preserve"> Глава 24. Изменение и расторжение договора</w:t>
      </w:r>
    </w:p>
    <w:bookmarkEnd w:id="1891"/>
    <w:bookmarkStart w:name="z8255" w:id="1892"/>
    <w:p>
      <w:pPr>
        <w:spacing w:after="0"/>
        <w:ind w:left="0"/>
        <w:jc w:val="left"/>
      </w:pPr>
      <w:r>
        <w:rPr>
          <w:rFonts w:ascii="Times New Roman"/>
          <w:b/>
          <w:i w:val="false"/>
          <w:color w:val="000000"/>
        </w:rPr>
        <w:t xml:space="preserve"> Статья 401. Основания изменения и расторжения договора </w:t>
      </w:r>
    </w:p>
    <w:bookmarkEnd w:id="1892"/>
    <w:bookmarkStart w:name="z1861" w:id="1893"/>
    <w:p>
      <w:pPr>
        <w:spacing w:after="0"/>
        <w:ind w:left="0"/>
        <w:jc w:val="both"/>
      </w:pPr>
      <w:r>
        <w:rPr>
          <w:rFonts w:ascii="Times New Roman"/>
          <w:b w:val="false"/>
          <w:i w:val="false"/>
          <w:color w:val="000000"/>
          <w:sz w:val="28"/>
        </w:rPr>
        <w:t xml:space="preserve">
      1. Изменение и расторжение договора возможны по соглашению сторон, если иное не предусмотрено настоящим Кодексом, другими законодательными актами и договором. </w:t>
      </w:r>
    </w:p>
    <w:bookmarkEnd w:id="1893"/>
    <w:bookmarkStart w:name="z1862" w:id="1894"/>
    <w:p>
      <w:pPr>
        <w:spacing w:after="0"/>
        <w:ind w:left="0"/>
        <w:jc w:val="both"/>
      </w:pPr>
      <w:r>
        <w:rPr>
          <w:rFonts w:ascii="Times New Roman"/>
          <w:b w:val="false"/>
          <w:i w:val="false"/>
          <w:color w:val="000000"/>
          <w:sz w:val="28"/>
        </w:rPr>
        <w:t xml:space="preserve">
      2. По требованию одной из сторон договор может быть изменен или расторгнут по решению суда только: </w:t>
      </w:r>
    </w:p>
    <w:bookmarkEnd w:id="1894"/>
    <w:p>
      <w:pPr>
        <w:spacing w:after="0"/>
        <w:ind w:left="0"/>
        <w:jc w:val="both"/>
      </w:pPr>
      <w:r>
        <w:rPr>
          <w:rFonts w:ascii="Times New Roman"/>
          <w:b w:val="false"/>
          <w:i w:val="false"/>
          <w:color w:val="000000"/>
          <w:sz w:val="28"/>
        </w:rPr>
        <w:t xml:space="preserve">
      1) при существенном нарушении договора другой стороной; </w:t>
      </w:r>
    </w:p>
    <w:p>
      <w:pPr>
        <w:spacing w:after="0"/>
        <w:ind w:left="0"/>
        <w:jc w:val="both"/>
      </w:pPr>
      <w:r>
        <w:rPr>
          <w:rFonts w:ascii="Times New Roman"/>
          <w:b w:val="false"/>
          <w:i w:val="false"/>
          <w:color w:val="000000"/>
          <w:sz w:val="28"/>
        </w:rPr>
        <w:t xml:space="preserve">
      2) в иных случаях, предусмотренных настоящим Кодексом, другими законодательными актами или договором. </w:t>
      </w:r>
    </w:p>
    <w:p>
      <w:pPr>
        <w:spacing w:after="0"/>
        <w:ind w:left="0"/>
        <w:jc w:val="both"/>
      </w:pPr>
      <w:r>
        <w:rPr>
          <w:rFonts w:ascii="Times New Roman"/>
          <w:b w:val="false"/>
          <w:i w:val="false"/>
          <w:color w:val="000000"/>
          <w:sz w:val="28"/>
        </w:rPr>
        <w:t xml:space="preserve">
      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 </w:t>
      </w:r>
    </w:p>
    <w:bookmarkStart w:name="z1863" w:id="1895"/>
    <w:p>
      <w:pPr>
        <w:spacing w:after="0"/>
        <w:ind w:left="0"/>
        <w:jc w:val="both"/>
      </w:pPr>
      <w:r>
        <w:rPr>
          <w:rFonts w:ascii="Times New Roman"/>
          <w:b w:val="false"/>
          <w:i w:val="false"/>
          <w:color w:val="000000"/>
          <w:sz w:val="28"/>
        </w:rPr>
        <w:t xml:space="preserve">
      3. Договор считается измененным или расторгнутым в случае одностороннего отказа от исполнения договора (отказа от договора соответственно частично или полностью (статья 404 настоящего Кодекса). </w:t>
      </w:r>
    </w:p>
    <w:bookmarkEnd w:id="18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статьи 401 в новой редакции - </w:t>
      </w:r>
      <w:r>
        <w:rPr>
          <w:rFonts w:ascii="Times New Roman"/>
          <w:b w:val="false"/>
          <w:i w:val="false"/>
          <w:color w:val="000000"/>
          <w:sz w:val="28"/>
        </w:rPr>
        <w:t>Закон</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p>
    <w:bookmarkStart w:name="z655" w:id="1896"/>
    <w:p>
      <w:pPr>
        <w:spacing w:after="0"/>
        <w:ind w:left="0"/>
        <w:jc w:val="left"/>
      </w:pPr>
      <w:r>
        <w:rPr>
          <w:rFonts w:ascii="Times New Roman"/>
          <w:b/>
          <w:i w:val="false"/>
          <w:color w:val="000000"/>
        </w:rPr>
        <w:t xml:space="preserve"> Статья 402. Порядок изменения и расторжения договора</w:t>
      </w:r>
    </w:p>
    <w:bookmarkEnd w:id="1896"/>
    <w:bookmarkStart w:name="z1864" w:id="1897"/>
    <w:p>
      <w:pPr>
        <w:spacing w:after="0"/>
        <w:ind w:left="0"/>
        <w:jc w:val="both"/>
      </w:pPr>
      <w:r>
        <w:rPr>
          <w:rFonts w:ascii="Times New Roman"/>
          <w:b w:val="false"/>
          <w:i w:val="false"/>
          <w:color w:val="000000"/>
          <w:sz w:val="28"/>
        </w:rPr>
        <w:t xml:space="preserve">
      1. Соглашение об изменении и расторжении договора совершается в той же форме, что и договор, если из законодательства, договора или обычаев делового оборота не вытекает иное. </w:t>
      </w:r>
    </w:p>
    <w:bookmarkEnd w:id="1897"/>
    <w:bookmarkStart w:name="z1865" w:id="1898"/>
    <w:p>
      <w:pPr>
        <w:spacing w:after="0"/>
        <w:ind w:left="0"/>
        <w:jc w:val="both"/>
      </w:pPr>
      <w:r>
        <w:rPr>
          <w:rFonts w:ascii="Times New Roman"/>
          <w:b w:val="false"/>
          <w:i w:val="false"/>
          <w:color w:val="000000"/>
          <w:sz w:val="28"/>
        </w:rPr>
        <w:t xml:space="preserve">
      2. 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законодательством либо договором, а при его отсутствии - в тридцатидневный срок. </w:t>
      </w:r>
    </w:p>
    <w:bookmarkEnd w:id="1898"/>
    <w:bookmarkStart w:name="z8248" w:id="1899"/>
    <w:p>
      <w:pPr>
        <w:spacing w:after="0"/>
        <w:ind w:left="0"/>
        <w:jc w:val="left"/>
      </w:pPr>
      <w:r>
        <w:rPr>
          <w:rFonts w:ascii="Times New Roman"/>
          <w:b/>
          <w:i w:val="false"/>
          <w:color w:val="000000"/>
        </w:rPr>
        <w:t xml:space="preserve"> Статья 403. Последствия расторжения и изменения договора </w:t>
      </w:r>
    </w:p>
    <w:bookmarkEnd w:id="1899"/>
    <w:bookmarkStart w:name="z1866" w:id="1900"/>
    <w:p>
      <w:pPr>
        <w:spacing w:after="0"/>
        <w:ind w:left="0"/>
        <w:jc w:val="both"/>
      </w:pPr>
      <w:r>
        <w:rPr>
          <w:rFonts w:ascii="Times New Roman"/>
          <w:b w:val="false"/>
          <w:i w:val="false"/>
          <w:color w:val="000000"/>
          <w:sz w:val="28"/>
        </w:rPr>
        <w:t xml:space="preserve">
      1. При расторжении договора обязательства сторон прекращаются. </w:t>
      </w:r>
    </w:p>
    <w:bookmarkEnd w:id="1900"/>
    <w:bookmarkStart w:name="z1867" w:id="1901"/>
    <w:p>
      <w:pPr>
        <w:spacing w:after="0"/>
        <w:ind w:left="0"/>
        <w:jc w:val="both"/>
      </w:pPr>
      <w:r>
        <w:rPr>
          <w:rFonts w:ascii="Times New Roman"/>
          <w:b w:val="false"/>
          <w:i w:val="false"/>
          <w:color w:val="000000"/>
          <w:sz w:val="28"/>
        </w:rPr>
        <w:t xml:space="preserve">
      2. При изменении договора обязательства сторон продолжают действовать в измененном виде. </w:t>
      </w:r>
    </w:p>
    <w:bookmarkEnd w:id="1901"/>
    <w:bookmarkStart w:name="z1868" w:id="1902"/>
    <w:p>
      <w:pPr>
        <w:spacing w:after="0"/>
        <w:ind w:left="0"/>
        <w:jc w:val="both"/>
      </w:pPr>
      <w:r>
        <w:rPr>
          <w:rFonts w:ascii="Times New Roman"/>
          <w:b w:val="false"/>
          <w:i w:val="false"/>
          <w:color w:val="000000"/>
          <w:sz w:val="28"/>
        </w:rPr>
        <w:t xml:space="preserve">
      3. В случае расторжения или изменения договора обязательства считаются прекращенными или измененными с момента достижения соглашения сторон об изменении или расторжении договора, если иное не вытекает из соглашения сторон или характера изменения договора, а при расторжении или изменении договора в судебном порядке - с момента вступления в законную силу решения суда о расторжении или изменении договора. </w:t>
      </w:r>
    </w:p>
    <w:bookmarkEnd w:id="1902"/>
    <w:bookmarkStart w:name="z1869" w:id="1903"/>
    <w:p>
      <w:pPr>
        <w:spacing w:after="0"/>
        <w:ind w:left="0"/>
        <w:jc w:val="both"/>
      </w:pPr>
      <w:r>
        <w:rPr>
          <w:rFonts w:ascii="Times New Roman"/>
          <w:b w:val="false"/>
          <w:i w:val="false"/>
          <w:color w:val="000000"/>
          <w:sz w:val="28"/>
        </w:rPr>
        <w:t xml:space="preserve">
      4. Стороны не вправе требовать возвращения того, что было исполнено ими по обязательству до момента расторжения или изменения договора, если иное не установлено законодательными актами или соглашением сторон. </w:t>
      </w:r>
    </w:p>
    <w:bookmarkEnd w:id="1903"/>
    <w:bookmarkStart w:name="z1870" w:id="1904"/>
    <w:p>
      <w:pPr>
        <w:spacing w:after="0"/>
        <w:ind w:left="0"/>
        <w:jc w:val="both"/>
      </w:pPr>
      <w:r>
        <w:rPr>
          <w:rFonts w:ascii="Times New Roman"/>
          <w:b w:val="false"/>
          <w:i w:val="false"/>
          <w:color w:val="000000"/>
          <w:sz w:val="28"/>
        </w:rPr>
        <w:t xml:space="preserve">
      5. Если основанием для расторжения или изменения договора послужило существенное нарушение договора одной из сторон, другая сторона вправе требовать возмещения убытков, причиненных расторжением или изменением договора. </w:t>
      </w:r>
    </w:p>
    <w:bookmarkEnd w:id="19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403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p>
    <w:bookmarkStart w:name="z63" w:id="1905"/>
    <w:p>
      <w:pPr>
        <w:spacing w:after="0"/>
        <w:ind w:left="0"/>
        <w:jc w:val="left"/>
      </w:pPr>
      <w:r>
        <w:rPr>
          <w:rFonts w:ascii="Times New Roman"/>
          <w:b/>
          <w:i w:val="false"/>
          <w:color w:val="000000"/>
        </w:rPr>
        <w:t xml:space="preserve"> Статья 404. Односторонний отказ от исполнения договора (отказ от договора) </w:t>
      </w:r>
    </w:p>
    <w:bookmarkEnd w:id="1905"/>
    <w:bookmarkStart w:name="z1871" w:id="1906"/>
    <w:p>
      <w:pPr>
        <w:spacing w:after="0"/>
        <w:ind w:left="0"/>
        <w:jc w:val="both"/>
      </w:pPr>
      <w:r>
        <w:rPr>
          <w:rFonts w:ascii="Times New Roman"/>
          <w:b w:val="false"/>
          <w:i w:val="false"/>
          <w:color w:val="000000"/>
          <w:sz w:val="28"/>
        </w:rPr>
        <w:t xml:space="preserve">
      1. Односторонний отказ от исполнения договора (отказ от договора) допускается в случаях, предусмотренных настоящим Кодексом, иными законодательными актами или соглашением сторон. </w:t>
      </w:r>
    </w:p>
    <w:bookmarkEnd w:id="1906"/>
    <w:bookmarkStart w:name="z1872" w:id="1907"/>
    <w:p>
      <w:pPr>
        <w:spacing w:after="0"/>
        <w:ind w:left="0"/>
        <w:jc w:val="both"/>
      </w:pPr>
      <w:r>
        <w:rPr>
          <w:rFonts w:ascii="Times New Roman"/>
          <w:b w:val="false"/>
          <w:i w:val="false"/>
          <w:color w:val="000000"/>
          <w:sz w:val="28"/>
        </w:rPr>
        <w:t xml:space="preserve">
      2. Одна из сторон вправе отказаться от исполнения договора в случаях: </w:t>
      </w:r>
    </w:p>
    <w:bookmarkEnd w:id="1907"/>
    <w:p>
      <w:pPr>
        <w:spacing w:after="0"/>
        <w:ind w:left="0"/>
        <w:jc w:val="both"/>
      </w:pPr>
      <w:r>
        <w:rPr>
          <w:rFonts w:ascii="Times New Roman"/>
          <w:b w:val="false"/>
          <w:i w:val="false"/>
          <w:color w:val="000000"/>
          <w:sz w:val="28"/>
        </w:rPr>
        <w:t>
      1) невозможности исполнения обязательства, основанного на договоре (</w:t>
      </w:r>
      <w:r>
        <w:rPr>
          <w:rFonts w:ascii="Times New Roman"/>
          <w:b w:val="false"/>
          <w:i w:val="false"/>
          <w:color w:val="000000"/>
          <w:sz w:val="28"/>
        </w:rPr>
        <w:t>статья 374</w:t>
      </w:r>
      <w:r>
        <w:rPr>
          <w:rFonts w:ascii="Times New Roman"/>
          <w:b w:val="false"/>
          <w:i w:val="false"/>
          <w:color w:val="000000"/>
          <w:sz w:val="28"/>
        </w:rPr>
        <w:t xml:space="preserve"> настоящего Кодекса); </w:t>
      </w:r>
    </w:p>
    <w:p>
      <w:pPr>
        <w:spacing w:after="0"/>
        <w:ind w:left="0"/>
        <w:jc w:val="both"/>
      </w:pPr>
      <w:r>
        <w:rPr>
          <w:rFonts w:ascii="Times New Roman"/>
          <w:b w:val="false"/>
          <w:i w:val="false"/>
          <w:color w:val="000000"/>
          <w:sz w:val="28"/>
        </w:rPr>
        <w:t>
      2) признания в установленном порядке другой стороны банкротом, если иное не установлено законодательным актом Республики Казахстан о реабилитации и банкротстве;</w:t>
      </w:r>
    </w:p>
    <w:p>
      <w:pPr>
        <w:spacing w:after="0"/>
        <w:ind w:left="0"/>
        <w:jc w:val="both"/>
      </w:pPr>
      <w:r>
        <w:rPr>
          <w:rFonts w:ascii="Times New Roman"/>
          <w:b w:val="false"/>
          <w:i w:val="false"/>
          <w:color w:val="000000"/>
          <w:sz w:val="28"/>
        </w:rPr>
        <w:t xml:space="preserve">
      3) изменения или отмены акта государственного органа, на основании которого заключен договор. </w:t>
      </w:r>
    </w:p>
    <w:bookmarkStart w:name="z1873" w:id="1908"/>
    <w:p>
      <w:pPr>
        <w:spacing w:after="0"/>
        <w:ind w:left="0"/>
        <w:jc w:val="both"/>
      </w:pPr>
      <w:r>
        <w:rPr>
          <w:rFonts w:ascii="Times New Roman"/>
          <w:b w:val="false"/>
          <w:i w:val="false"/>
          <w:color w:val="000000"/>
          <w:sz w:val="28"/>
        </w:rPr>
        <w:t xml:space="preserve">
      3. Односторонний отказ от исполнения договора допускается в случаях, когда договор заключен без указания срока,если иное не предусмотрено законодательными актами или соглашением сторон. </w:t>
      </w:r>
    </w:p>
    <w:bookmarkEnd w:id="1908"/>
    <w:bookmarkStart w:name="z1874" w:id="1909"/>
    <w:p>
      <w:pPr>
        <w:spacing w:after="0"/>
        <w:ind w:left="0"/>
        <w:jc w:val="both"/>
      </w:pPr>
      <w:r>
        <w:rPr>
          <w:rFonts w:ascii="Times New Roman"/>
          <w:b w:val="false"/>
          <w:i w:val="false"/>
          <w:color w:val="000000"/>
          <w:sz w:val="28"/>
        </w:rPr>
        <w:t xml:space="preserve">
      4. В случае одностороннего отказа от исполнения договора сторона должна предупредить об этом другую сторону не позднее чем за месяц, если иное не предусмотрено настоящим Кодексом, другими законодательными актами или соглашением сторон. </w:t>
      </w:r>
    </w:p>
    <w:bookmarkEnd w:id="19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404 в редакции Закона РК от 02.03.1998 </w:t>
      </w:r>
      <w:r>
        <w:rPr>
          <w:rFonts w:ascii="Times New Roman"/>
          <w:b w:val="false"/>
          <w:i w:val="false"/>
          <w:color w:val="000000"/>
          <w:sz w:val="28"/>
        </w:rPr>
        <w:t>N 211</w:t>
      </w:r>
      <w:r>
        <w:rPr>
          <w:rFonts w:ascii="Times New Roman"/>
          <w:b w:val="false"/>
          <w:i w:val="false"/>
          <w:color w:val="ff0000"/>
          <w:sz w:val="28"/>
        </w:rPr>
        <w:t xml:space="preserve">; с изменением, внесенным Законом РК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36" w:id="1910"/>
    <w:p>
      <w:pPr>
        <w:spacing w:after="0"/>
        <w:ind w:left="0"/>
        <w:jc w:val="left"/>
      </w:pPr>
      <w:r>
        <w:rPr>
          <w:rFonts w:ascii="Times New Roman"/>
          <w:b/>
          <w:i w:val="false"/>
          <w:color w:val="000000"/>
        </w:rPr>
        <w:t xml:space="preserve"> Статья 405. Продление срока действия договора</w:t>
      </w:r>
    </w:p>
    <w:bookmarkEnd w:id="1910"/>
    <w:p>
      <w:pPr>
        <w:spacing w:after="0"/>
        <w:ind w:left="0"/>
        <w:jc w:val="both"/>
      </w:pPr>
      <w:r>
        <w:rPr>
          <w:rFonts w:ascii="Times New Roman"/>
          <w:b w:val="false"/>
          <w:i w:val="false"/>
          <w:color w:val="000000"/>
          <w:sz w:val="28"/>
        </w:rPr>
        <w:t xml:space="preserve">
      Стороны вправе продлить действие договора на новый срок. </w:t>
      </w:r>
    </w:p>
    <w:p>
      <w:pPr>
        <w:spacing w:after="0"/>
        <w:ind w:left="0"/>
        <w:jc w:val="both"/>
      </w:pPr>
      <w:r>
        <w:rPr>
          <w:rFonts w:ascii="Times New Roman"/>
          <w:b w:val="false"/>
          <w:i w:val="false"/>
          <w:color w:val="000000"/>
          <w:sz w:val="28"/>
        </w:rPr>
        <w:t xml:space="preserve">
      Продление срока действия договора производится по правилам </w:t>
      </w:r>
      <w:r>
        <w:rPr>
          <w:rFonts w:ascii="Times New Roman"/>
          <w:b w:val="false"/>
          <w:i w:val="false"/>
          <w:color w:val="000000"/>
          <w:sz w:val="28"/>
        </w:rPr>
        <w:t>статьи 397</w:t>
      </w:r>
      <w:r>
        <w:rPr>
          <w:rFonts w:ascii="Times New Roman"/>
          <w:b w:val="false"/>
          <w:i w:val="false"/>
          <w:color w:val="000000"/>
          <w:sz w:val="28"/>
        </w:rPr>
        <w:t xml:space="preserve"> настоящего Кодекса.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