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056b" w14:textId="08a056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14 марта 2018 года № 105. Зарегистрирован в Министерстве юстиции Республики Казахстан 16 марта 2018 года № 16618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подпунктом 2) 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15724, опубликован 9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заголовок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уровне";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 согласно приложению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Перечень</w:t>
      </w:r>
      <w:r>
        <w:rPr>
          <w:rFonts w:ascii="Consolas"/>
          <w:b w:val="false"/>
          <w:i w:val="false"/>
          <w:color w:val="000000"/>
          <w:sz w:val="20"/>
        </w:rPr>
        <w:t xml:space="preserve">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11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14 марта 2018 года № 105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августа 2017 года № 666</w:t>
            </w:r>
            <w:r>
              <w:br/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73"/>
        <w:gridCol w:w="795"/>
        <w:gridCol w:w="709"/>
        <w:gridCol w:w="198"/>
        <w:gridCol w:w="1879"/>
        <w:gridCol w:w="41"/>
        <w:gridCol w:w="3750"/>
        <w:gridCol w:w="221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 АТХ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1.Болезни системы кровообращения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Пациентам с высоким риском коронарных событий после стентирования, аортокоронарного шунтирования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I10-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I15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Метопролол, таблетка,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I50,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Болезни органов пищеварения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Даклатасвир,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J05AX14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J05АF07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L03AB10 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K50- K51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Язвенный колит, болезнь Крона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K25-K26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Болезни крови, кроветворных органов и отдельные нарушения, вовлекающие иммунный механизм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D45-47.9,D55-64.9, С81– С96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Гематологические заболевания, включая гемобластозы и апластическую анемию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Талидомид,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Метотрексат,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Клодроновая кислота,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2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Женщины фертильного возраста и дети до 18 лет,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B03AA07/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12 лет, состоящие на диспансерном учете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Железа сульфат, сироп, раствор,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2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D66-D68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D80- D89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Болезни эндокринной системы, расстройства питания и нарушения обмена веществ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2-3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A10BX11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 инсулинозависимого сахарного диабета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A10AB0l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3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Гипотиреоз/ Гипертиреоз/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Гипотиреоз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Гипертиреоз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Гипопаратиреоз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Е22.8; E30.1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3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Е55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1-го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Эргокальциферол, раствор масляный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А11СС01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Холекальциферол, раствор для приема внутрь масляный, капли оральные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А11СС05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Гепато–церебральная дистрофия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Е72.8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и 3 тип, вне зависимости от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4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E76.0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E76.1,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E76.2, E76.3,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E76.8 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</w:t>
            </w:r>
          </w:p>
          <w:bookmarkEnd w:id="4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А09АА02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Болезни костно-мышечной системы и соединительной ткани</w:t>
            </w:r>
          </w:p>
          <w:bookmarkEnd w:id="42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25.</w:t>
            </w:r>
          </w:p>
          <w:bookmarkEnd w:id="4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Дети, состоящиена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26.</w:t>
            </w:r>
          </w:p>
          <w:bookmarkEnd w:id="4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27.</w:t>
            </w:r>
          </w:p>
          <w:bookmarkEnd w:id="4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28.</w:t>
            </w:r>
          </w:p>
          <w:bookmarkEnd w:id="4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Болезни нервной системы</w:t>
            </w:r>
          </w:p>
          <w:bookmarkEnd w:id="47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29.</w:t>
            </w:r>
          </w:p>
          <w:bookmarkEnd w:id="4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30.</w:t>
            </w:r>
          </w:p>
          <w:bookmarkEnd w:id="49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Ремиттирующее течение и клинически-изолированный синдром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Ремиттирующее течение и вторично-прогредиентное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Ремиттирующее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31.</w:t>
            </w:r>
          </w:p>
          <w:bookmarkEnd w:id="5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32.</w:t>
            </w:r>
          </w:p>
          <w:bookmarkEnd w:id="5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G70.2 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33.</w:t>
            </w:r>
          </w:p>
          <w:bookmarkEnd w:id="5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Психические расстройства и расстройства поведения</w:t>
            </w:r>
          </w:p>
          <w:bookmarkEnd w:id="53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34.</w:t>
            </w:r>
          </w:p>
          <w:bookmarkEnd w:id="5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 Некоторые инфекционные и паразитарные болезни</w:t>
            </w:r>
          </w:p>
          <w:bookmarkEnd w:id="55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</w:t>
            </w:r>
          </w:p>
          <w:bookmarkEnd w:id="5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Рифампицин+Изониазид+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Пиразинамид+Этамбутол, таблетка,</w:t>
            </w:r>
          </w:p>
          <w:bookmarkEnd w:id="57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Рифампицин+Изониазид,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36.</w:t>
            </w:r>
          </w:p>
          <w:bookmarkEnd w:id="5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Эмтрицитабин+Тенофовир,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Зидовудин+Ламивудин, таблетка,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Лопинавир+Ритонавир, таблетка,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Абакавир+Ламивудин,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Абакавир+Ламивудин+Зидовудин,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Эмтрицитабин+Тенофовир+ Эфавиренз,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 Новообразования</w:t>
            </w:r>
          </w:p>
          <w:bookmarkEnd w:id="59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37.</w:t>
            </w:r>
          </w:p>
          <w:bookmarkEnd w:id="6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С00-С97, D00- D48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Клодроновая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Трастузумаб,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 Паллиативная помощь</w:t>
            </w:r>
          </w:p>
          <w:bookmarkEnd w:id="61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6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Пациентам с распространҰнными формами злокачественных новообразований, туберкулеза и ВИЧ- инфекции,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С07АА05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А06АD11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С03СА01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 Болезни органов дыхания</w:t>
            </w:r>
          </w:p>
          <w:bookmarkEnd w:id="63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39.</w:t>
            </w:r>
          </w:p>
          <w:bookmarkEnd w:id="6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J02/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J03/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J04/ J20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Острый фарингит/ тонзиллит/ бронхит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Парацетамол, суппозитории ректальные, раствор для орального применения, суспензия для орального применения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Ибупрофен,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М01АЕ01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40.</w:t>
            </w:r>
          </w:p>
          <w:bookmarkEnd w:id="6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J13-J16,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J18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18 лет,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Амоксициллин, таблетка;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41.</w:t>
            </w:r>
          </w:p>
          <w:bookmarkEnd w:id="6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42.</w:t>
            </w:r>
          </w:p>
          <w:bookmarkEnd w:id="6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капсулы с порошком для ингаляций в комплекте с ингалятором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 Состояние после пересадки органов и тканей</w:t>
            </w:r>
          </w:p>
          <w:bookmarkEnd w:id="68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43.</w:t>
            </w:r>
          </w:p>
          <w:bookmarkEnd w:id="69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Циклоспорин, капсула, раствор для приҰма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 Болезни мочеполовой системы</w:t>
            </w:r>
          </w:p>
          <w:bookmarkEnd w:id="7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44.</w:t>
            </w:r>
          </w:p>
          <w:bookmarkEnd w:id="7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45.</w:t>
            </w:r>
          </w:p>
          <w:bookmarkEnd w:id="7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програмный диализ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Метоксиполиэтиленгликоль-эпоэтина бета, раствор для внутривенных и подкожных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Изделия медицинского назначения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1.Болезни эндокринной системы</w:t>
            </w:r>
          </w:p>
          <w:bookmarkEnd w:id="74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7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E10-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Пациенты с сахарным диабетом на фоне терапии базальным инсулином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  <w:bookmarkEnd w:id="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Помпы инсулиновые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Инфузионный набор к помпам 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Резервуар 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2.Паллиативная помощь</w:t>
            </w:r>
          </w:p>
          <w:bookmarkEnd w:id="7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Пациентам с распространҰнными формами злокачественных новообразований, туберкулеза и ВИЧ- инфекции,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Болезни(состояния) периода новорожденности и детей до 1 года</w:t>
            </w:r>
          </w:p>
          <w:bookmarkEnd w:id="8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в возрасте от 0 до 28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по уходу за младенцем (аптечка новорожденного):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руководство по уходу за детьми раннего возраста в семье на казахском и русском языках в одном экземляре;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буклет: Национальный календарь прививок в одном экземляре;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водный термометр ((1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медицинский термометр 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стерильный бинт 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слизеотсос для носовых путей(1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крем детский 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 мыло детское 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 антисептик для рук (1 штука);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 оральные регидратационные соли - 2 упаковки;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 стерильная вата, 200 грамм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Специализированные лечебные продукты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1.Нарушения обмена веществ</w:t>
            </w:r>
          </w:p>
          <w:bookmarkEnd w:id="8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(Комида мед ФКУ - А формула+LCP (11,8 гр. белка на 100 гр.);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Комида мед ФКУ - В (31,1 гр. белка на 100 гр.); Комида мед ФКУ С - 45 (45 гр. белка на 100 гр.); ФКУ-3 (69 гр. белка в 100 г); Комида мед ФКУ С - 75 (75 гр. белка на 100 гр.); ФКУ-0 (13 г белка в 100 г);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ФКУ-1 (20 г белка в 100 г); РАМ-1 и РАМ-2 (75 г белка в 100 г);Изифен (16,8 гр. белка в 1 упаковке)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Болезни (состояния) периода новорожденности и детей до 1 года</w:t>
            </w:r>
          </w:p>
          <w:bookmarkEnd w:id="8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Абсолютные показания: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заболевания кормящей матери: ВИЧ-инфекция, активная форма туберкулеза;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усыновленные дети.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</w:tbl>
    <w:bookmarkStart w:name="z329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МКБ -10 – международный классификатор болезней десятого пересмотра</w:t>
      </w:r>
    </w:p>
    <w:bookmarkEnd w:id="87"/>
    <w:bookmarkStart w:name="z330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Код АТХ – анатомо-терапевтическо-химический код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