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6e0b" w14:textId="c1d6e0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28 апреля 2015 года № 281. Зарегистрирован в Министерстве юстиции Республики Казахстан 4 июня 2015 года № 11268.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пунктом 4-1 </w:t>
      </w:r>
      <w:r>
        <w:rPr>
          <w:rFonts w:ascii="Consolas"/>
          <w:b w:val="false"/>
          <w:i w:val="false"/>
          <w:color w:val="000000"/>
          <w:sz w:val="20"/>
        </w:rPr>
        <w:t>статьи 45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Правила оказания первичной медико-санитарной помощи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Правила прикрепления граждан к организациям первичной медико-санитарной помощи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течение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Казахстан. 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апреля 2015 года № 281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 оказания первичной медико-санитарной помощи</w:t>
      </w:r>
      <w:r>
        <w:br/>
      </w:r>
      <w:r>
        <w:rPr>
          <w:rFonts w:ascii="Consolas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главы 1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</w:p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Настоящие Правила первичной медико-санитарной помощи (далее - Правила) разработаны в соответствии с пунктом 4-1) </w:t>
      </w:r>
      <w:r>
        <w:rPr>
          <w:rFonts w:ascii="Consolas"/>
          <w:b w:val="false"/>
          <w:i w:val="false"/>
          <w:color w:val="000000"/>
          <w:sz w:val="20"/>
        </w:rPr>
        <w:t>статьи 45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18 сентября 2009 года "О здоровье народа и системе здравоохранения".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Настоящие Правила определяют порядок оказания первичной медико-санитарной помощи.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Первичная медико-санитарная помощь (далее - ПМСП) - доврачебная или квалифицированная медицинская помощь баз круглосуточного медицинского наблюдения, включающая комплекс доступных медицинских услуг, оказываемых на уровне человека, семьи и общества. 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ПМСП включает в себя: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охрану семьи, материнства, отцовства и детства, в том числе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планирование семьи;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обеспечение лекарственными средствами и изделиями медицинского назначения в рамках гарантированного объема бесплатной медицинской помощи (далее – ГОБМП) и медицинской помощи в системе обязательного социального медицинского страхования (далее – ОСМС) в соответствии с подпунктом 2) </w:t>
      </w:r>
      <w:r>
        <w:rPr>
          <w:rFonts w:ascii="Consolas"/>
          <w:b w:val="false"/>
          <w:i w:val="false"/>
          <w:color w:val="000000"/>
          <w:sz w:val="20"/>
        </w:rPr>
        <w:t>пункта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34 Кодекса Республики Казахстан от 18 сентября 2009 года "О здоровье народа и системе здравоохранения" и абзаца второго пункта 2 </w:t>
      </w:r>
      <w:r>
        <w:rPr>
          <w:rFonts w:ascii="Consolas"/>
          <w:b w:val="false"/>
          <w:i w:val="false"/>
          <w:color w:val="000000"/>
          <w:sz w:val="20"/>
        </w:rPr>
        <w:t>статьи 7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16 ноября 2015 года "Об обязательном социальном медицинском страховании;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профилактические мероприятия и выявление факторов риска;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</w:t>
      </w:r>
      <w:r>
        <w:rPr>
          <w:rFonts w:ascii="Consolas"/>
          <w:b w:val="false"/>
          <w:i w:val="false"/>
          <w:color w:val="000000"/>
          <w:sz w:val="20"/>
        </w:rPr>
        <w:t>скрининговые исследования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на раннее выявление заболеваний;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повышение уровня осведомленности населения о широко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распространенных патологических состояниях и формирование здорового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</w:t>
      </w:r>
      <w:r>
        <w:rPr>
          <w:rFonts w:ascii="Consolas"/>
          <w:b w:val="false"/>
          <w:i w:val="false"/>
          <w:color w:val="000000"/>
          <w:sz w:val="20"/>
        </w:rPr>
        <w:t>иммунизацию</w:t>
      </w:r>
      <w:r>
        <w:rPr>
          <w:rFonts w:ascii="Consolas"/>
          <w:b w:val="false"/>
          <w:i w:val="false"/>
          <w:color w:val="000000"/>
          <w:sz w:val="20"/>
        </w:rPr>
        <w:t xml:space="preserve"> против основных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</w:t>
      </w:r>
      <w:r>
        <w:rPr>
          <w:rFonts w:ascii="Consolas"/>
          <w:b w:val="false"/>
          <w:i w:val="false"/>
          <w:color w:val="000000"/>
          <w:sz w:val="20"/>
        </w:rPr>
        <w:t>гигиеническое обучение</w:t>
      </w:r>
      <w:r>
        <w:rPr>
          <w:rFonts w:ascii="Consolas"/>
          <w:b w:val="false"/>
          <w:i w:val="false"/>
          <w:color w:val="000000"/>
          <w:sz w:val="20"/>
        </w:rPr>
        <w:t xml:space="preserve"> населения и разъяснительную работу по безопасному водоснабжению и рациональному питанию населения;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санитарно-противоэпидемические (</w:t>
      </w:r>
      <w:r>
        <w:rPr>
          <w:rFonts w:ascii="Consolas"/>
          <w:b w:val="false"/>
          <w:i w:val="false"/>
          <w:color w:val="000000"/>
          <w:sz w:val="20"/>
        </w:rPr>
        <w:t>профилактические</w:t>
      </w:r>
      <w:r>
        <w:rPr>
          <w:rFonts w:ascii="Consolas"/>
          <w:b w:val="false"/>
          <w:i w:val="false"/>
          <w:color w:val="000000"/>
          <w:sz w:val="20"/>
        </w:rPr>
        <w:t xml:space="preserve">) </w:t>
      </w:r>
      <w:r>
        <w:rPr>
          <w:rFonts w:ascii="Consolas"/>
          <w:b w:val="false"/>
          <w:i w:val="false"/>
          <w:color w:val="000000"/>
          <w:sz w:val="20"/>
        </w:rPr>
        <w:t>мероприятия</w:t>
      </w:r>
      <w:r>
        <w:rPr>
          <w:rFonts w:ascii="Consolas"/>
          <w:b w:val="false"/>
          <w:i w:val="false"/>
          <w:color w:val="000000"/>
          <w:sz w:val="20"/>
        </w:rPr>
        <w:t xml:space="preserve"> в очагах инфекционных заболеваний.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4 с изменением, внесенным приказом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первичной медико-санитарной помощи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главы 2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</w:p>
    <w:bookmarkStart w:name="z1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Первичная медико-санитарная помощь оказывается специалистами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ПМСП (врач общей практики, участковый врач-терапевт (педиатр), участковая медицинская сестра (медицинская сестра общей практики), фельдшер, акушер 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</w:t>
      </w:r>
      <w:r>
        <w:rPr>
          <w:rFonts w:ascii="Consolas"/>
          <w:b w:val="false"/>
          <w:i w:val="false"/>
          <w:color w:val="000000"/>
          <w:sz w:val="20"/>
        </w:rPr>
        <w:t>медицинском пункте</w:t>
      </w:r>
      <w:r>
        <w:rPr>
          <w:rFonts w:ascii="Consolas"/>
          <w:b w:val="false"/>
          <w:i w:val="false"/>
          <w:color w:val="000000"/>
          <w:sz w:val="20"/>
        </w:rPr>
        <w:t xml:space="preserve">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</w:t>
      </w:r>
      <w:r>
        <w:rPr>
          <w:rFonts w:ascii="Consolas"/>
          <w:b w:val="false"/>
          <w:i w:val="false"/>
          <w:color w:val="000000"/>
          <w:sz w:val="20"/>
        </w:rPr>
        <w:t>фельдшерско-акушерском пункте</w:t>
      </w:r>
      <w:r>
        <w:rPr>
          <w:rFonts w:ascii="Consolas"/>
          <w:b w:val="false"/>
          <w:i w:val="false"/>
          <w:color w:val="000000"/>
          <w:sz w:val="20"/>
        </w:rPr>
        <w:t xml:space="preserve">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</w:t>
      </w:r>
      <w:r>
        <w:rPr>
          <w:rFonts w:ascii="Consolas"/>
          <w:b w:val="false"/>
          <w:i w:val="false"/>
          <w:color w:val="000000"/>
          <w:sz w:val="20"/>
        </w:rPr>
        <w:t>врачебной амбулатории</w:t>
      </w:r>
      <w:r>
        <w:rPr>
          <w:rFonts w:ascii="Consolas"/>
          <w:b w:val="false"/>
          <w:i w:val="false"/>
          <w:color w:val="000000"/>
          <w:sz w:val="20"/>
        </w:rPr>
        <w:t xml:space="preserve"> (Центр семейного здоровья);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</w:t>
      </w:r>
      <w:r>
        <w:rPr>
          <w:rFonts w:ascii="Consolas"/>
          <w:b w:val="false"/>
          <w:i w:val="false"/>
          <w:color w:val="000000"/>
          <w:sz w:val="20"/>
        </w:rPr>
        <w:t>поликлинике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5-1.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 Координацию работы ПМСП и центров в сфере формирования здорового образа жизни осуществляет Республиканское государственное предприятие на праве хозяйственного ведения "Национальный центр проблем формирования здорового образа жизни.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5-1 в соответствии с приказом Министра здравоохранения РК от 15.06.2017 </w:t>
      </w:r>
      <w:r>
        <w:rPr>
          <w:rFonts w:ascii="Consolas"/>
          <w:b w:val="false"/>
          <w:i w:val="false"/>
          <w:color w:val="ff0000"/>
          <w:sz w:val="20"/>
        </w:rPr>
        <w:t>№ 424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ПМСП оказывается также в условиях дневного стационара и на дому. 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участковый врач (врач общей практики).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Показаниями для обслуживания вызовов на дому являются: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острые болезненные состояния, не позволяющие пациенту самостоятельно посетить организацию ПМСП: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повышение температуры тела выше 38 градусов Цельсия;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повышение артериального давления с выраженными нарушениями самочувствия;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многократный жидкий стул;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сильные боли в позвоночнике и суставах нижних конечностей с   ограничением подвижности;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головокружение, сильная тошнота, рвота;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- II группы), параличи, парезы конечностей);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острые инфекционные заболевания, представляющие опасность для окружающих;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нетранспортабельность пациента;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обслуживание вызовов, переданных со станции скорой медицинской помощи, в часы работы организации ПМСП. </w:t>
      </w:r>
    </w:p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На уровне ПМСП оказываются следующие виды медицинских услуг: профилактические, диагностические, лечебные, по экспертизе временной нетрудоспособности.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9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Профилактические услуги включают: профилактические осмотры, иммунизацию, формирование и пропаганду здорового образа жизни, рекомендации по рациональному и здоровому питанию, планирование семьи, диспансеризацию и динамическое наблюдение, патронаж беременных, детей, в том числе новорожденных, социально-психологическое консультирование. 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Диагностические услуги включают: осмотр специалистом ПМСП, лабораторные и инструментальные исследования. 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Лечебные услуги включают: оказание экстренной и неотложной медицинской помощи, лечебные манипуляции в соответствии со стандартами в области здравоохранения, обеспечение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уровне. 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При оказании ПМСП проводится экспертиза временной нетрудоспособности. Экспертиза временной нетрудоспособности проводится врачом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59 Кодекса Республики Казахстан от 18 сентября 2009 года "О здоровье народа и системе здравоохранения".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14. ПМСП оказывается в рамках перечня ГОБМП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34 Кодекса Республики Казахстан от 18 сентября 2009 года "О здоровье народа и системе здравоохранения" (далее – Кодекс) и перечня медицинской помощи в системе ОСМС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7 Закона Республики Казахстан от 16 ноября 2015 года "Об обязательном социальном медицинском страховании.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14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4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15. ПМСП оказывается: 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независимо от факта прикрепления в случае оказания экстренной и неотложной медицинской помощи;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плановом порядке - по прикреплению, предварительной записи или обращению. </w:t>
      </w:r>
    </w:p>
    <w:bookmarkStart w:name="z2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16. При первичном обращении в организацию ПМСП, в регистратуре организации ПМСП оформляется </w:t>
      </w:r>
      <w:r>
        <w:rPr>
          <w:rFonts w:ascii="Consolas"/>
          <w:b w:val="false"/>
          <w:i w:val="false"/>
          <w:color w:val="000000"/>
          <w:sz w:val="20"/>
        </w:rPr>
        <w:t>медицинская карта</w:t>
      </w:r>
      <w:r>
        <w:rPr>
          <w:rFonts w:ascii="Consolas"/>
          <w:b w:val="false"/>
          <w:i w:val="false"/>
          <w:color w:val="000000"/>
          <w:sz w:val="20"/>
        </w:rPr>
        <w:t xml:space="preserve"> амбулаторного больного или </w:t>
      </w:r>
      <w:r>
        <w:rPr>
          <w:rFonts w:ascii="Consolas"/>
          <w:b w:val="false"/>
          <w:i w:val="false"/>
          <w:color w:val="000000"/>
          <w:sz w:val="20"/>
        </w:rPr>
        <w:t>история развития ребенка</w:t>
      </w:r>
      <w:r>
        <w:rPr>
          <w:rFonts w:ascii="Consolas"/>
          <w:b w:val="false"/>
          <w:i w:val="false"/>
          <w:color w:val="000000"/>
          <w:sz w:val="20"/>
        </w:rPr>
        <w:t>, которые являются первичными учетными медицинскими документами.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Первичная учетная медицинская документация, используемая в организациях ПМСП, ведется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Обеспечение сохранности первичной учетной медицинской документации осуществляется старшим регистратором, а в фельдшерско-акушерских и медицинских пунктах - специалистом ПМСП.</w:t>
      </w:r>
    </w:p>
    <w:bookmarkStart w:name="z2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Гражданину, который по состоянию здоровья и характеру заболевания не может прийти на прием в организацию ПМСП, медицинская помощь оказывается на дому специалистами ПМСП, либо профильными специалистами по заявке специалистов ПМСП в день регистрации вызова.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18. При оказании ПМСП лечащим врачом выписываются рецепты на лекарственные средства. Лекарственные средства выписываются только на рецептурных бланках. 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19. Выдача лекарственных средств и биологически активных добавок медицинскими работниками организаций ПМСП не допускается, за исключением </w:t>
      </w:r>
      <w:r>
        <w:rPr>
          <w:rFonts w:ascii="Consolas"/>
          <w:b w:val="false"/>
          <w:i w:val="false"/>
          <w:color w:val="000000"/>
          <w:sz w:val="20"/>
        </w:rPr>
        <w:t>аттестованных</w:t>
      </w:r>
      <w:r>
        <w:rPr>
          <w:rFonts w:ascii="Consolas"/>
          <w:b w:val="false"/>
          <w:i w:val="false"/>
          <w:color w:val="000000"/>
          <w:sz w:val="20"/>
        </w:rPr>
        <w:t xml:space="preserve"> на данный вид деятельности специалистов с медицинским образованием (врачебных амбулаторий, медицинских и  фельдшерско-акушерских пунктов в населенных пунктах, не имеющих  аптечных объектов).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апреля 2015 года № 281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</w:t>
      </w:r>
      <w:r>
        <w:br/>
      </w:r>
      <w:r>
        <w:rPr>
          <w:rFonts w:ascii="Consolas"/>
          <w:b/>
          <w:i w:val="false"/>
          <w:color w:val="000000"/>
        </w:rPr>
        <w:t>прикрепления граждан к организациям первичной</w:t>
      </w:r>
      <w:r>
        <w:br/>
      </w:r>
      <w:r>
        <w:rPr>
          <w:rFonts w:ascii="Consolas"/>
          <w:b/>
          <w:i w:val="false"/>
          <w:color w:val="000000"/>
        </w:rPr>
        <w:t>медико-санитарной помощи</w:t>
      </w:r>
      <w:r>
        <w:br/>
      </w:r>
      <w:r>
        <w:rPr>
          <w:rFonts w:ascii="Consolas"/>
          <w:b/>
          <w:i w:val="false"/>
          <w:color w:val="000000"/>
        </w:rPr>
        <w:t>Глава 1. Общие положения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главы 1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</w:p>
    <w:bookmarkStart w:name="z3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Настоящие Правила прикрепления граждан к организациям первичной медико-санитарной помощи (далее – Правила) разработаны в соответствии с пунктом 4-1 </w:t>
      </w:r>
      <w:r>
        <w:rPr>
          <w:rFonts w:ascii="Consolas"/>
          <w:b w:val="false"/>
          <w:i w:val="false"/>
          <w:color w:val="000000"/>
          <w:sz w:val="20"/>
        </w:rPr>
        <w:t>статьи 45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и определяют порядок прикрепления граждан к организациям первичной медико-санитарной помощи (далее – ПМСП) независимо от формы собственности и ведомственной принадлежности, для получения медицинской помощи в рамках ГОБМП и системе ОСМС.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2. Исключен приказом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4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bookmarkEnd w:id="28"/>
    <w:bookmarkStart w:name="z26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территориальной доступности медицинской помощи;</w:t>
      </w:r>
    </w:p>
    <w:bookmarkEnd w:id="29"/>
    <w:bookmarkStart w:name="z27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свободного выбора организации ПМСП;</w:t>
      </w:r>
    </w:p>
    <w:bookmarkEnd w:id="30"/>
    <w:bookmarkStart w:name="z28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свободного выбора специалиста ПМСП (врач общей практики, участковый терапевт, участковый педиатр);</w:t>
      </w:r>
    </w:p>
    <w:bookmarkEnd w:id="31"/>
    <w:bookmarkStart w:name="z29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семейного обслуживания; </w:t>
      </w:r>
    </w:p>
    <w:bookmarkEnd w:id="32"/>
    <w:bookmarkStart w:name="z30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удовлетворенности пациента качеством медицинской помощи;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равноправия и добросовестной конкуренции организаций ПМСП, независимо от формы собственности и ведомственной принадлежности.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Информация о фактическом количестве населения, прикрепленного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портала "Регистр прикрепленного населения" ответственным медицинским работником, определяемым руководителем медицинской организаций.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Прикрепление граждан осуществляется к организациям ПМСП, включенным в базу данных субъектов здравоохранения, претендующих на оказание медицинских услуг в рамках ГОБМП и в системе ОСМС, формируемую Фондом социального медицинского страхования (далее – Фонд) в соответствии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закупа услуг у субъектов здравоохранения в рамках ГОБМП и в системе ОСМС,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под № 15604).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4 с изменением, внесенным приказом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6"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прикрепления граждан к организации первичной</w:t>
      </w:r>
      <w:r>
        <w:br/>
      </w:r>
      <w:r>
        <w:rPr>
          <w:rFonts w:ascii="Consolas"/>
          <w:b/>
          <w:i w:val="false"/>
          <w:color w:val="000000"/>
        </w:rPr>
        <w:t>медико-санитарной помощи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главы 2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</w:p>
    <w:bookmarkStart w:name="z37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Гражданин прикрепляется только к одной организации ПМСП.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Документом, свидетельствующим о прикреплении гражданина к организации ПМСП, является талон прикрепления к медицинской организации. Талон прикрепления выдается медицинским регистратором медицинской организации.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Прикрепление к организации ПМСП осуществляется на основе заявления произвольной формы и 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 xml:space="preserve">, удостоверяющего личность (удостоверение личности, паспорт, свидетельство о рождении, иной документ, </w:t>
      </w:r>
      <w:r>
        <w:rPr>
          <w:rFonts w:ascii="Consolas"/>
          <w:b w:val="false"/>
          <w:i w:val="false"/>
          <w:color w:val="000000"/>
          <w:sz w:val="20"/>
        </w:rPr>
        <w:t>выданный</w:t>
      </w:r>
      <w:r>
        <w:rPr>
          <w:rFonts w:ascii="Consolas"/>
          <w:b w:val="false"/>
          <w:i w:val="false"/>
          <w:color w:val="000000"/>
          <w:sz w:val="20"/>
        </w:rPr>
        <w:t xml:space="preserve">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порядке), в любое календарное время в соответствии с графиком работы организации ПМСП.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Организации ПМСП осуществляют прикрепление при личном обращении граждан. 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документов, удостоверяющих личность каждого члена семьи.</w:t>
      </w:r>
    </w:p>
    <w:bookmarkStart w:name="z4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Прикрепление лиц проводится в организациях ПМСП по их непосредственному или письменному обращению, а также через веб-портал "электронного правительства" при наличии документа, удостоверяющего личность.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Прикрепление лиц, не достигших восемнадцати лет, осуществляется на наличии документа, удостоверяющего личность прикрепляемого лица и его законного представителя.</w:t>
      </w:r>
    </w:p>
    <w:bookmarkStart w:name="z43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Изменение прикрепления граждан к организациям ПМСП осуществляется:</w:t>
      </w:r>
    </w:p>
    <w:bookmarkEnd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случаях реорганизации или ликвидации организации ПМСП;.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не чаще одного раза в год при свободном выборе гражданином врача и медицинской организации;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период кампании (далее - Кампания), проводимой ежегодно с 15 сентября по 15 ноября по прикреплению населения к организации ПМСП.</w:t>
      </w:r>
    </w:p>
    <w:bookmarkStart w:name="z44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При прикреплении граждан к организации ПМСП при непосредственном их обращении, открепление от ранее прикрепленной организации ПМСП осуществляется автоматически через базу данных портала "Регистр прикрепленного населения".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прикреплении к организации ПМСП в электронном формате через веб-портал "электронного правительства" открепление от ранее прикрепленной организации ПМСП осуществляется автоматически.</w:t>
      </w:r>
    </w:p>
    <w:bookmarkStart w:name="z45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При выборе лицами, указанными в </w:t>
      </w:r>
      <w:r>
        <w:rPr>
          <w:rFonts w:ascii="Consolas"/>
          <w:b w:val="false"/>
          <w:i w:val="false"/>
          <w:color w:val="000000"/>
          <w:sz w:val="20"/>
        </w:rPr>
        <w:t>статье 34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Кодекса, свободного прикрепления к организации ПМСП, возможность их обслуживания на дому специалистами данной организации оговаривается заранее и указывается в справке (талоне) прикрепления.</w:t>
      </w:r>
    </w:p>
    <w:bookmarkEnd w:id="44"/>
    <w:bookmarkStart w:name="z46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14. Граждане, прикрепившиеся к организации ПМСП в период кампании прикрепления, начинают получать медицинскую помощь в данной организации в рамках ГОБМП и в системе ОСМС с 1 января предстоящего года, при условии заключения договора закупа услуг на оказание ПМСП в рамках ГОБМП и системе ОСМС на предстоящий год с Фондом. 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текущем году указанные граждане продолжают получать медицинскую помощь в ранее прикрепленной организации ПМСП.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14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7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Прикрепление к физическим лицам, занимающимся частной медицинской практикой, оказывающим ПМСП в рамках ГОБМП и в системе ОСМС, осуществляется в соответствии с настоящими Правилами.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15 в редакции приказа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8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16. Численность прикрепленного населения на 1 (одну) должность врача ПМСП определяется согласно типовым штатом и штатным нормативам организаций здравоохранения утвержденным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15 апреля 2010 года № 238 (зарегистрирован в Реестре государственной регистрации нормативных правовых актов под № 6173).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16 приказом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Настоящие Правила применяются также к оралманам, иностранцам и лицам без гражданства, постоянно проживающим на территории Республики Казахстан, имеющим право на получение медицинской помощи в рамках ГОБМП и в системе ОСМС.".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17 приказом Министра здравоохранения РК от 20.11.2017 </w:t>
      </w:r>
      <w:r>
        <w:rPr>
          <w:rFonts w:ascii="Consolas"/>
          <w:b w:val="false"/>
          <w:i w:val="false"/>
          <w:color w:val="ff0000"/>
          <w:sz w:val="20"/>
        </w:rPr>
        <w:t>№ 840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