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df5c" w14:textId="aa6d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қызметі туралы</w:t>
      </w:r>
    </w:p>
    <w:p>
      <w:pPr>
        <w:spacing w:after="0"/>
        <w:ind w:left="0"/>
        <w:jc w:val="both"/>
      </w:pPr>
      <w:r>
        <w:rPr>
          <w:rFonts w:ascii="Times New Roman"/>
          <w:b w:val="false"/>
          <w:i w:val="false"/>
          <w:color w:val="000000"/>
          <w:sz w:val="28"/>
        </w:rPr>
        <w:t>Қазақстан Республикасының Заңы 2015 жылғы 23 қарашадағы № 416-V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69-баптан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БАСПАСӨЗ-РЕЛИЗ</w:t>
      </w:r>
    </w:p>
    <w:bookmarkStart w:name="z375" w:id="0"/>
    <w:p>
      <w:pPr>
        <w:spacing w:after="0"/>
        <w:ind w:left="0"/>
        <w:jc w:val="both"/>
      </w:pPr>
      <w:r>
        <w:rPr>
          <w:rFonts w:ascii="Times New Roman"/>
          <w:b w:val="false"/>
          <w:i w:val="false"/>
          <w:color w:val="000000"/>
          <w:sz w:val="28"/>
        </w:rPr>
        <w:t>
      Осы Заң Қазақстан Республикасының мемлекеттік қызметіне кіруге, оны өткеруге, тоқтатуға байланысты қоғамдық қатынастарды реттейді, мемлекеттік қызметшілердің құқықтық жағдайын, материалдық қамтамасыз етілуі мен әлеуметтік қорғалуын, сондай-ақ өзге де адамдардың мемлекеттік органдардағы қызметі мәселелерін айқындайды.</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пайдаланылатын негізгі ұғымдар</w:t>
      </w:r>
    </w:p>
    <w:bookmarkEnd w:id="2"/>
    <w:bookmarkStart w:name="z4" w:id="3"/>
    <w:p>
      <w:pPr>
        <w:spacing w:after="0"/>
        <w:ind w:left="0"/>
        <w:jc w:val="both"/>
      </w:pPr>
      <w:r>
        <w:rPr>
          <w:rFonts w:ascii="Times New Roman"/>
          <w:b w:val="false"/>
          <w:i w:val="false"/>
          <w:color w:val="000000"/>
          <w:sz w:val="28"/>
        </w:rPr>
        <w:t>
      Осы Заңда мынадай негізгі ұғымдар пайдаланылады:</w:t>
      </w:r>
    </w:p>
    <w:bookmarkEnd w:id="3"/>
    <w:bookmarkStart w:name="z231" w:id="4"/>
    <w:p>
      <w:pPr>
        <w:spacing w:after="0"/>
        <w:ind w:left="0"/>
        <w:jc w:val="both"/>
      </w:pPr>
      <w:r>
        <w:rPr>
          <w:rFonts w:ascii="Times New Roman"/>
          <w:b w:val="false"/>
          <w:i w:val="false"/>
          <w:color w:val="000000"/>
          <w:sz w:val="28"/>
        </w:rPr>
        <w:t>
      1) "А" корпусы - Қазақстан Республикасының мемлекеттік қызметіне кірудің, оны өткеру мен тоқтатудың ерекше тәртібі, сондай-ақ арнайы біліктілік талаптары көзделген басқарушылық деңгейдегі мемлекеттік әкімшілік лауазымдар;</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4" w:id="5"/>
    <w:p>
      <w:pPr>
        <w:spacing w:after="0"/>
        <w:ind w:left="0"/>
        <w:jc w:val="both"/>
      </w:pPr>
      <w:r>
        <w:rPr>
          <w:rFonts w:ascii="Times New Roman"/>
          <w:b w:val="false"/>
          <w:i w:val="false"/>
          <w:color w:val="000000"/>
          <w:sz w:val="28"/>
        </w:rPr>
        <w:t>
      3) "Б" корпусы – "А" корпусына енгізілмеген мемлекеттік әкімшілік лауазымдар;</w:t>
      </w:r>
    </w:p>
    <w:bookmarkEnd w:id="5"/>
    <w:bookmarkStart w:name="z155" w:id="6"/>
    <w:p>
      <w:pPr>
        <w:spacing w:after="0"/>
        <w:ind w:left="0"/>
        <w:jc w:val="both"/>
      </w:pPr>
      <w:r>
        <w:rPr>
          <w:rFonts w:ascii="Times New Roman"/>
          <w:b w:val="false"/>
          <w:i w:val="false"/>
          <w:color w:val="000000"/>
          <w:sz w:val="28"/>
        </w:rPr>
        <w:t>
      4) бонус – Қазақстан Республикасының заңнамасында белгіленген тәртіппен мемлекеттік қызметшілерге қызметінің тиімділігін бағалау нәтижелері бойынша белгіленетін ақшалай төлем;</w:t>
      </w:r>
    </w:p>
    <w:bookmarkEnd w:id="6"/>
    <w:bookmarkStart w:name="z156" w:id="7"/>
    <w:p>
      <w:pPr>
        <w:spacing w:after="0"/>
        <w:ind w:left="0"/>
        <w:jc w:val="both"/>
      </w:pPr>
      <w:r>
        <w:rPr>
          <w:rFonts w:ascii="Times New Roman"/>
          <w:b w:val="false"/>
          <w:i w:val="false"/>
          <w:color w:val="000000"/>
          <w:sz w:val="28"/>
        </w:rPr>
        <w:t>
      5) бiлiктiлiк талаптары – мемлекеттiк лауазымға орналасуға үмiткер азаматтарға білімі, жұмыс тәжірибесі және құзыреттері бойынша қойылатын талаптар;</w:t>
      </w:r>
    </w:p>
    <w:bookmarkEnd w:id="7"/>
    <w:bookmarkStart w:name="z459" w:id="8"/>
    <w:p>
      <w:pPr>
        <w:spacing w:after="0"/>
        <w:ind w:left="0"/>
        <w:jc w:val="both"/>
      </w:pPr>
      <w:r>
        <w:rPr>
          <w:rFonts w:ascii="Times New Roman"/>
          <w:b w:val="false"/>
          <w:i w:val="false"/>
          <w:color w:val="000000"/>
          <w:sz w:val="28"/>
        </w:rPr>
        <w:t>
      5-1) келісімшарттық қызметшінің келісімшарты – мемлекеттік орган мен Қазақстан Республикасының азаматы арасындағы оның құқықтары мен функционалдық міндеттерін, еңбек жағдайларын, сондай-ақ еңбек нәтижелерімен (сандық және (немесе) сапалық көрсеткіштер) өзара байланысты еңбекке ақы төлеу жағдайларын, еңбек нәтижелеріне қол жеткізбегені үшін жауапкершілігін және басқа да жеке жағдайларды белгілейтін еңбек шарты;</w:t>
      </w:r>
    </w:p>
    <w:bookmarkEnd w:id="8"/>
    <w:bookmarkStart w:name="z157" w:id="9"/>
    <w:p>
      <w:pPr>
        <w:spacing w:after="0"/>
        <w:ind w:left="0"/>
        <w:jc w:val="both"/>
      </w:pPr>
      <w:r>
        <w:rPr>
          <w:rFonts w:ascii="Times New Roman"/>
          <w:b w:val="false"/>
          <w:i w:val="false"/>
          <w:color w:val="000000"/>
          <w:sz w:val="28"/>
        </w:rPr>
        <w:t>
      6) Қазақстан Республикасының мемлекеттiк қызметі (бұдан әрі – мемлекеттік қызмет) – мемлекеттiк қызметшiлердiң мемлекеттiк органдарда мемлекеттiк билiктiң мiндеттерi мен функцияларын iске асыруға бағытталған лауазымдық өкiлеттiктерді атқару жөнiндегi қызметi;</w:t>
      </w:r>
    </w:p>
    <w:bookmarkEnd w:id="9"/>
    <w:bookmarkStart w:name="z158" w:id="10"/>
    <w:p>
      <w:pPr>
        <w:spacing w:after="0"/>
        <w:ind w:left="0"/>
        <w:jc w:val="both"/>
      </w:pPr>
      <w:r>
        <w:rPr>
          <w:rFonts w:ascii="Times New Roman"/>
          <w:b w:val="false"/>
          <w:i w:val="false"/>
          <w:color w:val="000000"/>
          <w:sz w:val="28"/>
        </w:rPr>
        <w:t>
      7) құзыреттер – нақты мемлекеттік лауазымда кәсіби қызметті тиімді түрде атқару үшін қажетті білімнің, икемнің және дағдылардың жиынтығы;</w:t>
      </w:r>
    </w:p>
    <w:bookmarkEnd w:id="10"/>
    <w:bookmarkStart w:name="z159" w:id="11"/>
    <w:p>
      <w:pPr>
        <w:spacing w:after="0"/>
        <w:ind w:left="0"/>
        <w:jc w:val="both"/>
      </w:pPr>
      <w:r>
        <w:rPr>
          <w:rFonts w:ascii="Times New Roman"/>
          <w:b w:val="false"/>
          <w:i w:val="false"/>
          <w:color w:val="000000"/>
          <w:sz w:val="28"/>
        </w:rPr>
        <w:t>
      8) лауазымды адам – билiк өкiлiнiң функцияларын тұрақты, уақытша немесе арнайы өкiлеттiк бойынша жүзеге асыратын не мемлекеттiк органдарда ұйымдастырушылық-өкiмдік немесе әкiмшiлiк-шаруашылық функцияларды атқаратын адам;</w:t>
      </w:r>
    </w:p>
    <w:bookmarkEnd w:id="11"/>
    <w:bookmarkStart w:name="z160" w:id="12"/>
    <w:p>
      <w:pPr>
        <w:spacing w:after="0"/>
        <w:ind w:left="0"/>
        <w:jc w:val="both"/>
      </w:pPr>
      <w:r>
        <w:rPr>
          <w:rFonts w:ascii="Times New Roman"/>
          <w:b w:val="false"/>
          <w:i w:val="false"/>
          <w:color w:val="000000"/>
          <w:sz w:val="28"/>
        </w:rPr>
        <w:t>
      9) лауазымдық өкiлеттiктер – нақты мемлекеттiк лауазыммен көзделген, мемлекеттiк қызметшiлер өз қызметiн жүзеге асыратын мемлекеттiк органдардың алдында тұрған мақсаттар мен мiндеттерге сай келетін құқықтар мен мiндеттер;</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1" w:id="13"/>
    <w:p>
      <w:pPr>
        <w:spacing w:after="0"/>
        <w:ind w:left="0"/>
        <w:jc w:val="both"/>
      </w:pPr>
      <w:r>
        <w:rPr>
          <w:rFonts w:ascii="Times New Roman"/>
          <w:b w:val="false"/>
          <w:i w:val="false"/>
          <w:color w:val="000000"/>
          <w:sz w:val="28"/>
        </w:rPr>
        <w:t>
      10) мемлекеттiк әкiмшiлiк қызметшi – Қазақстан Республикасының заңдарында және Қазақстан Республикасы Президентінің актілерінде көзделген жағдайларды қоспағанда, өз қызметін тұрақты немесе сайланған кәсіби негізде жүзеге асыратын мемлекеттiк қызметшi;</w:t>
      </w:r>
    </w:p>
    <w:bookmarkEnd w:id="13"/>
    <w:bookmarkStart w:name="z162" w:id="14"/>
    <w:p>
      <w:pPr>
        <w:spacing w:after="0"/>
        <w:ind w:left="0"/>
        <w:jc w:val="both"/>
      </w:pPr>
      <w:r>
        <w:rPr>
          <w:rFonts w:ascii="Times New Roman"/>
          <w:b w:val="false"/>
          <w:i w:val="false"/>
          <w:color w:val="000000"/>
          <w:sz w:val="28"/>
        </w:rPr>
        <w:t>
      11) мемлекеттік әкімшілік лауазымның санаты – мемлекеттік саяси және әкімшілік қызметшілер лауазымдарының тізіліміне сәйкес мемлекеттік әкімшілік лауазымдардың жиынтығы;</w:t>
      </w:r>
    </w:p>
    <w:bookmarkEnd w:id="14"/>
    <w:bookmarkStart w:name="z163" w:id="15"/>
    <w:p>
      <w:pPr>
        <w:spacing w:after="0"/>
        <w:ind w:left="0"/>
        <w:jc w:val="both"/>
      </w:pPr>
      <w:r>
        <w:rPr>
          <w:rFonts w:ascii="Times New Roman"/>
          <w:b w:val="false"/>
          <w:i w:val="false"/>
          <w:color w:val="000000"/>
          <w:sz w:val="28"/>
        </w:rPr>
        <w:t>
      12) мемлекеттiк қызметшi – мемлекеттiк органда Қазақстан Республикасының заңнамасында белгiленген тәртiппен республикалық немесе жергiлiктi бюджеттерден не Қазақстан Республикасы Ұлттық Банкiнiң қаражатынан ақы төленетiн мемлекеттiк лауазымды атқаратын және мемлекеттiң мiндеттерi мен функцияларын iске асыру мақсатында лауазымдық өкiлеттiктерді жүзеге асыратын Қазақстан Республикасының азаматы;</w:t>
      </w:r>
    </w:p>
    <w:bookmarkEnd w:id="15"/>
    <w:bookmarkStart w:name="z164" w:id="16"/>
    <w:p>
      <w:pPr>
        <w:spacing w:after="0"/>
        <w:ind w:left="0"/>
        <w:jc w:val="both"/>
      </w:pPr>
      <w:r>
        <w:rPr>
          <w:rFonts w:ascii="Times New Roman"/>
          <w:b w:val="false"/>
          <w:i w:val="false"/>
          <w:color w:val="000000"/>
          <w:sz w:val="28"/>
        </w:rPr>
        <w:t>
      13) мемлекеттік қызметшілердің қызметтік әдебі (бұдан әрі – қызметтік әдеп) – Қазақстан Республикасы мемлекеттік қызметшілерінің әдеп кодексіне сәйкес қызметтік әдеп стандарттарында белгіленген мемлекеттік қызметшілердің мінез-құлық қағидалары;</w:t>
      </w:r>
    </w:p>
    <w:bookmarkEnd w:id="16"/>
    <w:bookmarkStart w:name="z383" w:id="17"/>
    <w:p>
      <w:pPr>
        <w:spacing w:after="0"/>
        <w:ind w:left="0"/>
        <w:jc w:val="both"/>
      </w:pPr>
      <w:r>
        <w:rPr>
          <w:rFonts w:ascii="Times New Roman"/>
          <w:b w:val="false"/>
          <w:i w:val="false"/>
          <w:color w:val="000000"/>
          <w:sz w:val="28"/>
        </w:rPr>
        <w:t>
      13-1) мемлекеттік қызметшінің тікелей басшысы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7"/>
    <w:bookmarkStart w:name="z165" w:id="18"/>
    <w:p>
      <w:pPr>
        <w:spacing w:after="0"/>
        <w:ind w:left="0"/>
        <w:jc w:val="both"/>
      </w:pPr>
      <w:r>
        <w:rPr>
          <w:rFonts w:ascii="Times New Roman"/>
          <w:b w:val="false"/>
          <w:i w:val="false"/>
          <w:color w:val="000000"/>
          <w:sz w:val="28"/>
        </w:rPr>
        <w:t>
      14) мемлекеттік қызмет істері жөніндегі уәкілетті орган (бұдан әрі – уәкілетті орган) – мемлекеттік қызмет саласында біртұтас мемлекеттік саясатты іске асыруды жүзеге асыратын орталық мемлекеттік орган;</w:t>
      </w:r>
    </w:p>
    <w:bookmarkEnd w:id="18"/>
    <w:bookmarkStart w:name="z166" w:id="19"/>
    <w:p>
      <w:pPr>
        <w:spacing w:after="0"/>
        <w:ind w:left="0"/>
        <w:jc w:val="both"/>
      </w:pPr>
      <w:r>
        <w:rPr>
          <w:rFonts w:ascii="Times New Roman"/>
          <w:b w:val="false"/>
          <w:i w:val="false"/>
          <w:color w:val="000000"/>
          <w:sz w:val="28"/>
        </w:rPr>
        <w:t>
      15) мемлекеттiк лауазым – нормативтiк құқықтық актiлерде белгiленген лауазымдық өкiлеттiктер шеңбері жүктелген мемлекеттiк органның құрылымдық штат бiрлiгi;</w:t>
      </w:r>
    </w:p>
    <w:bookmarkEnd w:id="19"/>
    <w:bookmarkStart w:name="z460" w:id="20"/>
    <w:p>
      <w:pPr>
        <w:spacing w:after="0"/>
        <w:ind w:left="0"/>
        <w:jc w:val="both"/>
      </w:pPr>
      <w:r>
        <w:rPr>
          <w:rFonts w:ascii="Times New Roman"/>
          <w:b w:val="false"/>
          <w:i w:val="false"/>
          <w:color w:val="000000"/>
          <w:sz w:val="28"/>
        </w:rPr>
        <w:t>
      15-1) мемлекеттік органның келісімшарттық қызметшісі (бұдан әрі – келісімшарттық қызметші) – түрлерін Қазақстан Республикасының Үкіметі айқындайтын ұлттық және өзге де жобаларды іске асыру үшін осы Заңда көзделген ерекшеліктер ескерілген келісімшарт бойынша мемлекеттік органға тартылған Қазақстан Республикасының азаматы;</w:t>
      </w:r>
    </w:p>
    <w:bookmarkEnd w:id="20"/>
    <w:bookmarkStart w:name="z167" w:id="21"/>
    <w:p>
      <w:pPr>
        <w:spacing w:after="0"/>
        <w:ind w:left="0"/>
        <w:jc w:val="both"/>
      </w:pPr>
      <w:r>
        <w:rPr>
          <w:rFonts w:ascii="Times New Roman"/>
          <w:b w:val="false"/>
          <w:i w:val="false"/>
          <w:color w:val="000000"/>
          <w:sz w:val="28"/>
        </w:rPr>
        <w:t>
      16) мемлекеттiк саяси қызметшi – тағайындалуы (сайлануы), босатылуы және қызметi саяси-айқындаушы сипатқа ие, саяси мақсаттар мен мiндеттердi iске асыруға жауаптылықта болатын мемлекеттiк қызметшi;</w:t>
      </w:r>
    </w:p>
    <w:bookmarkEnd w:id="21"/>
    <w:bookmarkStart w:name="z168" w:id="22"/>
    <w:p>
      <w:pPr>
        <w:spacing w:after="0"/>
        <w:ind w:left="0"/>
        <w:jc w:val="both"/>
      </w:pPr>
      <w:r>
        <w:rPr>
          <w:rFonts w:ascii="Times New Roman"/>
          <w:b w:val="false"/>
          <w:i w:val="false"/>
          <w:color w:val="000000"/>
          <w:sz w:val="28"/>
        </w:rPr>
        <w:t>
      17) мүдделер қақтығысы – мемлекеттік қызметшінің жеке басының мүдделері өзінің лауазымдық өкілеттіктерін орындамауына немесе тиісінше орындамауына әкеп соғуы мүмкін болатын кездегі мемлекеттік қызметшінің жеке басының мүдделері мен оның лауазымдық өкілеттіктері арасындағы қайшылық;</w:t>
      </w:r>
    </w:p>
    <w:bookmarkEnd w:id="22"/>
    <w:bookmarkStart w:name="z169" w:id="23"/>
    <w:p>
      <w:pPr>
        <w:spacing w:after="0"/>
        <w:ind w:left="0"/>
        <w:jc w:val="both"/>
      </w:pPr>
      <w:r>
        <w:rPr>
          <w:rFonts w:ascii="Times New Roman"/>
          <w:b w:val="false"/>
          <w:i w:val="false"/>
          <w:color w:val="000000"/>
          <w:sz w:val="28"/>
        </w:rPr>
        <w:t>
      18) тәлімгер – мемлекеттік қызметке алғаш рет қабылданған мемлекеттік қызметшіге бекітілетін, оның кәсіби бейімделуіне практикалық көмек көрсететін мемлекеттік қызметші;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18-1) тармақшаны алып тастау көзделген – ҚР 03.01.2022 </w:t>
      </w:r>
      <w:r>
        <w:rPr>
          <w:rFonts w:ascii="Times New Roman"/>
          <w:b w:val="false"/>
          <w:i w:val="false"/>
          <w:color w:val="ff0000"/>
          <w:sz w:val="28"/>
        </w:rPr>
        <w:t>№ 101-VII</w:t>
      </w:r>
      <w:r>
        <w:rPr>
          <w:rFonts w:ascii="Times New Roman"/>
          <w:b w:val="false"/>
          <w:i w:val="false"/>
          <w:color w:val="ff0000"/>
          <w:sz w:val="28"/>
        </w:rPr>
        <w:t xml:space="preserve"> (31.12.2023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14" w:id="24"/>
    <w:p>
      <w:pPr>
        <w:spacing w:after="0"/>
        <w:ind w:left="0"/>
        <w:jc w:val="both"/>
      </w:pPr>
      <w:r>
        <w:rPr>
          <w:rFonts w:ascii="Times New Roman"/>
          <w:b w:val="false"/>
          <w:i w:val="false"/>
          <w:color w:val="000000"/>
          <w:sz w:val="28"/>
        </w:rPr>
        <w:t>
      18-1) тестілеу рәсімдерін және мемлекеттік қызмет персоналы жөніндегі автоматтандырылған бірыңғай дерекқордың (ақпараттық жүйенің) үздіксіз жұмыс істеуін техникалық қамтамасыз ету жөніндегі оператор (бұдан әрі – оператор) – Қазақстан Республикасының Үкіметі айқындайтын, мемлекеттік қызметшілерді, мемлекеттік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жүктелген заңды тұлға;</w:t>
      </w:r>
    </w:p>
    <w:bookmarkEnd w:id="24"/>
    <w:bookmarkStart w:name="z170" w:id="25"/>
    <w:p>
      <w:pPr>
        <w:spacing w:after="0"/>
        <w:ind w:left="0"/>
        <w:jc w:val="both"/>
      </w:pPr>
      <w:r>
        <w:rPr>
          <w:rFonts w:ascii="Times New Roman"/>
          <w:b w:val="false"/>
          <w:i w:val="false"/>
          <w:color w:val="000000"/>
          <w:sz w:val="28"/>
        </w:rPr>
        <w:t>
      19) төменгі лауазым – мемлекеттік саяси және әкімшілік қызметшілердің лауазымдар тізіліміне сәйкес мемлекеттік органның штат кестесінде көзделген лауазымдардың төменгі санатындағы төмен тұрған лауазым болып табылатын, "Б" корпусы мемлекеттік әкімшілік қызметшілерінің мемлекеттік лауазымы;</w:t>
      </w:r>
    </w:p>
    <w:bookmarkEnd w:id="25"/>
    <w:bookmarkStart w:name="z171" w:id="26"/>
    <w:p>
      <w:pPr>
        <w:spacing w:after="0"/>
        <w:ind w:left="0"/>
        <w:jc w:val="both"/>
      </w:pPr>
      <w:r>
        <w:rPr>
          <w:rFonts w:ascii="Times New Roman"/>
          <w:b w:val="false"/>
          <w:i w:val="false"/>
          <w:color w:val="000000"/>
          <w:sz w:val="28"/>
        </w:rPr>
        <w:t>
      20) уақытша бос мемлекеттік лауазым – мемлекеттік лауазымды атқаратын мемлекеттік қызметшінің іссапарға баруына, әлеуметтік демалыста не мемлекеттік тапсырыс негізінде оқуда болуына, сондай-ақ ауруы денсаулық сақтау саласындағы уәкілетті мемлекеттік орган бекітетін еңбекке жарамсыздықтың неғұрлым ұзақ мерзімі белгіленген аурулар тізбесіне енген болса, науқастануы салдарынан оның қатарынан екі айдан астам уақыт жұмыс орнында болмауына байланысты уақытша бос мемлекеттік лауазым;</w:t>
      </w:r>
    </w:p>
    <w:bookmarkEnd w:id="26"/>
    <w:bookmarkStart w:name="z172" w:id="27"/>
    <w:p>
      <w:pPr>
        <w:spacing w:after="0"/>
        <w:ind w:left="0"/>
        <w:jc w:val="both"/>
      </w:pPr>
      <w:r>
        <w:rPr>
          <w:rFonts w:ascii="Times New Roman"/>
          <w:b w:val="false"/>
          <w:i w:val="false"/>
          <w:color w:val="000000"/>
          <w:sz w:val="28"/>
        </w:rPr>
        <w:t>
      21) уәкілетті комиссия – Қазақстан Республикасы азаматтарының мемлекеттік әкімшілік қызметке кіру, оны өткеру және тоқтату, сондай-ақ мемлекеттік органдарға шетелдік жұмыскерлерді тарту мәселелерін қарайтын комиссия, оның ережесі мен құрамын Қазақстан Республикасының Президенті бекітеді;</w:t>
      </w:r>
    </w:p>
    <w:bookmarkEnd w:id="27"/>
    <w:bookmarkStart w:name="z173" w:id="28"/>
    <w:p>
      <w:pPr>
        <w:spacing w:after="0"/>
        <w:ind w:left="0"/>
        <w:jc w:val="both"/>
      </w:pPr>
      <w:r>
        <w:rPr>
          <w:rFonts w:ascii="Times New Roman"/>
          <w:b w:val="false"/>
          <w:i w:val="false"/>
          <w:color w:val="000000"/>
          <w:sz w:val="28"/>
        </w:rPr>
        <w:t>
      22) үстемеақы – "Б" корпусының мемлекеттік әкімшілік қызметшісіне Қазақстан Республикасының заңнамасында айқындалған тәртіппен белгіленетін лауазымдық айлықақысына ақшалай қосымша ақы;</w:t>
      </w:r>
    </w:p>
    <w:bookmarkEnd w:id="28"/>
    <w:bookmarkStart w:name="z174" w:id="29"/>
    <w:p>
      <w:pPr>
        <w:spacing w:after="0"/>
        <w:ind w:left="0"/>
        <w:jc w:val="both"/>
      </w:pPr>
      <w:r>
        <w:rPr>
          <w:rFonts w:ascii="Times New Roman"/>
          <w:b w:val="false"/>
          <w:i w:val="false"/>
          <w:color w:val="000000"/>
          <w:sz w:val="28"/>
        </w:rPr>
        <w:t>
      23) іссапарға бару – Қазақстан Республикасының заңнамасында белгіленген тәртіппен мемлекеттік қызметшілердің бұрынғы жұмыс орны (мемлекеттік лауазымы) сақтала отырып, басқа мемлекеттік органдарда, Қазақстан Республикасының шет елдердегі мекемелерінде және өзге де ұйымдарда мемлекеттік лауазымдарға орналасуы.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 w:id="30"/>
    <w:p>
      <w:pPr>
        <w:spacing w:after="0"/>
        <w:ind w:left="0"/>
        <w:jc w:val="left"/>
      </w:pPr>
      <w:r>
        <w:rPr>
          <w:rFonts w:ascii="Times New Roman"/>
          <w:b/>
          <w:i w:val="false"/>
          <w:color w:val="000000"/>
        </w:rPr>
        <w:t xml:space="preserve"> 2-бап. Қазақстан Республикасының мемлекеттік қызмет саласындағы заңнамасы</w:t>
      </w:r>
    </w:p>
    <w:bookmarkEnd w:id="30"/>
    <w:bookmarkStart w:name="z6" w:id="31"/>
    <w:p>
      <w:pPr>
        <w:spacing w:after="0"/>
        <w:ind w:left="0"/>
        <w:jc w:val="both"/>
      </w:pPr>
      <w:r>
        <w:rPr>
          <w:rFonts w:ascii="Times New Roman"/>
          <w:b w:val="false"/>
          <w:i w:val="false"/>
          <w:color w:val="000000"/>
          <w:sz w:val="28"/>
        </w:rPr>
        <w:t>
      1. Мемлекеттік қызметтің құқықтық негізін Қазақстан Республикасының Конституциясы, Қазақстан Республикасының Еңбек кодексі, осы Заң, Қазақстан Республикасының өзге де нормативтік құқықтық актілері құрайды.</w:t>
      </w:r>
    </w:p>
    <w:bookmarkEnd w:id="31"/>
    <w:bookmarkStart w:name="z175" w:id="3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bookmarkEnd w:id="32"/>
    <w:bookmarkStart w:name="z7" w:id="33"/>
    <w:p>
      <w:pPr>
        <w:spacing w:after="0"/>
        <w:ind w:left="0"/>
        <w:jc w:val="left"/>
      </w:pPr>
      <w:r>
        <w:rPr>
          <w:rFonts w:ascii="Times New Roman"/>
          <w:b/>
          <w:i w:val="false"/>
          <w:color w:val="000000"/>
        </w:rPr>
        <w:t xml:space="preserve"> 3-бап. Осы Заңның қолданылуы</w:t>
      </w:r>
    </w:p>
    <w:bookmarkEnd w:id="33"/>
    <w:bookmarkStart w:name="z8" w:id="34"/>
    <w:p>
      <w:pPr>
        <w:spacing w:after="0"/>
        <w:ind w:left="0"/>
        <w:jc w:val="both"/>
      </w:pPr>
      <w:r>
        <w:rPr>
          <w:rFonts w:ascii="Times New Roman"/>
          <w:b w:val="false"/>
          <w:i w:val="false"/>
          <w:color w:val="000000"/>
          <w:sz w:val="28"/>
        </w:rPr>
        <w:t>
      1. Осы Заңның күші:</w:t>
      </w:r>
    </w:p>
    <w:bookmarkEnd w:id="34"/>
    <w:bookmarkStart w:name="z176" w:id="35"/>
    <w:p>
      <w:pPr>
        <w:spacing w:after="0"/>
        <w:ind w:left="0"/>
        <w:jc w:val="both"/>
      </w:pPr>
      <w:r>
        <w:rPr>
          <w:rFonts w:ascii="Times New Roman"/>
          <w:b w:val="false"/>
          <w:i w:val="false"/>
          <w:color w:val="000000"/>
          <w:sz w:val="28"/>
        </w:rPr>
        <w:t>
      1) Қазақстан Республикасының Конституциясында, конституциялық заңдарында немесе өзге де заңнамалық актiлерiнде олар үшiн өзгеше құқықтық мәртебе айқындалған жағдайларды қоспағанда, барлық мемлекеттiк қызметшiлерге;</w:t>
      </w:r>
    </w:p>
    <w:bookmarkEnd w:id="35"/>
    <w:bookmarkStart w:name="z177" w:id="36"/>
    <w:p>
      <w:pPr>
        <w:spacing w:after="0"/>
        <w:ind w:left="0"/>
        <w:jc w:val="both"/>
      </w:pPr>
      <w:r>
        <w:rPr>
          <w:rFonts w:ascii="Times New Roman"/>
          <w:b w:val="false"/>
          <w:i w:val="false"/>
          <w:color w:val="000000"/>
          <w:sz w:val="28"/>
        </w:rPr>
        <w:t>
      2) Қазақстан Республикасының заңдарында және Қазақстан Республикасы Президентінің актілерінде реттелмеген бөлігінде жергілікті өкілді органдар тағайындайтын немесе Қазақстан Республикасының заңдарына сәйкес сайланатын мемлекеттiк әкімшілік қызметшiлерге;</w:t>
      </w:r>
    </w:p>
    <w:bookmarkEnd w:id="36"/>
    <w:bookmarkStart w:name="z178" w:id="37"/>
    <w:p>
      <w:pPr>
        <w:spacing w:after="0"/>
        <w:ind w:left="0"/>
        <w:jc w:val="both"/>
      </w:pPr>
      <w:r>
        <w:rPr>
          <w:rFonts w:ascii="Times New Roman"/>
          <w:b w:val="false"/>
          <w:i w:val="false"/>
          <w:color w:val="000000"/>
          <w:sz w:val="28"/>
        </w:rPr>
        <w:t>
      3) Қазақстан Республикасының құқық қорғау қызметі туралы заңнамалық актілерінде көзделген ерекшеліктері бар құқық қорғау қызметін өткеріп жүрген мемлекеттiк қызметшiлерге қолданылады.</w:t>
      </w:r>
    </w:p>
    <w:bookmarkEnd w:id="37"/>
    <w:bookmarkStart w:name="z179" w:id="38"/>
    <w:p>
      <w:pPr>
        <w:spacing w:after="0"/>
        <w:ind w:left="0"/>
        <w:jc w:val="both"/>
      </w:pPr>
      <w:r>
        <w:rPr>
          <w:rFonts w:ascii="Times New Roman"/>
          <w:b w:val="false"/>
          <w:i w:val="false"/>
          <w:color w:val="000000"/>
          <w:sz w:val="28"/>
        </w:rPr>
        <w:t>
      2. Осы Заңның күші:</w:t>
      </w:r>
    </w:p>
    <w:bookmarkEnd w:id="38"/>
    <w:bookmarkStart w:name="z180" w:id="39"/>
    <w:p>
      <w:pPr>
        <w:spacing w:after="0"/>
        <w:ind w:left="0"/>
        <w:jc w:val="both"/>
      </w:pPr>
      <w:r>
        <w:rPr>
          <w:rFonts w:ascii="Times New Roman"/>
          <w:b w:val="false"/>
          <w:i w:val="false"/>
          <w:color w:val="000000"/>
          <w:sz w:val="28"/>
        </w:rPr>
        <w:t>
      1) техникалық қызмет көрсетудi жүзеге асыратын және мемлекеттiк органдардың жұмыс iстеуiн қамтамасыз ететiн адамдарға;</w:t>
      </w:r>
    </w:p>
    <w:bookmarkEnd w:id="39"/>
    <w:bookmarkStart w:name="z181" w:id="40"/>
    <w:p>
      <w:pPr>
        <w:spacing w:after="0"/>
        <w:ind w:left="0"/>
        <w:jc w:val="both"/>
      </w:pPr>
      <w:r>
        <w:rPr>
          <w:rFonts w:ascii="Times New Roman"/>
          <w:b w:val="false"/>
          <w:i w:val="false"/>
          <w:color w:val="000000"/>
          <w:sz w:val="28"/>
        </w:rPr>
        <w:t>
      2) Қазақстан Республикасы Ұлттық Банкінің және оның ведомстволарының, қаржы нарығы мен қаржы ұйымдарын реттеу, бақылау және қадағалау жөніндегі уәкілетті органның қызметшілері мен техникалық қызметшілеріне;</w:t>
      </w:r>
    </w:p>
    <w:bookmarkEnd w:id="40"/>
    <w:bookmarkStart w:name="z182" w:id="41"/>
    <w:p>
      <w:pPr>
        <w:spacing w:after="0"/>
        <w:ind w:left="0"/>
        <w:jc w:val="both"/>
      </w:pPr>
      <w:r>
        <w:rPr>
          <w:rFonts w:ascii="Times New Roman"/>
          <w:b w:val="false"/>
          <w:i w:val="false"/>
          <w:color w:val="000000"/>
          <w:sz w:val="28"/>
        </w:rPr>
        <w:t>
      3) келісімшарттық қызметшілерді қоспағанда, Қазақстан Республикасының еңбек заңнамасына сәйкес еңбек шарты негізінде қызметін мемлекеттік органдарда жүзеге асыратын адамдарға, оның ішінде мемлекеттік органдардың шетелдік жұмыскерлеріне қолданылмайды.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 w:id="42"/>
    <w:p>
      <w:pPr>
        <w:spacing w:after="0"/>
        <w:ind w:left="0"/>
        <w:jc w:val="left"/>
      </w:pPr>
      <w:r>
        <w:rPr>
          <w:rFonts w:ascii="Times New Roman"/>
          <w:b/>
          <w:i w:val="false"/>
          <w:color w:val="000000"/>
        </w:rPr>
        <w:t xml:space="preserve"> 4-бап. Мемлекеттік қызметтің негізгі қағидаттары</w:t>
      </w:r>
    </w:p>
    <w:bookmarkEnd w:id="42"/>
    <w:bookmarkStart w:name="z10" w:id="43"/>
    <w:p>
      <w:pPr>
        <w:spacing w:after="0"/>
        <w:ind w:left="0"/>
        <w:jc w:val="both"/>
      </w:pPr>
      <w:r>
        <w:rPr>
          <w:rFonts w:ascii="Times New Roman"/>
          <w:b w:val="false"/>
          <w:i w:val="false"/>
          <w:color w:val="000000"/>
          <w:sz w:val="28"/>
        </w:rPr>
        <w:t>
      1. Қазақстан Республикасында мемлекеттік қызмет:</w:t>
      </w:r>
    </w:p>
    <w:bookmarkEnd w:id="43"/>
    <w:bookmarkStart w:name="z183" w:id="44"/>
    <w:p>
      <w:pPr>
        <w:spacing w:after="0"/>
        <w:ind w:left="0"/>
        <w:jc w:val="both"/>
      </w:pPr>
      <w:r>
        <w:rPr>
          <w:rFonts w:ascii="Times New Roman"/>
          <w:b w:val="false"/>
          <w:i w:val="false"/>
          <w:color w:val="000000"/>
          <w:sz w:val="28"/>
        </w:rPr>
        <w:t>
      1) заңдылық;</w:t>
      </w:r>
    </w:p>
    <w:bookmarkEnd w:id="44"/>
    <w:bookmarkStart w:name="z184" w:id="45"/>
    <w:p>
      <w:pPr>
        <w:spacing w:after="0"/>
        <w:ind w:left="0"/>
        <w:jc w:val="both"/>
      </w:pPr>
      <w:r>
        <w:rPr>
          <w:rFonts w:ascii="Times New Roman"/>
          <w:b w:val="false"/>
          <w:i w:val="false"/>
          <w:color w:val="000000"/>
          <w:sz w:val="28"/>
        </w:rPr>
        <w:t>
      2) қазақстандық патриотизм;</w:t>
      </w:r>
    </w:p>
    <w:bookmarkEnd w:id="45"/>
    <w:bookmarkStart w:name="z185" w:id="46"/>
    <w:p>
      <w:pPr>
        <w:spacing w:after="0"/>
        <w:ind w:left="0"/>
        <w:jc w:val="both"/>
      </w:pPr>
      <w:r>
        <w:rPr>
          <w:rFonts w:ascii="Times New Roman"/>
          <w:b w:val="false"/>
          <w:i w:val="false"/>
          <w:color w:val="000000"/>
          <w:sz w:val="28"/>
        </w:rPr>
        <w:t>
      3) мемлекеттiк биліктің заң шығарушылық, атқарушылық және сот тармақтарына бөлiнуiне қарамастан, мемлекеттiк қызмет жүйесiнiң бiртұтастығы;</w:t>
      </w:r>
    </w:p>
    <w:bookmarkEnd w:id="46"/>
    <w:bookmarkStart w:name="z186" w:id="47"/>
    <w:p>
      <w:pPr>
        <w:spacing w:after="0"/>
        <w:ind w:left="0"/>
        <w:jc w:val="both"/>
      </w:pPr>
      <w:r>
        <w:rPr>
          <w:rFonts w:ascii="Times New Roman"/>
          <w:b w:val="false"/>
          <w:i w:val="false"/>
          <w:color w:val="000000"/>
          <w:sz w:val="28"/>
        </w:rPr>
        <w:t>
      4) азаматтар құқықтарының, бостандықтарының және заңды мүдделерiнiң мемлекет мүдделерi алдындағы басымдығы;</w:t>
      </w:r>
    </w:p>
    <w:bookmarkEnd w:id="47"/>
    <w:bookmarkStart w:name="z187" w:id="48"/>
    <w:p>
      <w:pPr>
        <w:spacing w:after="0"/>
        <w:ind w:left="0"/>
        <w:jc w:val="both"/>
      </w:pPr>
      <w:r>
        <w:rPr>
          <w:rFonts w:ascii="Times New Roman"/>
          <w:b w:val="false"/>
          <w:i w:val="false"/>
          <w:color w:val="000000"/>
          <w:sz w:val="28"/>
        </w:rPr>
        <w:t>
      5) мемлекеттік органдар қызметіндегі тиімділік, нәтижелілік, ашықтық;</w:t>
      </w:r>
    </w:p>
    <w:bookmarkEnd w:id="48"/>
    <w:bookmarkStart w:name="z188" w:id="49"/>
    <w:p>
      <w:pPr>
        <w:spacing w:after="0"/>
        <w:ind w:left="0"/>
        <w:jc w:val="both"/>
      </w:pPr>
      <w:r>
        <w:rPr>
          <w:rFonts w:ascii="Times New Roman"/>
          <w:b w:val="false"/>
          <w:i w:val="false"/>
          <w:color w:val="000000"/>
          <w:sz w:val="28"/>
        </w:rPr>
        <w:t>
      6) азаматтардың мемлекеттiк қызметке қол жеткiзуге тең құқығы;</w:t>
      </w:r>
    </w:p>
    <w:bookmarkEnd w:id="49"/>
    <w:bookmarkStart w:name="z189" w:id="50"/>
    <w:p>
      <w:pPr>
        <w:spacing w:after="0"/>
        <w:ind w:left="0"/>
        <w:jc w:val="both"/>
      </w:pPr>
      <w:r>
        <w:rPr>
          <w:rFonts w:ascii="Times New Roman"/>
          <w:b w:val="false"/>
          <w:i w:val="false"/>
          <w:color w:val="000000"/>
          <w:sz w:val="28"/>
        </w:rPr>
        <w:t>
      7) азаматтардың мемлекеттiк қызметке кiруiнiң ерiктiлiгi;</w:t>
      </w:r>
    </w:p>
    <w:bookmarkEnd w:id="50"/>
    <w:bookmarkStart w:name="z190" w:id="51"/>
    <w:p>
      <w:pPr>
        <w:spacing w:after="0"/>
        <w:ind w:left="0"/>
        <w:jc w:val="both"/>
      </w:pPr>
      <w:r>
        <w:rPr>
          <w:rFonts w:ascii="Times New Roman"/>
          <w:b w:val="false"/>
          <w:i w:val="false"/>
          <w:color w:val="000000"/>
          <w:sz w:val="28"/>
        </w:rPr>
        <w:t>
      8) мемлекеттiк қызметшiлердiң кәсiбилiгi;</w:t>
      </w:r>
    </w:p>
    <w:bookmarkEnd w:id="51"/>
    <w:bookmarkStart w:name="z191" w:id="52"/>
    <w:p>
      <w:pPr>
        <w:spacing w:after="0"/>
        <w:ind w:left="0"/>
        <w:jc w:val="both"/>
      </w:pPr>
      <w:r>
        <w:rPr>
          <w:rFonts w:ascii="Times New Roman"/>
          <w:b w:val="false"/>
          <w:i w:val="false"/>
          <w:color w:val="000000"/>
          <w:sz w:val="28"/>
        </w:rPr>
        <w:t>
      9) меритократия – мемлекеттік қызметшінің жеке сіңірген еңбектері мен жетістіктерін мойындау, оны қабілеттері мен кәсіби даярлығына сәйкес мемлекеттік қызмет бабында ілгерілету;</w:t>
      </w:r>
    </w:p>
    <w:bookmarkEnd w:id="52"/>
    <w:bookmarkStart w:name="z192" w:id="53"/>
    <w:p>
      <w:pPr>
        <w:spacing w:after="0"/>
        <w:ind w:left="0"/>
        <w:jc w:val="both"/>
      </w:pPr>
      <w:r>
        <w:rPr>
          <w:rFonts w:ascii="Times New Roman"/>
          <w:b w:val="false"/>
          <w:i w:val="false"/>
          <w:color w:val="000000"/>
          <w:sz w:val="28"/>
        </w:rPr>
        <w:t>
      10) жоғары тұрған мемлекеттiк органдар мен лауазымды адамдар өз өкiлеттiктерi шегiнде қабылдаған шешiмдердi орындаудың бағынысты мемлекеттiк қызметшiлер мен төмен тұрған мемлекеттiк органдардың мемлекеттік қызметшілерi үшiн мiндеттiлiгi;</w:t>
      </w:r>
    </w:p>
    <w:bookmarkEnd w:id="53"/>
    <w:bookmarkStart w:name="z193" w:id="54"/>
    <w:p>
      <w:pPr>
        <w:spacing w:after="0"/>
        <w:ind w:left="0"/>
        <w:jc w:val="both"/>
      </w:pPr>
      <w:r>
        <w:rPr>
          <w:rFonts w:ascii="Times New Roman"/>
          <w:b w:val="false"/>
          <w:i w:val="false"/>
          <w:color w:val="000000"/>
          <w:sz w:val="28"/>
        </w:rPr>
        <w:t>
      11) мемлекеттiк қызметшiлердiң бақылауда болуы және есептiлiгi;</w:t>
      </w:r>
    </w:p>
    <w:bookmarkEnd w:id="54"/>
    <w:bookmarkStart w:name="z194" w:id="55"/>
    <w:p>
      <w:pPr>
        <w:spacing w:after="0"/>
        <w:ind w:left="0"/>
        <w:jc w:val="both"/>
      </w:pPr>
      <w:r>
        <w:rPr>
          <w:rFonts w:ascii="Times New Roman"/>
          <w:b w:val="false"/>
          <w:i w:val="false"/>
          <w:color w:val="000000"/>
          <w:sz w:val="28"/>
        </w:rPr>
        <w:t>
      12) мемлекеттiк қызметшiлердiң лауазымдық мiндеттерiн орындамағаны не тиiсiнше орындамағаны және өздерiнiң лауазымдық өкiлеттiктерiн асыра пайдаланғаны үшiн жеке жауаптылығы;</w:t>
      </w:r>
    </w:p>
    <w:bookmarkEnd w:id="55"/>
    <w:bookmarkStart w:name="z195" w:id="56"/>
    <w:p>
      <w:pPr>
        <w:spacing w:after="0"/>
        <w:ind w:left="0"/>
        <w:jc w:val="both"/>
      </w:pPr>
      <w:r>
        <w:rPr>
          <w:rFonts w:ascii="Times New Roman"/>
          <w:b w:val="false"/>
          <w:i w:val="false"/>
          <w:color w:val="000000"/>
          <w:sz w:val="28"/>
        </w:rPr>
        <w:t>
      13) әдептілік;</w:t>
      </w:r>
    </w:p>
    <w:bookmarkEnd w:id="56"/>
    <w:bookmarkStart w:name="z196" w:id="57"/>
    <w:p>
      <w:pPr>
        <w:spacing w:after="0"/>
        <w:ind w:left="0"/>
        <w:jc w:val="both"/>
      </w:pPr>
      <w:r>
        <w:rPr>
          <w:rFonts w:ascii="Times New Roman"/>
          <w:b w:val="false"/>
          <w:i w:val="false"/>
          <w:color w:val="000000"/>
          <w:sz w:val="28"/>
        </w:rPr>
        <w:t>
      14) құқық бұзушылықтарға төзбеушілік;</w:t>
      </w:r>
    </w:p>
    <w:bookmarkEnd w:id="57"/>
    <w:bookmarkStart w:name="z197" w:id="58"/>
    <w:p>
      <w:pPr>
        <w:spacing w:after="0"/>
        <w:ind w:left="0"/>
        <w:jc w:val="both"/>
      </w:pPr>
      <w:r>
        <w:rPr>
          <w:rFonts w:ascii="Times New Roman"/>
          <w:b w:val="false"/>
          <w:i w:val="false"/>
          <w:color w:val="000000"/>
          <w:sz w:val="28"/>
        </w:rPr>
        <w:t>
      15) мемлекеттiк құпияларды немесе заңмен қорғалатын өзге де құпияны құрайтын қызметтi қоспағанда, қоғамдық пiкiр мен жариялылықты ескеру;</w:t>
      </w:r>
    </w:p>
    <w:bookmarkEnd w:id="58"/>
    <w:bookmarkStart w:name="z198" w:id="59"/>
    <w:p>
      <w:pPr>
        <w:spacing w:after="0"/>
        <w:ind w:left="0"/>
        <w:jc w:val="both"/>
      </w:pPr>
      <w:r>
        <w:rPr>
          <w:rFonts w:ascii="Times New Roman"/>
          <w:b w:val="false"/>
          <w:i w:val="false"/>
          <w:color w:val="000000"/>
          <w:sz w:val="28"/>
        </w:rPr>
        <w:t>
      16) мемлекеттiк қызметшiлердiң құқықтық және әлеуметтiк қорғалуы;</w:t>
      </w:r>
    </w:p>
    <w:bookmarkEnd w:id="59"/>
    <w:bookmarkStart w:name="z199" w:id="60"/>
    <w:p>
      <w:pPr>
        <w:spacing w:after="0"/>
        <w:ind w:left="0"/>
        <w:jc w:val="both"/>
      </w:pPr>
      <w:r>
        <w:rPr>
          <w:rFonts w:ascii="Times New Roman"/>
          <w:b w:val="false"/>
          <w:i w:val="false"/>
          <w:color w:val="000000"/>
          <w:sz w:val="28"/>
        </w:rPr>
        <w:t>
      17) мәнi бiрдей жұмыстарды орындағаны үшiн еңбекақыны тең төлеу;</w:t>
      </w:r>
    </w:p>
    <w:bookmarkEnd w:id="60"/>
    <w:bookmarkStart w:name="z200" w:id="61"/>
    <w:p>
      <w:pPr>
        <w:spacing w:after="0"/>
        <w:ind w:left="0"/>
        <w:jc w:val="both"/>
      </w:pPr>
      <w:r>
        <w:rPr>
          <w:rFonts w:ascii="Times New Roman"/>
          <w:b w:val="false"/>
          <w:i w:val="false"/>
          <w:color w:val="000000"/>
          <w:sz w:val="28"/>
        </w:rPr>
        <w:t>
      18) мемлекеттiк қызметшiлердi лауазымдық мiндеттерiн үлгілі атқарғаны, мінсіз мемлекеттік қызметі, ерекше маңызды және күрделi тапсырмаларды орындағаны үшiн көтермелеу;</w:t>
      </w:r>
    </w:p>
    <w:bookmarkEnd w:id="61"/>
    <w:bookmarkStart w:name="z201" w:id="62"/>
    <w:p>
      <w:pPr>
        <w:spacing w:after="0"/>
        <w:ind w:left="0"/>
        <w:jc w:val="both"/>
      </w:pPr>
      <w:r>
        <w:rPr>
          <w:rFonts w:ascii="Times New Roman"/>
          <w:b w:val="false"/>
          <w:i w:val="false"/>
          <w:color w:val="000000"/>
          <w:sz w:val="28"/>
        </w:rPr>
        <w:t>
      19) мемлекеттік қызметшілерді оқытудың және қажетті құзыреттерін дамытудың үзіліссіз болуы;</w:t>
      </w:r>
    </w:p>
    <w:bookmarkEnd w:id="62"/>
    <w:bookmarkStart w:name="z202" w:id="63"/>
    <w:p>
      <w:pPr>
        <w:spacing w:after="0"/>
        <w:ind w:left="0"/>
        <w:jc w:val="both"/>
      </w:pPr>
      <w:r>
        <w:rPr>
          <w:rFonts w:ascii="Times New Roman"/>
          <w:b w:val="false"/>
          <w:i w:val="false"/>
          <w:color w:val="000000"/>
          <w:sz w:val="28"/>
        </w:rPr>
        <w:t>
      20) мемлекеттік қызметшілерді даярлаудың, қайта даярлаудың және олардың біліктілігін арттырудың практикалық бағдарлануы қағидаттарына негізделеді.</w:t>
      </w:r>
    </w:p>
    <w:bookmarkEnd w:id="63"/>
    <w:bookmarkStart w:name="z203" w:id="64"/>
    <w:p>
      <w:pPr>
        <w:spacing w:after="0"/>
        <w:ind w:left="0"/>
        <w:jc w:val="both"/>
      </w:pPr>
      <w:r>
        <w:rPr>
          <w:rFonts w:ascii="Times New Roman"/>
          <w:b w:val="false"/>
          <w:i w:val="false"/>
          <w:color w:val="000000"/>
          <w:sz w:val="28"/>
        </w:rPr>
        <w:t>
      2. Мемлекеттiк органдарда саяси партиялардың ұйымдарын құруға жол берiлмейдi. Мемлекеттiк қызметшiлер лауазымдық өкілеттіктерiн атқару кезінде Қазақстан Республикасы заңнамасының талаптарын басшылыққа алады және саяси партиялардың, қоғамдық бiрлестiктер мен олардың органдарының шешiмдерiне байланысты болмайды.</w:t>
      </w:r>
    </w:p>
    <w:bookmarkEnd w:id="64"/>
    <w:bookmarkStart w:name="z11" w:id="65"/>
    <w:p>
      <w:pPr>
        <w:spacing w:after="0"/>
        <w:ind w:left="0"/>
        <w:jc w:val="left"/>
      </w:pPr>
      <w:r>
        <w:rPr>
          <w:rFonts w:ascii="Times New Roman"/>
          <w:b/>
          <w:i w:val="false"/>
          <w:color w:val="000000"/>
        </w:rPr>
        <w:t xml:space="preserve"> 5-бап. Уәкілетті орган</w:t>
      </w:r>
    </w:p>
    <w:bookmarkEnd w:id="65"/>
    <w:bookmarkStart w:name="z12" w:id="66"/>
    <w:p>
      <w:pPr>
        <w:spacing w:after="0"/>
        <w:ind w:left="0"/>
        <w:jc w:val="both"/>
      </w:pPr>
      <w:r>
        <w:rPr>
          <w:rFonts w:ascii="Times New Roman"/>
          <w:b w:val="false"/>
          <w:i w:val="false"/>
          <w:color w:val="000000"/>
          <w:sz w:val="28"/>
        </w:rPr>
        <w:t>
      1. Мемлекеттік қызмет істері жөніндегі органдардың бірыңғай жүйесін уәкілетті орган, оның аумақтық бөлімшелері, уәкілетті органға ведомстволық бағынысты ұйымдар құрайды.</w:t>
      </w:r>
    </w:p>
    <w:bookmarkEnd w:id="66"/>
    <w:p>
      <w:pPr>
        <w:spacing w:after="0"/>
        <w:ind w:left="0"/>
        <w:jc w:val="both"/>
      </w:pPr>
      <w:r>
        <w:rPr>
          <w:rFonts w:ascii="Times New Roman"/>
          <w:b w:val="false"/>
          <w:i w:val="false"/>
          <w:color w:val="000000"/>
          <w:sz w:val="28"/>
        </w:rPr>
        <w:t>
      Аумақтық бөлiмшелер өз қызметiн уәкiлеттi орган Қазақстан Республикасының заңнамасына сәйкес белгілеген құзырет шегiнде жүзеге асырады.</w:t>
      </w:r>
    </w:p>
    <w:bookmarkStart w:name="z204" w:id="67"/>
    <w:p>
      <w:pPr>
        <w:spacing w:after="0"/>
        <w:ind w:left="0"/>
        <w:jc w:val="both"/>
      </w:pPr>
      <w:r>
        <w:rPr>
          <w:rFonts w:ascii="Times New Roman"/>
          <w:b w:val="false"/>
          <w:i w:val="false"/>
          <w:color w:val="000000"/>
          <w:sz w:val="28"/>
        </w:rPr>
        <w:t>
      2. Уәкілетті орган:</w:t>
      </w:r>
    </w:p>
    <w:bookmarkEnd w:id="67"/>
    <w:bookmarkStart w:name="z205" w:id="68"/>
    <w:p>
      <w:pPr>
        <w:spacing w:after="0"/>
        <w:ind w:left="0"/>
        <w:jc w:val="both"/>
      </w:pPr>
      <w:r>
        <w:rPr>
          <w:rFonts w:ascii="Times New Roman"/>
          <w:b w:val="false"/>
          <w:i w:val="false"/>
          <w:color w:val="000000"/>
          <w:sz w:val="28"/>
        </w:rPr>
        <w:t>
      1) Қазақстан Республикасының мемлекеттік қызмет саласындағы заңнамасын жетiлдiру жөнiнде ұсыныстар әзiрлейді, сондай-ақ өз құзыретi шегiнде Қазақстан Республикасының заңнамасында белгiленген тәртiппен нормативтiк құқықтық актiлер қабылдайды;</w:t>
      </w:r>
    </w:p>
    <w:bookmarkEnd w:id="68"/>
    <w:bookmarkStart w:name="z515" w:id="69"/>
    <w:p>
      <w:pPr>
        <w:spacing w:after="0"/>
        <w:ind w:left="0"/>
        <w:jc w:val="both"/>
      </w:pPr>
      <w:r>
        <w:rPr>
          <w:rFonts w:ascii="Times New Roman"/>
          <w:b w:val="false"/>
          <w:i w:val="false"/>
          <w:color w:val="000000"/>
          <w:sz w:val="28"/>
        </w:rPr>
        <w:t>
      2) мемлекеттiк әкiмшiлiк лауазымдар санаттарына қойылатын үлгiлiк бiлiктiлiк талаптарын әзiрлейді және бекiтеді;</w:t>
      </w:r>
    </w:p>
    <w:bookmarkEnd w:id="69"/>
    <w:bookmarkStart w:name="z516" w:id="70"/>
    <w:p>
      <w:pPr>
        <w:spacing w:after="0"/>
        <w:ind w:left="0"/>
        <w:jc w:val="both"/>
      </w:pPr>
      <w:r>
        <w:rPr>
          <w:rFonts w:ascii="Times New Roman"/>
          <w:b w:val="false"/>
          <w:i w:val="false"/>
          <w:color w:val="000000"/>
          <w:sz w:val="28"/>
        </w:rPr>
        <w:t>
      3)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құрамының жай-күйіне, сондай-ақ мемлекеттік қызметтің мемлекеттік саяси және әкімшілік лауазымдарына мониторинг жүргізеді;</w:t>
      </w:r>
    </w:p>
    <w:bookmarkEnd w:id="70"/>
    <w:bookmarkStart w:name="z461" w:id="71"/>
    <w:p>
      <w:pPr>
        <w:spacing w:after="0"/>
        <w:ind w:left="0"/>
        <w:jc w:val="both"/>
      </w:pPr>
      <w:r>
        <w:rPr>
          <w:rFonts w:ascii="Times New Roman"/>
          <w:b w:val="false"/>
          <w:i w:val="false"/>
          <w:color w:val="000000"/>
          <w:sz w:val="28"/>
        </w:rPr>
        <w:t>
      3-1) мемлекеттік органдардағы келісімшарттық қызметшілердің кадр құрамының жай-күйіне мониторинг жүргізеді;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2" w:id="72"/>
    <w:p>
      <w:pPr>
        <w:spacing w:after="0"/>
        <w:ind w:left="0"/>
        <w:jc w:val="both"/>
      </w:pPr>
      <w:r>
        <w:rPr>
          <w:rFonts w:ascii="Times New Roman"/>
          <w:b w:val="false"/>
          <w:i w:val="false"/>
          <w:color w:val="000000"/>
          <w:sz w:val="28"/>
        </w:rPr>
        <w:t>
      5) Қазақстан Республикасының заңнамасына сәйкес мемлекеттік әкімшілік лауазымдарға орналасуға кандидаттарды және құқық қорғау қызметіне кіретін азаматтарды тестілеу тәртібін, бағдарламаларын, оны ұйымдастыруды, сондай-ақ тестілеу нәтижелеріне шағым жасау тәртібін айқындайды;</w:t>
      </w:r>
    </w:p>
    <w:bookmarkEnd w:id="72"/>
    <w:bookmarkStart w:name="z517" w:id="73"/>
    <w:p>
      <w:pPr>
        <w:spacing w:after="0"/>
        <w:ind w:left="0"/>
        <w:jc w:val="both"/>
      </w:pPr>
      <w:r>
        <w:rPr>
          <w:rFonts w:ascii="Times New Roman"/>
          <w:b w:val="false"/>
          <w:i w:val="false"/>
          <w:color w:val="000000"/>
          <w:sz w:val="28"/>
        </w:rPr>
        <w:t>
      6) осы Заңға сәйкес мемлекеттік саяси және әкімшілік қызметшілер лауазымдарының тізілімін, сондай-ақ актілерді әзірлейді және Қазақстан Республикасының Президентіне бекітуге ұсынады;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18" w:id="74"/>
    <w:p>
      <w:pPr>
        <w:spacing w:after="0"/>
        <w:ind w:left="0"/>
        <w:jc w:val="both"/>
      </w:pPr>
      <w:r>
        <w:rPr>
          <w:rFonts w:ascii="Times New Roman"/>
          <w:b w:val="false"/>
          <w:i w:val="false"/>
          <w:color w:val="000000"/>
          <w:sz w:val="28"/>
        </w:rPr>
        <w:t>
      7-1) мемлекеттік қызметшілерді мемлекеттік органдарға, халықаралық және өзге де ұйымдарға іссапарға жіберу тәртібін әзірлейді;</w:t>
      </w:r>
    </w:p>
    <w:bookmarkEnd w:id="74"/>
    <w:bookmarkStart w:name="z463" w:id="75"/>
    <w:p>
      <w:pPr>
        <w:spacing w:after="0"/>
        <w:ind w:left="0"/>
        <w:jc w:val="both"/>
      </w:pPr>
      <w:r>
        <w:rPr>
          <w:rFonts w:ascii="Times New Roman"/>
          <w:b w:val="false"/>
          <w:i w:val="false"/>
          <w:color w:val="000000"/>
          <w:sz w:val="28"/>
        </w:rPr>
        <w:t>
      7-2) Қазақстан Республикасы Президентінің Әкімшілігімен және Қазақстан Республикасы Үкіметінің Аппаратымен келісу бойынша мемлекеттік қызметшілердің лауазымдық айлықақысын белгілеуге құқық беретін жұмыс өтілін есептеу қағидаларын әзірлейді және бекітеді;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7-3)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9" w:id="76"/>
    <w:p>
      <w:pPr>
        <w:spacing w:after="0"/>
        <w:ind w:left="0"/>
        <w:jc w:val="both"/>
      </w:pPr>
      <w:r>
        <w:rPr>
          <w:rFonts w:ascii="Times New Roman"/>
          <w:b w:val="false"/>
          <w:i w:val="false"/>
          <w:color w:val="000000"/>
          <w:sz w:val="28"/>
        </w:rPr>
        <w:t>
      7-4) жыл сайын Қазақстан Республикасындағы мемлекеттік қызметтің жағдайы туралы ұлттық баяндаманы қалыптастырады және Қазақстан Республикасының заңнамасында белгіленген тәртіппен әрі қарай Қазақстан Республикасының Президентіне ұсыну үшін Қазақстан Республикасының Үкіметіне енгізеді;</w:t>
      </w:r>
    </w:p>
    <w:bookmarkEnd w:id="76"/>
    <w:bookmarkStart w:name="z520" w:id="77"/>
    <w:p>
      <w:pPr>
        <w:spacing w:after="0"/>
        <w:ind w:left="0"/>
        <w:jc w:val="both"/>
      </w:pPr>
      <w:r>
        <w:rPr>
          <w:rFonts w:ascii="Times New Roman"/>
          <w:b w:val="false"/>
          <w:i w:val="false"/>
          <w:color w:val="000000"/>
          <w:sz w:val="28"/>
        </w:rPr>
        <w:t>
      8) мемлекеттік органдардың мемлекеттік әкімшілік қызметшілерді, оның ішінде шет елдерде даярлау, қайта даярлау және олардың біліктілігін арттыру мәселелері жөніндегі қызметін үйлестіреді;</w:t>
      </w:r>
    </w:p>
    <w:bookmarkEnd w:id="77"/>
    <w:bookmarkStart w:name="z521" w:id="78"/>
    <w:p>
      <w:pPr>
        <w:spacing w:after="0"/>
        <w:ind w:left="0"/>
        <w:jc w:val="both"/>
      </w:pPr>
      <w:r>
        <w:rPr>
          <w:rFonts w:ascii="Times New Roman"/>
          <w:b w:val="false"/>
          <w:i w:val="false"/>
          <w:color w:val="000000"/>
          <w:sz w:val="28"/>
        </w:rPr>
        <w:t>
      9) мемлекеттiк әкiмшілiк қызметшiлердi даярлау, қайта даярлау және олардың бiлiктiлiгiн арттыру бойынша мемлекеттiк тапсырысты қалыптастыру мен орналастыруды үйлестiреді;</w:t>
      </w:r>
    </w:p>
    <w:bookmarkEnd w:id="78"/>
    <w:bookmarkStart w:name="z522" w:id="79"/>
    <w:p>
      <w:pPr>
        <w:spacing w:after="0"/>
        <w:ind w:left="0"/>
        <w:jc w:val="both"/>
      </w:pPr>
      <w:r>
        <w:rPr>
          <w:rFonts w:ascii="Times New Roman"/>
          <w:b w:val="false"/>
          <w:i w:val="false"/>
          <w:color w:val="000000"/>
          <w:sz w:val="28"/>
        </w:rPr>
        <w:t>
      10) мемлекеттiк органдардың Қазақстан Республикасының мемлекеттік қызмет саласындағы заңнамасын сақтауын, мемлекеттік қызметшілердің қызметтік әдепті сақтауын, мемлекеттік қызметтер көрсету сапасын Қазақстан Республикасының заңнамасына сәйкес мемлекеттік бақылауды жүзеге асырады;</w:t>
      </w:r>
    </w:p>
    <w:bookmarkEnd w:id="79"/>
    <w:bookmarkStart w:name="z464" w:id="80"/>
    <w:p>
      <w:pPr>
        <w:spacing w:after="0"/>
        <w:ind w:left="0"/>
        <w:jc w:val="both"/>
      </w:pPr>
      <w:r>
        <w:rPr>
          <w:rFonts w:ascii="Times New Roman"/>
          <w:b w:val="false"/>
          <w:i w:val="false"/>
          <w:color w:val="000000"/>
          <w:sz w:val="28"/>
        </w:rPr>
        <w:t>
      10-1) мемлекеттік органдардың жұмыс уақыты режимін сақтауына мониторингті жүзеге асырады, оны жүргізу қағидаларын әзірлейді және бекітеді, сондай-ақ оның қорытындысы бойынша тексеру жүргізеді;</w:t>
      </w:r>
    </w:p>
    <w:bookmarkEnd w:id="80"/>
    <w:bookmarkStart w:name="z523" w:id="81"/>
    <w:p>
      <w:pPr>
        <w:spacing w:after="0"/>
        <w:ind w:left="0"/>
        <w:jc w:val="both"/>
      </w:pPr>
      <w:r>
        <w:rPr>
          <w:rFonts w:ascii="Times New Roman"/>
          <w:b w:val="false"/>
          <w:i w:val="false"/>
          <w:color w:val="000000"/>
          <w:sz w:val="28"/>
        </w:rPr>
        <w:t>
      10-2) мемлекеттік қызметшілер үшін қашықтан жұмысты, аралас қашықтан жұмысты, икемді жұмыс уақыты режиміндегі жұмысты қолдану қағидаларын әзірлейді және бекітеді;</w:t>
      </w:r>
    </w:p>
    <w:bookmarkEnd w:id="81"/>
    <w:bookmarkStart w:name="z524" w:id="82"/>
    <w:p>
      <w:pPr>
        <w:spacing w:after="0"/>
        <w:ind w:left="0"/>
        <w:jc w:val="both"/>
      </w:pPr>
      <w:r>
        <w:rPr>
          <w:rFonts w:ascii="Times New Roman"/>
          <w:b w:val="false"/>
          <w:i w:val="false"/>
          <w:color w:val="000000"/>
          <w:sz w:val="28"/>
        </w:rPr>
        <w:t>
      11) мемлекеттiк әкiмшiлiк лауазымға орналасуға арналған конкурстарды өткiзу тәртiбiн айқындайды;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5" w:id="83"/>
    <w:p>
      <w:pPr>
        <w:spacing w:after="0"/>
        <w:ind w:left="0"/>
        <w:jc w:val="both"/>
      </w:pPr>
      <w:r>
        <w:rPr>
          <w:rFonts w:ascii="Times New Roman"/>
          <w:b w:val="false"/>
          <w:i w:val="false"/>
          <w:color w:val="000000"/>
          <w:sz w:val="28"/>
        </w:rPr>
        <w:t>
      13) мемлекеттік әкімшілік қызметшінің лауазымдық нұсқаулығын әзірлеу мен бекіту тәртібін айқындайды;</w:t>
      </w:r>
    </w:p>
    <w:bookmarkEnd w:id="83"/>
    <w:bookmarkStart w:name="z526" w:id="84"/>
    <w:p>
      <w:pPr>
        <w:spacing w:after="0"/>
        <w:ind w:left="0"/>
        <w:jc w:val="both"/>
      </w:pPr>
      <w:r>
        <w:rPr>
          <w:rFonts w:ascii="Times New Roman"/>
          <w:b w:val="false"/>
          <w:i w:val="false"/>
          <w:color w:val="000000"/>
          <w:sz w:val="28"/>
        </w:rPr>
        <w:t>
      14) персоналды басқару қызметі (кадр қызметі) туралы үлгілік ережені бекітеді;</w:t>
      </w:r>
    </w:p>
    <w:bookmarkEnd w:id="84"/>
    <w:bookmarkStart w:name="z527" w:id="85"/>
    <w:p>
      <w:pPr>
        <w:spacing w:after="0"/>
        <w:ind w:left="0"/>
        <w:jc w:val="both"/>
      </w:pPr>
      <w:r>
        <w:rPr>
          <w:rFonts w:ascii="Times New Roman"/>
          <w:b w:val="false"/>
          <w:i w:val="false"/>
          <w:color w:val="000000"/>
          <w:sz w:val="28"/>
        </w:rPr>
        <w:t>
      15) мемлекеттік әкімшілік қызметтің кадрдағы іс қағаздарын жүргізу құжаттарының үлгілік нысандарын әзірлейді және бекітеді;</w:t>
      </w:r>
    </w:p>
    <w:bookmarkEnd w:id="85"/>
    <w:bookmarkStart w:name="z465" w:id="86"/>
    <w:p>
      <w:pPr>
        <w:spacing w:after="0"/>
        <w:ind w:left="0"/>
        <w:jc w:val="both"/>
      </w:pPr>
      <w:r>
        <w:rPr>
          <w:rFonts w:ascii="Times New Roman"/>
          <w:b w:val="false"/>
          <w:i w:val="false"/>
          <w:color w:val="000000"/>
          <w:sz w:val="28"/>
        </w:rPr>
        <w:t>
      15-1) Қазақстан Республикасы Президентінің Әкімшілігімен және Қазақстан Республикасы Үкіметінің Аппаратымен келісу бойынша мемлекеттік әкімшілік қызметшілердің басшы және атқарушы құрамының арақатынасын айқындау қағидаларын әзірлейді және бекітеді;</w:t>
      </w:r>
    </w:p>
    <w:bookmarkEnd w:id="86"/>
    <w:bookmarkStart w:name="z528" w:id="87"/>
    <w:p>
      <w:pPr>
        <w:spacing w:after="0"/>
        <w:ind w:left="0"/>
        <w:jc w:val="both"/>
      </w:pPr>
      <w:r>
        <w:rPr>
          <w:rFonts w:ascii="Times New Roman"/>
          <w:b w:val="false"/>
          <w:i w:val="false"/>
          <w:color w:val="000000"/>
          <w:sz w:val="28"/>
        </w:rPr>
        <w:t>
      15-2) мемлекеттік әкімшілік және саяси қызметшілердің еңбегіне ақы төлеуге байланысты нормативтік құқықтық актілердің жобаларын келіседі;</w:t>
      </w:r>
    </w:p>
    <w:bookmarkEnd w:id="87"/>
    <w:bookmarkStart w:name="z529" w:id="88"/>
    <w:p>
      <w:pPr>
        <w:spacing w:after="0"/>
        <w:ind w:left="0"/>
        <w:jc w:val="both"/>
      </w:pPr>
      <w:r>
        <w:rPr>
          <w:rFonts w:ascii="Times New Roman"/>
          <w:b w:val="false"/>
          <w:i w:val="false"/>
          <w:color w:val="000000"/>
          <w:sz w:val="28"/>
        </w:rPr>
        <w:t>
      15-3) мемлекеттік органдардың "Б" корпусының мемлекеттік әкімшілік лауазымдарына қойылатын біліктілік талаптарын келіседі;</w:t>
      </w:r>
    </w:p>
    <w:bookmarkEnd w:id="88"/>
    <w:bookmarkStart w:name="z530" w:id="89"/>
    <w:p>
      <w:pPr>
        <w:spacing w:after="0"/>
        <w:ind w:left="0"/>
        <w:jc w:val="both"/>
      </w:pPr>
      <w:r>
        <w:rPr>
          <w:rFonts w:ascii="Times New Roman"/>
          <w:b w:val="false"/>
          <w:i w:val="false"/>
          <w:color w:val="000000"/>
          <w:sz w:val="28"/>
        </w:rPr>
        <w:t>
      15-4) басқа елді мекенге ротацияланған мемлекеттік қызметшілерге берілетін ротациялық төлемдердің мөлшерін есептеу, оларды тағайындау, қайта есептеу, жүзеге асыру, тоқтату, қайтару, тоқтата тұру және қайта бастау қағидаларын әзірлейді;</w:t>
      </w:r>
    </w:p>
    <w:bookmarkEnd w:id="89"/>
    <w:bookmarkStart w:name="z531" w:id="90"/>
    <w:p>
      <w:pPr>
        <w:spacing w:after="0"/>
        <w:ind w:left="0"/>
        <w:jc w:val="both"/>
      </w:pPr>
      <w:r>
        <w:rPr>
          <w:rFonts w:ascii="Times New Roman"/>
          <w:b w:val="false"/>
          <w:i w:val="false"/>
          <w:color w:val="000000"/>
          <w:sz w:val="28"/>
        </w:rPr>
        <w:t>
      16) осы Заңды және Қазақстан Республикасының өзге де нормативтiк құқықтық актiлерін бұзып қабылдаған шешiмдерiнiң күшiн жою туралы лауазымды адамдар мен мемлекеттiк органдарға ұсыныстар енгiзеді;</w:t>
      </w:r>
    </w:p>
    <w:bookmarkEnd w:id="90"/>
    <w:bookmarkStart w:name="z532" w:id="91"/>
    <w:p>
      <w:pPr>
        <w:spacing w:after="0"/>
        <w:ind w:left="0"/>
        <w:jc w:val="both"/>
      </w:pPr>
      <w:r>
        <w:rPr>
          <w:rFonts w:ascii="Times New Roman"/>
          <w:b w:val="false"/>
          <w:i w:val="false"/>
          <w:color w:val="000000"/>
          <w:sz w:val="28"/>
        </w:rPr>
        <w:t>
      17)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енгізеді;</w:t>
      </w:r>
    </w:p>
    <w:bookmarkEnd w:id="91"/>
    <w:bookmarkStart w:name="z533" w:id="92"/>
    <w:p>
      <w:pPr>
        <w:spacing w:after="0"/>
        <w:ind w:left="0"/>
        <w:jc w:val="both"/>
      </w:pPr>
      <w:r>
        <w:rPr>
          <w:rFonts w:ascii="Times New Roman"/>
          <w:b w:val="false"/>
          <w:i w:val="false"/>
          <w:color w:val="000000"/>
          <w:sz w:val="28"/>
        </w:rPr>
        <w:t>
      18) мемлекеттiк қызмет мәселелерi бойынша халықаралық шарттардың жобаларын дайындауға қатысады;</w:t>
      </w:r>
    </w:p>
    <w:bookmarkEnd w:id="92"/>
    <w:bookmarkStart w:name="z534" w:id="93"/>
    <w:p>
      <w:pPr>
        <w:spacing w:after="0"/>
        <w:ind w:left="0"/>
        <w:jc w:val="both"/>
      </w:pPr>
      <w:r>
        <w:rPr>
          <w:rFonts w:ascii="Times New Roman"/>
          <w:b w:val="false"/>
          <w:i w:val="false"/>
          <w:color w:val="000000"/>
          <w:sz w:val="28"/>
        </w:rPr>
        <w:t>
      19) мемлекеттік органдарда персоналды басқару тиімділігін бағалауды жүзеге асырады;</w:t>
      </w:r>
    </w:p>
    <w:bookmarkEnd w:id="93"/>
    <w:bookmarkStart w:name="z535" w:id="94"/>
    <w:p>
      <w:pPr>
        <w:spacing w:after="0"/>
        <w:ind w:left="0"/>
        <w:jc w:val="both"/>
      </w:pPr>
      <w:r>
        <w:rPr>
          <w:rFonts w:ascii="Times New Roman"/>
          <w:b w:val="false"/>
          <w:i w:val="false"/>
          <w:color w:val="000000"/>
          <w:sz w:val="28"/>
        </w:rPr>
        <w:t>
      20) персоналды басқару қызметтерінің (кадр қызметтерінің) жұмысына әдіснамалық басшылық жасауды үйлестіреді және жүзеге асырады;</w:t>
      </w:r>
    </w:p>
    <w:bookmarkEnd w:id="94"/>
    <w:bookmarkStart w:name="z536" w:id="95"/>
    <w:p>
      <w:pPr>
        <w:spacing w:after="0"/>
        <w:ind w:left="0"/>
        <w:jc w:val="both"/>
      </w:pPr>
      <w:r>
        <w:rPr>
          <w:rFonts w:ascii="Times New Roman"/>
          <w:b w:val="false"/>
          <w:i w:val="false"/>
          <w:color w:val="000000"/>
          <w:sz w:val="28"/>
        </w:rPr>
        <w:t>
      21) мемлекеттiк органдардың немесе лауазымды адамдардың Қазақстан Республикасының мемлекеттiк қызмет саласындағы заңнамасын бұзу, сондай-ақ қызметтік әдепті сақтау мәселелерi бойынша әрекеттерi (әрекетсіздігі) мен шешiмдеріне жеке және заңды тұлғалардың шағымдарын қарайды;</w:t>
      </w:r>
    </w:p>
    <w:bookmarkEnd w:id="95"/>
    <w:bookmarkStart w:name="z537" w:id="96"/>
    <w:p>
      <w:pPr>
        <w:spacing w:after="0"/>
        <w:ind w:left="0"/>
        <w:jc w:val="both"/>
      </w:pPr>
      <w:r>
        <w:rPr>
          <w:rFonts w:ascii="Times New Roman"/>
          <w:b w:val="false"/>
          <w:i w:val="false"/>
          <w:color w:val="000000"/>
          <w:sz w:val="28"/>
        </w:rPr>
        <w:t>
      22) мемлекеттік органдардың мемлекеттік әкімшілік қызметшілердің тағылымдамадан өтуін ұйымдастыру жөніндегі қызметін үйлестіруді жүзеге асырады;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22-1) тармақшаны алып тастау көзделген – ҚР 03.01.2022 </w:t>
      </w:r>
      <w:r>
        <w:rPr>
          <w:rFonts w:ascii="Times New Roman"/>
          <w:b w:val="false"/>
          <w:i w:val="false"/>
          <w:color w:val="ff0000"/>
          <w:sz w:val="28"/>
        </w:rPr>
        <w:t>№ 101-VII</w:t>
      </w:r>
      <w:r>
        <w:rPr>
          <w:rFonts w:ascii="Times New Roman"/>
          <w:b w:val="false"/>
          <w:i w:val="false"/>
          <w:color w:val="ff0000"/>
          <w:sz w:val="28"/>
        </w:rPr>
        <w:t xml:space="preserve"> (31.12.2023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38" w:id="97"/>
    <w:p>
      <w:pPr>
        <w:spacing w:after="0"/>
        <w:ind w:left="0"/>
        <w:jc w:val="both"/>
      </w:pPr>
      <w:r>
        <w:rPr>
          <w:rFonts w:ascii="Times New Roman"/>
          <w:b w:val="false"/>
          <w:i w:val="false"/>
          <w:color w:val="000000"/>
          <w:sz w:val="28"/>
        </w:rPr>
        <w:t>
      22-1) мемлекеттік қызметшілерді, мемлекеттік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жөніндегі көрсетілетін қызметтерді Қазақстан Республикасының Үкіметі айқындайтын оператордан сатып алады;</w:t>
      </w:r>
    </w:p>
    <w:bookmarkEnd w:id="97"/>
    <w:bookmarkStart w:name="z539" w:id="98"/>
    <w:p>
      <w:pPr>
        <w:spacing w:after="0"/>
        <w:ind w:left="0"/>
        <w:jc w:val="both"/>
      </w:pPr>
      <w:r>
        <w:rPr>
          <w:rFonts w:ascii="Times New Roman"/>
          <w:b w:val="false"/>
          <w:i w:val="false"/>
          <w:color w:val="000000"/>
          <w:sz w:val="28"/>
        </w:rPr>
        <w:t>
      23) осы Заңда, Қазақстан Республикасының өзге де нормативтік құқықтық актілерінде көзделген өзге де функцияларды жүзеге асырады.</w:t>
      </w:r>
    </w:p>
    <w:bookmarkEnd w:id="98"/>
    <w:bookmarkStart w:name="z232" w:id="99"/>
    <w:p>
      <w:pPr>
        <w:spacing w:after="0"/>
        <w:ind w:left="0"/>
        <w:jc w:val="both"/>
      </w:pPr>
      <w:r>
        <w:rPr>
          <w:rFonts w:ascii="Times New Roman"/>
          <w:b w:val="false"/>
          <w:i w:val="false"/>
          <w:color w:val="000000"/>
          <w:sz w:val="28"/>
        </w:rPr>
        <w:t>
      3. Уәкiлеттi органның облыстарда, республикалық маңызы бар қалаларда, астанада Әдеп жөніндегі кеңестері болады, олар туралы ереженi уәкiлеттi органның ұсынуы бойынша Қазақстан Республикасының Президентi бекiтедi.</w:t>
      </w:r>
    </w:p>
    <w:bookmarkEnd w:id="99"/>
    <w:bookmarkStart w:name="z233" w:id="100"/>
    <w:p>
      <w:pPr>
        <w:spacing w:after="0"/>
        <w:ind w:left="0"/>
        <w:jc w:val="both"/>
      </w:pPr>
      <w:r>
        <w:rPr>
          <w:rFonts w:ascii="Times New Roman"/>
          <w:b w:val="false"/>
          <w:i w:val="false"/>
          <w:color w:val="000000"/>
          <w:sz w:val="28"/>
        </w:rPr>
        <w:t>
      4. Уәкiлеттi органның және оның аумақтық бөлiмшелерiнiң шешiмдерi бұйрықтар нысанында ресiмделедi.</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101"/>
    <w:p>
      <w:pPr>
        <w:spacing w:after="0"/>
        <w:ind w:left="0"/>
        <w:jc w:val="left"/>
      </w:pPr>
      <w:r>
        <w:rPr>
          <w:rFonts w:ascii="Times New Roman"/>
          <w:b/>
          <w:i w:val="false"/>
          <w:color w:val="000000"/>
        </w:rPr>
        <w:t xml:space="preserve"> 6-бап. Персоналды басқару қызметі (кадр қызметі)</w:t>
      </w:r>
    </w:p>
    <w:bookmarkEnd w:id="101"/>
    <w:bookmarkStart w:name="z14" w:id="102"/>
    <w:p>
      <w:pPr>
        <w:spacing w:after="0"/>
        <w:ind w:left="0"/>
        <w:jc w:val="both"/>
      </w:pPr>
      <w:r>
        <w:rPr>
          <w:rFonts w:ascii="Times New Roman"/>
          <w:b w:val="false"/>
          <w:i w:val="false"/>
          <w:color w:val="000000"/>
          <w:sz w:val="28"/>
        </w:rPr>
        <w:t>
      1. Персоналды басқару қызметі (кадр қызметі) өз құзыреті шегінде:</w:t>
      </w:r>
    </w:p>
    <w:bookmarkEnd w:id="102"/>
    <w:bookmarkStart w:name="z540" w:id="103"/>
    <w:p>
      <w:pPr>
        <w:spacing w:after="0"/>
        <w:ind w:left="0"/>
        <w:jc w:val="both"/>
      </w:pPr>
      <w:r>
        <w:rPr>
          <w:rFonts w:ascii="Times New Roman"/>
          <w:b w:val="false"/>
          <w:i w:val="false"/>
          <w:color w:val="000000"/>
          <w:sz w:val="28"/>
        </w:rPr>
        <w:t>
      1)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үйлестіреді;</w:t>
      </w:r>
    </w:p>
    <w:bookmarkEnd w:id="103"/>
    <w:bookmarkStart w:name="z541" w:id="104"/>
    <w:p>
      <w:pPr>
        <w:spacing w:after="0"/>
        <w:ind w:left="0"/>
        <w:jc w:val="both"/>
      </w:pPr>
      <w:r>
        <w:rPr>
          <w:rFonts w:ascii="Times New Roman"/>
          <w:b w:val="false"/>
          <w:i w:val="false"/>
          <w:color w:val="000000"/>
          <w:sz w:val="28"/>
        </w:rPr>
        <w:t>
      2) тәртіптік, конкурстық және кадр мәселелері жөніндегі өзге де комиссиялардың қызметін ұйымдастырады;</w:t>
      </w:r>
    </w:p>
    <w:bookmarkEnd w:id="104"/>
    <w:bookmarkStart w:name="z542" w:id="105"/>
    <w:p>
      <w:pPr>
        <w:spacing w:after="0"/>
        <w:ind w:left="0"/>
        <w:jc w:val="both"/>
      </w:pPr>
      <w:r>
        <w:rPr>
          <w:rFonts w:ascii="Times New Roman"/>
          <w:b w:val="false"/>
          <w:i w:val="false"/>
          <w:color w:val="000000"/>
          <w:sz w:val="28"/>
        </w:rPr>
        <w:t>
      3) мемлекеттік әкімшілік қызметшілердің жұмысын бағалауды жүргізу, конкурстық іріктеу, мемлекеттік қызметшілерді қызмет бабында ілгерілету,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етеді;</w:t>
      </w:r>
    </w:p>
    <w:bookmarkEnd w:id="105"/>
    <w:bookmarkStart w:name="z543" w:id="106"/>
    <w:p>
      <w:pPr>
        <w:spacing w:after="0"/>
        <w:ind w:left="0"/>
        <w:jc w:val="both"/>
      </w:pPr>
      <w:r>
        <w:rPr>
          <w:rFonts w:ascii="Times New Roman"/>
          <w:b w:val="false"/>
          <w:i w:val="false"/>
          <w:color w:val="000000"/>
          <w:sz w:val="28"/>
        </w:rPr>
        <w:t>
      4) кадрлар іріктеуді ұйымдастырады, мемлекеттік қызметшілердің мемлекеттік қызметті өткеруіне байланысты құжаттарды ресімдейді, мемлекеттік қызметшілердің дербес деректерін, мемлекеттік әкімшілік қызметшілердің жұмысын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жүйеде) есепке алуды жүзеге асырады;</w:t>
      </w:r>
    </w:p>
    <w:bookmarkEnd w:id="106"/>
    <w:bookmarkStart w:name="z466" w:id="107"/>
    <w:p>
      <w:pPr>
        <w:spacing w:after="0"/>
        <w:ind w:left="0"/>
        <w:jc w:val="both"/>
      </w:pPr>
      <w:r>
        <w:rPr>
          <w:rFonts w:ascii="Times New Roman"/>
          <w:b w:val="false"/>
          <w:i w:val="false"/>
          <w:color w:val="000000"/>
          <w:sz w:val="28"/>
        </w:rPr>
        <w:t>
      4-1) келісімшарттық қызметшілерді іріктеуді және олармен келісімшарт жасасу, оған өзгерістер енгізу және оны бұзу процесін ұйымдастырады;</w:t>
      </w:r>
    </w:p>
    <w:bookmarkEnd w:id="107"/>
    <w:bookmarkStart w:name="z544" w:id="108"/>
    <w:p>
      <w:pPr>
        <w:spacing w:after="0"/>
        <w:ind w:left="0"/>
        <w:jc w:val="both"/>
      </w:pPr>
      <w:r>
        <w:rPr>
          <w:rFonts w:ascii="Times New Roman"/>
          <w:b w:val="false"/>
          <w:i w:val="false"/>
          <w:color w:val="000000"/>
          <w:sz w:val="28"/>
        </w:rPr>
        <w:t>
      5) мемлекеттік қызметте болуға байланысты шектеулердің сақталуын қамтамасыз етеді;</w:t>
      </w:r>
    </w:p>
    <w:bookmarkEnd w:id="108"/>
    <w:bookmarkStart w:name="z545" w:id="109"/>
    <w:p>
      <w:pPr>
        <w:spacing w:after="0"/>
        <w:ind w:left="0"/>
        <w:jc w:val="both"/>
      </w:pPr>
      <w:r>
        <w:rPr>
          <w:rFonts w:ascii="Times New Roman"/>
          <w:b w:val="false"/>
          <w:i w:val="false"/>
          <w:color w:val="000000"/>
          <w:sz w:val="28"/>
        </w:rPr>
        <w:t>
      6) мемлекеттік қызметшілердің тағылымдамадан өтуін, тәлім алуын, жұмысын бағалауды, оларды даярлауды, қайта даярлауды және біліктілігін арттыруды белгіленген мерзімдерге сәйкес ұйымдастырады, мемлекеттік қызметшілерді көтермелеуді қолдану тәртібін әзірлейді;</w:t>
      </w:r>
    </w:p>
    <w:bookmarkEnd w:id="109"/>
    <w:bookmarkStart w:name="z546" w:id="110"/>
    <w:p>
      <w:pPr>
        <w:spacing w:after="0"/>
        <w:ind w:left="0"/>
        <w:jc w:val="both"/>
      </w:pPr>
      <w:r>
        <w:rPr>
          <w:rFonts w:ascii="Times New Roman"/>
          <w:b w:val="false"/>
          <w:i w:val="false"/>
          <w:color w:val="000000"/>
          <w:sz w:val="28"/>
        </w:rPr>
        <w:t>
      7) Қазақстан Республикасының заңнамасында белгіленген өзге де өкілеттіктерді жүзеге асырады.</w:t>
      </w:r>
    </w:p>
    <w:bookmarkEnd w:id="110"/>
    <w:bookmarkStart w:name="z234" w:id="111"/>
    <w:p>
      <w:pPr>
        <w:spacing w:after="0"/>
        <w:ind w:left="0"/>
        <w:jc w:val="both"/>
      </w:pPr>
      <w:r>
        <w:rPr>
          <w:rFonts w:ascii="Times New Roman"/>
          <w:b w:val="false"/>
          <w:i w:val="false"/>
          <w:color w:val="000000"/>
          <w:sz w:val="28"/>
        </w:rPr>
        <w:t>
      2. Персоналды басқару қызметі (кадр қызметі) мемлекеттік органның басқа құрылымдық бөлімшелерінен ұйымдық жағынан дербес болады, аппарат басшысына, ал сыртқы саяси қызмет саласындағы басшылықты жүзеге асыратын немесе аппарат басшысы лауазымы енгізілмеген мемлекеттік органда мемлекеттік органның басшысына тікелей бағынады.</w:t>
      </w:r>
    </w:p>
    <w:bookmarkEnd w:id="111"/>
    <w:bookmarkStart w:name="z235" w:id="112"/>
    <w:p>
      <w:pPr>
        <w:spacing w:after="0"/>
        <w:ind w:left="0"/>
        <w:jc w:val="both"/>
      </w:pPr>
      <w:r>
        <w:rPr>
          <w:rFonts w:ascii="Times New Roman"/>
          <w:b w:val="false"/>
          <w:i w:val="false"/>
          <w:color w:val="000000"/>
          <w:sz w:val="28"/>
        </w:rPr>
        <w:t>
      3.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персоналды басқарудың бірыңғай қызметін (кадр қызметін) Қазақстан Республикасының мемлекеттік қызмет саласындағы заңнамасына сәйкес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персоналды басқарудың бірыңғай қызметі (кадр қызметі) осы атқарушы органдардың басшыларын тағайындауға құқығы бар лауазымды адамның (органның) шешімімен құрылады.</w:t>
      </w:r>
    </w:p>
    <w:bookmarkEnd w:id="112"/>
    <w:p>
      <w:pPr>
        <w:spacing w:after="0"/>
        <w:ind w:left="0"/>
        <w:jc w:val="both"/>
      </w:pPr>
      <w:r>
        <w:rPr>
          <w:rFonts w:ascii="Times New Roman"/>
          <w:b w:val="false"/>
          <w:i w:val="false"/>
          <w:color w:val="000000"/>
          <w:sz w:val="28"/>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персоналды басқарудың бірыңғай қызметін (кадр қызметін) құруға жол беріледі. Аудандық, қалалық аумақтық бөлімшелердің персоналды басқарудың бірыңғай қызметі (кадр қызметі) орталық мемлекеттік органның және оның ведомствосының өңіраралық немесе облыстық аумақтық бөлімшесі басшысының немесе жоғары тұрған органның шешімімен құрылады.</w:t>
      </w:r>
    </w:p>
    <w:p>
      <w:pPr>
        <w:spacing w:after="0"/>
        <w:ind w:left="0"/>
        <w:jc w:val="both"/>
      </w:pPr>
      <w:r>
        <w:rPr>
          <w:rFonts w:ascii="Times New Roman"/>
          <w:b w:val="false"/>
          <w:i w:val="false"/>
          <w:color w:val="000000"/>
          <w:sz w:val="28"/>
        </w:rPr>
        <w:t>
      Орталық мемлекеттік орган басшысының шешімімен орталық мемлекеттік орган, оның ведомстволары мен аумақтық бөлімшелері үшін персоналды басқарудың бірыңғай қызметін (кадр қызметін) құруға жол беріледі.</w:t>
      </w:r>
    </w:p>
    <w:p>
      <w:pPr>
        <w:spacing w:after="0"/>
        <w:ind w:left="0"/>
        <w:jc w:val="both"/>
      </w:pPr>
      <w:r>
        <w:rPr>
          <w:rFonts w:ascii="Times New Roman"/>
          <w:b w:val="false"/>
          <w:i w:val="false"/>
          <w:color w:val="000000"/>
          <w:sz w:val="28"/>
        </w:rPr>
        <w:t>
      Орталық мемлекеттік орган ведомствосы басшысының шешімімен орталық мемлекеттік органның ведомствосы және оның аумақтық бөлімшелері үшін персоналды басқарудың бірыңғай қызметін (кадр қызметін) құруға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 w:id="113"/>
    <w:p>
      <w:pPr>
        <w:spacing w:after="0"/>
        <w:ind w:left="0"/>
        <w:jc w:val="left"/>
      </w:pPr>
      <w:r>
        <w:rPr>
          <w:rFonts w:ascii="Times New Roman"/>
          <w:b/>
          <w:i w:val="false"/>
          <w:color w:val="000000"/>
        </w:rPr>
        <w:t xml:space="preserve"> 7-бап. Мемлекеттiк қызметшiлердің мемлекеттік лауазымдарын сыныптау</w:t>
      </w:r>
    </w:p>
    <w:bookmarkEnd w:id="113"/>
    <w:bookmarkStart w:name="z16" w:id="114"/>
    <w:p>
      <w:pPr>
        <w:spacing w:after="0"/>
        <w:ind w:left="0"/>
        <w:jc w:val="both"/>
      </w:pPr>
      <w:r>
        <w:rPr>
          <w:rFonts w:ascii="Times New Roman"/>
          <w:b w:val="false"/>
          <w:i w:val="false"/>
          <w:color w:val="000000"/>
          <w:sz w:val="28"/>
        </w:rPr>
        <w:t>
      1. Мемлекеттік қызметшілердің мемлекеттік лауазымдары Қазақстан Республикасының Конституциясына, заңдарына және Қазақстан Республикасы Президентінің актілеріне, Қазақстан Республикасының өзге де нормативтік құқықтық актілеріне сәйкес қалыптастырылады.</w:t>
      </w:r>
    </w:p>
    <w:bookmarkEnd w:id="114"/>
    <w:bookmarkStart w:name="z236" w:id="115"/>
    <w:p>
      <w:pPr>
        <w:spacing w:after="0"/>
        <w:ind w:left="0"/>
        <w:jc w:val="both"/>
      </w:pPr>
      <w:r>
        <w:rPr>
          <w:rFonts w:ascii="Times New Roman"/>
          <w:b w:val="false"/>
          <w:i w:val="false"/>
          <w:color w:val="000000"/>
          <w:sz w:val="28"/>
        </w:rPr>
        <w:t>
      2. Мемлекеттік әкімшілік қызметшілер үшін мемлекеттік лауазымдардың санаттары белгіленеді. Мемлекеттік саяси қызметшілер үшін мемлекеттік лауазымдардың санаттары белгіленбейді.</w:t>
      </w:r>
    </w:p>
    <w:bookmarkEnd w:id="115"/>
    <w:bookmarkStart w:name="z237" w:id="116"/>
    <w:p>
      <w:pPr>
        <w:spacing w:after="0"/>
        <w:ind w:left="0"/>
        <w:jc w:val="both"/>
      </w:pPr>
      <w:r>
        <w:rPr>
          <w:rFonts w:ascii="Times New Roman"/>
          <w:b w:val="false"/>
          <w:i w:val="false"/>
          <w:color w:val="000000"/>
          <w:sz w:val="28"/>
        </w:rPr>
        <w:t>
      3. Мемлекеттік саяси және әкімшілік қызметшілер лауазымдарының тізілімін уәкілетті органның ұсынуы бойынша Қазақстан Республикасының Президенті бекітеді.</w:t>
      </w:r>
    </w:p>
    <w:bookmarkEnd w:id="116"/>
    <w:bookmarkStart w:name="z17" w:id="117"/>
    <w:p>
      <w:pPr>
        <w:spacing w:after="0"/>
        <w:ind w:left="0"/>
        <w:jc w:val="left"/>
      </w:pPr>
      <w:r>
        <w:rPr>
          <w:rFonts w:ascii="Times New Roman"/>
          <w:b/>
          <w:i w:val="false"/>
          <w:color w:val="000000"/>
        </w:rPr>
        <w:t xml:space="preserve"> 2-тарау. МЕМЛЕКЕТТІК ҚЫЗМЕТШІЛЕРДІҢ ҚҰҚЫҚТЫҚ ЖАҒДАЙЫ</w:t>
      </w:r>
    </w:p>
    <w:bookmarkEnd w:id="117"/>
    <w:bookmarkStart w:name="z18" w:id="118"/>
    <w:p>
      <w:pPr>
        <w:spacing w:after="0"/>
        <w:ind w:left="0"/>
        <w:jc w:val="left"/>
      </w:pPr>
      <w:r>
        <w:rPr>
          <w:rFonts w:ascii="Times New Roman"/>
          <w:b/>
          <w:i w:val="false"/>
          <w:color w:val="000000"/>
        </w:rPr>
        <w:t xml:space="preserve"> 8-бап. Мемлекеттік қызметшілердің мәртебесі және олардың құқықтық кепілдіктері</w:t>
      </w:r>
    </w:p>
    <w:bookmarkEnd w:id="118"/>
    <w:bookmarkStart w:name="z19" w:id="119"/>
    <w:p>
      <w:pPr>
        <w:spacing w:after="0"/>
        <w:ind w:left="0"/>
        <w:jc w:val="both"/>
      </w:pPr>
      <w:r>
        <w:rPr>
          <w:rFonts w:ascii="Times New Roman"/>
          <w:b w:val="false"/>
          <w:i w:val="false"/>
          <w:color w:val="000000"/>
          <w:sz w:val="28"/>
        </w:rPr>
        <w:t>
      Мемлекеттік қызметшінің мәртебесі Қазақстан Республикасының заңдарында белгіленген, мемлекеттік қызметте болуына байланысты шектеулері бар Қазақстан Республикасының азаматы ретінде мемлекеттік қызметшінің жалпы құқықтарын, бостандықтары мен міндеттерін, сондай-ақ мемлекеттік қызмет ерекшеліктеріне негізделген құқықтарын, міндеттері мен жауаптылығын қамтиды.</w:t>
      </w:r>
    </w:p>
    <w:bookmarkEnd w:id="119"/>
    <w:bookmarkStart w:name="z238" w:id="120"/>
    <w:p>
      <w:pPr>
        <w:spacing w:after="0"/>
        <w:ind w:left="0"/>
        <w:jc w:val="both"/>
      </w:pPr>
      <w:r>
        <w:rPr>
          <w:rFonts w:ascii="Times New Roman"/>
          <w:b w:val="false"/>
          <w:i w:val="false"/>
          <w:color w:val="000000"/>
          <w:sz w:val="28"/>
        </w:rPr>
        <w:t>
      Қазақстан Республикасының азаматтары мемлекеттік қызметші мәртебесіне Қазақстан Республикасының мемлекеттік қызмет саласындағы заңнамасында белгіленген тәртіппен мемлекеттік лауазымға тағайындалған немесе сайланған кезден бастап ие болады және мемлекеттік қызметті тоқтатқан кезден бастап одан айрылады.</w:t>
      </w:r>
    </w:p>
    <w:bookmarkEnd w:id="120"/>
    <w:bookmarkStart w:name="z20" w:id="121"/>
    <w:p>
      <w:pPr>
        <w:spacing w:after="0"/>
        <w:ind w:left="0"/>
        <w:jc w:val="left"/>
      </w:pPr>
      <w:r>
        <w:rPr>
          <w:rFonts w:ascii="Times New Roman"/>
          <w:b/>
          <w:i w:val="false"/>
          <w:color w:val="000000"/>
        </w:rPr>
        <w:t xml:space="preserve"> 9-бап. Мемлекеттiк қызметшiлердiң негізгі құқықтары</w:t>
      </w:r>
    </w:p>
    <w:bookmarkEnd w:id="121"/>
    <w:bookmarkStart w:name="z21" w:id="122"/>
    <w:p>
      <w:pPr>
        <w:spacing w:after="0"/>
        <w:ind w:left="0"/>
        <w:jc w:val="both"/>
      </w:pPr>
      <w:r>
        <w:rPr>
          <w:rFonts w:ascii="Times New Roman"/>
          <w:b w:val="false"/>
          <w:i w:val="false"/>
          <w:color w:val="000000"/>
          <w:sz w:val="28"/>
        </w:rPr>
        <w:t>
      Мемлекеттiк қызметшiнiң:</w:t>
      </w:r>
    </w:p>
    <w:bookmarkEnd w:id="122"/>
    <w:bookmarkStart w:name="z547" w:id="123"/>
    <w:p>
      <w:pPr>
        <w:spacing w:after="0"/>
        <w:ind w:left="0"/>
        <w:jc w:val="both"/>
      </w:pPr>
      <w:r>
        <w:rPr>
          <w:rFonts w:ascii="Times New Roman"/>
          <w:b w:val="false"/>
          <w:i w:val="false"/>
          <w:color w:val="000000"/>
          <w:sz w:val="28"/>
        </w:rPr>
        <w:t>
      1) Қазақстан Республикасының азаматтарына Қазақстан Республикасының Конституциясында және заңдарында кепiлдiк берiлетiн құқықтар мен бостандықтарды пайдалануға;</w:t>
      </w:r>
    </w:p>
    <w:bookmarkEnd w:id="123"/>
    <w:bookmarkStart w:name="z548" w:id="124"/>
    <w:p>
      <w:pPr>
        <w:spacing w:after="0"/>
        <w:ind w:left="0"/>
        <w:jc w:val="both"/>
      </w:pPr>
      <w:r>
        <w:rPr>
          <w:rFonts w:ascii="Times New Roman"/>
          <w:b w:val="false"/>
          <w:i w:val="false"/>
          <w:color w:val="000000"/>
          <w:sz w:val="28"/>
        </w:rPr>
        <w:t>
      2) өзіне мәлім болған, дайындалып жатқан, жасалатын немесе жасалған сыбайлас жемқорлық құқық бұзушылық жағдайлары туралы жоғары тұрған басшының және (немесе) өзі жұмыс істейтін мемлекеттік орган басшылығының және (немесе) уәкілетті мемлекеттік органдардың назарына жеткізген жағдайда Қазақстан Республикасының заңнамасына сәйкес құқықтық және өзге де қорғалуға;</w:t>
      </w:r>
    </w:p>
    <w:bookmarkEnd w:id="124"/>
    <w:bookmarkStart w:name="z549" w:id="125"/>
    <w:p>
      <w:pPr>
        <w:spacing w:after="0"/>
        <w:ind w:left="0"/>
        <w:jc w:val="both"/>
      </w:pPr>
      <w:r>
        <w:rPr>
          <w:rFonts w:ascii="Times New Roman"/>
          <w:b w:val="false"/>
          <w:i w:val="false"/>
          <w:color w:val="000000"/>
          <w:sz w:val="28"/>
        </w:rPr>
        <w:t>
      3) еңбегiнiң қорғалуына, денсаулығының сақталуына, қауіпсіз және тиімді жұмыс істеу үшін қажеттi еңбек жағдайларына;</w:t>
      </w:r>
    </w:p>
    <w:bookmarkEnd w:id="125"/>
    <w:bookmarkStart w:name="z550" w:id="126"/>
    <w:p>
      <w:pPr>
        <w:spacing w:after="0"/>
        <w:ind w:left="0"/>
        <w:jc w:val="both"/>
      </w:pPr>
      <w:r>
        <w:rPr>
          <w:rFonts w:ascii="Times New Roman"/>
          <w:b w:val="false"/>
          <w:i w:val="false"/>
          <w:color w:val="000000"/>
          <w:sz w:val="28"/>
        </w:rPr>
        <w:t>
      4) әлеуметтік және құқықтық қорғалуға;</w:t>
      </w:r>
    </w:p>
    <w:bookmarkEnd w:id="126"/>
    <w:bookmarkStart w:name="z551" w:id="127"/>
    <w:p>
      <w:pPr>
        <w:spacing w:after="0"/>
        <w:ind w:left="0"/>
        <w:jc w:val="both"/>
      </w:pPr>
      <w:r>
        <w:rPr>
          <w:rFonts w:ascii="Times New Roman"/>
          <w:b w:val="false"/>
          <w:i w:val="false"/>
          <w:color w:val="000000"/>
          <w:sz w:val="28"/>
        </w:rPr>
        <w:t>
      5) өзінің лауазымдық өкiлеттiктерi шегiнде мәселелердi қарауға және олар бойынша шешiмдер қабылдауға қатысуға, тиiстi органдар мен лауазымды адамдардың оларды орындауын талап етуге;</w:t>
      </w:r>
    </w:p>
    <w:bookmarkEnd w:id="127"/>
    <w:bookmarkStart w:name="z552" w:id="128"/>
    <w:p>
      <w:pPr>
        <w:spacing w:after="0"/>
        <w:ind w:left="0"/>
        <w:jc w:val="both"/>
      </w:pPr>
      <w:r>
        <w:rPr>
          <w:rFonts w:ascii="Times New Roman"/>
          <w:b w:val="false"/>
          <w:i w:val="false"/>
          <w:color w:val="000000"/>
          <w:sz w:val="28"/>
        </w:rPr>
        <w:t>
      6) лауазымдық өкілеттіктерін атқару үшiн ұйымдарға белгiленген тәртiппен баруға;</w:t>
      </w:r>
    </w:p>
    <w:bookmarkEnd w:id="128"/>
    <w:bookmarkStart w:name="z553" w:id="129"/>
    <w:p>
      <w:pPr>
        <w:spacing w:after="0"/>
        <w:ind w:left="0"/>
        <w:jc w:val="both"/>
      </w:pPr>
      <w:r>
        <w:rPr>
          <w:rFonts w:ascii="Times New Roman"/>
          <w:b w:val="false"/>
          <w:i w:val="false"/>
          <w:color w:val="000000"/>
          <w:sz w:val="28"/>
        </w:rPr>
        <w:t>
      7) басшыдан мемлекеттiк қызметшi атқарып отырған мемлекеттік лауазымға сәйкес мiндеттерді және лауазымдық өкiлеттiктер көлемiн дәл айқындап беруді талап етуге;</w:t>
      </w:r>
    </w:p>
    <w:bookmarkEnd w:id="129"/>
    <w:bookmarkStart w:name="z554" w:id="130"/>
    <w:p>
      <w:pPr>
        <w:spacing w:after="0"/>
        <w:ind w:left="0"/>
        <w:jc w:val="both"/>
      </w:pPr>
      <w:r>
        <w:rPr>
          <w:rFonts w:ascii="Times New Roman"/>
          <w:b w:val="false"/>
          <w:i w:val="false"/>
          <w:color w:val="000000"/>
          <w:sz w:val="28"/>
        </w:rPr>
        <w:t>
      8) жеке басының қадiр-қасиетiнiң құрметтелуiне, басшылар, өзге де лауазымды адамдар және азаматтар тарапынан өзiне әдiл және құрметпен қарым-қатынас жасалуына;</w:t>
      </w:r>
    </w:p>
    <w:bookmarkEnd w:id="130"/>
    <w:bookmarkStart w:name="z555" w:id="131"/>
    <w:p>
      <w:pPr>
        <w:spacing w:after="0"/>
        <w:ind w:left="0"/>
        <w:jc w:val="both"/>
      </w:pPr>
      <w:r>
        <w:rPr>
          <w:rFonts w:ascii="Times New Roman"/>
          <w:b w:val="false"/>
          <w:i w:val="false"/>
          <w:color w:val="000000"/>
          <w:sz w:val="28"/>
        </w:rPr>
        <w:t>
      9) өзi атқаратын мемлекеттік лауазымға, жұмыс сапасына, тәжiрибесiне және осы Заңда белгiленген өзге де негiздерге қарай ынталандырылуына және еңбекақы төленуiне;</w:t>
      </w:r>
    </w:p>
    <w:bookmarkEnd w:id="131"/>
    <w:bookmarkStart w:name="z556" w:id="132"/>
    <w:p>
      <w:pPr>
        <w:spacing w:after="0"/>
        <w:ind w:left="0"/>
        <w:jc w:val="both"/>
      </w:pPr>
      <w:r>
        <w:rPr>
          <w:rFonts w:ascii="Times New Roman"/>
          <w:b w:val="false"/>
          <w:i w:val="false"/>
          <w:color w:val="000000"/>
          <w:sz w:val="28"/>
        </w:rPr>
        <w:t>
      10) тиiстi бюджет қаражаты және Қазақстан Республикасы Ұлттық Банкінің қаражаты есебiнен даярлануға, қайта даярлануға және бiлiктiлiгiн арттыруға;</w:t>
      </w:r>
    </w:p>
    <w:bookmarkEnd w:id="132"/>
    <w:bookmarkStart w:name="z557" w:id="133"/>
    <w:p>
      <w:pPr>
        <w:spacing w:after="0"/>
        <w:ind w:left="0"/>
        <w:jc w:val="both"/>
      </w:pPr>
      <w:r>
        <w:rPr>
          <w:rFonts w:ascii="Times New Roman"/>
          <w:b w:val="false"/>
          <w:i w:val="false"/>
          <w:color w:val="000000"/>
          <w:sz w:val="28"/>
        </w:rPr>
        <w:t>
      11) мемлекеттік орган оны Қазақстан Республикасының заңнамасына сәйкес жоғары оқу орнынан кейінгі білім беру бағдарламалары бойынша мемлекеттік тапсырыс шеңберінде оқуға немесе тағылымдамадан өтуге жіберген жағдайларда, сондай-ақ Қазақстан Республикасының заңдарында көзделген өзге де жағдайларда жұмыс орнының (мемлекеттік лауазымының) сақталуына;</w:t>
      </w:r>
    </w:p>
    <w:bookmarkEnd w:id="133"/>
    <w:bookmarkStart w:name="z558" w:id="134"/>
    <w:p>
      <w:pPr>
        <w:spacing w:after="0"/>
        <w:ind w:left="0"/>
        <w:jc w:val="both"/>
      </w:pPr>
      <w:r>
        <w:rPr>
          <w:rFonts w:ascii="Times New Roman"/>
          <w:b w:val="false"/>
          <w:i w:val="false"/>
          <w:color w:val="000000"/>
          <w:sz w:val="28"/>
        </w:rPr>
        <w:t>
      12) өзiнiң мемлекеттiк қызмет өткеруiне қатысты материалдармен кедергiсiз танысуға, қажет болған жағдайларда жеке түсiнiктемелер беруге;</w:t>
      </w:r>
    </w:p>
    <w:bookmarkEnd w:id="134"/>
    <w:bookmarkStart w:name="z559" w:id="135"/>
    <w:p>
      <w:pPr>
        <w:spacing w:after="0"/>
        <w:ind w:left="0"/>
        <w:jc w:val="both"/>
      </w:pPr>
      <w:r>
        <w:rPr>
          <w:rFonts w:ascii="Times New Roman"/>
          <w:b w:val="false"/>
          <w:i w:val="false"/>
          <w:color w:val="000000"/>
          <w:sz w:val="28"/>
        </w:rPr>
        <w:t>
      13) бiлiктiлiгi, құзыреттері, қабілетi, сiңiрген еңбегi және өзiнiң лауазымдық мiндеттерiн адал орындауы ескеріле отырып, мемлекеттік қызмет бабында ілгерілетілуге;</w:t>
      </w:r>
    </w:p>
    <w:bookmarkEnd w:id="135"/>
    <w:bookmarkStart w:name="z560" w:id="136"/>
    <w:p>
      <w:pPr>
        <w:spacing w:after="0"/>
        <w:ind w:left="0"/>
        <w:jc w:val="both"/>
      </w:pPr>
      <w:r>
        <w:rPr>
          <w:rFonts w:ascii="Times New Roman"/>
          <w:b w:val="false"/>
          <w:i w:val="false"/>
          <w:color w:val="000000"/>
          <w:sz w:val="28"/>
        </w:rPr>
        <w:t>
      14) мемлекеттік қызметшiнiң пiкiрiнше негiзсiз айып тағылған жағдайда қызметтiк тергеп-тексеруді талап етуге;</w:t>
      </w:r>
    </w:p>
    <w:bookmarkEnd w:id="136"/>
    <w:bookmarkStart w:name="z561" w:id="137"/>
    <w:p>
      <w:pPr>
        <w:spacing w:after="0"/>
        <w:ind w:left="0"/>
        <w:jc w:val="both"/>
      </w:pPr>
      <w:r>
        <w:rPr>
          <w:rFonts w:ascii="Times New Roman"/>
          <w:b w:val="false"/>
          <w:i w:val="false"/>
          <w:color w:val="000000"/>
          <w:sz w:val="28"/>
        </w:rPr>
        <w:t>
      15) сыбайлас жемқорлық құқық бұзушылық үшін не мемлекеттік қызметке кір келтіретін тәртіптік теріс қылық үшін оның жауаптылығын қарау жағдайларын қоспағанда, мемлекеттiк қызметтен өз қалауы бойынша шығарылуға;</w:t>
      </w:r>
    </w:p>
    <w:bookmarkEnd w:id="137"/>
    <w:bookmarkStart w:name="z562" w:id="138"/>
    <w:p>
      <w:pPr>
        <w:spacing w:after="0"/>
        <w:ind w:left="0"/>
        <w:jc w:val="both"/>
      </w:pPr>
      <w:r>
        <w:rPr>
          <w:rFonts w:ascii="Times New Roman"/>
          <w:b w:val="false"/>
          <w:i w:val="false"/>
          <w:color w:val="000000"/>
          <w:sz w:val="28"/>
        </w:rPr>
        <w:t>
      16) зейнетақымен және әлеуметтiк қамсыздандырылуға;</w:t>
      </w:r>
    </w:p>
    <w:bookmarkEnd w:id="138"/>
    <w:bookmarkStart w:name="z563" w:id="139"/>
    <w:p>
      <w:pPr>
        <w:spacing w:after="0"/>
        <w:ind w:left="0"/>
        <w:jc w:val="both"/>
      </w:pPr>
      <w:r>
        <w:rPr>
          <w:rFonts w:ascii="Times New Roman"/>
          <w:b w:val="false"/>
          <w:i w:val="false"/>
          <w:color w:val="000000"/>
          <w:sz w:val="28"/>
        </w:rPr>
        <w:t>
      17) лауазымдық өкілеттіктерін атқару үшін қажетті ақпарат пен материалдарды белгіленген тәртіппен алуға;</w:t>
      </w:r>
    </w:p>
    <w:bookmarkEnd w:id="139"/>
    <w:bookmarkStart w:name="z564" w:id="140"/>
    <w:p>
      <w:pPr>
        <w:spacing w:after="0"/>
        <w:ind w:left="0"/>
        <w:jc w:val="both"/>
      </w:pPr>
      <w:r>
        <w:rPr>
          <w:rFonts w:ascii="Times New Roman"/>
          <w:b w:val="false"/>
          <w:i w:val="false"/>
          <w:color w:val="000000"/>
          <w:sz w:val="28"/>
        </w:rPr>
        <w:t>
      18) жоғары тұрған мемлекеттiк органдар мен лауазымды адамдарға мемлекеттiк қызметтi жетiлдiру жөнiнде ұсыныстар енгізуге құқығы бар.</w:t>
      </w:r>
    </w:p>
    <w:bookmarkEnd w:id="140"/>
    <w:p>
      <w:pPr>
        <w:spacing w:after="0"/>
        <w:ind w:left="0"/>
        <w:jc w:val="both"/>
      </w:pPr>
      <w:r>
        <w:rPr>
          <w:rFonts w:ascii="Times New Roman"/>
          <w:b w:val="false"/>
          <w:i w:val="false"/>
          <w:color w:val="000000"/>
          <w:sz w:val="28"/>
        </w:rPr>
        <w:t>
      Мемлекеттік қызметшінің өзге де құқықтары Қазақстан Республикасының заңдарында және Қазақстан Республикасы Президентінің актілерінде белгіленуі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 w:id="141"/>
    <w:p>
      <w:pPr>
        <w:spacing w:after="0"/>
        <w:ind w:left="0"/>
        <w:jc w:val="left"/>
      </w:pPr>
      <w:r>
        <w:rPr>
          <w:rFonts w:ascii="Times New Roman"/>
          <w:b/>
          <w:i w:val="false"/>
          <w:color w:val="000000"/>
        </w:rPr>
        <w:t xml:space="preserve"> 10-бап. Мемлекеттiк қызметшiлердiң негiзгi мiндеттерi</w:t>
      </w:r>
    </w:p>
    <w:bookmarkEnd w:id="141"/>
    <w:bookmarkStart w:name="z23" w:id="142"/>
    <w:p>
      <w:pPr>
        <w:spacing w:after="0"/>
        <w:ind w:left="0"/>
        <w:jc w:val="both"/>
      </w:pPr>
      <w:r>
        <w:rPr>
          <w:rFonts w:ascii="Times New Roman"/>
          <w:b w:val="false"/>
          <w:i w:val="false"/>
          <w:color w:val="000000"/>
          <w:sz w:val="28"/>
        </w:rPr>
        <w:t>
      Мемлекеттiк қызметшiлер:</w:t>
      </w:r>
    </w:p>
    <w:bookmarkEnd w:id="142"/>
    <w:bookmarkStart w:name="z565" w:id="143"/>
    <w:p>
      <w:pPr>
        <w:spacing w:after="0"/>
        <w:ind w:left="0"/>
        <w:jc w:val="both"/>
      </w:pPr>
      <w:r>
        <w:rPr>
          <w:rFonts w:ascii="Times New Roman"/>
          <w:b w:val="false"/>
          <w:i w:val="false"/>
          <w:color w:val="000000"/>
          <w:sz w:val="28"/>
        </w:rPr>
        <w:t>
      1) Қазақстан Республикасының Конституциясын және заңнамасын сақтауға;</w:t>
      </w:r>
    </w:p>
    <w:bookmarkEnd w:id="143"/>
    <w:bookmarkStart w:name="z566" w:id="144"/>
    <w:p>
      <w:pPr>
        <w:spacing w:after="0"/>
        <w:ind w:left="0"/>
        <w:jc w:val="both"/>
      </w:pPr>
      <w:r>
        <w:rPr>
          <w:rFonts w:ascii="Times New Roman"/>
          <w:b w:val="false"/>
          <w:i w:val="false"/>
          <w:color w:val="000000"/>
          <w:sz w:val="28"/>
        </w:rPr>
        <w:t>
      2) Қазақстан Республикасының Президентi бекiткен тәртiппен мемлекеттiк қызметшiнiң антын қабылдауға;</w:t>
      </w:r>
    </w:p>
    <w:bookmarkEnd w:id="144"/>
    <w:bookmarkStart w:name="z567" w:id="145"/>
    <w:p>
      <w:pPr>
        <w:spacing w:after="0"/>
        <w:ind w:left="0"/>
        <w:jc w:val="both"/>
      </w:pPr>
      <w:r>
        <w:rPr>
          <w:rFonts w:ascii="Times New Roman"/>
          <w:b w:val="false"/>
          <w:i w:val="false"/>
          <w:color w:val="000000"/>
          <w:sz w:val="28"/>
        </w:rPr>
        <w:t>
      3) азаматтар мен заңды тұлғалар құқықтарының, бостандықтары мен заңды мүдделерiнiң сақталуын және қорғалуын қамтамасыз етуге, олардың өтiнiштерiн Қазақстан Республикасының заңнамасында белгiленген тәртiппен және мерзiмдерде қарауға және олар бойынша қажеттi шаралар қабылдауға;</w:t>
      </w:r>
    </w:p>
    <w:bookmarkEnd w:id="145"/>
    <w:bookmarkStart w:name="z568" w:id="146"/>
    <w:p>
      <w:pPr>
        <w:spacing w:after="0"/>
        <w:ind w:left="0"/>
        <w:jc w:val="both"/>
      </w:pPr>
      <w:r>
        <w:rPr>
          <w:rFonts w:ascii="Times New Roman"/>
          <w:b w:val="false"/>
          <w:i w:val="false"/>
          <w:color w:val="000000"/>
          <w:sz w:val="28"/>
        </w:rPr>
        <w:t>
      4) функцияларын өздерінің лауазымдық өкілеттіктеріне сәйкес жүзеге асыруға;</w:t>
      </w:r>
    </w:p>
    <w:bookmarkEnd w:id="146"/>
    <w:bookmarkStart w:name="z569" w:id="147"/>
    <w:p>
      <w:pPr>
        <w:spacing w:after="0"/>
        <w:ind w:left="0"/>
        <w:jc w:val="both"/>
      </w:pPr>
      <w:r>
        <w:rPr>
          <w:rFonts w:ascii="Times New Roman"/>
          <w:b w:val="false"/>
          <w:i w:val="false"/>
          <w:color w:val="000000"/>
          <w:sz w:val="28"/>
        </w:rPr>
        <w:t>
      5) лауазымдық өкілеттіктерін жүзеге асыру кезінде саяси партиялардың, қоғамдық және діни бірлестіктердің қызметінен бейтарап және тәуелсіз болуға;</w:t>
      </w:r>
    </w:p>
    <w:bookmarkEnd w:id="147"/>
    <w:bookmarkStart w:name="z570" w:id="148"/>
    <w:p>
      <w:pPr>
        <w:spacing w:after="0"/>
        <w:ind w:left="0"/>
        <w:jc w:val="both"/>
      </w:pPr>
      <w:r>
        <w:rPr>
          <w:rFonts w:ascii="Times New Roman"/>
          <w:b w:val="false"/>
          <w:i w:val="false"/>
          <w:color w:val="000000"/>
          <w:sz w:val="28"/>
        </w:rPr>
        <w:t>
      6) қызметтік тәртiпті сақтауға;</w:t>
      </w:r>
    </w:p>
    <w:bookmarkEnd w:id="148"/>
    <w:bookmarkStart w:name="z571" w:id="149"/>
    <w:p>
      <w:pPr>
        <w:spacing w:after="0"/>
        <w:ind w:left="0"/>
        <w:jc w:val="both"/>
      </w:pPr>
      <w:r>
        <w:rPr>
          <w:rFonts w:ascii="Times New Roman"/>
          <w:b w:val="false"/>
          <w:i w:val="false"/>
          <w:color w:val="000000"/>
          <w:sz w:val="28"/>
        </w:rPr>
        <w:t>
      7) Қазақстан Республикасының заңдарында белгіленген шектеулердi сақтауға;</w:t>
      </w:r>
    </w:p>
    <w:bookmarkEnd w:id="149"/>
    <w:bookmarkStart w:name="z572" w:id="150"/>
    <w:p>
      <w:pPr>
        <w:spacing w:after="0"/>
        <w:ind w:left="0"/>
        <w:jc w:val="both"/>
      </w:pPr>
      <w:r>
        <w:rPr>
          <w:rFonts w:ascii="Times New Roman"/>
          <w:b w:val="false"/>
          <w:i w:val="false"/>
          <w:color w:val="000000"/>
          <w:sz w:val="28"/>
        </w:rPr>
        <w:t>
      8) қызметтік әдепті сақтауға;</w:t>
      </w:r>
    </w:p>
    <w:bookmarkEnd w:id="150"/>
    <w:bookmarkStart w:name="z573" w:id="151"/>
    <w:p>
      <w:pPr>
        <w:spacing w:after="0"/>
        <w:ind w:left="0"/>
        <w:jc w:val="both"/>
      </w:pPr>
      <w:r>
        <w:rPr>
          <w:rFonts w:ascii="Times New Roman"/>
          <w:b w:val="false"/>
          <w:i w:val="false"/>
          <w:color w:val="000000"/>
          <w:sz w:val="28"/>
        </w:rPr>
        <w:t>
      9) басшылардың бұйрықтары мен өкiмдерi, жоғары тұрған органдар мен лауазымды адамдардың шешiмдерi мен нұсқаулары олардың лауазымдық өкілеттіктері шегiнде шығарылған болса, оларды орындауға;</w:t>
      </w:r>
    </w:p>
    <w:bookmarkEnd w:id="151"/>
    <w:bookmarkStart w:name="z574" w:id="152"/>
    <w:p>
      <w:pPr>
        <w:spacing w:after="0"/>
        <w:ind w:left="0"/>
        <w:jc w:val="both"/>
      </w:pPr>
      <w:r>
        <w:rPr>
          <w:rFonts w:ascii="Times New Roman"/>
          <w:b w:val="false"/>
          <w:i w:val="false"/>
          <w:color w:val="000000"/>
          <w:sz w:val="28"/>
        </w:rPr>
        <w:t>
      10) мемлекеттiк құпияларды және заңмен қорғалатын өзге де құпияны сақтауға, оның iшiнде мемлекеттiк қызметтi тоқтатқаннан кейiн заңмен белгiленген уақыт iшiнде сақтауға, ол жөнiнде қолхат беруге;</w:t>
      </w:r>
    </w:p>
    <w:bookmarkEnd w:id="152"/>
    <w:bookmarkStart w:name="z575" w:id="153"/>
    <w:p>
      <w:pPr>
        <w:spacing w:after="0"/>
        <w:ind w:left="0"/>
        <w:jc w:val="both"/>
      </w:pPr>
      <w:r>
        <w:rPr>
          <w:rFonts w:ascii="Times New Roman"/>
          <w:b w:val="false"/>
          <w:i w:val="false"/>
          <w:color w:val="000000"/>
          <w:sz w:val="28"/>
        </w:rPr>
        <w:t>
      11) лауазымдық өкілеттіктерін атқару кезiнде алатын, азаматтардың жеке өмiрiн, ар-намысы мен қадiр-қасиетiн қозғайтын мәлiметтердi жария етпеуге және Қазақстан Республикасының заңдарында көзделген жағдайларды қоспағанда, олардан мұндай ақпарат берудi талап етпеуге;</w:t>
      </w:r>
    </w:p>
    <w:bookmarkEnd w:id="153"/>
    <w:bookmarkStart w:name="z576" w:id="154"/>
    <w:p>
      <w:pPr>
        <w:spacing w:after="0"/>
        <w:ind w:left="0"/>
        <w:jc w:val="both"/>
      </w:pPr>
      <w:r>
        <w:rPr>
          <w:rFonts w:ascii="Times New Roman"/>
          <w:b w:val="false"/>
          <w:i w:val="false"/>
          <w:color w:val="000000"/>
          <w:sz w:val="28"/>
        </w:rPr>
        <w:t>
      12) мемлекеттiк меншiктiң сақталуын қамтамасыз етуге, өзіне сеніп тапсырылған мемлекеттiк меншiктi қызметтiк мақсаттарда ғана пайдалануға;</w:t>
      </w:r>
    </w:p>
    <w:bookmarkEnd w:id="154"/>
    <w:bookmarkStart w:name="z577" w:id="155"/>
    <w:p>
      <w:pPr>
        <w:spacing w:after="0"/>
        <w:ind w:left="0"/>
        <w:jc w:val="both"/>
      </w:pPr>
      <w:r>
        <w:rPr>
          <w:rFonts w:ascii="Times New Roman"/>
          <w:b w:val="false"/>
          <w:i w:val="false"/>
          <w:color w:val="000000"/>
          <w:sz w:val="28"/>
        </w:rPr>
        <w:t>
      13) өздеріне мәлім болған, дайындалып жатқан, жасалатын немесе жасалған сыбайлас жемқорлық құқық бұзушылық жағдайлары туралы жоғары тұрған басшының және (немесе) өздері жұмыс істейтін мемлекеттік орган басшылығының және (немесе) уәкілетті мемлекеттік органдардың назарына дереу жеткізуге;</w:t>
      </w:r>
    </w:p>
    <w:bookmarkEnd w:id="155"/>
    <w:bookmarkStart w:name="z578" w:id="156"/>
    <w:p>
      <w:pPr>
        <w:spacing w:after="0"/>
        <w:ind w:left="0"/>
        <w:jc w:val="both"/>
      </w:pPr>
      <w:r>
        <w:rPr>
          <w:rFonts w:ascii="Times New Roman"/>
          <w:b w:val="false"/>
          <w:i w:val="false"/>
          <w:color w:val="000000"/>
          <w:sz w:val="28"/>
        </w:rPr>
        <w:t>
      13-1) бағынысты мемлекеттік қызметшілер тарапынан сыбайлас жемқорлық құқық бұзушылықтардың алдын алуға;</w:t>
      </w:r>
    </w:p>
    <w:bookmarkEnd w:id="156"/>
    <w:bookmarkStart w:name="z579" w:id="157"/>
    <w:p>
      <w:pPr>
        <w:spacing w:after="0"/>
        <w:ind w:left="0"/>
        <w:jc w:val="both"/>
      </w:pPr>
      <w:r>
        <w:rPr>
          <w:rFonts w:ascii="Times New Roman"/>
          <w:b w:val="false"/>
          <w:i w:val="false"/>
          <w:color w:val="000000"/>
          <w:sz w:val="28"/>
        </w:rPr>
        <w:t>
      14) лауазымдық міндеттерін тиiмдi атқару үшiн өзiнiң кәсiби деңгейi мен біліктiлiгiн арттыруға;</w:t>
      </w:r>
    </w:p>
    <w:bookmarkEnd w:id="157"/>
    <w:bookmarkStart w:name="z467" w:id="158"/>
    <w:p>
      <w:pPr>
        <w:spacing w:after="0"/>
        <w:ind w:left="0"/>
        <w:jc w:val="both"/>
      </w:pPr>
      <w:r>
        <w:rPr>
          <w:rFonts w:ascii="Times New Roman"/>
          <w:b w:val="false"/>
          <w:i w:val="false"/>
          <w:color w:val="000000"/>
          <w:sz w:val="28"/>
        </w:rPr>
        <w:t>
      15) мемлекеттік органның жолдамасы бойынша жоғары оқу орнынан кейінгі білім беру бағдарламалары бойынша мемлекеттік тапсырыс шеңберінде оқуды аяқтауға, оның ішінде жоғары оқу орнынан кейінгі білім берудің тиісті бағдарламасы бойынша дәреже алуға, тікелей оқу аяқталғаннан кейін, Қазақстан Республикасы Президентінің Әкімшілігімен келісу бойынша Қазақстан Республикасының Үкіметі айқындаған тәртіппен және мерзімдерде мемлекеттік қызметте жұмыспен өтеуге мiндеттi. Осы міндеттемелерді орындамау адамның мемлекетке өзін оқытуға бөлінген бюджет қаражатын және оқуға байланысты шығындарды өтеуіне алып келеді.</w:t>
      </w:r>
    </w:p>
    <w:bookmarkEnd w:id="158"/>
    <w:p>
      <w:pPr>
        <w:spacing w:after="0"/>
        <w:ind w:left="0"/>
        <w:jc w:val="both"/>
      </w:pPr>
      <w:r>
        <w:rPr>
          <w:rFonts w:ascii="Times New Roman"/>
          <w:b w:val="false"/>
          <w:i w:val="false"/>
          <w:color w:val="000000"/>
          <w:sz w:val="28"/>
        </w:rPr>
        <w:t>
      Мемлекеттік қызметшілердің осы тармақшада көзделген міндеттемелері Қазақстан Республикасы Президенті Әкімшілігімен келісу бойынша Қазақстан Республикасының Үкіметі айқындайтын жағдайларда, бюджет қаражаты өтелместен, мерзімінен бұрын тоқтатылады;</w:t>
      </w:r>
    </w:p>
    <w:bookmarkStart w:name="z580" w:id="159"/>
    <w:p>
      <w:pPr>
        <w:spacing w:after="0"/>
        <w:ind w:left="0"/>
        <w:jc w:val="both"/>
      </w:pPr>
      <w:r>
        <w:rPr>
          <w:rFonts w:ascii="Times New Roman"/>
          <w:b w:val="false"/>
          <w:i w:val="false"/>
          <w:color w:val="000000"/>
          <w:sz w:val="28"/>
        </w:rPr>
        <w:t>
      16) Қазақстан Республикасының заңнамасына сәйкес мемлекеттік органның ақпараттық ресурстарымен жұмыс процесінде ақпараттық қауіпсіздікті қамтамасыз етуге міндетті.</w:t>
      </w:r>
    </w:p>
    <w:bookmarkEnd w:id="159"/>
    <w:p>
      <w:pPr>
        <w:spacing w:after="0"/>
        <w:ind w:left="0"/>
        <w:jc w:val="both"/>
      </w:pPr>
      <w:r>
        <w:rPr>
          <w:rFonts w:ascii="Times New Roman"/>
          <w:b w:val="false"/>
          <w:i w:val="false"/>
          <w:color w:val="000000"/>
          <w:sz w:val="28"/>
        </w:rPr>
        <w:t>
      Мемлекеттік қызметшілердің өзге де міндеттері Қазақстан Республикасының заңдарында және Қазақстан Республикасы Президентінің актілерінде белгіленуі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 w:id="160"/>
    <w:p>
      <w:pPr>
        <w:spacing w:after="0"/>
        <w:ind w:left="0"/>
        <w:jc w:val="left"/>
      </w:pPr>
      <w:r>
        <w:rPr>
          <w:rFonts w:ascii="Times New Roman"/>
          <w:b/>
          <w:i w:val="false"/>
          <w:color w:val="000000"/>
        </w:rPr>
        <w:t xml:space="preserve"> 11-бап. Мемлекеттік органдардың басшылары болып табылатын мемлекеттік саяси қызметшілердің және облыс, республикалық маңызы бар қалалар және астана әкімдерінің негізгі функциялары</w:t>
      </w:r>
    </w:p>
    <w:bookmarkEnd w:id="160"/>
    <w:bookmarkStart w:name="z25" w:id="161"/>
    <w:p>
      <w:pPr>
        <w:spacing w:after="0"/>
        <w:ind w:left="0"/>
        <w:jc w:val="both"/>
      </w:pPr>
      <w:r>
        <w:rPr>
          <w:rFonts w:ascii="Times New Roman"/>
          <w:b w:val="false"/>
          <w:i w:val="false"/>
          <w:color w:val="000000"/>
          <w:sz w:val="28"/>
        </w:rPr>
        <w:t>
      1. Мемлекеттік саяси қызметшілердің функционалдық міндеттері Қазақстан Республикасының заңдарында және Қазақстан Республикасы Президентінің актілерінде, тиісті мемлекеттік орган туралы ережеде және міндеттердің бөлінуінде айқындалады.</w:t>
      </w:r>
    </w:p>
    <w:bookmarkEnd w:id="161"/>
    <w:bookmarkStart w:name="z239" w:id="162"/>
    <w:p>
      <w:pPr>
        <w:spacing w:after="0"/>
        <w:ind w:left="0"/>
        <w:jc w:val="both"/>
      </w:pPr>
      <w:r>
        <w:rPr>
          <w:rFonts w:ascii="Times New Roman"/>
          <w:b w:val="false"/>
          <w:i w:val="false"/>
          <w:color w:val="000000"/>
          <w:sz w:val="28"/>
        </w:rPr>
        <w:t>
      2. Мемлекеттік органдардың бірінші басшылары болып табылатын мемлекеттік саяси қызметшілердің және облыс, республикалық маңызы бар қалалар және астана әкімдерінің негізгі функциялары мыналар болып табылады:</w:t>
      </w:r>
    </w:p>
    <w:bookmarkEnd w:id="162"/>
    <w:bookmarkStart w:name="z581" w:id="163"/>
    <w:p>
      <w:pPr>
        <w:spacing w:after="0"/>
        <w:ind w:left="0"/>
        <w:jc w:val="both"/>
      </w:pPr>
      <w:r>
        <w:rPr>
          <w:rFonts w:ascii="Times New Roman"/>
          <w:b w:val="false"/>
          <w:i w:val="false"/>
          <w:color w:val="000000"/>
          <w:sz w:val="28"/>
        </w:rPr>
        <w:t>
      1) мемлекеттік органның мақсаттарын, тиісті аумақты дамыту мақсаттарын айқындау;</w:t>
      </w:r>
    </w:p>
    <w:bookmarkEnd w:id="163"/>
    <w:bookmarkStart w:name="z582" w:id="164"/>
    <w:p>
      <w:pPr>
        <w:spacing w:after="0"/>
        <w:ind w:left="0"/>
        <w:jc w:val="both"/>
      </w:pPr>
      <w:r>
        <w:rPr>
          <w:rFonts w:ascii="Times New Roman"/>
          <w:b w:val="false"/>
          <w:i w:val="false"/>
          <w:color w:val="000000"/>
          <w:sz w:val="28"/>
        </w:rPr>
        <w:t>
      2) мемлекеттік саясатты тұжырымдауға, айқындауға және іске асыруға ықпал ететін шешімдерді қабылдау;</w:t>
      </w:r>
    </w:p>
    <w:bookmarkEnd w:id="164"/>
    <w:bookmarkStart w:name="z583" w:id="165"/>
    <w:p>
      <w:pPr>
        <w:spacing w:after="0"/>
        <w:ind w:left="0"/>
        <w:jc w:val="both"/>
      </w:pPr>
      <w:r>
        <w:rPr>
          <w:rFonts w:ascii="Times New Roman"/>
          <w:b w:val="false"/>
          <w:i w:val="false"/>
          <w:color w:val="000000"/>
          <w:sz w:val="28"/>
        </w:rPr>
        <w:t>
      3) сыртқы саясат қызметі саласындағы уәкілетті органның келісімі бойынша шетелдік дипломатиялық өкілдіктердің басшыларымен өзара іс-қимыл жасау;</w:t>
      </w:r>
    </w:p>
    <w:bookmarkEnd w:id="165"/>
    <w:bookmarkStart w:name="z584" w:id="166"/>
    <w:p>
      <w:pPr>
        <w:spacing w:after="0"/>
        <w:ind w:left="0"/>
        <w:jc w:val="both"/>
      </w:pPr>
      <w:r>
        <w:rPr>
          <w:rFonts w:ascii="Times New Roman"/>
          <w:b w:val="false"/>
          <w:i w:val="false"/>
          <w:color w:val="000000"/>
          <w:sz w:val="28"/>
        </w:rPr>
        <w:t>
      4) Қазақстан Республикасының Парламентінде және басқа да мемлекеттік органдар мен ұйымдарда мемлекеттік орган атынан өкілдік ету;</w:t>
      </w:r>
    </w:p>
    <w:bookmarkEnd w:id="166"/>
    <w:bookmarkStart w:name="z585" w:id="167"/>
    <w:p>
      <w:pPr>
        <w:spacing w:after="0"/>
        <w:ind w:left="0"/>
        <w:jc w:val="both"/>
      </w:pPr>
      <w:r>
        <w:rPr>
          <w:rFonts w:ascii="Times New Roman"/>
          <w:b w:val="false"/>
          <w:i w:val="false"/>
          <w:color w:val="000000"/>
          <w:sz w:val="28"/>
        </w:rPr>
        <w:t>
      5) өз өкілеттіктері шегінде Қазақстан Республикасының мемлекеттік жоспарлау жүйесі құжаттарының және өзге де жобалардың сапалы орындалуын және оларды тиімді іске асыру үшін бақылауды қамтамасыз ету;</w:t>
      </w:r>
    </w:p>
    <w:bookmarkEnd w:id="167"/>
    <w:bookmarkStart w:name="z586" w:id="168"/>
    <w:p>
      <w:pPr>
        <w:spacing w:after="0"/>
        <w:ind w:left="0"/>
        <w:jc w:val="both"/>
      </w:pPr>
      <w:r>
        <w:rPr>
          <w:rFonts w:ascii="Times New Roman"/>
          <w:b w:val="false"/>
          <w:i w:val="false"/>
          <w:color w:val="000000"/>
          <w:sz w:val="28"/>
        </w:rPr>
        <w:t>
      6) Қазақстан Республикасының Конституциясында, заңдарында және Қазақстан Республикасы Президентінің актілерінде көзделген өзге де функциялар.</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169"/>
    <w:p>
      <w:pPr>
        <w:spacing w:after="0"/>
        <w:ind w:left="0"/>
        <w:jc w:val="left"/>
      </w:pPr>
      <w:r>
        <w:rPr>
          <w:rFonts w:ascii="Times New Roman"/>
          <w:b/>
          <w:i w:val="false"/>
          <w:color w:val="000000"/>
        </w:rPr>
        <w:t xml:space="preserve"> 12-бап. Орталық мемлекеттік органдар аппараттары және облыстар, республикалық маңызы бар қалалар және астана әкімдері аппараттары басшыларының өкілеттіктері</w:t>
      </w:r>
    </w:p>
    <w:bookmarkEnd w:id="169"/>
    <w:bookmarkStart w:name="z419" w:id="170"/>
    <w:p>
      <w:pPr>
        <w:spacing w:after="0"/>
        <w:ind w:left="0"/>
        <w:jc w:val="both"/>
      </w:pPr>
      <w:r>
        <w:rPr>
          <w:rFonts w:ascii="Times New Roman"/>
          <w:b w:val="false"/>
          <w:i w:val="false"/>
          <w:color w:val="000000"/>
          <w:sz w:val="28"/>
        </w:rPr>
        <w:t>
      1. Орталық мемлекеттік органдардың аппараттарын тиісті орталық мемлекеттік органның басшысы лауазымға тағайындайтын және лауазымынан босататын аппарат басшылары басқарады.</w:t>
      </w:r>
    </w:p>
    <w:bookmarkEnd w:id="170"/>
    <w:bookmarkStart w:name="z420" w:id="171"/>
    <w:p>
      <w:pPr>
        <w:spacing w:after="0"/>
        <w:ind w:left="0"/>
        <w:jc w:val="both"/>
      </w:pPr>
      <w:r>
        <w:rPr>
          <w:rFonts w:ascii="Times New Roman"/>
          <w:b w:val="false"/>
          <w:i w:val="false"/>
          <w:color w:val="000000"/>
          <w:sz w:val="28"/>
        </w:rPr>
        <w:t>
      2. Орталық мемлекеттік органдар аппараттары басшыларының өкілеттіктеріне:</w:t>
      </w:r>
    </w:p>
    <w:bookmarkEnd w:id="171"/>
    <w:bookmarkStart w:name="z421" w:id="172"/>
    <w:p>
      <w:pPr>
        <w:spacing w:after="0"/>
        <w:ind w:left="0"/>
        <w:jc w:val="both"/>
      </w:pPr>
      <w:r>
        <w:rPr>
          <w:rFonts w:ascii="Times New Roman"/>
          <w:b w:val="false"/>
          <w:i w:val="false"/>
          <w:color w:val="000000"/>
          <w:sz w:val="28"/>
        </w:rPr>
        <w:t>
      1) мемлекеттік органға жүктелген мақсаттардың іске асырылуын ұйымдастыру;</w:t>
      </w:r>
    </w:p>
    <w:bookmarkEnd w:id="172"/>
    <w:bookmarkStart w:name="z422" w:id="173"/>
    <w:p>
      <w:pPr>
        <w:spacing w:after="0"/>
        <w:ind w:left="0"/>
        <w:jc w:val="both"/>
      </w:pPr>
      <w:r>
        <w:rPr>
          <w:rFonts w:ascii="Times New Roman"/>
          <w:b w:val="false"/>
          <w:i w:val="false"/>
          <w:color w:val="000000"/>
          <w:sz w:val="28"/>
        </w:rPr>
        <w:t>
      2) өз құзыреті шегінде мемлекеттік органдар құрылымдық бөлімшелерінің қызметін ұйымдастыру, үйлестіру және бақылау;</w:t>
      </w:r>
    </w:p>
    <w:bookmarkEnd w:id="173"/>
    <w:bookmarkStart w:name="z423" w:id="174"/>
    <w:p>
      <w:pPr>
        <w:spacing w:after="0"/>
        <w:ind w:left="0"/>
        <w:jc w:val="both"/>
      </w:pPr>
      <w:r>
        <w:rPr>
          <w:rFonts w:ascii="Times New Roman"/>
          <w:b w:val="false"/>
          <w:i w:val="false"/>
          <w:color w:val="000000"/>
          <w:sz w:val="28"/>
        </w:rPr>
        <w:t>
      3) мемлекеттік органның, оның ведомстволары мен олардың аумақтық бөлімшелерінің қызметін материалдық-техникалық, ұйымдық-құқықтық және қаржылық қамтамасыз етуді ұйымдастыру;</w:t>
      </w:r>
    </w:p>
    <w:bookmarkEnd w:id="174"/>
    <w:bookmarkStart w:name="z424" w:id="175"/>
    <w:p>
      <w:pPr>
        <w:spacing w:after="0"/>
        <w:ind w:left="0"/>
        <w:jc w:val="both"/>
      </w:pPr>
      <w:r>
        <w:rPr>
          <w:rFonts w:ascii="Times New Roman"/>
          <w:b w:val="false"/>
          <w:i w:val="false"/>
          <w:color w:val="000000"/>
          <w:sz w:val="28"/>
        </w:rPr>
        <w:t>
      4) тиісті нормативтік құқықтық актілерде бекітілген орталық мемлекеттік органның штат санының лимиті шегінде мемлекеттік органның штат санын және штат кестесін орталық мемлекеттік органның басшысы келіскеннен кейін бекіту жатады.</w:t>
      </w:r>
    </w:p>
    <w:bookmarkEnd w:id="175"/>
    <w:p>
      <w:pPr>
        <w:spacing w:after="0"/>
        <w:ind w:left="0"/>
        <w:jc w:val="both"/>
      </w:pPr>
      <w:r>
        <w:rPr>
          <w:rFonts w:ascii="Times New Roman"/>
          <w:b w:val="false"/>
          <w:i w:val="false"/>
          <w:color w:val="000000"/>
          <w:sz w:val="28"/>
        </w:rPr>
        <w:t>
      Бұл норма сыртқы саяси қызмет саласындағы басшылықты жүзеге асыратын мемлекеттік органға қолданылмайды;</w:t>
      </w:r>
    </w:p>
    <w:bookmarkStart w:name="z425" w:id="176"/>
    <w:p>
      <w:pPr>
        <w:spacing w:after="0"/>
        <w:ind w:left="0"/>
        <w:jc w:val="both"/>
      </w:pPr>
      <w:r>
        <w:rPr>
          <w:rFonts w:ascii="Times New Roman"/>
          <w:b w:val="false"/>
          <w:i w:val="false"/>
          <w:color w:val="000000"/>
          <w:sz w:val="28"/>
        </w:rPr>
        <w:t>
      5) орталық мемлекеттік органның стратегиялық жоспарын іске асыру жөніндегі жұмысты ұйымдастыру;</w:t>
      </w:r>
    </w:p>
    <w:bookmarkEnd w:id="176"/>
    <w:bookmarkStart w:name="z426" w:id="177"/>
    <w:p>
      <w:pPr>
        <w:spacing w:after="0"/>
        <w:ind w:left="0"/>
        <w:jc w:val="both"/>
      </w:pPr>
      <w:r>
        <w:rPr>
          <w:rFonts w:ascii="Times New Roman"/>
          <w:b w:val="false"/>
          <w:i w:val="false"/>
          <w:color w:val="000000"/>
          <w:sz w:val="28"/>
        </w:rPr>
        <w:t>
      6) қажет болған кезде мемлекеттік органның перспективалық, жылдық және тоқсандық жұмыс жоспарларын бекіту, олардың іске асырылуын қамтамасыз ету;</w:t>
      </w:r>
    </w:p>
    <w:bookmarkEnd w:id="177"/>
    <w:bookmarkStart w:name="z427" w:id="178"/>
    <w:p>
      <w:pPr>
        <w:spacing w:after="0"/>
        <w:ind w:left="0"/>
        <w:jc w:val="both"/>
      </w:pPr>
      <w:r>
        <w:rPr>
          <w:rFonts w:ascii="Times New Roman"/>
          <w:b w:val="false"/>
          <w:i w:val="false"/>
          <w:color w:val="000000"/>
          <w:sz w:val="28"/>
        </w:rPr>
        <w:t>
      7) еңбек қатынастары мәселелері Қазақстан Республикасының заңнамалық актілеріне сәйкес жоғары тұрған мемлекеттік органдар мен лауазымды адамдардың құзыретіне жатқызылған жұмыскерлерді қоспағанда, орталық мемлекеттік органның басшысымен келісу бойынша орталық мемлекеттік органның басшысы немесе оның орынбасарлары жетекшілік ететін орталық мемлекеттік органның департаменттері мен дербес басқармаларының басшылары лауазымдарына тағайындау және лауазымдарынан босату;</w:t>
      </w:r>
    </w:p>
    <w:bookmarkEnd w:id="178"/>
    <w:bookmarkStart w:name="z428" w:id="179"/>
    <w:p>
      <w:pPr>
        <w:spacing w:after="0"/>
        <w:ind w:left="0"/>
        <w:jc w:val="both"/>
      </w:pPr>
      <w:r>
        <w:rPr>
          <w:rFonts w:ascii="Times New Roman"/>
          <w:b w:val="false"/>
          <w:i w:val="false"/>
          <w:color w:val="000000"/>
          <w:sz w:val="28"/>
        </w:rPr>
        <w:t>
      8) Қазақстан Республикасының заңнамалық актілерінде көзделген жағдайларда ведомстволардың басшылары тағайындау үшін ұсынатын ведомстволар басшыларының орынбасарларын орталық мемлекеттік орган басшысының тағайындауларын келісу;</w:t>
      </w:r>
    </w:p>
    <w:bookmarkEnd w:id="179"/>
    <w:bookmarkStart w:name="z429" w:id="180"/>
    <w:p>
      <w:pPr>
        <w:spacing w:after="0"/>
        <w:ind w:left="0"/>
        <w:jc w:val="both"/>
      </w:pPr>
      <w:r>
        <w:rPr>
          <w:rFonts w:ascii="Times New Roman"/>
          <w:b w:val="false"/>
          <w:i w:val="false"/>
          <w:color w:val="000000"/>
          <w:sz w:val="28"/>
        </w:rPr>
        <w:t>
      9) еңбек қатынастары мәселелері Қазақстан Республикасының заңнамалық актілеріне сәйкес жоғары тұрған мемлекеттік органдар мен лауазымды адамдардың құзыретіне жатқызылған жұмыскерлерді қоспағанда, ведомстволардың басшылары тағайындау үшін ұсынатын ведомстволар басшыларының орынбасарларын тағайындау;</w:t>
      </w:r>
    </w:p>
    <w:bookmarkEnd w:id="180"/>
    <w:bookmarkStart w:name="z430" w:id="181"/>
    <w:p>
      <w:pPr>
        <w:spacing w:after="0"/>
        <w:ind w:left="0"/>
        <w:jc w:val="both"/>
      </w:pPr>
      <w:r>
        <w:rPr>
          <w:rFonts w:ascii="Times New Roman"/>
          <w:b w:val="false"/>
          <w:i w:val="false"/>
          <w:color w:val="000000"/>
          <w:sz w:val="28"/>
        </w:rPr>
        <w:t xml:space="preserve">
      10) еңбек қатынастары мәселелері Қазақстан Республикасының заңнамалық актілеріне сәйкес жоғары тұрған мемлекеттік органдар мен лауазымды адамдардың құзыретіне жатқызылған жұмыскерлерді қоспағанда, орталық мемлекеттік органның басшысымен келісу бойынша аумақтық бөлімшелердің басшылары лауазымдарына тағайындау және лауазымдарынан босату; </w:t>
      </w:r>
    </w:p>
    <w:bookmarkEnd w:id="181"/>
    <w:bookmarkStart w:name="z431" w:id="182"/>
    <w:p>
      <w:pPr>
        <w:spacing w:after="0"/>
        <w:ind w:left="0"/>
        <w:jc w:val="both"/>
      </w:pPr>
      <w:r>
        <w:rPr>
          <w:rFonts w:ascii="Times New Roman"/>
          <w:b w:val="false"/>
          <w:i w:val="false"/>
          <w:color w:val="000000"/>
          <w:sz w:val="28"/>
        </w:rPr>
        <w:t>
      11) осы тармақтың бірінші бөлігінің 7) тармақшасында аталған лауазымды адамдарды, сондай-ақ еңбек қатынастары мәселелері Қазақстан Республикасының заңнамалық актілеріне сәйкес жоғары тұрған мемлекеттік органдар мен лауазымды адамдардың құзыретіне жатқызылған жұмыскерлерді қоспағанда, орталық мемлекеттік органның жұмыскерлері лауазымдарына тағайындау және лауазымдарынан босату;</w:t>
      </w:r>
    </w:p>
    <w:bookmarkEnd w:id="182"/>
    <w:bookmarkStart w:name="z432" w:id="183"/>
    <w:p>
      <w:pPr>
        <w:spacing w:after="0"/>
        <w:ind w:left="0"/>
        <w:jc w:val="both"/>
      </w:pPr>
      <w:r>
        <w:rPr>
          <w:rFonts w:ascii="Times New Roman"/>
          <w:b w:val="false"/>
          <w:i w:val="false"/>
          <w:color w:val="000000"/>
          <w:sz w:val="28"/>
        </w:rPr>
        <w:t>
      12) мемлекеттік органның тәртіптік және конкурстық комиссияларының қызметіне жалпы басшылықты жүзеге асыру;</w:t>
      </w:r>
    </w:p>
    <w:bookmarkEnd w:id="183"/>
    <w:bookmarkStart w:name="z433" w:id="184"/>
    <w:p>
      <w:pPr>
        <w:spacing w:after="0"/>
        <w:ind w:left="0"/>
        <w:jc w:val="both"/>
      </w:pPr>
      <w:r>
        <w:rPr>
          <w:rFonts w:ascii="Times New Roman"/>
          <w:b w:val="false"/>
          <w:i w:val="false"/>
          <w:color w:val="000000"/>
          <w:sz w:val="28"/>
        </w:rPr>
        <w:t>
      13) қызметтік тәртіптің сақталуын бақылауды жүзеге асыру;</w:t>
      </w:r>
    </w:p>
    <w:bookmarkEnd w:id="184"/>
    <w:bookmarkStart w:name="z434" w:id="185"/>
    <w:p>
      <w:pPr>
        <w:spacing w:after="0"/>
        <w:ind w:left="0"/>
        <w:jc w:val="both"/>
      </w:pPr>
      <w:r>
        <w:rPr>
          <w:rFonts w:ascii="Times New Roman"/>
          <w:b w:val="false"/>
          <w:i w:val="false"/>
          <w:color w:val="000000"/>
          <w:sz w:val="28"/>
        </w:rPr>
        <w:t>
      14)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қызметшілерінің тәртіптік жауаптылығы мәселелерін шешу;</w:t>
      </w:r>
    </w:p>
    <w:bookmarkEnd w:id="185"/>
    <w:bookmarkStart w:name="z435" w:id="186"/>
    <w:p>
      <w:pPr>
        <w:spacing w:after="0"/>
        <w:ind w:left="0"/>
        <w:jc w:val="both"/>
      </w:pPr>
      <w:r>
        <w:rPr>
          <w:rFonts w:ascii="Times New Roman"/>
          <w:b w:val="false"/>
          <w:i w:val="false"/>
          <w:color w:val="000000"/>
          <w:sz w:val="28"/>
        </w:rPr>
        <w:t>
      15)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 іссапарға жіберу, демалыс беру, материалдық көмек көрсету, даярлау, қайта даярлау және біліктілігін арттыру, көтермелеу, үстемеақылар төлеу мәселелерін шешу;</w:t>
      </w:r>
    </w:p>
    <w:bookmarkEnd w:id="186"/>
    <w:bookmarkStart w:name="z436" w:id="187"/>
    <w:p>
      <w:pPr>
        <w:spacing w:after="0"/>
        <w:ind w:left="0"/>
        <w:jc w:val="both"/>
      </w:pPr>
      <w:r>
        <w:rPr>
          <w:rFonts w:ascii="Times New Roman"/>
          <w:b w:val="false"/>
          <w:i w:val="false"/>
          <w:color w:val="000000"/>
          <w:sz w:val="28"/>
        </w:rPr>
        <w:t>
      16) мемлекеттік органның мемлекеттік сатып алу саласындағы жалпы басшылықты жүзеге асыру;</w:t>
      </w:r>
    </w:p>
    <w:bookmarkEnd w:id="187"/>
    <w:bookmarkStart w:name="z437" w:id="188"/>
    <w:p>
      <w:pPr>
        <w:spacing w:after="0"/>
        <w:ind w:left="0"/>
        <w:jc w:val="both"/>
      </w:pPr>
      <w:r>
        <w:rPr>
          <w:rFonts w:ascii="Times New Roman"/>
          <w:b w:val="false"/>
          <w:i w:val="false"/>
          <w:color w:val="000000"/>
          <w:sz w:val="28"/>
        </w:rPr>
        <w:t>
      17) орталық мемлекеттік органның бюджеттік өтінімін дайындауды қамтамасыз ету, бюджеттік өтінімді орталық мемлекеттік органның басшысына ұсыну, сондай-ақ бюджет процесінің өзге де рәсімдерін орындау;</w:t>
      </w:r>
    </w:p>
    <w:bookmarkEnd w:id="188"/>
    <w:bookmarkStart w:name="z438" w:id="189"/>
    <w:p>
      <w:pPr>
        <w:spacing w:after="0"/>
        <w:ind w:left="0"/>
        <w:jc w:val="both"/>
      </w:pPr>
      <w:r>
        <w:rPr>
          <w:rFonts w:ascii="Times New Roman"/>
          <w:b w:val="false"/>
          <w:i w:val="false"/>
          <w:color w:val="000000"/>
          <w:sz w:val="28"/>
        </w:rPr>
        <w:t>
      18) өз құзыреті шегінде Қазақстан Республикасының сыбайлас жемқорлыққа қарсы іс-қимыл туралы заңнамасы талаптарының орындалуын қамтамасыз ету;</w:t>
      </w:r>
    </w:p>
    <w:bookmarkEnd w:id="189"/>
    <w:bookmarkStart w:name="z439" w:id="190"/>
    <w:p>
      <w:pPr>
        <w:spacing w:after="0"/>
        <w:ind w:left="0"/>
        <w:jc w:val="both"/>
      </w:pPr>
      <w:r>
        <w:rPr>
          <w:rFonts w:ascii="Times New Roman"/>
          <w:b w:val="false"/>
          <w:i w:val="false"/>
          <w:color w:val="000000"/>
          <w:sz w:val="28"/>
        </w:rPr>
        <w:t>
      19) мемлекеттік органның мемлекеттік саяси қызметшілері қабылдаған шешімдердің орындалу барысын бақылау;</w:t>
      </w:r>
    </w:p>
    <w:bookmarkEnd w:id="190"/>
    <w:bookmarkStart w:name="z440" w:id="191"/>
    <w:p>
      <w:pPr>
        <w:spacing w:after="0"/>
        <w:ind w:left="0"/>
        <w:jc w:val="both"/>
      </w:pPr>
      <w:r>
        <w:rPr>
          <w:rFonts w:ascii="Times New Roman"/>
          <w:b w:val="false"/>
          <w:i w:val="false"/>
          <w:color w:val="000000"/>
          <w:sz w:val="28"/>
        </w:rPr>
        <w:t>
      20) аппарат басшысына жүктелген өзге өкілеттіктерді жүзеге асыру жатады.</w:t>
      </w:r>
    </w:p>
    <w:bookmarkEnd w:id="191"/>
    <w:p>
      <w:pPr>
        <w:spacing w:after="0"/>
        <w:ind w:left="0"/>
        <w:jc w:val="both"/>
      </w:pPr>
      <w:r>
        <w:rPr>
          <w:rFonts w:ascii="Times New Roman"/>
          <w:b w:val="false"/>
          <w:i w:val="false"/>
          <w:color w:val="000000"/>
          <w:sz w:val="28"/>
        </w:rPr>
        <w:t>
      Өзіне жүктелген қызметтік міндеттерді орындау үшін аппарат басшысы жеке-дара қолданылатын құқықтық актілер қабылдауға құқылы.</w:t>
      </w:r>
    </w:p>
    <w:bookmarkStart w:name="z441" w:id="192"/>
    <w:p>
      <w:pPr>
        <w:spacing w:after="0"/>
        <w:ind w:left="0"/>
        <w:jc w:val="both"/>
      </w:pPr>
      <w:r>
        <w:rPr>
          <w:rFonts w:ascii="Times New Roman"/>
          <w:b w:val="false"/>
          <w:i w:val="false"/>
          <w:color w:val="000000"/>
          <w:sz w:val="28"/>
        </w:rPr>
        <w:t>
      3. Облыстар, республикалық маңызы бар қалалар және астана әкімдері аппараттары басшыларының өкілеттіктері "Қазақстан Республикасындағы жергілікті мемлекеттік басқару және өзін-өзі басқару туралы" Қазақстан Республикасының Заңында белгіленеді.</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Орталық мемлекеттік органдар аппараттарының басшыларына орталық мемлекеттік органдардың бірінші басшыларының және олардың орынбасарларының міндеттерін, сондай-ақ мемлекеттік органдар аппараттары басшыларының міндеттерін орталық мемлекеттік органдардың бірінші басшыларына және олардың орынбасарларына жүктеуге жол берілмейді.</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әкімдері аппараттары басшыларының міндеттерін әкімдердің орынбасарларына жергілікті бюджеттен қаржыландырылатын жетекшілік ететін атқарушы органдар бөлігінде жүктеуге ғана жол беріледі.</w:t>
      </w:r>
    </w:p>
    <w:bookmarkStart w:name="z442" w:id="193"/>
    <w:p>
      <w:pPr>
        <w:spacing w:after="0"/>
        <w:ind w:left="0"/>
        <w:jc w:val="both"/>
      </w:pPr>
      <w:r>
        <w:rPr>
          <w:rFonts w:ascii="Times New Roman"/>
          <w:b w:val="false"/>
          <w:i w:val="false"/>
          <w:color w:val="000000"/>
          <w:sz w:val="28"/>
        </w:rPr>
        <w:t>
      5. Құқық қорғау органдарының аппараттары басшыларының өкілеттіктерін олардың бірінші басшылары айқындайды.</w:t>
      </w:r>
    </w:p>
    <w:bookmarkEnd w:id="193"/>
    <w:bookmarkStart w:name="z443" w:id="194"/>
    <w:p>
      <w:pPr>
        <w:spacing w:after="0"/>
        <w:ind w:left="0"/>
        <w:jc w:val="both"/>
      </w:pPr>
      <w:r>
        <w:rPr>
          <w:rFonts w:ascii="Times New Roman"/>
          <w:b w:val="false"/>
          <w:i w:val="false"/>
          <w:color w:val="000000"/>
          <w:sz w:val="28"/>
        </w:rPr>
        <w:t>
      6. Орталық мемлекеттік органдар аппараттарының және облыстар, республикалық маңызы бар қалалар және астана әкімдері аппараттарының басшылары Қазақстан Республикасының заңнамасында көзделген лауазымдық өкілеттіктердің орындалуына дербес жауапты болады.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195"/>
    <w:p>
      <w:pPr>
        <w:spacing w:after="0"/>
        <w:ind w:left="0"/>
        <w:jc w:val="left"/>
      </w:pPr>
      <w:r>
        <w:rPr>
          <w:rFonts w:ascii="Times New Roman"/>
          <w:b/>
          <w:i w:val="false"/>
          <w:color w:val="000000"/>
        </w:rPr>
        <w:t xml:space="preserve"> 13-бап. Мемлекеттiк қызметте болуға байланысты шектеулер</w:t>
      </w:r>
    </w:p>
    <w:bookmarkEnd w:id="195"/>
    <w:bookmarkStart w:name="z29" w:id="196"/>
    <w:p>
      <w:pPr>
        <w:spacing w:after="0"/>
        <w:ind w:left="0"/>
        <w:jc w:val="both"/>
      </w:pPr>
      <w:r>
        <w:rPr>
          <w:rFonts w:ascii="Times New Roman"/>
          <w:b w:val="false"/>
          <w:i w:val="false"/>
          <w:color w:val="000000"/>
          <w:sz w:val="28"/>
        </w:rPr>
        <w:t>
      1. Мемлекеттiк қызметшi:</w:t>
      </w:r>
    </w:p>
    <w:bookmarkEnd w:id="196"/>
    <w:bookmarkStart w:name="z588" w:id="197"/>
    <w:p>
      <w:pPr>
        <w:spacing w:after="0"/>
        <w:ind w:left="0"/>
        <w:jc w:val="both"/>
      </w:pPr>
      <w:r>
        <w:rPr>
          <w:rFonts w:ascii="Times New Roman"/>
          <w:b w:val="false"/>
          <w:i w:val="false"/>
          <w:color w:val="000000"/>
          <w:sz w:val="28"/>
        </w:rPr>
        <w:t>
      1) өкiлдi органның депутаты болуға;</w:t>
      </w:r>
    </w:p>
    <w:bookmarkEnd w:id="197"/>
    <w:bookmarkStart w:name="z589" w:id="198"/>
    <w:p>
      <w:pPr>
        <w:spacing w:after="0"/>
        <w:ind w:left="0"/>
        <w:jc w:val="both"/>
      </w:pPr>
      <w:r>
        <w:rPr>
          <w:rFonts w:ascii="Times New Roman"/>
          <w:b w:val="false"/>
          <w:i w:val="false"/>
          <w:color w:val="000000"/>
          <w:sz w:val="28"/>
        </w:rPr>
        <w:t>
      2) педагогтiк, ғылыми және өзге де шығармашылық қызметтi қоспағанда, басқа да ақы төленетін қызметпен айналысуға;</w:t>
      </w:r>
    </w:p>
    <w:bookmarkEnd w:id="198"/>
    <w:bookmarkStart w:name="z590" w:id="199"/>
    <w:p>
      <w:pPr>
        <w:spacing w:after="0"/>
        <w:ind w:left="0"/>
        <w:jc w:val="both"/>
      </w:pPr>
      <w:r>
        <w:rPr>
          <w:rFonts w:ascii="Times New Roman"/>
          <w:b w:val="false"/>
          <w:i w:val="false"/>
          <w:color w:val="000000"/>
          <w:sz w:val="28"/>
        </w:rPr>
        <w:t>
      3) кәсiпкерлiк қызметпен айналысуға, оның iшiнде коммерциялық ұйымды басқаруға тiкелей қатысу Қазақстан Республикасының заңнамасына сәйкес оның лауазымдық өкілеттіктеріне кiрмейтiн болса, ұйымдық-құқықтық нысанына қарамастан, коммерциялық ұйымды басқаруға қатысуға құқылы емес.</w:t>
      </w:r>
    </w:p>
    <w:bookmarkEnd w:id="199"/>
    <w:p>
      <w:pPr>
        <w:spacing w:after="0"/>
        <w:ind w:left="0"/>
        <w:jc w:val="both"/>
      </w:pPr>
      <w:r>
        <w:rPr>
          <w:rFonts w:ascii="Times New Roman"/>
          <w:b w:val="false"/>
          <w:i w:val="false"/>
          <w:color w:val="000000"/>
          <w:sz w:val="28"/>
        </w:rPr>
        <w:t>
      Бұл ретте, Қазақстан Республикасы Ұлттық Банкінің Төрағасын және оның орынбасарларын, Қаржы нарығы мен қаржы ұйымдарын реттеу, бақылау және қадағалау жөніндегі уәкілетті органның төрағасын және оның орынбасарларын қоспағанда, мемлекеттік қызметшілер бағалы қағаздардың ұйымдастырылған нарығында ашық және аралық инвестициялық пай қорларының пайларын, облигацияларды, бағалы қағаздардың ұйымдастырылған нарығында коммерциялық ұйымдардың акцияларын (ұйымдардың дауыс беретін акцияларының жалпы санының бес пайызынан аспайтын көлемдегі жай акцияларды) сатып алуға және (немесе) өткізуге құқылы;</w:t>
      </w:r>
    </w:p>
    <w:bookmarkStart w:name="z591" w:id="200"/>
    <w:p>
      <w:pPr>
        <w:spacing w:after="0"/>
        <w:ind w:left="0"/>
        <w:jc w:val="both"/>
      </w:pPr>
      <w:r>
        <w:rPr>
          <w:rFonts w:ascii="Times New Roman"/>
          <w:b w:val="false"/>
          <w:i w:val="false"/>
          <w:color w:val="000000"/>
          <w:sz w:val="28"/>
        </w:rPr>
        <w:t>
      4) өзi қызмет iстейтiн не өзiне тiкелей бағынысты немесе өзiнiң тікелей бақылауындағы мемлекеттік органда үшiншi тұлғалардың істерi бойынша өкiл болуға;</w:t>
      </w:r>
    </w:p>
    <w:bookmarkEnd w:id="200"/>
    <w:bookmarkStart w:name="z592" w:id="201"/>
    <w:p>
      <w:pPr>
        <w:spacing w:after="0"/>
        <w:ind w:left="0"/>
        <w:jc w:val="both"/>
      </w:pPr>
      <w:r>
        <w:rPr>
          <w:rFonts w:ascii="Times New Roman"/>
          <w:b w:val="false"/>
          <w:i w:val="false"/>
          <w:color w:val="000000"/>
          <w:sz w:val="28"/>
        </w:rPr>
        <w:t>
      5) өзiнiң қызметтiк жұмысын материалдық-техникалық, қаржылық және ақпараттық қамтамасыз етуге арналған құралдарды, басқа да мемлекеттiк мүлiк пен қызметтiк ақпаратты қызметтiк емес мақсаттарда пайдалануға;</w:t>
      </w:r>
    </w:p>
    <w:bookmarkEnd w:id="201"/>
    <w:bookmarkStart w:name="z593" w:id="202"/>
    <w:p>
      <w:pPr>
        <w:spacing w:after="0"/>
        <w:ind w:left="0"/>
        <w:jc w:val="both"/>
      </w:pPr>
      <w:r>
        <w:rPr>
          <w:rFonts w:ascii="Times New Roman"/>
          <w:b w:val="false"/>
          <w:i w:val="false"/>
          <w:color w:val="000000"/>
          <w:sz w:val="28"/>
        </w:rPr>
        <w:t>
      6) ереуiлдi қоса алғанда, мемлекеттiк органдардың қалыпты жұмыс iстеуiне және лауазымдық мiндеттердi орындауға кедергi келтiретiн әрекеттерге қатысуға;</w:t>
      </w:r>
    </w:p>
    <w:bookmarkEnd w:id="202"/>
    <w:bookmarkStart w:name="z594" w:id="203"/>
    <w:p>
      <w:pPr>
        <w:spacing w:after="0"/>
        <w:ind w:left="0"/>
        <w:jc w:val="both"/>
      </w:pPr>
      <w:r>
        <w:rPr>
          <w:rFonts w:ascii="Times New Roman"/>
          <w:b w:val="false"/>
          <w:i w:val="false"/>
          <w:color w:val="000000"/>
          <w:sz w:val="28"/>
        </w:rPr>
        <w:t>
      7) лауазымдық өкiлеттiктерiн атқаруына байланысты азаматтар мен заңды тұлғалардың көрсетілетiн қызметтерін жеке мақсаттарында пайдалануға құқылы емес.</w:t>
      </w:r>
    </w:p>
    <w:bookmarkEnd w:id="203"/>
    <w:bookmarkStart w:name="z246" w:id="204"/>
    <w:p>
      <w:pPr>
        <w:spacing w:after="0"/>
        <w:ind w:left="0"/>
        <w:jc w:val="both"/>
      </w:pPr>
      <w:r>
        <w:rPr>
          <w:rFonts w:ascii="Times New Roman"/>
          <w:b w:val="false"/>
          <w:i w:val="false"/>
          <w:color w:val="000000"/>
          <w:sz w:val="28"/>
        </w:rPr>
        <w:t>
      2. Мемлекеттік қызметші мемлекеттік лауазымға кірген күннен бастап күнтізбелік отыз күн ішінде осы адамға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үлестерді, акцияларды (акцияны) және пайдаланылуы кірістер алуға әкелетін өзге де мүлікті мемлекеттік қызметті өткеру уақытында Қазақстан Республикасының заңнамасында белгіленген тәртіппен сенімгерлік басқаруға беруге міндетті. Мүлікті сенімгерлік басқару шарты нотариатта куәландырылуға жатады. Мүлiктi сенiмгерлiк басқару шартының нотариат куәландырған көшiрмесiн мемлекеттiк қызметшi нотариат куәландырған күннен бастап он күн мерзiмде жұмыс орнындағы персоналды басқару қызметіне (кадр қызметiне) ұсынады.</w:t>
      </w:r>
    </w:p>
    <w:bookmarkEnd w:id="204"/>
    <w:bookmarkStart w:name="z247" w:id="205"/>
    <w:p>
      <w:pPr>
        <w:spacing w:after="0"/>
        <w:ind w:left="0"/>
        <w:jc w:val="both"/>
      </w:pPr>
      <w:r>
        <w:rPr>
          <w:rFonts w:ascii="Times New Roman"/>
          <w:b w:val="false"/>
          <w:i w:val="false"/>
          <w:color w:val="000000"/>
          <w:sz w:val="28"/>
        </w:rPr>
        <w:t>
      3. Қазақстан Республикасы Үкіметінің мүшелерін, осы баптың 6-тармағында аталған тұлғаларды қоспағанда, мемлекеттік қызметшілердің өздеріне тиесілі облигацияларды, ашық және аралық инвестициялық пай қорларының пайларын сенімгерлік басқаруға бермеуіне болады.</w:t>
      </w:r>
    </w:p>
    <w:bookmarkEnd w:id="205"/>
    <w:bookmarkStart w:name="z248" w:id="206"/>
    <w:p>
      <w:pPr>
        <w:spacing w:after="0"/>
        <w:ind w:left="0"/>
        <w:jc w:val="both"/>
      </w:pPr>
      <w:r>
        <w:rPr>
          <w:rFonts w:ascii="Times New Roman"/>
          <w:b w:val="false"/>
          <w:i w:val="false"/>
          <w:color w:val="000000"/>
          <w:sz w:val="28"/>
        </w:rPr>
        <w:t>
      4. Мемлекеттік қызметшінің сенімгерлік басқаруға берілген мүліктен кіріс алуға құқығы бар.</w:t>
      </w:r>
    </w:p>
    <w:bookmarkEnd w:id="206"/>
    <w:p>
      <w:pPr>
        <w:spacing w:after="0"/>
        <w:ind w:left="0"/>
        <w:jc w:val="both"/>
      </w:pPr>
      <w:r>
        <w:rPr>
          <w:rFonts w:ascii="Times New Roman"/>
          <w:b w:val="false"/>
          <w:i w:val="false"/>
          <w:color w:val="000000"/>
          <w:sz w:val="28"/>
        </w:rPr>
        <w:t>
      Қазақстан Республикасы Үкіметінің мүшелерін қоспағанда, мемлекеттік қызметшілер тұрғын-жайларын мүліктік жалдауға беруге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қызметшілердің мүлкін сенімгерлік басқаруға беру қағидаларын уәкілетті орган бекітеді.</w:t>
      </w:r>
    </w:p>
    <w:bookmarkStart w:name="z250" w:id="207"/>
    <w:p>
      <w:pPr>
        <w:spacing w:after="0"/>
        <w:ind w:left="0"/>
        <w:jc w:val="both"/>
      </w:pPr>
      <w:r>
        <w:rPr>
          <w:rFonts w:ascii="Times New Roman"/>
          <w:b w:val="false"/>
          <w:i w:val="false"/>
          <w:color w:val="000000"/>
          <w:sz w:val="28"/>
        </w:rPr>
        <w:t>
      6.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аталған мемлекеттік лауазымдарға тағайындалған күннен бастап бір ай мерзімде өздеріне тиесілі инвестициялық қорлар пайларын, облигацияларды және коммерциялық ұйымдар акцияларын сенімгерлік басқаруға беруге және сенімгерлік басқаруға арналған шарттың нотариат куәландырған көшірмесін Қазақстан Республикасы Ұлттық Банкінің, қаржы нарығы мен қаржы ұйымдарын реттеу, бақылау және қадағалау жөніндегі уәкілетті органның кадр қызметіне ұсынуға міндетті.</w:t>
      </w:r>
    </w:p>
    <w:bookmarkEnd w:id="207"/>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инвестициялық қорлардың пайларын, облигацияларды, коммерциялық ұйымдардың акцияларын сатып алуға құқылы емес.</w:t>
      </w:r>
    </w:p>
    <w:bookmarkStart w:name="z251" w:id="208"/>
    <w:p>
      <w:pPr>
        <w:spacing w:after="0"/>
        <w:ind w:left="0"/>
        <w:jc w:val="both"/>
      </w:pPr>
      <w:r>
        <w:rPr>
          <w:rFonts w:ascii="Times New Roman"/>
          <w:b w:val="false"/>
          <w:i w:val="false"/>
          <w:color w:val="000000"/>
          <w:sz w:val="28"/>
        </w:rPr>
        <w:t>
      7.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лауазымды атқара алмайды, сондай-ақ жақын туыстары, жұбайы (зайыбы) және (немесе) жекжаттары тікелей бағынысында бола алмайды.</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209"/>
    <w:p>
      <w:pPr>
        <w:spacing w:after="0"/>
        <w:ind w:left="0"/>
        <w:jc w:val="left"/>
      </w:pPr>
      <w:r>
        <w:rPr>
          <w:rFonts w:ascii="Times New Roman"/>
          <w:b/>
          <w:i w:val="false"/>
          <w:color w:val="000000"/>
        </w:rPr>
        <w:t xml:space="preserve"> 3-тарау. МЕМЛЕКЕТТІК ҚЫЗМЕТКЕ КІРУ</w:t>
      </w:r>
    </w:p>
    <w:bookmarkEnd w:id="209"/>
    <w:bookmarkStart w:name="z31" w:id="210"/>
    <w:p>
      <w:pPr>
        <w:spacing w:after="0"/>
        <w:ind w:left="0"/>
        <w:jc w:val="left"/>
      </w:pPr>
      <w:r>
        <w:rPr>
          <w:rFonts w:ascii="Times New Roman"/>
          <w:b/>
          <w:i w:val="false"/>
          <w:color w:val="000000"/>
        </w:rPr>
        <w:t xml:space="preserve"> 14-бап. Мемлекеттік саяси қызметке кіру</w:t>
      </w:r>
    </w:p>
    <w:bookmarkEnd w:id="210"/>
    <w:bookmarkStart w:name="z32" w:id="211"/>
    <w:p>
      <w:pPr>
        <w:spacing w:after="0"/>
        <w:ind w:left="0"/>
        <w:jc w:val="both"/>
      </w:pPr>
      <w:r>
        <w:rPr>
          <w:rFonts w:ascii="Times New Roman"/>
          <w:b w:val="false"/>
          <w:i w:val="false"/>
          <w:color w:val="000000"/>
          <w:sz w:val="28"/>
        </w:rPr>
        <w:t>
      1. Азаматтардың мемлекеттік саяси қызметке кiруi тағайындалу не сайлану негiзiнде, сондай-ақ басқа да жағдайларда Қазақстан Республикасының заңнамасында белгiленген тәртiппен және шарттарда жүзеге асырылады.</w:t>
      </w:r>
    </w:p>
    <w:bookmarkEnd w:id="211"/>
    <w:bookmarkStart w:name="z252" w:id="212"/>
    <w:p>
      <w:pPr>
        <w:spacing w:after="0"/>
        <w:ind w:left="0"/>
        <w:jc w:val="both"/>
      </w:pPr>
      <w:r>
        <w:rPr>
          <w:rFonts w:ascii="Times New Roman"/>
          <w:b w:val="false"/>
          <w:i w:val="false"/>
          <w:color w:val="000000"/>
          <w:sz w:val="28"/>
        </w:rPr>
        <w:t>
      2. Мемлекеттік саяси лауазымға орналасу Қазақстан Республикасының заңдарында және өзге де нормативтік құқықтық актілерінде көзделген жағдайларда осы лауазымға орналасу үшін қажетті келісуден өткен және арнаулы тексерудің оң нәтижелері алынған жағдайда жүзеге асырылады.</w:t>
      </w:r>
    </w:p>
    <w:bookmarkEnd w:id="212"/>
    <w:p>
      <w:pPr>
        <w:spacing w:after="0"/>
        <w:ind w:left="0"/>
        <w:jc w:val="both"/>
      </w:pPr>
      <w:r>
        <w:rPr>
          <w:rFonts w:ascii="Times New Roman"/>
          <w:b w:val="false"/>
          <w:i w:val="false"/>
          <w:color w:val="000000"/>
          <w:sz w:val="28"/>
        </w:rPr>
        <w:t>
      Мемлекеттік саяси лауазымға орналасуға кандидаттар осы лауазымға қойылатын біліктілік талаптары болған жағдайда, оларға сай болуға тиіс.</w:t>
      </w:r>
    </w:p>
    <w:p>
      <w:pPr>
        <w:spacing w:after="0"/>
        <w:ind w:left="0"/>
        <w:jc w:val="both"/>
      </w:pPr>
      <w:r>
        <w:rPr>
          <w:rFonts w:ascii="Times New Roman"/>
          <w:b w:val="false"/>
          <w:i w:val="false"/>
          <w:color w:val="000000"/>
          <w:sz w:val="28"/>
        </w:rPr>
        <w:t>
      Тағайындау (сайлау) алдындағы бір жыл ішінде тікелей бағынысты қызметшісі сыбайлас жемқорлық қылмыс жасағаны үшін отставкаға кеткен мемлекеттік саяси қызметшіні мемлекеттік саяси лауазымға тағайындауға (сайлауға) жол берілмейді.</w:t>
      </w:r>
    </w:p>
    <w:bookmarkStart w:name="z253" w:id="213"/>
    <w:p>
      <w:pPr>
        <w:spacing w:after="0"/>
        <w:ind w:left="0"/>
        <w:jc w:val="both"/>
      </w:pPr>
      <w:r>
        <w:rPr>
          <w:rFonts w:ascii="Times New Roman"/>
          <w:b w:val="false"/>
          <w:i w:val="false"/>
          <w:color w:val="000000"/>
          <w:sz w:val="28"/>
        </w:rPr>
        <w:t>
      3. Мемлекеттік саяси қызметке кіру үшін қойылатын қосымша талаптарды Қазақстан Республикасының Президенті айқындауы мүмкін.</w:t>
      </w:r>
    </w:p>
    <w:bookmarkEnd w:id="213"/>
    <w:bookmarkStart w:name="z254" w:id="214"/>
    <w:p>
      <w:pPr>
        <w:spacing w:after="0"/>
        <w:ind w:left="0"/>
        <w:jc w:val="both"/>
      </w:pPr>
      <w:r>
        <w:rPr>
          <w:rFonts w:ascii="Times New Roman"/>
          <w:b w:val="false"/>
          <w:i w:val="false"/>
          <w:color w:val="000000"/>
          <w:sz w:val="28"/>
        </w:rPr>
        <w:t>
      4. Мемлекеттік саяси қызметшілердің мемлекеттік әкімшілік лауазымдарды қоса атқаруына жол берілмейді.</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 w:id="215"/>
    <w:p>
      <w:pPr>
        <w:spacing w:after="0"/>
        <w:ind w:left="0"/>
        <w:jc w:val="left"/>
      </w:pPr>
      <w:r>
        <w:rPr>
          <w:rFonts w:ascii="Times New Roman"/>
          <w:b/>
          <w:i w:val="false"/>
          <w:color w:val="000000"/>
        </w:rPr>
        <w:t xml:space="preserve"> 15-бап. Мемлекеттiк әкiмшiлiк қызметке кiру</w:t>
      </w:r>
    </w:p>
    <w:bookmarkEnd w:id="215"/>
    <w:bookmarkStart w:name="z34" w:id="216"/>
    <w:p>
      <w:pPr>
        <w:spacing w:after="0"/>
        <w:ind w:left="0"/>
        <w:jc w:val="both"/>
      </w:pPr>
      <w:r>
        <w:rPr>
          <w:rFonts w:ascii="Times New Roman"/>
          <w:b w:val="false"/>
          <w:i w:val="false"/>
          <w:color w:val="000000"/>
          <w:sz w:val="28"/>
        </w:rPr>
        <w:t>
      1. Осы Заңда көзделген жағдайларды, сондай-ақ Қазақстан Республикасының заңдарына сәйкес жергілікті өкілді органдардың тағайындауы немесе сайлану жағдайларын қоспағанда, мемлекеттік әкімшілік лауазымға орналасу конкурстық негізде жүзеге асырылады.</w:t>
      </w:r>
    </w:p>
    <w:bookmarkEnd w:id="216"/>
    <w:bookmarkStart w:name="z255" w:id="217"/>
    <w:p>
      <w:pPr>
        <w:spacing w:after="0"/>
        <w:ind w:left="0"/>
        <w:jc w:val="both"/>
      </w:pPr>
      <w:r>
        <w:rPr>
          <w:rFonts w:ascii="Times New Roman"/>
          <w:b w:val="false"/>
          <w:i w:val="false"/>
          <w:color w:val="000000"/>
          <w:sz w:val="28"/>
        </w:rPr>
        <w:t>
      2. Мемлекеттік қызметке алғаш рет кіретін немесе оны тоқтатқаннан кейін қайтадан кіретін азаматтарды мемлекеттік әкімшілік лауазымға тағайындау арнайы тексерудің оң нәтижелері алынғаннан кейін жүзеге асырылады.</w:t>
      </w:r>
    </w:p>
    <w:bookmarkEnd w:id="217"/>
    <w:bookmarkStart w:name="z385" w:id="218"/>
    <w:p>
      <w:pPr>
        <w:spacing w:after="0"/>
        <w:ind w:left="0"/>
        <w:jc w:val="both"/>
      </w:pPr>
      <w:r>
        <w:rPr>
          <w:rFonts w:ascii="Times New Roman"/>
          <w:b w:val="false"/>
          <w:i w:val="false"/>
          <w:color w:val="000000"/>
          <w:sz w:val="28"/>
        </w:rPr>
        <w:t>
      2-1. Мемлекеттік қызметші мемлекеттік қызметті тоқтатқаннан кейін мемлекеттік лауазымға алдыңғы лауазымнан шаққаннан кейінгі келесі жұмыс күнінен кешікпей орналасқан жағдайда, мемлекеттік қызметке қайтадан кірді деп есептелмейді.</w:t>
      </w:r>
    </w:p>
    <w:bookmarkEnd w:id="218"/>
    <w:p>
      <w:pPr>
        <w:spacing w:after="0"/>
        <w:ind w:left="0"/>
        <w:jc w:val="both"/>
      </w:pPr>
      <w:r>
        <w:rPr>
          <w:rFonts w:ascii="Times New Roman"/>
          <w:b w:val="false"/>
          <w:i w:val="false"/>
          <w:color w:val="000000"/>
          <w:sz w:val="28"/>
        </w:rPr>
        <w:t>
      Бұл жағдайда мемлекеттік қызметшіге міндетті арнайы тексеруден өту, сынақ мерзімін белгілеу және кірістері мен өзіне меншік құқығымен тиесілі мүлкі туралы декларацияны тапсыру туралы талаптар қолданылмайды.</w:t>
      </w:r>
    </w:p>
    <w:bookmarkStart w:name="z256" w:id="219"/>
    <w:p>
      <w:pPr>
        <w:spacing w:after="0"/>
        <w:ind w:left="0"/>
        <w:jc w:val="both"/>
      </w:pPr>
      <w:r>
        <w:rPr>
          <w:rFonts w:ascii="Times New Roman"/>
          <w:b w:val="false"/>
          <w:i w:val="false"/>
          <w:color w:val="000000"/>
          <w:sz w:val="28"/>
        </w:rPr>
        <w:t xml:space="preserve">
      3. Уәкілетті комиссияның шешімімен "Б" корпусының мемлекеттік әкiмшілiк лауазымдарына конкурс өткізілместен мына адамдар орналаса алады: </w:t>
      </w:r>
    </w:p>
    <w:bookmarkEnd w:id="219"/>
    <w:bookmarkStart w:name="z595" w:id="220"/>
    <w:p>
      <w:pPr>
        <w:spacing w:after="0"/>
        <w:ind w:left="0"/>
        <w:jc w:val="both"/>
      </w:pPr>
      <w:r>
        <w:rPr>
          <w:rFonts w:ascii="Times New Roman"/>
          <w:b w:val="false"/>
          <w:i w:val="false"/>
          <w:color w:val="000000"/>
          <w:sz w:val="28"/>
        </w:rPr>
        <w:t>
      1) өз өкілеттіктерін кемінде алты ай орындап жүрген қызметтегі судьялар, Парламент депутаттары, тұрақты негізде жұмыс iстейтiн мәслихат депутаттары, мемлекеттік саяси қызметшілер, халықаралық қызметшілер;</w:t>
      </w:r>
    </w:p>
    <w:bookmarkEnd w:id="220"/>
    <w:bookmarkStart w:name="z596" w:id="221"/>
    <w:p>
      <w:pPr>
        <w:spacing w:after="0"/>
        <w:ind w:left="0"/>
        <w:jc w:val="both"/>
      </w:pPr>
      <w:r>
        <w:rPr>
          <w:rFonts w:ascii="Times New Roman"/>
          <w:b w:val="false"/>
          <w:i w:val="false"/>
          <w:color w:val="000000"/>
          <w:sz w:val="28"/>
        </w:rPr>
        <w:t>
      2) өз өкiлеттiктерiн теріс себептермен тоқтатқандарды қоспағанда, өз өкілеттіктерін кемінде алты ай орындаған және оларды тоқтатқан халықаралық қызметшілер, судьялар;</w:t>
      </w:r>
    </w:p>
    <w:bookmarkEnd w:id="221"/>
    <w:bookmarkStart w:name="z597" w:id="222"/>
    <w:p>
      <w:pPr>
        <w:spacing w:after="0"/>
        <w:ind w:left="0"/>
        <w:jc w:val="both"/>
      </w:pPr>
      <w:r>
        <w:rPr>
          <w:rFonts w:ascii="Times New Roman"/>
          <w:b w:val="false"/>
          <w:i w:val="false"/>
          <w:color w:val="000000"/>
          <w:sz w:val="28"/>
        </w:rPr>
        <w:t>
      3) уәкілетті комиссия шешім қабылдаған кезде қолданыста болатын мемлекеттік саяси және әкiмшілiк қызметшілер лауазымдары тізіліміне сәйкес лауазымдары мемлекеттік саяси лауазымдарға жатқызылған жағдайда, өз өкiлеттiктерiн теріс себептермен тоқтатқандарды қоспағанда, өз өкілеттіктерін кемінде алты ай орындаған және оларды тоқтатқан мемлекеттік саяси қызметшілер;</w:t>
      </w:r>
    </w:p>
    <w:bookmarkEnd w:id="222"/>
    <w:bookmarkStart w:name="z598" w:id="223"/>
    <w:p>
      <w:pPr>
        <w:spacing w:after="0"/>
        <w:ind w:left="0"/>
        <w:jc w:val="both"/>
      </w:pPr>
      <w:r>
        <w:rPr>
          <w:rFonts w:ascii="Times New Roman"/>
          <w:b w:val="false"/>
          <w:i w:val="false"/>
          <w:color w:val="000000"/>
          <w:sz w:val="28"/>
        </w:rPr>
        <w:t>
      4) халықаралық, шетелдік немесе трансұлттық ұйымдарда, шетелдік мемлекеттік құрылымдарда кемінде соңғы бес жыл жұмыс өтілі бар адамдар;</w:t>
      </w:r>
    </w:p>
    <w:bookmarkEnd w:id="223"/>
    <w:bookmarkStart w:name="z599" w:id="224"/>
    <w:p>
      <w:pPr>
        <w:spacing w:after="0"/>
        <w:ind w:left="0"/>
        <w:jc w:val="both"/>
      </w:pPr>
      <w:r>
        <w:rPr>
          <w:rFonts w:ascii="Times New Roman"/>
          <w:b w:val="false"/>
          <w:i w:val="false"/>
          <w:color w:val="000000"/>
          <w:sz w:val="28"/>
        </w:rPr>
        <w:t>
      5) мамандығы бойынша кемінде екі жыл жұмыс өтілі бар және Шетелде кадрлар даярлау жөніндегі республикалық комиссия айқындайтын шетелдік жетекші жоғары оқу орындарында докторантура бағдарламалары (PhD, бейіні бойынша доктор) бойынша оқуын аяқтаған адамдар;</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225"/>
    <w:p>
      <w:pPr>
        <w:spacing w:after="0"/>
        <w:ind w:left="0"/>
        <w:jc w:val="both"/>
      </w:pPr>
      <w:r>
        <w:rPr>
          <w:rFonts w:ascii="Times New Roman"/>
          <w:b w:val="false"/>
          <w:i w:val="false"/>
          <w:color w:val="000000"/>
          <w:sz w:val="28"/>
        </w:rPr>
        <w:t>
      7) Президенттік жастар кадр резервіне алынған адамдар.</w:t>
      </w:r>
    </w:p>
    <w:bookmarkEnd w:id="225"/>
    <w:p>
      <w:pPr>
        <w:spacing w:after="0"/>
        <w:ind w:left="0"/>
        <w:jc w:val="both"/>
      </w:pPr>
      <w:r>
        <w:rPr>
          <w:rFonts w:ascii="Times New Roman"/>
          <w:b w:val="false"/>
          <w:i w:val="false"/>
          <w:color w:val="000000"/>
          <w:sz w:val="28"/>
        </w:rPr>
        <w:t>
      Белгіленген біліктілік талаптарына сай келетін "А" корпусының мемлекеттік әкімшілік қызметшілері "Б" корпусының мемлекеттік әкімшілік лауазымдарына уәкілетті органмен келісу бойынша конкурс өткізілместен орналаса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8" w:id="226"/>
    <w:p>
      <w:pPr>
        <w:spacing w:after="0"/>
        <w:ind w:left="0"/>
        <w:jc w:val="both"/>
      </w:pPr>
      <w:r>
        <w:rPr>
          <w:rFonts w:ascii="Times New Roman"/>
          <w:b w:val="false"/>
          <w:i w:val="false"/>
          <w:color w:val="000000"/>
          <w:sz w:val="28"/>
        </w:rPr>
        <w:t>
      3-2. Облыстың, республикалық маңызы бар қаланың, астананың өңірлік кадрлық резервіне алынған адамдар жергілікті атқарушы органдардың "Б" корпусының мемлекеттік әкімшілік лауазымдарына уәкілетті органмен немесе оның аумақтық бөлімшесімен келісу бойынша конкурс өткізілместен орналаса алады.</w:t>
      </w:r>
    </w:p>
    <w:bookmarkEnd w:id="226"/>
    <w:p>
      <w:pPr>
        <w:spacing w:after="0"/>
        <w:ind w:left="0"/>
        <w:jc w:val="both"/>
      </w:pPr>
      <w:r>
        <w:rPr>
          <w:rFonts w:ascii="Times New Roman"/>
          <w:b w:val="false"/>
          <w:i w:val="false"/>
          <w:color w:val="000000"/>
          <w:sz w:val="28"/>
        </w:rPr>
        <w:t>
      Облыстың, республикалық маңызы бар қаланың, астананың өңірлік кадрлық резервін қалыптастыру және одан тағайындау Қазақстан Республикасының Президенті айқындайтын тәртіппен жүргізіледі.</w:t>
      </w:r>
    </w:p>
    <w:bookmarkStart w:name="z382" w:id="227"/>
    <w:p>
      <w:pPr>
        <w:spacing w:after="0"/>
        <w:ind w:left="0"/>
        <w:jc w:val="both"/>
      </w:pPr>
      <w:r>
        <w:rPr>
          <w:rFonts w:ascii="Times New Roman"/>
          <w:b w:val="false"/>
          <w:i w:val="false"/>
          <w:color w:val="000000"/>
          <w:sz w:val="28"/>
        </w:rPr>
        <w:t>
      4. Аудандық маңызы бар қала, ауыл, кент, ауылдық округ əкімдері өкілеттік мерзімі аяқталғаннан кейін бір жыл ішінде Қазақстан Республикасының мемлекеттік қызмет туралы заңнамасына сəйкес "Б" корпусының мемлекеттік əкімшілік лауазымдарына уəкілетті органмен немесе оның аумақтық бөлімшесімен келісу бойынша конкурс өткізілместен орналаса алады.</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Жоғарғы Соты жанындағы Сот төрелігі академиясында оқуды бітірген және біліктілік емтиханын тапсырған адамдар оқуды бітіргеннен кейін бір жыл ішінде Қазақстан Республикасының мемлекеттік қызмет туралы заңнамасына сәйкес сот әкімшілігі саласындағы уәкілетті мемлекеттік органда және оның облыстардағы, астанадағы және республикалық маңызы бар қалалардағы аумақтық бөлімшелерінде "Б" корпусының мемлекеттік əкімшілік лауазымдарына уəкілетті органмен немесе оның аумақтық бөлімшесімен келісу бойынша конкурс өткізілместен орналаса алады.</w:t>
      </w:r>
    </w:p>
    <w:bookmarkStart w:name="z371" w:id="2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Жоғары оқу орнынан кейінгі білім беру бағдарламалары бойынша мемлекеттік тапсырыс шеңберінде Қазақстан Республикасының Президенті жанындағы білім беру ұйымдарында уәкілетті орган белгілеген мәннен төмен емес оқу нәтижесімен оқуын бітірген адамдар оқуды бітіргеннен кейін бір жыл ішінде жергілікті атқарушы органдарда, мәслихаттар аппараттарында, ревизиялық комиссияларда, орталық мемлекеттік органдардың және олардың ведомстволарының аумақтық бөлімшелерінде (астана мен оның аудандарындағы жергілікті атқарушы органдардан, мәслихат аппаратынан, ревизиялық комиссиялардан, орталық мемлекеттік органдар мен олардың ведомстволарының аумақтық бөлімшелерінен басқа) "Б" корпусының мемлекеттік әкімшілік лауазымдарына уәкілетті органмен немесе оның аумақтық бөлімшесімен келісу бойынша конкурс өткізілместен орналаса алады.</w:t>
      </w:r>
    </w:p>
    <w:bookmarkEnd w:id="228"/>
    <w:bookmarkStart w:name="z447" w:id="229"/>
    <w:p>
      <w:pPr>
        <w:spacing w:after="0"/>
        <w:ind w:left="0"/>
        <w:jc w:val="both"/>
      </w:pPr>
      <w:r>
        <w:rPr>
          <w:rFonts w:ascii="Times New Roman"/>
          <w:b w:val="false"/>
          <w:i w:val="false"/>
          <w:color w:val="000000"/>
          <w:sz w:val="28"/>
        </w:rPr>
        <w:t>
      6. Жоғары және (немесе) жоғары оқу орнынан кейінгі білім беру бағдарламалары бойынша мемлекеттік тапсырыс шеңберінде білім беру ұйымдарында уәкілетті орган белгілеген мәннен төмен емес оқу нәтижесімен оқуын бітірген адамдар осы оқуды бітіргеннен кейін бір жыл ішінде конкурс өткізілместен "Б" корпусының мына мемлекеттік әкімшілік лауазымдарына:</w:t>
      </w:r>
    </w:p>
    <w:bookmarkEnd w:id="229"/>
    <w:bookmarkStart w:name="z448" w:id="230"/>
    <w:p>
      <w:pPr>
        <w:spacing w:after="0"/>
        <w:ind w:left="0"/>
        <w:jc w:val="both"/>
      </w:pPr>
      <w:r>
        <w:rPr>
          <w:rFonts w:ascii="Times New Roman"/>
          <w:b w:val="false"/>
          <w:i w:val="false"/>
          <w:color w:val="000000"/>
          <w:sz w:val="28"/>
        </w:rPr>
        <w:t>
      1) облыс ауданының немесе облыстық маңызы бар қаланың (облыстың әкімшілік орталығы болып табылатын қаладан басқа) әкімі және мәслихаты аппараттарының төменгі лауазымына;</w:t>
      </w:r>
    </w:p>
    <w:bookmarkEnd w:id="230"/>
    <w:bookmarkStart w:name="z449" w:id="231"/>
    <w:p>
      <w:pPr>
        <w:spacing w:after="0"/>
        <w:ind w:left="0"/>
        <w:jc w:val="both"/>
      </w:pPr>
      <w:r>
        <w:rPr>
          <w:rFonts w:ascii="Times New Roman"/>
          <w:b w:val="false"/>
          <w:i w:val="false"/>
          <w:color w:val="000000"/>
          <w:sz w:val="28"/>
        </w:rPr>
        <w:t>
      2) жергілікті бюджеттен қаржыландырылатын облыс ауданы және облыстық маңызы бар қала (облыстың әкімшілік орталығы болып табылатын қаладан басқа) атқарушы органының басшылық емес лауазымына;</w:t>
      </w:r>
    </w:p>
    <w:bookmarkEnd w:id="231"/>
    <w:bookmarkStart w:name="z450" w:id="232"/>
    <w:p>
      <w:pPr>
        <w:spacing w:after="0"/>
        <w:ind w:left="0"/>
        <w:jc w:val="both"/>
      </w:pPr>
      <w:r>
        <w:rPr>
          <w:rFonts w:ascii="Times New Roman"/>
          <w:b w:val="false"/>
          <w:i w:val="false"/>
          <w:color w:val="000000"/>
          <w:sz w:val="28"/>
        </w:rPr>
        <w:t>
      3) аудандық маңызы бар қала, ауыл, кент, ауылдық округ әкімі аппаратының басшылық емес лауазымына;</w:t>
      </w:r>
    </w:p>
    <w:bookmarkEnd w:id="232"/>
    <w:bookmarkStart w:name="z451" w:id="233"/>
    <w:p>
      <w:pPr>
        <w:spacing w:after="0"/>
        <w:ind w:left="0"/>
        <w:jc w:val="both"/>
      </w:pPr>
      <w:r>
        <w:rPr>
          <w:rFonts w:ascii="Times New Roman"/>
          <w:b w:val="false"/>
          <w:i w:val="false"/>
          <w:color w:val="000000"/>
          <w:sz w:val="28"/>
        </w:rPr>
        <w:t>
      4) орталық мемлекеттік органның және оның ведомствосының облыс ауданындағы немесе облыстық маңызы бар қаладағы (облыстың әкімшілік орталығы болып табылатын қаладан басқа) аумақтық бөлімшесінің басшылық емес лауазымына орналаса алады.</w:t>
      </w:r>
    </w:p>
    <w:bookmarkEnd w:id="233"/>
    <w:bookmarkStart w:name="z452" w:id="234"/>
    <w:p>
      <w:pPr>
        <w:spacing w:after="0"/>
        <w:ind w:left="0"/>
        <w:jc w:val="both"/>
      </w:pPr>
      <w:r>
        <w:rPr>
          <w:rFonts w:ascii="Times New Roman"/>
          <w:b w:val="false"/>
          <w:i w:val="false"/>
          <w:color w:val="000000"/>
          <w:sz w:val="28"/>
        </w:rPr>
        <w:t>
      7. "Б" корпусының:</w:t>
      </w:r>
    </w:p>
    <w:bookmarkEnd w:id="234"/>
    <w:bookmarkStart w:name="z453" w:id="235"/>
    <w:p>
      <w:pPr>
        <w:spacing w:after="0"/>
        <w:ind w:left="0"/>
        <w:jc w:val="both"/>
      </w:pPr>
      <w:r>
        <w:rPr>
          <w:rFonts w:ascii="Times New Roman"/>
          <w:b w:val="false"/>
          <w:i w:val="false"/>
          <w:color w:val="000000"/>
          <w:sz w:val="28"/>
        </w:rPr>
        <w:t>
      1) орталық мемлекеттік органның дербес құрылымдық бөлімшесінің басшысы;</w:t>
      </w:r>
    </w:p>
    <w:bookmarkEnd w:id="235"/>
    <w:bookmarkStart w:name="z454" w:id="236"/>
    <w:p>
      <w:pPr>
        <w:spacing w:after="0"/>
        <w:ind w:left="0"/>
        <w:jc w:val="both"/>
      </w:pPr>
      <w:r>
        <w:rPr>
          <w:rFonts w:ascii="Times New Roman"/>
          <w:b w:val="false"/>
          <w:i w:val="false"/>
          <w:color w:val="000000"/>
          <w:sz w:val="28"/>
        </w:rPr>
        <w:t>
      2) орталық мемлекеттік органның және оның ведомствосының облыстағы, республикалық маңызы бар қаладағы, астанадағы аумақтық бөлімшесінің басшысы;</w:t>
      </w:r>
    </w:p>
    <w:bookmarkEnd w:id="236"/>
    <w:bookmarkStart w:name="z455" w:id="237"/>
    <w:p>
      <w:pPr>
        <w:spacing w:after="0"/>
        <w:ind w:left="0"/>
        <w:jc w:val="both"/>
      </w:pPr>
      <w:r>
        <w:rPr>
          <w:rFonts w:ascii="Times New Roman"/>
          <w:b w:val="false"/>
          <w:i w:val="false"/>
          <w:color w:val="000000"/>
          <w:sz w:val="28"/>
        </w:rPr>
        <w:t>
      3) облыстық бюджеттен, республикалық маңызы бар қаланың, астананың бюджеттерінен қаржыландырылатын облыстың, республикалық маңызы бар қаланың, астананың атқарушы органының басшысы;</w:t>
      </w:r>
    </w:p>
    <w:bookmarkEnd w:id="237"/>
    <w:bookmarkStart w:name="z456" w:id="238"/>
    <w:p>
      <w:pPr>
        <w:spacing w:after="0"/>
        <w:ind w:left="0"/>
        <w:jc w:val="both"/>
      </w:pPr>
      <w:r>
        <w:rPr>
          <w:rFonts w:ascii="Times New Roman"/>
          <w:b w:val="false"/>
          <w:i w:val="false"/>
          <w:color w:val="000000"/>
          <w:sz w:val="28"/>
        </w:rPr>
        <w:t>
      4) орталық мемлекеттік органның ведомствосы басшысының орынбасары;</w:t>
      </w:r>
    </w:p>
    <w:bookmarkEnd w:id="238"/>
    <w:bookmarkStart w:name="z457" w:id="239"/>
    <w:p>
      <w:pPr>
        <w:spacing w:after="0"/>
        <w:ind w:left="0"/>
        <w:jc w:val="both"/>
      </w:pPr>
      <w:r>
        <w:rPr>
          <w:rFonts w:ascii="Times New Roman"/>
          <w:b w:val="false"/>
          <w:i w:val="false"/>
          <w:color w:val="000000"/>
          <w:sz w:val="28"/>
        </w:rPr>
        <w:t>
      5) Жоғарғы Соттың қызметін ұйымдастырушылық және материалдық-техникалық қамтамасыз ету жөніндегі уәкілетті орган басшысының орынбасары;</w:t>
      </w:r>
    </w:p>
    <w:bookmarkEnd w:id="239"/>
    <w:bookmarkStart w:name="z458" w:id="240"/>
    <w:p>
      <w:pPr>
        <w:spacing w:after="0"/>
        <w:ind w:left="0"/>
        <w:jc w:val="both"/>
      </w:pPr>
      <w:r>
        <w:rPr>
          <w:rFonts w:ascii="Times New Roman"/>
          <w:b w:val="false"/>
          <w:i w:val="false"/>
          <w:color w:val="000000"/>
          <w:sz w:val="28"/>
        </w:rPr>
        <w:t>
      6) Қазақстан Республикасы Жоғары Сот Кеңесінің Аппараты басшысының орынбасары мемлекеттік әкімшілік лауазымдарына уәкілетті органмен келісу бойынша конкурс өткізілместен орналасуға жол беріледі.</w:t>
      </w:r>
    </w:p>
    <w:bookmarkEnd w:id="240"/>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бапта халықаралық қызметшілер деп қызметін халықаралық ұйымдарда жүзеге асыратын және Қазақстан Республикасы ратификациялаған халықаралық шарттарға сәйкес халықаралық қызметшілер болып мойындалатын, Қазақстан Республикасының мемлекеттік қызметшілер болып табылмайтын азаматтары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20.12.2016 </w:t>
      </w:r>
      <w:r>
        <w:rPr>
          <w:rFonts w:ascii="Times New Roman"/>
          <w:b w:val="false"/>
          <w:i w:val="false"/>
          <w:color w:val="000000"/>
          <w:sz w:val="28"/>
        </w:rPr>
        <w:t>№ 33-VI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5" w:id="241"/>
    <w:p>
      <w:pPr>
        <w:spacing w:after="0"/>
        <w:ind w:left="0"/>
        <w:jc w:val="left"/>
      </w:pPr>
      <w:r>
        <w:rPr>
          <w:rFonts w:ascii="Times New Roman"/>
          <w:b/>
          <w:i w:val="false"/>
          <w:color w:val="000000"/>
        </w:rPr>
        <w:t xml:space="preserve"> 16-бап. Мемлекеттiк қызметке кiру шарттары</w:t>
      </w:r>
    </w:p>
    <w:bookmarkEnd w:id="241"/>
    <w:bookmarkStart w:name="z36" w:id="242"/>
    <w:p>
      <w:pPr>
        <w:spacing w:after="0"/>
        <w:ind w:left="0"/>
        <w:jc w:val="both"/>
      </w:pPr>
      <w:r>
        <w:rPr>
          <w:rFonts w:ascii="Times New Roman"/>
          <w:b w:val="false"/>
          <w:i w:val="false"/>
          <w:color w:val="000000"/>
          <w:sz w:val="28"/>
        </w:rPr>
        <w:t>
      1. Мемлекеттік лауазымдарға тиісті біліктілік талаптарына сай келетін, өзінің жеке және кәсіби қасиеттері, денсаулық жағдайы, білім деңгейі бойынша өзіне жүктелген лауазымдық міндеттерді атқаруға қабілетті және Қазақстан Республикасының заңында белгіленген зейнеткерлік жасқа жетпеген Қазақстан Республикасының азаматтары қабылданады.</w:t>
      </w:r>
    </w:p>
    <w:bookmarkEnd w:id="242"/>
    <w:p>
      <w:pPr>
        <w:spacing w:after="0"/>
        <w:ind w:left="0"/>
        <w:jc w:val="both"/>
      </w:pPr>
      <w:r>
        <w:rPr>
          <w:rFonts w:ascii="Times New Roman"/>
          <w:b w:val="false"/>
          <w:i w:val="false"/>
          <w:color w:val="000000"/>
          <w:sz w:val="28"/>
        </w:rPr>
        <w:t>
      Осы тармақтың бірінші бөлігінде көзделген жасы бойынша шектеу Қазақстан Республикасының Конституциясында және заңдарында олардың өкілеттік мерзімдері айқындалған мемлекеттік саяси лауазымдарға қолданылмайды.</w:t>
      </w:r>
    </w:p>
    <w:p>
      <w:pPr>
        <w:spacing w:after="0"/>
        <w:ind w:left="0"/>
        <w:jc w:val="both"/>
      </w:pPr>
      <w:r>
        <w:rPr>
          <w:rFonts w:ascii="Times New Roman"/>
          <w:b w:val="false"/>
          <w:i w:val="false"/>
          <w:color w:val="000000"/>
          <w:sz w:val="28"/>
        </w:rPr>
        <w:t>
      Зейнеткерлік жасқа толған адамды осы бапта көзделмеген өзге жағдайларда мемлекеттік саяси лауазымға Қазақстан Республикасының Президенті ғана тағайындауы мүмкін.</w:t>
      </w:r>
    </w:p>
    <w:p>
      <w:pPr>
        <w:spacing w:after="0"/>
        <w:ind w:left="0"/>
        <w:jc w:val="both"/>
      </w:pPr>
      <w:r>
        <w:rPr>
          <w:rFonts w:ascii="Times New Roman"/>
          <w:b w:val="false"/>
          <w:i w:val="false"/>
          <w:color w:val="000000"/>
          <w:sz w:val="28"/>
        </w:rPr>
        <w:t>
      Құқық қорғау органдарының лауазымдарына орналасуға үміткер азаматтарға қойылатын жасына байланысты шектеулер Қазақстан Республикасының заңдарында белгіленеді.</w:t>
      </w:r>
    </w:p>
    <w:bookmarkStart w:name="z225" w:id="243"/>
    <w:p>
      <w:pPr>
        <w:spacing w:after="0"/>
        <w:ind w:left="0"/>
        <w:jc w:val="both"/>
      </w:pPr>
      <w:r>
        <w:rPr>
          <w:rFonts w:ascii="Times New Roman"/>
          <w:b w:val="false"/>
          <w:i w:val="false"/>
          <w:color w:val="000000"/>
          <w:sz w:val="28"/>
        </w:rPr>
        <w:t>
      2. Құқық қорғау органдарына қызметке кіретін азаматтар, мыналарды:</w:t>
      </w:r>
    </w:p>
    <w:bookmarkEnd w:id="243"/>
    <w:bookmarkStart w:name="z602" w:id="244"/>
    <w:p>
      <w:pPr>
        <w:spacing w:after="0"/>
        <w:ind w:left="0"/>
        <w:jc w:val="both"/>
      </w:pPr>
      <w:r>
        <w:rPr>
          <w:rFonts w:ascii="Times New Roman"/>
          <w:b w:val="false"/>
          <w:i w:val="false"/>
          <w:color w:val="000000"/>
          <w:sz w:val="28"/>
        </w:rPr>
        <w:t>
      1) құқық қорғау органдарының білім беру ұйымдарына оқуға түсетін;</w:t>
      </w:r>
    </w:p>
    <w:bookmarkEnd w:id="244"/>
    <w:bookmarkStart w:name="z603" w:id="245"/>
    <w:p>
      <w:pPr>
        <w:spacing w:after="0"/>
        <w:ind w:left="0"/>
        <w:jc w:val="both"/>
      </w:pPr>
      <w:r>
        <w:rPr>
          <w:rFonts w:ascii="Times New Roman"/>
          <w:b w:val="false"/>
          <w:i w:val="false"/>
          <w:color w:val="000000"/>
          <w:sz w:val="28"/>
        </w:rPr>
        <w:t>
      2) қатардағы және кіші басшы құрамдар лауазымдарына алғашқы кәсіптік даярлыққа түсетін;</w:t>
      </w:r>
    </w:p>
    <w:bookmarkEnd w:id="245"/>
    <w:bookmarkStart w:name="z604" w:id="246"/>
    <w:p>
      <w:pPr>
        <w:spacing w:after="0"/>
        <w:ind w:left="0"/>
        <w:jc w:val="both"/>
      </w:pPr>
      <w:r>
        <w:rPr>
          <w:rFonts w:ascii="Times New Roman"/>
          <w:b w:val="false"/>
          <w:i w:val="false"/>
          <w:color w:val="000000"/>
          <w:sz w:val="28"/>
        </w:rPr>
        <w:t>
      3) "Құқық қорғау қызметі туралы" Қазақстан Республикасы Заңының 6-бабының 8-тармағында, 7-бабының 3-тармағында және 7-1-бабының 1-тармағында көзделген адамдарды қоспағанда, уәкілетті органда тестілеуден, оның ішінде жеке қасиеттерін бағалаудан өтеді.</w:t>
      </w:r>
    </w:p>
    <w:bookmarkEnd w:id="246"/>
    <w:p>
      <w:pPr>
        <w:spacing w:after="0"/>
        <w:ind w:left="0"/>
        <w:jc w:val="both"/>
      </w:pPr>
      <w:r>
        <w:rPr>
          <w:rFonts w:ascii="Times New Roman"/>
          <w:b w:val="false"/>
          <w:i w:val="false"/>
          <w:color w:val="000000"/>
          <w:sz w:val="28"/>
        </w:rPr>
        <w:t>
      Құқық қорғау қызметіне кіретін азаматтарды тестілеу тәртібі мен бағдарламаларын құқық қорғау органдарымен келісу бойынша уәкілетті орган айқындайды.</w:t>
      </w:r>
    </w:p>
    <w:bookmarkStart w:name="z226" w:id="247"/>
    <w:p>
      <w:pPr>
        <w:spacing w:after="0"/>
        <w:ind w:left="0"/>
        <w:jc w:val="both"/>
      </w:pPr>
      <w:r>
        <w:rPr>
          <w:rFonts w:ascii="Times New Roman"/>
          <w:b w:val="false"/>
          <w:i w:val="false"/>
          <w:color w:val="000000"/>
          <w:sz w:val="28"/>
        </w:rPr>
        <w:t>
      3. Мемлекеттiк қызметке:</w:t>
      </w:r>
    </w:p>
    <w:bookmarkEnd w:id="247"/>
    <w:bookmarkStart w:name="z605" w:id="248"/>
    <w:p>
      <w:pPr>
        <w:spacing w:after="0"/>
        <w:ind w:left="0"/>
        <w:jc w:val="both"/>
      </w:pPr>
      <w:r>
        <w:rPr>
          <w:rFonts w:ascii="Times New Roman"/>
          <w:b w:val="false"/>
          <w:i w:val="false"/>
          <w:color w:val="000000"/>
          <w:sz w:val="28"/>
        </w:rPr>
        <w:t>
      1) егер Қазақстан Республикасының заңнамасында тиісті мемлекеттік лауазымдарға қатысты өзге талаптар белгіленбесе, он сегіз жасқа дейінгі;</w:t>
      </w:r>
    </w:p>
    <w:bookmarkEnd w:id="248"/>
    <w:bookmarkStart w:name="z606" w:id="249"/>
    <w:p>
      <w:pPr>
        <w:spacing w:after="0"/>
        <w:ind w:left="0"/>
        <w:jc w:val="both"/>
      </w:pPr>
      <w:r>
        <w:rPr>
          <w:rFonts w:ascii="Times New Roman"/>
          <w:b w:val="false"/>
          <w:i w:val="false"/>
          <w:color w:val="000000"/>
          <w:sz w:val="28"/>
        </w:rPr>
        <w:t>
      2) сот әрекетке қабілетсiз немесе әрекетке қабiлетi шектеулi деп таныған;</w:t>
      </w:r>
    </w:p>
    <w:bookmarkEnd w:id="249"/>
    <w:bookmarkStart w:name="z607" w:id="250"/>
    <w:p>
      <w:pPr>
        <w:spacing w:after="0"/>
        <w:ind w:left="0"/>
        <w:jc w:val="both"/>
      </w:pPr>
      <w:r>
        <w:rPr>
          <w:rFonts w:ascii="Times New Roman"/>
          <w:b w:val="false"/>
          <w:i w:val="false"/>
          <w:color w:val="000000"/>
          <w:sz w:val="28"/>
        </w:rPr>
        <w:t>
      3) сот белгiлi бiр мерзiм iшiнде мемлекеттiк лауазымдар атқару құқығынан айырған;</w:t>
      </w:r>
    </w:p>
    <w:bookmarkEnd w:id="250"/>
    <w:bookmarkStart w:name="z608" w:id="251"/>
    <w:p>
      <w:pPr>
        <w:spacing w:after="0"/>
        <w:ind w:left="0"/>
        <w:jc w:val="both"/>
      </w:pPr>
      <w:r>
        <w:rPr>
          <w:rFonts w:ascii="Times New Roman"/>
          <w:b w:val="false"/>
          <w:i w:val="false"/>
          <w:color w:val="000000"/>
          <w:sz w:val="28"/>
        </w:rPr>
        <w:t>
      4) бiлiктiлiк талаптарында тиiстi мемлекеттік лауазымдарға орналасу үшiн денсаулық жағдайына арнайы талаптар белгiленген жағдайларда, медициналық мекеменiң қорытындысы негізінде лауазымдық өкiлеттiктердi орындауға кедергi келтiретiн ауруы бар;</w:t>
      </w:r>
    </w:p>
    <w:bookmarkEnd w:id="251"/>
    <w:bookmarkStart w:name="z609" w:id="252"/>
    <w:p>
      <w:pPr>
        <w:spacing w:after="0"/>
        <w:ind w:left="0"/>
        <w:jc w:val="both"/>
      </w:pPr>
      <w:r>
        <w:rPr>
          <w:rFonts w:ascii="Times New Roman"/>
          <w:b w:val="false"/>
          <w:i w:val="false"/>
          <w:color w:val="000000"/>
          <w:sz w:val="28"/>
        </w:rPr>
        <w:t>
      5) өзiнiң мәртебесiн және соған негізделген беделiн жеке басының, топтық және өзге де қызметтiк емес мүдделерге пайдалануға алып келуi мүмкін әрекеттерді болғызбау мақсатында өзіне осы Заңда белгiленген шектеулердi қабылдаудан бас тартқан;</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06.03.2023 </w:t>
      </w:r>
      <w:r>
        <w:rPr>
          <w:rFonts w:ascii="Times New Roman"/>
          <w:b w:val="false"/>
          <w:i w:val="false"/>
          <w:color w:val="ff0000"/>
          <w:sz w:val="28"/>
        </w:rPr>
        <w:t>№ 4</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bookmarkStart w:name="z610" w:id="253"/>
    <w:p>
      <w:pPr>
        <w:spacing w:after="0"/>
        <w:ind w:left="0"/>
        <w:jc w:val="both"/>
      </w:pPr>
      <w:r>
        <w:rPr>
          <w:rFonts w:ascii="Times New Roman"/>
          <w:b w:val="false"/>
          <w:i w:val="false"/>
          <w:color w:val="000000"/>
          <w:sz w:val="28"/>
        </w:rPr>
        <w:t>
      6) мемлекеттік қызметке кірер алдындағы үш жыл ішінде мемлекеттік қызметке кір келтіретін тәртіптік теріс қылық үшін тәртіптік жауаптылыққа тартылған азаматты қабылдауға болмайды. Бұл ретте мемлекеттік қызметке кір келтіретін тәртіптік теріс қылық үшін қызметтен шығарылған азамат мемлекеттік қызметке жіберілмейді;</w:t>
      </w:r>
    </w:p>
    <w:bookmarkEnd w:id="253"/>
    <w:bookmarkStart w:name="z469" w:id="254"/>
    <w:p>
      <w:pPr>
        <w:spacing w:after="0"/>
        <w:ind w:left="0"/>
        <w:jc w:val="both"/>
      </w:pPr>
      <w:r>
        <w:rPr>
          <w:rFonts w:ascii="Times New Roman"/>
          <w:b w:val="false"/>
          <w:i w:val="false"/>
          <w:color w:val="000000"/>
          <w:sz w:val="28"/>
        </w:rPr>
        <w:t>
      6-1) мемлекеттік қызметке кірер алдындағы үш жыл ішінде сенімнен айырылуына байланысты мемлекеттік саяси қызметтен шығарылған;</w:t>
      </w:r>
    </w:p>
    <w:bookmarkEnd w:id="254"/>
    <w:bookmarkStart w:name="z611" w:id="255"/>
    <w:p>
      <w:pPr>
        <w:spacing w:after="0"/>
        <w:ind w:left="0"/>
        <w:jc w:val="both"/>
      </w:pPr>
      <w:r>
        <w:rPr>
          <w:rFonts w:ascii="Times New Roman"/>
          <w:b w:val="false"/>
          <w:i w:val="false"/>
          <w:color w:val="000000"/>
          <w:sz w:val="28"/>
        </w:rPr>
        <w:t>
      7) мемлекеттік қызметке кiрер алдындағы үш жыл iшiнде сыбайлас жемқорлық құқық бұзушылық жасағаны үшiн әкiмшiлiк жаза қолданылған;</w:t>
      </w:r>
    </w:p>
    <w:bookmarkEnd w:id="255"/>
    <w:bookmarkStart w:name="z612" w:id="256"/>
    <w:p>
      <w:pPr>
        <w:spacing w:after="0"/>
        <w:ind w:left="0"/>
        <w:jc w:val="both"/>
      </w:pPr>
      <w:r>
        <w:rPr>
          <w:rFonts w:ascii="Times New Roman"/>
          <w:b w:val="false"/>
          <w:i w:val="false"/>
          <w:color w:val="000000"/>
          <w:sz w:val="28"/>
        </w:rPr>
        <w:t>
      8) сыбайлас жемқорлық қылмыс жасаған;</w:t>
      </w:r>
    </w:p>
    <w:bookmarkEnd w:id="256"/>
    <w:bookmarkStart w:name="z613" w:id="257"/>
    <w:p>
      <w:pPr>
        <w:spacing w:after="0"/>
        <w:ind w:left="0"/>
        <w:jc w:val="both"/>
      </w:pPr>
      <w:r>
        <w:rPr>
          <w:rFonts w:ascii="Times New Roman"/>
          <w:b w:val="false"/>
          <w:i w:val="false"/>
          <w:color w:val="000000"/>
          <w:sz w:val="28"/>
        </w:rPr>
        <w:t>
      9) мемлекеттік қызметке кiрер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үшін өзіне қатысты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p>
    <w:bookmarkEnd w:id="257"/>
    <w:bookmarkStart w:name="z614" w:id="258"/>
    <w:p>
      <w:pPr>
        <w:spacing w:after="0"/>
        <w:ind w:left="0"/>
        <w:jc w:val="both"/>
      </w:pPr>
      <w:r>
        <w:rPr>
          <w:rFonts w:ascii="Times New Roman"/>
          <w:b w:val="false"/>
          <w:i w:val="false"/>
          <w:color w:val="000000"/>
          <w:sz w:val="28"/>
        </w:rPr>
        <w:t>
      10) мемлекеттiк қызметке кiру уақытына заңда белгiленген тәртiппен өтелмеген немесе алынбаған сотталғандығы бар;</w:t>
      </w:r>
    </w:p>
    <w:bookmarkEnd w:id="258"/>
    <w:bookmarkStart w:name="z615" w:id="259"/>
    <w:p>
      <w:pPr>
        <w:spacing w:after="0"/>
        <w:ind w:left="0"/>
        <w:jc w:val="both"/>
      </w:pPr>
      <w:r>
        <w:rPr>
          <w:rFonts w:ascii="Times New Roman"/>
          <w:b w:val="false"/>
          <w:i w:val="false"/>
          <w:color w:val="000000"/>
          <w:sz w:val="28"/>
        </w:rPr>
        <w:t>
      11) ауыр немесе аса ауыр қылмыстар жасағаны үшін бұрын сотталған немесе қылмыс жасағаны үшін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p>
    <w:bookmarkEnd w:id="259"/>
    <w:bookmarkStart w:name="z616" w:id="260"/>
    <w:p>
      <w:pPr>
        <w:spacing w:after="0"/>
        <w:ind w:left="0"/>
        <w:jc w:val="both"/>
      </w:pPr>
      <w:r>
        <w:rPr>
          <w:rFonts w:ascii="Times New Roman"/>
          <w:b w:val="false"/>
          <w:i w:val="false"/>
          <w:color w:val="000000"/>
          <w:sz w:val="28"/>
        </w:rPr>
        <w:t>
      12) қылмыстық топтың құрамында қылмыс жасаған;</w:t>
      </w:r>
    </w:p>
    <w:bookmarkEnd w:id="260"/>
    <w:bookmarkStart w:name="z617" w:id="261"/>
    <w:p>
      <w:pPr>
        <w:spacing w:after="0"/>
        <w:ind w:left="0"/>
        <w:jc w:val="both"/>
      </w:pPr>
      <w:r>
        <w:rPr>
          <w:rFonts w:ascii="Times New Roman"/>
          <w:b w:val="false"/>
          <w:i w:val="false"/>
          <w:color w:val="000000"/>
          <w:sz w:val="28"/>
        </w:rPr>
        <w:t>
      13) қылмыстық топтың құрамындағы қылмыс туралы өзіне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35-бабы бірінші бөлігі 3), 4), 9), 10) және 12) тармақтарының немесе 36-бабының негізінде тоқтатқан;</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 тармақшаға өзгеріс енгізу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18" w:id="262"/>
    <w:p>
      <w:pPr>
        <w:spacing w:after="0"/>
        <w:ind w:left="0"/>
        <w:jc w:val="both"/>
      </w:pPr>
      <w:r>
        <w:rPr>
          <w:rFonts w:ascii="Times New Roman"/>
          <w:b w:val="false"/>
          <w:i w:val="false"/>
          <w:color w:val="000000"/>
          <w:sz w:val="28"/>
        </w:rPr>
        <w:t>
      14) жұмыста (қызметте) дәлелді себепсіз қатарынан үш және одан көп сағат бойы болмауы негізінде шығарылғаннан кейін үш жыл өткен соң мемлекеттік қызметке кіруге құқығы бар азаматты осындай шығару жағдайларын қоспағанда, құқық қорғау органдарынан, арнаулы мемлекеттік органдардан, судья лауазымынан, әскери қызметтен теріс себептер бойынша шығарылған азаматты;</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14-1) тармақшамен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19" w:id="263"/>
    <w:p>
      <w:pPr>
        <w:spacing w:after="0"/>
        <w:ind w:left="0"/>
        <w:jc w:val="both"/>
      </w:pPr>
      <w:r>
        <w:rPr>
          <w:rFonts w:ascii="Times New Roman"/>
          <w:b w:val="false"/>
          <w:i w:val="false"/>
          <w:color w:val="000000"/>
          <w:sz w:val="28"/>
        </w:rPr>
        <w:t>
      15) Қазақстан Республикасының заңдарында көзделген өзге де жағдайларда қабылдауға болмайды.</w:t>
      </w:r>
    </w:p>
    <w:bookmarkEnd w:id="263"/>
    <w:bookmarkStart w:name="z227" w:id="264"/>
    <w:p>
      <w:pPr>
        <w:spacing w:after="0"/>
        <w:ind w:left="0"/>
        <w:jc w:val="both"/>
      </w:pPr>
      <w:r>
        <w:rPr>
          <w:rFonts w:ascii="Times New Roman"/>
          <w:b w:val="false"/>
          <w:i w:val="false"/>
          <w:color w:val="000000"/>
          <w:sz w:val="28"/>
        </w:rPr>
        <w:t>
      4. Осы баптың 3-тармағында көрсетілген мәліметтерді көрсетпеу не қасақана бұрмалап көрсету мемлекеттік қызметке қабылдаудан бас тартуға негіз болып табылады.</w:t>
      </w:r>
    </w:p>
    <w:bookmarkEnd w:id="264"/>
    <w:bookmarkStart w:name="z228" w:id="265"/>
    <w:p>
      <w:pPr>
        <w:spacing w:after="0"/>
        <w:ind w:left="0"/>
        <w:jc w:val="both"/>
      </w:pPr>
      <w:r>
        <w:rPr>
          <w:rFonts w:ascii="Times New Roman"/>
          <w:b w:val="false"/>
          <w:i w:val="false"/>
          <w:color w:val="000000"/>
          <w:sz w:val="28"/>
        </w:rPr>
        <w:t>
      5. Мемлекеттiк қызметке кiру кезiнде шығу тегіне,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мән-жайларға байланысты қандай да бір кемсітушілікке жол берiлмейдi.</w:t>
      </w:r>
    </w:p>
    <w:bookmarkEnd w:id="265"/>
    <w:bookmarkStart w:name="z229" w:id="266"/>
    <w:p>
      <w:pPr>
        <w:spacing w:after="0"/>
        <w:ind w:left="0"/>
        <w:jc w:val="both"/>
      </w:pPr>
      <w:r>
        <w:rPr>
          <w:rFonts w:ascii="Times New Roman"/>
          <w:b w:val="false"/>
          <w:i w:val="false"/>
          <w:color w:val="000000"/>
          <w:sz w:val="28"/>
        </w:rPr>
        <w:t>
      6. Адамдарды құқық қорғау органдарына қызметке қабылдаудағы шектеулер Қазақстан Республикасының заңдарында белгіленеді.</w:t>
      </w:r>
    </w:p>
    <w:bookmarkEnd w:id="266"/>
    <w:bookmarkStart w:name="z230" w:id="267"/>
    <w:p>
      <w:pPr>
        <w:spacing w:after="0"/>
        <w:ind w:left="0"/>
        <w:jc w:val="both"/>
      </w:pPr>
      <w:r>
        <w:rPr>
          <w:rFonts w:ascii="Times New Roman"/>
          <w:b w:val="false"/>
          <w:i w:val="false"/>
          <w:color w:val="000000"/>
          <w:sz w:val="28"/>
        </w:rPr>
        <w:t>
      7. Мемлекеттік қызметке кіретін адамдар мен олардың жұбайлары (зайыптары) Қазақстан Республикасының салық заңнамасында белгіленген тәртіппен және "Сыбайлас жемқорлыққа қарсы іс-қимыл туралы" Қазақстан Республикасының Заңында белгіленген мерзімдерде активтері мен міндеттемелері туралы декларацияны мемлекеттік кіріс органдарына тапсырады.</w:t>
      </w:r>
    </w:p>
    <w:bookmarkEnd w:id="267"/>
    <w:p>
      <w:pPr>
        <w:spacing w:after="0"/>
        <w:ind w:left="0"/>
        <w:jc w:val="both"/>
      </w:pPr>
      <w:r>
        <w:rPr>
          <w:rFonts w:ascii="Times New Roman"/>
          <w:b w:val="false"/>
          <w:i w:val="false"/>
          <w:color w:val="000000"/>
          <w:sz w:val="28"/>
        </w:rPr>
        <w:t>
      Мемлекеттік қызметке кірген адамдар мен олардың жұбайлары (зайыптары)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268"/>
    <w:p>
      <w:pPr>
        <w:spacing w:after="0"/>
        <w:ind w:left="0"/>
        <w:jc w:val="left"/>
      </w:pPr>
      <w:r>
        <w:rPr>
          <w:rFonts w:ascii="Times New Roman"/>
          <w:b/>
          <w:i w:val="false"/>
          <w:color w:val="000000"/>
        </w:rPr>
        <w:t xml:space="preserve"> 17-бап. Біліктілік талаптары</w:t>
      </w:r>
    </w:p>
    <w:bookmarkEnd w:id="268"/>
    <w:bookmarkStart w:name="z38" w:id="269"/>
    <w:p>
      <w:pPr>
        <w:spacing w:after="0"/>
        <w:ind w:left="0"/>
        <w:jc w:val="both"/>
      </w:pPr>
      <w:r>
        <w:rPr>
          <w:rFonts w:ascii="Times New Roman"/>
          <w:b w:val="false"/>
          <w:i w:val="false"/>
          <w:color w:val="000000"/>
          <w:sz w:val="28"/>
        </w:rPr>
        <w:t>
      1. Мемлекеттік әкімшілік лауазымдарға орналасуға үміткер азаматтар белгіленген біліктілік талаптарына сай болуға тиіс.</w:t>
      </w:r>
    </w:p>
    <w:bookmarkEnd w:id="269"/>
    <w:bookmarkStart w:name="z257" w:id="270"/>
    <w:p>
      <w:pPr>
        <w:spacing w:after="0"/>
        <w:ind w:left="0"/>
        <w:jc w:val="both"/>
      </w:pPr>
      <w:r>
        <w:rPr>
          <w:rFonts w:ascii="Times New Roman"/>
          <w:b w:val="false"/>
          <w:i w:val="false"/>
          <w:color w:val="000000"/>
          <w:sz w:val="28"/>
        </w:rPr>
        <w:t>
      2. Жекелеген мемлекеттік саяси лауазымдарға Қазақстан Республикасы Президентінің шешімімен біліктілік талаптары белгіленуі мүмкін.</w:t>
      </w:r>
    </w:p>
    <w:bookmarkEnd w:id="270"/>
    <w:bookmarkStart w:name="z258" w:id="271"/>
    <w:p>
      <w:pPr>
        <w:spacing w:after="0"/>
        <w:ind w:left="0"/>
        <w:jc w:val="both"/>
      </w:pPr>
      <w:r>
        <w:rPr>
          <w:rFonts w:ascii="Times New Roman"/>
          <w:b w:val="false"/>
          <w:i w:val="false"/>
          <w:color w:val="000000"/>
          <w:sz w:val="28"/>
        </w:rPr>
        <w:t>
      3. "А" корпусының мемлекеттік әкімшілік лауазымдарына қойылатын арнайы біліктілік талаптарын Қазақстан Республикасының Президентi бекітеді.</w:t>
      </w:r>
    </w:p>
    <w:bookmarkEnd w:id="271"/>
    <w:bookmarkStart w:name="z259" w:id="272"/>
    <w:p>
      <w:pPr>
        <w:spacing w:after="0"/>
        <w:ind w:left="0"/>
        <w:jc w:val="both"/>
      </w:pPr>
      <w:r>
        <w:rPr>
          <w:rFonts w:ascii="Times New Roman"/>
          <w:b w:val="false"/>
          <w:i w:val="false"/>
          <w:color w:val="000000"/>
          <w:sz w:val="28"/>
        </w:rPr>
        <w:t>
      4. "Б" корпусының мемлекеттік әкімшілік лауазымдарына қойылатын біліктілік талаптары мемлекеттік орган мен оның құрылымдық бөлімшелері қызметінің негізгі бағыттары, мемлекеттік әкімшілік қызметшілердің лауазымдық өкілеттіктері ескеріліп әзірленеді.</w:t>
      </w:r>
    </w:p>
    <w:bookmarkEnd w:id="272"/>
    <w:p>
      <w:pPr>
        <w:spacing w:after="0"/>
        <w:ind w:left="0"/>
        <w:jc w:val="both"/>
      </w:pPr>
      <w:r>
        <w:rPr>
          <w:rFonts w:ascii="Times New Roman"/>
          <w:b w:val="false"/>
          <w:i w:val="false"/>
          <w:color w:val="000000"/>
          <w:sz w:val="28"/>
        </w:rPr>
        <w:t>
      "Б" корпусының мемлекеттік әкімшілік лауазымдарына қойылатын біліктілік талаптарын мемлекеттік лауазымдарға тағайындауға құқығы бар лауазымды адам (орган) уәкілетті органмен немесе оның аумақтық бөлімшесімен келісу бойынша мемлекеттік әкімшілік лауазымдарға қойылатын үлгілік біліктілік талаптарының негізінде бекітеді.</w:t>
      </w:r>
    </w:p>
    <w:p>
      <w:pPr>
        <w:spacing w:after="0"/>
        <w:ind w:left="0"/>
        <w:jc w:val="both"/>
      </w:pPr>
      <w:r>
        <w:rPr>
          <w:rFonts w:ascii="Times New Roman"/>
          <w:b w:val="false"/>
          <w:i w:val="false"/>
          <w:color w:val="000000"/>
          <w:sz w:val="28"/>
        </w:rPr>
        <w:t>
      "Б" корпусының мемлекеттік әкімшілік лауазымдарына қойылатын үлгілік біліктілік талаптарын уәкілетті орган бекітеді</w:t>
      </w:r>
    </w:p>
    <w:p>
      <w:pPr>
        <w:spacing w:after="0"/>
        <w:ind w:left="0"/>
        <w:jc w:val="both"/>
      </w:pPr>
      <w:r>
        <w:rPr>
          <w:rFonts w:ascii="Times New Roman"/>
          <w:b w:val="false"/>
          <w:i w:val="false"/>
          <w:color w:val="000000"/>
          <w:sz w:val="28"/>
        </w:rPr>
        <w:t>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облыстардың, республикалық маңызы бар қалалардың, астананың жергілікті бюджеттерден қаржыландырылатын атқарушы органдары басшыларының мемлекеттік әкімшілік лауазымдарына қойылатын біліктілік талаптары тиісті орталық атқарушы органмен келісуге жатады.</w:t>
      </w:r>
    </w:p>
    <w:bookmarkStart w:name="z260" w:id="273"/>
    <w:p>
      <w:pPr>
        <w:spacing w:after="0"/>
        <w:ind w:left="0"/>
        <w:jc w:val="both"/>
      </w:pPr>
      <w:r>
        <w:rPr>
          <w:rFonts w:ascii="Times New Roman"/>
          <w:b w:val="false"/>
          <w:i w:val="false"/>
          <w:color w:val="000000"/>
          <w:sz w:val="28"/>
        </w:rPr>
        <w:t>
      5. Құқық қорғау органдарында мемлекеттік лауазымдарға қойылатын біліктілік талаптары Қазақстан Республикасының заңнамасына сәйкес белгіленеді.</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9" w:id="274"/>
    <w:p>
      <w:pPr>
        <w:spacing w:after="0"/>
        <w:ind w:left="0"/>
        <w:jc w:val="left"/>
      </w:pPr>
      <w:r>
        <w:rPr>
          <w:rFonts w:ascii="Times New Roman"/>
          <w:b/>
          <w:i w:val="false"/>
          <w:color w:val="000000"/>
        </w:rPr>
        <w:t xml:space="preserve"> 18-бап. Мемлекеттік қызметке кіру кезінде қабылданатын шектеулер</w:t>
      </w:r>
    </w:p>
    <w:bookmarkEnd w:id="274"/>
    <w:bookmarkStart w:name="z40" w:id="275"/>
    <w:p>
      <w:pPr>
        <w:spacing w:after="0"/>
        <w:ind w:left="0"/>
        <w:jc w:val="both"/>
      </w:pPr>
      <w:r>
        <w:rPr>
          <w:rFonts w:ascii="Times New Roman"/>
          <w:b w:val="false"/>
          <w:i w:val="false"/>
          <w:color w:val="000000"/>
          <w:sz w:val="28"/>
        </w:rPr>
        <w:t>
      Мемлекеттік қызметке қабылдану кезінде азаматтар өздерінің лауазымдық өкілеттіктерін және соған негізделген беделін жеке басының, топтық және өзге де қызметтік емес мүдделерде пайдалануға алып келуі мүмкін әрекеттерді болғызбау мақсатында өзіне осы Заңда, Қазақстан Республикасының өзге де заңдарында белгіленген шектеулерді қабылдайды.</w:t>
      </w:r>
    </w:p>
    <w:bookmarkEnd w:id="275"/>
    <w:p>
      <w:pPr>
        <w:spacing w:after="0"/>
        <w:ind w:left="0"/>
        <w:jc w:val="both"/>
      </w:pPr>
      <w:r>
        <w:rPr>
          <w:rFonts w:ascii="Times New Roman"/>
          <w:b w:val="false"/>
          <w:i w:val="false"/>
          <w:color w:val="000000"/>
          <w:sz w:val="28"/>
        </w:rPr>
        <w:t>
      Бұл шектеулерді персоналды басқару қызметі (кадр қызметі) мемлекеттік қызметке қабылданған күннен бастап күнтізбелік отыз күн ішінде жазбаша нысанда тіркейді.</w:t>
      </w:r>
    </w:p>
    <w:p>
      <w:pPr>
        <w:spacing w:after="0"/>
        <w:ind w:left="0"/>
        <w:jc w:val="both"/>
      </w:pPr>
      <w:r>
        <w:rPr>
          <w:rFonts w:ascii="Times New Roman"/>
          <w:b w:val="false"/>
          <w:i w:val="false"/>
          <w:color w:val="000000"/>
          <w:sz w:val="28"/>
        </w:rPr>
        <w:t>
      Қазақстан Республикасының заңдарында белгіленген шектеулерді қабылдамау мемлекеттік қызметке қабылдаудан бас тартуға немесе қызметтен шығаруға әкеп соғады.</w:t>
      </w:r>
    </w:p>
    <w:bookmarkStart w:name="z41" w:id="276"/>
    <w:p>
      <w:pPr>
        <w:spacing w:after="0"/>
        <w:ind w:left="0"/>
        <w:jc w:val="left"/>
      </w:pPr>
      <w:r>
        <w:rPr>
          <w:rFonts w:ascii="Times New Roman"/>
          <w:b/>
          <w:i w:val="false"/>
          <w:color w:val="000000"/>
        </w:rPr>
        <w:t xml:space="preserve"> 19-бап. Арнайы тексеру</w:t>
      </w:r>
    </w:p>
    <w:bookmarkEnd w:id="276"/>
    <w:bookmarkStart w:name="z42" w:id="277"/>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27-бабының</w:t>
      </w:r>
      <w:r>
        <w:rPr>
          <w:rFonts w:ascii="Times New Roman"/>
          <w:b w:val="false"/>
          <w:i w:val="false"/>
          <w:color w:val="000000"/>
          <w:sz w:val="28"/>
        </w:rPr>
        <w:t xml:space="preserve"> 8-тармағында көрсетілген адамдарды қоспағанда, мемлекеттік қызметке алғаш рет кіретін немесе мемлекеттік қызметті тоқтатқаннан кейін оған қайтадан кіретін азаматтар осы Заңға және Қазақстан Республикасының сыбайлас жемқорлыққа қарсы іс-қимыл туралы заңнамасына сәйкес мемлекеттік қызметке кіру шарттарына сәйкестігі тұрғысынан ұлттық қауіпсіздік органдары жүргізетін арнаулы тексерудің оң нәтижелерін алуы қажет.</w:t>
      </w:r>
    </w:p>
    <w:bookmarkEnd w:id="277"/>
    <w:p>
      <w:pPr>
        <w:spacing w:after="0"/>
        <w:ind w:left="0"/>
        <w:jc w:val="both"/>
      </w:pPr>
      <w:r>
        <w:rPr>
          <w:rFonts w:ascii="Times New Roman"/>
          <w:b w:val="false"/>
          <w:i w:val="false"/>
          <w:color w:val="000000"/>
          <w:sz w:val="28"/>
        </w:rPr>
        <w:t>
      Сайланатын әкімге кандидаттарды арнаулы тексеруді қоспағанда, арнаулы тексеру жүргізу мерзімі үш айға дейінгі мерзімді құрайды.</w:t>
      </w:r>
    </w:p>
    <w:p>
      <w:pPr>
        <w:spacing w:after="0"/>
        <w:ind w:left="0"/>
        <w:jc w:val="both"/>
      </w:pPr>
      <w:r>
        <w:rPr>
          <w:rFonts w:ascii="Times New Roman"/>
          <w:b w:val="false"/>
          <w:i w:val="false"/>
          <w:color w:val="000000"/>
          <w:sz w:val="28"/>
        </w:rPr>
        <w:t>
      Сайланатын әкімге кандидаттарды арнаулы тексеру ұлттық қауіпсіздік органдарына қажетті құжаттар келіп түскен күннен бастап күнтізбелік отыз күн ішінде жүргізіледі.</w:t>
      </w:r>
    </w:p>
    <w:bookmarkStart w:name="z261" w:id="278"/>
    <w:p>
      <w:pPr>
        <w:spacing w:after="0"/>
        <w:ind w:left="0"/>
        <w:jc w:val="both"/>
      </w:pPr>
      <w:r>
        <w:rPr>
          <w:rFonts w:ascii="Times New Roman"/>
          <w:b w:val="false"/>
          <w:i w:val="false"/>
          <w:color w:val="000000"/>
          <w:sz w:val="28"/>
        </w:rPr>
        <w:t>
      2. Қазақстан Республикасының Президенті және Қазақстан Республикасы Парламентінің Платалары тағайындайтын не сайлайтын саяси қызметшілерді қоспағанда, осы Заңға сәйкес мемлекеттік қызметке кіретін азаматтар арнаулы тексерудің нәтижелері алынған күнге дейін мемлекеттік лауазымда көзделген міндеттерді уақытша атқарады.</w:t>
      </w:r>
    </w:p>
    <w:bookmarkEnd w:id="278"/>
    <w:p>
      <w:pPr>
        <w:spacing w:after="0"/>
        <w:ind w:left="0"/>
        <w:jc w:val="both"/>
      </w:pPr>
      <w:r>
        <w:rPr>
          <w:rFonts w:ascii="Times New Roman"/>
          <w:b w:val="false"/>
          <w:i w:val="false"/>
          <w:color w:val="000000"/>
          <w:sz w:val="28"/>
        </w:rPr>
        <w:t>
      Олармен еңбек қатынастары Қазақстан Республикасының еңбек заңнамасына сәйкес реттеледi.</w:t>
      </w:r>
    </w:p>
    <w:p>
      <w:pPr>
        <w:spacing w:after="0"/>
        <w:ind w:left="0"/>
        <w:jc w:val="both"/>
      </w:pPr>
      <w:r>
        <w:rPr>
          <w:rFonts w:ascii="Times New Roman"/>
          <w:b w:val="false"/>
          <w:i w:val="false"/>
          <w:color w:val="000000"/>
          <w:sz w:val="28"/>
        </w:rPr>
        <w:t>
      Арнайы тексеруді жүргізу кезеңінде бұл азаматтарға мемлекеттік қызметшілердің міндеттері мен жауаптылығы, мемлекеттік қызметте болуға байланысты шектеулер бөлігінде осы Заңның ережелері қолданылады. Бұл азаматтардың құқықтары еңбек шартында айқындалады.</w:t>
      </w:r>
    </w:p>
    <w:p>
      <w:pPr>
        <w:spacing w:after="0"/>
        <w:ind w:left="0"/>
        <w:jc w:val="both"/>
      </w:pPr>
      <w:r>
        <w:rPr>
          <w:rFonts w:ascii="Times New Roman"/>
          <w:b w:val="false"/>
          <w:i w:val="false"/>
          <w:color w:val="000000"/>
          <w:sz w:val="28"/>
        </w:rPr>
        <w:t>
      Жұмысқа қабылдау мемлекеттік органның актісімен ресімделеді.</w:t>
      </w:r>
    </w:p>
    <w:p>
      <w:pPr>
        <w:spacing w:after="0"/>
        <w:ind w:left="0"/>
        <w:jc w:val="both"/>
      </w:pPr>
      <w:r>
        <w:rPr>
          <w:rFonts w:ascii="Times New Roman"/>
          <w:b w:val="false"/>
          <w:i w:val="false"/>
          <w:color w:val="000000"/>
          <w:sz w:val="28"/>
        </w:rPr>
        <w:t>
      Осы тармақтың ережелері сайланған әкімге қолданылмайды.</w:t>
      </w:r>
    </w:p>
    <w:bookmarkStart w:name="z416" w:id="279"/>
    <w:p>
      <w:pPr>
        <w:spacing w:after="0"/>
        <w:ind w:left="0"/>
        <w:jc w:val="both"/>
      </w:pPr>
      <w:r>
        <w:rPr>
          <w:rFonts w:ascii="Times New Roman"/>
          <w:b w:val="false"/>
          <w:i w:val="false"/>
          <w:color w:val="000000"/>
          <w:sz w:val="28"/>
        </w:rPr>
        <w:t>
      3. Мемлекеттік әкімшілік лауазым бойынша көзделген міндеттерді уақытша атқару кезеңі мемлекеттік қызмет өтіліне енгізіледі.</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 w:id="280"/>
    <w:p>
      <w:pPr>
        <w:spacing w:after="0"/>
        <w:ind w:left="0"/>
        <w:jc w:val="left"/>
      </w:pPr>
      <w:r>
        <w:rPr>
          <w:rFonts w:ascii="Times New Roman"/>
          <w:b/>
          <w:i w:val="false"/>
          <w:color w:val="000000"/>
        </w:rPr>
        <w:t xml:space="preserve"> 20-бап. Мемлекеттiк қызметке кiру кезiндегi сынақ мерзімі</w:t>
      </w:r>
    </w:p>
    <w:bookmarkEnd w:id="280"/>
    <w:bookmarkStart w:name="z44" w:id="281"/>
    <w:p>
      <w:pPr>
        <w:spacing w:after="0"/>
        <w:ind w:left="0"/>
        <w:jc w:val="both"/>
      </w:pPr>
      <w:r>
        <w:rPr>
          <w:rFonts w:ascii="Times New Roman"/>
          <w:b w:val="false"/>
          <w:i w:val="false"/>
          <w:color w:val="000000"/>
          <w:sz w:val="28"/>
        </w:rPr>
        <w:t>
      1. Мемлекеттік қызметке алғаш рет кіретін азаматтар үшін олардың атқаратын мемлекеттік лауазымдарға сәйкестігін тексеру мақсатында сынақ мерзімі белгіленеді. Сынақ мерзімінен өту туралы шарт мемлекеттік органның жұмысқа қабылдау туралы актісінде көзделеді.</w:t>
      </w:r>
    </w:p>
    <w:bookmarkEnd w:id="281"/>
    <w:p>
      <w:pPr>
        <w:spacing w:after="0"/>
        <w:ind w:left="0"/>
        <w:jc w:val="both"/>
      </w:pPr>
      <w:r>
        <w:rPr>
          <w:rFonts w:ascii="Times New Roman"/>
          <w:b w:val="false"/>
          <w:i w:val="false"/>
          <w:color w:val="000000"/>
          <w:sz w:val="28"/>
        </w:rPr>
        <w:t>
      Бұдан бұрын қызметін бағалаудың, сынақ мерзімінің, аттестаттау қорытындысының нәтижелері бойынша не теріс себептер бойынша мемлекеттік лауазымнан шығарылған және мемлекеттік қызметке қайтадан кіретін азаматтарға сынақ мерзімі міндетті түрде белгіленеді.</w:t>
      </w:r>
    </w:p>
    <w:p>
      <w:pPr>
        <w:spacing w:after="0"/>
        <w:ind w:left="0"/>
        <w:jc w:val="both"/>
      </w:pPr>
      <w:r>
        <w:rPr>
          <w:rFonts w:ascii="Times New Roman"/>
          <w:b w:val="false"/>
          <w:i w:val="false"/>
          <w:color w:val="000000"/>
          <w:sz w:val="28"/>
        </w:rPr>
        <w:t>
      Мемлекеттік саяси қызметке, "А" корпусының мемлекеттік әкімшілік қызметіне кірген мемлекеттік қызметшілер, сайланған әкімдер үшін сынақ мерзімі белгіленбейді.</w:t>
      </w:r>
    </w:p>
    <w:p>
      <w:pPr>
        <w:spacing w:after="0"/>
        <w:ind w:left="0"/>
        <w:jc w:val="both"/>
      </w:pPr>
      <w:r>
        <w:rPr>
          <w:rFonts w:ascii="Times New Roman"/>
          <w:b w:val="false"/>
          <w:i w:val="false"/>
          <w:color w:val="000000"/>
          <w:sz w:val="28"/>
        </w:rPr>
        <w:t>
      Құқық қорғау органдарына қызметке кірген мемлекеттік қызметшілер үшін сынақ мерзімі Қазақстан Республикасының заңдарына сәйкес белгіленеді.</w:t>
      </w:r>
    </w:p>
    <w:bookmarkStart w:name="z262" w:id="282"/>
    <w:p>
      <w:pPr>
        <w:spacing w:after="0"/>
        <w:ind w:left="0"/>
        <w:jc w:val="both"/>
      </w:pPr>
      <w:r>
        <w:rPr>
          <w:rFonts w:ascii="Times New Roman"/>
          <w:b w:val="false"/>
          <w:i w:val="false"/>
          <w:color w:val="000000"/>
          <w:sz w:val="28"/>
        </w:rPr>
        <w:t>
      2. Сынақтан өтуші мемлекеттік қызметшілердің дәлелдi себептермен жұмыста болмаған кезеңдері сынақ мерзiмiне есептелмейдi.</w:t>
      </w:r>
    </w:p>
    <w:bookmarkEnd w:id="282"/>
    <w:bookmarkStart w:name="z263" w:id="283"/>
    <w:p>
      <w:pPr>
        <w:spacing w:after="0"/>
        <w:ind w:left="0"/>
        <w:jc w:val="both"/>
      </w:pPr>
      <w:r>
        <w:rPr>
          <w:rFonts w:ascii="Times New Roman"/>
          <w:b w:val="false"/>
          <w:i w:val="false"/>
          <w:color w:val="000000"/>
          <w:sz w:val="28"/>
        </w:rPr>
        <w:t>
      3. Сынақ мерзімі үш айды құрайды.</w:t>
      </w:r>
    </w:p>
    <w:bookmarkEnd w:id="283"/>
    <w:p>
      <w:pPr>
        <w:spacing w:after="0"/>
        <w:ind w:left="0"/>
        <w:jc w:val="both"/>
      </w:pPr>
      <w:r>
        <w:rPr>
          <w:rFonts w:ascii="Times New Roman"/>
          <w:b w:val="false"/>
          <w:i w:val="false"/>
          <w:color w:val="000000"/>
          <w:sz w:val="28"/>
        </w:rPr>
        <w:t>
      Сынақ мерзімінің нәтижесi қанағаттанарлықсыз болғанда сынақ мерзімі мемлекеттік лауазымға тағайындау құқығы бар лауазымды адамның (органның) не ол уәкілеттік берген лауазымды адамның шешімі бойынша кейіннен қайта ұзартылмайтын үш айға ұзартылады.</w:t>
      </w:r>
    </w:p>
    <w:p>
      <w:pPr>
        <w:spacing w:after="0"/>
        <w:ind w:left="0"/>
        <w:jc w:val="both"/>
      </w:pPr>
      <w:r>
        <w:rPr>
          <w:rFonts w:ascii="Times New Roman"/>
          <w:b w:val="false"/>
          <w:i w:val="false"/>
          <w:color w:val="000000"/>
          <w:sz w:val="28"/>
        </w:rPr>
        <w:t>
      Азаматты сынақ мерзімінің нәтижелерi бойынша қызметтен шығару уәкiлеттi органмен немесе оның аумақтық бөлiмшесімен келiсу бойынша жүзеге асырылады.</w:t>
      </w:r>
    </w:p>
    <w:bookmarkStart w:name="z387" w:id="284"/>
    <w:p>
      <w:pPr>
        <w:spacing w:after="0"/>
        <w:ind w:left="0"/>
        <w:jc w:val="both"/>
      </w:pPr>
      <w:r>
        <w:rPr>
          <w:rFonts w:ascii="Times New Roman"/>
          <w:b w:val="false"/>
          <w:i w:val="false"/>
          <w:color w:val="000000"/>
          <w:sz w:val="28"/>
        </w:rPr>
        <w:t>
      3-1. Сынақ мерзімінен өтіп жатқан азаматты функционалдық міндеттерін өзгертпей басқа лауазымға тағайындаған кезде оның сынақ мерзімі жалғасады.</w:t>
      </w:r>
    </w:p>
    <w:bookmarkEnd w:id="284"/>
    <w:p>
      <w:pPr>
        <w:spacing w:after="0"/>
        <w:ind w:left="0"/>
        <w:jc w:val="both"/>
      </w:pPr>
      <w:r>
        <w:rPr>
          <w:rFonts w:ascii="Times New Roman"/>
          <w:b w:val="false"/>
          <w:i w:val="false"/>
          <w:color w:val="000000"/>
          <w:sz w:val="28"/>
        </w:rPr>
        <w:t>
      Өзге функционалдық міндеттері бар лауазымға тағайындалған жағдайда жаңа сынақ мерзімі белгіленеді.</w:t>
      </w:r>
    </w:p>
    <w:bookmarkStart w:name="z264" w:id="285"/>
    <w:p>
      <w:pPr>
        <w:spacing w:after="0"/>
        <w:ind w:left="0"/>
        <w:jc w:val="both"/>
      </w:pPr>
      <w:r>
        <w:rPr>
          <w:rFonts w:ascii="Times New Roman"/>
          <w:b w:val="false"/>
          <w:i w:val="false"/>
          <w:color w:val="000000"/>
          <w:sz w:val="28"/>
        </w:rPr>
        <w:t>
      4. Сынақ мерзімі кезеңінде, оның ішінде оны ұзартқан кезде мемлекеттік әкімшілік қызметке алғаш рет кіретін азаматтарға тәлімгерлер бекітіледі.</w:t>
      </w:r>
    </w:p>
    <w:bookmarkEnd w:id="285"/>
    <w:p>
      <w:pPr>
        <w:spacing w:after="0"/>
        <w:ind w:left="0"/>
        <w:jc w:val="both"/>
      </w:pPr>
      <w:r>
        <w:rPr>
          <w:rFonts w:ascii="Times New Roman"/>
          <w:b w:val="false"/>
          <w:i w:val="false"/>
          <w:color w:val="000000"/>
          <w:sz w:val="28"/>
        </w:rPr>
        <w:t>
      Бұл ереже орталық мемлекеттік органдардың және олардың ведомстволарының аумақтық бөлімшелері, жергілікті бюджеттен қаржыландырылатын облыстық атқарушы органдар, республикалық маңызы бар қалалардың, астананың атқарушы органдары, жергілікті бюджеттен қаржыландырылатын аудандық, қалалық атқарушы органдар басшыларының мемлекеттік әкімшілік лауазымдарына кіретін азаматтарға қолданылмайды.</w:t>
      </w:r>
    </w:p>
    <w:bookmarkStart w:name="z265" w:id="286"/>
    <w:p>
      <w:pPr>
        <w:spacing w:after="0"/>
        <w:ind w:left="0"/>
        <w:jc w:val="both"/>
      </w:pPr>
      <w:r>
        <w:rPr>
          <w:rFonts w:ascii="Times New Roman"/>
          <w:b w:val="false"/>
          <w:i w:val="false"/>
          <w:color w:val="000000"/>
          <w:sz w:val="28"/>
        </w:rPr>
        <w:t>
      5. Сынақ мерзімінен өтудің тәртібі мен шарттарын және тәлімгерлерді бекіту тәртібін уәкілетті орган айқындайды.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5" w:id="287"/>
    <w:p>
      <w:pPr>
        <w:spacing w:after="0"/>
        <w:ind w:left="0"/>
        <w:jc w:val="left"/>
      </w:pPr>
      <w:r>
        <w:rPr>
          <w:rFonts w:ascii="Times New Roman"/>
          <w:b/>
          <w:i w:val="false"/>
          <w:color w:val="000000"/>
        </w:rPr>
        <w:t xml:space="preserve"> 21-бап. Мемлекеттік қызметшілердің ант қабылдауы</w:t>
      </w:r>
    </w:p>
    <w:bookmarkEnd w:id="287"/>
    <w:bookmarkStart w:name="z46" w:id="288"/>
    <w:p>
      <w:pPr>
        <w:spacing w:after="0"/>
        <w:ind w:left="0"/>
        <w:jc w:val="both"/>
      </w:pPr>
      <w:r>
        <w:rPr>
          <w:rFonts w:ascii="Times New Roman"/>
          <w:b w:val="false"/>
          <w:i w:val="false"/>
          <w:color w:val="000000"/>
          <w:sz w:val="28"/>
        </w:rPr>
        <w:t>
      Мемлекеттік қызметшілер Қазақстан Республикасының Президенті айқындайтын тәртіппен ант қабылдайды.</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289"/>
    <w:p>
      <w:pPr>
        <w:spacing w:after="0"/>
        <w:ind w:left="0"/>
        <w:jc w:val="left"/>
      </w:pPr>
      <w:r>
        <w:rPr>
          <w:rFonts w:ascii="Times New Roman"/>
          <w:b/>
          <w:i w:val="false"/>
          <w:color w:val="000000"/>
        </w:rPr>
        <w:t xml:space="preserve"> 4-тарау. "А" КОРПУСЫНЫҢ МЕМЛЕКЕТТІК ӘКІМШІЛІК ҚЫЗМЕТІНЕ КІРУ</w:t>
      </w:r>
      <w:r>
        <w:br/>
      </w:r>
      <w:r>
        <w:rPr>
          <w:rFonts w:ascii="Times New Roman"/>
          <w:b/>
          <w:i w:val="false"/>
          <w:color w:val="000000"/>
        </w:rPr>
        <w:t>ЖӘНЕ ОНЫ ӨТКЕРУ ЕРЕКШЕЛІКТЕРІ</w:t>
      </w:r>
    </w:p>
    <w:bookmarkEnd w:id="289"/>
    <w:bookmarkStart w:name="z48" w:id="290"/>
    <w:p>
      <w:pPr>
        <w:spacing w:after="0"/>
        <w:ind w:left="0"/>
        <w:jc w:val="left"/>
      </w:pPr>
      <w:r>
        <w:rPr>
          <w:rFonts w:ascii="Times New Roman"/>
          <w:b/>
          <w:i w:val="false"/>
          <w:color w:val="000000"/>
        </w:rPr>
        <w:t xml:space="preserve"> 22-бап. "А" корпусының мемлекеттік әкімшілік қызметінің кадр резервіне іріктеу</w:t>
      </w:r>
    </w:p>
    <w:bookmarkEnd w:id="290"/>
    <w:p>
      <w:pPr>
        <w:spacing w:after="0"/>
        <w:ind w:left="0"/>
        <w:jc w:val="both"/>
      </w:pPr>
      <w:r>
        <w:rPr>
          <w:rFonts w:ascii="Times New Roman"/>
          <w:b w:val="false"/>
          <w:i w:val="false"/>
          <w:color w:val="ff0000"/>
          <w:sz w:val="28"/>
        </w:rPr>
        <w:t xml:space="preserve">
      Ескерту. 22-бап алып тасталды – ҚР 03.07.2020 </w:t>
      </w:r>
      <w:r>
        <w:rPr>
          <w:rFonts w:ascii="Times New Roman"/>
          <w:b w:val="false"/>
          <w:i w:val="false"/>
          <w:color w:val="ff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0" w:id="291"/>
    <w:p>
      <w:pPr>
        <w:spacing w:after="0"/>
        <w:ind w:left="0"/>
        <w:jc w:val="left"/>
      </w:pPr>
      <w:r>
        <w:rPr>
          <w:rFonts w:ascii="Times New Roman"/>
          <w:b/>
          <w:i w:val="false"/>
          <w:color w:val="000000"/>
        </w:rPr>
        <w:t xml:space="preserve"> 23-бап. "А" корпусының мемлекеттік әкімшілік лауазымына орналасу</w:t>
      </w:r>
    </w:p>
    <w:bookmarkEnd w:id="291"/>
    <w:bookmarkStart w:name="z51" w:id="292"/>
    <w:p>
      <w:pPr>
        <w:spacing w:after="0"/>
        <w:ind w:left="0"/>
        <w:jc w:val="both"/>
      </w:pPr>
      <w:r>
        <w:rPr>
          <w:rFonts w:ascii="Times New Roman"/>
          <w:b w:val="false"/>
          <w:i w:val="false"/>
          <w:color w:val="000000"/>
          <w:sz w:val="28"/>
        </w:rPr>
        <w:t xml:space="preserve">
      Азаматтарды "А" корпусының мемлекеттік әкімшілік лауазымдарына тағайындауды осы мемлекеттік лауазымдарға тағайындау құқығы бар лауазымды адам (орган) не ол уәкілеттік берген лауазымды адам уәкілетті комиссиямен келісу бойынша конкурс өткізбестен жүзеге асырады. </w:t>
      </w:r>
    </w:p>
    <w:bookmarkEnd w:id="292"/>
    <w:p>
      <w:pPr>
        <w:spacing w:after="0"/>
        <w:ind w:left="0"/>
        <w:jc w:val="both"/>
      </w:pPr>
      <w:r>
        <w:rPr>
          <w:rFonts w:ascii="Times New Roman"/>
          <w:b w:val="false"/>
          <w:i w:val="false"/>
          <w:color w:val="000000"/>
          <w:sz w:val="28"/>
        </w:rPr>
        <w:t>
      Қазақстан Республикасының Президенті тағайындауды уәкілетті комиссиямен келіспей өзі жүзеге асыратын "А" корпусының мемлекеттік әкімшілік лауазымдарына азаматтарды тағайындайды және оларды "А" корпусының мемлекеттік әкімшілік лауазымдарынан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2" w:id="293"/>
    <w:p>
      <w:pPr>
        <w:spacing w:after="0"/>
        <w:ind w:left="0"/>
        <w:jc w:val="left"/>
      </w:pPr>
      <w:r>
        <w:rPr>
          <w:rFonts w:ascii="Times New Roman"/>
          <w:b/>
          <w:i w:val="false"/>
          <w:color w:val="000000"/>
        </w:rPr>
        <w:t xml:space="preserve"> 24-бап. "А" корпусының мемлекеттік әкімшілік қызметшілерімен жасалатын еңбек шарттары</w:t>
      </w:r>
    </w:p>
    <w:bookmarkEnd w:id="293"/>
    <w:bookmarkStart w:name="z53" w:id="294"/>
    <w:p>
      <w:pPr>
        <w:spacing w:after="0"/>
        <w:ind w:left="0"/>
        <w:jc w:val="both"/>
      </w:pPr>
      <w:r>
        <w:rPr>
          <w:rFonts w:ascii="Times New Roman"/>
          <w:b w:val="false"/>
          <w:i w:val="false"/>
          <w:color w:val="000000"/>
          <w:sz w:val="28"/>
        </w:rPr>
        <w:t>
      Адамды "А" корпусының мемлекеттік әкімшілік лауазымына тағайындау кезінде онымен еңбек шарты жасалады.</w:t>
      </w:r>
    </w:p>
    <w:bookmarkEnd w:id="294"/>
    <w:p>
      <w:pPr>
        <w:spacing w:after="0"/>
        <w:ind w:left="0"/>
        <w:jc w:val="both"/>
      </w:pPr>
      <w:r>
        <w:rPr>
          <w:rFonts w:ascii="Times New Roman"/>
          <w:b w:val="false"/>
          <w:i w:val="false"/>
          <w:color w:val="000000"/>
          <w:sz w:val="28"/>
        </w:rPr>
        <w:t>
      "А" корпусының мемлекеттік әкімшілік қызметшісімен еңбек шартын мемлекеттік лауазымға тағайындау және мемлекеттік лауазымнан босату құқығы бар лауазымды адам (орган) не ол уәкілеттік берген лауазымды адам (орган) жасайды.</w:t>
      </w:r>
    </w:p>
    <w:p>
      <w:pPr>
        <w:spacing w:after="0"/>
        <w:ind w:left="0"/>
        <w:jc w:val="both"/>
      </w:pPr>
      <w:r>
        <w:rPr>
          <w:rFonts w:ascii="Times New Roman"/>
          <w:b w:val="false"/>
          <w:i w:val="false"/>
          <w:color w:val="000000"/>
          <w:sz w:val="28"/>
        </w:rPr>
        <w:t>
      "А" корпусының мемлекеттік әкімшілік қызметшісімен еңбек шартын жасау, ұзарту және бұзу тәртібін уәкілетті орган айқындайды.</w:t>
      </w:r>
    </w:p>
    <w:bookmarkStart w:name="z373" w:id="295"/>
    <w:p>
      <w:pPr>
        <w:spacing w:after="0"/>
        <w:ind w:left="0"/>
        <w:jc w:val="left"/>
      </w:pPr>
      <w:r>
        <w:rPr>
          <w:rFonts w:ascii="Times New Roman"/>
          <w:b/>
          <w:i w:val="false"/>
          <w:color w:val="000000"/>
        </w:rPr>
        <w:t xml:space="preserve"> 24-1-бап. "А" корпусы мемлекеттік әкімшілік қызметшілерін мансаптық жоспарлау</w:t>
      </w:r>
    </w:p>
    <w:bookmarkEnd w:id="295"/>
    <w:p>
      <w:pPr>
        <w:spacing w:after="0"/>
        <w:ind w:left="0"/>
        <w:jc w:val="both"/>
      </w:pPr>
      <w:r>
        <w:rPr>
          <w:rFonts w:ascii="Times New Roman"/>
          <w:b w:val="false"/>
          <w:i w:val="false"/>
          <w:color w:val="ff0000"/>
          <w:sz w:val="28"/>
        </w:rPr>
        <w:t xml:space="preserve">
      Ескерту. 4-тарау 24-1-баппен толықтырылды - ҚР 06.04.2016 </w:t>
      </w:r>
      <w:r>
        <w:rPr>
          <w:rFonts w:ascii="Times New Roman"/>
          <w:b w:val="false"/>
          <w:i w:val="false"/>
          <w:color w:val="ff0000"/>
          <w:sz w:val="28"/>
        </w:rPr>
        <w:t>№ 484-V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алып тасталды - ҚР 26.11.2019 </w:t>
      </w:r>
      <w:r>
        <w:rPr>
          <w:rFonts w:ascii="Times New Roman"/>
          <w:b w:val="false"/>
          <w:i w:val="false"/>
          <w:color w:val="ff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4" w:id="296"/>
    <w:p>
      <w:pPr>
        <w:spacing w:after="0"/>
        <w:ind w:left="0"/>
        <w:jc w:val="left"/>
      </w:pPr>
      <w:r>
        <w:rPr>
          <w:rFonts w:ascii="Times New Roman"/>
          <w:b/>
          <w:i w:val="false"/>
          <w:color w:val="000000"/>
        </w:rPr>
        <w:t xml:space="preserve"> 25-бап. Мемлекеттік лауазымды "А" корпусының мемлекеттік әкімшілік лауазымына өзгерту</w:t>
      </w:r>
    </w:p>
    <w:bookmarkEnd w:id="296"/>
    <w:bookmarkStart w:name="z55" w:id="297"/>
    <w:p>
      <w:pPr>
        <w:spacing w:after="0"/>
        <w:ind w:left="0"/>
        <w:jc w:val="both"/>
      </w:pPr>
      <w:r>
        <w:rPr>
          <w:rFonts w:ascii="Times New Roman"/>
          <w:b w:val="false"/>
          <w:i w:val="false"/>
          <w:color w:val="000000"/>
          <w:sz w:val="28"/>
        </w:rPr>
        <w:t>
      1. "А" корпусының мемлекеттік әкімшілік лауазымына өзгертілген мемлекеттік лауазымға орналасу ол өзгертілген күннен бастап үш ай ішінде осы Заңға сәйкес жүзеге асырылады.</w:t>
      </w:r>
    </w:p>
    <w:bookmarkEnd w:id="297"/>
    <w:bookmarkStart w:name="z417" w:id="298"/>
    <w:p>
      <w:pPr>
        <w:spacing w:after="0"/>
        <w:ind w:left="0"/>
        <w:jc w:val="both"/>
      </w:pPr>
      <w:r>
        <w:rPr>
          <w:rFonts w:ascii="Times New Roman"/>
          <w:b w:val="false"/>
          <w:i w:val="false"/>
          <w:color w:val="000000"/>
          <w:sz w:val="28"/>
        </w:rPr>
        <w:t>
      1-1. Мемлекеттік лауазымы "А" корпусының мемлекеттік әкімшілік лауазымына өзгертілген мемлекеттік қызметші жұмысын осы баптың 1-тармағына сәйкес мемлекеттік лауазымға орналасқанға дейін жалғастыруға құқылы.</w:t>
      </w:r>
    </w:p>
    <w:bookmarkEnd w:id="298"/>
    <w:bookmarkStart w:name="z270" w:id="299"/>
    <w:p>
      <w:pPr>
        <w:spacing w:after="0"/>
        <w:ind w:left="0"/>
        <w:jc w:val="both"/>
      </w:pPr>
      <w:r>
        <w:rPr>
          <w:rFonts w:ascii="Times New Roman"/>
          <w:b w:val="false"/>
          <w:i w:val="false"/>
          <w:color w:val="000000"/>
          <w:sz w:val="28"/>
        </w:rPr>
        <w:t>
      2. Мемлекеттік лауазымы "А" корпусының мемлекеттік әкімшілік лауазымына өзгертілген мемлекеттік қызметшіге мемлекеттік орган оның біліктілігіне сәйкес және бос орынның болуына қарай мемлекеттік лауазым ұсынады.</w:t>
      </w:r>
    </w:p>
    <w:bookmarkEnd w:id="299"/>
    <w:p>
      <w:pPr>
        <w:spacing w:after="0"/>
        <w:ind w:left="0"/>
        <w:jc w:val="both"/>
      </w:pPr>
      <w:r>
        <w:rPr>
          <w:rFonts w:ascii="Times New Roman"/>
          <w:b w:val="false"/>
          <w:i w:val="false"/>
          <w:color w:val="000000"/>
          <w:sz w:val="28"/>
        </w:rPr>
        <w:t>
      Мемлекеттік қызметші жұмысқа орналасудан бас тартқан жағдайда қызметтен шығарылуға тиіс. Бұл ретте мемлекеттік орган кемінде үш жыл мемлекеттік қызмет өтілі бар мемлекеттік қызметшіге төрт орташа айлық жалақысы мөлшерінде жұмыстан шығу жәрдемақысын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25-1-бап. "А" корпусының мемлекеттік әкімшілік лауазымдарын өзгерту</w:t>
      </w:r>
    </w:p>
    <w:bookmarkStart w:name="z389" w:id="300"/>
    <w:p>
      <w:pPr>
        <w:spacing w:after="0"/>
        <w:ind w:left="0"/>
        <w:jc w:val="both"/>
      </w:pPr>
      <w:r>
        <w:rPr>
          <w:rFonts w:ascii="Times New Roman"/>
          <w:b w:val="false"/>
          <w:i w:val="false"/>
          <w:color w:val="000000"/>
          <w:sz w:val="28"/>
        </w:rPr>
        <w:t>
      1. "А" корпусының мемлекеттік әкімшілік лауазымы "Б" корпусының мемлекеттік әкімшілік лауазымына өзгертілген жағдайда, бұл лауазымды атқаратын мемлекеттік қызметшіге ол белгіленген біліктілік талаптарына сәйкес келген жағдайда өзгертілген мемлекеттік лауазым ұсынылады.</w:t>
      </w:r>
    </w:p>
    <w:bookmarkEnd w:id="300"/>
    <w:bookmarkStart w:name="z390" w:id="301"/>
    <w:p>
      <w:pPr>
        <w:spacing w:after="0"/>
        <w:ind w:left="0"/>
        <w:jc w:val="both"/>
      </w:pPr>
      <w:r>
        <w:rPr>
          <w:rFonts w:ascii="Times New Roman"/>
          <w:b w:val="false"/>
          <w:i w:val="false"/>
          <w:color w:val="000000"/>
          <w:sz w:val="28"/>
        </w:rPr>
        <w:t>
      2. "А" корпусының екі және одан көп мемлекеттік әкімшілік лауазымын "А" корпусының бір лауазымына өзгерту кезінде "А" корпусының өзгертілген мемлекеттік лауазымы ұсынылмаған мемлекеттік қызметшіге ол белгіленген біліктілік талаптарына сәйкес келген жағдайда мемлекеттік органның штат кестесінде көзделген келесі төмен тұрған мемлекеттік лауазым ұсынылады.</w:t>
      </w:r>
    </w:p>
    <w:bookmarkEnd w:id="301"/>
    <w:p>
      <w:pPr>
        <w:spacing w:after="0"/>
        <w:ind w:left="0"/>
        <w:jc w:val="both"/>
      </w:pPr>
      <w:r>
        <w:rPr>
          <w:rFonts w:ascii="Times New Roman"/>
          <w:b w:val="false"/>
          <w:i w:val="false"/>
          <w:color w:val="000000"/>
          <w:sz w:val="28"/>
        </w:rPr>
        <w:t>
      Келесі төмен тұрған бос лауазым болмаған жағдайда, мемлекеттік қызметшінің келісімімен оған мемлекеттік органның штат кестесінде көзделген өзге мемлекеттік лауазым ұсынылуы мүмкін.</w:t>
      </w:r>
    </w:p>
    <w:bookmarkStart w:name="z391" w:id="302"/>
    <w:p>
      <w:pPr>
        <w:spacing w:after="0"/>
        <w:ind w:left="0"/>
        <w:jc w:val="both"/>
      </w:pPr>
      <w:r>
        <w:rPr>
          <w:rFonts w:ascii="Times New Roman"/>
          <w:b w:val="false"/>
          <w:i w:val="false"/>
          <w:color w:val="000000"/>
          <w:sz w:val="28"/>
        </w:rPr>
        <w:t>
      3. Мемлекеттік қызметші ұсынылған мемлекеттік лауазымнан бас тартқан жағдайда, ол қызметтен шығарылуға жатады. Бұл ретте, кемінде үш жыл мемлекеттік қызмет өтілі бар мемлекеттік қызметшіге мемлекеттік орган төрт орташа айлық жалақысы мөлшерінде жұмыстан шығу жәрдемақысын төлейді.</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25-1-баппен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 w:id="303"/>
    <w:p>
      <w:pPr>
        <w:spacing w:after="0"/>
        <w:ind w:left="0"/>
        <w:jc w:val="left"/>
      </w:pPr>
      <w:r>
        <w:rPr>
          <w:rFonts w:ascii="Times New Roman"/>
          <w:b/>
          <w:i w:val="false"/>
          <w:color w:val="000000"/>
        </w:rPr>
        <w:t xml:space="preserve"> 5-тарау. "Б" КОРПУСЫНЫҢ МЕМЛЕКЕТТІК ӘКІМШІЛІК ЛАУАЗЫМЫНА</w:t>
      </w:r>
      <w:r>
        <w:br/>
      </w:r>
      <w:r>
        <w:rPr>
          <w:rFonts w:ascii="Times New Roman"/>
          <w:b/>
          <w:i w:val="false"/>
          <w:color w:val="000000"/>
        </w:rPr>
        <w:t>ОРНАЛАСУ ЕРЕКШЕЛІКТЕРІ</w:t>
      </w:r>
    </w:p>
    <w:bookmarkEnd w:id="303"/>
    <w:p>
      <w:pPr>
        <w:spacing w:after="0"/>
        <w:ind w:left="0"/>
        <w:jc w:val="both"/>
      </w:pPr>
      <w:r>
        <w:rPr>
          <w:rFonts w:ascii="Times New Roman"/>
          <w:b/>
          <w:i w:val="false"/>
          <w:color w:val="000000"/>
          <w:sz w:val="28"/>
        </w:rPr>
        <w:t>26-бап. "Б" корпусының мемлекеттік лауазымдарына мемлекеттік қызметке алғаш рет кіретін немесе қайтадан кіретін азаматтарды іріктеу</w:t>
      </w:r>
    </w:p>
    <w:p>
      <w:pPr>
        <w:spacing w:after="0"/>
        <w:ind w:left="0"/>
        <w:jc w:val="both"/>
      </w:pPr>
      <w:r>
        <w:rPr>
          <w:rFonts w:ascii="Times New Roman"/>
          <w:b w:val="false"/>
          <w:i w:val="false"/>
          <w:color w:val="000000"/>
          <w:sz w:val="28"/>
        </w:rPr>
        <w:t>
      "Б" корпусының мемлекеттік лауазымдарына алғаш рет кіретін немесе мемлекеттік қызметті тоқтатқаннан кейін оған қайтадан кіретін азаматтар Қазақстан Республикасының Президенті айқындайтын іріктеу кезеңдерінен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9" w:id="304"/>
    <w:p>
      <w:pPr>
        <w:spacing w:after="0"/>
        <w:ind w:left="0"/>
        <w:jc w:val="left"/>
      </w:pPr>
      <w:r>
        <w:rPr>
          <w:rFonts w:ascii="Times New Roman"/>
          <w:b/>
          <w:i w:val="false"/>
          <w:color w:val="000000"/>
        </w:rPr>
        <w:t xml:space="preserve"> 27-бап. "Б" корпусының мемлекеттік әкімшілік лауазымына орналасуға арналған конкурс</w:t>
      </w:r>
    </w:p>
    <w:bookmarkEnd w:id="304"/>
    <w:bookmarkStart w:name="z60" w:id="305"/>
    <w:p>
      <w:pPr>
        <w:spacing w:after="0"/>
        <w:ind w:left="0"/>
        <w:jc w:val="both"/>
      </w:pPr>
      <w:r>
        <w:rPr>
          <w:rFonts w:ascii="Times New Roman"/>
          <w:b w:val="false"/>
          <w:i w:val="false"/>
          <w:color w:val="000000"/>
          <w:sz w:val="28"/>
        </w:rPr>
        <w:t>
      1. "Б" корпусының бос немесе уақытша бос мемлекеттік әкiмшілiк лауазымына орналасуға конкурс мынадай түрлерден тұрады:</w:t>
      </w:r>
    </w:p>
    <w:bookmarkEnd w:id="305"/>
    <w:bookmarkStart w:name="z620" w:id="306"/>
    <w:p>
      <w:pPr>
        <w:spacing w:after="0"/>
        <w:ind w:left="0"/>
        <w:jc w:val="both"/>
      </w:pPr>
      <w:r>
        <w:rPr>
          <w:rFonts w:ascii="Times New Roman"/>
          <w:b w:val="false"/>
          <w:i w:val="false"/>
          <w:color w:val="000000"/>
          <w:sz w:val="28"/>
        </w:rPr>
        <w:t>
      1) жалпы конкурс;</w:t>
      </w:r>
    </w:p>
    <w:bookmarkEnd w:id="306"/>
    <w:bookmarkStart w:name="z621" w:id="307"/>
    <w:p>
      <w:pPr>
        <w:spacing w:after="0"/>
        <w:ind w:left="0"/>
        <w:jc w:val="both"/>
      </w:pPr>
      <w:r>
        <w:rPr>
          <w:rFonts w:ascii="Times New Roman"/>
          <w:b w:val="false"/>
          <w:i w:val="false"/>
          <w:color w:val="000000"/>
          <w:sz w:val="28"/>
        </w:rPr>
        <w:t>
      2) ішкі конкурс.</w:t>
      </w:r>
    </w:p>
    <w:bookmarkEnd w:id="307"/>
    <w:bookmarkStart w:name="z392" w:id="308"/>
    <w:p>
      <w:pPr>
        <w:spacing w:after="0"/>
        <w:ind w:left="0"/>
        <w:jc w:val="both"/>
      </w:pPr>
      <w:r>
        <w:rPr>
          <w:rFonts w:ascii="Times New Roman"/>
          <w:b w:val="false"/>
          <w:i w:val="false"/>
          <w:color w:val="000000"/>
          <w:sz w:val="28"/>
        </w:rPr>
        <w:t>
      1-1. Бос немесе уақытша бос лауазымға орналасуға кандидаттарды іріктеу уәкілетті орган айқындайтын конкурс өткізу тәртібіне сәйкес жүзеге асырылады.</w:t>
      </w:r>
    </w:p>
    <w:bookmarkEnd w:id="308"/>
    <w:p>
      <w:pPr>
        <w:spacing w:after="0"/>
        <w:ind w:left="0"/>
        <w:jc w:val="both"/>
      </w:pPr>
      <w:r>
        <w:rPr>
          <w:rFonts w:ascii="Times New Roman"/>
          <w:b w:val="false"/>
          <w:i w:val="false"/>
          <w:color w:val="000000"/>
          <w:sz w:val="28"/>
        </w:rPr>
        <w:t>
      Орталық мемлекеттік орган басшысының шешімімен орталық мемлекеттік орган, оның ведомстволары мен аумақтық бөлімшелері үшін бірыңғай конкурстық комиссияны құруға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конкурстық комиссияны құруға жол беріледі.</w:t>
      </w:r>
    </w:p>
    <w:p>
      <w:pPr>
        <w:spacing w:after="0"/>
        <w:ind w:left="0"/>
        <w:jc w:val="both"/>
      </w:pPr>
      <w:r>
        <w:rPr>
          <w:rFonts w:ascii="Times New Roman"/>
          <w:b w:val="false"/>
          <w:i w:val="false"/>
          <w:color w:val="000000"/>
          <w:sz w:val="28"/>
        </w:rPr>
        <w:t>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бірыңғай конкурстық комиссияны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бірыңғай конкурстық комиссиясы осы атқарушы органдардың басшыларын тағайындауға құқығы бар адамның шешімімен құрылады.</w:t>
      </w:r>
    </w:p>
    <w:p>
      <w:pPr>
        <w:spacing w:after="0"/>
        <w:ind w:left="0"/>
        <w:jc w:val="both"/>
      </w:pPr>
      <w:r>
        <w:rPr>
          <w:rFonts w:ascii="Times New Roman"/>
          <w:b w:val="false"/>
          <w:i w:val="false"/>
          <w:color w:val="000000"/>
          <w:sz w:val="28"/>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бірыңғай конкурстық комиссияны құруға жол беріледі. Аудандық, қалалық аумақтық бөлімшелердің бірыңғай конкурстық комиссиясы орталық мемлекеттік органның және оның ведомствосының өңіраралық немесе облыстық аумақтық бөлімшесі басшысының шешімімен немесе жоғары тұрған органның шешімімен құрылады.</w:t>
      </w:r>
    </w:p>
    <w:bookmarkStart w:name="z271" w:id="309"/>
    <w:p>
      <w:pPr>
        <w:spacing w:after="0"/>
        <w:ind w:left="0"/>
        <w:jc w:val="both"/>
      </w:pPr>
      <w:r>
        <w:rPr>
          <w:rFonts w:ascii="Times New Roman"/>
          <w:b w:val="false"/>
          <w:i w:val="false"/>
          <w:color w:val="000000"/>
          <w:sz w:val="28"/>
        </w:rPr>
        <w:t>
      2. "Б" корпусының мемлекеттік әкімшілік лауазымына орналасуға арналған конкурстың кезеңдерін Қазақстан Республикасының Президенті айқындайды.</w:t>
      </w:r>
    </w:p>
    <w:bookmarkEnd w:id="309"/>
    <w:p>
      <w:pPr>
        <w:spacing w:after="0"/>
        <w:ind w:left="0"/>
        <w:jc w:val="both"/>
      </w:pPr>
      <w:r>
        <w:rPr>
          <w:rFonts w:ascii="Times New Roman"/>
          <w:b w:val="false"/>
          <w:i w:val="false"/>
          <w:color w:val="000000"/>
          <w:sz w:val="28"/>
        </w:rPr>
        <w:t>
      Конкурс Қазақстан Республикасының мәдениет, дене шынықтыру және спорт, білім беру және денсаулық сақтау саласындағы заңдарға сәйкес әңгімелесу кезеңінің алдында конкурсқа қатысушыларды келісудің қосымша кезеңін қамтиды.</w:t>
      </w:r>
    </w:p>
    <w:p>
      <w:pPr>
        <w:spacing w:after="0"/>
        <w:ind w:left="0"/>
        <w:jc w:val="both"/>
      </w:pPr>
      <w:r>
        <w:rPr>
          <w:rFonts w:ascii="Times New Roman"/>
          <w:b w:val="false"/>
          <w:i w:val="false"/>
          <w:color w:val="000000"/>
          <w:sz w:val="28"/>
        </w:rPr>
        <w:t>
      Конкурс өткізу тәртібін уәкілетті орган айқындайды.</w:t>
      </w:r>
    </w:p>
    <w:bookmarkStart w:name="z272" w:id="310"/>
    <w:p>
      <w:pPr>
        <w:spacing w:after="0"/>
        <w:ind w:left="0"/>
        <w:jc w:val="both"/>
      </w:pPr>
      <w:r>
        <w:rPr>
          <w:rFonts w:ascii="Times New Roman"/>
          <w:b w:val="false"/>
          <w:i w:val="false"/>
          <w:color w:val="000000"/>
          <w:sz w:val="28"/>
        </w:rPr>
        <w:t>
      3. Орталық мемлекеттік органдарда, ведомстволарда және олардың аумақтық бөлімшелерінде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өзге де интернет-ресурстарда және Қазақстан Республикасының бүкіл аумағына таралатын мерзімді баспасөз басылымдарында қосымша жариялауға жол беріледі.</w:t>
      </w:r>
    </w:p>
    <w:bookmarkEnd w:id="310"/>
    <w:p>
      <w:pPr>
        <w:spacing w:after="0"/>
        <w:ind w:left="0"/>
        <w:jc w:val="both"/>
      </w:pPr>
      <w:r>
        <w:rPr>
          <w:rFonts w:ascii="Times New Roman"/>
          <w:b w:val="false"/>
          <w:i w:val="false"/>
          <w:color w:val="000000"/>
          <w:sz w:val="28"/>
        </w:rPr>
        <w:t>
      Жергілікті бюджеттен қаржыландырылатын атқарушы органдарда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Хабарландыруларды өзге де интернет-ресурстарда және тиісті әкімшілік-аумақтық бірлік аумағына таралатын мерзімді басылымдарда қосымша жариялауға жол беріледі.</w:t>
      </w:r>
    </w:p>
    <w:p>
      <w:pPr>
        <w:spacing w:after="0"/>
        <w:ind w:left="0"/>
        <w:jc w:val="both"/>
      </w:pPr>
      <w:r>
        <w:rPr>
          <w:rFonts w:ascii="Times New Roman"/>
          <w:b w:val="false"/>
          <w:i w:val="false"/>
          <w:color w:val="000000"/>
          <w:sz w:val="28"/>
        </w:rPr>
        <w:t>
      Персоналды басқарудың бірыңғай қызметі (кадр қызметі) құрылған жағдайда хабарландырулар өзі соның құрылымында тұрған мемлекеттік органның интернет-ресурсында да орналастырылады.</w:t>
      </w:r>
    </w:p>
    <w:bookmarkStart w:name="z393" w:id="311"/>
    <w:p>
      <w:pPr>
        <w:spacing w:after="0"/>
        <w:ind w:left="0"/>
        <w:jc w:val="both"/>
      </w:pPr>
      <w:r>
        <w:rPr>
          <w:rFonts w:ascii="Times New Roman"/>
          <w:b w:val="false"/>
          <w:i w:val="false"/>
          <w:color w:val="000000"/>
          <w:sz w:val="28"/>
        </w:rPr>
        <w:t>
      3-1.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осы орталық атқарушы органның немесе оның ведомствосының өкілдері облыстардың, республикалық маңызы бар қалалардың, астананың жергілікті бюджеттерден қаржыландырылатын тиісті атқарушы органдарының басшылары лауазымдарына орналасуға конкурстар өткізу үшін құрылатын конкурстық комиссиялардың жұмысына қатысуға құқылы.</w:t>
      </w:r>
    </w:p>
    <w:bookmarkEnd w:id="311"/>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бюджеттерден қаржыландырылатын атқарушы органдарының басшылары лауазымдарына орналасуға конкурстар өткізу үшін конкурстық комиссия құратын мемлекеттік орган тиісті орталық атқарушы органға конкурстық комиссияның құрамына кандидатура ұсыну туралы сұрау салуды жіберуге міндетті.</w:t>
      </w:r>
    </w:p>
    <w:bookmarkStart w:name="z273" w:id="312"/>
    <w:p>
      <w:pPr>
        <w:spacing w:after="0"/>
        <w:ind w:left="0"/>
        <w:jc w:val="both"/>
      </w:pPr>
      <w:r>
        <w:rPr>
          <w:rFonts w:ascii="Times New Roman"/>
          <w:b w:val="false"/>
          <w:i w:val="false"/>
          <w:color w:val="000000"/>
          <w:sz w:val="28"/>
        </w:rPr>
        <w:t>
      4. Егер конкурс "Б" корпусының уақытша бос мемлекеттік әкімшілік лауазымына өткізілсе, осы шарт конкурс өткізу туралы хабарландыруда көрсетілуге тиіс.</w:t>
      </w:r>
    </w:p>
    <w:bookmarkEnd w:id="312"/>
    <w:bookmarkStart w:name="z274" w:id="313"/>
    <w:p>
      <w:pPr>
        <w:spacing w:after="0"/>
        <w:ind w:left="0"/>
        <w:jc w:val="both"/>
      </w:pPr>
      <w:r>
        <w:rPr>
          <w:rFonts w:ascii="Times New Roman"/>
          <w:b w:val="false"/>
          <w:i w:val="false"/>
          <w:color w:val="000000"/>
          <w:sz w:val="28"/>
        </w:rPr>
        <w:t>
      5. Конкурстық комиссияның оң қорытындысын алған конкурсқа қатысушының "Б" корпусының бос немесе уақытша бос мемлекеттiк әкiмшілiк лауазымына орналасуға құқығы бар. Тағайындау құқығы бар лауазымды адам оны жарияланған мемлекеттік лауазымға қабылдауға мiндеттi. Бұл ретте Қазақстан Республикасының мемлекеттік қызмет саласындағы заңнамасында көзделген талаптар сақталуға тиiс.</w:t>
      </w:r>
    </w:p>
    <w:bookmarkEnd w:id="313"/>
    <w:bookmarkStart w:name="z275" w:id="314"/>
    <w:p>
      <w:pPr>
        <w:spacing w:after="0"/>
        <w:ind w:left="0"/>
        <w:jc w:val="both"/>
      </w:pPr>
      <w:r>
        <w:rPr>
          <w:rFonts w:ascii="Times New Roman"/>
          <w:b w:val="false"/>
          <w:i w:val="false"/>
          <w:color w:val="000000"/>
          <w:sz w:val="28"/>
        </w:rPr>
        <w:t>
      6. Конкурстық комиссияның шешiмiне Қазақстан Республикасының заңдарында белгіленген тәртіппен шағым жасалуы мүмкін.</w:t>
      </w:r>
    </w:p>
    <w:bookmarkEnd w:id="314"/>
    <w:bookmarkStart w:name="z394" w:id="315"/>
    <w:p>
      <w:pPr>
        <w:spacing w:after="0"/>
        <w:ind w:left="0"/>
        <w:jc w:val="both"/>
      </w:pPr>
      <w:r>
        <w:rPr>
          <w:rFonts w:ascii="Times New Roman"/>
          <w:b w:val="false"/>
          <w:i w:val="false"/>
          <w:color w:val="000000"/>
          <w:sz w:val="28"/>
        </w:rPr>
        <w:t>
      7. Мемлекеттік органдардың бірінші басшылары көмекшілерінің немесе кеңесшілерінің, баспасөз хатшыларының бос немесе уақытша бос мемлекеттік әкімшілік лауазымдарына конкурс өткізілместен орналасуға жол беріледі.</w:t>
      </w:r>
    </w:p>
    <w:bookmarkEnd w:id="315"/>
    <w:p>
      <w:pPr>
        <w:spacing w:after="0"/>
        <w:ind w:left="0"/>
        <w:jc w:val="both"/>
      </w:pPr>
      <w:r>
        <w:rPr>
          <w:rFonts w:ascii="Times New Roman"/>
          <w:b w:val="false"/>
          <w:i w:val="false"/>
          <w:color w:val="000000"/>
          <w:sz w:val="28"/>
        </w:rPr>
        <w:t>
      Осы тармақтың бірінші бөлігінде белгіленген тәртіппен мемлекеттік әкімшілік лауазымдарға орналасқан адамдарды мемлекеттік орган ішінде кейіннен ауыстыруға жол берілмейді.</w:t>
      </w:r>
    </w:p>
    <w:p>
      <w:pPr>
        <w:spacing w:after="0"/>
        <w:ind w:left="0"/>
        <w:jc w:val="both"/>
      </w:pPr>
      <w:r>
        <w:rPr>
          <w:rFonts w:ascii="Times New Roman"/>
          <w:b w:val="false"/>
          <w:i w:val="false"/>
          <w:color w:val="000000"/>
          <w:sz w:val="28"/>
        </w:rPr>
        <w:t>
      Осы тармақтың бірінші бөлігінде белгіленген тәртіппен мемлекеттік әкімшілік лауазымдарға орналасқан адамдар, тестілеуден және жеке қасиеттерін бағалаудан өткен жағдайда мемлекеттік лауазымға орналасқаннан кейін бір жыл өткен соң ішкі конкурсқа қатысуға жіберіледі.</w:t>
      </w:r>
    </w:p>
    <w:bookmarkStart w:name="z395" w:id="316"/>
    <w:p>
      <w:pPr>
        <w:spacing w:after="0"/>
        <w:ind w:left="0"/>
        <w:jc w:val="both"/>
      </w:pPr>
      <w:r>
        <w:rPr>
          <w:rFonts w:ascii="Times New Roman"/>
          <w:b w:val="false"/>
          <w:i w:val="false"/>
          <w:color w:val="000000"/>
          <w:sz w:val="28"/>
        </w:rPr>
        <w:t>
      8.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адам мемлекеттік қызметтен шығарылған күннен бастап күнтізбелік отыз күн ішінде, егер ол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жағдайда, тестілеуден өтпестен, конкурс қорытындысы бойынша "Б" корпусының мемлекеттік әкімшілік лауазымына орналасуға және (немесе) "Б" корпусының мемлекеттік әкімшілік лауазымына орналасуға конкурсқа және сайлауға қатысуға құқылы.</w:t>
      </w:r>
    </w:p>
    <w:bookmarkEnd w:id="316"/>
    <w:p>
      <w:pPr>
        <w:spacing w:after="0"/>
        <w:ind w:left="0"/>
        <w:jc w:val="both"/>
      </w:pPr>
      <w:r>
        <w:rPr>
          <w:rFonts w:ascii="Times New Roman"/>
          <w:b w:val="false"/>
          <w:i w:val="false"/>
          <w:color w:val="000000"/>
          <w:sz w:val="28"/>
        </w:rPr>
        <w:t>
      Бұл жағдайларда осы адамға міндетті арнайы тексеруден өту және активтері мен міндеттемелері туралы декларация тапсыру туралы талаптар қолданылмайды.</w:t>
      </w:r>
    </w:p>
    <w:p>
      <w:pPr>
        <w:spacing w:after="0"/>
        <w:ind w:left="0"/>
        <w:jc w:val="both"/>
      </w:pPr>
      <w:r>
        <w:rPr>
          <w:rFonts w:ascii="Times New Roman"/>
          <w:b w:val="false"/>
          <w:i w:val="false"/>
          <w:color w:val="000000"/>
          <w:sz w:val="28"/>
        </w:rPr>
        <w:t>
      Бұл ретте ішкі конкурсқа қызметшілері осы мемлекеттік органның ішкі конкурсына қатысуға құқылы мемлекеттік органдардан қызметтен шығарылған адам ғана қатысуға құқылы.</w:t>
      </w:r>
    </w:p>
    <w:bookmarkStart w:name="z396" w:id="317"/>
    <w:p>
      <w:pPr>
        <w:spacing w:after="0"/>
        <w:ind w:left="0"/>
        <w:jc w:val="both"/>
      </w:pPr>
      <w:r>
        <w:rPr>
          <w:rFonts w:ascii="Times New Roman"/>
          <w:b w:val="false"/>
          <w:i w:val="false"/>
          <w:color w:val="000000"/>
          <w:sz w:val="28"/>
        </w:rPr>
        <w:t xml:space="preserve">
      9. Конкурсқа қатысатын мемлекеттік қызметшілер тестілеуден өтпейді. </w:t>
      </w:r>
    </w:p>
    <w:bookmarkEnd w:id="317"/>
    <w:p>
      <w:pPr>
        <w:spacing w:after="0"/>
        <w:ind w:left="0"/>
        <w:jc w:val="both"/>
      </w:pPr>
      <w:r>
        <w:rPr>
          <w:rFonts w:ascii="Times New Roman"/>
          <w:b w:val="false"/>
          <w:i w:val="false"/>
          <w:color w:val="000000"/>
          <w:sz w:val="28"/>
        </w:rPr>
        <w:t>
      Конкурсқа қатысатын мемлекеттік қызметшілер мен осы баптың 8-тармағының бірінші бөлігінде аталған адамдар уәкілетті орган айқындайтын жағдайларда жеке қасиеттерін бағалаудан өтеді.</w:t>
      </w:r>
    </w:p>
    <w:bookmarkStart w:name="z397" w:id="318"/>
    <w:p>
      <w:pPr>
        <w:spacing w:after="0"/>
        <w:ind w:left="0"/>
        <w:jc w:val="both"/>
      </w:pPr>
      <w:r>
        <w:rPr>
          <w:rFonts w:ascii="Times New Roman"/>
          <w:b w:val="false"/>
          <w:i w:val="false"/>
          <w:color w:val="000000"/>
          <w:sz w:val="28"/>
        </w:rPr>
        <w:t>
      10. "Б" корпусының бос немесе уақытша бос мемлекеттік әкімшілік лауазымдарына конкурс өткізілместен, ауысу тәртібімен орналасу Қазақстан Республикасының Президенті айқындайтын жағдайларда және тәртіппен жүзеге асырылуы мүмкін.</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 w:id="319"/>
    <w:p>
      <w:pPr>
        <w:spacing w:after="0"/>
        <w:ind w:left="0"/>
        <w:jc w:val="left"/>
      </w:pPr>
      <w:r>
        <w:rPr>
          <w:rFonts w:ascii="Times New Roman"/>
          <w:b/>
          <w:i w:val="false"/>
          <w:color w:val="000000"/>
        </w:rPr>
        <w:t xml:space="preserve"> 28-бап. Жалпы конкурс</w:t>
      </w:r>
    </w:p>
    <w:bookmarkEnd w:id="319"/>
    <w:bookmarkStart w:name="z62" w:id="320"/>
    <w:p>
      <w:pPr>
        <w:spacing w:after="0"/>
        <w:ind w:left="0"/>
        <w:jc w:val="both"/>
      </w:pPr>
      <w:r>
        <w:rPr>
          <w:rFonts w:ascii="Times New Roman"/>
          <w:b w:val="false"/>
          <w:i w:val="false"/>
          <w:color w:val="000000"/>
          <w:sz w:val="28"/>
        </w:rPr>
        <w:t xml:space="preserve">
      1. Осы Заңның 29-бабының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жалпы конкурс "Б" корпусының бос немесе уақытша бос болып табылатын төменгі мемлекеттік әкімшілік лауазымына, сондай-ақ төменгі лауазым болып табылмайтын өзге бос немесе уақытша бос мемлекеттік әкімшілік лауазымға орналасу үшін өткізіледі.</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7" w:id="321"/>
    <w:p>
      <w:pPr>
        <w:spacing w:after="0"/>
        <w:ind w:left="0"/>
        <w:jc w:val="both"/>
      </w:pPr>
      <w:r>
        <w:rPr>
          <w:rFonts w:ascii="Times New Roman"/>
          <w:b w:val="false"/>
          <w:i w:val="false"/>
          <w:color w:val="000000"/>
          <w:sz w:val="28"/>
        </w:rPr>
        <w:t>
      3. Жалпы конкурсқа қатысуға тест рәсімдерінен алдын ала өткен және уәкілетті орган белгілеген мәндерден төмен емес нәтижелері бар азаматтар жіберіледі.</w:t>
      </w:r>
    </w:p>
    <w:bookmarkEnd w:id="321"/>
    <w:p>
      <w:pPr>
        <w:spacing w:after="0"/>
        <w:ind w:left="0"/>
        <w:jc w:val="both"/>
      </w:pPr>
      <w:r>
        <w:rPr>
          <w:rFonts w:ascii="Times New Roman"/>
          <w:b w:val="false"/>
          <w:i w:val="false"/>
          <w:color w:val="000000"/>
          <w:sz w:val="28"/>
        </w:rPr>
        <w:t>
      Тест нәтижелеріне шағым жасау тәртібін уәкілетті орган айқындайды.</w:t>
      </w:r>
    </w:p>
    <w:p>
      <w:pPr>
        <w:spacing w:after="0"/>
        <w:ind w:left="0"/>
        <w:jc w:val="both"/>
      </w:pPr>
      <w:r>
        <w:rPr>
          <w:rFonts w:ascii="Times New Roman"/>
          <w:b w:val="false"/>
          <w:i w:val="false"/>
          <w:color w:val="000000"/>
          <w:sz w:val="28"/>
        </w:rPr>
        <w:t>
      Мемлекеттік қызметке кіру кезінде конкурстық комиссия Қазақстан Республикасы азаматтарының қоғамдық бірлестіктер, қоғамдық кеңестер, үкіметтік емес ұйымдар жұмысына қатысқанын, волонтерлік, қайырымдылық қызметті жүзеге асырғанын ескереді.</w:t>
      </w:r>
    </w:p>
    <w:bookmarkStart w:name="z278" w:id="322"/>
    <w:p>
      <w:pPr>
        <w:spacing w:after="0"/>
        <w:ind w:left="0"/>
        <w:jc w:val="both"/>
      </w:pPr>
      <w:r>
        <w:rPr>
          <w:rFonts w:ascii="Times New Roman"/>
          <w:b w:val="false"/>
          <w:i w:val="false"/>
          <w:color w:val="000000"/>
          <w:sz w:val="28"/>
        </w:rPr>
        <w:t>
      4. Уәкілетті орган және оның аумақтық бөлімшелері қорытынды бере отырып, азаматтардың жеке қасиеттерін бағалауды жүргізеді. Азаматтардың жеке қасиеттерін бағалауды жүргізу тәртібін уәкілетті орган айқындайды. Азаматтардың жеке қасиеттерін бағалау нәтижелерін конкурстық комиссия шешім қабылдау кезінде ескереді.</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20.12.2016 </w:t>
      </w:r>
      <w:r>
        <w:rPr>
          <w:rFonts w:ascii="Times New Roman"/>
          <w:b w:val="false"/>
          <w:i w:val="false"/>
          <w:color w:val="000000"/>
          <w:sz w:val="28"/>
        </w:rPr>
        <w:t>№ 33-VI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323"/>
    <w:p>
      <w:pPr>
        <w:spacing w:after="0"/>
        <w:ind w:left="0"/>
        <w:jc w:val="left"/>
      </w:pPr>
      <w:r>
        <w:rPr>
          <w:rFonts w:ascii="Times New Roman"/>
          <w:b/>
          <w:i w:val="false"/>
          <w:color w:val="000000"/>
        </w:rPr>
        <w:t xml:space="preserve"> 29-бап. Ішкі конкурс</w:t>
      </w:r>
    </w:p>
    <w:bookmarkEnd w:id="323"/>
    <w:bookmarkStart w:name="z64" w:id="324"/>
    <w:p>
      <w:pPr>
        <w:spacing w:after="0"/>
        <w:ind w:left="0"/>
        <w:jc w:val="both"/>
      </w:pPr>
      <w:r>
        <w:rPr>
          <w:rFonts w:ascii="Times New Roman"/>
          <w:b w:val="false"/>
          <w:i w:val="false"/>
          <w:color w:val="000000"/>
          <w:sz w:val="28"/>
        </w:rPr>
        <w:t>
      1. "Б" корпусының бос немесе уақытша бос мемлекеттік әкімшілік лауазымына, төменгіні қоспағанда, орналасу үшін мемлекеттік орган ішкі конкурс өткізеді, оған осы мемлекеттік органның, оның ведомстволарының, аумақтық бөлімшелерінің мемлекеттік қызметшілері, сондай-ақ осы Заңда және Қазақстан Республикасы дипломатиялық қызметінің құқықтық негіздерін, сондай-ақ жұмысын ұйымдастыру тәртібін айқындайтын заңда айқындалған өзге адамдар да қатысуға құқылы.</w:t>
      </w:r>
    </w:p>
    <w:bookmarkEnd w:id="324"/>
    <w:p>
      <w:pPr>
        <w:spacing w:after="0"/>
        <w:ind w:left="0"/>
        <w:jc w:val="both"/>
      </w:pPr>
      <w:r>
        <w:rPr>
          <w:rFonts w:ascii="Times New Roman"/>
          <w:b w:val="false"/>
          <w:i w:val="false"/>
          <w:color w:val="000000"/>
          <w:sz w:val="28"/>
        </w:rPr>
        <w:t>
      Персоналды басқарудың бірыңғай қызметі (кадр қызметі) немесе бірыңғай конкурстық комиссия құрылған жағдайда ішкі конкурс көрсетілген қызмет немесе комиссия солар үшін құрылған мемлекеттік органдардың мемлекеттік қызметшілері арасында өткізіледі.</w:t>
      </w:r>
    </w:p>
    <w:bookmarkStart w:name="z398" w:id="325"/>
    <w:p>
      <w:pPr>
        <w:spacing w:after="0"/>
        <w:ind w:left="0"/>
        <w:jc w:val="both"/>
      </w:pPr>
      <w:r>
        <w:rPr>
          <w:rFonts w:ascii="Times New Roman"/>
          <w:b w:val="false"/>
          <w:i w:val="false"/>
          <w:color w:val="000000"/>
          <w:sz w:val="28"/>
        </w:rPr>
        <w:t>
      1-1. Орталық мемлекеттік органның аумақтық бөлімшелері өткізетін ішкі конкурстарға орталық мемлекеттік органның, сондай-ақ осы орталық мемлекеттік органның өзге де аумақтық бөлімшелерінің, оның ведомстволарының және осы ведомстволар аумақтық бөлімшелерінің мемлекеттік қызметшілері де қатысуға құқылы.</w:t>
      </w:r>
    </w:p>
    <w:bookmarkEnd w:id="325"/>
    <w:bookmarkStart w:name="z399" w:id="326"/>
    <w:p>
      <w:pPr>
        <w:spacing w:after="0"/>
        <w:ind w:left="0"/>
        <w:jc w:val="both"/>
      </w:pPr>
      <w:r>
        <w:rPr>
          <w:rFonts w:ascii="Times New Roman"/>
          <w:b w:val="false"/>
          <w:i w:val="false"/>
          <w:color w:val="000000"/>
          <w:sz w:val="28"/>
        </w:rPr>
        <w:t>
      1-2. Орталық мемлекеттік органның ведомствосы өткізетін ішкі конкурстарға осы орталық мемлекеттік органның және оның ведомстволарының, орталық мемлекеттік орган және оның ведомстволары аумақтық бөлімшелерінің мемлекеттік қызметшілері де қатысуға құқылы.</w:t>
      </w:r>
    </w:p>
    <w:bookmarkEnd w:id="326"/>
    <w:bookmarkStart w:name="z400" w:id="327"/>
    <w:p>
      <w:pPr>
        <w:spacing w:after="0"/>
        <w:ind w:left="0"/>
        <w:jc w:val="both"/>
      </w:pPr>
      <w:r>
        <w:rPr>
          <w:rFonts w:ascii="Times New Roman"/>
          <w:b w:val="false"/>
          <w:i w:val="false"/>
          <w:color w:val="000000"/>
          <w:sz w:val="28"/>
        </w:rPr>
        <w:t>
      1-3. Орталық мемлекеттік орган ведомствосының аумақтық бөлімшелері өткізетін ішкі конкурстарға осы орталық мемлекеттік органның және оның ведомстволарының, орталық мемлекеттік орган және оның ведомстволары аумақтық бөлімшелерінің мемлекеттік қызметшілері де қатысуға құқылы.</w:t>
      </w:r>
    </w:p>
    <w:bookmarkEnd w:id="327"/>
    <w:bookmarkStart w:name="z401" w:id="328"/>
    <w:p>
      <w:pPr>
        <w:spacing w:after="0"/>
        <w:ind w:left="0"/>
        <w:jc w:val="both"/>
      </w:pPr>
      <w:r>
        <w:rPr>
          <w:rFonts w:ascii="Times New Roman"/>
          <w:b w:val="false"/>
          <w:i w:val="false"/>
          <w:color w:val="000000"/>
          <w:sz w:val="28"/>
        </w:rPr>
        <w:t>
      1-4. Жергілікті атқарушы орган және (немесе) жергілікті бюджеттен қаржыландырылатын атқарушы орган өткізетін ішкі конкурсқа осы облыстың, республикалық маңызы бар қаланың, астананың барлық жергілікті атқарушы органдарының және (немесе) жергілікті бюджеттен қаржыландырылатын атқарушы органдарының мемлекеттік қызметшілері де қатысуға құқылы.</w:t>
      </w:r>
    </w:p>
    <w:bookmarkEnd w:id="328"/>
    <w:bookmarkStart w:name="z279" w:id="329"/>
    <w:p>
      <w:pPr>
        <w:spacing w:after="0"/>
        <w:ind w:left="0"/>
        <w:jc w:val="both"/>
      </w:pPr>
      <w:r>
        <w:rPr>
          <w:rFonts w:ascii="Times New Roman"/>
          <w:b w:val="false"/>
          <w:i w:val="false"/>
          <w:color w:val="000000"/>
          <w:sz w:val="28"/>
        </w:rPr>
        <w:t>
      2. Конкурстық комиссияның немесе бірыңғай конкурстық комиссияның оң қорытындысын алған конкурсқа қатысушылар болмаған кезде осы Заңның 28-бабына сәйкес жалпы конкурс өткізіледі.</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0" w:id="330"/>
    <w:p>
      <w:pPr>
        <w:spacing w:after="0"/>
        <w:ind w:left="0"/>
        <w:jc w:val="both"/>
      </w:pPr>
      <w:r>
        <w:rPr>
          <w:rFonts w:ascii="Times New Roman"/>
          <w:b w:val="false"/>
          <w:i w:val="false"/>
          <w:color w:val="000000"/>
          <w:sz w:val="28"/>
        </w:rPr>
        <w:t>
      4-1. Мемлекеттік орган құрылған кезде ішкі конкурс өткізілмейді.</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20.12.2016 </w:t>
      </w:r>
      <w:r>
        <w:rPr>
          <w:rFonts w:ascii="Times New Roman"/>
          <w:b w:val="false"/>
          <w:i w:val="false"/>
          <w:color w:val="000000"/>
          <w:sz w:val="28"/>
        </w:rPr>
        <w:t>№ 33-VI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 w:id="331"/>
    <w:p>
      <w:pPr>
        <w:spacing w:after="0"/>
        <w:ind w:left="0"/>
        <w:jc w:val="left"/>
      </w:pPr>
      <w:r>
        <w:rPr>
          <w:rFonts w:ascii="Times New Roman"/>
          <w:b/>
          <w:i w:val="false"/>
          <w:color w:val="000000"/>
        </w:rPr>
        <w:t xml:space="preserve"> 30-бап. Мемлекеттік лауазымға тағайындау</w:t>
      </w:r>
    </w:p>
    <w:bookmarkEnd w:id="331"/>
    <w:bookmarkStart w:name="z66" w:id="332"/>
    <w:p>
      <w:pPr>
        <w:spacing w:after="0"/>
        <w:ind w:left="0"/>
        <w:jc w:val="both"/>
      </w:pPr>
      <w:r>
        <w:rPr>
          <w:rFonts w:ascii="Times New Roman"/>
          <w:b w:val="false"/>
          <w:i w:val="false"/>
          <w:color w:val="000000"/>
          <w:sz w:val="28"/>
        </w:rPr>
        <w:t>
      1. Азаматтарды мемлекеттік лауазымдарға тағайындауды және мемлекеттік қызметшілерді мемлекеттік лауазымдардан босатуды лауазымдық өкілеттіктеріне сәйкес осындай құқығы бар лауазымды адам (орган) не өзіне осындай өкілеттіктер берілген өзге де лауазымды адам (орган) жүзеге асырады.</w:t>
      </w:r>
    </w:p>
    <w:bookmarkEnd w:id="332"/>
    <w:bookmarkStart w:name="z283" w:id="333"/>
    <w:p>
      <w:pPr>
        <w:spacing w:after="0"/>
        <w:ind w:left="0"/>
        <w:jc w:val="both"/>
      </w:pPr>
      <w:r>
        <w:rPr>
          <w:rFonts w:ascii="Times New Roman"/>
          <w:b w:val="false"/>
          <w:i w:val="false"/>
          <w:color w:val="000000"/>
          <w:sz w:val="28"/>
        </w:rPr>
        <w:t>
      2. Азаматтардың мемлекеттік қызметке кіруін ресімдеу кезінде мемлекеттік орган Қазақстан Республикасының мемлекеттік қызмет саласындағы және сыбайлас жемқорлыққа қарсы іс-қимыл туралы заңнамасы талаптарының сақталуын қамтамасыз етеді.</w:t>
      </w:r>
    </w:p>
    <w:bookmarkEnd w:id="333"/>
    <w:bookmarkStart w:name="z284" w:id="334"/>
    <w:p>
      <w:pPr>
        <w:spacing w:after="0"/>
        <w:ind w:left="0"/>
        <w:jc w:val="both"/>
      </w:pPr>
      <w:r>
        <w:rPr>
          <w:rFonts w:ascii="Times New Roman"/>
          <w:b w:val="false"/>
          <w:i w:val="false"/>
          <w:color w:val="000000"/>
          <w:sz w:val="28"/>
        </w:rPr>
        <w:t>
      3. Персоналды басқару қызметтері (кадр қызметтері) мемлекеттік қызметшілерге қызметтік тізімді толтырады. Қызметтік тізім нысанын уәкілетті орган бекітеді.</w:t>
      </w:r>
    </w:p>
    <w:bookmarkEnd w:id="334"/>
    <w:bookmarkStart w:name="z285" w:id="335"/>
    <w:p>
      <w:pPr>
        <w:spacing w:after="0"/>
        <w:ind w:left="0"/>
        <w:jc w:val="both"/>
      </w:pPr>
      <w:r>
        <w:rPr>
          <w:rFonts w:ascii="Times New Roman"/>
          <w:b w:val="false"/>
          <w:i w:val="false"/>
          <w:color w:val="000000"/>
          <w:sz w:val="28"/>
        </w:rPr>
        <w:t>
      4. Осы тармақтың үшінші бөлігінде аталған мемлекеттік қызметшіні қоспағанда, мемлекеттік әкімшілік қызметшіге оның мемлекеттік лауазымы мен лауазымдық өкілеттіктерін растайтын құжат болып табылатын сәйкестендіру картасы беріледі.</w:t>
      </w:r>
    </w:p>
    <w:bookmarkEnd w:id="335"/>
    <w:p>
      <w:pPr>
        <w:spacing w:after="0"/>
        <w:ind w:left="0"/>
        <w:jc w:val="both"/>
      </w:pPr>
      <w:r>
        <w:rPr>
          <w:rFonts w:ascii="Times New Roman"/>
          <w:b w:val="false"/>
          <w:i w:val="false"/>
          <w:color w:val="000000"/>
          <w:sz w:val="28"/>
        </w:rPr>
        <w:t>
      Сәйкестендіру карталарының сипаттамасын, оларды беру мен пайдалану тәртібін уәкілетті орган бекітеді.</w:t>
      </w:r>
    </w:p>
    <w:p>
      <w:pPr>
        <w:spacing w:after="0"/>
        <w:ind w:left="0"/>
        <w:jc w:val="both"/>
      </w:pPr>
      <w:r>
        <w:rPr>
          <w:rFonts w:ascii="Times New Roman"/>
          <w:b w:val="false"/>
          <w:i w:val="false"/>
          <w:color w:val="000000"/>
          <w:sz w:val="28"/>
        </w:rPr>
        <w:t>
      Мемлекеттік саяси қызметшіге, "А" корпусының мемлекеттік әкімшілік қызметшісіне, сондай-ақ Қазақстан Республикасы Парламенті Палатасы Аппаратының, Қазақстан Республикасы Қауіпсіздік Кеңесі Аппаратының, Қазақстан Республикасы Президенті Әкімшілігінің, Қазақстан Республикасы Үкіметі Аппаратының мемлекеттік әкімшілік қызметшісіне олардың мемлекеттік лауазымы мен лауазымдық өкілеттіктерін растайтын құжат болып табылатын қызметтік куәлік беріледі.</w:t>
      </w:r>
    </w:p>
    <w:p>
      <w:pPr>
        <w:spacing w:after="0"/>
        <w:ind w:left="0"/>
        <w:jc w:val="both"/>
      </w:pPr>
      <w:r>
        <w:rPr>
          <w:rFonts w:ascii="Times New Roman"/>
          <w:b w:val="false"/>
          <w:i w:val="false"/>
          <w:color w:val="000000"/>
          <w:sz w:val="28"/>
        </w:rPr>
        <w:t>
      Қызметтік куәлікті беру тәртібін, оның сипаттамасын мемлекеттік орган бекітеді.</w:t>
      </w:r>
    </w:p>
    <w:p>
      <w:pPr>
        <w:spacing w:after="0"/>
        <w:ind w:left="0"/>
        <w:jc w:val="both"/>
      </w:pPr>
      <w:r>
        <w:rPr>
          <w:rFonts w:ascii="Times New Roman"/>
          <w:b w:val="false"/>
          <w:i w:val="false"/>
          <w:color w:val="000000"/>
          <w:sz w:val="28"/>
        </w:rPr>
        <w:t>
      Қажет болған кезде осы тармақтың үшінші бөлігінде аталған мемлекеттік қызметшіге сәйкестендіру картасы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7" w:id="336"/>
    <w:p>
      <w:pPr>
        <w:spacing w:after="0"/>
        <w:ind w:left="0"/>
        <w:jc w:val="left"/>
      </w:pPr>
      <w:r>
        <w:rPr>
          <w:rFonts w:ascii="Times New Roman"/>
          <w:b/>
          <w:i w:val="false"/>
          <w:color w:val="000000"/>
        </w:rPr>
        <w:t xml:space="preserve"> 6-тарау. МЕМЛЕКЕТТІК ҚЫЗМЕТТІ ӨТКЕРУ</w:t>
      </w:r>
    </w:p>
    <w:bookmarkEnd w:id="336"/>
    <w:bookmarkStart w:name="z68" w:id="337"/>
    <w:p>
      <w:pPr>
        <w:spacing w:after="0"/>
        <w:ind w:left="0"/>
        <w:jc w:val="left"/>
      </w:pPr>
      <w:r>
        <w:rPr>
          <w:rFonts w:ascii="Times New Roman"/>
          <w:b/>
          <w:i w:val="false"/>
          <w:color w:val="000000"/>
        </w:rPr>
        <w:t xml:space="preserve"> 31-бап. Лауазымдық нұсқаулықтар</w:t>
      </w:r>
    </w:p>
    <w:bookmarkEnd w:id="337"/>
    <w:bookmarkStart w:name="z69" w:id="338"/>
    <w:p>
      <w:pPr>
        <w:spacing w:after="0"/>
        <w:ind w:left="0"/>
        <w:jc w:val="both"/>
      </w:pPr>
      <w:r>
        <w:rPr>
          <w:rFonts w:ascii="Times New Roman"/>
          <w:b w:val="false"/>
          <w:i w:val="false"/>
          <w:color w:val="000000"/>
          <w:sz w:val="28"/>
        </w:rPr>
        <w:t>
      Мемлекеттік әкімшілік қызметшілердің Қазақстан Республикасының Конституциясында, осы Заңда және өзге де заңнамасында белгіленгендерден туындайтын лауазымдық өкілеттіктері және жауаптылығы біліктілік талаптары негізінде айқындалады және лауазымдық нұсқаулықтарда көрсетіледі.</w:t>
      </w:r>
    </w:p>
    <w:bookmarkEnd w:id="338"/>
    <w:p>
      <w:pPr>
        <w:spacing w:after="0"/>
        <w:ind w:left="0"/>
        <w:jc w:val="both"/>
      </w:pPr>
      <w:r>
        <w:rPr>
          <w:rFonts w:ascii="Times New Roman"/>
          <w:b w:val="false"/>
          <w:i w:val="false"/>
          <w:color w:val="000000"/>
          <w:sz w:val="28"/>
        </w:rPr>
        <w:t>
      Лауазымдық нұсқаулықтарды мемлекеттік лауазымға тағайындау және мемлекеттік лауазымнан босату құқығы бар лауазымды адам бекітеді және олардың орындалуы мемлекеттік лауазымға жүктелетін нақты функциялар тізбесін қамтиды.</w:t>
      </w:r>
    </w:p>
    <w:p>
      <w:pPr>
        <w:spacing w:after="0"/>
        <w:ind w:left="0"/>
        <w:jc w:val="both"/>
      </w:pPr>
      <w:r>
        <w:rPr>
          <w:rFonts w:ascii="Times New Roman"/>
          <w:b w:val="false"/>
          <w:i w:val="false"/>
          <w:color w:val="000000"/>
          <w:sz w:val="28"/>
        </w:rPr>
        <w:t>
      Лауазымдық нұсқаулықтарды әзірлеу мен бекіту тәртібін уәкілетті орган айқындайды.</w:t>
      </w:r>
    </w:p>
    <w:bookmarkStart w:name="z70" w:id="339"/>
    <w:p>
      <w:pPr>
        <w:spacing w:after="0"/>
        <w:ind w:left="0"/>
        <w:jc w:val="left"/>
      </w:pPr>
      <w:r>
        <w:rPr>
          <w:rFonts w:ascii="Times New Roman"/>
          <w:b/>
          <w:i w:val="false"/>
          <w:color w:val="000000"/>
        </w:rPr>
        <w:t xml:space="preserve"> 32-бап. Жұмыс уақыты</w:t>
      </w:r>
    </w:p>
    <w:bookmarkEnd w:id="339"/>
    <w:bookmarkStart w:name="z71" w:id="340"/>
    <w:p>
      <w:pPr>
        <w:spacing w:after="0"/>
        <w:ind w:left="0"/>
        <w:jc w:val="both"/>
      </w:pPr>
      <w:r>
        <w:rPr>
          <w:rFonts w:ascii="Times New Roman"/>
          <w:b w:val="false"/>
          <w:i w:val="false"/>
          <w:color w:val="000000"/>
          <w:sz w:val="28"/>
        </w:rPr>
        <w:t>
      1. Мемлекеттiк қызметшiлердiң жұмыс уақытының ұзақтығы осы Заңда көзделген ерекшелiктер ескерiле отырып, Қазақстан Республикасының еңбек заңнамасына сәйкес айқындалады.</w:t>
      </w:r>
    </w:p>
    <w:bookmarkEnd w:id="340"/>
    <w:bookmarkStart w:name="z286" w:id="341"/>
    <w:p>
      <w:pPr>
        <w:spacing w:after="0"/>
        <w:ind w:left="0"/>
        <w:jc w:val="both"/>
      </w:pPr>
      <w:r>
        <w:rPr>
          <w:rFonts w:ascii="Times New Roman"/>
          <w:b w:val="false"/>
          <w:i w:val="false"/>
          <w:color w:val="000000"/>
          <w:sz w:val="28"/>
        </w:rPr>
        <w:t>
      2. Мемлекеттік қызметшілер үшін екі демалыс күні бар бес күндік жұмыс аптасы белгіленеді.</w:t>
      </w:r>
    </w:p>
    <w:bookmarkEnd w:id="341"/>
    <w:bookmarkStart w:name="z287" w:id="342"/>
    <w:p>
      <w:pPr>
        <w:spacing w:after="0"/>
        <w:ind w:left="0"/>
        <w:jc w:val="both"/>
      </w:pPr>
      <w:r>
        <w:rPr>
          <w:rFonts w:ascii="Times New Roman"/>
          <w:b w:val="false"/>
          <w:i w:val="false"/>
          <w:color w:val="000000"/>
          <w:sz w:val="28"/>
        </w:rPr>
        <w:t>
      3. Мемлекеттік органдар бекітетін мемлекеттік қызметшілердің еңбек тәртіптемесі қағидалары жұмыс уақыты мен демалыс уақытының режимін белгілейді.</w:t>
      </w:r>
    </w:p>
    <w:bookmarkEnd w:id="342"/>
    <w:bookmarkStart w:name="z288" w:id="343"/>
    <w:p>
      <w:pPr>
        <w:spacing w:after="0"/>
        <w:ind w:left="0"/>
        <w:jc w:val="both"/>
      </w:pPr>
      <w:r>
        <w:rPr>
          <w:rFonts w:ascii="Times New Roman"/>
          <w:b w:val="false"/>
          <w:i w:val="false"/>
          <w:color w:val="000000"/>
          <w:sz w:val="28"/>
        </w:rPr>
        <w:t>
      4. Шұғыл, күнi бұрын болжанбаған жұмыстарды орындау үшiн мемлекеттік қызметшілер Қазақстан Республикасының еңбек заңнамасына сәйкес жұмыс уақытынан тыс істелетін жұмысқа, демалыс және мереке күндерiндегі жұмысқа тартылуы мүмкiн.</w:t>
      </w:r>
    </w:p>
    <w:bookmarkEnd w:id="343"/>
    <w:p>
      <w:pPr>
        <w:spacing w:after="0"/>
        <w:ind w:left="0"/>
        <w:jc w:val="both"/>
      </w:pPr>
      <w:r>
        <w:rPr>
          <w:rFonts w:ascii="Times New Roman"/>
          <w:b w:val="false"/>
          <w:i w:val="false"/>
          <w:color w:val="000000"/>
          <w:sz w:val="28"/>
        </w:rPr>
        <w:t>
      Осы тармақта көзделген жағдайларда мемлекеттік қызметшіге демалыс күндері (сағаттары) беріледі немесе жұмысына мемлекеттік қызметшілердің еңбегіне ақы төлеу жүйесіне сәйкес өтемақы төленеді.</w:t>
      </w:r>
    </w:p>
    <w:bookmarkStart w:name="z72" w:id="344"/>
    <w:p>
      <w:pPr>
        <w:spacing w:after="0"/>
        <w:ind w:left="0"/>
        <w:jc w:val="left"/>
      </w:pPr>
      <w:r>
        <w:rPr>
          <w:rFonts w:ascii="Times New Roman"/>
          <w:b/>
          <w:i w:val="false"/>
          <w:color w:val="000000"/>
        </w:rPr>
        <w:t xml:space="preserve"> 33-бап. Мемлекеттік қызметшілердің жұмысын бағалау</w:t>
      </w:r>
    </w:p>
    <w:bookmarkEnd w:id="344"/>
    <w:bookmarkStart w:name="z73" w:id="345"/>
    <w:p>
      <w:pPr>
        <w:spacing w:after="0"/>
        <w:ind w:left="0"/>
        <w:jc w:val="both"/>
      </w:pPr>
      <w:r>
        <w:rPr>
          <w:rFonts w:ascii="Times New Roman"/>
          <w:b w:val="false"/>
          <w:i w:val="false"/>
          <w:color w:val="000000"/>
          <w:sz w:val="28"/>
        </w:rPr>
        <w:t>
      1. Мемлекеттік қызметшілер жұмысының тиімділігі мен сапасын айқындау мақсатында олардың қызметіне бағалау жүргізіледі.</w:t>
      </w:r>
    </w:p>
    <w:bookmarkEnd w:id="345"/>
    <w:p>
      <w:pPr>
        <w:spacing w:after="0"/>
        <w:ind w:left="0"/>
        <w:jc w:val="both"/>
      </w:pPr>
      <w:r>
        <w:rPr>
          <w:rFonts w:ascii="Times New Roman"/>
          <w:b w:val="false"/>
          <w:i w:val="false"/>
          <w:color w:val="000000"/>
          <w:sz w:val="28"/>
        </w:rPr>
        <w:t>
      Мемлекеттік қызметшілердің қызметіне бағалау жүргізудің тәртібі мен мерзімдерін уәкілетті органның ұсынуы бойынша Қазақстан Республикасының Президенті айқындайды.</w:t>
      </w:r>
    </w:p>
    <w:p>
      <w:pPr>
        <w:spacing w:after="0"/>
        <w:ind w:left="0"/>
        <w:jc w:val="both"/>
      </w:pPr>
      <w:r>
        <w:rPr>
          <w:rFonts w:ascii="Times New Roman"/>
          <w:b w:val="false"/>
          <w:i w:val="false"/>
          <w:color w:val="000000"/>
          <w:sz w:val="28"/>
        </w:rPr>
        <w:t>
      Мемлекеттік қызметшілердің қызметін бағалау нәтижелері бонустарды төлеу, көтермелеу, оқыту, ротациялау, мемлекеттік лауазымын жоғарылату, төмендету не қызметтен шығару жөніндегі шешімдерді қабылдауға негіз болып табылады.</w:t>
      </w:r>
    </w:p>
    <w:bookmarkStart w:name="z289" w:id="346"/>
    <w:p>
      <w:pPr>
        <w:spacing w:after="0"/>
        <w:ind w:left="0"/>
        <w:jc w:val="both"/>
      </w:pPr>
      <w:r>
        <w:rPr>
          <w:rFonts w:ascii="Times New Roman"/>
          <w:b w:val="false"/>
          <w:i w:val="false"/>
          <w:color w:val="000000"/>
          <w:sz w:val="28"/>
        </w:rPr>
        <w:t>
      2. Мемлекеттік саяси қызметшілердің жұмысын бағалауды Қазақстан Республикасының Президенті айқындайтын уәкілетті адам (орган) жүргізеді.</w:t>
      </w:r>
    </w:p>
    <w:bookmarkEnd w:id="346"/>
    <w:bookmarkStart w:name="z290" w:id="347"/>
    <w:p>
      <w:pPr>
        <w:spacing w:after="0"/>
        <w:ind w:left="0"/>
        <w:jc w:val="both"/>
      </w:pPr>
      <w:r>
        <w:rPr>
          <w:rFonts w:ascii="Times New Roman"/>
          <w:b w:val="false"/>
          <w:i w:val="false"/>
          <w:color w:val="000000"/>
          <w:sz w:val="28"/>
        </w:rPr>
        <w:t>
      3. Қазақстан Республикасы Жоғары Сот Кеңесі Хатшысының – Жоғары Сот Кеңесі Аппараты басшысының қызметін бағалауды Қазақстан Республикасы Жоғары Сот Кеңесінің Төрағасы жүргізеді.</w:t>
      </w:r>
    </w:p>
    <w:bookmarkEnd w:id="347"/>
    <w:bookmarkStart w:name="z291" w:id="348"/>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 қоспағанда, "А" корпусының мемлекеттік әкімшілік қызметшілерінің жұмысын бағалауды "А" корпусының мемлекеттік әкімшілік қызметшісін мемлекеттік лауазымға тағайындау және мемлекеттік лауазымынан босату құқығы бар лауазымды адам (орган) жүргізеді.</w:t>
      </w:r>
    </w:p>
    <w:bookmarkEnd w:id="348"/>
    <w:p>
      <w:pPr>
        <w:spacing w:after="0"/>
        <w:ind w:left="0"/>
        <w:jc w:val="both"/>
      </w:pPr>
      <w:r>
        <w:rPr>
          <w:rFonts w:ascii="Times New Roman"/>
          <w:b w:val="false"/>
          <w:i w:val="false"/>
          <w:color w:val="000000"/>
          <w:sz w:val="28"/>
        </w:rPr>
        <w:t>
      "А" корпусының мемлекеттік әкімшілік қызметшілерінің жұмысын бағалау әдістемесін уәкілетті орган бекітеді.</w:t>
      </w:r>
    </w:p>
    <w:p>
      <w:pPr>
        <w:spacing w:after="0"/>
        <w:ind w:left="0"/>
        <w:jc w:val="both"/>
      </w:pPr>
      <w:r>
        <w:rPr>
          <w:rFonts w:ascii="Times New Roman"/>
          <w:b w:val="false"/>
          <w:i w:val="false"/>
          <w:color w:val="000000"/>
          <w:sz w:val="28"/>
        </w:rPr>
        <w:t>
      "А" корпусының мемлекеттік әкімшілік қызметшісінің қанағаттанарлықсыз бағасы уәкілетті комиссиямен келісу бойынша онымен жасалған еңбек шартын бұзуға негіз болып табылады.</w:t>
      </w:r>
    </w:p>
    <w:bookmarkStart w:name="z292" w:id="349"/>
    <w:p>
      <w:pPr>
        <w:spacing w:after="0"/>
        <w:ind w:left="0"/>
        <w:jc w:val="both"/>
      </w:pPr>
      <w:r>
        <w:rPr>
          <w:rFonts w:ascii="Times New Roman"/>
          <w:b w:val="false"/>
          <w:i w:val="false"/>
          <w:color w:val="000000"/>
          <w:sz w:val="28"/>
        </w:rPr>
        <w:t>
      5. Мемлекеттік органдар уәкілетті орган бекіткен үлгілік әдістеменің негізінде "Б" корпусының мемлекеттік әкімшілік қызметшілерінің жұмысын бағалау әдістемесін әзірлейді және бекітеді.</w:t>
      </w:r>
    </w:p>
    <w:bookmarkEnd w:id="349"/>
    <w:bookmarkStart w:name="z293" w:id="350"/>
    <w:p>
      <w:pPr>
        <w:spacing w:after="0"/>
        <w:ind w:left="0"/>
        <w:jc w:val="both"/>
      </w:pPr>
      <w:r>
        <w:rPr>
          <w:rFonts w:ascii="Times New Roman"/>
          <w:b w:val="false"/>
          <w:i w:val="false"/>
          <w:color w:val="000000"/>
          <w:sz w:val="28"/>
        </w:rPr>
        <w:t>
      6. Қазақстан Республикасының Президенті айқындайтын мемлекеттік қызметшілердің қызметіне бағалау жүргізу тәртібі мен мерзімдеріне сәйкес "Б" корпусының мемлекеттік әкімшілік қызметшісінің қанағаттанарлықсыз баға алуы ол біліктілік талаптарына сай келген және төмен тұрған бос мемлекеттік лауазым болған кезде оның мемлекеттік лауазымын төмендетуге әкеп соғады.</w:t>
      </w:r>
    </w:p>
    <w:bookmarkEnd w:id="350"/>
    <w:p>
      <w:pPr>
        <w:spacing w:after="0"/>
        <w:ind w:left="0"/>
        <w:jc w:val="both"/>
      </w:pPr>
      <w:r>
        <w:rPr>
          <w:rFonts w:ascii="Times New Roman"/>
          <w:b w:val="false"/>
          <w:i w:val="false"/>
          <w:color w:val="000000"/>
          <w:sz w:val="28"/>
        </w:rPr>
        <w:t>
      Төмен тұрған бос мемлекеттік лауазым болмаған немесе мемлекеттік қызметші ұсынылған мемлекеттік лауазымнан бас тартқан кезде мемлекеттік қызметші атқаратын мемлекеттік лауазымынан шығарылады.</w:t>
      </w:r>
    </w:p>
    <w:bookmarkStart w:name="z294" w:id="351"/>
    <w:p>
      <w:pPr>
        <w:spacing w:after="0"/>
        <w:ind w:left="0"/>
        <w:jc w:val="both"/>
      </w:pPr>
      <w:r>
        <w:rPr>
          <w:rFonts w:ascii="Times New Roman"/>
          <w:b w:val="false"/>
          <w:i w:val="false"/>
          <w:color w:val="000000"/>
          <w:sz w:val="28"/>
        </w:rPr>
        <w:t>
      7. Мемлекеттік қызметші Қазақстан Республикасының заңнамасында белгіленген тәртіппен өзінің жұмысын бағалау нәтижелеріне қатысты шағым жасауға құқылы.</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 w:id="352"/>
    <w:p>
      <w:pPr>
        <w:spacing w:after="0"/>
        <w:ind w:left="0"/>
        <w:jc w:val="left"/>
      </w:pPr>
      <w:r>
        <w:rPr>
          <w:rFonts w:ascii="Times New Roman"/>
          <w:b/>
          <w:i w:val="false"/>
          <w:color w:val="000000"/>
        </w:rPr>
        <w:t xml:space="preserve"> 34-бап. Мемлекеттік қызметшілерді оқыту</w:t>
      </w:r>
    </w:p>
    <w:bookmarkEnd w:id="352"/>
    <w:bookmarkStart w:name="z75" w:id="353"/>
    <w:p>
      <w:pPr>
        <w:spacing w:after="0"/>
        <w:ind w:left="0"/>
        <w:jc w:val="both"/>
      </w:pPr>
      <w:r>
        <w:rPr>
          <w:rFonts w:ascii="Times New Roman"/>
          <w:b w:val="false"/>
          <w:i w:val="false"/>
          <w:color w:val="000000"/>
          <w:sz w:val="28"/>
        </w:rPr>
        <w:t>
      1. Мемлекеттік қызметшілерді оқыту мемлекеттік қызметшілерді даярлауды, қайта даярлауды және олардың біліктілігін арттыруды қамтиды.</w:t>
      </w:r>
    </w:p>
    <w:bookmarkEnd w:id="353"/>
    <w:p>
      <w:pPr>
        <w:spacing w:after="0"/>
        <w:ind w:left="0"/>
        <w:jc w:val="both"/>
      </w:pPr>
      <w:r>
        <w:rPr>
          <w:rFonts w:ascii="Times New Roman"/>
          <w:b w:val="false"/>
          <w:i w:val="false"/>
          <w:color w:val="000000"/>
          <w:sz w:val="28"/>
        </w:rPr>
        <w:t>
      Мемлекеттік қызметшілерді даярлау – жоғары оқу орнынан кейінгі білім беру бағдарламалары бойынша академиялық және ғылыми дәреже алуға арналған оқу процесі.</w:t>
      </w:r>
    </w:p>
    <w:p>
      <w:pPr>
        <w:spacing w:after="0"/>
        <w:ind w:left="0"/>
        <w:jc w:val="both"/>
      </w:pPr>
      <w:r>
        <w:rPr>
          <w:rFonts w:ascii="Times New Roman"/>
          <w:b w:val="false"/>
          <w:i w:val="false"/>
          <w:color w:val="000000"/>
          <w:sz w:val="28"/>
        </w:rPr>
        <w:t>
      Мемлекеттік қызметшілерді қайта даярлау – қосымша кәсіби білім алуға арналған оқу курстары.</w:t>
      </w:r>
    </w:p>
    <w:p>
      <w:pPr>
        <w:spacing w:after="0"/>
        <w:ind w:left="0"/>
        <w:jc w:val="both"/>
      </w:pPr>
      <w:r>
        <w:rPr>
          <w:rFonts w:ascii="Times New Roman"/>
          <w:b w:val="false"/>
          <w:i w:val="false"/>
          <w:color w:val="000000"/>
          <w:sz w:val="28"/>
        </w:rPr>
        <w:t>
      Мемлекеттік қызметшілердің біліктілігін арттыру – олардың құзыретін жетілдіруге арналған оқыту семинарлары.</w:t>
      </w:r>
    </w:p>
    <w:bookmarkStart w:name="z295" w:id="354"/>
    <w:p>
      <w:pPr>
        <w:spacing w:after="0"/>
        <w:ind w:left="0"/>
        <w:jc w:val="both"/>
      </w:pPr>
      <w:r>
        <w:rPr>
          <w:rFonts w:ascii="Times New Roman"/>
          <w:b w:val="false"/>
          <w:i w:val="false"/>
          <w:color w:val="000000"/>
          <w:sz w:val="28"/>
        </w:rPr>
        <w:t>
      2. Мемлекеттік әкімшілік қызметшілер үш жылда бір реттен сиретпей біліктілігін арттырудан өтеді.</w:t>
      </w:r>
    </w:p>
    <w:bookmarkEnd w:id="354"/>
    <w:bookmarkStart w:name="z296" w:id="355"/>
    <w:p>
      <w:pPr>
        <w:spacing w:after="0"/>
        <w:ind w:left="0"/>
        <w:jc w:val="both"/>
      </w:pPr>
      <w:r>
        <w:rPr>
          <w:rFonts w:ascii="Times New Roman"/>
          <w:b w:val="false"/>
          <w:i w:val="false"/>
          <w:color w:val="000000"/>
          <w:sz w:val="28"/>
        </w:rPr>
        <w:t>
      3. Мемлекеттік қызметшілерді қайта даярлау және олардың біліктілігін арттыру жөніндегі көрсетілетін қызметтерді сатып алу Қазақстан Республикасы Президентінің жанындағы білім беру ұйымдарында және олардың филиалдарында, сондай-ақ дербес білім беру ұйымдарында жүзеге асырылады.</w:t>
      </w:r>
    </w:p>
    <w:bookmarkEnd w:id="355"/>
    <w:p>
      <w:pPr>
        <w:spacing w:after="0"/>
        <w:ind w:left="0"/>
        <w:jc w:val="both"/>
      </w:pPr>
      <w:r>
        <w:rPr>
          <w:rFonts w:ascii="Times New Roman"/>
          <w:b w:val="false"/>
          <w:i w:val="false"/>
          <w:color w:val="000000"/>
          <w:sz w:val="28"/>
        </w:rPr>
        <w:t>
      Мемлекеттік қызметшілердің біліктілігін арттыру мемлекеттік орган қызметінің бейіні бойынша өзге де білім беру ұйымдарында жүзеге асырылуы мүмкін.</w:t>
      </w:r>
    </w:p>
    <w:bookmarkStart w:name="z297" w:id="356"/>
    <w:p>
      <w:pPr>
        <w:spacing w:after="0"/>
        <w:ind w:left="0"/>
        <w:jc w:val="both"/>
      </w:pPr>
      <w:r>
        <w:rPr>
          <w:rFonts w:ascii="Times New Roman"/>
          <w:b w:val="false"/>
          <w:i w:val="false"/>
          <w:color w:val="000000"/>
          <w:sz w:val="28"/>
        </w:rPr>
        <w:t>
      4. Мемлекеттік қызметшілерді даярлау, қайта даярлау және олардың біліктілігін арттыру тәртібін, мемлекеттік қызметшілердің біліктілігін арттыруды жүзеге асыратын білім беру ұйымдарына қойылатын талаптарды Қазақстан Республикасының Үкіметі Қазақстан Республикасы Президентінің Әкімшілігімен келісу бойынша айқындайды.</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ҚР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6" w:id="357"/>
    <w:p>
      <w:pPr>
        <w:spacing w:after="0"/>
        <w:ind w:left="0"/>
        <w:jc w:val="left"/>
      </w:pPr>
      <w:r>
        <w:rPr>
          <w:rFonts w:ascii="Times New Roman"/>
          <w:b/>
          <w:i w:val="false"/>
          <w:color w:val="000000"/>
        </w:rPr>
        <w:t xml:space="preserve"> 35-бап. Көтермелеу</w:t>
      </w:r>
    </w:p>
    <w:bookmarkEnd w:id="357"/>
    <w:bookmarkStart w:name="z77" w:id="358"/>
    <w:p>
      <w:pPr>
        <w:spacing w:after="0"/>
        <w:ind w:left="0"/>
        <w:jc w:val="both"/>
      </w:pPr>
      <w:r>
        <w:rPr>
          <w:rFonts w:ascii="Times New Roman"/>
          <w:b w:val="false"/>
          <w:i w:val="false"/>
          <w:color w:val="000000"/>
          <w:sz w:val="28"/>
        </w:rPr>
        <w:t>
      1. Мемлекеттік қызметшілерді көтермелеу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жетістіктері үшін, сондай-ақ олардың жұмысын бағалаудың нәтижелері бойынша қолданылады.</w:t>
      </w:r>
    </w:p>
    <w:bookmarkEnd w:id="358"/>
    <w:bookmarkStart w:name="z622" w:id="359"/>
    <w:p>
      <w:pPr>
        <w:spacing w:after="0"/>
        <w:ind w:left="0"/>
        <w:jc w:val="both"/>
      </w:pPr>
      <w:r>
        <w:rPr>
          <w:rFonts w:ascii="Times New Roman"/>
          <w:b w:val="false"/>
          <w:i w:val="false"/>
          <w:color w:val="000000"/>
          <w:sz w:val="28"/>
        </w:rPr>
        <w:t>
      Мемлекеттік қызметшілерге мынадай көтермелеулер қолданылуы мүмкін:</w:t>
      </w:r>
    </w:p>
    <w:bookmarkEnd w:id="359"/>
    <w:bookmarkStart w:name="z623" w:id="360"/>
    <w:p>
      <w:pPr>
        <w:spacing w:after="0"/>
        <w:ind w:left="0"/>
        <w:jc w:val="both"/>
      </w:pPr>
      <w:r>
        <w:rPr>
          <w:rFonts w:ascii="Times New Roman"/>
          <w:b w:val="false"/>
          <w:i w:val="false"/>
          <w:color w:val="000000"/>
          <w:sz w:val="28"/>
        </w:rPr>
        <w:t>
      1) біржолғы ақшалай сыйақы беру;</w:t>
      </w:r>
    </w:p>
    <w:bookmarkEnd w:id="360"/>
    <w:bookmarkStart w:name="z624" w:id="361"/>
    <w:p>
      <w:pPr>
        <w:spacing w:after="0"/>
        <w:ind w:left="0"/>
        <w:jc w:val="both"/>
      </w:pPr>
      <w:r>
        <w:rPr>
          <w:rFonts w:ascii="Times New Roman"/>
          <w:b w:val="false"/>
          <w:i w:val="false"/>
          <w:color w:val="000000"/>
          <w:sz w:val="28"/>
        </w:rPr>
        <w:t>
      2) алғыс жариялау;</w:t>
      </w:r>
    </w:p>
    <w:bookmarkEnd w:id="361"/>
    <w:bookmarkStart w:name="z625" w:id="362"/>
    <w:p>
      <w:pPr>
        <w:spacing w:after="0"/>
        <w:ind w:left="0"/>
        <w:jc w:val="both"/>
      </w:pPr>
      <w:r>
        <w:rPr>
          <w:rFonts w:ascii="Times New Roman"/>
          <w:b w:val="false"/>
          <w:i w:val="false"/>
          <w:color w:val="000000"/>
          <w:sz w:val="28"/>
        </w:rPr>
        <w:t>
      3) бағалы сыйлықпен марапаттау;</w:t>
      </w:r>
    </w:p>
    <w:bookmarkEnd w:id="362"/>
    <w:bookmarkStart w:name="z626" w:id="363"/>
    <w:p>
      <w:pPr>
        <w:spacing w:after="0"/>
        <w:ind w:left="0"/>
        <w:jc w:val="both"/>
      </w:pPr>
      <w:r>
        <w:rPr>
          <w:rFonts w:ascii="Times New Roman"/>
          <w:b w:val="false"/>
          <w:i w:val="false"/>
          <w:color w:val="000000"/>
          <w:sz w:val="28"/>
        </w:rPr>
        <w:t>
      4) грамотамен марапаттау;</w:t>
      </w:r>
    </w:p>
    <w:bookmarkEnd w:id="363"/>
    <w:bookmarkStart w:name="z627" w:id="364"/>
    <w:p>
      <w:pPr>
        <w:spacing w:after="0"/>
        <w:ind w:left="0"/>
        <w:jc w:val="both"/>
      </w:pPr>
      <w:r>
        <w:rPr>
          <w:rFonts w:ascii="Times New Roman"/>
          <w:b w:val="false"/>
          <w:i w:val="false"/>
          <w:color w:val="000000"/>
          <w:sz w:val="28"/>
        </w:rPr>
        <w:t>
      5) құрметті атақ беру;</w:t>
      </w:r>
    </w:p>
    <w:bookmarkEnd w:id="364"/>
    <w:bookmarkStart w:name="z628" w:id="365"/>
    <w:p>
      <w:pPr>
        <w:spacing w:after="0"/>
        <w:ind w:left="0"/>
        <w:jc w:val="both"/>
      </w:pPr>
      <w:r>
        <w:rPr>
          <w:rFonts w:ascii="Times New Roman"/>
          <w:b w:val="false"/>
          <w:i w:val="false"/>
          <w:color w:val="000000"/>
          <w:sz w:val="28"/>
        </w:rPr>
        <w:t>
      6) көтермелеудің өзге де нысандары, оның ішінде ведомстволық наградалармен марапаттау.</w:t>
      </w:r>
    </w:p>
    <w:bookmarkEnd w:id="365"/>
    <w:bookmarkStart w:name="z298" w:id="366"/>
    <w:p>
      <w:pPr>
        <w:spacing w:after="0"/>
        <w:ind w:left="0"/>
        <w:jc w:val="both"/>
      </w:pPr>
      <w:r>
        <w:rPr>
          <w:rFonts w:ascii="Times New Roman"/>
          <w:b w:val="false"/>
          <w:i w:val="false"/>
          <w:color w:val="000000"/>
          <w:sz w:val="28"/>
        </w:rPr>
        <w:t>
      2. Бір рет ерекшеленгені үшін мемлекеттік қызметшіге осы баптың 1-тармағының екінші бөлігінде көрсетілген көтермелеу нысандарының біреуі ғана және мемлекеттік органның актісінде нақты сіңірген еңбегі көрсетіле отырып, бір рет қана қолданылуы мүмкін.</w:t>
      </w:r>
    </w:p>
    <w:bookmarkEnd w:id="366"/>
    <w:p>
      <w:pPr>
        <w:spacing w:after="0"/>
        <w:ind w:left="0"/>
        <w:jc w:val="both"/>
      </w:pPr>
      <w:r>
        <w:rPr>
          <w:rFonts w:ascii="Times New Roman"/>
          <w:b w:val="false"/>
          <w:i w:val="false"/>
          <w:color w:val="000000"/>
          <w:sz w:val="28"/>
        </w:rPr>
        <w:t>
      Көтермелеуді қолдану тәртібі мемлекеттік органдардың актілерінде белгіленеді.</w:t>
      </w:r>
    </w:p>
    <w:bookmarkStart w:name="z299" w:id="367"/>
    <w:p>
      <w:pPr>
        <w:spacing w:after="0"/>
        <w:ind w:left="0"/>
        <w:jc w:val="both"/>
      </w:pPr>
      <w:r>
        <w:rPr>
          <w:rFonts w:ascii="Times New Roman"/>
          <w:b w:val="false"/>
          <w:i w:val="false"/>
          <w:color w:val="000000"/>
          <w:sz w:val="28"/>
        </w:rPr>
        <w:t>
      3. Мемлекеттік қызметшілерді ерекше еңбек сіңіргені үшін "Қазақстан Республикасының мемлекеттік наградалары туралы" Қазақстан Республикасының Заңына сәйкес мемлекеттік наградалармен марапаттауға ұсынуға болады.</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8" w:id="368"/>
    <w:p>
      <w:pPr>
        <w:spacing w:after="0"/>
        <w:ind w:left="0"/>
        <w:jc w:val="left"/>
      </w:pPr>
      <w:r>
        <w:rPr>
          <w:rFonts w:ascii="Times New Roman"/>
          <w:b/>
          <w:i w:val="false"/>
          <w:color w:val="000000"/>
        </w:rPr>
        <w:t xml:space="preserve"> 36-бап. Мемлекеттік қызметшілердің тағылымдамасы</w:t>
      </w:r>
    </w:p>
    <w:bookmarkEnd w:id="368"/>
    <w:bookmarkStart w:name="z79" w:id="369"/>
    <w:p>
      <w:pPr>
        <w:spacing w:after="0"/>
        <w:ind w:left="0"/>
        <w:jc w:val="both"/>
      </w:pPr>
      <w:r>
        <w:rPr>
          <w:rFonts w:ascii="Times New Roman"/>
          <w:b w:val="false"/>
          <w:i w:val="false"/>
          <w:color w:val="000000"/>
          <w:sz w:val="28"/>
        </w:rPr>
        <w:t>
      Мемлекеттік қызметшілердің тұрақты жұмыс орнынан тыс жерде кәсіби білім алуы мен тәжірибе жинақтауы мақсатында мемлекеттік органдардың жолдамасы бойынша олардың тағылымдамасы өткізіледі. Тағылымдамадан өту кезеңінде мемлекеттік қызметшілердің жұмыс орны (мемлекеттік лауазымы) және жалақысы сақталады.</w:t>
      </w:r>
    </w:p>
    <w:bookmarkEnd w:id="369"/>
    <w:p>
      <w:pPr>
        <w:spacing w:after="0"/>
        <w:ind w:left="0"/>
        <w:jc w:val="both"/>
      </w:pPr>
      <w:r>
        <w:rPr>
          <w:rFonts w:ascii="Times New Roman"/>
          <w:b w:val="false"/>
          <w:i w:val="false"/>
          <w:color w:val="000000"/>
          <w:sz w:val="28"/>
        </w:rPr>
        <w:t>
      Мемлекеттік әкімшілік қызметшілердің тағылымдамасы уәкілетті орган айқындайтын тәртіппен жүзеге асырылады.</w:t>
      </w:r>
    </w:p>
    <w:bookmarkStart w:name="z80" w:id="370"/>
    <w:p>
      <w:pPr>
        <w:spacing w:after="0"/>
        <w:ind w:left="0"/>
        <w:jc w:val="left"/>
      </w:pPr>
      <w:r>
        <w:rPr>
          <w:rFonts w:ascii="Times New Roman"/>
          <w:b/>
          <w:i w:val="false"/>
          <w:color w:val="000000"/>
        </w:rPr>
        <w:t xml:space="preserve"> 37-бап. Мемлекеттік қызмет бабында ілгерілету</w:t>
      </w:r>
    </w:p>
    <w:bookmarkEnd w:id="370"/>
    <w:bookmarkStart w:name="z81" w:id="371"/>
    <w:p>
      <w:pPr>
        <w:spacing w:after="0"/>
        <w:ind w:left="0"/>
        <w:jc w:val="both"/>
      </w:pPr>
      <w:r>
        <w:rPr>
          <w:rFonts w:ascii="Times New Roman"/>
          <w:b w:val="false"/>
          <w:i w:val="false"/>
          <w:color w:val="000000"/>
          <w:sz w:val="28"/>
        </w:rPr>
        <w:t>
      1. Мемлекеттік қызметшілерді мемлекеттік қызмет бабында ілгерілету олардың бiлiктiлiгi, құзыреттері, қабілетi, сiңiрген еңбегi және өзiнiң қызметтiк мiндеттерiн адал орындауы ескеріліп жүзеге асырылады.</w:t>
      </w:r>
    </w:p>
    <w:bookmarkEnd w:id="371"/>
    <w:bookmarkStart w:name="z300" w:id="372"/>
    <w:p>
      <w:pPr>
        <w:spacing w:after="0"/>
        <w:ind w:left="0"/>
        <w:jc w:val="both"/>
      </w:pPr>
      <w:r>
        <w:rPr>
          <w:rFonts w:ascii="Times New Roman"/>
          <w:b w:val="false"/>
          <w:i w:val="false"/>
          <w:color w:val="000000"/>
          <w:sz w:val="28"/>
        </w:rPr>
        <w:t>
      2. Мемлекеттік органда мемлекеттік қызмет бабында ілгерілеу мемлекеттік органның штат кестесінде көзделген жоғары тұрған мемлекеттік лауазымдарға сатылап көтеріліп орналасуды көздейді.</w:t>
      </w:r>
    </w:p>
    <w:bookmarkEnd w:id="372"/>
    <w:p>
      <w:pPr>
        <w:spacing w:after="0"/>
        <w:ind w:left="0"/>
        <w:jc w:val="both"/>
      </w:pPr>
      <w:r>
        <w:rPr>
          <w:rFonts w:ascii="Times New Roman"/>
          <w:b w:val="false"/>
          <w:i w:val="false"/>
          <w:color w:val="000000"/>
          <w:sz w:val="28"/>
        </w:rPr>
        <w:t>
      Осы мемлекеттік органдағы, сондай-ақ басқа да мемлекеттік органдардағы жоғары тұрған мемлекеттік лауазымдар деп неғұрлым жоғары біліктілік талаптары қойылатын, ал біліктілік талаптары тең болған кезде - неғұрлым жоғары жалақы белгіленген мемлекеттік лауазымдар түсініледі.</w:t>
      </w:r>
    </w:p>
    <w:bookmarkStart w:name="z301" w:id="373"/>
    <w:p>
      <w:pPr>
        <w:spacing w:after="0"/>
        <w:ind w:left="0"/>
        <w:jc w:val="both"/>
      </w:pPr>
      <w:r>
        <w:rPr>
          <w:rFonts w:ascii="Times New Roman"/>
          <w:b w:val="false"/>
          <w:i w:val="false"/>
          <w:color w:val="000000"/>
          <w:sz w:val="28"/>
        </w:rPr>
        <w:t>
      3. Мемлекеттік қызметшіге оның қызметтік әдеп нормаларын бұзғаны не мемлекеттік қызметке кір келтіретін тәртіптік терiс қылық жасағаны үшін алынбаған тәртiптiк жазасы болған кезде ауысу тәртiбiмен, сондай-ақ конкурстардың қорытындылары бойынша мемлекеттік лауазымға орналасуына жол берiлмейдi.</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2" w:id="374"/>
    <w:p>
      <w:pPr>
        <w:spacing w:after="0"/>
        <w:ind w:left="0"/>
        <w:jc w:val="left"/>
      </w:pPr>
      <w:r>
        <w:rPr>
          <w:rFonts w:ascii="Times New Roman"/>
          <w:b/>
          <w:i w:val="false"/>
          <w:color w:val="000000"/>
        </w:rPr>
        <w:t xml:space="preserve"> 38-бап. Міндеттерді уақытша жүктеу</w:t>
      </w:r>
    </w:p>
    <w:bookmarkEnd w:id="374"/>
    <w:bookmarkStart w:name="z83" w:id="375"/>
    <w:p>
      <w:pPr>
        <w:spacing w:after="0"/>
        <w:ind w:left="0"/>
        <w:jc w:val="both"/>
      </w:pPr>
      <w:r>
        <w:rPr>
          <w:rFonts w:ascii="Times New Roman"/>
          <w:b w:val="false"/>
          <w:i w:val="false"/>
          <w:color w:val="000000"/>
          <w:sz w:val="28"/>
        </w:rPr>
        <w:t>
      1. Қызметтік қажеттілікке байланысты мемлекеттік қызметшіге атқаратын мемлекеттік лауазымынан босатпай, осы Заңда және Қазақстан Республикасы Президентінің актілерінде белгіленген жағдайларды қоспағанда, басқа мемлекеттік лауазымның міндеттері уақытша жүктелуі мүмкін.</w:t>
      </w:r>
    </w:p>
    <w:bookmarkEnd w:id="375"/>
    <w:p>
      <w:pPr>
        <w:spacing w:after="0"/>
        <w:ind w:left="0"/>
        <w:jc w:val="both"/>
      </w:pPr>
      <w:r>
        <w:rPr>
          <w:rFonts w:ascii="Times New Roman"/>
          <w:b w:val="false"/>
          <w:i w:val="false"/>
          <w:color w:val="000000"/>
          <w:sz w:val="28"/>
        </w:rPr>
        <w:t>
      Орталық мемлекеттік органдардың дербес құрылымдық бөлімшелері басшыларының, орталық мемлекеттік органдардың және олардың ведомстволарының аумақтық бөлімшелері, облыстық атқарушы органдар, республикалық маңызы бар қалалардың, астананың жергілікті бюджеттен қаржыландырылатын атқарушы органдары, жергілікті бюджеттен қаржыландырылатын аудандық, қалалық атқарушы органдар басшыларының, қалалар мен аудандар әкімдері орынбасарларының міндеттерін үш айдан аспайтын кезеңге уақытша жүктеуге жол беріледі.</w:t>
      </w:r>
    </w:p>
    <w:p>
      <w:pPr>
        <w:spacing w:after="0"/>
        <w:ind w:left="0"/>
        <w:jc w:val="both"/>
      </w:pPr>
      <w:r>
        <w:rPr>
          <w:rFonts w:ascii="Times New Roman"/>
          <w:b w:val="false"/>
          <w:i w:val="false"/>
          <w:color w:val="000000"/>
          <w:sz w:val="28"/>
        </w:rPr>
        <w:t>
      Бұл ретте, мемлекеттік органдардың бірінші басшыларының көмекшілері мен кеңесшілеріне басшылық мемлекеттік лауазым міндеттері жүктелмейді.</w:t>
      </w:r>
    </w:p>
    <w:p>
      <w:pPr>
        <w:spacing w:after="0"/>
        <w:ind w:left="0"/>
        <w:jc w:val="both"/>
      </w:pPr>
      <w:r>
        <w:rPr>
          <w:rFonts w:ascii="Times New Roman"/>
          <w:b w:val="false"/>
          <w:i w:val="false"/>
          <w:color w:val="000000"/>
          <w:sz w:val="28"/>
        </w:rPr>
        <w:t>
      Сайланған әкімнің міндеттерін басқа мемлекеттік әкімшілік қызметшіге атқаратын мемлекеттік лауазымынан босатпай уақытша жүктеу жоғары тұрған әкімнің өкімімен жүзеге асырылады.</w:t>
      </w:r>
    </w:p>
    <w:bookmarkStart w:name="z302" w:id="376"/>
    <w:p>
      <w:pPr>
        <w:spacing w:after="0"/>
        <w:ind w:left="0"/>
        <w:jc w:val="both"/>
      </w:pPr>
      <w:r>
        <w:rPr>
          <w:rFonts w:ascii="Times New Roman"/>
          <w:b w:val="false"/>
          <w:i w:val="false"/>
          <w:color w:val="000000"/>
          <w:sz w:val="28"/>
        </w:rPr>
        <w:t>
      2. Мемлекеттік қызметшіге мемлекеттік лауазымдарды уақытша қоса атқарғаны және уақытша болмаған мемлекеттік қызметшінің міндеттерін атқарғаны үшін Қазақстан Республикасының заңнамасына сәйкес қосымша ақы белгіленеді.</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4" w:id="377"/>
    <w:p>
      <w:pPr>
        <w:spacing w:after="0"/>
        <w:ind w:left="0"/>
        <w:jc w:val="left"/>
      </w:pPr>
      <w:r>
        <w:rPr>
          <w:rFonts w:ascii="Times New Roman"/>
          <w:b/>
          <w:i w:val="false"/>
          <w:color w:val="000000"/>
        </w:rPr>
        <w:t xml:space="preserve"> 39-бап. Мемлекеттік қызметшілердің Қазақстан Республикасының мемлекеттік органдарына, шетелдегі мекемелеріне және өзге де ұйымдарға іссапарға баруы</w:t>
      </w:r>
    </w:p>
    <w:bookmarkEnd w:id="377"/>
    <w:bookmarkStart w:name="z85" w:id="378"/>
    <w:p>
      <w:pPr>
        <w:spacing w:after="0"/>
        <w:ind w:left="0"/>
        <w:jc w:val="both"/>
      </w:pPr>
      <w:r>
        <w:rPr>
          <w:rFonts w:ascii="Times New Roman"/>
          <w:b w:val="false"/>
          <w:i w:val="false"/>
          <w:color w:val="000000"/>
          <w:sz w:val="28"/>
        </w:rPr>
        <w:t>
      1. Мемлекеттік қызметшілер мемлекеттік органдардың алдына қойылған міндеттерді орындау мақсатында Қазақстан Республикасы Президентінің Әкімшілігімен келісу бойынша Қазақстан Республикасының Үкіметі айқындайтын тәртіппен Қазақстан Республикасының мемлекеттік органдарына, шет елдердегі мекемелеріне, халықаралық және өзге де ұйымдарға олардың бірінші басшыларымен келісу бойынша іссапарға жіберілуі мүмкін.</w:t>
      </w:r>
    </w:p>
    <w:bookmarkEnd w:id="378"/>
    <w:bookmarkStart w:name="z303" w:id="379"/>
    <w:p>
      <w:pPr>
        <w:spacing w:after="0"/>
        <w:ind w:left="0"/>
        <w:jc w:val="both"/>
      </w:pPr>
      <w:r>
        <w:rPr>
          <w:rFonts w:ascii="Times New Roman"/>
          <w:b w:val="false"/>
          <w:i w:val="false"/>
          <w:color w:val="000000"/>
          <w:sz w:val="28"/>
        </w:rPr>
        <w:t>
      2. Іссапарға барған мемлекеттік қызметшілердің бұрынғы жұмыс орны (мемлекеттік лауазымы), сондай-ақ осы Заңда және Қазақстан Республикасының өзге де нормативтік құқықтық актілерінде белгіленген құқықтары, кепілдіктері, жеңілдіктері, өтемақылары, үстемеақылары, төлемдері, зейнетақымен қамсыздандырылуы және әлеуметтік қорғалуы сақталады.</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ҚР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6" w:id="380"/>
    <w:p>
      <w:pPr>
        <w:spacing w:after="0"/>
        <w:ind w:left="0"/>
        <w:jc w:val="left"/>
      </w:pPr>
      <w:r>
        <w:rPr>
          <w:rFonts w:ascii="Times New Roman"/>
          <w:b/>
          <w:i w:val="false"/>
          <w:color w:val="000000"/>
        </w:rPr>
        <w:t xml:space="preserve"> 40-бап. Мемлекеттік қызметшілердің әскери қызметке шақырылуы</w:t>
      </w:r>
    </w:p>
    <w:bookmarkEnd w:id="380"/>
    <w:bookmarkStart w:name="z87" w:id="381"/>
    <w:p>
      <w:pPr>
        <w:spacing w:after="0"/>
        <w:ind w:left="0"/>
        <w:jc w:val="both"/>
      </w:pPr>
      <w:r>
        <w:rPr>
          <w:rFonts w:ascii="Times New Roman"/>
          <w:b w:val="false"/>
          <w:i w:val="false"/>
          <w:color w:val="000000"/>
          <w:sz w:val="28"/>
        </w:rPr>
        <w:t>
      Мемлекеттік қызметшілер Қазақстан Республикасының заңнамасына сәйкес мерзімді әскери қызметке шақырылған жағдайда оларға мерзімді әскери қызмет кезеңінде жалақысы сақталмайтын демалыс беріледі және олардың жұмыс орны (мемлекеттік лауазымы) сақталады.</w:t>
      </w:r>
    </w:p>
    <w:bookmarkEnd w:id="381"/>
    <w:bookmarkStart w:name="z88" w:id="382"/>
    <w:p>
      <w:pPr>
        <w:spacing w:after="0"/>
        <w:ind w:left="0"/>
        <w:jc w:val="left"/>
      </w:pPr>
      <w:r>
        <w:rPr>
          <w:rFonts w:ascii="Times New Roman"/>
          <w:b/>
          <w:i w:val="false"/>
          <w:color w:val="000000"/>
        </w:rPr>
        <w:t xml:space="preserve"> 41-бап. Мемлекеттік қызметшілерді ротациялау</w:t>
      </w:r>
    </w:p>
    <w:bookmarkEnd w:id="382"/>
    <w:bookmarkStart w:name="z89" w:id="383"/>
    <w:p>
      <w:pPr>
        <w:spacing w:after="0"/>
        <w:ind w:left="0"/>
        <w:jc w:val="both"/>
      </w:pPr>
      <w:r>
        <w:rPr>
          <w:rFonts w:ascii="Times New Roman"/>
          <w:b w:val="false"/>
          <w:i w:val="false"/>
          <w:color w:val="000000"/>
          <w:sz w:val="28"/>
        </w:rPr>
        <w:t>
      1. Мемлекеттік қызметті өткеру кезінде кәсіби әлеуеттің неғұрлым тиімді пайдаланылуын қамтамасыз ету мақсатында мемлекеттік қызметшілерді ротациялау жүзеге асырылады.</w:t>
      </w:r>
    </w:p>
    <w:bookmarkEnd w:id="383"/>
    <w:p>
      <w:pPr>
        <w:spacing w:after="0"/>
        <w:ind w:left="0"/>
        <w:jc w:val="both"/>
      </w:pPr>
      <w:r>
        <w:rPr>
          <w:rFonts w:ascii="Times New Roman"/>
          <w:b w:val="false"/>
          <w:i w:val="false"/>
          <w:color w:val="000000"/>
          <w:sz w:val="28"/>
        </w:rPr>
        <w:t>
      Мемлекеттік саяси қызметшілерді және "А" корпусының мемлекеттік әкімшілік қызметшілерін ротациялау деп оларды тиісінше бос немесе уақытша бос мемлекеттік саяси лауазымдарға және "А" корпусының мемлекеттік лауазымдарына не мемлекеттік саяси қызметшілер мен "А" корпусының мемлекеттік әкімшілік қызметшілері арасындағы лауазымдық орын ауыстырулар түсініледі.</w:t>
      </w:r>
    </w:p>
    <w:p>
      <w:pPr>
        <w:spacing w:after="0"/>
        <w:ind w:left="0"/>
        <w:jc w:val="both"/>
      </w:pPr>
      <w:r>
        <w:rPr>
          <w:rFonts w:ascii="Times New Roman"/>
          <w:b w:val="false"/>
          <w:i w:val="false"/>
          <w:color w:val="000000"/>
          <w:sz w:val="28"/>
        </w:rPr>
        <w:t>
      Қазақстан Республикасы дипломатиялық қызметінің құқықтық негіздерін, сондай-ақ жұмысын ұйымдастыру тәртібін айқындайтын заңда көзделген жағдайларды қоспағанда, "Б" корпусының мемлекеттік әкімшілік қызметшілерін ротациялау деп "Б" корпусының бос мемлекеттік әкімшілік лауазымдарына не "Б" корпусының мемлекеттік әкімшілік қызметшілері арасындағы лауазымдық орын ауыстырулар түсініледі.</w:t>
      </w:r>
    </w:p>
    <w:bookmarkStart w:name="z402" w:id="384"/>
    <w:p>
      <w:pPr>
        <w:spacing w:after="0"/>
        <w:ind w:left="0"/>
        <w:jc w:val="both"/>
      </w:pPr>
      <w:r>
        <w:rPr>
          <w:rFonts w:ascii="Times New Roman"/>
          <w:b w:val="false"/>
          <w:i w:val="false"/>
          <w:color w:val="000000"/>
          <w:sz w:val="28"/>
        </w:rPr>
        <w:t>
      2. Қазақстан Республикасының дипломатиялық қызметінің құқықтық негіздерін, сондай-ақ жұмысын ұйымдастыру тәртібін айқындайтын заңда көзделген жағдайларды қоспағанда, ротация жүргізудің тәртібі мен мерзімдерін, ротациялауға жататын мемлекеттік қызметшілердің санаттары мен лауазымдарын Қазақстан Республикасының Президенті айқындайды.</w:t>
      </w:r>
    </w:p>
    <w:bookmarkEnd w:id="384"/>
    <w:p>
      <w:pPr>
        <w:spacing w:after="0"/>
        <w:ind w:left="0"/>
        <w:jc w:val="both"/>
      </w:pPr>
      <w:r>
        <w:rPr>
          <w:rFonts w:ascii="Times New Roman"/>
          <w:b w:val="false"/>
          <w:i w:val="false"/>
          <w:color w:val="000000"/>
          <w:sz w:val="28"/>
        </w:rPr>
        <w:t>
      Ротация жүргізудің тәртібінде және мерзімдерінде, ротациялауға жататын мемлекеттік қызметшілердің санаттарында және лауазымдарында көзделген жағдайларда ротациядан бас тарту, осы тармақтың алтыншы бөлігінде көрсетілген жағдайларды қоспағанда, мемлекеттік лауазымын төмендету не қызметтен шығару жөніндегі шешімдерді қабылдауға негіз болып табылады. Мемлекеттік лауазымын төмендету конкурстық рәсімдер өткізілмей жүзеге асырылады.</w:t>
      </w:r>
    </w:p>
    <w:p>
      <w:pPr>
        <w:spacing w:after="0"/>
        <w:ind w:left="0"/>
        <w:jc w:val="both"/>
      </w:pPr>
      <w:r>
        <w:rPr>
          <w:rFonts w:ascii="Times New Roman"/>
          <w:b w:val="false"/>
          <w:i w:val="false"/>
          <w:color w:val="000000"/>
          <w:sz w:val="28"/>
        </w:rPr>
        <w:t>
      Бұл ретте, егер Қазақстан Республикасының Президенті өзге шешім қабылдамаса, бір жыл ішінде адамды ротация жүзеге асырылған алдыңғы лауазымға, сондай-ақ ротациядан бас тартуына байланысты лауазымы төмендетілген немесе қызметтен шығарылған лауазымға тағайындауға жол берілмейді.</w:t>
      </w:r>
    </w:p>
    <w:p>
      <w:pPr>
        <w:spacing w:after="0"/>
        <w:ind w:left="0"/>
        <w:jc w:val="both"/>
      </w:pPr>
      <w:r>
        <w:rPr>
          <w:rFonts w:ascii="Times New Roman"/>
          <w:b w:val="false"/>
          <w:i w:val="false"/>
          <w:color w:val="000000"/>
          <w:sz w:val="28"/>
        </w:rPr>
        <w:t xml:space="preserve">
      Басқа елді мекенге ротациялау кезінде мемлекеттік қызметшілер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қызметтік тұрғынжаймен қамтамасыз етіледі, ал қызметтік тұрғынжай болмаған жағдайда, ротацияланған мемлекеттік қызметшілерге олардың лауазымдық міндеттерін атқаруы кезеңінде Қазақстан Республикасының Үкіметі бекітетін басқа елді мекенге ротацияланған мемлекеттік қызметшілерге берілетін ротациялық төлемдердің мөлшерін есептеу, оларды тағайындау, қайта есептеу, жүзеге асыру, тоқтату, қайтару, тоқтата тұру және қайта бастау қағидаларына сәйкес ротациялық төлемдер жүргізіледі.</w:t>
      </w:r>
    </w:p>
    <w:p>
      <w:pPr>
        <w:spacing w:after="0"/>
        <w:ind w:left="0"/>
        <w:jc w:val="both"/>
      </w:pPr>
      <w:r>
        <w:rPr>
          <w:rFonts w:ascii="Times New Roman"/>
          <w:b w:val="false"/>
          <w:i w:val="false"/>
          <w:color w:val="000000"/>
          <w:sz w:val="28"/>
        </w:rPr>
        <w:t>
      "Б" корпусының мемлекеттік әкімшілік қызметшілерін өңіраралық ротациялауды үйлестіруді уәкілетті орган жүзеге асырады.</w:t>
      </w:r>
    </w:p>
    <w:p>
      <w:pPr>
        <w:spacing w:after="0"/>
        <w:ind w:left="0"/>
        <w:jc w:val="both"/>
      </w:pPr>
      <w:r>
        <w:rPr>
          <w:rFonts w:ascii="Times New Roman"/>
          <w:b w:val="false"/>
          <w:i w:val="false"/>
          <w:color w:val="000000"/>
          <w:sz w:val="28"/>
        </w:rPr>
        <w:t>
      Егер Қазақстан Республикасы дипломатиялық қызметінің құқықтық негіздерін, сондай-ақ жұмысын ұйымдастыру тәртібін айқындайтын заңда өзгеше көзделмесе, мүгедектігі бар адам, жүкті болып табылатын, он төрт жасқа дейінгі баланы тәрбиелеп отырған, мүгедектігі бар балалары, оның ішінде асырап алған балалары бар (қорғаншы болып табылатын) жалғызбасты ата-ана, көпбалалы ата-ана (қорғаншы) болып табылатын немесе асырауында мүгедектігі бар ата-анасы (ата-аналары) не Қазақстан Республикасының зейнетақымен қамсыздандыру туралы заңнамасында белгіленген жасына байланысты зейнеткер ата-анасы (ата-аналары) бар мемлекеттік қызметшілерді басқа елді мекенге көшуге байланысты ротациялауға осы мемлекеттік қызметшілердің келісімімен ғана жол беріледі.</w:t>
      </w:r>
    </w:p>
    <w:p>
      <w:pPr>
        <w:spacing w:after="0"/>
        <w:ind w:left="0"/>
        <w:jc w:val="both"/>
      </w:pPr>
      <w:r>
        <w:rPr>
          <w:rFonts w:ascii="Times New Roman"/>
          <w:b w:val="false"/>
          <w:i w:val="false"/>
          <w:color w:val="000000"/>
          <w:sz w:val="28"/>
        </w:rPr>
        <w:t>
      Көрсетілген мән-жайлар құжат түрінде расталуға тиіс.</w:t>
      </w:r>
    </w:p>
    <w:bookmarkStart w:name="z444" w:id="385"/>
    <w:p>
      <w:pPr>
        <w:spacing w:after="0"/>
        <w:ind w:left="0"/>
        <w:jc w:val="both"/>
      </w:pPr>
      <w:r>
        <w:rPr>
          <w:rFonts w:ascii="Times New Roman"/>
          <w:b w:val="false"/>
          <w:i w:val="false"/>
          <w:color w:val="000000"/>
          <w:sz w:val="28"/>
        </w:rPr>
        <w:t>
      3. Осы баптың ережелері Қазақстан Республикасының заңдарына сәйкес сайланатын мемлекеттік қызметшілерге қолданылмайды.</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0" w:id="386"/>
    <w:p>
      <w:pPr>
        <w:spacing w:after="0"/>
        <w:ind w:left="0"/>
        <w:jc w:val="left"/>
      </w:pPr>
      <w:r>
        <w:rPr>
          <w:rFonts w:ascii="Times New Roman"/>
          <w:b/>
          <w:i w:val="false"/>
          <w:color w:val="000000"/>
        </w:rPr>
        <w:t xml:space="preserve"> 42-бап. Мемлекеттік органды құру кезеңінде азаматтарды жұмысқа қабылдау</w:t>
      </w:r>
    </w:p>
    <w:bookmarkEnd w:id="386"/>
    <w:bookmarkStart w:name="z91" w:id="387"/>
    <w:p>
      <w:pPr>
        <w:spacing w:after="0"/>
        <w:ind w:left="0"/>
        <w:jc w:val="both"/>
      </w:pPr>
      <w:r>
        <w:rPr>
          <w:rFonts w:ascii="Times New Roman"/>
          <w:b w:val="false"/>
          <w:i w:val="false"/>
          <w:color w:val="000000"/>
          <w:sz w:val="28"/>
        </w:rPr>
        <w:t>
      1. Мемлекеттік органды құру туралы акт қабылданған күннен бастап, қызметтік қажеттілік жағдайында, бос және (немесе) уақытша бос мемлекеттік әкімшілік лауазымдарда көзделген міндеттерді уақытша атқару үшін азаматтарды үш айдан аспайтын мерзімге жұмысқа қабылдауға жол беріледі.</w:t>
      </w:r>
    </w:p>
    <w:bookmarkEnd w:id="387"/>
    <w:p>
      <w:pPr>
        <w:spacing w:after="0"/>
        <w:ind w:left="0"/>
        <w:jc w:val="both"/>
      </w:pPr>
      <w:r>
        <w:rPr>
          <w:rFonts w:ascii="Times New Roman"/>
          <w:b w:val="false"/>
          <w:i w:val="false"/>
          <w:color w:val="000000"/>
          <w:sz w:val="28"/>
        </w:rPr>
        <w:t>
      Ұзартуға болмайтын осы мерзім ішінде көрсетілген мемлекеттік лауазымдар осы Заңға сәйкес бос болмауға тиіс.</w:t>
      </w:r>
    </w:p>
    <w:p>
      <w:pPr>
        <w:spacing w:after="0"/>
        <w:ind w:left="0"/>
        <w:jc w:val="both"/>
      </w:pPr>
      <w:r>
        <w:rPr>
          <w:rFonts w:ascii="Times New Roman"/>
          <w:b w:val="false"/>
          <w:i w:val="false"/>
          <w:color w:val="000000"/>
          <w:sz w:val="28"/>
        </w:rPr>
        <w:t>
      "А" корпусының бос және (немесе) уақытша бос мемлекеттік әкімшілік лауазымдары бойынша көзделген міндеттерді уақытша атқару үшін жұмысқа қабылдау "А" корпусының мемлекеттік әкімшілік лауазымдарына белгіленген арнайы біліктілік талаптарына және осы Заңда белгіленген өзге де талаптарға сай келетін адамдар қатарынан жүзеге асырылады.</w:t>
      </w:r>
    </w:p>
    <w:bookmarkStart w:name="z305" w:id="388"/>
    <w:p>
      <w:pPr>
        <w:spacing w:after="0"/>
        <w:ind w:left="0"/>
        <w:jc w:val="both"/>
      </w:pPr>
      <w:r>
        <w:rPr>
          <w:rFonts w:ascii="Times New Roman"/>
          <w:b w:val="false"/>
          <w:i w:val="false"/>
          <w:color w:val="000000"/>
          <w:sz w:val="28"/>
        </w:rPr>
        <w:t>
      2. Міндеттерді уақытша атқару үшін жұмысқа қабылданатын адамдар саны мемлекеттік органның штат санының жиырма пайызынан аспауға тиіс.</w:t>
      </w:r>
    </w:p>
    <w:bookmarkEnd w:id="388"/>
    <w:p>
      <w:pPr>
        <w:spacing w:after="0"/>
        <w:ind w:left="0"/>
        <w:jc w:val="both"/>
      </w:pPr>
      <w:r>
        <w:rPr>
          <w:rFonts w:ascii="Times New Roman"/>
          <w:b w:val="false"/>
          <w:i w:val="false"/>
          <w:color w:val="000000"/>
          <w:sz w:val="28"/>
        </w:rPr>
        <w:t>
      Мемлекеттік қызметшілер болып табылмайтын осындай адамдар мен оларды жұмысқа уақытша қабылдаған мемлекеттік орган арасындағы еңбек қатынастары Қазақстан Республикасының еңбек заңнамасымен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2" w:id="389"/>
    <w:p>
      <w:pPr>
        <w:spacing w:after="0"/>
        <w:ind w:left="0"/>
        <w:jc w:val="left"/>
      </w:pPr>
      <w:r>
        <w:rPr>
          <w:rFonts w:ascii="Times New Roman"/>
          <w:b/>
          <w:i w:val="false"/>
          <w:color w:val="000000"/>
        </w:rPr>
        <w:t xml:space="preserve"> 7-тарау. ҚЫЗМЕТТІК ТӘРТІП</w:t>
      </w:r>
    </w:p>
    <w:bookmarkEnd w:id="389"/>
    <w:bookmarkStart w:name="z93" w:id="390"/>
    <w:p>
      <w:pPr>
        <w:spacing w:after="0"/>
        <w:ind w:left="0"/>
        <w:jc w:val="left"/>
      </w:pPr>
      <w:r>
        <w:rPr>
          <w:rFonts w:ascii="Times New Roman"/>
          <w:b/>
          <w:i w:val="false"/>
          <w:color w:val="000000"/>
        </w:rPr>
        <w:t xml:space="preserve"> 43-бап. Мемлекеттік қызметшілердің жауаптылығы</w:t>
      </w:r>
    </w:p>
    <w:bookmarkEnd w:id="390"/>
    <w:bookmarkStart w:name="z94" w:id="391"/>
    <w:p>
      <w:pPr>
        <w:spacing w:after="0"/>
        <w:ind w:left="0"/>
        <w:jc w:val="both"/>
      </w:pPr>
      <w:r>
        <w:rPr>
          <w:rFonts w:ascii="Times New Roman"/>
          <w:b w:val="false"/>
          <w:i w:val="false"/>
          <w:color w:val="000000"/>
          <w:sz w:val="28"/>
        </w:rPr>
        <w:t>
      1. Мемлекеттік қызметшілер өздерінің қызметтік міндеттерін орындамағаны немесе тиісінше орындамағаны үшін Қазақстан Республикасының заңдарына сәйкес азаматтық-құқықтық, тәртіптік, әкімшілік, қылмыстық жауаптылықта болады</w:t>
      </w:r>
    </w:p>
    <w:bookmarkEnd w:id="391"/>
    <w:p>
      <w:pPr>
        <w:spacing w:after="0"/>
        <w:ind w:left="0"/>
        <w:jc w:val="both"/>
      </w:pPr>
      <w:r>
        <w:rPr>
          <w:rFonts w:ascii="Times New Roman"/>
          <w:b w:val="false"/>
          <w:i w:val="false"/>
          <w:color w:val="000000"/>
          <w:sz w:val="28"/>
        </w:rPr>
        <w:t>
      Мемлекеттік қызметші атқару үшін алынған өкімнің құқыққа сыйымды екеніне күмәнданған кезде ол жөнінде өзінің тікелей басшысына және өкімді берген басшыға жазбаша нысанда дереу хабарлауға тиіс. Лауазымы бойынша жоғары тұрған басшы осы өкімді жазбаша түрде растаған жағдайда, егер оны орындау қылмыстық жазалануға тиіс әрекеттерге әкеп соқпайтын болса, мемлекеттік қызметші оны орындауға міндетті. Мемлекеттік қызметшінің құқыққа сыйымсыз өкімді орындауының салдарлары үшін осы өкімді растаған басшы жауапты болады.</w:t>
      </w:r>
    </w:p>
    <w:bookmarkStart w:name="z306" w:id="392"/>
    <w:p>
      <w:pPr>
        <w:spacing w:after="0"/>
        <w:ind w:left="0"/>
        <w:jc w:val="both"/>
      </w:pPr>
      <w:r>
        <w:rPr>
          <w:rFonts w:ascii="Times New Roman"/>
          <w:b w:val="false"/>
          <w:i w:val="false"/>
          <w:color w:val="000000"/>
          <w:sz w:val="28"/>
        </w:rPr>
        <w:t>
      2. Лауазымды адамдардың лауазымдық өкілеттіктерді атқаруға қатысы жоқ және (немесе) Қазақстан Республикасының заңнамасын бұзуға бағытталған бұйрықтар мен нұсқаулар беруіне тыйым салынады.</w:t>
      </w:r>
    </w:p>
    <w:bookmarkEnd w:id="392"/>
    <w:bookmarkStart w:name="z307" w:id="393"/>
    <w:p>
      <w:pPr>
        <w:spacing w:after="0"/>
        <w:ind w:left="0"/>
        <w:jc w:val="both"/>
      </w:pPr>
      <w:r>
        <w:rPr>
          <w:rFonts w:ascii="Times New Roman"/>
          <w:b w:val="false"/>
          <w:i w:val="false"/>
          <w:color w:val="000000"/>
          <w:sz w:val="28"/>
        </w:rPr>
        <w:t>
      3. Мемлекеттік қызметшілердің өздеріне қатысты мемлекеттік орган қабылдаған шешімдер мен әрекеттерге (әрекетсіздікке) Қазақстан Республикасының заңдарында белгіленген тәртіппен шағым жасауға құқығы бар.</w:t>
      </w:r>
    </w:p>
    <w:bookmarkEnd w:id="393"/>
    <w:bookmarkStart w:name="z403" w:id="394"/>
    <w:p>
      <w:pPr>
        <w:spacing w:after="0"/>
        <w:ind w:left="0"/>
        <w:jc w:val="both"/>
      </w:pPr>
      <w:r>
        <w:rPr>
          <w:rFonts w:ascii="Times New Roman"/>
          <w:b w:val="false"/>
          <w:i w:val="false"/>
          <w:color w:val="000000"/>
          <w:sz w:val="28"/>
        </w:rPr>
        <w:t>
      4. Осы Заңда көзделген жағдайларды қоспағанда, мемлекеттік органдардың бірінші басшылары, орталық және жергілікті мемлекеттік органдардың дербес құрылымдық бөлімшелерінің басшылары лауазымдарын атқаратын мемлекеттік қызметшілер өздеріне тікелей бағынысты мемлекеттік қызметшілердің сыбайлас жемқорлық қылмыстар жасағаны үшін мынадай:</w:t>
      </w:r>
    </w:p>
    <w:bookmarkEnd w:id="394"/>
    <w:bookmarkStart w:name="z629" w:id="395"/>
    <w:p>
      <w:pPr>
        <w:spacing w:after="0"/>
        <w:ind w:left="0"/>
        <w:jc w:val="both"/>
      </w:pPr>
      <w:r>
        <w:rPr>
          <w:rFonts w:ascii="Times New Roman"/>
          <w:b w:val="false"/>
          <w:i w:val="false"/>
          <w:color w:val="000000"/>
          <w:sz w:val="28"/>
        </w:rPr>
        <w:t>
      1) бағынысты адам жасаған сыбайлас жемқорлық қылмыс пен сыбайлас жемқорлық құқық бұзушылықтар жасаудың алдын алу жөніндегі лауазымдық міндеттерді орындамаудағы немесе тиісінше орындамаудағы кінә арасындағы байланыс анықталған;</w:t>
      </w:r>
    </w:p>
    <w:bookmarkEnd w:id="395"/>
    <w:bookmarkStart w:name="z630" w:id="396"/>
    <w:p>
      <w:pPr>
        <w:spacing w:after="0"/>
        <w:ind w:left="0"/>
        <w:jc w:val="both"/>
      </w:pPr>
      <w:r>
        <w:rPr>
          <w:rFonts w:ascii="Times New Roman"/>
          <w:b w:val="false"/>
          <w:i w:val="false"/>
          <w:color w:val="000000"/>
          <w:sz w:val="28"/>
        </w:rPr>
        <w:t xml:space="preserve">
      2) бағынысты адамға қатысты сыбайлас жемқорлық қылмысы үшін қылмыстық жауаптылыққа тарту туралы заңды күшіне енген сот актісінің болуы не сыбайлас жемқорлық қылмыс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11)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қудалау органы немесе сот қылмыстық істі тоқтатқан жағдайлардың жиынтығы кезінде Қазақстан Республикасының заңдарына сәйкес тәртіптік жауаптылықта болады.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95" w:id="397"/>
    <w:p>
      <w:pPr>
        <w:spacing w:after="0"/>
        <w:ind w:left="0"/>
        <w:jc w:val="left"/>
      </w:pPr>
      <w:r>
        <w:rPr>
          <w:rFonts w:ascii="Times New Roman"/>
          <w:b/>
          <w:i w:val="false"/>
          <w:color w:val="000000"/>
        </w:rPr>
        <w:t xml:space="preserve"> 44-бап. Тәртіптік теріс қылықтар және жазалар</w:t>
      </w:r>
    </w:p>
    <w:bookmarkEnd w:id="397"/>
    <w:bookmarkStart w:name="z96" w:id="398"/>
    <w:p>
      <w:pPr>
        <w:spacing w:after="0"/>
        <w:ind w:left="0"/>
        <w:jc w:val="both"/>
      </w:pPr>
      <w:r>
        <w:rPr>
          <w:rFonts w:ascii="Times New Roman"/>
          <w:b w:val="false"/>
          <w:i w:val="false"/>
          <w:color w:val="000000"/>
          <w:sz w:val="28"/>
        </w:rPr>
        <w:t>
      1. Мемлекеттік қызметшінің тәртіптік теріс қылығы (бұдан әрі – теріс қылық) – мемлекеттік қызметшінің өзіне жүктелген міндеттерді құқыққа қайшы түрде, кінәлі түрде орындамауы немесе тиісінше орындамауы, лауазымдық өкілеттіктерін асыра пайдалануы, қызметтік тәртіп пен қызметтік әдепті бұзуы, сол сияқты Қазақстан Республикасының заңдарында белгіленген, мемлекеттік қызметте болуға байланысты шектеулерді сақтамауы.</w:t>
      </w:r>
    </w:p>
    <w:bookmarkEnd w:id="398"/>
    <w:bookmarkStart w:name="z308" w:id="399"/>
    <w:p>
      <w:pPr>
        <w:spacing w:after="0"/>
        <w:ind w:left="0"/>
        <w:jc w:val="both"/>
      </w:pPr>
      <w:r>
        <w:rPr>
          <w:rFonts w:ascii="Times New Roman"/>
          <w:b w:val="false"/>
          <w:i w:val="false"/>
          <w:color w:val="000000"/>
          <w:sz w:val="28"/>
        </w:rPr>
        <w:t>
      2. Терiс себептермен қызметтен шығаруға алып келетін тәртiптiк терiс қылық жасаған адамдарды өз еркiмен қызметтен шығару, адамдарды мемлекеттік әкімшілік лауазымдарға құқыққа сыйымсыз тағайындау және (немесе) мемлекеттік әкімшілік лауазымдардан адамдарды құқыққа сыйымсыз босату, мемлекеттік әкімшілік қызметшілерге тәртіптік жазаларды құқыққа сыйымсыз қолдану, тест тапсырмаларының және өзге де конкурстық сұрақтардың мазмұнын жария ету, мүдделер қақтығысын болғызбау және реттеу жөніндегі шараларды қасақана қабылдамау, бағынысты мемлекеттік қызметшілердің сыбайлас жемқорлық құқық бұзушылықтар жасауының алдын алу жөніндегі лауазымдық міндеттерді орындамау немесе тиісінше орындамау да тәртіптік теріс қылықтар деп танылады.</w:t>
      </w:r>
    </w:p>
    <w:bookmarkEnd w:id="399"/>
    <w:bookmarkStart w:name="z309" w:id="400"/>
    <w:p>
      <w:pPr>
        <w:spacing w:after="0"/>
        <w:ind w:left="0"/>
        <w:jc w:val="both"/>
      </w:pPr>
      <w:r>
        <w:rPr>
          <w:rFonts w:ascii="Times New Roman"/>
          <w:b w:val="false"/>
          <w:i w:val="false"/>
          <w:color w:val="000000"/>
          <w:sz w:val="28"/>
        </w:rPr>
        <w:t>
      3. Тәртіптік теріс қылық жасағаны үшін мемлекеттік қызметшілерге мынадай жаза түрлері қолданылады:</w:t>
      </w:r>
    </w:p>
    <w:bookmarkEnd w:id="400"/>
    <w:bookmarkStart w:name="z631" w:id="401"/>
    <w:p>
      <w:pPr>
        <w:spacing w:after="0"/>
        <w:ind w:left="0"/>
        <w:jc w:val="both"/>
      </w:pPr>
      <w:r>
        <w:rPr>
          <w:rFonts w:ascii="Times New Roman"/>
          <w:b w:val="false"/>
          <w:i w:val="false"/>
          <w:color w:val="000000"/>
          <w:sz w:val="28"/>
        </w:rPr>
        <w:t>
      1) ескерту;</w:t>
      </w:r>
    </w:p>
    <w:bookmarkEnd w:id="401"/>
    <w:bookmarkStart w:name="z632" w:id="402"/>
    <w:p>
      <w:pPr>
        <w:spacing w:after="0"/>
        <w:ind w:left="0"/>
        <w:jc w:val="both"/>
      </w:pPr>
      <w:r>
        <w:rPr>
          <w:rFonts w:ascii="Times New Roman"/>
          <w:b w:val="false"/>
          <w:i w:val="false"/>
          <w:color w:val="000000"/>
          <w:sz w:val="28"/>
        </w:rPr>
        <w:t>
      2) сөгіс;</w:t>
      </w:r>
    </w:p>
    <w:bookmarkEnd w:id="402"/>
    <w:bookmarkStart w:name="z633" w:id="403"/>
    <w:p>
      <w:pPr>
        <w:spacing w:after="0"/>
        <w:ind w:left="0"/>
        <w:jc w:val="both"/>
      </w:pPr>
      <w:r>
        <w:rPr>
          <w:rFonts w:ascii="Times New Roman"/>
          <w:b w:val="false"/>
          <w:i w:val="false"/>
          <w:color w:val="000000"/>
          <w:sz w:val="28"/>
        </w:rPr>
        <w:t>
      3) қатаң сөгіс;</w:t>
      </w:r>
    </w:p>
    <w:bookmarkEnd w:id="403"/>
    <w:bookmarkStart w:name="z634" w:id="404"/>
    <w:p>
      <w:pPr>
        <w:spacing w:after="0"/>
        <w:ind w:left="0"/>
        <w:jc w:val="both"/>
      </w:pPr>
      <w:r>
        <w:rPr>
          <w:rFonts w:ascii="Times New Roman"/>
          <w:b w:val="false"/>
          <w:i w:val="false"/>
          <w:color w:val="000000"/>
          <w:sz w:val="28"/>
        </w:rPr>
        <w:t>
      4) қызметке толық сәйкес еместігі туралы ескерту;</w:t>
      </w:r>
    </w:p>
    <w:bookmarkEnd w:id="404"/>
    <w:bookmarkStart w:name="z635" w:id="405"/>
    <w:p>
      <w:pPr>
        <w:spacing w:after="0"/>
        <w:ind w:left="0"/>
        <w:jc w:val="both"/>
      </w:pPr>
      <w:r>
        <w:rPr>
          <w:rFonts w:ascii="Times New Roman"/>
          <w:b w:val="false"/>
          <w:i w:val="false"/>
          <w:color w:val="000000"/>
          <w:sz w:val="28"/>
        </w:rPr>
        <w:t>
      4-1) өз қызметін сайлану негізінде жүзеге асыратын мемлекеттік қызметшілерді қоспағанда, мемлекеттік лауазымын төмендету;</w:t>
      </w:r>
    </w:p>
    <w:bookmarkEnd w:id="405"/>
    <w:bookmarkStart w:name="z636" w:id="406"/>
    <w:p>
      <w:pPr>
        <w:spacing w:after="0"/>
        <w:ind w:left="0"/>
        <w:jc w:val="both"/>
      </w:pPr>
      <w:r>
        <w:rPr>
          <w:rFonts w:ascii="Times New Roman"/>
          <w:b w:val="false"/>
          <w:i w:val="false"/>
          <w:color w:val="000000"/>
          <w:sz w:val="28"/>
        </w:rPr>
        <w:t>
      5) атқаратын мемлекеттік лауазымынан шығару.</w:t>
      </w:r>
    </w:p>
    <w:bookmarkEnd w:id="406"/>
    <w:p>
      <w:pPr>
        <w:spacing w:after="0"/>
        <w:ind w:left="0"/>
        <w:jc w:val="both"/>
      </w:pPr>
      <w:r>
        <w:rPr>
          <w:rFonts w:ascii="Times New Roman"/>
          <w:b w:val="false"/>
          <w:i w:val="false"/>
          <w:color w:val="000000"/>
          <w:sz w:val="28"/>
        </w:rPr>
        <w:t>
      Қазақстан Республикасының заңдарында өзге де жаза түрлері белгіленуі мүмкін.</w:t>
      </w:r>
    </w:p>
    <w:bookmarkStart w:name="z310" w:id="407"/>
    <w:p>
      <w:pPr>
        <w:spacing w:after="0"/>
        <w:ind w:left="0"/>
        <w:jc w:val="both"/>
      </w:pPr>
      <w:r>
        <w:rPr>
          <w:rFonts w:ascii="Times New Roman"/>
          <w:b w:val="false"/>
          <w:i w:val="false"/>
          <w:color w:val="000000"/>
          <w:sz w:val="28"/>
        </w:rPr>
        <w:t>
      4. Мемлекеттік лауазымын төмендету түріндегі тәртіптік жаза, уақытша бос мемлекеттік лауазымдарды қоспағанда, мемлекеттік органдағы төмен тұрған келесі бос мемлекеттік лауазым болғанда және мемлекеттік қызметші осы мемлекеттік лауазымға белгіленген біліктілік талаптарына сай келген кезде қолданылады. Мемлекеттік лауазымын төмендету конкурстық рәсімдер өткізілмей жүзеге асырылады.</w:t>
      </w:r>
    </w:p>
    <w:bookmarkEnd w:id="407"/>
    <w:p>
      <w:pPr>
        <w:spacing w:after="0"/>
        <w:ind w:left="0"/>
        <w:jc w:val="both"/>
      </w:pPr>
      <w:r>
        <w:rPr>
          <w:rFonts w:ascii="Times New Roman"/>
          <w:b w:val="false"/>
          <w:i w:val="false"/>
          <w:color w:val="000000"/>
          <w:sz w:val="28"/>
        </w:rPr>
        <w:t>
      Қызметіне толық сәйкес еместігі туралы ескерту түріндегі тәртіптік жаза мемлекеттік лауазымын төмендету түріндегі тәртіптік жазаны қолдану мүмкін болмаған кезде қолданылады.</w:t>
      </w:r>
    </w:p>
    <w:p>
      <w:pPr>
        <w:spacing w:after="0"/>
        <w:ind w:left="0"/>
        <w:jc w:val="both"/>
      </w:pPr>
      <w:r>
        <w:rPr>
          <w:rFonts w:ascii="Times New Roman"/>
          <w:b w:val="false"/>
          <w:i w:val="false"/>
          <w:color w:val="000000"/>
          <w:sz w:val="28"/>
        </w:rPr>
        <w:t>
      Атқаратын мемлекеттік лауазымынан шығару түріндегі тәртіптік жаза осы Заңда, Қазақстан Республикасының заңнамасында көзделген негіздер бойынша қолданылады.</w:t>
      </w:r>
    </w:p>
    <w:bookmarkStart w:name="z311" w:id="408"/>
    <w:p>
      <w:pPr>
        <w:spacing w:after="0"/>
        <w:ind w:left="0"/>
        <w:jc w:val="both"/>
      </w:pPr>
      <w:r>
        <w:rPr>
          <w:rFonts w:ascii="Times New Roman"/>
          <w:b w:val="false"/>
          <w:i w:val="false"/>
          <w:color w:val="000000"/>
          <w:sz w:val="28"/>
        </w:rPr>
        <w:t xml:space="preserve">
      5. Мемлекеттік қызметшінің осы Заңның 50-бабы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 xml:space="preserve">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мемлекеттік лауазымын төмендетуге, ал төмен тұрған бос мемлекеттік лауазым болмаған жағдайда – қызметке толық сәйкес еместігі туралы ескерту түріндегі тәртіптік жазаны заңда белгіленген тәртіппен қолдануға әкеп соғады.</w:t>
      </w:r>
    </w:p>
    <w:bookmarkEnd w:id="408"/>
    <w:p>
      <w:pPr>
        <w:spacing w:after="0"/>
        <w:ind w:left="0"/>
        <w:jc w:val="both"/>
      </w:pPr>
      <w:r>
        <w:rPr>
          <w:rFonts w:ascii="Times New Roman"/>
          <w:b w:val="false"/>
          <w:i w:val="false"/>
          <w:color w:val="000000"/>
          <w:sz w:val="28"/>
        </w:rPr>
        <w:t>
      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p>
    <w:bookmarkStart w:name="z312" w:id="409"/>
    <w:p>
      <w:pPr>
        <w:spacing w:after="0"/>
        <w:ind w:left="0"/>
        <w:jc w:val="both"/>
      </w:pPr>
      <w:r>
        <w:rPr>
          <w:rFonts w:ascii="Times New Roman"/>
          <w:b w:val="false"/>
          <w:i w:val="false"/>
          <w:color w:val="000000"/>
          <w:sz w:val="28"/>
        </w:rPr>
        <w:t xml:space="preserve">
      6. Мемлекеттік қызметшінің осы Заңның 50-бабы </w:t>
      </w:r>
      <w:r>
        <w:rPr>
          <w:rFonts w:ascii="Times New Roman"/>
          <w:b w:val="false"/>
          <w:i w:val="false"/>
          <w:color w:val="000000"/>
          <w:sz w:val="28"/>
        </w:rPr>
        <w:t>1-тармағының</w:t>
      </w:r>
      <w:r>
        <w:rPr>
          <w:rFonts w:ascii="Times New Roman"/>
          <w:b w:val="false"/>
          <w:i w:val="false"/>
          <w:color w:val="000000"/>
          <w:sz w:val="28"/>
        </w:rPr>
        <w:t xml:space="preserve"> 2), 3), 4) және 5)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қызметке толық сәйкес еместігі туралы ескерту түріндегі тәртіптік жазаны заңда белгіленген тәртіппен қолдануға не қызметтен шығаруға әкеп соғады.</w:t>
      </w:r>
    </w:p>
    <w:bookmarkEnd w:id="409"/>
    <w:p>
      <w:pPr>
        <w:spacing w:after="0"/>
        <w:ind w:left="0"/>
        <w:jc w:val="both"/>
      </w:pPr>
      <w:r>
        <w:rPr>
          <w:rFonts w:ascii="Times New Roman"/>
          <w:b w:val="false"/>
          <w:i w:val="false"/>
          <w:color w:val="000000"/>
          <w:sz w:val="28"/>
        </w:rPr>
        <w:t>
      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p>
    <w:bookmarkStart w:name="z313" w:id="410"/>
    <w:p>
      <w:pPr>
        <w:spacing w:after="0"/>
        <w:ind w:left="0"/>
        <w:jc w:val="both"/>
      </w:pPr>
      <w:r>
        <w:rPr>
          <w:rFonts w:ascii="Times New Roman"/>
          <w:b w:val="false"/>
          <w:i w:val="false"/>
          <w:color w:val="000000"/>
          <w:sz w:val="28"/>
        </w:rPr>
        <w:t xml:space="preserve">
      7. Мемлекеттік қызметшінің осы Заңның 50-бабы </w:t>
      </w:r>
      <w:r>
        <w:rPr>
          <w:rFonts w:ascii="Times New Roman"/>
          <w:b w:val="false"/>
          <w:i w:val="false"/>
          <w:color w:val="000000"/>
          <w:sz w:val="28"/>
        </w:rPr>
        <w:t>1-тармағының</w:t>
      </w:r>
      <w:r>
        <w:rPr>
          <w:rFonts w:ascii="Times New Roman"/>
          <w:b w:val="false"/>
          <w:i w:val="false"/>
          <w:color w:val="000000"/>
          <w:sz w:val="28"/>
        </w:rPr>
        <w:t xml:space="preserve"> 9), 13), 14), 16), 17), 18) және 19) тармақшаларында және 2-тармағында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атқаратын мемлекеттік лауазымынан шығаруға әкеп соғады.</w:t>
      </w:r>
    </w:p>
    <w:bookmarkEnd w:id="410"/>
    <w:bookmarkStart w:name="z314" w:id="411"/>
    <w:p>
      <w:pPr>
        <w:spacing w:after="0"/>
        <w:ind w:left="0"/>
        <w:jc w:val="both"/>
      </w:pPr>
      <w:r>
        <w:rPr>
          <w:rFonts w:ascii="Times New Roman"/>
          <w:b w:val="false"/>
          <w:i w:val="false"/>
          <w:color w:val="000000"/>
          <w:sz w:val="28"/>
        </w:rPr>
        <w:t>
      8. Тәртіптік жазаны:</w:t>
      </w:r>
    </w:p>
    <w:bookmarkEnd w:id="411"/>
    <w:bookmarkStart w:name="z637" w:id="412"/>
    <w:p>
      <w:pPr>
        <w:spacing w:after="0"/>
        <w:ind w:left="0"/>
        <w:jc w:val="both"/>
      </w:pPr>
      <w:r>
        <w:rPr>
          <w:rFonts w:ascii="Times New Roman"/>
          <w:b w:val="false"/>
          <w:i w:val="false"/>
          <w:color w:val="000000"/>
          <w:sz w:val="28"/>
        </w:rPr>
        <w:t>
      1) лауазымдық өкiлеттiктерiне сәйкес осындай құқығы бар лауазымды адамдар (орган) қолданады;</w:t>
      </w:r>
    </w:p>
    <w:bookmarkEnd w:id="412"/>
    <w:bookmarkStart w:name="z638" w:id="413"/>
    <w:p>
      <w:pPr>
        <w:spacing w:after="0"/>
        <w:ind w:left="0"/>
        <w:jc w:val="both"/>
      </w:pPr>
      <w:r>
        <w:rPr>
          <w:rFonts w:ascii="Times New Roman"/>
          <w:b w:val="false"/>
          <w:i w:val="false"/>
          <w:color w:val="000000"/>
          <w:sz w:val="28"/>
        </w:rPr>
        <w:t>
      2) бірінші тәртіптік жазаны қолдану заңды болған және тәртіптік жаза теріс қылықтың ауырлығына сай келген жағдайда нақ сол терiс қылық үшiн қайталап қолдануға болмайды;</w:t>
      </w:r>
    </w:p>
    <w:bookmarkEnd w:id="413"/>
    <w:bookmarkStart w:name="z639" w:id="414"/>
    <w:p>
      <w:pPr>
        <w:spacing w:after="0"/>
        <w:ind w:left="0"/>
        <w:jc w:val="both"/>
      </w:pPr>
      <w:r>
        <w:rPr>
          <w:rFonts w:ascii="Times New Roman"/>
          <w:b w:val="false"/>
          <w:i w:val="false"/>
          <w:color w:val="000000"/>
          <w:sz w:val="28"/>
        </w:rPr>
        <w:t>
      3) тәртіптік жаза Қазақстан Республикасының заңнамасында айқындалатын тәртiппен қолданылады.</w:t>
      </w:r>
    </w:p>
    <w:bookmarkEnd w:id="414"/>
    <w:bookmarkStart w:name="z315" w:id="415"/>
    <w:p>
      <w:pPr>
        <w:spacing w:after="0"/>
        <w:ind w:left="0"/>
        <w:jc w:val="both"/>
      </w:pPr>
      <w:r>
        <w:rPr>
          <w:rFonts w:ascii="Times New Roman"/>
          <w:b w:val="false"/>
          <w:i w:val="false"/>
          <w:color w:val="000000"/>
          <w:sz w:val="28"/>
        </w:rPr>
        <w:t>
      9.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бірыңғай тәртіптік комиссияны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бірыңғай тәртіптік комиссиясы осы атқарушы органдардың басшыларын тағайындау құқығы бар лауазымды адамның (органның) шешімі бойынша құрылады.</w:t>
      </w:r>
    </w:p>
    <w:bookmarkEnd w:id="415"/>
    <w:p>
      <w:pPr>
        <w:spacing w:after="0"/>
        <w:ind w:left="0"/>
        <w:jc w:val="both"/>
      </w:pPr>
      <w:r>
        <w:rPr>
          <w:rFonts w:ascii="Times New Roman"/>
          <w:b w:val="false"/>
          <w:i w:val="false"/>
          <w:color w:val="000000"/>
          <w:sz w:val="28"/>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бірыңғай тәртіптік комиссияны құруға жол беріледі. Аудандық, қалалық аумақтық бөлімшелердің бірыңғай тәртіптік комиссиясы орталық мемлекеттік органның және оның ведомствосының өңіраралық немесе облыстық аумақтық бөлімшесі басшысының немесе жоғары тұрған органның шешімі бойынша құрылады.</w:t>
      </w:r>
    </w:p>
    <w:p>
      <w:pPr>
        <w:spacing w:after="0"/>
        <w:ind w:left="0"/>
        <w:jc w:val="both"/>
      </w:pPr>
      <w:r>
        <w:rPr>
          <w:rFonts w:ascii="Times New Roman"/>
          <w:b w:val="false"/>
          <w:i w:val="false"/>
          <w:color w:val="000000"/>
          <w:sz w:val="28"/>
        </w:rPr>
        <w:t>
      Орталық мемлекеттік орган басшысының шешімімен орталық мемлекеттік орган, оның ведомстволары мен аумақтық бөлімшелері үшін бірыңғай тәртіптік комиссияны құруға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тәртіптік комиссияны құруға жол беріледі.</w:t>
      </w:r>
    </w:p>
    <w:bookmarkStart w:name="z316" w:id="416"/>
    <w:p>
      <w:pPr>
        <w:spacing w:after="0"/>
        <w:ind w:left="0"/>
        <w:jc w:val="both"/>
      </w:pPr>
      <w:r>
        <w:rPr>
          <w:rFonts w:ascii="Times New Roman"/>
          <w:b w:val="false"/>
          <w:i w:val="false"/>
          <w:color w:val="000000"/>
          <w:sz w:val="28"/>
        </w:rPr>
        <w:t>
      10. Тәртіптік жазаны қолдану тәртібін Қазақстан Республикасының Президенті айқындайды.</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7" w:id="417"/>
    <w:p>
      <w:pPr>
        <w:spacing w:after="0"/>
        <w:ind w:left="0"/>
        <w:jc w:val="left"/>
      </w:pPr>
      <w:r>
        <w:rPr>
          <w:rFonts w:ascii="Times New Roman"/>
          <w:b/>
          <w:i w:val="false"/>
          <w:color w:val="000000"/>
        </w:rPr>
        <w:t xml:space="preserve"> 45-бап. Тәртіптік жазаларды қолдану мерзімдері</w:t>
      </w:r>
    </w:p>
    <w:bookmarkEnd w:id="417"/>
    <w:bookmarkStart w:name="z98" w:id="418"/>
    <w:p>
      <w:pPr>
        <w:spacing w:after="0"/>
        <w:ind w:left="0"/>
        <w:jc w:val="both"/>
      </w:pPr>
      <w:r>
        <w:rPr>
          <w:rFonts w:ascii="Times New Roman"/>
          <w:b w:val="false"/>
          <w:i w:val="false"/>
          <w:color w:val="000000"/>
          <w:sz w:val="28"/>
        </w:rPr>
        <w:t>
      1. Тәртіптік жаза теріс қылық анықталған күннен бастап бір айдан кешіктірілмей қолданылады және оны теріс қылық жасалған күннен бастап алты айдан кешіктіріп қолдануға болмайды.</w:t>
      </w:r>
    </w:p>
    <w:bookmarkEnd w:id="418"/>
    <w:p>
      <w:pPr>
        <w:spacing w:after="0"/>
        <w:ind w:left="0"/>
        <w:jc w:val="both"/>
      </w:pPr>
      <w:r>
        <w:rPr>
          <w:rFonts w:ascii="Times New Roman"/>
          <w:b w:val="false"/>
          <w:i w:val="false"/>
          <w:color w:val="000000"/>
          <w:sz w:val="28"/>
        </w:rPr>
        <w:t>
      Белгiлi бiр іс-әрекеттiң бiрыңғай құрамының үздiксiз жүзеге асырылуымен сипатталатын және оны анықтаған кезде аяқталмаған құқық бұзушылық созылмалы құқық бұзушылық деп танылады.</w:t>
      </w:r>
    </w:p>
    <w:bookmarkStart w:name="z317" w:id="419"/>
    <w:p>
      <w:pPr>
        <w:spacing w:after="0"/>
        <w:ind w:left="0"/>
        <w:jc w:val="both"/>
      </w:pPr>
      <w:r>
        <w:rPr>
          <w:rFonts w:ascii="Times New Roman"/>
          <w:b w:val="false"/>
          <w:i w:val="false"/>
          <w:color w:val="000000"/>
          <w:sz w:val="28"/>
        </w:rPr>
        <w:t>
      2. Мемлекеттік қызметке кір келтіретін тәртіптік теріс қылықтар жасағаны үшін осы Заңда көзделген тәртіптік жаза терiс қылық анықталған күннен бастап үш айдан кешiктiрiлмей қолданылады және оны терiс қылық жасалған күннен бастап бiр жылдан кешiктiрiп қолдануға болмайды.</w:t>
      </w:r>
    </w:p>
    <w:bookmarkEnd w:id="419"/>
    <w:p>
      <w:pPr>
        <w:spacing w:after="0"/>
        <w:ind w:left="0"/>
        <w:jc w:val="both"/>
      </w:pPr>
      <w:r>
        <w:rPr>
          <w:rFonts w:ascii="Times New Roman"/>
          <w:b w:val="false"/>
          <w:i w:val="false"/>
          <w:color w:val="000000"/>
          <w:sz w:val="28"/>
        </w:rPr>
        <w:t>
      Қылмыстық қудалау органы немесе сот қылмыстық істі не әкімшілік құқық бұзушылық туралы іс бойынша іс жүргізуді тоқтатқан, бірақ адамның іс-әрекеттерінде осы Заңда көзделген, мемлекеттік қызметке кір келтіретін тәртіптік теріс қылық жасау белгілері болған жағдайда тәртіптік жаза қылмыстық істі тоқтату туралы шешім қабылданған күннен бастап үш айдан кешіктірілмей, бірақ осы теріс қылық жасалған күннен бастап бір жылдан кешіктірілмей қолданылады.</w:t>
      </w:r>
    </w:p>
    <w:p>
      <w:pPr>
        <w:spacing w:after="0"/>
        <w:ind w:left="0"/>
        <w:jc w:val="both"/>
      </w:pPr>
      <w:r>
        <w:rPr>
          <w:rFonts w:ascii="Times New Roman"/>
          <w:b w:val="false"/>
          <w:i w:val="false"/>
          <w:color w:val="000000"/>
          <w:sz w:val="28"/>
        </w:rPr>
        <w:t>
      Қазақстан Республикасының бюджет заңнамасын бұзғаны үшін тәртіптік жаза терiс қылық анықталған күннен бастап үш айдан кешiктiрiлмей қолданылады және оны терiс қылық жасалған күннен бастап бiр жылдан кешiктiрiп қолдануға болмайды.</w:t>
      </w:r>
    </w:p>
    <w:bookmarkStart w:name="z318" w:id="420"/>
    <w:p>
      <w:pPr>
        <w:spacing w:after="0"/>
        <w:ind w:left="0"/>
        <w:jc w:val="both"/>
      </w:pPr>
      <w:r>
        <w:rPr>
          <w:rFonts w:ascii="Times New Roman"/>
          <w:b w:val="false"/>
          <w:i w:val="false"/>
          <w:color w:val="000000"/>
          <w:sz w:val="28"/>
        </w:rPr>
        <w:t>
      3. Жазаны:</w:t>
      </w:r>
    </w:p>
    <w:bookmarkEnd w:id="420"/>
    <w:bookmarkStart w:name="z640" w:id="421"/>
    <w:p>
      <w:pPr>
        <w:spacing w:after="0"/>
        <w:ind w:left="0"/>
        <w:jc w:val="both"/>
      </w:pPr>
      <w:r>
        <w:rPr>
          <w:rFonts w:ascii="Times New Roman"/>
          <w:b w:val="false"/>
          <w:i w:val="false"/>
          <w:color w:val="000000"/>
          <w:sz w:val="28"/>
        </w:rPr>
        <w:t>
      1) мемлекеттiк қызметшiнiң еңбекке уақытша жарамсыздығы;</w:t>
      </w:r>
    </w:p>
    <w:bookmarkEnd w:id="421"/>
    <w:bookmarkStart w:name="z641" w:id="422"/>
    <w:p>
      <w:pPr>
        <w:spacing w:after="0"/>
        <w:ind w:left="0"/>
        <w:jc w:val="both"/>
      </w:pPr>
      <w:r>
        <w:rPr>
          <w:rFonts w:ascii="Times New Roman"/>
          <w:b w:val="false"/>
          <w:i w:val="false"/>
          <w:color w:val="000000"/>
          <w:sz w:val="28"/>
        </w:rPr>
        <w:t>
      2) мемлекеттік қызметшінің демалыста немесе iссапарда болуы;</w:t>
      </w:r>
    </w:p>
    <w:bookmarkEnd w:id="422"/>
    <w:bookmarkStart w:name="z642" w:id="423"/>
    <w:p>
      <w:pPr>
        <w:spacing w:after="0"/>
        <w:ind w:left="0"/>
        <w:jc w:val="both"/>
      </w:pPr>
      <w:r>
        <w:rPr>
          <w:rFonts w:ascii="Times New Roman"/>
          <w:b w:val="false"/>
          <w:i w:val="false"/>
          <w:color w:val="000000"/>
          <w:sz w:val="28"/>
        </w:rPr>
        <w:t>
      3) мемлекеттік қызметшінің мемлекеттiк немесе қоғамдық мiндеттердi орындау уақытында өзінің лауазымдық міндеттерін орындаудан босатылуы;</w:t>
      </w:r>
    </w:p>
    <w:bookmarkEnd w:id="423"/>
    <w:bookmarkStart w:name="z643" w:id="424"/>
    <w:p>
      <w:pPr>
        <w:spacing w:after="0"/>
        <w:ind w:left="0"/>
        <w:jc w:val="both"/>
      </w:pPr>
      <w:r>
        <w:rPr>
          <w:rFonts w:ascii="Times New Roman"/>
          <w:b w:val="false"/>
          <w:i w:val="false"/>
          <w:color w:val="000000"/>
          <w:sz w:val="28"/>
        </w:rPr>
        <w:t>
      4) мемлекеттік қызметшінің даярлауда, қайта даярлауда, біліктілігін арттыру курстарында және тағылымдамада болуы;</w:t>
      </w:r>
    </w:p>
    <w:bookmarkEnd w:id="424"/>
    <w:bookmarkStart w:name="z644" w:id="425"/>
    <w:p>
      <w:pPr>
        <w:spacing w:after="0"/>
        <w:ind w:left="0"/>
        <w:jc w:val="both"/>
      </w:pPr>
      <w:r>
        <w:rPr>
          <w:rFonts w:ascii="Times New Roman"/>
          <w:b w:val="false"/>
          <w:i w:val="false"/>
          <w:color w:val="000000"/>
          <w:sz w:val="28"/>
        </w:rPr>
        <w:t>
      5) мемлекеттік қызметшінің тәртіптік теріс қылық жасағаны туралы мемлекеттік органдардың актілеріне оның Қазақстан Республикасының заңдарында белгіленген тәртіппен шағым жасауы кезеңінде қолдануға болмайды.</w:t>
      </w:r>
    </w:p>
    <w:bookmarkEnd w:id="425"/>
    <w:bookmarkStart w:name="z319" w:id="426"/>
    <w:p>
      <w:pPr>
        <w:spacing w:after="0"/>
        <w:ind w:left="0"/>
        <w:jc w:val="both"/>
      </w:pPr>
      <w:r>
        <w:rPr>
          <w:rFonts w:ascii="Times New Roman"/>
          <w:b w:val="false"/>
          <w:i w:val="false"/>
          <w:color w:val="000000"/>
          <w:sz w:val="28"/>
        </w:rPr>
        <w:t>
      4. Тәртіптік жауаптылық туралы мәселені қарау және тәртіптік жазаны қолдану мерзімінің өтуі осы баптың 3-тармағында көрсетілген жағдайларда, қылмыстық іс бойынша іс жүргізу не әкімшілік іс жүргізу кезеңінде, сондай-ақ мемлекеттік қызметшінің тәртіптік жауаптылығы мәселесін шешуге әсер ететін сот актісі заңды күшіне енгенге дейін тоқтатыла тұрады.</w:t>
      </w:r>
    </w:p>
    <w:bookmarkEnd w:id="426"/>
    <w:p>
      <w:pPr>
        <w:spacing w:after="0"/>
        <w:ind w:left="0"/>
        <w:jc w:val="both"/>
      </w:pPr>
      <w:r>
        <w:rPr>
          <w:rFonts w:ascii="Times New Roman"/>
          <w:b w:val="false"/>
          <w:i w:val="false"/>
          <w:color w:val="000000"/>
          <w:sz w:val="28"/>
        </w:rPr>
        <w:t>
      Тәртіптік жазаны қолдану мерзімінің өтуі прокурорлық қадағалау және ден қою актілерін қарау кезеңіне де тоқтатыла тұрады және осы акт бойынша шешім қабылданған күннен бастап қайта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9" w:id="427"/>
    <w:p>
      <w:pPr>
        <w:spacing w:after="0"/>
        <w:ind w:left="0"/>
        <w:jc w:val="left"/>
      </w:pPr>
      <w:r>
        <w:rPr>
          <w:rFonts w:ascii="Times New Roman"/>
          <w:b/>
          <w:i w:val="false"/>
          <w:color w:val="000000"/>
        </w:rPr>
        <w:t xml:space="preserve"> 46-бап. Мемлекеттiк қызметшiлерді тәртiптiк жауаптылыққа тарту кезiнде олардың құқықтарына берілетін кепiлдiктер</w:t>
      </w:r>
    </w:p>
    <w:bookmarkEnd w:id="427"/>
    <w:bookmarkStart w:name="z100" w:id="428"/>
    <w:p>
      <w:pPr>
        <w:spacing w:after="0"/>
        <w:ind w:left="0"/>
        <w:jc w:val="both"/>
      </w:pPr>
      <w:r>
        <w:rPr>
          <w:rFonts w:ascii="Times New Roman"/>
          <w:b w:val="false"/>
          <w:i w:val="false"/>
          <w:color w:val="000000"/>
          <w:sz w:val="28"/>
        </w:rPr>
        <w:t>
      1. Мемлекеттік қызметші өзін тәртіптік жауаптылыққа тартуға байланысты барлық материалдармен таныстырылуға тиіс, оған қызметтік тергеп-тексеру рәсіміне жеке өзінің қатысу құқығы беріледі.</w:t>
      </w:r>
    </w:p>
    <w:bookmarkEnd w:id="428"/>
    <w:bookmarkStart w:name="z320" w:id="429"/>
    <w:p>
      <w:pPr>
        <w:spacing w:after="0"/>
        <w:ind w:left="0"/>
        <w:jc w:val="both"/>
      </w:pPr>
      <w:r>
        <w:rPr>
          <w:rFonts w:ascii="Times New Roman"/>
          <w:b w:val="false"/>
          <w:i w:val="false"/>
          <w:color w:val="000000"/>
          <w:sz w:val="28"/>
        </w:rPr>
        <w:t>
      2. Жауаптылыққа тартылатын мемлекеттiк қызметшiлер мемлекеттiк органның немесе лауазымды адамның әрекеттерiне (әрекетсіздігіне) және шешiмдерiне Қазақстан Республикасының заңдарында белгіленген тәртіппен шағым жасауы мүмкін.</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01" w:id="430"/>
    <w:p>
      <w:pPr>
        <w:spacing w:after="0"/>
        <w:ind w:left="0"/>
        <w:jc w:val="left"/>
      </w:pPr>
      <w:r>
        <w:rPr>
          <w:rFonts w:ascii="Times New Roman"/>
          <w:b/>
          <w:i w:val="false"/>
          <w:color w:val="000000"/>
        </w:rPr>
        <w:t xml:space="preserve"> 47-бап. Мемлекеттік қызметшілердің нұқсан келтіргені үшін материалдық жауаптылығы</w:t>
      </w:r>
    </w:p>
    <w:bookmarkEnd w:id="430"/>
    <w:bookmarkStart w:name="z102" w:id="431"/>
    <w:p>
      <w:pPr>
        <w:spacing w:after="0"/>
        <w:ind w:left="0"/>
        <w:jc w:val="both"/>
      </w:pPr>
      <w:r>
        <w:rPr>
          <w:rFonts w:ascii="Times New Roman"/>
          <w:b w:val="false"/>
          <w:i w:val="false"/>
          <w:color w:val="000000"/>
          <w:sz w:val="28"/>
        </w:rPr>
        <w:t>
      1. Мемлекеттік қызметшінің мемлекеттік органға келтірілген нұқсан үшін материалдық жауаптылығы Қазақстан Республикасының заңнамасында көзделген жағдайларда және мөлшерлерде туындайды.</w:t>
      </w:r>
    </w:p>
    <w:bookmarkEnd w:id="431"/>
    <w:bookmarkStart w:name="z321" w:id="432"/>
    <w:p>
      <w:pPr>
        <w:spacing w:after="0"/>
        <w:ind w:left="0"/>
        <w:jc w:val="both"/>
      </w:pPr>
      <w:r>
        <w:rPr>
          <w:rFonts w:ascii="Times New Roman"/>
          <w:b w:val="false"/>
          <w:i w:val="false"/>
          <w:color w:val="000000"/>
          <w:sz w:val="28"/>
        </w:rPr>
        <w:t>
      2. Мемлекеттік қызметші мемлекеттік органға келтірілген тікелей нақты нұқсанды өтеуге міндетті.</w:t>
      </w:r>
    </w:p>
    <w:bookmarkEnd w:id="432"/>
    <w:bookmarkStart w:name="z322" w:id="433"/>
    <w:p>
      <w:pPr>
        <w:spacing w:after="0"/>
        <w:ind w:left="0"/>
        <w:jc w:val="both"/>
      </w:pPr>
      <w:r>
        <w:rPr>
          <w:rFonts w:ascii="Times New Roman"/>
          <w:b w:val="false"/>
          <w:i w:val="false"/>
          <w:color w:val="000000"/>
          <w:sz w:val="28"/>
        </w:rPr>
        <w:t>
      3. Егер нұқсан еңсерілмейтін күш не аса қажеттілік, қажетті қорғаныс, сондай-ақ мемлекеттік органның мемлекеттік қызметшіге берілген мүліктің сақталуы үшін тиісті жағдайларды қамтамасыз ету жөніндегі міндеттерді орындамауы салдарынан орын алған болса, мемлекеттік қызметшінің мемлекеттік органға келтірілген нұқсан үшін материалдық жауаптылығы туындамайды.</w:t>
      </w:r>
    </w:p>
    <w:bookmarkEnd w:id="433"/>
    <w:bookmarkStart w:name="z103" w:id="434"/>
    <w:p>
      <w:pPr>
        <w:spacing w:after="0"/>
        <w:ind w:left="0"/>
        <w:jc w:val="left"/>
      </w:pPr>
      <w:r>
        <w:rPr>
          <w:rFonts w:ascii="Times New Roman"/>
          <w:b/>
          <w:i w:val="false"/>
          <w:color w:val="000000"/>
        </w:rPr>
        <w:t xml:space="preserve"> 48-бап. Мемлекеттік қызметшіні лауазымдық өкілеттіктерін атқарудан уақытша шеттету</w:t>
      </w:r>
    </w:p>
    <w:bookmarkEnd w:id="434"/>
    <w:bookmarkStart w:name="z104" w:id="435"/>
    <w:p>
      <w:pPr>
        <w:spacing w:after="0"/>
        <w:ind w:left="0"/>
        <w:jc w:val="both"/>
      </w:pPr>
      <w:r>
        <w:rPr>
          <w:rFonts w:ascii="Times New Roman"/>
          <w:b w:val="false"/>
          <w:i w:val="false"/>
          <w:color w:val="000000"/>
          <w:sz w:val="28"/>
        </w:rPr>
        <w:t>
      Мемлекеттік қызметші:</w:t>
      </w:r>
    </w:p>
    <w:bookmarkEnd w:id="435"/>
    <w:bookmarkStart w:name="z645" w:id="436"/>
    <w:p>
      <w:pPr>
        <w:spacing w:after="0"/>
        <w:ind w:left="0"/>
        <w:jc w:val="both"/>
      </w:pPr>
      <w:r>
        <w:rPr>
          <w:rFonts w:ascii="Times New Roman"/>
          <w:b w:val="false"/>
          <w:i w:val="false"/>
          <w:color w:val="000000"/>
          <w:sz w:val="28"/>
        </w:rPr>
        <w:t>
      1) Қазақстан Республикасының қылмыстық-процестік заңнамасына сәйкес лауазымдық өкілеттіктерін атқарудан уақытша шеттетілуі мүмкін;</w:t>
      </w:r>
    </w:p>
    <w:bookmarkEnd w:id="436"/>
    <w:bookmarkStart w:name="z646" w:id="437"/>
    <w:p>
      <w:pPr>
        <w:spacing w:after="0"/>
        <w:ind w:left="0"/>
        <w:jc w:val="both"/>
      </w:pPr>
      <w:r>
        <w:rPr>
          <w:rFonts w:ascii="Times New Roman"/>
          <w:b w:val="false"/>
          <w:i w:val="false"/>
          <w:color w:val="000000"/>
          <w:sz w:val="28"/>
        </w:rPr>
        <w:t>
      2) мемлекеттік қызметшіні қызметтік тергеп-тексеру жүргізілген жағдайда мемлекеттік лауазымға тағайындау және мемлекеттік лауазымнан шығару құқығы бар лауазымды адам (орган) жауаптылық туралы мәселе шешілгенге дейін, бірақ жалақысы сақтала отырып, бір айдан аспайтын мерзімге лауазымдық өкілеттіктерін атқарудан уақытша шеттетуі мүмкін.</w:t>
      </w:r>
    </w:p>
    <w:bookmarkEnd w:id="437"/>
    <w:p>
      <w:pPr>
        <w:spacing w:after="0"/>
        <w:ind w:left="0"/>
        <w:jc w:val="both"/>
      </w:pPr>
      <w:r>
        <w:rPr>
          <w:rFonts w:ascii="Times New Roman"/>
          <w:b w:val="false"/>
          <w:i w:val="false"/>
          <w:color w:val="000000"/>
          <w:sz w:val="28"/>
        </w:rPr>
        <w:t>
      Мемлекеттік қызметшіні лауазымдық өкілеттіктерін атқарудан уақытша шеттету жөнінде лауазымдық өкілеттіктеріне сәйкес осындай құқығы бар лауазымды адамның (органның) немесе өзіне осындай өкілеттіктер берілген өзге де лауазымды адамның (органның) актісі шығарылады.</w:t>
      </w:r>
    </w:p>
    <w:bookmarkStart w:name="z105" w:id="438"/>
    <w:p>
      <w:pPr>
        <w:spacing w:after="0"/>
        <w:ind w:left="0"/>
        <w:jc w:val="left"/>
      </w:pPr>
      <w:r>
        <w:rPr>
          <w:rFonts w:ascii="Times New Roman"/>
          <w:b/>
          <w:i w:val="false"/>
          <w:color w:val="000000"/>
        </w:rPr>
        <w:t xml:space="preserve"> 8-тарау. МЕМЛЕКЕТТІК ҚЫЗМЕТШІЛЕРДІҢ ҚЫЗМЕТТІК ӘДЕБІ</w:t>
      </w:r>
    </w:p>
    <w:bookmarkEnd w:id="438"/>
    <w:bookmarkStart w:name="z106" w:id="439"/>
    <w:p>
      <w:pPr>
        <w:spacing w:after="0"/>
        <w:ind w:left="0"/>
        <w:jc w:val="left"/>
      </w:pPr>
      <w:r>
        <w:rPr>
          <w:rFonts w:ascii="Times New Roman"/>
          <w:b/>
          <w:i w:val="false"/>
          <w:color w:val="000000"/>
        </w:rPr>
        <w:t xml:space="preserve"> 49-бап. Мемлекеттік қызметшілерге қызметтік әдепті сақтау бойынша қойылатын талаптар</w:t>
      </w:r>
    </w:p>
    <w:bookmarkEnd w:id="439"/>
    <w:bookmarkStart w:name="z107" w:id="440"/>
    <w:p>
      <w:pPr>
        <w:spacing w:after="0"/>
        <w:ind w:left="0"/>
        <w:jc w:val="both"/>
      </w:pPr>
      <w:r>
        <w:rPr>
          <w:rFonts w:ascii="Times New Roman"/>
          <w:b w:val="false"/>
          <w:i w:val="false"/>
          <w:color w:val="000000"/>
          <w:sz w:val="28"/>
        </w:rPr>
        <w:t>
      1. Мемлекеттік қызметшілер Қазақстан Республикасы мемлекеттік қызметшілерінің әдеп кодексінде көзделген мемлекеттік қызметшілердің қызметтік әдеп стандарттарын сақтауға міндетті.</w:t>
      </w:r>
    </w:p>
    <w:bookmarkEnd w:id="440"/>
    <w:p>
      <w:pPr>
        <w:spacing w:after="0"/>
        <w:ind w:left="0"/>
        <w:jc w:val="both"/>
      </w:pPr>
      <w:r>
        <w:rPr>
          <w:rFonts w:ascii="Times New Roman"/>
          <w:b w:val="false"/>
          <w:i w:val="false"/>
          <w:color w:val="000000"/>
          <w:sz w:val="28"/>
        </w:rPr>
        <w:t>
      Қазақстан Республикасы мемлекеттік қызметшілерінің әдеп кодексін Қазақстан Республикасының Президенті бекітеді.</w:t>
      </w:r>
    </w:p>
    <w:bookmarkStart w:name="z323" w:id="441"/>
    <w:p>
      <w:pPr>
        <w:spacing w:after="0"/>
        <w:ind w:left="0"/>
        <w:jc w:val="both"/>
      </w:pPr>
      <w:r>
        <w:rPr>
          <w:rFonts w:ascii="Times New Roman"/>
          <w:b w:val="false"/>
          <w:i w:val="false"/>
          <w:color w:val="000000"/>
          <w:sz w:val="28"/>
        </w:rPr>
        <w:t>
      2. Мемлекеттік қызметшілердің қызметтік әдепті бұзуы осы Заңда белгіленген тәртіптік жауаптылыққа әкеп соғады.</w:t>
      </w:r>
    </w:p>
    <w:bookmarkEnd w:id="441"/>
    <w:bookmarkStart w:name="z324" w:id="442"/>
    <w:p>
      <w:pPr>
        <w:spacing w:after="0"/>
        <w:ind w:left="0"/>
        <w:jc w:val="both"/>
      </w:pPr>
      <w:r>
        <w:rPr>
          <w:rFonts w:ascii="Times New Roman"/>
          <w:b w:val="false"/>
          <w:i w:val="false"/>
          <w:color w:val="000000"/>
          <w:sz w:val="28"/>
        </w:rPr>
        <w:t>
      3. Мемлекеттік қызметшілердің қызметтік әдепті сақтауына мониторинг жүргізу мен бақылауды әдеп жөніндегі уәкіл жүзеге асырады. Әдеп жөніндегі уәкіл туралы ережені уәкілетті органның ұсынуы бойынша Қазақстан Республикасының Президенті бекітеді.</w:t>
      </w:r>
    </w:p>
    <w:bookmarkEnd w:id="442"/>
    <w:p>
      <w:pPr>
        <w:spacing w:after="0"/>
        <w:ind w:left="0"/>
        <w:jc w:val="both"/>
      </w:pPr>
      <w:r>
        <w:rPr>
          <w:rFonts w:ascii="Times New Roman"/>
          <w:b w:val="false"/>
          <w:i w:val="false"/>
          <w:color w:val="000000"/>
          <w:sz w:val="28"/>
        </w:rPr>
        <w:t>
      Әдеп жөніндегі уәкілдің қызметін үйлестіруді және әдіснамалық қамтамасыз етуді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 w:id="443"/>
    <w:p>
      <w:pPr>
        <w:spacing w:after="0"/>
        <w:ind w:left="0"/>
        <w:jc w:val="left"/>
      </w:pPr>
      <w:r>
        <w:rPr>
          <w:rFonts w:ascii="Times New Roman"/>
          <w:b/>
          <w:i w:val="false"/>
          <w:color w:val="000000"/>
        </w:rPr>
        <w:t xml:space="preserve"> 50-бап. Мемлекеттік қызметке кір келтiретін тәртіптік теріс қылықтар</w:t>
      </w:r>
    </w:p>
    <w:bookmarkEnd w:id="443"/>
    <w:bookmarkStart w:name="z109" w:id="444"/>
    <w:p>
      <w:pPr>
        <w:spacing w:after="0"/>
        <w:ind w:left="0"/>
        <w:jc w:val="both"/>
      </w:pPr>
      <w:r>
        <w:rPr>
          <w:rFonts w:ascii="Times New Roman"/>
          <w:b w:val="false"/>
          <w:i w:val="false"/>
          <w:color w:val="000000"/>
          <w:sz w:val="28"/>
        </w:rPr>
        <w:t>
      1. Осы Заңда мемлекеттік қызметшілердің мынадай іс-әрекеттері мемлекеттік қызметке кір келтiретін тәртіптік теріс қылықтар болып танылады:</w:t>
      </w:r>
    </w:p>
    <w:bookmarkEnd w:id="444"/>
    <w:bookmarkStart w:name="z206" w:id="445"/>
    <w:p>
      <w:pPr>
        <w:spacing w:after="0"/>
        <w:ind w:left="0"/>
        <w:jc w:val="both"/>
      </w:pPr>
      <w:r>
        <w:rPr>
          <w:rFonts w:ascii="Times New Roman"/>
          <w:b w:val="false"/>
          <w:i w:val="false"/>
          <w:color w:val="000000"/>
          <w:sz w:val="28"/>
        </w:rPr>
        <w:t>
      1) басқа мемлекеттік органдардың, ұйымдардың қызметіне құқыққа сыйымсыз араласуы;</w:t>
      </w:r>
    </w:p>
    <w:bookmarkEnd w:id="445"/>
    <w:bookmarkStart w:name="z207" w:id="446"/>
    <w:p>
      <w:pPr>
        <w:spacing w:after="0"/>
        <w:ind w:left="0"/>
        <w:jc w:val="both"/>
      </w:pPr>
      <w:r>
        <w:rPr>
          <w:rFonts w:ascii="Times New Roman"/>
          <w:b w:val="false"/>
          <w:i w:val="false"/>
          <w:color w:val="000000"/>
          <w:sz w:val="28"/>
        </w:rPr>
        <w:t>
      2) өзінің лауазымдық өкілеттіліктерін жеке өзiнің не жақын туыстары мен жекжаттарының материалдық мүдделерін қанағаттандырумен байланысты мәселелерді шешу кезінде пайдалануы;</w:t>
      </w:r>
    </w:p>
    <w:bookmarkEnd w:id="446"/>
    <w:bookmarkStart w:name="z208" w:id="447"/>
    <w:p>
      <w:pPr>
        <w:spacing w:after="0"/>
        <w:ind w:left="0"/>
        <w:jc w:val="both"/>
      </w:pPr>
      <w:r>
        <w:rPr>
          <w:rFonts w:ascii="Times New Roman"/>
          <w:b w:val="false"/>
          <w:i w:val="false"/>
          <w:color w:val="000000"/>
          <w:sz w:val="28"/>
        </w:rPr>
        <w:t>
      3) мемлекеттік қызметке кіру және мемлекеттік қызмет бабында ілгерілету кезінде заңда көзделмеген артықшылықтар беруі (тамыр-таныстық, отбасылық жақындық);</w:t>
      </w:r>
    </w:p>
    <w:bookmarkEnd w:id="447"/>
    <w:bookmarkStart w:name="z209" w:id="448"/>
    <w:p>
      <w:pPr>
        <w:spacing w:after="0"/>
        <w:ind w:left="0"/>
        <w:jc w:val="both"/>
      </w:pPr>
      <w:r>
        <w:rPr>
          <w:rFonts w:ascii="Times New Roman"/>
          <w:b w:val="false"/>
          <w:i w:val="false"/>
          <w:color w:val="000000"/>
          <w:sz w:val="28"/>
        </w:rPr>
        <w:t>
      4) шешімдерді дайындау мен қабылдау кезінде жеке және (немесе) заңды тұлғаларға құқыққа сыйымсыз қолдау көрсетуі;</w:t>
      </w:r>
    </w:p>
    <w:bookmarkEnd w:id="448"/>
    <w:bookmarkStart w:name="z210" w:id="449"/>
    <w:p>
      <w:pPr>
        <w:spacing w:after="0"/>
        <w:ind w:left="0"/>
        <w:jc w:val="both"/>
      </w:pPr>
      <w:r>
        <w:rPr>
          <w:rFonts w:ascii="Times New Roman"/>
          <w:b w:val="false"/>
          <w:i w:val="false"/>
          <w:color w:val="000000"/>
          <w:sz w:val="28"/>
        </w:rPr>
        <w:t>
      5) кәсіпкерлік және кіріс алумен байланысты өзге де қызметті жүзеге асыруда кімге болмасын Қазақстан Республикасының заңнамасында көзделмеген кез келген жәрдем көрсетуі;</w:t>
      </w:r>
    </w:p>
    <w:bookmarkEnd w:id="449"/>
    <w:bookmarkStart w:name="z211" w:id="450"/>
    <w:p>
      <w:pPr>
        <w:spacing w:after="0"/>
        <w:ind w:left="0"/>
        <w:jc w:val="both"/>
      </w:pPr>
      <w:r>
        <w:rPr>
          <w:rFonts w:ascii="Times New Roman"/>
          <w:b w:val="false"/>
          <w:i w:val="false"/>
          <w:color w:val="000000"/>
          <w:sz w:val="28"/>
        </w:rPr>
        <w:t>
      6) мемлекеттік функцияларды орындау кезінде алынған ақпаратты, егер мұндай ақпарат ресми таратылуға жатпайтын болса, жеке немесе топтық мүдде үшін пайдалануы;</w:t>
      </w:r>
    </w:p>
    <w:bookmarkEnd w:id="450"/>
    <w:bookmarkStart w:name="z212" w:id="451"/>
    <w:p>
      <w:pPr>
        <w:spacing w:after="0"/>
        <w:ind w:left="0"/>
        <w:jc w:val="both"/>
      </w:pPr>
      <w:r>
        <w:rPr>
          <w:rFonts w:ascii="Times New Roman"/>
          <w:b w:val="false"/>
          <w:i w:val="false"/>
          <w:color w:val="000000"/>
          <w:sz w:val="28"/>
        </w:rPr>
        <w:t>
      7) Қазақстан Республикасының заңнамасында жеке және заңды тұлғаларға ұсынылуы көзделген ақпаратты беруден негізсіз бас тартуы не оны кешіктіріп беруі, анық емес немесе толық емес ақпарат беруі;</w:t>
      </w:r>
    </w:p>
    <w:bookmarkEnd w:id="451"/>
    <w:bookmarkStart w:name="z213" w:id="452"/>
    <w:p>
      <w:pPr>
        <w:spacing w:after="0"/>
        <w:ind w:left="0"/>
        <w:jc w:val="both"/>
      </w:pPr>
      <w:r>
        <w:rPr>
          <w:rFonts w:ascii="Times New Roman"/>
          <w:b w:val="false"/>
          <w:i w:val="false"/>
          <w:color w:val="000000"/>
          <w:sz w:val="28"/>
        </w:rPr>
        <w:t>
      8) Қазақстан Республикасының заңнамасында жеке және заңды тұлғалардың ұсынуы көзделмеген ақпаратты олардан талап етуі;</w:t>
      </w:r>
    </w:p>
    <w:bookmarkEnd w:id="452"/>
    <w:bookmarkStart w:name="z214" w:id="453"/>
    <w:p>
      <w:pPr>
        <w:spacing w:after="0"/>
        <w:ind w:left="0"/>
        <w:jc w:val="both"/>
      </w:pPr>
      <w:r>
        <w:rPr>
          <w:rFonts w:ascii="Times New Roman"/>
          <w:b w:val="false"/>
          <w:i w:val="false"/>
          <w:color w:val="000000"/>
          <w:sz w:val="28"/>
        </w:rPr>
        <w:t>
      9) мемлекеттік қаржылық және материалдық ресурстарды жекелеген кандидаттардың сайлау қорларына беруі;</w:t>
      </w:r>
    </w:p>
    <w:bookmarkEnd w:id="453"/>
    <w:bookmarkStart w:name="z215" w:id="454"/>
    <w:p>
      <w:pPr>
        <w:spacing w:after="0"/>
        <w:ind w:left="0"/>
        <w:jc w:val="both"/>
      </w:pPr>
      <w:r>
        <w:rPr>
          <w:rFonts w:ascii="Times New Roman"/>
          <w:b w:val="false"/>
          <w:i w:val="false"/>
          <w:color w:val="000000"/>
          <w:sz w:val="28"/>
        </w:rPr>
        <w:t>
      10) ресми адамдардың лауазымдық өкілеттіктерін пайдалана отырып, мүліктік пайда, игіліктер не артықшылықтар алу үшін аталған адамдарға сыйлықтарды тарту етуі және қызметтік емес қызметтер көрсетуі;</w:t>
      </w:r>
    </w:p>
    <w:bookmarkEnd w:id="454"/>
    <w:bookmarkStart w:name="z216" w:id="455"/>
    <w:p>
      <w:pPr>
        <w:spacing w:after="0"/>
        <w:ind w:left="0"/>
        <w:jc w:val="both"/>
      </w:pPr>
      <w:r>
        <w:rPr>
          <w:rFonts w:ascii="Times New Roman"/>
          <w:b w:val="false"/>
          <w:i w:val="false"/>
          <w:color w:val="000000"/>
          <w:sz w:val="28"/>
        </w:rPr>
        <w:t>
      11) жеке және заңды тұлғаларға құқықтары мен заңды мүдделерін іске асыруына ашық кедергі жасауы;</w:t>
      </w:r>
    </w:p>
    <w:bookmarkEnd w:id="455"/>
    <w:bookmarkStart w:name="z217" w:id="456"/>
    <w:p>
      <w:pPr>
        <w:spacing w:after="0"/>
        <w:ind w:left="0"/>
        <w:jc w:val="both"/>
      </w:pPr>
      <w:r>
        <w:rPr>
          <w:rFonts w:ascii="Times New Roman"/>
          <w:b w:val="false"/>
          <w:i w:val="false"/>
          <w:color w:val="000000"/>
          <w:sz w:val="28"/>
        </w:rPr>
        <w:t xml:space="preserve">
      12) жеке кәсіпкерлік субъектілеріне қатысты Қазақстан Республикасы Кәсіпкерлік кодексі 151-бабының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тармақшаларында, 156-бабы 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белгіленген тексерулерді ұйымдастыру мен жүргізуге қойылатын талаптарды өрескел бұзуы;</w:t>
      </w:r>
    </w:p>
    <w:bookmarkEnd w:id="456"/>
    <w:bookmarkStart w:name="z218" w:id="457"/>
    <w:p>
      <w:pPr>
        <w:spacing w:after="0"/>
        <w:ind w:left="0"/>
        <w:jc w:val="both"/>
      </w:pPr>
      <w:r>
        <w:rPr>
          <w:rFonts w:ascii="Times New Roman"/>
          <w:b w:val="false"/>
          <w:i w:val="false"/>
          <w:color w:val="000000"/>
          <w:sz w:val="28"/>
        </w:rPr>
        <w:t>
      13) кәсiпкерлiк қызметті жүзеге асыратын жеке және заңды тұлғаларға осындай қызметті мемлекеттiк реттеу, сондай-ақ бақылау мен қадағалау өкілеттіктерін беруі;</w:t>
      </w:r>
    </w:p>
    <w:bookmarkEnd w:id="457"/>
    <w:bookmarkStart w:name="z219" w:id="458"/>
    <w:p>
      <w:pPr>
        <w:spacing w:after="0"/>
        <w:ind w:left="0"/>
        <w:jc w:val="both"/>
      </w:pPr>
      <w:r>
        <w:rPr>
          <w:rFonts w:ascii="Times New Roman"/>
          <w:b w:val="false"/>
          <w:i w:val="false"/>
          <w:color w:val="000000"/>
          <w:sz w:val="28"/>
        </w:rPr>
        <w:t>
      14) мемлекеттік бақылау және қадағалау функцияларын мемлекеттік орган мәртебесі жоқ ұйымдарға беруі;</w:t>
      </w:r>
    </w:p>
    <w:bookmarkEnd w:id="458"/>
    <w:bookmarkStart w:name="z220" w:id="459"/>
    <w:p>
      <w:pPr>
        <w:spacing w:after="0"/>
        <w:ind w:left="0"/>
        <w:jc w:val="both"/>
      </w:pPr>
      <w:r>
        <w:rPr>
          <w:rFonts w:ascii="Times New Roman"/>
          <w:b w:val="false"/>
          <w:i w:val="false"/>
          <w:color w:val="000000"/>
          <w:sz w:val="28"/>
        </w:rPr>
        <w:t>
      15) жоғары тұрған немесе төмен тұрған не қызмет немесе жұмыс бабында олармен өзгеше тәуелдiлікте болатын лауазымды адамдармен ақшалай немесе өзге де мүлiктік сипаттағы құмар ойындарға қатысуы;</w:t>
      </w:r>
    </w:p>
    <w:bookmarkEnd w:id="459"/>
    <w:bookmarkStart w:name="z221" w:id="460"/>
    <w:p>
      <w:pPr>
        <w:spacing w:after="0"/>
        <w:ind w:left="0"/>
        <w:jc w:val="both"/>
      </w:pPr>
      <w:r>
        <w:rPr>
          <w:rFonts w:ascii="Times New Roman"/>
          <w:b w:val="false"/>
          <w:i w:val="false"/>
          <w:color w:val="000000"/>
          <w:sz w:val="28"/>
        </w:rPr>
        <w:t>
      16) егер Қазақстан Республикасының заңнамасында өзгеше көзделмесе, өздерінің мемлекеттік немесе соған теңестірілген функцияларын атқарғаны үшін өзі оларда тиісті функциялар атқармайтын ұйымдардан, сондай-ақ жеке тұлғалардан ақша, көрсетілетін қызметтер түрінде және өзге де нысандарда кез келген сыйақыны қабылдауы.</w:t>
      </w:r>
    </w:p>
    <w:bookmarkEnd w:id="460"/>
    <w:p>
      <w:pPr>
        <w:spacing w:after="0"/>
        <w:ind w:left="0"/>
        <w:jc w:val="both"/>
      </w:pPr>
      <w:r>
        <w:rPr>
          <w:rFonts w:ascii="Times New Roman"/>
          <w:b w:val="false"/>
          <w:i w:val="false"/>
          <w:color w:val="000000"/>
          <w:sz w:val="28"/>
        </w:rPr>
        <w:t>
      Мемлекеттiк қызметшінің шотына осы адам білмей келiп түскен ақша, сондай-ақ ол тиісті функцияларын осы тармақшаның бiрiншi абзацын бұза отырып атқаруына байланысты алған қаражат олар анықталғаннан кейiн екi аптадан аспайтын мерзiмде тиiстi мемлекеттік кіріс органына мұндай қаражаттың түсуiнiң мән-жайлары туралы түсiнiктеме ұсыныла отырып, республикалық бюджетке аударылуға жатады;</w:t>
      </w:r>
    </w:p>
    <w:bookmarkStart w:name="z222" w:id="461"/>
    <w:p>
      <w:pPr>
        <w:spacing w:after="0"/>
        <w:ind w:left="0"/>
        <w:jc w:val="both"/>
      </w:pPr>
      <w:r>
        <w:rPr>
          <w:rFonts w:ascii="Times New Roman"/>
          <w:b w:val="false"/>
          <w:i w:val="false"/>
          <w:color w:val="000000"/>
          <w:sz w:val="28"/>
        </w:rPr>
        <w:t>
      17) өздерінің мемлекеттік немесе соған теңестірілген функцияларын атқаруға байланысты қызмет бабында өздеріне тәуелді мемлекеттік қызметшілерден және өзге адамдардан жалпы қамқорлығы немесе қызмет бабында бетімен кетушілік үшін сыйлықтарды немесе көрсетілетін қызметтерді қабылдауы.</w:t>
      </w:r>
    </w:p>
    <w:bookmarkEnd w:id="461"/>
    <w:bookmarkStart w:name="z415" w:id="462"/>
    <w:p>
      <w:pPr>
        <w:spacing w:after="0"/>
        <w:ind w:left="0"/>
        <w:jc w:val="both"/>
      </w:pPr>
      <w:r>
        <w:rPr>
          <w:rFonts w:ascii="Times New Roman"/>
          <w:b w:val="false"/>
          <w:i w:val="false"/>
          <w:color w:val="000000"/>
          <w:sz w:val="28"/>
        </w:rPr>
        <w:t>
      Мемлекеттік қызметшіге хабардар етілмей келіп түскен, сондай-ақ ол тиiстi функцияларын осы тармақшаның бiрiншi абзацын бұза отырып атқаруына байланысты алған сыйлықтар сыйлықтың алынған күнінен бастап не мемлекеттік қызметшіге сыйлықтың келіп түскені туралы мәлім болған күннен бастап күнтізбелік жеті күн ішінде мемлекеттік мүлікті басқару жөніндегі уәкілетті органға өтеусіз берілуге жатады, ал мемлекеттік қызметшіге нақ сондай мән-жайларда көрсетілген қызметтерге қызмет көрсетілген күннен бастап не мемлекеттік қызметшіге қызметтің көрсетілгені туралы мәлім болған күннен бастап күнтізбелік жеті күн ішінде ол республикалық бюджетке ақша аудару арқылы ақы төлеуге тиіс.</w:t>
      </w:r>
    </w:p>
    <w:bookmarkEnd w:id="462"/>
    <w:p>
      <w:pPr>
        <w:spacing w:after="0"/>
        <w:ind w:left="0"/>
        <w:jc w:val="both"/>
      </w:pPr>
      <w:r>
        <w:rPr>
          <w:rFonts w:ascii="Times New Roman"/>
          <w:b w:val="false"/>
          <w:i w:val="false"/>
          <w:color w:val="000000"/>
          <w:sz w:val="28"/>
        </w:rPr>
        <w:t>
      Өзіне сыйлықтар келіп түскен мемлекеттік қызметші жоғары тұрған лауазымды адамды хабардар ете отырып, оларды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bookmarkStart w:name="z223" w:id="463"/>
    <w:p>
      <w:pPr>
        <w:spacing w:after="0"/>
        <w:ind w:left="0"/>
        <w:jc w:val="both"/>
      </w:pPr>
      <w:r>
        <w:rPr>
          <w:rFonts w:ascii="Times New Roman"/>
          <w:b w:val="false"/>
          <w:i w:val="false"/>
          <w:color w:val="000000"/>
          <w:sz w:val="28"/>
        </w:rPr>
        <w:t>
      18) шетелдік те, Қазақстан Республикасының да жеке және заңды тұлғалары есебiнен мемлекетішiлiк және шетелдiк туристiк, емдеу-сауықтыру және өзге де сапарларға шақыруларды қабылдауы, оған мыналар:</w:t>
      </w:r>
    </w:p>
    <w:bookmarkEnd w:id="463"/>
    <w:p>
      <w:pPr>
        <w:spacing w:after="0"/>
        <w:ind w:left="0"/>
        <w:jc w:val="both"/>
      </w:pPr>
      <w:r>
        <w:rPr>
          <w:rFonts w:ascii="Times New Roman"/>
          <w:b w:val="false"/>
          <w:i w:val="false"/>
          <w:color w:val="000000"/>
          <w:sz w:val="28"/>
        </w:rPr>
        <w:t>
      жұбайының (зайыбының), туыстарының өз есебiнен шақыруы бойынша;</w:t>
      </w:r>
    </w:p>
    <w:p>
      <w:pPr>
        <w:spacing w:after="0"/>
        <w:ind w:left="0"/>
        <w:jc w:val="both"/>
      </w:pPr>
      <w:r>
        <w:rPr>
          <w:rFonts w:ascii="Times New Roman"/>
          <w:b w:val="false"/>
          <w:i w:val="false"/>
          <w:color w:val="000000"/>
          <w:sz w:val="28"/>
        </w:rPr>
        <w:t>
      егер олармен арадағы қарым-қатынастар шақырылатындардың қызметтiк iс-әрекетi мәселелерiн қозғамаса, өзге де жеке тұлғалардың шақыруы бойынша (жоғары тұрған лауазымды адамның немесе органның келiсiмiмен);</w:t>
      </w:r>
    </w:p>
    <w:p>
      <w:pPr>
        <w:spacing w:after="0"/>
        <w:ind w:left="0"/>
        <w:jc w:val="both"/>
      </w:pPr>
      <w:r>
        <w:rPr>
          <w:rFonts w:ascii="Times New Roman"/>
          <w:b w:val="false"/>
          <w:i w:val="false"/>
          <w:color w:val="000000"/>
          <w:sz w:val="28"/>
        </w:rPr>
        <w:t>
      Қазақстан Республикасының халықаралық шарттарына сәйкес немесе Қазақстан Республикасының мемлекеттiк органдары мен шет мемлекеттердiң мемлекеттiк органдары арасындағы өзара уағдаластық бойынша тиiстi мемлекеттiк органдардың және (немесе) халықаралық ұйымдардың қаражаты есебiнен жүзеге асырылатын;</w:t>
      </w:r>
    </w:p>
    <w:p>
      <w:pPr>
        <w:spacing w:after="0"/>
        <w:ind w:left="0"/>
        <w:jc w:val="both"/>
      </w:pPr>
      <w:r>
        <w:rPr>
          <w:rFonts w:ascii="Times New Roman"/>
          <w:b w:val="false"/>
          <w:i w:val="false"/>
          <w:color w:val="000000"/>
          <w:sz w:val="28"/>
        </w:rPr>
        <w:t>
      жоғары тұрған лауазымды адамның не органның келiсiмiмен ғылыми, спорттық, шығармашылық, кәсiби, гуманитарлық іс-шараларға қатысу үшiн ұйымдардың қаражаты есебiнен жүзеге асырылатын сапарлар, оның iшiнде осындай ұйымдардың жарғылық қызметi шеңберiнде жүзеге асырылатын сапарлар қосылмайды;</w:t>
      </w:r>
    </w:p>
    <w:bookmarkStart w:name="z224" w:id="464"/>
    <w:p>
      <w:pPr>
        <w:spacing w:after="0"/>
        <w:ind w:left="0"/>
        <w:jc w:val="both"/>
      </w:pPr>
      <w:r>
        <w:rPr>
          <w:rFonts w:ascii="Times New Roman"/>
          <w:b w:val="false"/>
          <w:i w:val="false"/>
          <w:color w:val="000000"/>
          <w:sz w:val="28"/>
        </w:rPr>
        <w:t>
      19) кредиттер, несиелер алуда, бағалы қағаздарды, жылжымайтын және өзге де мүлiкті сатып алуда Қазақстан Республикасының заңнамасында көзделмеген артықшылықтарды пайдалануы.</w:t>
      </w:r>
    </w:p>
    <w:bookmarkEnd w:id="464"/>
    <w:bookmarkStart w:name="z325" w:id="465"/>
    <w:p>
      <w:pPr>
        <w:spacing w:after="0"/>
        <w:ind w:left="0"/>
        <w:jc w:val="both"/>
      </w:pPr>
      <w:r>
        <w:rPr>
          <w:rFonts w:ascii="Times New Roman"/>
          <w:b w:val="false"/>
          <w:i w:val="false"/>
          <w:color w:val="000000"/>
          <w:sz w:val="28"/>
        </w:rPr>
        <w:t>
      2. Мемлекеттік қызметшінің отбасы мүшелері осы адам қызмет бабында байланысты болатын шетелдік жеке және заңды тұлғалардың да, Қазақстан Республикасының жеке және заңды тұлғаларының да есебінен сыйлықтарды және көрсетілетін қызметтерді, туристік, емдеу-сауықтыру және өзге де сапарларға шақыруларды қабылдауға құқылы емес. Мемлекеттік қызметші өзінің отбасы мүшелері заңсыз алған сыйлықтарды сыйлықтың алынғаны туралы өзіне мәлім болған күннен бастап күнтізбелік жеті күн ішінде мемлекеттік мүлікті басқару жөніндегі уәкілетті органға өтеусіз беруге және өзінің отбасы мүшелері құқыққа сыйымсыз пайдаланған көрсетілген қызметтердің құнын мемлекеттік қызметшіге қызмет көрсетілгені туралы мәлім болған күннен бастап күнтізбелік жеті күн ішінде республикалық бюджетке ақша аудару арқылы өтеуге міндетті.</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0" w:id="466"/>
    <w:p>
      <w:pPr>
        <w:spacing w:after="0"/>
        <w:ind w:left="0"/>
        <w:jc w:val="left"/>
      </w:pPr>
      <w:r>
        <w:rPr>
          <w:rFonts w:ascii="Times New Roman"/>
          <w:b/>
          <w:i w:val="false"/>
          <w:color w:val="000000"/>
        </w:rPr>
        <w:t xml:space="preserve"> 51-бап. Мүдделер қақтығысы</w:t>
      </w:r>
    </w:p>
    <w:bookmarkEnd w:id="466"/>
    <w:bookmarkStart w:name="z111" w:id="467"/>
    <w:p>
      <w:pPr>
        <w:spacing w:after="0"/>
        <w:ind w:left="0"/>
        <w:jc w:val="both"/>
      </w:pPr>
      <w:r>
        <w:rPr>
          <w:rFonts w:ascii="Times New Roman"/>
          <w:b w:val="false"/>
          <w:i w:val="false"/>
          <w:color w:val="000000"/>
          <w:sz w:val="28"/>
        </w:rPr>
        <w:t>
      1. Егер мүдделер қақтығысы орын алған болса, мемлекеттiк қызметшiнің лауазымдық міндеттерін жүзеге асыруына тыйым салынады.</w:t>
      </w:r>
    </w:p>
    <w:bookmarkEnd w:id="467"/>
    <w:bookmarkStart w:name="z326" w:id="468"/>
    <w:p>
      <w:pPr>
        <w:spacing w:after="0"/>
        <w:ind w:left="0"/>
        <w:jc w:val="both"/>
      </w:pPr>
      <w:r>
        <w:rPr>
          <w:rFonts w:ascii="Times New Roman"/>
          <w:b w:val="false"/>
          <w:i w:val="false"/>
          <w:color w:val="000000"/>
          <w:sz w:val="28"/>
        </w:rPr>
        <w:t>
      2. Мемлекеттiк қызметшi мүдделер қақтығысын болғызбау және реттеу жөніндегі шараларды қабылдауға тиiс.</w:t>
      </w:r>
    </w:p>
    <w:bookmarkEnd w:id="468"/>
    <w:bookmarkStart w:name="z327" w:id="469"/>
    <w:p>
      <w:pPr>
        <w:spacing w:after="0"/>
        <w:ind w:left="0"/>
        <w:jc w:val="both"/>
      </w:pPr>
      <w:r>
        <w:rPr>
          <w:rFonts w:ascii="Times New Roman"/>
          <w:b w:val="false"/>
          <w:i w:val="false"/>
          <w:color w:val="000000"/>
          <w:sz w:val="28"/>
        </w:rPr>
        <w:t>
      3. Мемлекеттiк қызметшi туындаған мүдделер қақтығысы немесе оның туындау мүмкiндiгi туралы өзiне белгiлi болған сәтте өзiнiң тiкелей басшысын немесе мемлекеттiк органның басшылығын ол жөнінде жазбаша түрде хабардар етуге мiндеттi.</w:t>
      </w:r>
    </w:p>
    <w:bookmarkEnd w:id="469"/>
    <w:bookmarkStart w:name="z647" w:id="470"/>
    <w:p>
      <w:pPr>
        <w:spacing w:after="0"/>
        <w:ind w:left="0"/>
        <w:jc w:val="both"/>
      </w:pPr>
      <w:r>
        <w:rPr>
          <w:rFonts w:ascii="Times New Roman"/>
          <w:b w:val="false"/>
          <w:i w:val="false"/>
          <w:color w:val="000000"/>
          <w:sz w:val="28"/>
        </w:rPr>
        <w:t>
      Тiкелей басшы немесе мемлекеттiк органның басшылығы мемлекеттiк қызметшiнiң өтiнiшi бойынша немесе басқа көздерден ақпарат алған кезде мүдделер қақтығысын болғызбау және реттеу жөніндегі шараларды уақтылы қабылдауға, оның iшiнде:</w:t>
      </w:r>
    </w:p>
    <w:bookmarkEnd w:id="470"/>
    <w:bookmarkStart w:name="z648" w:id="471"/>
    <w:p>
      <w:pPr>
        <w:spacing w:after="0"/>
        <w:ind w:left="0"/>
        <w:jc w:val="both"/>
      </w:pPr>
      <w:r>
        <w:rPr>
          <w:rFonts w:ascii="Times New Roman"/>
          <w:b w:val="false"/>
          <w:i w:val="false"/>
          <w:color w:val="000000"/>
          <w:sz w:val="28"/>
        </w:rPr>
        <w:t>
      1) мүдделер қақтығысы соған байланысты туындаған немесе туындауы мүмкiн мәселе бойынша мемлекеттiк қызметшiнiң лауазымдық өкілеттіктерін атқаруды басқа мемлекеттік қызметшіге тапсыруға;</w:t>
      </w:r>
    </w:p>
    <w:bookmarkEnd w:id="471"/>
    <w:bookmarkStart w:name="z649" w:id="472"/>
    <w:p>
      <w:pPr>
        <w:spacing w:after="0"/>
        <w:ind w:left="0"/>
        <w:jc w:val="both"/>
      </w:pPr>
      <w:r>
        <w:rPr>
          <w:rFonts w:ascii="Times New Roman"/>
          <w:b w:val="false"/>
          <w:i w:val="false"/>
          <w:color w:val="000000"/>
          <w:sz w:val="28"/>
        </w:rPr>
        <w:t>
      2) мемлекеттiк қызметшiнiң лауазымдық мiндеттерiн өзгертуге;</w:t>
      </w:r>
    </w:p>
    <w:bookmarkEnd w:id="472"/>
    <w:bookmarkStart w:name="z650" w:id="473"/>
    <w:p>
      <w:pPr>
        <w:spacing w:after="0"/>
        <w:ind w:left="0"/>
        <w:jc w:val="both"/>
      </w:pPr>
      <w:r>
        <w:rPr>
          <w:rFonts w:ascii="Times New Roman"/>
          <w:b w:val="false"/>
          <w:i w:val="false"/>
          <w:color w:val="000000"/>
          <w:sz w:val="28"/>
        </w:rPr>
        <w:t>
      3) мүдделер қақтығысын жою жөніндегі өзге де шараларды қабылдауға тиіс.</w:t>
      </w:r>
    </w:p>
    <w:bookmarkEnd w:id="473"/>
    <w:bookmarkStart w:name="z328" w:id="474"/>
    <w:p>
      <w:pPr>
        <w:spacing w:after="0"/>
        <w:ind w:left="0"/>
        <w:jc w:val="both"/>
      </w:pPr>
      <w:r>
        <w:rPr>
          <w:rFonts w:ascii="Times New Roman"/>
          <w:b w:val="false"/>
          <w:i w:val="false"/>
          <w:color w:val="000000"/>
          <w:sz w:val="28"/>
        </w:rPr>
        <w:t>
      4. Мемлекеттiк қызметшi, оның тiкелей басшысы және мемлекеттiк органның басшылығы өздерiне белгiлi болған мүдделер қақтығысы жағдайларын болғызбау және реттеу жөніндегі шараларды қабылдамағаны үшiн тәртiптiк жауаптылықта болады.</w:t>
      </w:r>
    </w:p>
    <w:bookmarkEnd w:id="474"/>
    <w:bookmarkStart w:name="z112" w:id="475"/>
    <w:p>
      <w:pPr>
        <w:spacing w:after="0"/>
        <w:ind w:left="0"/>
        <w:jc w:val="left"/>
      </w:pPr>
      <w:r>
        <w:rPr>
          <w:rFonts w:ascii="Times New Roman"/>
          <w:b/>
          <w:i w:val="false"/>
          <w:color w:val="000000"/>
        </w:rPr>
        <w:t xml:space="preserve"> 52-бап. Мемлекеттік қызметшілердің сыбайлас жемқорлыққа қарсы мінез-құлқы</w:t>
      </w:r>
    </w:p>
    <w:bookmarkEnd w:id="475"/>
    <w:bookmarkStart w:name="z113" w:id="476"/>
    <w:p>
      <w:pPr>
        <w:spacing w:after="0"/>
        <w:ind w:left="0"/>
        <w:jc w:val="both"/>
      </w:pPr>
      <w:r>
        <w:rPr>
          <w:rFonts w:ascii="Times New Roman"/>
          <w:b w:val="false"/>
          <w:i w:val="false"/>
          <w:color w:val="000000"/>
          <w:sz w:val="28"/>
        </w:rPr>
        <w:t>
      1. Мемлекеттік қызметшілер сыбайлас жемқорлық көріністеріне қарсы тұруға, сыбайлас жемқорлық құқық бұзушылықтарға жол бермеуге тиіс.</w:t>
      </w:r>
    </w:p>
    <w:bookmarkEnd w:id="476"/>
    <w:bookmarkStart w:name="z329" w:id="477"/>
    <w:p>
      <w:pPr>
        <w:spacing w:after="0"/>
        <w:ind w:left="0"/>
        <w:jc w:val="both"/>
      </w:pPr>
      <w:r>
        <w:rPr>
          <w:rFonts w:ascii="Times New Roman"/>
          <w:b w:val="false"/>
          <w:i w:val="false"/>
          <w:color w:val="000000"/>
          <w:sz w:val="28"/>
        </w:rPr>
        <w:t>
      2. Мемлекеттік қызметшілер басқа мемлекеттік қызметшілер тарапынан жасалатын сыбайлас жемқорлық құқық бұзушылық фактілерінің жолын кесуге тиіс.</w:t>
      </w:r>
    </w:p>
    <w:bookmarkEnd w:id="477"/>
    <w:bookmarkStart w:name="z330" w:id="478"/>
    <w:p>
      <w:pPr>
        <w:spacing w:after="0"/>
        <w:ind w:left="0"/>
        <w:jc w:val="both"/>
      </w:pPr>
      <w:r>
        <w:rPr>
          <w:rFonts w:ascii="Times New Roman"/>
          <w:b w:val="false"/>
          <w:i w:val="false"/>
          <w:color w:val="000000"/>
          <w:sz w:val="28"/>
        </w:rPr>
        <w:t>
      3. Егер мемлекеттік қызметшіде дайындалып жатқан, жасалатын немесе жасалған сыбайлас жемқорлық құқық бұзушылық туралы ақпарат болса, ол мұндай құқық бұзушылықты болғызбау және тоқтату жөніндегі қажетті шараларды қабылдауға, оның ішінде жоғары тұрған басшыға және (немесе) өзі жұмыс істейтін мемлекеттік органның басшылығына және (немесе) уәкілетті мемлекеттік органдарға жазбаша нысанда дереу ақпарат беруге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 беруге міндетті.</w:t>
      </w:r>
    </w:p>
    <w:bookmarkEnd w:id="478"/>
    <w:p>
      <w:pPr>
        <w:spacing w:after="0"/>
        <w:ind w:left="0"/>
        <w:jc w:val="both"/>
      </w:pPr>
      <w:r>
        <w:rPr>
          <w:rFonts w:ascii="Times New Roman"/>
          <w:b w:val="false"/>
          <w:i w:val="false"/>
          <w:color w:val="000000"/>
          <w:sz w:val="28"/>
        </w:rPr>
        <w:t>
      Осы тармақта көзделген міндетті орындаған жағдайда мемлекет мемлекеттік қызметшіге "Сыбайлас жемқорлыққа қарсы іс-қимыл туралы" Қазақстан Республикасының Заңында көзделген қорғау шараларына кепілдік береді.</w:t>
      </w:r>
    </w:p>
    <w:p>
      <w:pPr>
        <w:spacing w:after="0"/>
        <w:ind w:left="0"/>
        <w:jc w:val="both"/>
      </w:pPr>
      <w:r>
        <w:rPr>
          <w:rFonts w:ascii="Times New Roman"/>
          <w:b w:val="false"/>
          <w:i w:val="false"/>
          <w:color w:val="000000"/>
          <w:sz w:val="28"/>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өтініштерді жолдау арқылы шаралар қабылдауға міндетті.</w:t>
      </w:r>
    </w:p>
    <w:bookmarkStart w:name="z331" w:id="479"/>
    <w:p>
      <w:pPr>
        <w:spacing w:after="0"/>
        <w:ind w:left="0"/>
        <w:jc w:val="both"/>
      </w:pPr>
      <w:r>
        <w:rPr>
          <w:rFonts w:ascii="Times New Roman"/>
          <w:b w:val="false"/>
          <w:i w:val="false"/>
          <w:color w:val="000000"/>
          <w:sz w:val="28"/>
        </w:rPr>
        <w:t>
      4. Мемлекеттік органның басшылығы сыбайлас жемқорлық құқық бұзушылықтар, өзін осы бұзушылықтарды жасауға көндіру жағдайлары туралы хабарлаған мемлекеттік қызметшінің құқықтарына, бостандықтары мен заңды мүдделеріне қысым жасайтын қудалаудан қорғау жөніндегі шараларды қабылдауға міндетті.</w:t>
      </w:r>
    </w:p>
    <w:bookmarkEnd w:id="479"/>
    <w:bookmarkStart w:name="z332" w:id="480"/>
    <w:p>
      <w:pPr>
        <w:spacing w:after="0"/>
        <w:ind w:left="0"/>
        <w:jc w:val="both"/>
      </w:pPr>
      <w:r>
        <w:rPr>
          <w:rFonts w:ascii="Times New Roman"/>
          <w:b w:val="false"/>
          <w:i w:val="false"/>
          <w:color w:val="000000"/>
          <w:sz w:val="28"/>
        </w:rPr>
        <w:t>
      5. Мемлекеттік қызметшілер жеке және (немесе) заңды тұлғалардың өз құқықтарын, бостандықтары мен заңды мүдделерін іске асыруын қиындататын әрекеттерге (әрекетсіздікке) жол бермеуге тиіс.</w:t>
      </w:r>
    </w:p>
    <w:bookmarkEnd w:id="480"/>
    <w:bookmarkStart w:name="z333" w:id="481"/>
    <w:p>
      <w:pPr>
        <w:spacing w:after="0"/>
        <w:ind w:left="0"/>
        <w:jc w:val="both"/>
      </w:pPr>
      <w:r>
        <w:rPr>
          <w:rFonts w:ascii="Times New Roman"/>
          <w:b w:val="false"/>
          <w:i w:val="false"/>
          <w:color w:val="000000"/>
          <w:sz w:val="28"/>
        </w:rPr>
        <w:t>
      6. Мемлекеттік қызметшіге сыбайлас жемқорлық жасады деп жариялы түрде негізсіз айып тағылған кезде ол осындай айыптауды анықтаған күннен бастап бір ай мерзімде оны теріске шығару жөніндегі шараларды қабылдауға тиіс.</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4" w:id="482"/>
    <w:p>
      <w:pPr>
        <w:spacing w:after="0"/>
        <w:ind w:left="0"/>
        <w:jc w:val="left"/>
      </w:pPr>
      <w:r>
        <w:rPr>
          <w:rFonts w:ascii="Times New Roman"/>
          <w:b/>
          <w:i w:val="false"/>
          <w:color w:val="000000"/>
        </w:rPr>
        <w:t xml:space="preserve"> 9-тарау. МЕМЛЕКЕТТІК ҚЫЗМЕТШІЛЕРДІҢ, ОЛАРДЫҢ ОТБАСЫ МҮШЕЛЕРІНІҢ</w:t>
      </w:r>
      <w:r>
        <w:br/>
      </w:r>
      <w:r>
        <w:rPr>
          <w:rFonts w:ascii="Times New Roman"/>
          <w:b/>
          <w:i w:val="false"/>
          <w:color w:val="000000"/>
        </w:rPr>
        <w:t>ӘЛЕУМЕТТІК КЕПІЛДІКТЕРІ</w:t>
      </w:r>
    </w:p>
    <w:bookmarkEnd w:id="482"/>
    <w:bookmarkStart w:name="z115" w:id="483"/>
    <w:p>
      <w:pPr>
        <w:spacing w:after="0"/>
        <w:ind w:left="0"/>
        <w:jc w:val="left"/>
      </w:pPr>
      <w:r>
        <w:rPr>
          <w:rFonts w:ascii="Times New Roman"/>
          <w:b/>
          <w:i w:val="false"/>
          <w:color w:val="000000"/>
        </w:rPr>
        <w:t xml:space="preserve"> 53-бап. Мемлекеттiк қызметшiлердiң еңбегiне ақы төлеу</w:t>
      </w:r>
    </w:p>
    <w:bookmarkEnd w:id="483"/>
    <w:bookmarkStart w:name="z116" w:id="484"/>
    <w:p>
      <w:pPr>
        <w:spacing w:after="0"/>
        <w:ind w:left="0"/>
        <w:jc w:val="both"/>
      </w:pPr>
      <w:r>
        <w:rPr>
          <w:rFonts w:ascii="Times New Roman"/>
          <w:b w:val="false"/>
          <w:i w:val="false"/>
          <w:color w:val="000000"/>
          <w:sz w:val="28"/>
        </w:rPr>
        <w:t>
      1. Мемлекеттiк қызметшiлердiң еңбегiне ақы төлеу қызметтiк мiндеттерiн мүлтіксiз және тиянақты атқаруы үшiн жеткiлiктi материалдық жағдайды қамтамасыз етуге, мемлекеттiк органдардың бiлiктi және тәжiрибелi кадрлармен жасақталуына ықпалын тигізуге, олардың адал және бастамашыл еңбегiн ынталандыруға тиiс.</w:t>
      </w:r>
    </w:p>
    <w:bookmarkEnd w:id="484"/>
    <w:bookmarkStart w:name="z334" w:id="485"/>
    <w:p>
      <w:pPr>
        <w:spacing w:after="0"/>
        <w:ind w:left="0"/>
        <w:jc w:val="both"/>
      </w:pPr>
      <w:r>
        <w:rPr>
          <w:rFonts w:ascii="Times New Roman"/>
          <w:b w:val="false"/>
          <w:i w:val="false"/>
          <w:color w:val="000000"/>
          <w:sz w:val="28"/>
        </w:rPr>
        <w:t>
      2. Мемлекеттік қызметшілердің еңбегіне ақы төлеу мемлекеттік қызметшілер орындайтын жұмыстың сипатына, көлеміне және нәтижелеріне байланысты сараланып белгіленеді.</w:t>
      </w:r>
    </w:p>
    <w:bookmarkEnd w:id="485"/>
    <w:bookmarkStart w:name="z335" w:id="486"/>
    <w:p>
      <w:pPr>
        <w:spacing w:after="0"/>
        <w:ind w:left="0"/>
        <w:jc w:val="both"/>
      </w:pPr>
      <w:r>
        <w:rPr>
          <w:rFonts w:ascii="Times New Roman"/>
          <w:b w:val="false"/>
          <w:i w:val="false"/>
          <w:color w:val="000000"/>
          <w:sz w:val="28"/>
        </w:rPr>
        <w:t>
      3. Қазақстан Республикасы Ұлттық Банкінің мемлекеттік қызметшілерін қоспағанда, мемлекеттiк қызметшiлердің еңбегіне ақы төлеу Қазақстан Республикасының Президентімен келісу бойынша Қазақстан Республикасының Үкіметі бекітетін мемлекеттік бюджет есебінен қамтылатын барлық органдар үшін қызметкерлердің еңбегіне ақы төлеудің бірыңғай жүйесіне сәйкес жүзеге асырылады.</w:t>
      </w:r>
    </w:p>
    <w:bookmarkEnd w:id="486"/>
    <w:p>
      <w:pPr>
        <w:spacing w:after="0"/>
        <w:ind w:left="0"/>
        <w:jc w:val="both"/>
      </w:pPr>
      <w:r>
        <w:rPr>
          <w:rFonts w:ascii="Times New Roman"/>
          <w:b w:val="false"/>
          <w:i w:val="false"/>
          <w:color w:val="000000"/>
          <w:sz w:val="28"/>
        </w:rPr>
        <w:t>
      Мемлекеттік қызметшілерге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тәртібі мен шарттарын Қазақстан Республикасының Үкіметі Қазақстан Республикасы Президентінің Әкімшілігімен келісу бойынша айқындайды.</w:t>
      </w:r>
    </w:p>
    <w:bookmarkStart w:name="z336" w:id="487"/>
    <w:p>
      <w:pPr>
        <w:spacing w:after="0"/>
        <w:ind w:left="0"/>
        <w:jc w:val="both"/>
      </w:pPr>
      <w:r>
        <w:rPr>
          <w:rFonts w:ascii="Times New Roman"/>
          <w:b w:val="false"/>
          <w:i w:val="false"/>
          <w:color w:val="000000"/>
          <w:sz w:val="28"/>
        </w:rPr>
        <w:t>
      4. Мемлекеттік қызметшілердің еңбегіне ақы төлеу республикалық және жергiлiктi бюджеттердiң қаражаты, Қазақстан Республикасы Ұлттық Банкінің қаражаты есебiнен жүргізіледі.</w:t>
      </w:r>
    </w:p>
    <w:bookmarkEnd w:id="487"/>
    <w:bookmarkStart w:name="z337" w:id="488"/>
    <w:p>
      <w:pPr>
        <w:spacing w:after="0"/>
        <w:ind w:left="0"/>
        <w:jc w:val="both"/>
      </w:pPr>
      <w:r>
        <w:rPr>
          <w:rFonts w:ascii="Times New Roman"/>
          <w:b w:val="false"/>
          <w:i w:val="false"/>
          <w:color w:val="000000"/>
          <w:sz w:val="28"/>
        </w:rPr>
        <w:t>
      5. Мемлекеттiк әкімшілік қызметшiлердiң жалақысы мен оларға төленетiн басқа да төлемдер Қазақстан Республикасының заңнамасында белгiленген тәртiппен индекстелуге тиіс.</w:t>
      </w:r>
    </w:p>
    <w:bookmarkEnd w:id="488"/>
    <w:bookmarkStart w:name="z372" w:id="489"/>
    <w:p>
      <w:pPr>
        <w:spacing w:after="0"/>
        <w:ind w:left="0"/>
        <w:jc w:val="both"/>
      </w:pPr>
      <w:r>
        <w:rPr>
          <w:rFonts w:ascii="Times New Roman"/>
          <w:b w:val="false"/>
          <w:i w:val="false"/>
          <w:color w:val="000000"/>
          <w:sz w:val="28"/>
        </w:rPr>
        <w:t>
      6. Мемлекеттік қызметшілердің лауазымдық айлықақы белгілеуге құқық беретін жұмыс өтілі Қазақстан Республикасы Президентінің Әкімшілігімен және Қазақстан Республикасы Үкіметінің Аппаратымен келісу бойынша уәкілетті орган айқындайтын тәртіппен есептеледі.</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7" w:id="490"/>
    <w:p>
      <w:pPr>
        <w:spacing w:after="0"/>
        <w:ind w:left="0"/>
        <w:jc w:val="left"/>
      </w:pPr>
      <w:r>
        <w:rPr>
          <w:rFonts w:ascii="Times New Roman"/>
          <w:b/>
          <w:i w:val="false"/>
          <w:color w:val="000000"/>
        </w:rPr>
        <w:t xml:space="preserve"> 54-бап. Мемлекеттiк қызметшiлердiң демалысы</w:t>
      </w:r>
    </w:p>
    <w:bookmarkEnd w:id="490"/>
    <w:bookmarkStart w:name="z118" w:id="491"/>
    <w:p>
      <w:pPr>
        <w:spacing w:after="0"/>
        <w:ind w:left="0"/>
        <w:jc w:val="both"/>
      </w:pPr>
      <w:r>
        <w:rPr>
          <w:rFonts w:ascii="Times New Roman"/>
          <w:b w:val="false"/>
          <w:i w:val="false"/>
          <w:color w:val="000000"/>
          <w:sz w:val="28"/>
        </w:rPr>
        <w:t>
      1. Мемлекеттiк қызметшiлерге екi лауазымдық айлықақысы мөлшерiнде сауықтыру жәрдемақысы төленiп, ұзақтығы күнтiзбелiк отыз күнді құрайтын жыл сайынғы ақы төленетiн еңбек демалысы берiледi.</w:t>
      </w:r>
    </w:p>
    <w:bookmarkEnd w:id="491"/>
    <w:p>
      <w:pPr>
        <w:spacing w:after="0"/>
        <w:ind w:left="0"/>
        <w:jc w:val="both"/>
      </w:pPr>
      <w:r>
        <w:rPr>
          <w:rFonts w:ascii="Times New Roman"/>
          <w:b w:val="false"/>
          <w:i w:val="false"/>
          <w:color w:val="000000"/>
          <w:sz w:val="28"/>
        </w:rPr>
        <w:t>
      Мемлекеттік қызметшілерге алғашқы және одан кейінгі жылдардағы жұмысы үшін жыл сайынғы ақы төленетiн еңбек демалысы тараптардың келісімі бойынша жұмыс жылының кез келген уақытында беріледі.</w:t>
      </w:r>
    </w:p>
    <w:p>
      <w:pPr>
        <w:spacing w:after="0"/>
        <w:ind w:left="0"/>
        <w:jc w:val="both"/>
      </w:pPr>
      <w:r>
        <w:rPr>
          <w:rFonts w:ascii="Times New Roman"/>
          <w:b w:val="false"/>
          <w:i w:val="false"/>
          <w:color w:val="000000"/>
          <w:sz w:val="28"/>
        </w:rPr>
        <w:t>
      Жыл сайынғы еңбек демалысына ақы төлеу оның басталуына күнтізбелік үш күн қалғаннан кешіктірілмей, ал еңбек демалысы графиктен тыс берілген жағдайда – берілген күнінен бастап күнтізбелік үш күннен кешіктірілмей жүргізіледі.</w:t>
      </w:r>
    </w:p>
    <w:bookmarkStart w:name="z445" w:id="492"/>
    <w:p>
      <w:pPr>
        <w:spacing w:after="0"/>
        <w:ind w:left="0"/>
        <w:jc w:val="both"/>
      </w:pPr>
      <w:r>
        <w:rPr>
          <w:rFonts w:ascii="Times New Roman"/>
          <w:b w:val="false"/>
          <w:i w:val="false"/>
          <w:color w:val="000000"/>
          <w:sz w:val="28"/>
        </w:rPr>
        <w:t>
      1-1. Сайланған әкім жоғары тұрған әкіммен келісім бойынша өз актісін шығару арқылы демалысқа кетеді.</w:t>
      </w:r>
    </w:p>
    <w:bookmarkEnd w:id="492"/>
    <w:bookmarkStart w:name="z338" w:id="493"/>
    <w:p>
      <w:pPr>
        <w:spacing w:after="0"/>
        <w:ind w:left="0"/>
        <w:jc w:val="both"/>
      </w:pPr>
      <w:r>
        <w:rPr>
          <w:rFonts w:ascii="Times New Roman"/>
          <w:b w:val="false"/>
          <w:i w:val="false"/>
          <w:color w:val="000000"/>
          <w:sz w:val="28"/>
        </w:rPr>
        <w:t>
      2. Мемлекеттiк қызметшiлердiң қалауы бойынша жыл сайынғы ақы төленетiн еңбек демалыстары оларға бөлiп-бөлiп берiлуi мүмкiн. Бұл ретте жыл сайынғы ақы төленетiн еңбек демалысының бір бөлігі демалыс ұзақтығының күнтізбелік екі аптасынан кем болмауға тиіс.</w:t>
      </w:r>
    </w:p>
    <w:bookmarkEnd w:id="493"/>
    <w:bookmarkStart w:name="z339" w:id="494"/>
    <w:p>
      <w:pPr>
        <w:spacing w:after="0"/>
        <w:ind w:left="0"/>
        <w:jc w:val="both"/>
      </w:pPr>
      <w:r>
        <w:rPr>
          <w:rFonts w:ascii="Times New Roman"/>
          <w:b w:val="false"/>
          <w:i w:val="false"/>
          <w:color w:val="000000"/>
          <w:sz w:val="28"/>
        </w:rPr>
        <w:t>
      3. Мемлекеттік қызметшілерге Қазақстан Республикасының еңбек заңнамасында белгіленген тәртіппен, оның ішінде олар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bookmarkEnd w:id="494"/>
    <w:bookmarkStart w:name="z340" w:id="495"/>
    <w:p>
      <w:pPr>
        <w:spacing w:after="0"/>
        <w:ind w:left="0"/>
        <w:jc w:val="both"/>
      </w:pPr>
      <w:r>
        <w:rPr>
          <w:rFonts w:ascii="Times New Roman"/>
          <w:b w:val="false"/>
          <w:i w:val="false"/>
          <w:color w:val="000000"/>
          <w:sz w:val="28"/>
        </w:rPr>
        <w:t>
      4. Мемлекеттiк орган басшысының не аппарат басшысының немесе Қазақстан Республикасының Президентi айқындайтын өзге де лауазымды адамның шешiмi бойынша мемлекеттiк қызметшiлер өздерінің келісімімен жыл сайынғы немесе қосымша демалыстан шақыртылуы мүмкiн. Пайдаланылмаған демалыстың қалған бөлігі мемлекеттік қызметшілерге тиісті жылдың кез келген басқа уақытында беріледі не келесі жылғы демалысына қосылады.</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9" w:id="496"/>
    <w:p>
      <w:pPr>
        <w:spacing w:after="0"/>
        <w:ind w:left="0"/>
        <w:jc w:val="left"/>
      </w:pPr>
      <w:r>
        <w:rPr>
          <w:rFonts w:ascii="Times New Roman"/>
          <w:b/>
          <w:i w:val="false"/>
          <w:color w:val="000000"/>
        </w:rPr>
        <w:t xml:space="preserve"> 55-бап. Мемлекеттiк қызметшiлердi зейнетақымен және әлеуметтiк қамсыздандыру</w:t>
      </w:r>
    </w:p>
    <w:bookmarkEnd w:id="496"/>
    <w:bookmarkStart w:name="z120" w:id="497"/>
    <w:p>
      <w:pPr>
        <w:spacing w:after="0"/>
        <w:ind w:left="0"/>
        <w:jc w:val="both"/>
      </w:pPr>
      <w:r>
        <w:rPr>
          <w:rFonts w:ascii="Times New Roman"/>
          <w:b w:val="false"/>
          <w:i w:val="false"/>
          <w:color w:val="000000"/>
          <w:sz w:val="28"/>
        </w:rPr>
        <w:t>
      Мемлекеттiк қызметшiлердi зейнетақымен және әлеуметтiк қамсыздандыру Қазақстан Республикасының заңдарына және өзге де нормативтік-құқықтық актілеріне сәйкес жүзеге асырылады.</w:t>
      </w:r>
    </w:p>
    <w:bookmarkEnd w:id="497"/>
    <w:bookmarkStart w:name="z121" w:id="498"/>
    <w:p>
      <w:pPr>
        <w:spacing w:after="0"/>
        <w:ind w:left="0"/>
        <w:jc w:val="left"/>
      </w:pPr>
      <w:r>
        <w:rPr>
          <w:rFonts w:ascii="Times New Roman"/>
          <w:b/>
          <w:i w:val="false"/>
          <w:color w:val="000000"/>
        </w:rPr>
        <w:t xml:space="preserve"> 56-бап. Мемлекеттік қызметшілерді әлеуметтік қорғау шаралары</w:t>
      </w:r>
    </w:p>
    <w:bookmarkEnd w:id="498"/>
    <w:bookmarkStart w:name="z122" w:id="499"/>
    <w:p>
      <w:pPr>
        <w:spacing w:after="0"/>
        <w:ind w:left="0"/>
        <w:jc w:val="both"/>
      </w:pPr>
      <w:r>
        <w:rPr>
          <w:rFonts w:ascii="Times New Roman"/>
          <w:b w:val="false"/>
          <w:i w:val="false"/>
          <w:color w:val="000000"/>
          <w:sz w:val="28"/>
        </w:rPr>
        <w:t>
      1. Мемлекеттiк қызметшiлер "Тұрғын үй қатынастары туралы" Қазақстан Республикасының Заңында және Қазақстан Республикасының өзге де заңнамасында айқындалатын тәртiппен тұрғын үймен қамтамасыз етіледi.</w:t>
      </w:r>
    </w:p>
    <w:bookmarkEnd w:id="499"/>
    <w:bookmarkStart w:name="z404" w:id="500"/>
    <w:p>
      <w:pPr>
        <w:spacing w:after="0"/>
        <w:ind w:left="0"/>
        <w:jc w:val="both"/>
      </w:pPr>
      <w:r>
        <w:rPr>
          <w:rFonts w:ascii="Times New Roman"/>
          <w:b w:val="false"/>
          <w:i w:val="false"/>
          <w:color w:val="000000"/>
          <w:sz w:val="28"/>
        </w:rPr>
        <w:t>
      2. Тұрғынжай жағдайларын жақсартуға мұқтаж мемлекеттiк қызметшiлерге жеке тұрғынжай құрылысы үшiн жер учаскелерi берiледi. Жер учаскелерiн берудің шарттары Қазақстан Республикасының заңнамасында айқындалады.</w:t>
      </w:r>
    </w:p>
    <w:bookmarkEnd w:id="500"/>
    <w:bookmarkStart w:name="z405" w:id="501"/>
    <w:p>
      <w:pPr>
        <w:spacing w:after="0"/>
        <w:ind w:left="0"/>
        <w:jc w:val="both"/>
      </w:pPr>
      <w:r>
        <w:rPr>
          <w:rFonts w:ascii="Times New Roman"/>
          <w:b w:val="false"/>
          <w:i w:val="false"/>
          <w:color w:val="000000"/>
          <w:sz w:val="28"/>
        </w:rPr>
        <w:t>
      3. Мемлекеттiк қызметшiлер және олармен бiрге тұратын отбасы мүшелерi медициналық қызмет көрсетуді тиiстi мемлекеттiк денсаулық сақтау мекемелерiнде белгiленген тәртiппен пайдаланады.</w:t>
      </w:r>
    </w:p>
    <w:bookmarkEnd w:id="501"/>
    <w:bookmarkStart w:name="z406" w:id="502"/>
    <w:p>
      <w:pPr>
        <w:spacing w:after="0"/>
        <w:ind w:left="0"/>
        <w:jc w:val="both"/>
      </w:pPr>
      <w:r>
        <w:rPr>
          <w:rFonts w:ascii="Times New Roman"/>
          <w:b w:val="false"/>
          <w:i w:val="false"/>
          <w:color w:val="000000"/>
          <w:sz w:val="28"/>
        </w:rPr>
        <w:t>
      4. Мемлекеттік органның штат кестесі қысқарған кезде қысқартылатын мемлекеттік лауазымды атқаратын мемлекеттік қызметшіге кемінде үш жыл мемлекеттік қызмет өтілі болған кезде төрт орташа айлық жалақысы мөлшерінде жұмыстан шығу жәрдемақысын төлеу жүргізіледі.</w:t>
      </w:r>
    </w:p>
    <w:bookmarkEnd w:id="502"/>
    <w:bookmarkStart w:name="z407" w:id="503"/>
    <w:p>
      <w:pPr>
        <w:spacing w:after="0"/>
        <w:ind w:left="0"/>
        <w:jc w:val="both"/>
      </w:pPr>
      <w:r>
        <w:rPr>
          <w:rFonts w:ascii="Times New Roman"/>
          <w:b w:val="false"/>
          <w:i w:val="false"/>
          <w:color w:val="000000"/>
          <w:sz w:val="28"/>
        </w:rPr>
        <w:t>
      5. Мемлекеттік орган жойылған (таратылған) жағдайда мемлекеттік әкімшілік қызметшілерге кемінде үш жыл мемлекеттік қызмет өтілі болған кезде төрт орташа айлық жалақысы мөлшерінде жұмыстан шығу жәрдемақысын төлеу жүргізіледі.</w:t>
      </w:r>
    </w:p>
    <w:bookmarkEnd w:id="503"/>
    <w:bookmarkStart w:name="z408" w:id="504"/>
    <w:p>
      <w:pPr>
        <w:spacing w:after="0"/>
        <w:ind w:left="0"/>
        <w:jc w:val="both"/>
      </w:pPr>
      <w:r>
        <w:rPr>
          <w:rFonts w:ascii="Times New Roman"/>
          <w:b w:val="false"/>
          <w:i w:val="false"/>
          <w:color w:val="000000"/>
          <w:sz w:val="28"/>
        </w:rPr>
        <w:t>
      6. Мемлекеттік органға басқа мемлекеттік органның, оның ішінде жойылған (таратылған) не қайта ұйымдастырылған мемлекеттік органның функцияларын, өкілеттіктерін және (немесе) штат бірліктерін беру кезінде берілген функцияларды, өкілеттіктерді атқарған және (немесе) осы штат бірліктерінде тұрған мемлекеттік әкімшілік қызметшілерге олардың біліктіліктеріне сәйкес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органдағы мәні бірдей мемлекеттік лауазымдар ұсынылады.</w:t>
      </w:r>
    </w:p>
    <w:bookmarkEnd w:id="504"/>
    <w:p>
      <w:pPr>
        <w:spacing w:after="0"/>
        <w:ind w:left="0"/>
        <w:jc w:val="both"/>
      </w:pPr>
      <w:r>
        <w:rPr>
          <w:rFonts w:ascii="Times New Roman"/>
          <w:b w:val="false"/>
          <w:i w:val="false"/>
          <w:color w:val="000000"/>
          <w:sz w:val="28"/>
        </w:rPr>
        <w:t xml:space="preserve">
      Мәні бірдей лауазым болмаған жағдайда мемлекеттік әкімшілік қызметшіге ол белгіленген біліктілік талаптарына сәйкес келген жағдайда осы мемлекеттік органдағы өзге мемлекеттік лауазым ұсынылуы мүмкін. </w:t>
      </w:r>
    </w:p>
    <w:p>
      <w:pPr>
        <w:spacing w:after="0"/>
        <w:ind w:left="0"/>
        <w:jc w:val="both"/>
      </w:pPr>
      <w:r>
        <w:rPr>
          <w:rFonts w:ascii="Times New Roman"/>
          <w:b w:val="false"/>
          <w:i w:val="false"/>
          <w:color w:val="000000"/>
          <w:sz w:val="28"/>
        </w:rPr>
        <w:t>
      Мемлекеттік әкімшілік қызметші жұмысқа орналасудан бас тартқан жағдайда ол қызметтен шығарылуға жатады.</w:t>
      </w:r>
    </w:p>
    <w:p>
      <w:pPr>
        <w:spacing w:after="0"/>
        <w:ind w:left="0"/>
        <w:jc w:val="both"/>
      </w:pPr>
      <w:r>
        <w:rPr>
          <w:rFonts w:ascii="Times New Roman"/>
          <w:b w:val="false"/>
          <w:i w:val="false"/>
          <w:color w:val="000000"/>
          <w:sz w:val="28"/>
        </w:rPr>
        <w:t>
      Ұсынылған лауазымнан бас тартқан, кемінде үш жыл мемлекеттік қызмет өтілі бар мемлекеттік әкімшілік қызметшілерге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 төрт орташа айлық жалақысы мөлшерінде жұмыстан шығу жәрдемақысын төлейді.</w:t>
      </w:r>
    </w:p>
    <w:p>
      <w:pPr>
        <w:spacing w:after="0"/>
        <w:ind w:left="0"/>
        <w:jc w:val="both"/>
      </w:pPr>
      <w:r>
        <w:rPr>
          <w:rFonts w:ascii="Times New Roman"/>
          <w:b w:val="false"/>
          <w:i w:val="false"/>
          <w:color w:val="000000"/>
          <w:sz w:val="28"/>
        </w:rPr>
        <w:t>
      Ескертпе. Осы тармақтың мақсаттары үшін басқа мемлекеттік орган деп дербес заңды тұлға ретінде тіркелген мемлекеттік орган түсініледі.</w:t>
      </w:r>
    </w:p>
    <w:bookmarkStart w:name="z409" w:id="505"/>
    <w:p>
      <w:pPr>
        <w:spacing w:after="0"/>
        <w:ind w:left="0"/>
        <w:jc w:val="both"/>
      </w:pPr>
      <w:r>
        <w:rPr>
          <w:rFonts w:ascii="Times New Roman"/>
          <w:b w:val="false"/>
          <w:i w:val="false"/>
          <w:color w:val="000000"/>
          <w:sz w:val="28"/>
        </w:rPr>
        <w:t>
      7. Мемлекеттік органның ішінде басқару құрылымы өзгерген кезде мемлекеттік әкімшілік қызметші бұрын атқарған лауазымымен мәні бірдей, бұрын атқарған лауазымдық өкілеттіктеріне сәйкес келетін лауазымға тағайындалады.</w:t>
      </w:r>
    </w:p>
    <w:bookmarkEnd w:id="505"/>
    <w:p>
      <w:pPr>
        <w:spacing w:after="0"/>
        <w:ind w:left="0"/>
        <w:jc w:val="both"/>
      </w:pPr>
      <w:r>
        <w:rPr>
          <w:rFonts w:ascii="Times New Roman"/>
          <w:b w:val="false"/>
          <w:i w:val="false"/>
          <w:color w:val="000000"/>
          <w:sz w:val="28"/>
        </w:rPr>
        <w:t xml:space="preserve">
      Мәні бірдей лауазым болмаған кезде, мемлекеттік әкімшілік қызметшіге ол белгіленген біліктілік талаптарына сәйкес келген жағдайда өзге лауазым ұсынылуы мүмкін. </w:t>
      </w:r>
    </w:p>
    <w:p>
      <w:pPr>
        <w:spacing w:after="0"/>
        <w:ind w:left="0"/>
        <w:jc w:val="both"/>
      </w:pPr>
      <w:r>
        <w:rPr>
          <w:rFonts w:ascii="Times New Roman"/>
          <w:b w:val="false"/>
          <w:i w:val="false"/>
          <w:color w:val="000000"/>
          <w:sz w:val="28"/>
        </w:rPr>
        <w:t xml:space="preserve">
      Мемлекеттік әкімшілік қызметші ұсынылған лауазымнан бас тартқан жағдайда ол қызметтен шығарылуға жатады. Кемінде үш жыл мемлекеттік қызмет өтілі бар мемлекеттік әкімшілік қызметшілерге төрт орташа айлық жалақысы мөлшерінде жұмыстан шығу жәрдемақысы төленеді. </w:t>
      </w:r>
    </w:p>
    <w:bookmarkStart w:name="z410" w:id="506"/>
    <w:p>
      <w:pPr>
        <w:spacing w:after="0"/>
        <w:ind w:left="0"/>
        <w:jc w:val="both"/>
      </w:pPr>
      <w:r>
        <w:rPr>
          <w:rFonts w:ascii="Times New Roman"/>
          <w:b w:val="false"/>
          <w:i w:val="false"/>
          <w:color w:val="000000"/>
          <w:sz w:val="28"/>
        </w:rPr>
        <w:t xml:space="preserve">
      8. Осы баптың 6 және 7-тармақтарында көзделген жағдайларда уақытша болмаған мемлекеттік қызметшіні алмастыру не мемлекеттік қызметшінің өзінің келісуі жағдайларынан басқа, өзге бос мемлекеттік лауазым болған кезде мемлекеттік әкімшілік қызметшілерді уақытша бос мемлекеттік лауазымдарға тағайындауға жол берілмейді. </w:t>
      </w:r>
    </w:p>
    <w:bookmarkEnd w:id="506"/>
    <w:p>
      <w:pPr>
        <w:spacing w:after="0"/>
        <w:ind w:left="0"/>
        <w:jc w:val="both"/>
      </w:pPr>
      <w:r>
        <w:rPr>
          <w:rFonts w:ascii="Times New Roman"/>
          <w:b w:val="false"/>
          <w:i w:val="false"/>
          <w:color w:val="000000"/>
          <w:sz w:val="28"/>
        </w:rPr>
        <w:t xml:space="preserve">
      Осы баптың 6 және 7-тармақтарына сәйкес ұсынылатын лауазым туралы хабарламаны алған мемлекеттік әкімшілік қызметші қабылданған шешім туралы бес жұмыс күні ішінде хабарлауға міндетті. </w:t>
      </w:r>
    </w:p>
    <w:p>
      <w:pPr>
        <w:spacing w:after="0"/>
        <w:ind w:left="0"/>
        <w:jc w:val="both"/>
      </w:pPr>
      <w:r>
        <w:rPr>
          <w:rFonts w:ascii="Times New Roman"/>
          <w:b w:val="false"/>
          <w:i w:val="false"/>
          <w:color w:val="000000"/>
          <w:sz w:val="28"/>
        </w:rPr>
        <w:t>
      Көрсетілген мерзімде шешім болмаған жағдайда, мемлекеттік қызметші қызметтен шығарылуға жатады.</w:t>
      </w:r>
    </w:p>
    <w:bookmarkStart w:name="z411" w:id="507"/>
    <w:p>
      <w:pPr>
        <w:spacing w:after="0"/>
        <w:ind w:left="0"/>
        <w:jc w:val="both"/>
      </w:pPr>
      <w:r>
        <w:rPr>
          <w:rFonts w:ascii="Times New Roman"/>
          <w:b w:val="false"/>
          <w:i w:val="false"/>
          <w:color w:val="000000"/>
          <w:sz w:val="28"/>
        </w:rPr>
        <w:t>
      9. Мемлекеттік әкімшілік қызметші лауазымы атауының не ол жұмыс істейтін мемлекеттік орган (құрылымдық бөлімше) атауының еңбек жағдайларының өзгеруіне алып келмейтін өзгертілуі мемлекеттік әкімшілік қызметшінің мемлекеттік қызметті тоқтатуы немесе оны басқа лауазымға қайта тағайындау үшін негіз болып табылмайды.</w:t>
      </w:r>
    </w:p>
    <w:bookmarkEnd w:id="507"/>
    <w:p>
      <w:pPr>
        <w:spacing w:after="0"/>
        <w:ind w:left="0"/>
        <w:jc w:val="both"/>
      </w:pPr>
      <w:r>
        <w:rPr>
          <w:rFonts w:ascii="Times New Roman"/>
          <w:b w:val="false"/>
          <w:i w:val="false"/>
          <w:color w:val="000000"/>
          <w:sz w:val="28"/>
        </w:rPr>
        <w:t>
      Мұндай жағдайда мемлекеттік әкімшілік лауазымға тағайындауға құқығы бар уәкілетті адам (орган) мемлекеттік лауазымға тағайындау туралы тиісті акт шығарады.</w:t>
      </w:r>
    </w:p>
    <w:bookmarkStart w:name="z412" w:id="508"/>
    <w:p>
      <w:pPr>
        <w:spacing w:after="0"/>
        <w:ind w:left="0"/>
        <w:jc w:val="both"/>
      </w:pPr>
      <w:r>
        <w:rPr>
          <w:rFonts w:ascii="Times New Roman"/>
          <w:b w:val="false"/>
          <w:i w:val="false"/>
          <w:color w:val="000000"/>
          <w:sz w:val="28"/>
        </w:rPr>
        <w:t>
      10. Егер негізгі жұмыскер жұмысқа шықпай, атқаратын мемлекеттік әкімшілік лауазымды босатқан жағдайда, осы уақытша бос мемлекеттік лауазымды атқарып жүрген мемлекеттік қызметші конкурс өткізілместен, жұмысын тұрақты негізде жалғастыра алады.</w:t>
      </w:r>
    </w:p>
    <w:bookmarkEnd w:id="508"/>
    <w:p>
      <w:pPr>
        <w:spacing w:after="0"/>
        <w:ind w:left="0"/>
        <w:jc w:val="both"/>
      </w:pPr>
      <w:r>
        <w:rPr>
          <w:rFonts w:ascii="Times New Roman"/>
          <w:b w:val="false"/>
          <w:i w:val="false"/>
          <w:color w:val="000000"/>
          <w:sz w:val="28"/>
        </w:rPr>
        <w:t>
      Мұндай жағдайда мемлекеттік әкімшілік лауазымға тағайындауға құқығы бар уәкілетті адам (орган) уақытша бос мемлекеттік лауазымға қабылданған адамды тұрақты негізде мемлекеттік лауазымға тағайындау туралы тиісті акт шығарады.</w:t>
      </w:r>
    </w:p>
    <w:bookmarkStart w:name="z413" w:id="509"/>
    <w:p>
      <w:pPr>
        <w:spacing w:after="0"/>
        <w:ind w:left="0"/>
        <w:jc w:val="both"/>
      </w:pPr>
      <w:r>
        <w:rPr>
          <w:rFonts w:ascii="Times New Roman"/>
          <w:b w:val="false"/>
          <w:i w:val="false"/>
          <w:color w:val="000000"/>
          <w:sz w:val="28"/>
        </w:rPr>
        <w:t>
      11. Мемлекеттiк қызметшi қайтыс болған жағдайда оның отбасы мүшелерiне мемлекеттiк органдағы соңғы қызмет орны бойынша үш орташа айлық жалақысы мөлшерiнде бiржолғы жәрдемақы төленеді, бұл ретте, жәрдемақының мөлшері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белгіленгеннен төмен болмауы керек.</w:t>
      </w:r>
    </w:p>
    <w:bookmarkEnd w:id="509"/>
    <w:bookmarkStart w:name="z418" w:id="510"/>
    <w:p>
      <w:pPr>
        <w:spacing w:after="0"/>
        <w:ind w:left="0"/>
        <w:jc w:val="both"/>
      </w:pPr>
      <w:r>
        <w:rPr>
          <w:rFonts w:ascii="Times New Roman"/>
          <w:b w:val="false"/>
          <w:i w:val="false"/>
          <w:color w:val="000000"/>
          <w:sz w:val="28"/>
        </w:rPr>
        <w:t>
      12. Басшылық лауазымдарды атқаратын адамдарды қоспағанда, ауылдық елді мекендерде жұмыс істейтін және тұратын "Б" корпусының мемлекеттік әкімшілік қызметшілеріне Қазақстан Республикасының заңнамасында көзделген қосымша әлеуметтік қолдау шаралары көрсетіледі.</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3" w:id="511"/>
    <w:p>
      <w:pPr>
        <w:spacing w:after="0"/>
        <w:ind w:left="0"/>
        <w:jc w:val="left"/>
      </w:pPr>
      <w:r>
        <w:rPr>
          <w:rFonts w:ascii="Times New Roman"/>
          <w:b/>
          <w:i w:val="false"/>
          <w:color w:val="000000"/>
        </w:rPr>
        <w:t xml:space="preserve"> 57-бап. Мемлекеттік қызметшілердің іссапарлар кезіндегі кепілдіктері мен өтемақылары</w:t>
      </w:r>
    </w:p>
    <w:bookmarkEnd w:id="511"/>
    <w:bookmarkStart w:name="z124" w:id="512"/>
    <w:p>
      <w:pPr>
        <w:spacing w:after="0"/>
        <w:ind w:left="0"/>
        <w:jc w:val="both"/>
      </w:pPr>
      <w:r>
        <w:rPr>
          <w:rFonts w:ascii="Times New Roman"/>
          <w:b w:val="false"/>
          <w:i w:val="false"/>
          <w:color w:val="000000"/>
          <w:sz w:val="28"/>
        </w:rPr>
        <w:t>
      1. Мемлекеттiк қызметшілерге Қазақстан Республикасының Үкiметi айқындайтын тәртiппен қызметтiк iссапарларға, оның iшiнде шет мемлекеттерге iссапарға баруға арналған шығыстары өтеледi.</w:t>
      </w:r>
    </w:p>
    <w:bookmarkEnd w:id="512"/>
    <w:p>
      <w:pPr>
        <w:spacing w:after="0"/>
        <w:ind w:left="0"/>
        <w:jc w:val="both"/>
      </w:pPr>
      <w:r>
        <w:rPr>
          <w:rFonts w:ascii="Times New Roman"/>
          <w:b w:val="false"/>
          <w:i w:val="false"/>
          <w:color w:val="000000"/>
          <w:sz w:val="28"/>
        </w:rPr>
        <w:t>
      Мемлекеттік қызметшілерге және мемлекеттік органдардағы келісімшарттық қызметшілерге іссапарда болған уақытына тәулікақы алуға, межелі жерге жету және кері қайту үшін жүріп-тұру шығыстарына, тұрғын үй-жай жалдау шығыстарына Қазақстан Республикасының заңнамасында көзделген кепілдіктер мен құқық қолданылады.</w:t>
      </w:r>
    </w:p>
    <w:bookmarkStart w:name="z348" w:id="513"/>
    <w:p>
      <w:pPr>
        <w:spacing w:after="0"/>
        <w:ind w:left="0"/>
        <w:jc w:val="both"/>
      </w:pPr>
      <w:r>
        <w:rPr>
          <w:rFonts w:ascii="Times New Roman"/>
          <w:b w:val="false"/>
          <w:i w:val="false"/>
          <w:color w:val="000000"/>
          <w:sz w:val="28"/>
        </w:rPr>
        <w:t>
      2. Іссапарға жіберілген мемлекеттік қызметшілердің іссапардағы барлық уақыт бойында жұмыс орны (мемлекеттік лауазымы) және жалақысы сақталады.</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 w:id="514"/>
    <w:p>
      <w:pPr>
        <w:spacing w:after="0"/>
        <w:ind w:left="0"/>
        <w:jc w:val="left"/>
      </w:pPr>
      <w:r>
        <w:rPr>
          <w:rFonts w:ascii="Times New Roman"/>
          <w:b/>
          <w:i w:val="false"/>
          <w:color w:val="000000"/>
        </w:rPr>
        <w:t xml:space="preserve"> 58-бап. Дипломатиялық қызмет персоналының кепілдіктері мен өтемақылары</w:t>
      </w:r>
    </w:p>
    <w:bookmarkEnd w:id="514"/>
    <w:bookmarkStart w:name="z126" w:id="515"/>
    <w:p>
      <w:pPr>
        <w:spacing w:after="0"/>
        <w:ind w:left="0"/>
        <w:jc w:val="both"/>
      </w:pPr>
      <w:r>
        <w:rPr>
          <w:rFonts w:ascii="Times New Roman"/>
          <w:b w:val="false"/>
          <w:i w:val="false"/>
          <w:color w:val="000000"/>
          <w:sz w:val="28"/>
        </w:rPr>
        <w:t>
      Дипломатиялық қызмет персоналының кепілдіктері мен өтемақылары Қазақстан Республикасының дипломатиялық қызметi жұмысының құқықтық негіздерін, сондай-ақ оны ұйымдастыру тәртібiн айқындайтын заңда белгіленеді.</w:t>
      </w:r>
    </w:p>
    <w:bookmarkEnd w:id="515"/>
    <w:bookmarkStart w:name="z127" w:id="516"/>
    <w:p>
      <w:pPr>
        <w:spacing w:after="0"/>
        <w:ind w:left="0"/>
        <w:jc w:val="left"/>
      </w:pPr>
      <w:r>
        <w:rPr>
          <w:rFonts w:ascii="Times New Roman"/>
          <w:b/>
          <w:i w:val="false"/>
          <w:color w:val="000000"/>
        </w:rPr>
        <w:t xml:space="preserve"> 10-тарау. МЕМЛЕКЕТТІК ҚЫЗМЕТШІЛЕРДІҢ МЕМЛЕКЕТТІК ҚЫЗМЕТТІ ТОҚТАТУЫ</w:t>
      </w:r>
    </w:p>
    <w:bookmarkEnd w:id="516"/>
    <w:bookmarkStart w:name="z128" w:id="517"/>
    <w:p>
      <w:pPr>
        <w:spacing w:after="0"/>
        <w:ind w:left="0"/>
        <w:jc w:val="left"/>
      </w:pPr>
      <w:r>
        <w:rPr>
          <w:rFonts w:ascii="Times New Roman"/>
          <w:b/>
          <w:i w:val="false"/>
          <w:color w:val="000000"/>
        </w:rPr>
        <w:t xml:space="preserve"> 59-бап. Мемлекеттік саяси қызметшілердің мемлекеттік қызметті тоқтатуы</w:t>
      </w:r>
    </w:p>
    <w:bookmarkEnd w:id="517"/>
    <w:bookmarkStart w:name="z129" w:id="518"/>
    <w:p>
      <w:pPr>
        <w:spacing w:after="0"/>
        <w:ind w:left="0"/>
        <w:jc w:val="both"/>
      </w:pPr>
      <w:r>
        <w:rPr>
          <w:rFonts w:ascii="Times New Roman"/>
          <w:b w:val="false"/>
          <w:i w:val="false"/>
          <w:color w:val="000000"/>
          <w:sz w:val="28"/>
        </w:rPr>
        <w:t>
      Мемлекеттік саяси қызметшінің саяси лауазымда атқаратын өкілеттіктері:</w:t>
      </w:r>
    </w:p>
    <w:bookmarkEnd w:id="518"/>
    <w:bookmarkStart w:name="z651" w:id="519"/>
    <w:p>
      <w:pPr>
        <w:spacing w:after="0"/>
        <w:ind w:left="0"/>
        <w:jc w:val="both"/>
      </w:pPr>
      <w:r>
        <w:rPr>
          <w:rFonts w:ascii="Times New Roman"/>
          <w:b w:val="false"/>
          <w:i w:val="false"/>
          <w:color w:val="000000"/>
          <w:sz w:val="28"/>
        </w:rPr>
        <w:t>
      1) ол Қазақстан Республикасының азаматтығын жоғалтқан;</w:t>
      </w:r>
    </w:p>
    <w:bookmarkEnd w:id="519"/>
    <w:bookmarkStart w:name="z652" w:id="520"/>
    <w:p>
      <w:pPr>
        <w:spacing w:after="0"/>
        <w:ind w:left="0"/>
        <w:jc w:val="both"/>
      </w:pPr>
      <w:r>
        <w:rPr>
          <w:rFonts w:ascii="Times New Roman"/>
          <w:b w:val="false"/>
          <w:i w:val="false"/>
          <w:color w:val="000000"/>
          <w:sz w:val="28"/>
        </w:rPr>
        <w:t>
      1-1) шет мемлекеттің азаматтығы болған;</w:t>
      </w:r>
    </w:p>
    <w:bookmarkEnd w:id="520"/>
    <w:bookmarkStart w:name="z653" w:id="521"/>
    <w:p>
      <w:pPr>
        <w:spacing w:after="0"/>
        <w:ind w:left="0"/>
        <w:jc w:val="both"/>
      </w:pPr>
      <w:r>
        <w:rPr>
          <w:rFonts w:ascii="Times New Roman"/>
          <w:b w:val="false"/>
          <w:i w:val="false"/>
          <w:color w:val="000000"/>
          <w:sz w:val="28"/>
        </w:rPr>
        <w:t>
      2) мемлекеттік орган таратылған (жойылған);</w:t>
      </w:r>
    </w:p>
    <w:bookmarkEnd w:id="521"/>
    <w:bookmarkStart w:name="z654" w:id="522"/>
    <w:p>
      <w:pPr>
        <w:spacing w:after="0"/>
        <w:ind w:left="0"/>
        <w:jc w:val="both"/>
      </w:pPr>
      <w:r>
        <w:rPr>
          <w:rFonts w:ascii="Times New Roman"/>
          <w:b w:val="false"/>
          <w:i w:val="false"/>
          <w:color w:val="000000"/>
          <w:sz w:val="28"/>
        </w:rPr>
        <w:t>
      3) мемлекеттік саяси қызметші өзінің кірістері және өзіне меншік құқығымен тиесілі мүлкі туралы көрінеу жалған мәліметтер ұсынған;</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тармақшамен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56" w:id="523"/>
    <w:p>
      <w:pPr>
        <w:spacing w:after="0"/>
        <w:ind w:left="0"/>
        <w:jc w:val="both"/>
      </w:pPr>
      <w:r>
        <w:rPr>
          <w:rFonts w:ascii="Times New Roman"/>
          <w:b w:val="false"/>
          <w:i w:val="false"/>
          <w:color w:val="000000"/>
          <w:sz w:val="28"/>
        </w:rPr>
        <w:t>
      4) Қазақстан Республикасының заңдарында белгіленген міндеттер мен шектеулерді сақтамаған;</w:t>
      </w:r>
    </w:p>
    <w:bookmarkEnd w:id="523"/>
    <w:bookmarkStart w:name="z657" w:id="524"/>
    <w:p>
      <w:pPr>
        <w:spacing w:after="0"/>
        <w:ind w:left="0"/>
        <w:jc w:val="both"/>
      </w:pPr>
      <w:r>
        <w:rPr>
          <w:rFonts w:ascii="Times New Roman"/>
          <w:b w:val="false"/>
          <w:i w:val="false"/>
          <w:color w:val="000000"/>
          <w:sz w:val="28"/>
        </w:rPr>
        <w:t>
      5) өзіне меншік құқығымен тиесілі мүлікті сенімгерлік басқаруға бермеген;</w:t>
      </w:r>
    </w:p>
    <w:bookmarkEnd w:id="524"/>
    <w:bookmarkStart w:name="z658" w:id="525"/>
    <w:p>
      <w:pPr>
        <w:spacing w:after="0"/>
        <w:ind w:left="0"/>
        <w:jc w:val="both"/>
      </w:pPr>
      <w:r>
        <w:rPr>
          <w:rFonts w:ascii="Times New Roman"/>
          <w:b w:val="false"/>
          <w:i w:val="false"/>
          <w:color w:val="000000"/>
          <w:sz w:val="28"/>
        </w:rPr>
        <w:t>
      6) мемлекеттік саяси қызметші активтер мен міндеттемелер туралы декларацияны ұсынбаған адамды жұмысқа қабылдағаны үшін алғаш рет әкімшілік жауаптылыққа тартылған жағдайды қоспағанда, әкімшілік сыбайлас жемқорлық құқық бұзушылық жасаған;</w:t>
      </w:r>
    </w:p>
    <w:bookmarkEnd w:id="525"/>
    <w:bookmarkStart w:name="z659" w:id="526"/>
    <w:p>
      <w:pPr>
        <w:spacing w:after="0"/>
        <w:ind w:left="0"/>
        <w:jc w:val="both"/>
      </w:pPr>
      <w:r>
        <w:rPr>
          <w:rFonts w:ascii="Times New Roman"/>
          <w:b w:val="false"/>
          <w:i w:val="false"/>
          <w:color w:val="000000"/>
          <w:sz w:val="28"/>
        </w:rPr>
        <w:t>
      7) мемлекеттік саяси қызметшіге қатысты соттың айыптау үкімі заңды күшіне енген;</w:t>
      </w:r>
    </w:p>
    <w:bookmarkEnd w:id="526"/>
    <w:bookmarkStart w:name="z660" w:id="527"/>
    <w:p>
      <w:pPr>
        <w:spacing w:after="0"/>
        <w:ind w:left="0"/>
        <w:jc w:val="both"/>
      </w:pPr>
      <w:r>
        <w:rPr>
          <w:rFonts w:ascii="Times New Roman"/>
          <w:b w:val="false"/>
          <w:i w:val="false"/>
          <w:color w:val="000000"/>
          <w:sz w:val="28"/>
        </w:rPr>
        <w:t>
      8) мемлекеттік саяси қызметшінің өкілеттіктерін доғару туралы жеке жазбаша өтініші негізінде отставкасы қабылданған;</w:t>
      </w:r>
    </w:p>
    <w:bookmarkEnd w:id="527"/>
    <w:bookmarkStart w:name="z661" w:id="528"/>
    <w:p>
      <w:pPr>
        <w:spacing w:after="0"/>
        <w:ind w:left="0"/>
        <w:jc w:val="both"/>
      </w:pPr>
      <w:r>
        <w:rPr>
          <w:rFonts w:ascii="Times New Roman"/>
          <w:b w:val="false"/>
          <w:i w:val="false"/>
          <w:color w:val="000000"/>
          <w:sz w:val="28"/>
        </w:rPr>
        <w:t>
      9) мемлекеттік саяси қызметшіні ол атқаратын лауазымға тағайындау (сайлау) құқығы берілген лауазымды адам (орган) тиісті шешім қабылдаған;</w:t>
      </w:r>
    </w:p>
    <w:bookmarkEnd w:id="528"/>
    <w:bookmarkStart w:name="z662" w:id="529"/>
    <w:p>
      <w:pPr>
        <w:spacing w:after="0"/>
        <w:ind w:left="0"/>
        <w:jc w:val="both"/>
      </w:pPr>
      <w:r>
        <w:rPr>
          <w:rFonts w:ascii="Times New Roman"/>
          <w:b w:val="false"/>
          <w:i w:val="false"/>
          <w:color w:val="000000"/>
          <w:sz w:val="28"/>
        </w:rPr>
        <w:t>
      10) басқа жұмысқа ауысқан;</w:t>
      </w:r>
    </w:p>
    <w:bookmarkEnd w:id="529"/>
    <w:bookmarkStart w:name="z663" w:id="530"/>
    <w:p>
      <w:pPr>
        <w:spacing w:after="0"/>
        <w:ind w:left="0"/>
        <w:jc w:val="both"/>
      </w:pPr>
      <w:r>
        <w:rPr>
          <w:rFonts w:ascii="Times New Roman"/>
          <w:b w:val="false"/>
          <w:i w:val="false"/>
          <w:color w:val="000000"/>
          <w:sz w:val="28"/>
        </w:rPr>
        <w:t>
      11) сыбайлас жемқорлық қылмыс жасаған немесе сыбайлас жемқорлық құқық бұзушылық жасағаны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қызметке қабылдаған;</w:t>
      </w:r>
    </w:p>
    <w:bookmarkEnd w:id="530"/>
    <w:bookmarkStart w:name="z664" w:id="531"/>
    <w:p>
      <w:pPr>
        <w:spacing w:after="0"/>
        <w:ind w:left="0"/>
        <w:jc w:val="both"/>
      </w:pPr>
      <w:r>
        <w:rPr>
          <w:rFonts w:ascii="Times New Roman"/>
          <w:b w:val="false"/>
          <w:i w:val="false"/>
          <w:color w:val="000000"/>
          <w:sz w:val="28"/>
        </w:rPr>
        <w:t xml:space="preserve">
      12)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тоқтатқан адамды мемлекеттік қызметке қабылдаған;</w:t>
      </w:r>
    </w:p>
    <w:bookmarkEnd w:id="531"/>
    <w:bookmarkStart w:name="z665" w:id="532"/>
    <w:p>
      <w:pPr>
        <w:spacing w:after="0"/>
        <w:ind w:left="0"/>
        <w:jc w:val="both"/>
      </w:pPr>
      <w:r>
        <w:rPr>
          <w:rFonts w:ascii="Times New Roman"/>
          <w:b w:val="false"/>
          <w:i w:val="false"/>
          <w:color w:val="000000"/>
          <w:sz w:val="28"/>
        </w:rPr>
        <w:t xml:space="preserve">
      13) сыбайлас жемқорлық қылмыс жасағаны үшін қылмыстық іс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тоқтатылған, сондай-ақ қылмыстық топ құрамында жасалған қылмыс туралы қылмыстық істі қылмыстық қудалау органы немесе сот Қазақстан Республикасы Қылмыстық кодексі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тоқтатқан;</w:t>
      </w:r>
    </w:p>
    <w:bookmarkEnd w:id="532"/>
    <w:bookmarkStart w:name="z666" w:id="533"/>
    <w:p>
      <w:pPr>
        <w:spacing w:after="0"/>
        <w:ind w:left="0"/>
        <w:jc w:val="both"/>
      </w:pPr>
      <w:r>
        <w:rPr>
          <w:rFonts w:ascii="Times New Roman"/>
          <w:b w:val="false"/>
          <w:i w:val="false"/>
          <w:color w:val="000000"/>
          <w:sz w:val="28"/>
        </w:rPr>
        <w:t>
      14) мемлекеттiк қызметке қабылдаудан бас тартуға негiз болып табылатын көрiнеу жалған құжаттарды немесе мәлiметтерді мемлекеттiк қызметке кiру кезiнде ұсынған;</w:t>
      </w:r>
    </w:p>
    <w:bookmarkEnd w:id="533"/>
    <w:bookmarkStart w:name="z667" w:id="534"/>
    <w:p>
      <w:pPr>
        <w:spacing w:after="0"/>
        <w:ind w:left="0"/>
        <w:jc w:val="both"/>
      </w:pPr>
      <w:r>
        <w:rPr>
          <w:rFonts w:ascii="Times New Roman"/>
          <w:b w:val="false"/>
          <w:i w:val="false"/>
          <w:color w:val="000000"/>
          <w:sz w:val="28"/>
        </w:rPr>
        <w:t>
      15) егер Қазақстан Республикасының Конституциясында және заңдарында өзгеше көзделмесе, ол Қазақстан Республикасының заңында белгіленген зейнеткерлік жасқа жеткен жағдайларда тоқтатылады.</w:t>
      </w:r>
    </w:p>
    <w:bookmarkEnd w:id="534"/>
    <w:p>
      <w:pPr>
        <w:spacing w:after="0"/>
        <w:ind w:left="0"/>
        <w:jc w:val="both"/>
      </w:pPr>
      <w:r>
        <w:rPr>
          <w:rFonts w:ascii="Times New Roman"/>
          <w:b w:val="false"/>
          <w:i w:val="false"/>
          <w:color w:val="000000"/>
          <w:sz w:val="28"/>
        </w:rPr>
        <w:t>
      Қазақстан Республикасының Президенті тағайындайтын мемлекеттік саяси қызметшілер зейнеткерлік жасқа толғаннан кейін өз өкілеттігін жүзеге асыруды Қазақстан Республикасы Президентінің шешімі бойынша, әдетте, бес жылға дейінгі мерзімге жалғастыра алады;</w:t>
      </w:r>
    </w:p>
    <w:bookmarkStart w:name="z471" w:id="535"/>
    <w:p>
      <w:pPr>
        <w:spacing w:after="0"/>
        <w:ind w:left="0"/>
        <w:jc w:val="both"/>
      </w:pPr>
      <w:r>
        <w:rPr>
          <w:rFonts w:ascii="Times New Roman"/>
          <w:b w:val="false"/>
          <w:i w:val="false"/>
          <w:color w:val="000000"/>
          <w:sz w:val="28"/>
        </w:rPr>
        <w:t xml:space="preserve">
      15-1) осы Заңның </w:t>
      </w:r>
      <w:r>
        <w:rPr>
          <w:rFonts w:ascii="Times New Roman"/>
          <w:b w:val="false"/>
          <w:i w:val="false"/>
          <w:color w:val="000000"/>
          <w:sz w:val="28"/>
        </w:rPr>
        <w:t>60-бабының</w:t>
      </w:r>
      <w:r>
        <w:rPr>
          <w:rFonts w:ascii="Times New Roman"/>
          <w:b w:val="false"/>
          <w:i w:val="false"/>
          <w:color w:val="000000"/>
          <w:sz w:val="28"/>
        </w:rPr>
        <w:t xml:space="preserve"> 5-тармағына сәйкес сенімді жоғалтқан;</w:t>
      </w:r>
    </w:p>
    <w:bookmarkEnd w:id="535"/>
    <w:bookmarkStart w:name="z472" w:id="536"/>
    <w:p>
      <w:pPr>
        <w:spacing w:after="0"/>
        <w:ind w:left="0"/>
        <w:jc w:val="both"/>
      </w:pPr>
      <w:r>
        <w:rPr>
          <w:rFonts w:ascii="Times New Roman"/>
          <w:b w:val="false"/>
          <w:i w:val="false"/>
          <w:color w:val="000000"/>
          <w:sz w:val="28"/>
        </w:rPr>
        <w:t>
      15-2) Қазақстан Республикасының мемлекеттік қызмет саласындағы заңнамасында көзделген талаптардың сақталуын ескере отырып, ротациядан бас тартқан жағдайларда тоқтатылады.</w:t>
      </w:r>
    </w:p>
    <w:bookmarkEnd w:id="536"/>
    <w:bookmarkStart w:name="z668" w:id="537"/>
    <w:p>
      <w:pPr>
        <w:spacing w:after="0"/>
        <w:ind w:left="0"/>
        <w:jc w:val="both"/>
      </w:pPr>
      <w:r>
        <w:rPr>
          <w:rFonts w:ascii="Times New Roman"/>
          <w:b w:val="false"/>
          <w:i w:val="false"/>
          <w:color w:val="000000"/>
          <w:sz w:val="28"/>
        </w:rPr>
        <w:t>
      16) Қазақстан Республикасының заңнамасында көзделген өзге де негіздер туындаған жағдайларда тоқтатылады.</w:t>
      </w:r>
    </w:p>
    <w:bookmarkEnd w:id="537"/>
    <w:p>
      <w:pPr>
        <w:spacing w:after="0"/>
        <w:ind w:left="0"/>
        <w:jc w:val="both"/>
      </w:pPr>
      <w:r>
        <w:rPr>
          <w:rFonts w:ascii="Times New Roman"/>
          <w:b w:val="false"/>
          <w:i w:val="false"/>
          <w:color w:val="000000"/>
          <w:sz w:val="28"/>
        </w:rPr>
        <w:t>
      Мемлекеттік саяси қызметшінің өкілеттіктері мемлекеттік орган қайта ұйымдастырылған, мемлекеттік қызметшілердің саны немесе штаты қысқартылған, мемлекеттік саяси лауазым мемлекеттік әкімшілік лауазымға өзгертілген жағдайларда да тоқтатылуы мүмкін.</w:t>
      </w:r>
    </w:p>
    <w:bookmarkStart w:name="z669" w:id="538"/>
    <w:p>
      <w:pPr>
        <w:spacing w:after="0"/>
        <w:ind w:left="0"/>
        <w:jc w:val="both"/>
      </w:pPr>
      <w:r>
        <w:rPr>
          <w:rFonts w:ascii="Times New Roman"/>
          <w:b w:val="false"/>
          <w:i w:val="false"/>
          <w:color w:val="000000"/>
          <w:sz w:val="28"/>
        </w:rPr>
        <w:t>
      Осы баптың 3), 4), 5), 6), 7), 11), 12), 13), 14) және 15-1) тармақшаларына сәйкес қызметтен шығарылған мемлекеттік саяси қызметшілер терiс себептермен жұмыстан шығарылған болып танылады.</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0" w:id="539"/>
    <w:p>
      <w:pPr>
        <w:spacing w:after="0"/>
        <w:ind w:left="0"/>
        <w:jc w:val="left"/>
      </w:pPr>
      <w:r>
        <w:rPr>
          <w:rFonts w:ascii="Times New Roman"/>
          <w:b/>
          <w:i w:val="false"/>
          <w:color w:val="000000"/>
        </w:rPr>
        <w:t xml:space="preserve"> 60-бап. Мемлекеттiк саяси қызметшiлердiң отставкаға шығуы және қызметтен шығарылуы</w:t>
      </w:r>
    </w:p>
    <w:bookmarkEnd w:id="539"/>
    <w:bookmarkStart w:name="z131" w:id="540"/>
    <w:p>
      <w:pPr>
        <w:spacing w:after="0"/>
        <w:ind w:left="0"/>
        <w:jc w:val="both"/>
      </w:pPr>
      <w:r>
        <w:rPr>
          <w:rFonts w:ascii="Times New Roman"/>
          <w:b w:val="false"/>
          <w:i w:val="false"/>
          <w:color w:val="000000"/>
          <w:sz w:val="28"/>
        </w:rPr>
        <w:t>
      1. Отставка дегенiмiз мемлекеттiк саяси қызметшiнiң тиiстi мемлекеттiк лауазымдағы мiндеттерiн атқаруды тоқтатуы, ол оның жазбаша өтініші негiзiнде жүзеге асырылады.</w:t>
      </w:r>
    </w:p>
    <w:bookmarkEnd w:id="540"/>
    <w:bookmarkStart w:name="z349" w:id="541"/>
    <w:p>
      <w:pPr>
        <w:spacing w:after="0"/>
        <w:ind w:left="0"/>
        <w:jc w:val="both"/>
      </w:pPr>
      <w:r>
        <w:rPr>
          <w:rFonts w:ascii="Times New Roman"/>
          <w:b w:val="false"/>
          <w:i w:val="false"/>
          <w:color w:val="000000"/>
          <w:sz w:val="28"/>
        </w:rPr>
        <w:t>
      2. Отставканы мемлекеттiк саяси қызметшiнi осы мемлекеттiк лауазымға тағайындаған (сайлаған) мемлекеттiк орган немесе лауазымды адам қабылдайды немесе одан уәжді түрде бас тартады. Отставканы қабылдау немесе одан бас тарту туралы шешiм жазбаша өтініш берiлген күннен бастап бiр ай мерзiмде қабылданады. Отставкадан бас тартылған жағдайда саяси қызметшi қызметтiк өкілеттiктерiн атқаруды жалғастыруға тиiс және оның қызметтен шығарылуға құқығы бар.</w:t>
      </w:r>
    </w:p>
    <w:bookmarkEnd w:id="541"/>
    <w:p>
      <w:pPr>
        <w:spacing w:after="0"/>
        <w:ind w:left="0"/>
        <w:jc w:val="both"/>
      </w:pPr>
      <w:r>
        <w:rPr>
          <w:rFonts w:ascii="Times New Roman"/>
          <w:b w:val="false"/>
          <w:i w:val="false"/>
          <w:color w:val="000000"/>
          <w:sz w:val="28"/>
        </w:rPr>
        <w:t>
      Отставкадан бас тартылған жағдайда мемлекеттік саяси қызметшi заңға сәйкес отставкадан бас тарту туралы шешiм қабылдаған адамның (органның) шешімі бойынша тәртіптік жауаптылыққа тартылуы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үшінші бөлікпен толықтыру көзделген – ҚР 20.03.2023 </w:t>
      </w:r>
      <w:r>
        <w:rPr>
          <w:rFonts w:ascii="Times New Roman"/>
          <w:b w:val="false"/>
          <w:i w:val="false"/>
          <w:color w:val="ff0000"/>
          <w:sz w:val="28"/>
        </w:rPr>
        <w:t>№ 214-VII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0" w:id="542"/>
    <w:p>
      <w:pPr>
        <w:spacing w:after="0"/>
        <w:ind w:left="0"/>
        <w:jc w:val="both"/>
      </w:pPr>
      <w:r>
        <w:rPr>
          <w:rFonts w:ascii="Times New Roman"/>
          <w:b w:val="false"/>
          <w:i w:val="false"/>
          <w:color w:val="000000"/>
          <w:sz w:val="28"/>
        </w:rPr>
        <w:t>
      3. Мемлекеттік саяси қызметшілер Қазақстан Республикасының Конституциясында, осы Заңда және өзге де заңнамасында белгіленген негіздерде және тәртіппен отставкаға өтініш береді және отставкаға кетеді.</w:t>
      </w:r>
    </w:p>
    <w:bookmarkEnd w:id="542"/>
    <w:p>
      <w:pPr>
        <w:spacing w:after="0"/>
        <w:ind w:left="0"/>
        <w:jc w:val="both"/>
      </w:pPr>
      <w:r>
        <w:rPr>
          <w:rFonts w:ascii="Times New Roman"/>
          <w:b w:val="false"/>
          <w:i w:val="false"/>
          <w:color w:val="000000"/>
          <w:sz w:val="28"/>
        </w:rPr>
        <w:t>
      Егер отставкаға шығу негіздері Қазақстан Республикасының заңнамасында көзделмеген болса, мемлекеттік саяси қызметшілер осы Заңда немесе Қазақстан Республикасының еңбек заңнамасында көзделген жалпы негіздер бойынша қызметтен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Осы тармақтың 1), 2), 3), 4), 4-1) және 5) тармақшаларында көрсетілген мемлекеттік саяси қызметшілер, егер олар тағайындалған күннен бастап үш ай өткен соң сыбайлас жемқорлық қылмыс жасалған жағдайда:</w:t>
      </w:r>
    </w:p>
    <w:bookmarkStart w:name="z670" w:id="543"/>
    <w:p>
      <w:pPr>
        <w:spacing w:after="0"/>
        <w:ind w:left="0"/>
        <w:jc w:val="both"/>
      </w:pPr>
      <w:r>
        <w:rPr>
          <w:rFonts w:ascii="Times New Roman"/>
          <w:b w:val="false"/>
          <w:i w:val="false"/>
          <w:color w:val="000000"/>
          <w:sz w:val="28"/>
        </w:rPr>
        <w:t>
      1) өзінің орынбасары, өзіне тікелей бағынысты мемлекеттік саяси қызметші, аппарат басшысы не орталық мемлекеттік органның облыстық, республикалық маңызы бар қаланың немесе астананың аумақтық бөлімшесінің басшысы сыбайлас жемқорлық қылмыс жасаған кезде – орталық мемлекеттік органның басшысы;</w:t>
      </w:r>
    </w:p>
    <w:bookmarkEnd w:id="543"/>
    <w:bookmarkStart w:name="z671" w:id="544"/>
    <w:p>
      <w:pPr>
        <w:spacing w:after="0"/>
        <w:ind w:left="0"/>
        <w:jc w:val="both"/>
      </w:pPr>
      <w:r>
        <w:rPr>
          <w:rFonts w:ascii="Times New Roman"/>
          <w:b w:val="false"/>
          <w:i w:val="false"/>
          <w:color w:val="000000"/>
          <w:sz w:val="28"/>
        </w:rPr>
        <w:t>
      2) сайланған әкімді қоспағанда, өзінің орынбасары, өзіне тікелей бағынысты мемлекеттік саяси қызметші, аппарат басшысы не аудан (облыстық маңызы бар қала), қаладағы аудан әкімі сыбайлас жемқорлық қылмыс жасаған кезде – облыстың, республикалық маңызы бар қаланың немесе астананың әкімі;</w:t>
      </w:r>
    </w:p>
    <w:bookmarkEnd w:id="544"/>
    <w:bookmarkStart w:name="z672" w:id="545"/>
    <w:p>
      <w:pPr>
        <w:spacing w:after="0"/>
        <w:ind w:left="0"/>
        <w:jc w:val="both"/>
      </w:pPr>
      <w:r>
        <w:rPr>
          <w:rFonts w:ascii="Times New Roman"/>
          <w:b w:val="false"/>
          <w:i w:val="false"/>
          <w:color w:val="000000"/>
          <w:sz w:val="28"/>
        </w:rPr>
        <w:t>
      3) өзі жетекшілік ететін ведомствоның, дербес құрылымдық бөлімшенің басшысы сыбайлас жемқорлық қылмыс жасаған кезде – орталық мемлекеттік орган басшысының орынбасары;</w:t>
      </w:r>
    </w:p>
    <w:bookmarkEnd w:id="545"/>
    <w:bookmarkStart w:name="z673" w:id="546"/>
    <w:p>
      <w:pPr>
        <w:spacing w:after="0"/>
        <w:ind w:left="0"/>
        <w:jc w:val="both"/>
      </w:pPr>
      <w:r>
        <w:rPr>
          <w:rFonts w:ascii="Times New Roman"/>
          <w:b w:val="false"/>
          <w:i w:val="false"/>
          <w:color w:val="000000"/>
          <w:sz w:val="28"/>
        </w:rPr>
        <w:t>
      4) өзі жетекшілік ететін, жергілікті бюджеттен қаржыландырылатын атқарушы органның басшысы сыбайлас жемқорлық қылмыс жасаған кезде – облыс, республикалық маңызы бар қала немесе астана әкімінің орынбасары;</w:t>
      </w:r>
    </w:p>
    <w:bookmarkEnd w:id="546"/>
    <w:bookmarkStart w:name="z709" w:id="547"/>
    <w:p>
      <w:pPr>
        <w:spacing w:after="0"/>
        <w:ind w:left="0"/>
        <w:jc w:val="both"/>
      </w:pPr>
      <w:r>
        <w:rPr>
          <w:rFonts w:ascii="Times New Roman"/>
          <w:b w:val="false"/>
          <w:i w:val="false"/>
          <w:color w:val="000000"/>
          <w:sz w:val="28"/>
        </w:rPr>
        <w:t>
      4-1) өзінің орынбасары, өзі жетекшілік ететін, жергілікті бюджеттен қаржыландырылатын атқарушы органның басшысы, облыс, республикалық маңызы бар қала және астана әкімі аппаратының өзіне тікелей бағынысты құрылымдық бөлімшесінің басшысы сыбайлас жемқорлық қылмыс жасаған кезде – облыс, республикалық маңызы бар қала және астана әкімі аппаратының басшысы;</w:t>
      </w:r>
    </w:p>
    <w:bookmarkEnd w:id="547"/>
    <w:bookmarkStart w:name="z674" w:id="548"/>
    <w:p>
      <w:pPr>
        <w:spacing w:after="0"/>
        <w:ind w:left="0"/>
        <w:jc w:val="both"/>
      </w:pPr>
      <w:r>
        <w:rPr>
          <w:rFonts w:ascii="Times New Roman"/>
          <w:b w:val="false"/>
          <w:i w:val="false"/>
          <w:color w:val="000000"/>
          <w:sz w:val="28"/>
        </w:rPr>
        <w:t>
      5) өзінің орынбасары, әкім аппаратының басшысы, өзі жетекшілік ететін, жергілікті бюджеттен қаржыландырылатын атқарушы органның басшысы сыбайлас жемқорлық қылмыс жасаған кезде, осы тармақтың 2) тармақшасында көрсетілген адамдарды қоспағанда, әкім отставкаға өтініш береді.</w:t>
      </w:r>
    </w:p>
    <w:bookmarkEnd w:id="548"/>
    <w:p>
      <w:pPr>
        <w:spacing w:after="0"/>
        <w:ind w:left="0"/>
        <w:jc w:val="both"/>
      </w:pPr>
      <w:r>
        <w:rPr>
          <w:rFonts w:ascii="Times New Roman"/>
          <w:b w:val="false"/>
          <w:i w:val="false"/>
          <w:color w:val="000000"/>
          <w:sz w:val="28"/>
        </w:rPr>
        <w:t xml:space="preserve">
      Мемлекеттік саяси қызметшілер осы тармақтың бірінші бөлігінде көзделген негіздер бойынша және тәртіппен соттың айыптау үкімі заңды күшіне енгеннен не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11)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қудалау органы немесе сот қылмыстық істі тоқтатқаннан кейін күнтізбелік он күн ішінде отставкаға өтініш береді.</w:t>
      </w:r>
    </w:p>
    <w:p>
      <w:pPr>
        <w:spacing w:after="0"/>
        <w:ind w:left="0"/>
        <w:jc w:val="both"/>
      </w:pPr>
      <w:r>
        <w:rPr>
          <w:rFonts w:ascii="Times New Roman"/>
          <w:b w:val="false"/>
          <w:i w:val="false"/>
          <w:color w:val="000000"/>
          <w:sz w:val="28"/>
        </w:rPr>
        <w:t xml:space="preserve">
      Мемлекеттік саяси қызметшілер болып табылатын, сайланған әкімдердің отставкаға беру ерекшеліктері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3-2-тармақпен толықтыру көзделген – ҚР 20.03.2023 </w:t>
      </w:r>
      <w:r>
        <w:rPr>
          <w:rFonts w:ascii="Times New Roman"/>
          <w:b w:val="false"/>
          <w:i w:val="false"/>
          <w:color w:val="ff0000"/>
          <w:sz w:val="28"/>
        </w:rPr>
        <w:t>№ 214-VII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1" w:id="549"/>
    <w:p>
      <w:pPr>
        <w:spacing w:after="0"/>
        <w:ind w:left="0"/>
        <w:jc w:val="both"/>
      </w:pPr>
      <w:r>
        <w:rPr>
          <w:rFonts w:ascii="Times New Roman"/>
          <w:b w:val="false"/>
          <w:i w:val="false"/>
          <w:color w:val="000000"/>
          <w:sz w:val="28"/>
        </w:rPr>
        <w:t>
      4. Лауазымдық өкiлеттiктерiн өрескел бұзу, мемлекеттiк қызметте болуға лайықсыз теріс қылықтар жасау мемлекеттiк саяси қызметшiнiң отставкаға шығуына негiз бола алмайды, ал қызметтен шығаруға негiз болып табылады. Мемлекеттiк саяси қызметшiлердi қызметтен шығарудың негiздерi мен тәртiбiн Қазақстан Республикасының Президентi айқындайды.</w:t>
      </w:r>
    </w:p>
    <w:bookmarkEnd w:id="549"/>
    <w:bookmarkStart w:name="z474" w:id="550"/>
    <w:p>
      <w:pPr>
        <w:spacing w:after="0"/>
        <w:ind w:left="0"/>
        <w:jc w:val="both"/>
      </w:pPr>
      <w:r>
        <w:rPr>
          <w:rFonts w:ascii="Times New Roman"/>
          <w:b w:val="false"/>
          <w:i w:val="false"/>
          <w:color w:val="000000"/>
          <w:sz w:val="28"/>
        </w:rPr>
        <w:t>
      5. Қазақстан Республикасының Президенті тағайындайтын мемлекеттік саяси қызметшілер өздерінің лауазымдық өкілеттіктерін орындамағаны немесе тиісінше орындамағаны үшін сенімді жоғалтуына байланысты Қазақстан Республикасы Президентінің шешімімен жұмыстан шығарылуы мүмкін.</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2" w:id="551"/>
    <w:p>
      <w:pPr>
        <w:spacing w:after="0"/>
        <w:ind w:left="0"/>
        <w:jc w:val="left"/>
      </w:pPr>
      <w:r>
        <w:rPr>
          <w:rFonts w:ascii="Times New Roman"/>
          <w:b/>
          <w:i w:val="false"/>
          <w:color w:val="000000"/>
        </w:rPr>
        <w:t xml:space="preserve"> 61-бап. Мемлекеттiк әкiмшiлiк қызметшiлердiң мемлекеттiк қызметтi тоқтатуы</w:t>
      </w:r>
    </w:p>
    <w:bookmarkEnd w:id="551"/>
    <w:bookmarkStart w:name="z133" w:id="552"/>
    <w:p>
      <w:pPr>
        <w:spacing w:after="0"/>
        <w:ind w:left="0"/>
        <w:jc w:val="both"/>
      </w:pPr>
      <w:r>
        <w:rPr>
          <w:rFonts w:ascii="Times New Roman"/>
          <w:b w:val="false"/>
          <w:i w:val="false"/>
          <w:color w:val="000000"/>
          <w:sz w:val="28"/>
        </w:rPr>
        <w:t>
      1. Мемлекеттiк әкiмшiлiк қызметшiлердiң мемлекеттiк қызметтi тоқтатуына мыналар негіз болып табылады:</w:t>
      </w:r>
    </w:p>
    <w:bookmarkEnd w:id="552"/>
    <w:bookmarkStart w:name="z675" w:id="553"/>
    <w:p>
      <w:pPr>
        <w:spacing w:after="0"/>
        <w:ind w:left="0"/>
        <w:jc w:val="both"/>
      </w:pPr>
      <w:r>
        <w:rPr>
          <w:rFonts w:ascii="Times New Roman"/>
          <w:b w:val="false"/>
          <w:i w:val="false"/>
          <w:color w:val="000000"/>
          <w:sz w:val="28"/>
        </w:rPr>
        <w:t>
      1) сыбайлас жемқорлық құқық бұзушылық не мемлекеттік қызметке кір келтіретін тәртіптік теріс қылық жасағаны үшін олардың жауаптылығын қарау жағдайларын қоспағанда, олардың өз қалауы бойынша қызметтен шығару туралы өтініш беруi;</w:t>
      </w:r>
    </w:p>
    <w:bookmarkEnd w:id="553"/>
    <w:bookmarkStart w:name="z676" w:id="554"/>
    <w:p>
      <w:pPr>
        <w:spacing w:after="0"/>
        <w:ind w:left="0"/>
        <w:jc w:val="both"/>
      </w:pPr>
      <w:r>
        <w:rPr>
          <w:rFonts w:ascii="Times New Roman"/>
          <w:b w:val="false"/>
          <w:i w:val="false"/>
          <w:color w:val="000000"/>
          <w:sz w:val="28"/>
        </w:rPr>
        <w:t>
      2) сыбайлас жемқорлық құқық бұзушылығы не мемлекеттік қызметке кір келтіретін тәртіптік теріс қылық жасағаны үшін олардың жауаптылығын қарау жағдайларын қоспағанда, басқа мемлекеттік лауазымға орналасуы;</w:t>
      </w:r>
    </w:p>
    <w:bookmarkEnd w:id="554"/>
    <w:bookmarkStart w:name="z677" w:id="555"/>
    <w:p>
      <w:pPr>
        <w:spacing w:after="0"/>
        <w:ind w:left="0"/>
        <w:jc w:val="both"/>
      </w:pPr>
      <w:r>
        <w:rPr>
          <w:rFonts w:ascii="Times New Roman"/>
          <w:b w:val="false"/>
          <w:i w:val="false"/>
          <w:color w:val="000000"/>
          <w:sz w:val="28"/>
        </w:rPr>
        <w:t>
      3) мемлекеттік қызметте болу мерзімін тараптардың өзара келісімі бойынша бір жылға ұзарту құқығы ескеріліп, олардың Қазақстан Республикасының заңында белгіленген зейнеткерлік жасқа толуы;</w:t>
      </w:r>
    </w:p>
    <w:bookmarkEnd w:id="555"/>
    <w:bookmarkStart w:name="z678" w:id="556"/>
    <w:p>
      <w:pPr>
        <w:spacing w:after="0"/>
        <w:ind w:left="0"/>
        <w:jc w:val="both"/>
      </w:pPr>
      <w:r>
        <w:rPr>
          <w:rFonts w:ascii="Times New Roman"/>
          <w:b w:val="false"/>
          <w:i w:val="false"/>
          <w:color w:val="000000"/>
          <w:sz w:val="28"/>
        </w:rPr>
        <w:t>
      4) еңбек шарты мерзiмiнiң аяқталуы не Қазақстан Республикасының еңбек заңнамасында және Қазақстан Республикасының мемлекеттік қызмет саласындағы заңнамасында көзделген негiздер бойынша еңбек шартының бұзылуы;</w:t>
      </w:r>
    </w:p>
    <w:bookmarkEnd w:id="556"/>
    <w:bookmarkStart w:name="z679" w:id="557"/>
    <w:p>
      <w:pPr>
        <w:spacing w:after="0"/>
        <w:ind w:left="0"/>
        <w:jc w:val="both"/>
      </w:pPr>
      <w:r>
        <w:rPr>
          <w:rFonts w:ascii="Times New Roman"/>
          <w:b w:val="false"/>
          <w:i w:val="false"/>
          <w:color w:val="000000"/>
          <w:sz w:val="28"/>
        </w:rPr>
        <w:t>
      5) Қазақстан Республикасының заңдарында және Қазақстан Республикасы Президентінің актілерінде көзделген олардың өкілеттік мерзімдерінің аяқталуы;</w:t>
      </w:r>
    </w:p>
    <w:bookmarkEnd w:id="557"/>
    <w:bookmarkStart w:name="z680" w:id="558"/>
    <w:p>
      <w:pPr>
        <w:spacing w:after="0"/>
        <w:ind w:left="0"/>
        <w:jc w:val="both"/>
      </w:pPr>
      <w:r>
        <w:rPr>
          <w:rFonts w:ascii="Times New Roman"/>
          <w:b w:val="false"/>
          <w:i w:val="false"/>
          <w:color w:val="000000"/>
          <w:sz w:val="28"/>
        </w:rPr>
        <w:t>
      6) олар атқаратын мемлекеттік лауазымдардың саяси лауазымдарға не жергілікті өкілді органдар азаматтарды Қазақстан Республикасының заңдарына сәйкес тағайындайтын немесе олар сайланатын мемлекеттік лауазымдарға өзгертілуі;</w:t>
      </w:r>
    </w:p>
    <w:bookmarkEnd w:id="558"/>
    <w:bookmarkStart w:name="z681" w:id="559"/>
    <w:p>
      <w:pPr>
        <w:spacing w:after="0"/>
        <w:ind w:left="0"/>
        <w:jc w:val="both"/>
      </w:pPr>
      <w:r>
        <w:rPr>
          <w:rFonts w:ascii="Times New Roman"/>
          <w:b w:val="false"/>
          <w:i w:val="false"/>
          <w:color w:val="000000"/>
          <w:sz w:val="28"/>
        </w:rPr>
        <w:t>
      7) мемлекеттiк әкiмшiлiк қызметшiлердiң өз кірістері мен өзіне меншік құқығымен тиесілі мүлкі туралы көрiнеу жалған мәлiметтер ұсынуы;</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тармақшамен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83" w:id="560"/>
    <w:p>
      <w:pPr>
        <w:spacing w:after="0"/>
        <w:ind w:left="0"/>
        <w:jc w:val="both"/>
      </w:pPr>
      <w:r>
        <w:rPr>
          <w:rFonts w:ascii="Times New Roman"/>
          <w:b w:val="false"/>
          <w:i w:val="false"/>
          <w:color w:val="000000"/>
          <w:sz w:val="28"/>
        </w:rPr>
        <w:t>
      8) Қазақстан Республикасының заңдарында белгiленген мiндеттерді және (немесе) шектеулердi сақтамауы;</w:t>
      </w:r>
    </w:p>
    <w:bookmarkEnd w:id="560"/>
    <w:bookmarkStart w:name="z684" w:id="561"/>
    <w:p>
      <w:pPr>
        <w:spacing w:after="0"/>
        <w:ind w:left="0"/>
        <w:jc w:val="both"/>
      </w:pPr>
      <w:r>
        <w:rPr>
          <w:rFonts w:ascii="Times New Roman"/>
          <w:b w:val="false"/>
          <w:i w:val="false"/>
          <w:color w:val="000000"/>
          <w:sz w:val="28"/>
        </w:rPr>
        <w:t>
      9) өзіне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коммерциялық ұйымдардың жарғылық капиталындағы меншiк құқығымен тиесілі үлестерді, акцияларды (акцияны) және пайдаланылуы кірістер алуға әкелетін өзге де мүлікті сенiмгерлік басқаруға бермеуi;</w:t>
      </w:r>
    </w:p>
    <w:bookmarkEnd w:id="561"/>
    <w:bookmarkStart w:name="z685" w:id="562"/>
    <w:p>
      <w:pPr>
        <w:spacing w:after="0"/>
        <w:ind w:left="0"/>
        <w:jc w:val="both"/>
      </w:pPr>
      <w:r>
        <w:rPr>
          <w:rFonts w:ascii="Times New Roman"/>
          <w:b w:val="false"/>
          <w:i w:val="false"/>
          <w:color w:val="000000"/>
          <w:sz w:val="28"/>
        </w:rPr>
        <w:t>
      10) Қазақстан Республикасының азаматтығын жоғалтуы;</w:t>
      </w:r>
    </w:p>
    <w:bookmarkEnd w:id="562"/>
    <w:bookmarkStart w:name="z686" w:id="563"/>
    <w:p>
      <w:pPr>
        <w:spacing w:after="0"/>
        <w:ind w:left="0"/>
        <w:jc w:val="both"/>
      </w:pPr>
      <w:r>
        <w:rPr>
          <w:rFonts w:ascii="Times New Roman"/>
          <w:b w:val="false"/>
          <w:i w:val="false"/>
          <w:color w:val="000000"/>
          <w:sz w:val="28"/>
        </w:rPr>
        <w:t>
      10-1) шет мемлекет азаматтығының болуы;</w:t>
      </w:r>
    </w:p>
    <w:bookmarkEnd w:id="563"/>
    <w:bookmarkStart w:name="z376" w:id="564"/>
    <w:p>
      <w:pPr>
        <w:spacing w:after="0"/>
        <w:ind w:left="0"/>
        <w:jc w:val="both"/>
      </w:pPr>
      <w:r>
        <w:rPr>
          <w:rFonts w:ascii="Times New Roman"/>
          <w:b w:val="false"/>
          <w:i w:val="false"/>
          <w:color w:val="000000"/>
          <w:sz w:val="28"/>
        </w:rPr>
        <w:t>
      11) мемлекеттік әкімшілік қызметші активтер мен міндеттемелер туралы декларацияны ұсынбаған адамды жұмысқа қабылдағаны үшін алғаш рет әкімшілік жауаптылыққа тартылған жағдайды қоспағанда, әкімшілік сыбайлас жемқорлық құқық бұзушылық жасауы;</w:t>
      </w:r>
    </w:p>
    <w:bookmarkEnd w:id="564"/>
    <w:bookmarkStart w:name="z687" w:id="565"/>
    <w:p>
      <w:pPr>
        <w:spacing w:after="0"/>
        <w:ind w:left="0"/>
        <w:jc w:val="both"/>
      </w:pPr>
      <w:r>
        <w:rPr>
          <w:rFonts w:ascii="Times New Roman"/>
          <w:b w:val="false"/>
          <w:i w:val="false"/>
          <w:color w:val="000000"/>
          <w:sz w:val="28"/>
        </w:rPr>
        <w:t>
      12) қылмыс не қасақана қылмыстық теріс қылық жасағаны үшін соттың айыптау үкiмiнің заңды күшіне енуi;</w:t>
      </w:r>
    </w:p>
    <w:bookmarkEnd w:id="565"/>
    <w:bookmarkStart w:name="z688" w:id="566"/>
    <w:p>
      <w:pPr>
        <w:spacing w:after="0"/>
        <w:ind w:left="0"/>
        <w:jc w:val="both"/>
      </w:pPr>
      <w:r>
        <w:rPr>
          <w:rFonts w:ascii="Times New Roman"/>
          <w:b w:val="false"/>
          <w:i w:val="false"/>
          <w:color w:val="000000"/>
          <w:sz w:val="28"/>
        </w:rPr>
        <w:t>
      13) сыбайлас жемқорлық қылмыс жасаған немесе сыбайлас жемқорлық құқық бұзушылық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әкімшілік лауазымға қабылдау;</w:t>
      </w:r>
    </w:p>
    <w:bookmarkEnd w:id="566"/>
    <w:bookmarkStart w:name="z689" w:id="567"/>
    <w:p>
      <w:pPr>
        <w:spacing w:after="0"/>
        <w:ind w:left="0"/>
        <w:jc w:val="both"/>
      </w:pPr>
      <w:r>
        <w:rPr>
          <w:rFonts w:ascii="Times New Roman"/>
          <w:b w:val="false"/>
          <w:i w:val="false"/>
          <w:color w:val="000000"/>
          <w:sz w:val="28"/>
        </w:rPr>
        <w:t xml:space="preserve">
      14)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тоқтатқан адамды мемлекеттік әкімшілік лауазымға қабылдау;</w:t>
      </w:r>
    </w:p>
    <w:bookmarkEnd w:id="567"/>
    <w:bookmarkStart w:name="z690" w:id="568"/>
    <w:p>
      <w:pPr>
        <w:spacing w:after="0"/>
        <w:ind w:left="0"/>
        <w:jc w:val="both"/>
      </w:pPr>
      <w:r>
        <w:rPr>
          <w:rFonts w:ascii="Times New Roman"/>
          <w:b w:val="false"/>
          <w:i w:val="false"/>
          <w:color w:val="000000"/>
          <w:sz w:val="28"/>
        </w:rPr>
        <w:t xml:space="preserve">
      15) сыбайлас жемқорлық қылмыс жасағаны үшін қылмыстық істің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тоқтатылуы, сондай-ақ қылмыстық топ құрамында жасалған қылмыс туралы қылмыстық істі қылмыстық қудалау органының немесе соттың Қазақстан Республикасы Қылмыстық кодексі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тоқтатуы;</w:t>
      </w:r>
    </w:p>
    <w:bookmarkEnd w:id="568"/>
    <w:bookmarkStart w:name="z691" w:id="569"/>
    <w:p>
      <w:pPr>
        <w:spacing w:after="0"/>
        <w:ind w:left="0"/>
        <w:jc w:val="both"/>
      </w:pPr>
      <w:r>
        <w:rPr>
          <w:rFonts w:ascii="Times New Roman"/>
          <w:b w:val="false"/>
          <w:i w:val="false"/>
          <w:color w:val="000000"/>
          <w:sz w:val="28"/>
        </w:rPr>
        <w:t>
      16) мемлекеттiк қызметке қабылдаудан бас тартуға негiз болып табылатын көрiнеу жалған құжаттарды немесе мәлiметтердi мемлекеттiк қызметке кiру кезiнде ұсынуы;</w:t>
      </w:r>
    </w:p>
    <w:bookmarkEnd w:id="569"/>
    <w:bookmarkStart w:name="z692" w:id="570"/>
    <w:p>
      <w:pPr>
        <w:spacing w:after="0"/>
        <w:ind w:left="0"/>
        <w:jc w:val="both"/>
      </w:pPr>
      <w:r>
        <w:rPr>
          <w:rFonts w:ascii="Times New Roman"/>
          <w:b w:val="false"/>
          <w:i w:val="false"/>
          <w:color w:val="000000"/>
          <w:sz w:val="28"/>
        </w:rPr>
        <w:t>
      17) мемлекеттік лауазымға тағайындалу немесе сайлану кезінде осы Заңда белгіленген талаптарға сай келмеуі;</w:t>
      </w:r>
    </w:p>
    <w:bookmarkEnd w:id="570"/>
    <w:bookmarkStart w:name="z693" w:id="571"/>
    <w:p>
      <w:pPr>
        <w:spacing w:after="0"/>
        <w:ind w:left="0"/>
        <w:jc w:val="both"/>
      </w:pPr>
      <w:r>
        <w:rPr>
          <w:rFonts w:ascii="Times New Roman"/>
          <w:b w:val="false"/>
          <w:i w:val="false"/>
          <w:color w:val="000000"/>
          <w:sz w:val="28"/>
        </w:rPr>
        <w:t>
      18) Қазақстан Республикасының заңдарында белгiленген жағдайларды қоспағанда, мемлекеттiк әкiмшiлiк лауазымға конкурстан тыс орналасуы;</w:t>
      </w:r>
    </w:p>
    <w:bookmarkEnd w:id="571"/>
    <w:bookmarkStart w:name="z694" w:id="572"/>
    <w:p>
      <w:pPr>
        <w:spacing w:after="0"/>
        <w:ind w:left="0"/>
        <w:jc w:val="both"/>
      </w:pPr>
      <w:r>
        <w:rPr>
          <w:rFonts w:ascii="Times New Roman"/>
          <w:b w:val="false"/>
          <w:i w:val="false"/>
          <w:color w:val="000000"/>
          <w:sz w:val="28"/>
        </w:rPr>
        <w:t>
      19) аттестаттаудың терiс нәтижелерi;</w:t>
      </w:r>
    </w:p>
    <w:bookmarkEnd w:id="572"/>
    <w:bookmarkStart w:name="z695" w:id="573"/>
    <w:p>
      <w:pPr>
        <w:spacing w:after="0"/>
        <w:ind w:left="0"/>
        <w:jc w:val="both"/>
      </w:pPr>
      <w:r>
        <w:rPr>
          <w:rFonts w:ascii="Times New Roman"/>
          <w:b w:val="false"/>
          <w:i w:val="false"/>
          <w:color w:val="000000"/>
          <w:sz w:val="28"/>
        </w:rPr>
        <w:t>
      20) осы Заңға сәйкес олардың жұмысын бағалаудың қанағаттанарлықсыз нәтижелері;</w:t>
      </w:r>
    </w:p>
    <w:bookmarkEnd w:id="573"/>
    <w:bookmarkStart w:name="z696" w:id="574"/>
    <w:p>
      <w:pPr>
        <w:spacing w:after="0"/>
        <w:ind w:left="0"/>
        <w:jc w:val="both"/>
      </w:pPr>
      <w:r>
        <w:rPr>
          <w:rFonts w:ascii="Times New Roman"/>
          <w:b w:val="false"/>
          <w:i w:val="false"/>
          <w:color w:val="000000"/>
          <w:sz w:val="28"/>
        </w:rPr>
        <w:t>
      20-1) сынақ мерзімінің қанағаттанарлықсыз нәтижелері;</w:t>
      </w:r>
    </w:p>
    <w:bookmarkEnd w:id="574"/>
    <w:bookmarkStart w:name="z475" w:id="575"/>
    <w:p>
      <w:pPr>
        <w:spacing w:after="0"/>
        <w:ind w:left="0"/>
        <w:jc w:val="both"/>
      </w:pPr>
      <w:r>
        <w:rPr>
          <w:rFonts w:ascii="Times New Roman"/>
          <w:b w:val="false"/>
          <w:i w:val="false"/>
          <w:color w:val="000000"/>
          <w:sz w:val="28"/>
        </w:rPr>
        <w:t>
      20-2) Қазақстан Республикасының мемлекеттік қызмет саласындағы заңнамасында көзделген талаптардың сақталуы ескеріле отырып, ротациядан бас тартуы;</w:t>
      </w:r>
    </w:p>
    <w:bookmarkEnd w:id="575"/>
    <w:bookmarkStart w:name="z697" w:id="576"/>
    <w:p>
      <w:pPr>
        <w:spacing w:after="0"/>
        <w:ind w:left="0"/>
        <w:jc w:val="both"/>
      </w:pPr>
      <w:r>
        <w:rPr>
          <w:rFonts w:ascii="Times New Roman"/>
          <w:b w:val="false"/>
          <w:i w:val="false"/>
          <w:color w:val="000000"/>
          <w:sz w:val="28"/>
        </w:rPr>
        <w:t>
      21) мемлекеттік қызметке кір келтіретін тәртіптік теріс қылық жасауы;</w:t>
      </w:r>
    </w:p>
    <w:bookmarkEnd w:id="576"/>
    <w:bookmarkStart w:name="z698" w:id="577"/>
    <w:p>
      <w:pPr>
        <w:spacing w:after="0"/>
        <w:ind w:left="0"/>
        <w:jc w:val="both"/>
      </w:pPr>
      <w:r>
        <w:rPr>
          <w:rFonts w:ascii="Times New Roman"/>
          <w:b w:val="false"/>
          <w:i w:val="false"/>
          <w:color w:val="000000"/>
          <w:sz w:val="28"/>
        </w:rPr>
        <w:t>
      22) Қазақстан Республикасының заңдарында және Қазақстан Республикасы Президентінің актілерінде көзделген өзге де негiздемелер.</w:t>
      </w:r>
    </w:p>
    <w:bookmarkEnd w:id="577"/>
    <w:bookmarkStart w:name="z352" w:id="578"/>
    <w:p>
      <w:pPr>
        <w:spacing w:after="0"/>
        <w:ind w:left="0"/>
        <w:jc w:val="both"/>
      </w:pPr>
      <w:r>
        <w:rPr>
          <w:rFonts w:ascii="Times New Roman"/>
          <w:b w:val="false"/>
          <w:i w:val="false"/>
          <w:color w:val="000000"/>
          <w:sz w:val="28"/>
        </w:rPr>
        <w:t>
      2. "А" корпусының мемлекеттiк әкiмшiлiк қызметшiлерінің мемлекеттік қызметті тоқтатуына мемлекеттік лауазымға тағайындау және мемлекеттік лауазымнан босату құқығы бар лауазымды адамның (органның) уәкілетті комиссия ұсынымы негізінде қабылданатын шешімі де негіз болып табылады.</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99" w:id="57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7), 8), 9), 11), 12), 13), 14), 15), 16) және 21) тармақшаларына сәйкес қызметтен шығарылған мемлекеттік әкімшілік қызметшілер терiс себептермен шығарылған болып танылады</w:t>
      </w:r>
    </w:p>
    <w:bookmarkEnd w:id="579"/>
    <w:bookmarkStart w:name="z354" w:id="580"/>
    <w:p>
      <w:pPr>
        <w:spacing w:after="0"/>
        <w:ind w:left="0"/>
        <w:jc w:val="both"/>
      </w:pPr>
      <w:r>
        <w:rPr>
          <w:rFonts w:ascii="Times New Roman"/>
          <w:b w:val="false"/>
          <w:i w:val="false"/>
          <w:color w:val="000000"/>
          <w:sz w:val="28"/>
        </w:rPr>
        <w:t>
      4. Мемлекеттiк әкiмшiлiк қызметшiлердi қызметтен шығаруды мемлекеттiк органның мемлекеттiк әкiмшiлiк лауазымға қабылдауға құқығы бар тиiстi лауазымды адамы осы Заңға сәйкес жүргiзедi.</w:t>
      </w:r>
    </w:p>
    <w:bookmarkEnd w:id="580"/>
    <w:bookmarkStart w:name="z355" w:id="581"/>
    <w:p>
      <w:pPr>
        <w:spacing w:after="0"/>
        <w:ind w:left="0"/>
        <w:jc w:val="both"/>
      </w:pPr>
      <w:r>
        <w:rPr>
          <w:rFonts w:ascii="Times New Roman"/>
          <w:b w:val="false"/>
          <w:i w:val="false"/>
          <w:color w:val="000000"/>
          <w:sz w:val="28"/>
        </w:rPr>
        <w:t>
      5. Қызметтен шығарумен келіспеген жағдайда, мемлекеттiк әкiмшiлiк қызметшiнiң қызметтен шығару туралы шешімге жоғары тұрған басшылық алдында, уәкілетті органға немесе оның аумақтық бөлімшелеріне, сотқа Қазақстан Республикасының заңдарында белгіленген тәртіппен шағым жасауға құқығы бар.</w:t>
      </w:r>
    </w:p>
    <w:bookmarkEnd w:id="581"/>
    <w:bookmarkStart w:name="z356" w:id="582"/>
    <w:p>
      <w:pPr>
        <w:spacing w:after="0"/>
        <w:ind w:left="0"/>
        <w:jc w:val="both"/>
      </w:pPr>
      <w:r>
        <w:rPr>
          <w:rFonts w:ascii="Times New Roman"/>
          <w:b w:val="false"/>
          <w:i w:val="false"/>
          <w:color w:val="000000"/>
          <w:sz w:val="28"/>
        </w:rPr>
        <w:t>
      6. Мемлекеттiк саяси қызметшiлердiң, сондай-ақ мемлекеттік органдардың мемлекеттік әкімшілік қызметшілер болып табылатын басшыларының ауысуы жаңадан тағайындалған мемлекеттiк саяси және (немесе) әкімшілік қызметшілердің бастамасы бойынша мемлекеттiк әкiмшiлiк қызметшінің атқаратын мемлекеттік лауазымдағы мемлекеттiк қызметiн тоқтатуына негiз болып табылмайды.</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 w:id="583"/>
    <w:p>
      <w:pPr>
        <w:spacing w:after="0"/>
        <w:ind w:left="0"/>
        <w:jc w:val="left"/>
      </w:pPr>
      <w:r>
        <w:rPr>
          <w:rFonts w:ascii="Times New Roman"/>
          <w:b/>
          <w:i w:val="false"/>
          <w:color w:val="000000"/>
        </w:rPr>
        <w:t xml:space="preserve"> 11-тарау. ӨЗГЕ ДЕ МӘСЕЛЕЛЕР</w:t>
      </w:r>
    </w:p>
    <w:bookmarkEnd w:id="583"/>
    <w:bookmarkStart w:name="z135" w:id="584"/>
    <w:p>
      <w:pPr>
        <w:spacing w:after="0"/>
        <w:ind w:left="0"/>
        <w:jc w:val="left"/>
      </w:pPr>
      <w:r>
        <w:rPr>
          <w:rFonts w:ascii="Times New Roman"/>
          <w:b/>
          <w:i w:val="false"/>
          <w:color w:val="000000"/>
        </w:rPr>
        <w:t xml:space="preserve"> 62-бап. Мемлекеттік қызметке қайта орналастыру</w:t>
      </w:r>
    </w:p>
    <w:bookmarkEnd w:id="584"/>
    <w:bookmarkStart w:name="z136" w:id="585"/>
    <w:p>
      <w:pPr>
        <w:spacing w:after="0"/>
        <w:ind w:left="0"/>
        <w:jc w:val="both"/>
      </w:pPr>
      <w:r>
        <w:rPr>
          <w:rFonts w:ascii="Times New Roman"/>
          <w:b w:val="false"/>
          <w:i w:val="false"/>
          <w:color w:val="000000"/>
          <w:sz w:val="28"/>
        </w:rPr>
        <w:t>
      1. Адамды мемлекеттік қызметке қайта орналастыру, егер оның өтініші соттың ақтау үкімі күшіне енген не ақтайтын негіздер бойынша қылмыстық істің тоқтатылуы туралы қаулы шығарылған кезден бастап үш ай ішінде берілген болса, өтініш берген күнінен бастап бір ай мерзімнен кешіктірілмей жүргізіледі.</w:t>
      </w:r>
    </w:p>
    <w:bookmarkEnd w:id="585"/>
    <w:bookmarkStart w:name="z357" w:id="586"/>
    <w:p>
      <w:pPr>
        <w:spacing w:after="0"/>
        <w:ind w:left="0"/>
        <w:jc w:val="both"/>
      </w:pPr>
      <w:r>
        <w:rPr>
          <w:rFonts w:ascii="Times New Roman"/>
          <w:b w:val="false"/>
          <w:i w:val="false"/>
          <w:color w:val="000000"/>
          <w:sz w:val="28"/>
        </w:rPr>
        <w:t>
      2. Мемлекеттік қызметші сот шешімімен мемлекеттік лауазымға қайта орналастырылған жағдайда бұл лауазымнан осы негіз бойынша шығарылған адам үш ай ішінде Қазақстан Республикасының мемлекеттік қызмет саласындағы заңнамасында белгіленген тәртіппен ішкі конкурстарға қатысуға құқылы.</w:t>
      </w:r>
    </w:p>
    <w:bookmarkEnd w:id="586"/>
    <w:bookmarkStart w:name="z358" w:id="587"/>
    <w:p>
      <w:pPr>
        <w:spacing w:after="0"/>
        <w:ind w:left="0"/>
        <w:jc w:val="both"/>
      </w:pPr>
      <w:r>
        <w:rPr>
          <w:rFonts w:ascii="Times New Roman"/>
          <w:b w:val="false"/>
          <w:i w:val="false"/>
          <w:color w:val="000000"/>
          <w:sz w:val="28"/>
        </w:rPr>
        <w:t>
      3. Мемлекеттік органнан қылмыс жасағаны үшін сотталуына байланысты қызметтен шығарылып, кейіннен ақталған және тиісінше мемлекеттік лауазымға қайта орналастырылған мемлекеттік қызметшілерге жұмыста мәжбүрлі түрде болмаған уақыты үшін Қазақстан Республикасының қылмыстық-процестік заңнамасында белгіленген тәртіппен қылмыстық процесті жүргізетін органдардың заңсыз әрекеттерімен келтірілген зиян өтеледі.</w:t>
      </w:r>
    </w:p>
    <w:bookmarkEnd w:id="587"/>
    <w:bookmarkStart w:name="z359" w:id="588"/>
    <w:p>
      <w:pPr>
        <w:spacing w:after="0"/>
        <w:ind w:left="0"/>
        <w:jc w:val="both"/>
      </w:pPr>
      <w:r>
        <w:rPr>
          <w:rFonts w:ascii="Times New Roman"/>
          <w:b w:val="false"/>
          <w:i w:val="false"/>
          <w:color w:val="000000"/>
          <w:sz w:val="28"/>
        </w:rPr>
        <w:t>
      4. Мемлекеттік қызметшілер қызметтен заңсыз шығарылған жағдайда осыған байланысты оларға келтірілген нұқсан олар қызметтен шығарылған мемлекеттік органның есебінен толық көлемде өтелуге тиіс.</w:t>
      </w:r>
    </w:p>
    <w:bookmarkEnd w:id="588"/>
    <w:p>
      <w:pPr>
        <w:spacing w:after="0"/>
        <w:ind w:left="0"/>
        <w:jc w:val="both"/>
      </w:pPr>
      <w:r>
        <w:rPr>
          <w:rFonts w:ascii="Times New Roman"/>
          <w:b w:val="false"/>
          <w:i w:val="false"/>
          <w:color w:val="000000"/>
          <w:sz w:val="28"/>
        </w:rPr>
        <w:t>
      Қызметтен заңсыз шығарылған мемлекеттік қызметшілер біліктілік талаптарына сай келген жағдайда мемлекеттік қызметке бұрынғы (олардың келісімімен – соған тең) мемлекеттік лауазымға қайта орналастырылады және қызметтен заңсыз шығарылғаннан кейін қол жеткізе алмаған барлық құқықтармен қамтамасыз етіледі. Бұл кезең мемлекеттік қызмет өтіліне қосылады.</w:t>
      </w:r>
    </w:p>
    <w:bookmarkStart w:name="z137" w:id="589"/>
    <w:p>
      <w:pPr>
        <w:spacing w:after="0"/>
        <w:ind w:left="0"/>
        <w:jc w:val="left"/>
      </w:pPr>
      <w:r>
        <w:rPr>
          <w:rFonts w:ascii="Times New Roman"/>
          <w:b/>
          <w:i w:val="false"/>
          <w:color w:val="000000"/>
        </w:rPr>
        <w:t xml:space="preserve"> 63-бап. Аттестаттау</w:t>
      </w:r>
    </w:p>
    <w:bookmarkEnd w:id="589"/>
    <w:bookmarkStart w:name="z138" w:id="590"/>
    <w:p>
      <w:pPr>
        <w:spacing w:after="0"/>
        <w:ind w:left="0"/>
        <w:jc w:val="both"/>
      </w:pPr>
      <w:r>
        <w:rPr>
          <w:rFonts w:ascii="Times New Roman"/>
          <w:b w:val="false"/>
          <w:i w:val="false"/>
          <w:color w:val="000000"/>
          <w:sz w:val="28"/>
        </w:rPr>
        <w:t>
      1. Өз қызметін сайлану негізінде жүзеге асыратын мемлекеттік әкімшілік қызметшілерді қоспағанда, мемлекеттік әкімшілік қызметшілерді аттестаттау оның тәртібін, мерзімдерін және аттестатталатын мемлекеттік қызметшілердің санаттарын айқындайтын Қазақстан Республикасы Президентінің шешімі бойынша өткізіледі.</w:t>
      </w:r>
    </w:p>
    <w:bookmarkEnd w:id="590"/>
    <w:bookmarkStart w:name="z360" w:id="591"/>
    <w:p>
      <w:pPr>
        <w:spacing w:after="0"/>
        <w:ind w:left="0"/>
        <w:jc w:val="both"/>
      </w:pPr>
      <w:r>
        <w:rPr>
          <w:rFonts w:ascii="Times New Roman"/>
          <w:b w:val="false"/>
          <w:i w:val="false"/>
          <w:color w:val="000000"/>
          <w:sz w:val="28"/>
        </w:rPr>
        <w:t>
      2. Мемлекеттік әкімшілік қызметшілерді аттестаттауды өткізу үшін құрамына кемінде бес адам кіруге тиіс аттестаттау комиссиясы құрылады. Аттестаттау комиссиясын төраға басқарады.</w:t>
      </w:r>
    </w:p>
    <w:bookmarkEnd w:id="591"/>
    <w:bookmarkStart w:name="z361" w:id="592"/>
    <w:p>
      <w:pPr>
        <w:spacing w:after="0"/>
        <w:ind w:left="0"/>
        <w:jc w:val="both"/>
      </w:pPr>
      <w:r>
        <w:rPr>
          <w:rFonts w:ascii="Times New Roman"/>
          <w:b w:val="false"/>
          <w:i w:val="false"/>
          <w:color w:val="000000"/>
          <w:sz w:val="28"/>
        </w:rPr>
        <w:t>
      3. Аттестаттау қорытындысы бойынша аттестаттау комиссиясы мынадай шешімдердің біреуін қабылдайды:</w:t>
      </w:r>
    </w:p>
    <w:bookmarkEnd w:id="592"/>
    <w:bookmarkStart w:name="z700" w:id="593"/>
    <w:p>
      <w:pPr>
        <w:spacing w:after="0"/>
        <w:ind w:left="0"/>
        <w:jc w:val="both"/>
      </w:pPr>
      <w:r>
        <w:rPr>
          <w:rFonts w:ascii="Times New Roman"/>
          <w:b w:val="false"/>
          <w:i w:val="false"/>
          <w:color w:val="000000"/>
          <w:sz w:val="28"/>
        </w:rPr>
        <w:t>
      1) атқаратын мемлекеттік лауазымына сай келеді және мемлекеттік лауазымын жоғарылатуға ұсынылады;</w:t>
      </w:r>
    </w:p>
    <w:bookmarkEnd w:id="593"/>
    <w:bookmarkStart w:name="z701" w:id="594"/>
    <w:p>
      <w:pPr>
        <w:spacing w:after="0"/>
        <w:ind w:left="0"/>
        <w:jc w:val="both"/>
      </w:pPr>
      <w:r>
        <w:rPr>
          <w:rFonts w:ascii="Times New Roman"/>
          <w:b w:val="false"/>
          <w:i w:val="false"/>
          <w:color w:val="000000"/>
          <w:sz w:val="28"/>
        </w:rPr>
        <w:t>
      2) атқаратын мемлекеттік лауазымына сай келеді;</w:t>
      </w:r>
    </w:p>
    <w:bookmarkEnd w:id="594"/>
    <w:bookmarkStart w:name="z702" w:id="595"/>
    <w:p>
      <w:pPr>
        <w:spacing w:after="0"/>
        <w:ind w:left="0"/>
        <w:jc w:val="both"/>
      </w:pPr>
      <w:r>
        <w:rPr>
          <w:rFonts w:ascii="Times New Roman"/>
          <w:b w:val="false"/>
          <w:i w:val="false"/>
          <w:color w:val="000000"/>
          <w:sz w:val="28"/>
        </w:rPr>
        <w:t>
      3) атқаратын мемлекеттік лауазымына сай емес және мемлекеттік лауазымын төмендетуге ұсынылады;</w:t>
      </w:r>
    </w:p>
    <w:bookmarkEnd w:id="595"/>
    <w:bookmarkStart w:name="z703" w:id="596"/>
    <w:p>
      <w:pPr>
        <w:spacing w:after="0"/>
        <w:ind w:left="0"/>
        <w:jc w:val="both"/>
      </w:pPr>
      <w:r>
        <w:rPr>
          <w:rFonts w:ascii="Times New Roman"/>
          <w:b w:val="false"/>
          <w:i w:val="false"/>
          <w:color w:val="000000"/>
          <w:sz w:val="28"/>
        </w:rPr>
        <w:t>
      4) атқаратын мемлекеттік лауазымына сай емес және қызметтен шығаруға ұсынылады.</w:t>
      </w:r>
    </w:p>
    <w:bookmarkEnd w:id="596"/>
    <w:bookmarkStart w:name="z362" w:id="597"/>
    <w:p>
      <w:pPr>
        <w:spacing w:after="0"/>
        <w:ind w:left="0"/>
        <w:jc w:val="both"/>
      </w:pPr>
      <w:r>
        <w:rPr>
          <w:rFonts w:ascii="Times New Roman"/>
          <w:b w:val="false"/>
          <w:i w:val="false"/>
          <w:color w:val="000000"/>
          <w:sz w:val="28"/>
        </w:rPr>
        <w:t>
      4. Аттестаттау комиссиясының отырысына дәлелсіз себеппен екі рет келмеген мемлекеттік әкімшілік қызметшілер қызметтен шығарылуға ұсынылады.</w:t>
      </w:r>
    </w:p>
    <w:bookmarkEnd w:id="597"/>
    <w:bookmarkStart w:name="z363" w:id="598"/>
    <w:p>
      <w:pPr>
        <w:spacing w:after="0"/>
        <w:ind w:left="0"/>
        <w:jc w:val="both"/>
      </w:pPr>
      <w:r>
        <w:rPr>
          <w:rFonts w:ascii="Times New Roman"/>
          <w:b w:val="false"/>
          <w:i w:val="false"/>
          <w:color w:val="000000"/>
          <w:sz w:val="28"/>
        </w:rPr>
        <w:t>
      5. Аттестаттаудан өтпеген және (немесе) мемлекеттік органдарда өзге де, оның ішінде төмен тұрған мемлекеттік лауазымдарда мемлекеттік қызметті жалғастырудан бас тартқан мемлекеттік әкімшілік қызметшілер қызметтен шығарылуға тиіс.</w:t>
      </w:r>
    </w:p>
    <w:bookmarkEnd w:id="598"/>
    <w:bookmarkStart w:name="z364" w:id="599"/>
    <w:p>
      <w:pPr>
        <w:spacing w:after="0"/>
        <w:ind w:left="0"/>
        <w:jc w:val="both"/>
      </w:pPr>
      <w:r>
        <w:rPr>
          <w:rFonts w:ascii="Times New Roman"/>
          <w:b w:val="false"/>
          <w:i w:val="false"/>
          <w:color w:val="000000"/>
          <w:sz w:val="28"/>
        </w:rPr>
        <w:t>
      6. Аттестаттау қорытындысы бойынша мемлекеттік әкімшілік лауазымын жоғарылату жоғары тұрған бос мемлекеттік әкімшілік лауазым болған және мемлекеттік қызметші осы лауазымға белгіленген біліктілік талаптарына сай келген жағдайда конкурстық рәсімдер өткізілмей жүзеге асырылады.</w:t>
      </w:r>
    </w:p>
    <w:bookmarkEnd w:id="599"/>
    <w:bookmarkStart w:name="z365" w:id="600"/>
    <w:p>
      <w:pPr>
        <w:spacing w:after="0"/>
        <w:ind w:left="0"/>
        <w:jc w:val="both"/>
      </w:pPr>
      <w:r>
        <w:rPr>
          <w:rFonts w:ascii="Times New Roman"/>
          <w:b w:val="false"/>
          <w:i w:val="false"/>
          <w:color w:val="000000"/>
          <w:sz w:val="28"/>
        </w:rPr>
        <w:t>
      7. Аттестаттау комиссиясының аттестаттау қорытындысы бойынша қабылдаған шешімі мемлекеттік қызметшіні жоғары тұрған мемлекеттік әкімшілік лауазымға ұсынуға, мемлекеттік қызметшінің мемлекеттік әкімшілік лауазымын төмендетуге немесе оны қызметтен шығаруға негіз болып табылады.</w:t>
      </w:r>
    </w:p>
    <w:bookmarkEnd w:id="600"/>
    <w:bookmarkStart w:name="z366" w:id="601"/>
    <w:p>
      <w:pPr>
        <w:spacing w:after="0"/>
        <w:ind w:left="0"/>
        <w:jc w:val="both"/>
      </w:pPr>
      <w:r>
        <w:rPr>
          <w:rFonts w:ascii="Times New Roman"/>
          <w:b w:val="false"/>
          <w:i w:val="false"/>
          <w:color w:val="000000"/>
          <w:sz w:val="28"/>
        </w:rPr>
        <w:t>
      8. Мемлекеттік қызметші аттестаттау комиссиясының шешіміне мемлекеттік органның басшысына, уәкілетті органға немесе оның аумақтық бөлімшелеріне, сотқа Қазақстан Республикасының заңдарында белгіленген тәртіппен шағым жасауы мүмкін.</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39" w:id="602"/>
    <w:p>
      <w:pPr>
        <w:spacing w:after="0"/>
        <w:ind w:left="0"/>
        <w:jc w:val="left"/>
      </w:pPr>
      <w:r>
        <w:rPr>
          <w:rFonts w:ascii="Times New Roman"/>
          <w:b/>
          <w:i w:val="false"/>
          <w:color w:val="000000"/>
        </w:rPr>
        <w:t xml:space="preserve"> 64-бап. Мемлекеттік органдарға шетелдік жұмыскерлерді тарту</w:t>
      </w:r>
    </w:p>
    <w:bookmarkEnd w:id="602"/>
    <w:bookmarkStart w:name="z140" w:id="603"/>
    <w:p>
      <w:pPr>
        <w:spacing w:after="0"/>
        <w:ind w:left="0"/>
        <w:jc w:val="both"/>
      </w:pPr>
      <w:r>
        <w:rPr>
          <w:rFonts w:ascii="Times New Roman"/>
          <w:b w:val="false"/>
          <w:i w:val="false"/>
          <w:color w:val="000000"/>
          <w:sz w:val="28"/>
        </w:rPr>
        <w:t>
      1. Мемлекеттік органдар уәкілетті комиссияның шешімі бойынша шетелдік жұмыскерлерді Қазақстан Республикасының еңбек заңнамасына сәйкес жұмысқа қабылдай алады. Шетелдік жұмыскерлер мемлекеттік лауазымдарға орналаса алмайды және лауазымды адамдар бола алмайды.</w:t>
      </w:r>
    </w:p>
    <w:bookmarkEnd w:id="603"/>
    <w:p>
      <w:pPr>
        <w:spacing w:after="0"/>
        <w:ind w:left="0"/>
        <w:jc w:val="both"/>
      </w:pPr>
      <w:r>
        <w:rPr>
          <w:rFonts w:ascii="Times New Roman"/>
          <w:b w:val="false"/>
          <w:i w:val="false"/>
          <w:color w:val="000000"/>
          <w:sz w:val="28"/>
        </w:rPr>
        <w:t>
      Шетелдік жұмыскерлердің лауазымдарын мемлекеттік органдар уәкілетті комиссияның келісімі бойынша белгілейді. Мемлекеттік органдар қабылдайтын шетелдік жұмыскерлер қызметінің сапасы үшін дербес жауаптылық мемлекеттік органдардың басшыларына жүктеледі.</w:t>
      </w:r>
    </w:p>
    <w:bookmarkStart w:name="z367" w:id="604"/>
    <w:p>
      <w:pPr>
        <w:spacing w:after="0"/>
        <w:ind w:left="0"/>
        <w:jc w:val="both"/>
      </w:pPr>
      <w:r>
        <w:rPr>
          <w:rFonts w:ascii="Times New Roman"/>
          <w:b w:val="false"/>
          <w:i w:val="false"/>
          <w:color w:val="000000"/>
          <w:sz w:val="28"/>
        </w:rPr>
        <w:t>
      2. Мемлекеттік органдарға жұмысқа қабылдау кезінде шетелдік жұмыскерлер Қазақстан Республикасының ұлттық қауіпсіздік органдары уәкілетті органмен бірлесе отырып айқындайтын тәртіппен Қазақстан Республикасы ұлттық қауіпсіздік органдарының міндетті арнайы тексеруінен өтуге тиіс.</w:t>
      </w:r>
    </w:p>
    <w:bookmarkEnd w:id="604"/>
    <w:bookmarkStart w:name="z368" w:id="605"/>
    <w:p>
      <w:pPr>
        <w:spacing w:after="0"/>
        <w:ind w:left="0"/>
        <w:jc w:val="both"/>
      </w:pPr>
      <w:r>
        <w:rPr>
          <w:rFonts w:ascii="Times New Roman"/>
          <w:b w:val="false"/>
          <w:i w:val="false"/>
          <w:color w:val="000000"/>
          <w:sz w:val="28"/>
        </w:rPr>
        <w:t>
      3. Шетелдік жұмыскерлерді тарту тәртібін Қазақстан Республикасының Үкіметі айқындайды.</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Келісімшарттық қызметшілер</w:t>
      </w:r>
    </w:p>
    <w:bookmarkStart w:name="z477" w:id="606"/>
    <w:p>
      <w:pPr>
        <w:spacing w:after="0"/>
        <w:ind w:left="0"/>
        <w:jc w:val="both"/>
      </w:pPr>
      <w:r>
        <w:rPr>
          <w:rFonts w:ascii="Times New Roman"/>
          <w:b w:val="false"/>
          <w:i w:val="false"/>
          <w:color w:val="000000"/>
          <w:sz w:val="28"/>
        </w:rPr>
        <w:t>
      1. Келісімшарттық қызметшілер түрлерін Қазақстан Республикасының Үкіметі айқындайтын ұлттық және өзге де жобаларды іске асыру үшін мемлекеттік органдарға тартылуы мүмкін.</w:t>
      </w:r>
    </w:p>
    <w:bookmarkEnd w:id="606"/>
    <w:bookmarkStart w:name="z478" w:id="607"/>
    <w:p>
      <w:pPr>
        <w:spacing w:after="0"/>
        <w:ind w:left="0"/>
        <w:jc w:val="both"/>
      </w:pPr>
      <w:r>
        <w:rPr>
          <w:rFonts w:ascii="Times New Roman"/>
          <w:b w:val="false"/>
          <w:i w:val="false"/>
          <w:color w:val="000000"/>
          <w:sz w:val="28"/>
        </w:rPr>
        <w:t>
      2. Келісімшарттық қызметшілер мемлекеттік лауазымды атқара алмайды.</w:t>
      </w:r>
    </w:p>
    <w:bookmarkEnd w:id="607"/>
    <w:bookmarkStart w:name="z479" w:id="608"/>
    <w:p>
      <w:pPr>
        <w:spacing w:after="0"/>
        <w:ind w:left="0"/>
        <w:jc w:val="both"/>
      </w:pPr>
      <w:r>
        <w:rPr>
          <w:rFonts w:ascii="Times New Roman"/>
          <w:b w:val="false"/>
          <w:i w:val="false"/>
          <w:color w:val="000000"/>
          <w:sz w:val="28"/>
        </w:rPr>
        <w:t>
      3. Келісімшарттық қызметшілерді тарту тәртібін, келісімшарттық қызметшілер тартылатын жобалардың түрлерін, еңбекке ақы төлеу шарттары мәселелерін және олардың қызметін реттеудің өзге де мәселелерін Қазақстан Республикасының Үкіметі айқындайды.</w:t>
      </w:r>
    </w:p>
    <w:bookmarkEnd w:id="608"/>
    <w:bookmarkStart w:name="z480" w:id="609"/>
    <w:p>
      <w:pPr>
        <w:spacing w:after="0"/>
        <w:ind w:left="0"/>
        <w:jc w:val="both"/>
      </w:pPr>
      <w:r>
        <w:rPr>
          <w:rFonts w:ascii="Times New Roman"/>
          <w:b w:val="false"/>
          <w:i w:val="false"/>
          <w:color w:val="000000"/>
          <w:sz w:val="28"/>
        </w:rPr>
        <w:t>
      4. Келісімшарттық қызметшіні тарту келісімшарт жасасу және ұлттық және өзге де жобаларды іске асыруға жауапты мемлекеттік органның лауазымды адамының ұсынуы бойынша жұмыс берушінің актісін шығару арқылы жүзеге асырылады.</w:t>
      </w:r>
    </w:p>
    <w:bookmarkEnd w:id="609"/>
    <w:p>
      <w:pPr>
        <w:spacing w:after="0"/>
        <w:ind w:left="0"/>
        <w:jc w:val="both"/>
      </w:pPr>
      <w:r>
        <w:rPr>
          <w:rFonts w:ascii="Times New Roman"/>
          <w:b w:val="false"/>
          <w:i w:val="false"/>
          <w:color w:val="000000"/>
          <w:sz w:val="28"/>
        </w:rPr>
        <w:t>
      Келісімшарттық қызметші ретінде тартылатын азаматтар белгіленген біліктілік талаптарына сәйкес келуге тиіс. Келісімшарттық қызметшінің біліктілік талаптарын және оның мемлекеттік органмен өзара іс-қимыл алгоритмін уәкілетті органмен келісу бойынша ұлттық және өзге де жобаларды іске асыруға жауапты мемлекеттік органның лауазымды адамы бекітеді.</w:t>
      </w:r>
    </w:p>
    <w:p>
      <w:pPr>
        <w:spacing w:after="0"/>
        <w:ind w:left="0"/>
        <w:jc w:val="both"/>
      </w:pPr>
      <w:r>
        <w:rPr>
          <w:rFonts w:ascii="Times New Roman"/>
          <w:b w:val="false"/>
          <w:i w:val="false"/>
          <w:color w:val="000000"/>
          <w:sz w:val="28"/>
        </w:rPr>
        <w:t>
      Келісімшарттың мерзімі қойылған міндеттерді орындау кезеңіне, бірақ ұлттық және өзге де жобаларды іске асыру кезеңі ішінде ұзарту мүмкіндігімен күнтізбелік бір жылдан аспайтын мерзімге белгіленеді.</w:t>
      </w:r>
    </w:p>
    <w:bookmarkStart w:name="z481" w:id="610"/>
    <w:p>
      <w:pPr>
        <w:spacing w:after="0"/>
        <w:ind w:left="0"/>
        <w:jc w:val="both"/>
      </w:pPr>
      <w:r>
        <w:rPr>
          <w:rFonts w:ascii="Times New Roman"/>
          <w:b w:val="false"/>
          <w:i w:val="false"/>
          <w:color w:val="000000"/>
          <w:sz w:val="28"/>
        </w:rPr>
        <w:t>
      5. Келісімшарттық қызметшінің:</w:t>
      </w:r>
    </w:p>
    <w:bookmarkEnd w:id="610"/>
    <w:bookmarkStart w:name="z482" w:id="611"/>
    <w:p>
      <w:pPr>
        <w:spacing w:after="0"/>
        <w:ind w:left="0"/>
        <w:jc w:val="both"/>
      </w:pPr>
      <w:r>
        <w:rPr>
          <w:rFonts w:ascii="Times New Roman"/>
          <w:b w:val="false"/>
          <w:i w:val="false"/>
          <w:color w:val="000000"/>
          <w:sz w:val="28"/>
        </w:rPr>
        <w:t>
      1) басшыдан келісімшартқа сәйкес міндеттер мен функционалдық міндеттердің көлемін дәл анықтауды талап етуге;</w:t>
      </w:r>
    </w:p>
    <w:bookmarkEnd w:id="611"/>
    <w:bookmarkStart w:name="z483" w:id="612"/>
    <w:p>
      <w:pPr>
        <w:spacing w:after="0"/>
        <w:ind w:left="0"/>
        <w:jc w:val="both"/>
      </w:pPr>
      <w:r>
        <w:rPr>
          <w:rFonts w:ascii="Times New Roman"/>
          <w:b w:val="false"/>
          <w:i w:val="false"/>
          <w:color w:val="000000"/>
          <w:sz w:val="28"/>
        </w:rPr>
        <w:t>
      2) өзінің функционалдық міндеттерін орындауға қажетті ақпарат пен материалдарды алуға;</w:t>
      </w:r>
    </w:p>
    <w:bookmarkEnd w:id="612"/>
    <w:bookmarkStart w:name="z484" w:id="613"/>
    <w:p>
      <w:pPr>
        <w:spacing w:after="0"/>
        <w:ind w:left="0"/>
        <w:jc w:val="both"/>
      </w:pPr>
      <w:r>
        <w:rPr>
          <w:rFonts w:ascii="Times New Roman"/>
          <w:b w:val="false"/>
          <w:i w:val="false"/>
          <w:color w:val="000000"/>
          <w:sz w:val="28"/>
        </w:rPr>
        <w:t>
      3) келісімшарт талаптарына сәйкес еңбекке ақы төлеуді уақтылы және толық көлемде алуға құқығы бар.</w:t>
      </w:r>
    </w:p>
    <w:bookmarkEnd w:id="613"/>
    <w:bookmarkStart w:name="z485" w:id="614"/>
    <w:p>
      <w:pPr>
        <w:spacing w:after="0"/>
        <w:ind w:left="0"/>
        <w:jc w:val="both"/>
      </w:pPr>
      <w:r>
        <w:rPr>
          <w:rFonts w:ascii="Times New Roman"/>
          <w:b w:val="false"/>
          <w:i w:val="false"/>
          <w:color w:val="000000"/>
          <w:sz w:val="28"/>
        </w:rPr>
        <w:t>
      6. Келісімшарттық қызметші:</w:t>
      </w:r>
    </w:p>
    <w:bookmarkEnd w:id="614"/>
    <w:bookmarkStart w:name="z486" w:id="615"/>
    <w:p>
      <w:pPr>
        <w:spacing w:after="0"/>
        <w:ind w:left="0"/>
        <w:jc w:val="both"/>
      </w:pPr>
      <w:r>
        <w:rPr>
          <w:rFonts w:ascii="Times New Roman"/>
          <w:b w:val="false"/>
          <w:i w:val="false"/>
          <w:color w:val="000000"/>
          <w:sz w:val="28"/>
        </w:rPr>
        <w:t>
      1) келісімшарт талаптарын сақтауға;</w:t>
      </w:r>
    </w:p>
    <w:bookmarkEnd w:id="615"/>
    <w:bookmarkStart w:name="z487" w:id="616"/>
    <w:p>
      <w:pPr>
        <w:spacing w:after="0"/>
        <w:ind w:left="0"/>
        <w:jc w:val="both"/>
      </w:pPr>
      <w:r>
        <w:rPr>
          <w:rFonts w:ascii="Times New Roman"/>
          <w:b w:val="false"/>
          <w:i w:val="false"/>
          <w:color w:val="000000"/>
          <w:sz w:val="28"/>
        </w:rPr>
        <w:t>
      2) еңбек міндеттерін орындауға және еңбек тәртібін сақтауға міндетті. Тараптардың келісімі бойынша икемді жұмыс уақыты режимі, қашықтан жұмыс істеу режимі және келісімшарттық қызметті өзге қызметпен қоса атқару қолданылуы мүмкін;</w:t>
      </w:r>
    </w:p>
    <w:bookmarkEnd w:id="616"/>
    <w:bookmarkStart w:name="z488" w:id="617"/>
    <w:p>
      <w:pPr>
        <w:spacing w:after="0"/>
        <w:ind w:left="0"/>
        <w:jc w:val="both"/>
      </w:pPr>
      <w:r>
        <w:rPr>
          <w:rFonts w:ascii="Times New Roman"/>
          <w:b w:val="false"/>
          <w:i w:val="false"/>
          <w:color w:val="000000"/>
          <w:sz w:val="28"/>
        </w:rPr>
        <w:t>
      3) жалпыға бірдей қабылданған моральдық-әдептілік нормаларын сақтауға;</w:t>
      </w:r>
    </w:p>
    <w:bookmarkEnd w:id="617"/>
    <w:bookmarkStart w:name="z489" w:id="618"/>
    <w:p>
      <w:pPr>
        <w:spacing w:after="0"/>
        <w:ind w:left="0"/>
        <w:jc w:val="both"/>
      </w:pPr>
      <w:r>
        <w:rPr>
          <w:rFonts w:ascii="Times New Roman"/>
          <w:b w:val="false"/>
          <w:i w:val="false"/>
          <w:color w:val="000000"/>
          <w:sz w:val="28"/>
        </w:rPr>
        <w:t>
      4) Қазақстан Республикасының сыбайлас жемқорлыққа қарсы іс-қимыл туралы заңнамасын сақтауға;</w:t>
      </w:r>
    </w:p>
    <w:bookmarkEnd w:id="618"/>
    <w:bookmarkStart w:name="z490" w:id="619"/>
    <w:p>
      <w:pPr>
        <w:spacing w:after="0"/>
        <w:ind w:left="0"/>
        <w:jc w:val="both"/>
      </w:pPr>
      <w:r>
        <w:rPr>
          <w:rFonts w:ascii="Times New Roman"/>
          <w:b w:val="false"/>
          <w:i w:val="false"/>
          <w:color w:val="000000"/>
          <w:sz w:val="28"/>
        </w:rPr>
        <w:t>
      5) мүдделер қақтығысына жол бермеу, оны болғызбау және реттеу жөнінде шаралар қабылдауға;</w:t>
      </w:r>
    </w:p>
    <w:bookmarkEnd w:id="619"/>
    <w:bookmarkStart w:name="z491" w:id="620"/>
    <w:p>
      <w:pPr>
        <w:spacing w:after="0"/>
        <w:ind w:left="0"/>
        <w:jc w:val="both"/>
      </w:pPr>
      <w:r>
        <w:rPr>
          <w:rFonts w:ascii="Times New Roman"/>
          <w:b w:val="false"/>
          <w:i w:val="false"/>
          <w:color w:val="000000"/>
          <w:sz w:val="28"/>
        </w:rPr>
        <w:t>
      6) мемлекеттік құпияларды және заңмен қорғалатын өзге де құпияны сақтауға, оның ішінде келісімшарт бұзылғаннан кейін заңда белгіленген уақыт ішінде сақтауға міндетті, бұл жөнінде жария етпеу туралы тиісті міндеттемеге қол қояды.</w:t>
      </w:r>
    </w:p>
    <w:bookmarkEnd w:id="620"/>
    <w:bookmarkStart w:name="z492" w:id="621"/>
    <w:p>
      <w:pPr>
        <w:spacing w:after="0"/>
        <w:ind w:left="0"/>
        <w:jc w:val="both"/>
      </w:pPr>
      <w:r>
        <w:rPr>
          <w:rFonts w:ascii="Times New Roman"/>
          <w:b w:val="false"/>
          <w:i w:val="false"/>
          <w:color w:val="000000"/>
          <w:sz w:val="28"/>
        </w:rPr>
        <w:t>
      7. Келісімшарттық қызметші:</w:t>
      </w:r>
    </w:p>
    <w:bookmarkEnd w:id="621"/>
    <w:bookmarkStart w:name="z493" w:id="622"/>
    <w:p>
      <w:pPr>
        <w:spacing w:after="0"/>
        <w:ind w:left="0"/>
        <w:jc w:val="both"/>
      </w:pPr>
      <w:r>
        <w:rPr>
          <w:rFonts w:ascii="Times New Roman"/>
          <w:b w:val="false"/>
          <w:i w:val="false"/>
          <w:color w:val="000000"/>
          <w:sz w:val="28"/>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мақсаттарда пайдалануға;</w:t>
      </w:r>
    </w:p>
    <w:bookmarkEnd w:id="622"/>
    <w:bookmarkStart w:name="z494" w:id="623"/>
    <w:p>
      <w:pPr>
        <w:spacing w:after="0"/>
        <w:ind w:left="0"/>
        <w:jc w:val="both"/>
      </w:pPr>
      <w:r>
        <w:rPr>
          <w:rFonts w:ascii="Times New Roman"/>
          <w:b w:val="false"/>
          <w:i w:val="false"/>
          <w:color w:val="000000"/>
          <w:sz w:val="28"/>
        </w:rPr>
        <w:t>
      2) қызмет бабын келісімшарттық қызметшінің қызметін жүзеге асыруға байланысты емес мақсаттарда пайдалануға құқылы емес.</w:t>
      </w:r>
    </w:p>
    <w:bookmarkEnd w:id="623"/>
    <w:bookmarkStart w:name="z495" w:id="624"/>
    <w:p>
      <w:pPr>
        <w:spacing w:after="0"/>
        <w:ind w:left="0"/>
        <w:jc w:val="both"/>
      </w:pPr>
      <w:r>
        <w:rPr>
          <w:rFonts w:ascii="Times New Roman"/>
          <w:b w:val="false"/>
          <w:i w:val="false"/>
          <w:color w:val="000000"/>
          <w:sz w:val="28"/>
        </w:rPr>
        <w:t>
      8. Келісімшарттық қызметші ретінде:</w:t>
      </w:r>
    </w:p>
    <w:bookmarkEnd w:id="624"/>
    <w:bookmarkStart w:name="z496" w:id="625"/>
    <w:p>
      <w:pPr>
        <w:spacing w:after="0"/>
        <w:ind w:left="0"/>
        <w:jc w:val="both"/>
      </w:pPr>
      <w:r>
        <w:rPr>
          <w:rFonts w:ascii="Times New Roman"/>
          <w:b w:val="false"/>
          <w:i w:val="false"/>
          <w:color w:val="000000"/>
          <w:sz w:val="28"/>
        </w:rPr>
        <w:t>
      1) он сегіз жастан кіші;</w:t>
      </w:r>
    </w:p>
    <w:bookmarkEnd w:id="625"/>
    <w:bookmarkStart w:name="z497" w:id="626"/>
    <w:p>
      <w:pPr>
        <w:spacing w:after="0"/>
        <w:ind w:left="0"/>
        <w:jc w:val="both"/>
      </w:pPr>
      <w:r>
        <w:rPr>
          <w:rFonts w:ascii="Times New Roman"/>
          <w:b w:val="false"/>
          <w:i w:val="false"/>
          <w:color w:val="000000"/>
          <w:sz w:val="28"/>
        </w:rPr>
        <w:t>
      2) сот әрекетке қабілетсiз немесе әрекетке қабiлетi шектеулi деп таныған;</w:t>
      </w:r>
    </w:p>
    <w:bookmarkEnd w:id="626"/>
    <w:bookmarkStart w:name="z498" w:id="627"/>
    <w:p>
      <w:pPr>
        <w:spacing w:after="0"/>
        <w:ind w:left="0"/>
        <w:jc w:val="both"/>
      </w:pPr>
      <w:r>
        <w:rPr>
          <w:rFonts w:ascii="Times New Roman"/>
          <w:b w:val="false"/>
          <w:i w:val="false"/>
          <w:color w:val="000000"/>
          <w:sz w:val="28"/>
        </w:rPr>
        <w:t>
      3) бiлiктiлiк талаптарында келісімшарттық қызметші үшін денсаулық жағдайына арнаулы талаптар белгiленген жағдайларда, медициналық мекеменiң қорытындысы негізінде функционалдық міндеттерді орындауға кедергi келтiретiн ауруы бар;</w:t>
      </w:r>
    </w:p>
    <w:bookmarkEnd w:id="627"/>
    <w:bookmarkStart w:name="z499" w:id="628"/>
    <w:p>
      <w:pPr>
        <w:spacing w:after="0"/>
        <w:ind w:left="0"/>
        <w:jc w:val="both"/>
      </w:pPr>
      <w:r>
        <w:rPr>
          <w:rFonts w:ascii="Times New Roman"/>
          <w:b w:val="false"/>
          <w:i w:val="false"/>
          <w:color w:val="000000"/>
          <w:sz w:val="28"/>
        </w:rPr>
        <w:t>
      4) келісімшарттық қызметші ретінде тартылғанға дейін үш жыл iшiнде сыбайлас жемқорлық құқық бұзушылық жасағаны үшiн әкiмшiлiк жаза қолданылған;</w:t>
      </w:r>
    </w:p>
    <w:bookmarkEnd w:id="628"/>
    <w:bookmarkStart w:name="z500" w:id="629"/>
    <w:p>
      <w:pPr>
        <w:spacing w:after="0"/>
        <w:ind w:left="0"/>
        <w:jc w:val="both"/>
      </w:pPr>
      <w:r>
        <w:rPr>
          <w:rFonts w:ascii="Times New Roman"/>
          <w:b w:val="false"/>
          <w:i w:val="false"/>
          <w:color w:val="000000"/>
          <w:sz w:val="28"/>
        </w:rPr>
        <w:t>
      5) сот келісімшарттық қызметші тартылатын қызмет түрімен айналысу құқығынан айырған;</w:t>
      </w:r>
    </w:p>
    <w:bookmarkEnd w:id="629"/>
    <w:bookmarkStart w:name="z501" w:id="630"/>
    <w:p>
      <w:pPr>
        <w:spacing w:after="0"/>
        <w:ind w:left="0"/>
        <w:jc w:val="both"/>
      </w:pPr>
      <w:r>
        <w:rPr>
          <w:rFonts w:ascii="Times New Roman"/>
          <w:b w:val="false"/>
          <w:i w:val="false"/>
          <w:color w:val="000000"/>
          <w:sz w:val="28"/>
        </w:rPr>
        <w:t>
      6) сот белгiлi бiр мерзiм iшiнде мемлекеттiк лауазымдарды атқару құқығынан айырған;</w:t>
      </w:r>
    </w:p>
    <w:bookmarkEnd w:id="630"/>
    <w:bookmarkStart w:name="z502" w:id="631"/>
    <w:p>
      <w:pPr>
        <w:spacing w:after="0"/>
        <w:ind w:left="0"/>
        <w:jc w:val="both"/>
      </w:pPr>
      <w:r>
        <w:rPr>
          <w:rFonts w:ascii="Times New Roman"/>
          <w:b w:val="false"/>
          <w:i w:val="false"/>
          <w:color w:val="000000"/>
          <w:sz w:val="28"/>
        </w:rPr>
        <w:t>
      7) сыбайлас жемқорлық қылмыс жасаған;</w:t>
      </w:r>
    </w:p>
    <w:bookmarkEnd w:id="631"/>
    <w:bookmarkStart w:name="z503" w:id="632"/>
    <w:p>
      <w:pPr>
        <w:spacing w:after="0"/>
        <w:ind w:left="0"/>
        <w:jc w:val="both"/>
      </w:pPr>
      <w:r>
        <w:rPr>
          <w:rFonts w:ascii="Times New Roman"/>
          <w:b w:val="false"/>
          <w:i w:val="false"/>
          <w:color w:val="000000"/>
          <w:sz w:val="28"/>
        </w:rPr>
        <w:t>
      8) келісімшарттық қызметші ретінде тартылу кезінде заңда белгiленген тәртiппен өтелмеген немесе алынбаған сотталғандығы бар;</w:t>
      </w:r>
    </w:p>
    <w:bookmarkEnd w:id="632"/>
    <w:bookmarkStart w:name="z504" w:id="633"/>
    <w:p>
      <w:pPr>
        <w:spacing w:after="0"/>
        <w:ind w:left="0"/>
        <w:jc w:val="both"/>
      </w:pPr>
      <w:r>
        <w:rPr>
          <w:rFonts w:ascii="Times New Roman"/>
          <w:b w:val="false"/>
          <w:i w:val="false"/>
          <w:color w:val="000000"/>
          <w:sz w:val="28"/>
        </w:rPr>
        <w:t xml:space="preserve">
      9) ауыр немесе аса ауыр қылмыстар жасағаны үшін бұрын сотталған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633"/>
    <w:bookmarkStart w:name="z505" w:id="634"/>
    <w:p>
      <w:pPr>
        <w:spacing w:after="0"/>
        <w:ind w:left="0"/>
        <w:jc w:val="both"/>
      </w:pPr>
      <w:r>
        <w:rPr>
          <w:rFonts w:ascii="Times New Roman"/>
          <w:b w:val="false"/>
          <w:i w:val="false"/>
          <w:color w:val="000000"/>
          <w:sz w:val="28"/>
        </w:rPr>
        <w:t>
      10) қылмыстық топтың құрамында қылмыс жасаған;</w:t>
      </w:r>
    </w:p>
    <w:bookmarkEnd w:id="634"/>
    <w:bookmarkStart w:name="z506" w:id="635"/>
    <w:p>
      <w:pPr>
        <w:spacing w:after="0"/>
        <w:ind w:left="0"/>
        <w:jc w:val="both"/>
      </w:pPr>
      <w:r>
        <w:rPr>
          <w:rFonts w:ascii="Times New Roman"/>
          <w:b w:val="false"/>
          <w:i w:val="false"/>
          <w:color w:val="000000"/>
          <w:sz w:val="28"/>
        </w:rPr>
        <w:t xml:space="preserve">
      11) қылмыстық топтың құрамындағы қылмыс туралы өзіне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тоқтатқан;</w:t>
      </w:r>
    </w:p>
    <w:bookmarkEnd w:id="635"/>
    <w:bookmarkStart w:name="z507" w:id="636"/>
    <w:p>
      <w:pPr>
        <w:spacing w:after="0"/>
        <w:ind w:left="0"/>
        <w:jc w:val="both"/>
      </w:pPr>
      <w:r>
        <w:rPr>
          <w:rFonts w:ascii="Times New Roman"/>
          <w:b w:val="false"/>
          <w:i w:val="false"/>
          <w:color w:val="000000"/>
          <w:sz w:val="28"/>
        </w:rPr>
        <w:t xml:space="preserve">
      12) келісімшарттық қызметші ретінде тарту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636"/>
    <w:bookmarkStart w:name="z508" w:id="637"/>
    <w:p>
      <w:pPr>
        <w:spacing w:after="0"/>
        <w:ind w:left="0"/>
        <w:jc w:val="both"/>
      </w:pPr>
      <w:r>
        <w:rPr>
          <w:rFonts w:ascii="Times New Roman"/>
          <w:b w:val="false"/>
          <w:i w:val="false"/>
          <w:color w:val="000000"/>
          <w:sz w:val="28"/>
        </w:rPr>
        <w:t>
      13) жұмыста (қызметте) дәлелді себепсіз қатарынан үш және одан көп сағат болмауы негізінде азаматты қызметтен шығару жағдайларын қоспағанда, құқық қорғау органдарынан, арнаулы мемлекеттік органдардан, судья лауазымынан, әскери қызметтен теріс себептер бойынша қызметтен шығарылған азамат;</w:t>
      </w:r>
    </w:p>
    <w:bookmarkEnd w:id="637"/>
    <w:bookmarkStart w:name="z509" w:id="638"/>
    <w:p>
      <w:pPr>
        <w:spacing w:after="0"/>
        <w:ind w:left="0"/>
        <w:jc w:val="both"/>
      </w:pPr>
      <w:r>
        <w:rPr>
          <w:rFonts w:ascii="Times New Roman"/>
          <w:b w:val="false"/>
          <w:i w:val="false"/>
          <w:color w:val="000000"/>
          <w:sz w:val="28"/>
        </w:rPr>
        <w:t>
      14) Қазақстан Республикасының заңдарында көзделген өзге де жағдайларда тартылмайды.</w:t>
      </w:r>
    </w:p>
    <w:bookmarkEnd w:id="638"/>
    <w:bookmarkStart w:name="z510" w:id="639"/>
    <w:p>
      <w:pPr>
        <w:spacing w:after="0"/>
        <w:ind w:left="0"/>
        <w:jc w:val="both"/>
      </w:pPr>
      <w:r>
        <w:rPr>
          <w:rFonts w:ascii="Times New Roman"/>
          <w:b w:val="false"/>
          <w:i w:val="false"/>
          <w:color w:val="000000"/>
          <w:sz w:val="28"/>
        </w:rPr>
        <w:t>
      9. Мүдделер қақтығысын болғызбау үшін жобаларды іске асыруға тартылған мемлекеттік қызметшілердің жақын туысы, жұбайы (зайыбы) және (немесе) жекжаты болып табылатын азамат келісімшарттық қызметші ретінде қабылданбайды.</w:t>
      </w:r>
    </w:p>
    <w:bookmarkEnd w:id="639"/>
    <w:p>
      <w:pPr>
        <w:spacing w:after="0"/>
        <w:ind w:left="0"/>
        <w:jc w:val="both"/>
      </w:pPr>
      <w:r>
        <w:rPr>
          <w:rFonts w:ascii="Times New Roman"/>
          <w:b w:val="false"/>
          <w:i w:val="false"/>
          <w:color w:val="000000"/>
          <w:sz w:val="28"/>
        </w:rPr>
        <w:t>
      Мүдделер қақтығысын болғызбау және реттеу, сондай-ақ оған жол бермеу жөнінде шаралар қабылдау туралы міндеттемелер келісімшартта жазылады.</w:t>
      </w:r>
    </w:p>
    <w:p>
      <w:pPr>
        <w:spacing w:after="0"/>
        <w:ind w:left="0"/>
        <w:jc w:val="both"/>
      </w:pPr>
      <w:r>
        <w:rPr>
          <w:rFonts w:ascii="Times New Roman"/>
          <w:b w:val="false"/>
          <w:i w:val="false"/>
          <w:color w:val="000000"/>
          <w:sz w:val="28"/>
        </w:rPr>
        <w:t>
      Келісімшарттық қызметшіге Қазақстан Республикасының еңбек заңнамасына сәйкес жыл сайынғы ақы төленетін еңбек демалысы беріледі.</w:t>
      </w:r>
    </w:p>
    <w:bookmarkStart w:name="z511" w:id="640"/>
    <w:p>
      <w:pPr>
        <w:spacing w:after="0"/>
        <w:ind w:left="0"/>
        <w:jc w:val="both"/>
      </w:pPr>
      <w:r>
        <w:rPr>
          <w:rFonts w:ascii="Times New Roman"/>
          <w:b w:val="false"/>
          <w:i w:val="false"/>
          <w:color w:val="000000"/>
          <w:sz w:val="28"/>
        </w:rPr>
        <w:t>
      10. Келісімшарттық қызметшілердің мемлекеттік құпиялармен жұмысты көздейтін қызметі Қазақстан Республикасының мемлекеттік құпиялар туралы заңнамасында белгіленген тәртіппен жүзеге асырылады.</w:t>
      </w:r>
    </w:p>
    <w:bookmarkEnd w:id="640"/>
    <w:bookmarkStart w:name="z512" w:id="641"/>
    <w:p>
      <w:pPr>
        <w:spacing w:after="0"/>
        <w:ind w:left="0"/>
        <w:jc w:val="both"/>
      </w:pPr>
      <w:r>
        <w:rPr>
          <w:rFonts w:ascii="Times New Roman"/>
          <w:b w:val="false"/>
          <w:i w:val="false"/>
          <w:color w:val="000000"/>
          <w:sz w:val="28"/>
        </w:rPr>
        <w:t>
      11. Келісімшарттық қызметшінің жұмыс графигі және өзге де жеке еңбек жағдайлары тараптардың келісімі бойынша келісімшартта белгіленеді.</w:t>
      </w:r>
    </w:p>
    <w:bookmarkEnd w:id="641"/>
    <w:p>
      <w:pPr>
        <w:spacing w:after="0"/>
        <w:ind w:left="0"/>
        <w:jc w:val="both"/>
      </w:pPr>
      <w:r>
        <w:rPr>
          <w:rFonts w:ascii="Times New Roman"/>
          <w:b w:val="false"/>
          <w:i w:val="false"/>
          <w:color w:val="000000"/>
          <w:sz w:val="28"/>
        </w:rPr>
        <w:t>
      Келісімшарттық қызметшінің еңбегіне ақы төлеу шарттары тараптардың келісімі бойынша орындалған жұмыс көлемінің (қойылған міндеттердің) уақыттық (міндеттерді, жобаларды іске асыру кезеңдері), сандық және (немесе) сапалық параметрлері көрсетіле отырып, келісімшартта белгіленеді.</w:t>
      </w:r>
    </w:p>
    <w:p>
      <w:pPr>
        <w:spacing w:after="0"/>
        <w:ind w:left="0"/>
        <w:jc w:val="both"/>
      </w:pPr>
      <w:r>
        <w:rPr>
          <w:rFonts w:ascii="Times New Roman"/>
          <w:b w:val="false"/>
          <w:i w:val="false"/>
          <w:color w:val="000000"/>
          <w:sz w:val="28"/>
        </w:rPr>
        <w:t>
      Келісімшарттық қызметшілердің еңбегіне ақы төлеу мемлекеттік органды ұстауға не ұлттық және өзге де жобаларды іске асыруға көзделген қаражатты үнемдеу есебінен жүзеге асырылады.</w:t>
      </w:r>
    </w:p>
    <w:bookmarkStart w:name="z513" w:id="642"/>
    <w:p>
      <w:pPr>
        <w:spacing w:after="0"/>
        <w:ind w:left="0"/>
        <w:jc w:val="both"/>
      </w:pPr>
      <w:r>
        <w:rPr>
          <w:rFonts w:ascii="Times New Roman"/>
          <w:b w:val="false"/>
          <w:i w:val="false"/>
          <w:color w:val="000000"/>
          <w:sz w:val="28"/>
        </w:rPr>
        <w:t>
      12. Келісімшарт тараптардың келісімі бойынша бұзылуы мүмкін, келісімшартты бұзудың, сондай-ақ оған өзгерістер мен толықтырулар енгізудің өзге де шарттары келісімшартта жазылады.</w:t>
      </w:r>
    </w:p>
    <w:bookmarkEnd w:id="642"/>
    <w:p>
      <w:pPr>
        <w:spacing w:after="0"/>
        <w:ind w:left="0"/>
        <w:jc w:val="both"/>
      </w:pPr>
      <w:r>
        <w:rPr>
          <w:rFonts w:ascii="Times New Roman"/>
          <w:b w:val="false"/>
          <w:i w:val="false"/>
          <w:color w:val="000000"/>
          <w:sz w:val="28"/>
        </w:rPr>
        <w:t>
      Келісімшарттық қызметші мен мемлекеттік орган арасындағы даулар Қазақстан Республикасының заңнамасында белгіленген тәртіппен шешіледі.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64-1-баппен толықтырылды – ҚР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1" w:id="643"/>
    <w:p>
      <w:pPr>
        <w:spacing w:after="0"/>
        <w:ind w:left="0"/>
        <w:jc w:val="left"/>
      </w:pPr>
      <w:r>
        <w:rPr>
          <w:rFonts w:ascii="Times New Roman"/>
          <w:b/>
          <w:i w:val="false"/>
          <w:color w:val="000000"/>
        </w:rPr>
        <w:t xml:space="preserve"> 65-бап. Мемлекеттік қызмет саласындағы халықаралық ынтымақтастық</w:t>
      </w:r>
    </w:p>
    <w:bookmarkEnd w:id="643"/>
    <w:bookmarkStart w:name="z142" w:id="644"/>
    <w:p>
      <w:pPr>
        <w:spacing w:after="0"/>
        <w:ind w:left="0"/>
        <w:jc w:val="both"/>
      </w:pPr>
      <w:r>
        <w:rPr>
          <w:rFonts w:ascii="Times New Roman"/>
          <w:b w:val="false"/>
          <w:i w:val="false"/>
          <w:color w:val="000000"/>
          <w:sz w:val="28"/>
        </w:rPr>
        <w:t>
      Мемлекеттік қызмет саласындағы халықаралық ынтымақтастық Қазақстан Республикасы уәкілетті органының мемлекеттік қызметті одан әрі дамыту мен жетілдіруге бағытталған, шетелдік және халықаралық ұйымдар қатысатын бастамаларға, бағдарламалар мен жобаларға қатысуы арқылы жүзеге асырылады.</w:t>
      </w:r>
    </w:p>
    <w:bookmarkEnd w:id="644"/>
    <w:bookmarkStart w:name="z704" w:id="645"/>
    <w:p>
      <w:pPr>
        <w:spacing w:after="0"/>
        <w:ind w:left="0"/>
        <w:jc w:val="both"/>
      </w:pPr>
      <w:r>
        <w:rPr>
          <w:rFonts w:ascii="Times New Roman"/>
          <w:b w:val="false"/>
          <w:i w:val="false"/>
          <w:color w:val="000000"/>
          <w:sz w:val="28"/>
        </w:rPr>
        <w:t>
      Халықаралық ынтымақтастық мынадай бағыттарды қамтиды:</w:t>
      </w:r>
    </w:p>
    <w:bookmarkEnd w:id="645"/>
    <w:bookmarkStart w:name="z705" w:id="646"/>
    <w:p>
      <w:pPr>
        <w:spacing w:after="0"/>
        <w:ind w:left="0"/>
        <w:jc w:val="both"/>
      </w:pPr>
      <w:r>
        <w:rPr>
          <w:rFonts w:ascii="Times New Roman"/>
          <w:b w:val="false"/>
          <w:i w:val="false"/>
          <w:color w:val="000000"/>
          <w:sz w:val="28"/>
        </w:rPr>
        <w:t>
      1) мемлекеттік қызмет саласындағы халықаралық ұйымдарды құру және олардың қызметіне қатысу;</w:t>
      </w:r>
    </w:p>
    <w:bookmarkEnd w:id="646"/>
    <w:bookmarkStart w:name="z706" w:id="647"/>
    <w:p>
      <w:pPr>
        <w:spacing w:after="0"/>
        <w:ind w:left="0"/>
        <w:jc w:val="both"/>
      </w:pPr>
      <w:r>
        <w:rPr>
          <w:rFonts w:ascii="Times New Roman"/>
          <w:b w:val="false"/>
          <w:i w:val="false"/>
          <w:color w:val="000000"/>
          <w:sz w:val="28"/>
        </w:rPr>
        <w:t>
      2) мемлекеттік қызметшілерді шет елдерде оқыту;</w:t>
      </w:r>
    </w:p>
    <w:bookmarkEnd w:id="647"/>
    <w:bookmarkStart w:name="z707" w:id="648"/>
    <w:p>
      <w:pPr>
        <w:spacing w:after="0"/>
        <w:ind w:left="0"/>
        <w:jc w:val="both"/>
      </w:pPr>
      <w:r>
        <w:rPr>
          <w:rFonts w:ascii="Times New Roman"/>
          <w:b w:val="false"/>
          <w:i w:val="false"/>
          <w:color w:val="000000"/>
          <w:sz w:val="28"/>
        </w:rPr>
        <w:t>
      3) шетелдік мемлекеттік қызметшілерді және өзге де адамдарды Қазақстан Республикасында оқыту;</w:t>
      </w:r>
    </w:p>
    <w:bookmarkEnd w:id="648"/>
    <w:bookmarkStart w:name="z708" w:id="649"/>
    <w:p>
      <w:pPr>
        <w:spacing w:after="0"/>
        <w:ind w:left="0"/>
        <w:jc w:val="both"/>
      </w:pPr>
      <w:r>
        <w:rPr>
          <w:rFonts w:ascii="Times New Roman"/>
          <w:b w:val="false"/>
          <w:i w:val="false"/>
          <w:color w:val="000000"/>
          <w:sz w:val="28"/>
        </w:rPr>
        <w:t>
      4) мемлекеттік қызмет мәселелері бойынша бірлескен зерттеулерді жүзеге асыру.</w:t>
      </w:r>
    </w:p>
    <w:bookmarkEnd w:id="649"/>
    <w:bookmarkStart w:name="z143" w:id="650"/>
    <w:p>
      <w:pPr>
        <w:spacing w:after="0"/>
        <w:ind w:left="0"/>
        <w:jc w:val="left"/>
      </w:pPr>
      <w:r>
        <w:rPr>
          <w:rFonts w:ascii="Times New Roman"/>
          <w:b/>
          <w:i w:val="false"/>
          <w:color w:val="000000"/>
        </w:rPr>
        <w:t xml:space="preserve"> 66-бап. Мемлекеттiк қызметті өткерудiң өзге де мәселелерi</w:t>
      </w:r>
    </w:p>
    <w:bookmarkEnd w:id="650"/>
    <w:bookmarkStart w:name="z144" w:id="651"/>
    <w:p>
      <w:pPr>
        <w:spacing w:after="0"/>
        <w:ind w:left="0"/>
        <w:jc w:val="both"/>
      </w:pPr>
      <w:r>
        <w:rPr>
          <w:rFonts w:ascii="Times New Roman"/>
          <w:b w:val="false"/>
          <w:i w:val="false"/>
          <w:color w:val="000000"/>
          <w:sz w:val="28"/>
        </w:rPr>
        <w:t>
      Мемлекеттiк қызметті өткерудің осы Заңда реттелмеген өзге де мәселелерi Қазақстан Республикасының заңдарында, уәкілетті органның ұсынуы бойынша Қазақстан Республикасы Президентiнің актілерінде, Қазақстан Республикасының өзге де нормативтік құқықтық актілерінде регламенттеледі.</w:t>
      </w:r>
    </w:p>
    <w:bookmarkEnd w:id="651"/>
    <w:bookmarkStart w:name="z145" w:id="652"/>
    <w:p>
      <w:pPr>
        <w:spacing w:after="0"/>
        <w:ind w:left="0"/>
        <w:jc w:val="left"/>
      </w:pPr>
      <w:r>
        <w:rPr>
          <w:rFonts w:ascii="Times New Roman"/>
          <w:b/>
          <w:i w:val="false"/>
          <w:color w:val="000000"/>
        </w:rPr>
        <w:t xml:space="preserve"> 12-тарау. ҚОРЫТЫНДЫ ЕРЕЖЕЛЕР</w:t>
      </w:r>
    </w:p>
    <w:bookmarkEnd w:id="652"/>
    <w:bookmarkStart w:name="z146" w:id="653"/>
    <w:p>
      <w:pPr>
        <w:spacing w:after="0"/>
        <w:ind w:left="0"/>
        <w:jc w:val="left"/>
      </w:pPr>
      <w:r>
        <w:rPr>
          <w:rFonts w:ascii="Times New Roman"/>
          <w:b/>
          <w:i w:val="false"/>
          <w:color w:val="000000"/>
        </w:rPr>
        <w:t xml:space="preserve"> 67-бап. Мемлекеттік қызметті қаржылық және материалдық-техникалық қамтамасыз ету</w:t>
      </w:r>
    </w:p>
    <w:bookmarkEnd w:id="653"/>
    <w:bookmarkStart w:name="z147" w:id="654"/>
    <w:p>
      <w:pPr>
        <w:spacing w:after="0"/>
        <w:ind w:left="0"/>
        <w:jc w:val="both"/>
      </w:pPr>
      <w:r>
        <w:rPr>
          <w:rFonts w:ascii="Times New Roman"/>
          <w:b w:val="false"/>
          <w:i w:val="false"/>
          <w:color w:val="000000"/>
          <w:sz w:val="28"/>
        </w:rPr>
        <w:t>
      Мемлекеттік қызметті қаржылық және материалдық-техникалық қамтамасыз ету Қазақстан Республикасының заңнамалық актілерінде көзделген тәртіппен мемлекеттік бюджеттің қаражаты, Қазақстан Республикасы Ұлттық Банкінің қаражаты есебінен жүзеге асырылады.</w:t>
      </w:r>
    </w:p>
    <w:bookmarkEnd w:id="654"/>
    <w:bookmarkStart w:name="z148" w:id="655"/>
    <w:p>
      <w:pPr>
        <w:spacing w:after="0"/>
        <w:ind w:left="0"/>
        <w:jc w:val="left"/>
      </w:pPr>
      <w:r>
        <w:rPr>
          <w:rFonts w:ascii="Times New Roman"/>
          <w:b/>
          <w:i w:val="false"/>
          <w:color w:val="000000"/>
        </w:rPr>
        <w:t xml:space="preserve"> 68-бап. Өтпелі ережелер</w:t>
      </w:r>
    </w:p>
    <w:bookmarkEnd w:id="655"/>
    <w:bookmarkStart w:name="z149" w:id="656"/>
    <w:p>
      <w:pPr>
        <w:spacing w:after="0"/>
        <w:ind w:left="0"/>
        <w:jc w:val="both"/>
      </w:pPr>
      <w:r>
        <w:rPr>
          <w:rFonts w:ascii="Times New Roman"/>
          <w:b w:val="false"/>
          <w:i w:val="false"/>
          <w:color w:val="000000"/>
          <w:sz w:val="28"/>
        </w:rPr>
        <w:t>
      1. Осы Заң қолданысқа енгізілгенге дейін "Б" корпусының мемлекеттік әкімшілік қызметінің кадр резервіне алынған азаматтар "Б" корпусының мемлекеттік әкімшілік лауазымдарына "Б" корпусының кадр резервінде болудың бір жылдық мерзімі өткенге дейін конкурс өткізілмей тағайындалуы мүмкін.</w:t>
      </w:r>
    </w:p>
    <w:bookmarkEnd w:id="656"/>
    <w:bookmarkStart w:name="z369" w:id="6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50" w:id="658"/>
    <w:p>
      <w:pPr>
        <w:spacing w:after="0"/>
        <w:ind w:left="0"/>
        <w:jc w:val="left"/>
      </w:pPr>
      <w:r>
        <w:rPr>
          <w:rFonts w:ascii="Times New Roman"/>
          <w:b/>
          <w:i w:val="false"/>
          <w:color w:val="000000"/>
        </w:rPr>
        <w:t xml:space="preserve">  69-бап. Осы Заңды қолданысқа енгізу тәртібі</w:t>
      </w:r>
    </w:p>
    <w:bookmarkEnd w:id="658"/>
    <w:bookmarkStart w:name="z151" w:id="659"/>
    <w:p>
      <w:pPr>
        <w:spacing w:after="0"/>
        <w:ind w:left="0"/>
        <w:jc w:val="both"/>
      </w:pPr>
      <w:r>
        <w:rPr>
          <w:rFonts w:ascii="Times New Roman"/>
          <w:b w:val="false"/>
          <w:i w:val="false"/>
          <w:color w:val="000000"/>
          <w:sz w:val="28"/>
        </w:rPr>
        <w:t>
      1. Осы Заң 2016 жылғы 1 қаңтардан бастап қолданысқа енгізіледі.</w:t>
      </w:r>
    </w:p>
    <w:bookmarkEnd w:id="659"/>
    <w:bookmarkStart w:name="z370" w:id="660"/>
    <w:p>
      <w:pPr>
        <w:spacing w:after="0"/>
        <w:ind w:left="0"/>
        <w:jc w:val="both"/>
      </w:pPr>
      <w:r>
        <w:rPr>
          <w:rFonts w:ascii="Times New Roman"/>
          <w:b w:val="false"/>
          <w:i w:val="false"/>
          <w:color w:val="000000"/>
          <w:sz w:val="28"/>
        </w:rPr>
        <w:t xml:space="preserve">
      2. "Мемлекеттік қызмет туралы" 1999 жылғы 23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 2011 ж., № 11, 102-құжат; № 20, 158-құжат; 2012 ж., № 5, 36-құжат; № 13, 91-құжат; № 21-22, 123-құжат; 2013 ж., № 8, 50-құжат; № 14, 75-құжат; 2014 ж., № 1, 4-құжат; № 14, 84-құжат; № 16, 90-құжат; № 21, 122-құжат; № 22, 131-құжат) күші жойылды деп танылсын.</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20.12.2016 </w:t>
      </w:r>
      <w:r>
        <w:rPr>
          <w:rFonts w:ascii="Times New Roman"/>
          <w:b w:val="false"/>
          <w:i w:val="false"/>
          <w:color w:val="000000"/>
          <w:sz w:val="28"/>
        </w:rPr>
        <w:t>№ 33-VI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