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5f60e" w14:textId="fc5f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Еңбек Кодексі</w:t>
      </w:r>
    </w:p>
    <w:p>
      <w:pPr>
        <w:spacing w:after="0"/>
        <w:ind w:left="0"/>
        <w:jc w:val="both"/>
      </w:pPr>
      <w:r>
        <w:rPr>
          <w:rFonts w:ascii="Times New Roman"/>
          <w:b w:val="false"/>
          <w:i w:val="false"/>
          <w:color w:val="000000"/>
          <w:sz w:val="28"/>
        </w:rPr>
        <w:t>Қазақстан Республикасының Кодексі 2015 жылғы 23 қарашадағы № 414-V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ff0000"/>
          <w:sz w:val="28"/>
        </w:rPr>
        <w:t>204-баптан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5" w:id="0"/>
    <w:p>
      <w:pPr>
        <w:spacing w:after="0"/>
        <w:ind w:left="0"/>
        <w:jc w:val="left"/>
      </w:pPr>
      <w:r>
        <w:rPr>
          <w:rFonts w:ascii="Times New Roman"/>
          <w:b/>
          <w:i w:val="false"/>
          <w:color w:val="000000"/>
        </w:rPr>
        <w:t xml:space="preserve"> ЖАЛПЫ БӨЛІК</w:t>
      </w:r>
      <w:r>
        <w:br/>
      </w:r>
      <w:r>
        <w:rPr>
          <w:rFonts w:ascii="Times New Roman"/>
          <w:b/>
          <w:i w:val="false"/>
          <w:color w:val="000000"/>
        </w:rPr>
        <w:t>1-БӨЛІМ. ЖАЛПЫ ЕРЕЖЕЛЕР</w:t>
      </w:r>
      <w:r>
        <w:br/>
      </w:r>
      <w:r>
        <w:rPr>
          <w:rFonts w:ascii="Times New Roman"/>
          <w:b/>
          <w:i w:val="false"/>
          <w:color w:val="000000"/>
        </w:rPr>
        <w:t>1-тарау. НЕГІЗГІ ЕРЕЖЕЛЕР</w:t>
      </w:r>
    </w:p>
    <w:bookmarkEnd w:id="0"/>
    <w:p>
      <w:pPr>
        <w:spacing w:after="0"/>
        <w:ind w:left="0"/>
        <w:jc w:val="both"/>
      </w:pPr>
      <w:r>
        <w:rPr>
          <w:rFonts w:ascii="Times New Roman"/>
          <w:b/>
          <w:i w:val="false"/>
          <w:color w:val="000000"/>
          <w:sz w:val="28"/>
        </w:rPr>
        <w:t>1-бап. Осы Кодексте пайдаланылатын негізгі ұғымдар</w:t>
      </w:r>
    </w:p>
    <w:bookmarkStart w:name="z208" w:id="1"/>
    <w:p>
      <w:pPr>
        <w:spacing w:after="0"/>
        <w:ind w:left="0"/>
        <w:jc w:val="both"/>
      </w:pPr>
      <w:r>
        <w:rPr>
          <w:rFonts w:ascii="Times New Roman"/>
          <w:b w:val="false"/>
          <w:i w:val="false"/>
          <w:color w:val="000000"/>
          <w:sz w:val="28"/>
        </w:rPr>
        <w:t>
      1. Осы Кодексте мынадай негізгі ұғымдар пайдаланылады:</w:t>
      </w:r>
    </w:p>
    <w:bookmarkEnd w:id="1"/>
    <w:bookmarkStart w:name="z209" w:id="2"/>
    <w:p>
      <w:pPr>
        <w:spacing w:after="0"/>
        <w:ind w:left="0"/>
        <w:jc w:val="both"/>
      </w:pPr>
      <w:r>
        <w:rPr>
          <w:rFonts w:ascii="Times New Roman"/>
          <w:b w:val="false"/>
          <w:i w:val="false"/>
          <w:color w:val="000000"/>
          <w:sz w:val="28"/>
        </w:rPr>
        <w:t>
      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bookmarkEnd w:id="2"/>
    <w:bookmarkStart w:name="z210" w:id="3"/>
    <w:p>
      <w:pPr>
        <w:spacing w:after="0"/>
        <w:ind w:left="0"/>
        <w:jc w:val="both"/>
      </w:pPr>
      <w:r>
        <w:rPr>
          <w:rFonts w:ascii="Times New Roman"/>
          <w:b w:val="false"/>
          <w:i w:val="false"/>
          <w:color w:val="000000"/>
          <w:sz w:val="28"/>
        </w:rPr>
        <w:t>
      2) азаматтық қызметші – Қазақстан Республикасының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p>
    <w:bookmarkEnd w:id="3"/>
    <w:bookmarkStart w:name="z211" w:id="4"/>
    <w:p>
      <w:pPr>
        <w:spacing w:after="0"/>
        <w:ind w:left="0"/>
        <w:jc w:val="both"/>
      </w:pPr>
      <w:r>
        <w:rPr>
          <w:rFonts w:ascii="Times New Roman"/>
          <w:b w:val="false"/>
          <w:i w:val="false"/>
          <w:color w:val="000000"/>
          <w:sz w:val="28"/>
        </w:rPr>
        <w:t>
      3) айлық жалақының ең төмен мөлшері – біліктілікті қажет етпейтін қарапайым (онша күрделі емес) еңбек жұмыскері осы Кодексте белгіленген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bookmarkEnd w:id="4"/>
    <w:bookmarkStart w:name="z212" w:id="5"/>
    <w:p>
      <w:pPr>
        <w:spacing w:after="0"/>
        <w:ind w:left="0"/>
        <w:jc w:val="both"/>
      </w:pPr>
      <w:r>
        <w:rPr>
          <w:rFonts w:ascii="Times New Roman"/>
          <w:b w:val="false"/>
          <w:i w:val="false"/>
          <w:color w:val="000000"/>
          <w:sz w:val="28"/>
        </w:rPr>
        <w:t>
      4) арнайы киім – жұмыскерді зиянды және (немесе) қауіпті өндірістік факторлардан қорғауға арналған киім, аяқкиім, баскиім, қолғап, өзге де жеке қорғаныш құралдары;</w:t>
      </w:r>
    </w:p>
    <w:bookmarkEnd w:id="5"/>
    <w:bookmarkStart w:name="z213" w:id="6"/>
    <w:p>
      <w:pPr>
        <w:spacing w:after="0"/>
        <w:ind w:left="0"/>
        <w:jc w:val="both"/>
      </w:pPr>
      <w:r>
        <w:rPr>
          <w:rFonts w:ascii="Times New Roman"/>
          <w:b w:val="false"/>
          <w:i w:val="false"/>
          <w:color w:val="000000"/>
          <w:sz w:val="28"/>
        </w:rPr>
        <w:t>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p>
    <w:bookmarkEnd w:id="6"/>
    <w:bookmarkStart w:name="z214" w:id="7"/>
    <w:p>
      <w:pPr>
        <w:spacing w:after="0"/>
        <w:ind w:left="0"/>
        <w:jc w:val="both"/>
      </w:pPr>
      <w:r>
        <w:rPr>
          <w:rFonts w:ascii="Times New Roman"/>
          <w:b w:val="false"/>
          <w:i w:val="false"/>
          <w:color w:val="000000"/>
          <w:sz w:val="28"/>
        </w:rPr>
        <w:t>
      6) ауысымдық жұмыс – тәулік ішінде екі не үш немесе төрт жұмыс ауысымындағы жұмыс;</w:t>
      </w:r>
    </w:p>
    <w:bookmarkEnd w:id="7"/>
    <w:bookmarkStart w:name="z215" w:id="8"/>
    <w:p>
      <w:pPr>
        <w:spacing w:after="0"/>
        <w:ind w:left="0"/>
        <w:jc w:val="both"/>
      </w:pPr>
      <w:r>
        <w:rPr>
          <w:rFonts w:ascii="Times New Roman"/>
          <w:b w:val="false"/>
          <w:i w:val="false"/>
          <w:color w:val="000000"/>
          <w:sz w:val="28"/>
        </w:rPr>
        <w:t>
      7)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сондай-ақ әлеуметтік-экономикалық қатынастарды реттеу мәселелері бойынша олардың мүдделерін келісуді қамтамасыз етуге бағытталған, тең құқықты ынтымақтастыққа негізделген өзара қатынастар жүйесі;</w:t>
      </w:r>
    </w:p>
    <w:bookmarkEnd w:id="8"/>
    <w:bookmarkStart w:name="z216" w:id="9"/>
    <w:p>
      <w:pPr>
        <w:spacing w:after="0"/>
        <w:ind w:left="0"/>
        <w:jc w:val="both"/>
      </w:pPr>
      <w:r>
        <w:rPr>
          <w:rFonts w:ascii="Times New Roman"/>
          <w:b w:val="false"/>
          <w:i w:val="false"/>
          <w:color w:val="000000"/>
          <w:sz w:val="28"/>
        </w:rPr>
        <w:t>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p>
    <w:bookmarkEnd w:id="9"/>
    <w:bookmarkStart w:name="z217" w:id="10"/>
    <w:p>
      <w:pPr>
        <w:spacing w:after="0"/>
        <w:ind w:left="0"/>
        <w:jc w:val="both"/>
      </w:pPr>
      <w:r>
        <w:rPr>
          <w:rFonts w:ascii="Times New Roman"/>
          <w:b w:val="false"/>
          <w:i w:val="false"/>
          <w:color w:val="000000"/>
          <w:sz w:val="28"/>
        </w:rPr>
        <w:t>
      9) бейбәсекелестік туралы талап – жұмыс берушіге нұқсан келтіруі ықтимал әрекеттерді жүзеге асыруға жұмыскердің құқығын шектейтін, бейбәсекелестік туралы шарттың талаптары;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bookmarkStart w:name="z219" w:id="11"/>
    <w:p>
      <w:pPr>
        <w:spacing w:after="0"/>
        <w:ind w:left="0"/>
        <w:jc w:val="both"/>
      </w:pPr>
      <w:r>
        <w:rPr>
          <w:rFonts w:ascii="Times New Roman"/>
          <w:b w:val="false"/>
          <w:i w:val="false"/>
          <w:color w:val="000000"/>
          <w:sz w:val="28"/>
        </w:rPr>
        <w:t>
      11) біліктілік санаты (разряды) – орындалатын жұмыстардың күрделілігін көрсететін, жұмыскердің біліктілігіне қойылатын талаптар деңгейі;</w:t>
      </w:r>
    </w:p>
    <w:bookmarkEnd w:id="11"/>
    <w:bookmarkStart w:name="z220" w:id="12"/>
    <w:p>
      <w:pPr>
        <w:spacing w:after="0"/>
        <w:ind w:left="0"/>
        <w:jc w:val="both"/>
      </w:pPr>
      <w:r>
        <w:rPr>
          <w:rFonts w:ascii="Times New Roman"/>
          <w:b w:val="false"/>
          <w:i w:val="false"/>
          <w:color w:val="000000"/>
          <w:sz w:val="28"/>
        </w:rPr>
        <w:t>
      12) делдал – еңбек қатынастарының тараптары еңбек дауын шешу жөнінде қызметтер көрсету үшін тартатын жеке немесе заңды тұлға;</w:t>
      </w:r>
    </w:p>
    <w:bookmarkEnd w:id="12"/>
    <w:bookmarkStart w:name="z221" w:id="13"/>
    <w:p>
      <w:pPr>
        <w:spacing w:after="0"/>
        <w:ind w:left="0"/>
        <w:jc w:val="both"/>
      </w:pPr>
      <w:r>
        <w:rPr>
          <w:rFonts w:ascii="Times New Roman"/>
          <w:b w:val="false"/>
          <w:i w:val="false"/>
          <w:color w:val="000000"/>
          <w:sz w:val="28"/>
        </w:rPr>
        <w:t>
      13) демалыс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bookmarkEnd w:id="13"/>
    <w:bookmarkStart w:name="z222" w:id="14"/>
    <w:p>
      <w:pPr>
        <w:spacing w:after="0"/>
        <w:ind w:left="0"/>
        <w:jc w:val="both"/>
      </w:pPr>
      <w:r>
        <w:rPr>
          <w:rFonts w:ascii="Times New Roman"/>
          <w:b w:val="false"/>
          <w:i w:val="false"/>
          <w:color w:val="000000"/>
          <w:sz w:val="28"/>
        </w:rPr>
        <w:t>
      14) еңбек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адам қызметі;</w:t>
      </w:r>
    </w:p>
    <w:bookmarkEnd w:id="14"/>
    <w:bookmarkStart w:name="z223" w:id="15"/>
    <w:p>
      <w:pPr>
        <w:spacing w:after="0"/>
        <w:ind w:left="0"/>
        <w:jc w:val="both"/>
      </w:pPr>
      <w:r>
        <w:rPr>
          <w:rFonts w:ascii="Times New Roman"/>
          <w:b w:val="false"/>
          <w:i w:val="false"/>
          <w:color w:val="000000"/>
          <w:sz w:val="28"/>
        </w:rPr>
        <w:t>
      15) еңбек гигиенасы – 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p>
    <w:bookmarkEnd w:id="15"/>
    <w:bookmarkStart w:name="z224" w:id="16"/>
    <w:p>
      <w:pPr>
        <w:spacing w:after="0"/>
        <w:ind w:left="0"/>
        <w:jc w:val="both"/>
      </w:pPr>
      <w:r>
        <w:rPr>
          <w:rFonts w:ascii="Times New Roman"/>
          <w:b w:val="false"/>
          <w:i w:val="false"/>
          <w:color w:val="000000"/>
          <w:sz w:val="28"/>
        </w:rPr>
        <w:t>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 (жұмыс берушілер), оның ішінде бұрын еңбек қатынастарында болғандар арасындағы келіспеушіліктер;</w:t>
      </w:r>
    </w:p>
    <w:bookmarkEnd w:id="16"/>
    <w:bookmarkStart w:name="z225" w:id="17"/>
    <w:p>
      <w:pPr>
        <w:spacing w:after="0"/>
        <w:ind w:left="0"/>
        <w:jc w:val="both"/>
      </w:pPr>
      <w:r>
        <w:rPr>
          <w:rFonts w:ascii="Times New Roman"/>
          <w:b w:val="false"/>
          <w:i w:val="false"/>
          <w:color w:val="000000"/>
          <w:sz w:val="28"/>
        </w:rPr>
        <w:t>
      17)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p>
    <w:bookmarkEnd w:id="17"/>
    <w:bookmarkStart w:name="z226" w:id="18"/>
    <w:p>
      <w:pPr>
        <w:spacing w:after="0"/>
        <w:ind w:left="0"/>
        <w:jc w:val="both"/>
      </w:pPr>
      <w:r>
        <w:rPr>
          <w:rFonts w:ascii="Times New Roman"/>
          <w:b w:val="false"/>
          <w:i w:val="false"/>
          <w:color w:val="000000"/>
          <w:sz w:val="28"/>
        </w:rPr>
        <w:t>
      18) еңбек жөнiндегi уәкiлеттi мемлекеттiк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p>
    <w:bookmarkEnd w:id="18"/>
    <w:bookmarkStart w:name="z227" w:id="19"/>
    <w:p>
      <w:pPr>
        <w:spacing w:after="0"/>
        <w:ind w:left="0"/>
        <w:jc w:val="both"/>
      </w:pPr>
      <w:r>
        <w:rPr>
          <w:rFonts w:ascii="Times New Roman"/>
          <w:b w:val="false"/>
          <w:i w:val="false"/>
          <w:color w:val="000000"/>
          <w:sz w:val="28"/>
        </w:rPr>
        <w:t>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p>
    <w:bookmarkEnd w:id="19"/>
    <w:bookmarkStart w:name="z228" w:id="20"/>
    <w:p>
      <w:pPr>
        <w:spacing w:after="0"/>
        <w:ind w:left="0"/>
        <w:jc w:val="both"/>
      </w:pPr>
      <w:r>
        <w:rPr>
          <w:rFonts w:ascii="Times New Roman"/>
          <w:b w:val="false"/>
          <w:i w:val="false"/>
          <w:color w:val="000000"/>
          <w:sz w:val="28"/>
        </w:rPr>
        <w:t>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p>
    <w:bookmarkEnd w:id="20"/>
    <w:bookmarkStart w:name="z229" w:id="21"/>
    <w:p>
      <w:pPr>
        <w:spacing w:after="0"/>
        <w:ind w:left="0"/>
        <w:jc w:val="both"/>
      </w:pPr>
      <w:r>
        <w:rPr>
          <w:rFonts w:ascii="Times New Roman"/>
          <w:b w:val="false"/>
          <w:i w:val="false"/>
          <w:color w:val="000000"/>
          <w:sz w:val="28"/>
        </w:rPr>
        <w:t>
      21) еңбек қатынастары – 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p>
    <w:bookmarkEnd w:id="21"/>
    <w:bookmarkStart w:name="z230" w:id="22"/>
    <w:p>
      <w:pPr>
        <w:spacing w:after="0"/>
        <w:ind w:left="0"/>
        <w:jc w:val="both"/>
      </w:pPr>
      <w:r>
        <w:rPr>
          <w:rFonts w:ascii="Times New Roman"/>
          <w:b w:val="false"/>
          <w:i w:val="false"/>
          <w:color w:val="000000"/>
          <w:sz w:val="28"/>
        </w:rPr>
        <w:t>
      22) еңбек қатынастарымен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bookmarkEnd w:id="22"/>
    <w:bookmarkStart w:name="z231" w:id="23"/>
    <w:p>
      <w:pPr>
        <w:spacing w:after="0"/>
        <w:ind w:left="0"/>
        <w:jc w:val="both"/>
      </w:pPr>
      <w:r>
        <w:rPr>
          <w:rFonts w:ascii="Times New Roman"/>
          <w:b w:val="false"/>
          <w:i w:val="false"/>
          <w:color w:val="000000"/>
          <w:sz w:val="28"/>
        </w:rPr>
        <w:t>
      23)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p>
    <w:bookmarkEnd w:id="23"/>
    <w:bookmarkStart w:name="z232" w:id="24"/>
    <w:p>
      <w:pPr>
        <w:spacing w:after="0"/>
        <w:ind w:left="0"/>
        <w:jc w:val="both"/>
      </w:pPr>
      <w:r>
        <w:rPr>
          <w:rFonts w:ascii="Times New Roman"/>
          <w:b w:val="false"/>
          <w:i w:val="false"/>
          <w:color w:val="000000"/>
          <w:sz w:val="28"/>
        </w:rPr>
        <w:t>
      24) еңбек қауіпсіздігі жағдайлары – жұмыскер еңбек міндеттерін орындаған кезде еңбек процесі мен өндірістік ортаның еңбек қауіпсіздігі және еңбекті қорғау талаптарына сәйкестігі;</w:t>
      </w:r>
    </w:p>
    <w:bookmarkEnd w:id="24"/>
    <w:bookmarkStart w:name="z233" w:id="25"/>
    <w:p>
      <w:pPr>
        <w:spacing w:after="0"/>
        <w:ind w:left="0"/>
        <w:jc w:val="both"/>
      </w:pPr>
      <w:r>
        <w:rPr>
          <w:rFonts w:ascii="Times New Roman"/>
          <w:b w:val="false"/>
          <w:i w:val="false"/>
          <w:color w:val="000000"/>
          <w:sz w:val="28"/>
        </w:rPr>
        <w:t>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p>
    <w:bookmarkEnd w:id="25"/>
    <w:bookmarkStart w:name="z234" w:id="26"/>
    <w:p>
      <w:pPr>
        <w:spacing w:after="0"/>
        <w:ind w:left="0"/>
        <w:jc w:val="both"/>
      </w:pPr>
      <w:r>
        <w:rPr>
          <w:rFonts w:ascii="Times New Roman"/>
          <w:b w:val="false"/>
          <w:i w:val="false"/>
          <w:color w:val="000000"/>
          <w:sz w:val="28"/>
        </w:rPr>
        <w:t>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p>
    <w:bookmarkEnd w:id="26"/>
    <w:bookmarkStart w:name="z235" w:id="27"/>
    <w:p>
      <w:pPr>
        <w:spacing w:after="0"/>
        <w:ind w:left="0"/>
        <w:jc w:val="both"/>
      </w:pPr>
      <w:r>
        <w:rPr>
          <w:rFonts w:ascii="Times New Roman"/>
          <w:b w:val="false"/>
          <w:i w:val="false"/>
          <w:color w:val="000000"/>
          <w:sz w:val="28"/>
        </w:rPr>
        <w:t>
      27) еңбек қызметіне байланысты жазатайым оқиға – өзінің еңбек (қызметтік) міндеттерін немесе жұмыс берушінің не қабылдаушы тараптың тапсырмаларын орындауы кезінде жұмыскердің, жіберуші тарап жұмыскерінің өндірістік жарақаттануы, денсаулығының кенеттен нашарлауы немесе улануы салдарынан олардың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жіберуші тараптың жұмыскеріне әсер етуі;</w:t>
      </w:r>
    </w:p>
    <w:bookmarkEnd w:id="27"/>
    <w:bookmarkStart w:name="z236" w:id="28"/>
    <w:p>
      <w:pPr>
        <w:spacing w:after="0"/>
        <w:ind w:left="0"/>
        <w:jc w:val="both"/>
      </w:pPr>
      <w:r>
        <w:rPr>
          <w:rFonts w:ascii="Times New Roman"/>
          <w:b w:val="false"/>
          <w:i w:val="false"/>
          <w:color w:val="000000"/>
          <w:sz w:val="28"/>
        </w:rPr>
        <w:t>
      28) еңбек міндеттері – жұмыскер мен жұмыс берушінің Қазақстан Республикасының нормативтік-құқықтық актілерінде, жұмыс берушінің актісінде, қабылдаушы тараптың актісінде, еңбек, ұжымдық шарттарда келісілген міндеттемелері;</w:t>
      </w:r>
    </w:p>
    <w:bookmarkEnd w:id="28"/>
    <w:bookmarkStart w:name="z237" w:id="29"/>
    <w:p>
      <w:pPr>
        <w:spacing w:after="0"/>
        <w:ind w:left="0"/>
        <w:jc w:val="both"/>
      </w:pPr>
      <w:r>
        <w:rPr>
          <w:rFonts w:ascii="Times New Roman"/>
          <w:b w:val="false"/>
          <w:i w:val="false"/>
          <w:color w:val="000000"/>
          <w:sz w:val="28"/>
        </w:rPr>
        <w:t>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p>
    <w:bookmarkEnd w:id="29"/>
    <w:bookmarkStart w:name="z238" w:id="30"/>
    <w:p>
      <w:pPr>
        <w:spacing w:after="0"/>
        <w:ind w:left="0"/>
        <w:jc w:val="both"/>
      </w:pPr>
      <w:r>
        <w:rPr>
          <w:rFonts w:ascii="Times New Roman"/>
          <w:b w:val="false"/>
          <w:i w:val="false"/>
          <w:color w:val="000000"/>
          <w:sz w:val="28"/>
        </w:rPr>
        <w:t>
      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орындауы;</w:t>
      </w:r>
    </w:p>
    <w:bookmarkEnd w:id="30"/>
    <w:bookmarkStart w:name="z239" w:id="31"/>
    <w:p>
      <w:pPr>
        <w:spacing w:after="0"/>
        <w:ind w:left="0"/>
        <w:jc w:val="both"/>
      </w:pPr>
      <w:r>
        <w:rPr>
          <w:rFonts w:ascii="Times New Roman"/>
          <w:b w:val="false"/>
          <w:i w:val="false"/>
          <w:color w:val="000000"/>
          <w:sz w:val="28"/>
        </w:rPr>
        <w:t>
      31) еңбек тәртіптемесі – жұмыскерлер мен жұмыс берушінің еңбекті ұйымдастыру жөніндегі қатынастарын реттеу тәртібі;</w:t>
      </w:r>
    </w:p>
    <w:bookmarkEnd w:id="31"/>
    <w:bookmarkStart w:name="z240" w:id="32"/>
    <w:p>
      <w:pPr>
        <w:spacing w:after="0"/>
        <w:ind w:left="0"/>
        <w:jc w:val="both"/>
      </w:pPr>
      <w:r>
        <w:rPr>
          <w:rFonts w:ascii="Times New Roman"/>
          <w:b w:val="false"/>
          <w:i w:val="false"/>
          <w:color w:val="000000"/>
          <w:sz w:val="28"/>
        </w:rPr>
        <w:t>
      32) еңбекті қорғау – 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bookmarkEnd w:id="32"/>
    <w:bookmarkStart w:name="z1637" w:id="33"/>
    <w:p>
      <w:pPr>
        <w:spacing w:after="0"/>
        <w:ind w:left="0"/>
        <w:jc w:val="both"/>
      </w:pPr>
      <w:r>
        <w:rPr>
          <w:rFonts w:ascii="Times New Roman"/>
          <w:b w:val="false"/>
          <w:i w:val="false"/>
          <w:color w:val="000000"/>
          <w:sz w:val="28"/>
        </w:rPr>
        <w:t>
      32-1) еңбекті қорғауды басқару жүйесі – еңбекті қорғау жөніндегі саясатты іске асыру, еңбек қауіпсіздігі талаптарын орындау, кәсіптік тәуекелдерді басқару жөніндегі өзара байланысты іс-шаралар кешені;</w:t>
      </w:r>
    </w:p>
    <w:bookmarkEnd w:id="33"/>
    <w:bookmarkStart w:name="z241" w:id="34"/>
    <w:p>
      <w:pPr>
        <w:spacing w:after="0"/>
        <w:ind w:left="0"/>
        <w:jc w:val="both"/>
      </w:pPr>
      <w:r>
        <w:rPr>
          <w:rFonts w:ascii="Times New Roman"/>
          <w:b w:val="false"/>
          <w:i w:val="false"/>
          <w:color w:val="000000"/>
          <w:sz w:val="28"/>
        </w:rPr>
        <w:t>
      33) еңбекті қорғау жөніндегі техникалық инспектор – еңбек қауіпсіздігі және еңбекті қорғау жөніндегі ішкі бақылауды жүзеге асыратын жұмыскерлердің өкілі;</w:t>
      </w:r>
    </w:p>
    <w:bookmarkEnd w:id="34"/>
    <w:bookmarkStart w:name="z242" w:id="35"/>
    <w:p>
      <w:pPr>
        <w:spacing w:after="0"/>
        <w:ind w:left="0"/>
        <w:jc w:val="both"/>
      </w:pPr>
      <w:r>
        <w:rPr>
          <w:rFonts w:ascii="Times New Roman"/>
          <w:b w:val="false"/>
          <w:i w:val="false"/>
          <w:color w:val="000000"/>
          <w:sz w:val="28"/>
        </w:rPr>
        <w:t>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p>
    <w:bookmarkEnd w:id="35"/>
    <w:bookmarkStart w:name="z243" w:id="36"/>
    <w:p>
      <w:pPr>
        <w:spacing w:after="0"/>
        <w:ind w:left="0"/>
        <w:jc w:val="both"/>
      </w:pPr>
      <w:r>
        <w:rPr>
          <w:rFonts w:ascii="Times New Roman"/>
          <w:b w:val="false"/>
          <w:i w:val="false"/>
          <w:color w:val="000000"/>
          <w:sz w:val="28"/>
        </w:rPr>
        <w:t>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bookmarkEnd w:id="36"/>
    <w:bookmarkStart w:name="z1638" w:id="37"/>
    <w:p>
      <w:pPr>
        <w:spacing w:after="0"/>
        <w:ind w:left="0"/>
        <w:jc w:val="both"/>
      </w:pPr>
      <w:r>
        <w:rPr>
          <w:rFonts w:ascii="Times New Roman"/>
          <w:b w:val="false"/>
          <w:i w:val="false"/>
          <w:color w:val="000000"/>
          <w:sz w:val="28"/>
        </w:rPr>
        <w:t>
      35-1) еңбек шарттарын есепке алудың бірыңғай жүйесі – еңбек шарттарын, жұмыскерлердің еңбек қызметі мен санын есепке алуды автоматтандыруға арналған ақпараттық жүйе;</w:t>
      </w:r>
    </w:p>
    <w:bookmarkEnd w:id="37"/>
    <w:bookmarkStart w:name="z244" w:id="38"/>
    <w:p>
      <w:pPr>
        <w:spacing w:after="0"/>
        <w:ind w:left="0"/>
        <w:jc w:val="both"/>
      </w:pPr>
      <w:r>
        <w:rPr>
          <w:rFonts w:ascii="Times New Roman"/>
          <w:b w:val="false"/>
          <w:i w:val="false"/>
          <w:color w:val="000000"/>
          <w:sz w:val="28"/>
        </w:rPr>
        <w:t>
      36) еңбек шарты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bookmarkEnd w:id="38"/>
    <w:bookmarkStart w:name="z245" w:id="39"/>
    <w:p>
      <w:pPr>
        <w:spacing w:after="0"/>
        <w:ind w:left="0"/>
        <w:jc w:val="both"/>
      </w:pPr>
      <w:r>
        <w:rPr>
          <w:rFonts w:ascii="Times New Roman"/>
          <w:b w:val="false"/>
          <w:i w:val="false"/>
          <w:color w:val="000000"/>
          <w:sz w:val="28"/>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bookmarkEnd w:id="39"/>
    <w:bookmarkStart w:name="z246" w:id="40"/>
    <w:p>
      <w:pPr>
        <w:spacing w:after="0"/>
        <w:ind w:left="0"/>
        <w:jc w:val="both"/>
      </w:pPr>
      <w:r>
        <w:rPr>
          <w:rFonts w:ascii="Times New Roman"/>
          <w:b w:val="false"/>
          <w:i w:val="false"/>
          <w:color w:val="000000"/>
          <w:sz w:val="28"/>
        </w:rPr>
        <w:t>
      38) жеке қорғаныш құралдары – жұмыскерді зиянды және (немесе) қауіпті өндірістік факторлардың әсерінен қорғауға арналған құралдар, оның ішінде арнайы киім;</w:t>
      </w:r>
    </w:p>
    <w:bookmarkEnd w:id="40"/>
    <w:bookmarkStart w:name="z247" w:id="41"/>
    <w:p>
      <w:pPr>
        <w:spacing w:after="0"/>
        <w:ind w:left="0"/>
        <w:jc w:val="both"/>
      </w:pPr>
      <w:r>
        <w:rPr>
          <w:rFonts w:ascii="Times New Roman"/>
          <w:b w:val="false"/>
          <w:i w:val="false"/>
          <w:color w:val="000000"/>
          <w:sz w:val="28"/>
        </w:rPr>
        <w:t>
      39) жұмыс беруші – жұмыскер еңбек қатынастарында болатын жеке немесе заңды тұлға;</w:t>
      </w:r>
    </w:p>
    <w:bookmarkEnd w:id="41"/>
    <w:bookmarkStart w:name="z248" w:id="42"/>
    <w:p>
      <w:pPr>
        <w:spacing w:after="0"/>
        <w:ind w:left="0"/>
        <w:jc w:val="both"/>
      </w:pPr>
      <w:r>
        <w:rPr>
          <w:rFonts w:ascii="Times New Roman"/>
          <w:b w:val="false"/>
          <w:i w:val="false"/>
          <w:color w:val="000000"/>
          <w:sz w:val="28"/>
        </w:rPr>
        <w:t>
      40) жұмыс берушілердің өкілдері – құрылтай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bookmarkEnd w:id="42"/>
    <w:bookmarkStart w:name="z249" w:id="43"/>
    <w:p>
      <w:pPr>
        <w:spacing w:after="0"/>
        <w:ind w:left="0"/>
        <w:jc w:val="both"/>
      </w:pPr>
      <w:r>
        <w:rPr>
          <w:rFonts w:ascii="Times New Roman"/>
          <w:b w:val="false"/>
          <w:i w:val="false"/>
          <w:color w:val="000000"/>
          <w:sz w:val="28"/>
        </w:rPr>
        <w:t>
      41) жұмыс берушінің актілері – жұмыс беруші шығаратын бұйрықтар, өкімдер, нұсқаулықтар, қағидалар, ережелер, ауысымдық кестелер, вахта кестелері, демалыс кестелері;</w:t>
      </w:r>
    </w:p>
    <w:bookmarkEnd w:id="43"/>
    <w:bookmarkStart w:name="z250" w:id="44"/>
    <w:p>
      <w:pPr>
        <w:spacing w:after="0"/>
        <w:ind w:left="0"/>
        <w:jc w:val="both"/>
      </w:pPr>
      <w:r>
        <w:rPr>
          <w:rFonts w:ascii="Times New Roman"/>
          <w:b w:val="false"/>
          <w:i w:val="false"/>
          <w:color w:val="000000"/>
          <w:sz w:val="28"/>
        </w:rPr>
        <w:t>
      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келеді деп тану рәсімі;</w:t>
      </w:r>
    </w:p>
    <w:bookmarkEnd w:id="44"/>
    <w:bookmarkStart w:name="z251" w:id="45"/>
    <w:p>
      <w:pPr>
        <w:spacing w:after="0"/>
        <w:ind w:left="0"/>
        <w:jc w:val="both"/>
      </w:pPr>
      <w:r>
        <w:rPr>
          <w:rFonts w:ascii="Times New Roman"/>
          <w:b w:val="false"/>
          <w:i w:val="false"/>
          <w:color w:val="000000"/>
          <w:sz w:val="28"/>
        </w:rPr>
        <w:t>
      43) жұмыскер – жұмыс берушімен еңбек қатынастарында тұратын және еңбек шарты бойынша жұмысты тікелей орындайтын жеке тұлға;</w:t>
      </w:r>
    </w:p>
    <w:bookmarkEnd w:id="45"/>
    <w:bookmarkStart w:name="z252" w:id="46"/>
    <w:p>
      <w:pPr>
        <w:spacing w:after="0"/>
        <w:ind w:left="0"/>
        <w:jc w:val="both"/>
      </w:pPr>
      <w:r>
        <w:rPr>
          <w:rFonts w:ascii="Times New Roman"/>
          <w:b w:val="false"/>
          <w:i w:val="false"/>
          <w:color w:val="000000"/>
          <w:sz w:val="28"/>
        </w:rPr>
        <w:t>
      44) жұмыскерлердiң өкiлдерi – кәсiптiк одақтар және олардың бiрлестiктерi, ал олар болмаған кезде осы Кодексте көзделген жағдайларда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даусымен сайланған және уәкiлеттiк берілген сайланбалы өкiлдер;</w:t>
      </w:r>
    </w:p>
    <w:bookmarkEnd w:id="46"/>
    <w:bookmarkStart w:name="z253" w:id="47"/>
    <w:p>
      <w:pPr>
        <w:spacing w:after="0"/>
        <w:ind w:left="0"/>
        <w:jc w:val="both"/>
      </w:pPr>
      <w:r>
        <w:rPr>
          <w:rFonts w:ascii="Times New Roman"/>
          <w:b w:val="false"/>
          <w:i w:val="false"/>
          <w:color w:val="000000"/>
          <w:sz w:val="28"/>
        </w:rPr>
        <w:t>
      45) жұмыс орны – жұмыскердің еңбек қызметі процесінде еңбек міндеттерін орындауы кезінде оның тұрақты немесе уақытша болатын орны;</w:t>
      </w:r>
    </w:p>
    <w:bookmarkEnd w:id="47"/>
    <w:bookmarkStart w:name="z254" w:id="48"/>
    <w:p>
      <w:pPr>
        <w:spacing w:after="0"/>
        <w:ind w:left="0"/>
        <w:jc w:val="both"/>
      </w:pPr>
      <w:r>
        <w:rPr>
          <w:rFonts w:ascii="Times New Roman"/>
          <w:b w:val="false"/>
          <w:i w:val="false"/>
          <w:color w:val="000000"/>
          <w:sz w:val="28"/>
        </w:rPr>
        <w:t>
      46) жұмысты тарифтеу – орындалатын жұмыстарды Жұмыстар мен жұмысшы кәсіптерінің бірыңғай тарифтік-біліктілік анықтамалығына және Басшылар,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күрделілікке жатқызу;</w:t>
      </w:r>
    </w:p>
    <w:bookmarkEnd w:id="48"/>
    <w:bookmarkStart w:name="z255" w:id="49"/>
    <w:p>
      <w:pPr>
        <w:spacing w:after="0"/>
        <w:ind w:left="0"/>
        <w:jc w:val="both"/>
      </w:pPr>
      <w:r>
        <w:rPr>
          <w:rFonts w:ascii="Times New Roman"/>
          <w:b w:val="false"/>
          <w:i w:val="false"/>
          <w:color w:val="000000"/>
          <w:sz w:val="28"/>
        </w:rPr>
        <w:t>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bookmarkEnd w:id="49"/>
    <w:bookmarkStart w:name="z256" w:id="50"/>
    <w:p>
      <w:pPr>
        <w:spacing w:after="0"/>
        <w:ind w:left="0"/>
        <w:jc w:val="both"/>
      </w:pPr>
      <w:r>
        <w:rPr>
          <w:rFonts w:ascii="Times New Roman"/>
          <w:b w:val="false"/>
          <w:i w:val="false"/>
          <w:color w:val="000000"/>
          <w:sz w:val="28"/>
        </w:rPr>
        <w:t>
      48) жұмыс уақытының жиынтық есебі – жұмыс беруші белгілеген есептік кезеңдегі жұмыс уақытын жинақтау жолымен есептелген жұмыс уақытының есебі;</w:t>
      </w:r>
    </w:p>
    <w:bookmarkEnd w:id="50"/>
    <w:bookmarkStart w:name="z1691" w:id="51"/>
    <w:p>
      <w:pPr>
        <w:spacing w:after="0"/>
        <w:ind w:left="0"/>
        <w:jc w:val="both"/>
      </w:pPr>
      <w:r>
        <w:rPr>
          <w:rFonts w:ascii="Times New Roman"/>
          <w:b w:val="false"/>
          <w:i w:val="false"/>
          <w:color w:val="000000"/>
          <w:sz w:val="28"/>
        </w:rPr>
        <w:t>
      48-1) жіберуші тарап – Қазақстан Республикасының заңнамасында белгіленген тәртіппен тіркелген, персонал беру жөніндегі қызметтерді көрсету бойынша қызметті жүзеге асыратын заңды тұлға, оның ішінде шетелдік заңды тұлғаның филиалы;</w:t>
      </w:r>
    </w:p>
    <w:bookmarkEnd w:id="51"/>
    <w:bookmarkStart w:name="z1692" w:id="52"/>
    <w:p>
      <w:pPr>
        <w:spacing w:after="0"/>
        <w:ind w:left="0"/>
        <w:jc w:val="both"/>
      </w:pPr>
      <w:r>
        <w:rPr>
          <w:rFonts w:ascii="Times New Roman"/>
          <w:b w:val="false"/>
          <w:i w:val="false"/>
          <w:color w:val="000000"/>
          <w:sz w:val="28"/>
        </w:rPr>
        <w:t>
      48-2) жіберуші тараптың жұмыскерлері – персонал беру жөніндегі қызметтерді көрсетуге арналған шартқа сәйкес жіберуші тараппен жасалған еңбек шарты негізінде тартылатын жұмыскерлер;</w:t>
      </w:r>
    </w:p>
    <w:bookmarkEnd w:id="52"/>
    <w:bookmarkStart w:name="z257" w:id="53"/>
    <w:p>
      <w:pPr>
        <w:spacing w:after="0"/>
        <w:ind w:left="0"/>
        <w:jc w:val="both"/>
      </w:pPr>
      <w:r>
        <w:rPr>
          <w:rFonts w:ascii="Times New Roman"/>
          <w:b w:val="false"/>
          <w:i w:val="false"/>
          <w:color w:val="000000"/>
          <w:sz w:val="28"/>
        </w:rPr>
        <w:t>
      49) зиянды еңбек жағдайлары – зиянды өндірістік факторлардың болуымен сипатталатын еңбек жағдайлары;</w:t>
      </w:r>
    </w:p>
    <w:bookmarkEnd w:id="53"/>
    <w:bookmarkStart w:name="z258" w:id="54"/>
    <w:p>
      <w:pPr>
        <w:spacing w:after="0"/>
        <w:ind w:left="0"/>
        <w:jc w:val="both"/>
      </w:pPr>
      <w:r>
        <w:rPr>
          <w:rFonts w:ascii="Times New Roman"/>
          <w:b w:val="false"/>
          <w:i w:val="false"/>
          <w:color w:val="000000"/>
          <w:sz w:val="28"/>
        </w:rPr>
        <w:t>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фактор;</w:t>
      </w:r>
    </w:p>
    <w:bookmarkEnd w:id="54"/>
    <w:bookmarkStart w:name="z259" w:id="55"/>
    <w:p>
      <w:pPr>
        <w:spacing w:after="0"/>
        <w:ind w:left="0"/>
        <w:jc w:val="both"/>
      </w:pPr>
      <w:r>
        <w:rPr>
          <w:rFonts w:ascii="Times New Roman"/>
          <w:b w:val="false"/>
          <w:i w:val="false"/>
          <w:color w:val="000000"/>
          <w:sz w:val="28"/>
        </w:rPr>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bookmarkEnd w:id="55"/>
    <w:bookmarkStart w:name="z1639" w:id="56"/>
    <w:p>
      <w:pPr>
        <w:spacing w:after="0"/>
        <w:ind w:left="0"/>
        <w:jc w:val="both"/>
      </w:pPr>
      <w:r>
        <w:rPr>
          <w:rFonts w:ascii="Times New Roman"/>
          <w:b w:val="false"/>
          <w:i w:val="false"/>
          <w:color w:val="000000"/>
          <w:sz w:val="28"/>
        </w:rPr>
        <w:t xml:space="preserve">
      51-1) кәсіптік тәуекел – еңбек (қызметтік) міндеттерін орындау кезінде жұмыскердің еңбекке жарамды болуынан айырылу (не қайтыс болу) тәуекелі; </w:t>
      </w:r>
    </w:p>
    <w:bookmarkEnd w:id="56"/>
    <w:bookmarkStart w:name="z1640" w:id="57"/>
    <w:p>
      <w:pPr>
        <w:spacing w:after="0"/>
        <w:ind w:left="0"/>
        <w:jc w:val="both"/>
      </w:pPr>
      <w:r>
        <w:rPr>
          <w:rFonts w:ascii="Times New Roman"/>
          <w:b w:val="false"/>
          <w:i w:val="false"/>
          <w:color w:val="000000"/>
          <w:sz w:val="28"/>
        </w:rPr>
        <w:t>
      51-2) кәсіптік тәуекелдерді басқару – кәсіптік тәуекелдерді сәйкестендіруді және бағалауды, түзету шараларын, кәсіптік тәуекелді бақылауды және оның мониторингін қамтитын, еңбекті қорғауды басқару жүйесінің құрамдас бөлігі;</w:t>
      </w:r>
    </w:p>
    <w:bookmarkEnd w:id="57"/>
    <w:bookmarkStart w:name="z1641" w:id="58"/>
    <w:p>
      <w:pPr>
        <w:spacing w:after="0"/>
        <w:ind w:left="0"/>
        <w:jc w:val="both"/>
      </w:pPr>
      <w:r>
        <w:rPr>
          <w:rFonts w:ascii="Times New Roman"/>
          <w:b w:val="false"/>
          <w:i w:val="false"/>
          <w:color w:val="000000"/>
          <w:sz w:val="28"/>
        </w:rPr>
        <w:t>
      51-3) кәсіптік тәуекелді бағалау – ұйымдағы тәуекелдерді сәйкестендіру туралы ақпаратты талдау және науқастану мен өндірістік жарақаттану, ұжымдық және жеке қорғаныш құралдарымен қамтамасыз етілу туралы статистикалық деректер негізінде кәсіптік тәуекел дәрежесін айқындау;</w:t>
      </w:r>
    </w:p>
    <w:bookmarkEnd w:id="58"/>
    <w:bookmarkStart w:name="z260" w:id="59"/>
    <w:p>
      <w:pPr>
        <w:spacing w:after="0"/>
        <w:ind w:left="0"/>
        <w:jc w:val="both"/>
      </w:pPr>
      <w:r>
        <w:rPr>
          <w:rFonts w:ascii="Times New Roman"/>
          <w:b w:val="false"/>
          <w:i w:val="false"/>
          <w:color w:val="000000"/>
          <w:sz w:val="28"/>
        </w:rPr>
        <w:t>
      52) кепілдіктер –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bookmarkEnd w:id="59"/>
    <w:bookmarkStart w:name="z1693" w:id="60"/>
    <w:p>
      <w:pPr>
        <w:spacing w:after="0"/>
        <w:ind w:left="0"/>
        <w:jc w:val="both"/>
      </w:pPr>
      <w:r>
        <w:rPr>
          <w:rFonts w:ascii="Times New Roman"/>
          <w:b w:val="false"/>
          <w:i w:val="false"/>
          <w:color w:val="000000"/>
          <w:sz w:val="28"/>
        </w:rPr>
        <w:t>
      52-1) қабылдаушы тарап – персонал беру жөніндегі қызметтерді көрсетуге арналған шартқа сәйкес жіберуші тараптың жұмыскерлерін жұмыс істеу үшін тартатын жеке немесе заңды тұлға, дара кәсіпкер, оның ішінде шаруа немесе фермер қожалығы;</w:t>
      </w:r>
    </w:p>
    <w:bookmarkEnd w:id="60"/>
    <w:bookmarkStart w:name="z1694" w:id="61"/>
    <w:p>
      <w:pPr>
        <w:spacing w:after="0"/>
        <w:ind w:left="0"/>
        <w:jc w:val="both"/>
      </w:pPr>
      <w:r>
        <w:rPr>
          <w:rFonts w:ascii="Times New Roman"/>
          <w:b w:val="false"/>
          <w:i w:val="false"/>
          <w:color w:val="000000"/>
          <w:sz w:val="28"/>
        </w:rPr>
        <w:t>
      52-2) қабылдаушы тараптың актілері – персонал беру жөніндегі қызметтерді көрсетуге арналған шартқа сәйкес қабылдаушы тарап шығаратын бұйрықтар, өкімдер, нұсқаулықтар, қағидалар, ережелер, ауысымдылық графиктері, вахта графиктері;</w:t>
      </w:r>
    </w:p>
    <w:bookmarkEnd w:id="61"/>
    <w:bookmarkStart w:name="z261" w:id="62"/>
    <w:p>
      <w:pPr>
        <w:spacing w:after="0"/>
        <w:ind w:left="0"/>
        <w:jc w:val="both"/>
      </w:pPr>
      <w:r>
        <w:rPr>
          <w:rFonts w:ascii="Times New Roman"/>
          <w:b w:val="false"/>
          <w:i w:val="false"/>
          <w:color w:val="000000"/>
          <w:sz w:val="28"/>
        </w:rPr>
        <w:t>
      53)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p>
    <w:bookmarkEnd w:id="62"/>
    <w:bookmarkStart w:name="z262" w:id="63"/>
    <w:p>
      <w:pPr>
        <w:spacing w:after="0"/>
        <w:ind w:left="0"/>
        <w:jc w:val="both"/>
      </w:pPr>
      <w:r>
        <w:rPr>
          <w:rFonts w:ascii="Times New Roman"/>
          <w:b w:val="false"/>
          <w:i w:val="false"/>
          <w:color w:val="000000"/>
          <w:sz w:val="28"/>
        </w:rPr>
        <w:t>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p>
    <w:bookmarkEnd w:id="63"/>
    <w:bookmarkStart w:name="z263" w:id="64"/>
    <w:p>
      <w:pPr>
        <w:spacing w:after="0"/>
        <w:ind w:left="0"/>
        <w:jc w:val="both"/>
      </w:pPr>
      <w:r>
        <w:rPr>
          <w:rFonts w:ascii="Times New Roman"/>
          <w:b w:val="false"/>
          <w:i w:val="false"/>
          <w:color w:val="000000"/>
          <w:sz w:val="28"/>
        </w:rPr>
        <w:t>
      55) қауіпті өндірістік фактор – әсері жұмыскердің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bookmarkEnd w:id="64"/>
    <w:bookmarkStart w:name="z1733" w:id="65"/>
    <w:p>
      <w:pPr>
        <w:spacing w:after="0"/>
        <w:ind w:left="0"/>
        <w:jc w:val="both"/>
      </w:pPr>
      <w:r>
        <w:rPr>
          <w:rFonts w:ascii="Times New Roman"/>
          <w:b w:val="false"/>
          <w:i w:val="false"/>
          <w:color w:val="000000"/>
          <w:sz w:val="28"/>
        </w:rPr>
        <w:t>
      55-1) қашықтан аралас жұмыс істеу – еңбек міндеттерін орындау кезеңдерін жұмыс беруші, қабылдаушы тарап және олардың объектілері тұрған жерде де, қашықтан жұмыс істеу арқылы да кезектестіру жолымен еңбек процесін жүзеге асыру;</w:t>
      </w:r>
    </w:p>
    <w:bookmarkEnd w:id="65"/>
    <w:bookmarkStart w:name="z1734" w:id="66"/>
    <w:p>
      <w:pPr>
        <w:spacing w:after="0"/>
        <w:ind w:left="0"/>
        <w:jc w:val="both"/>
      </w:pPr>
      <w:r>
        <w:rPr>
          <w:rFonts w:ascii="Times New Roman"/>
          <w:b w:val="false"/>
          <w:i w:val="false"/>
          <w:color w:val="000000"/>
          <w:sz w:val="28"/>
        </w:rPr>
        <w:t>
      55-2) қашықтан жұмыс істеу –жұмыс беруші, қабылдаушы тарап және олардың объектілері тұрған жерден тыс жерде еңбек қызметі процесінде ақпараттық-коммуникациялық технологияларды қолдана отырып еңбек процесін жүзеге асыру;</w:t>
      </w:r>
    </w:p>
    <w:bookmarkEnd w:id="66"/>
    <w:bookmarkStart w:name="z264" w:id="67"/>
    <w:p>
      <w:pPr>
        <w:spacing w:after="0"/>
        <w:ind w:left="0"/>
        <w:jc w:val="both"/>
      </w:pPr>
      <w:r>
        <w:rPr>
          <w:rFonts w:ascii="Times New Roman"/>
          <w:b w:val="false"/>
          <w:i w:val="false"/>
          <w:color w:val="000000"/>
          <w:sz w:val="28"/>
        </w:rPr>
        <w:t>
      56) қоса атқарылатын жұмыс – жұмыскердің негізгі жұмысынан бос уақытында еңбек шарты жағдайында тұрақты, ақы төленетін басқа жұмысты орындауы;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56-1) тармақшамен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65" w:id="68"/>
    <w:p>
      <w:pPr>
        <w:spacing w:after="0"/>
        <w:ind w:left="0"/>
        <w:jc w:val="both"/>
      </w:pPr>
      <w:r>
        <w:rPr>
          <w:rFonts w:ascii="Times New Roman"/>
          <w:b w:val="false"/>
          <w:i w:val="false"/>
          <w:color w:val="000000"/>
          <w:sz w:val="28"/>
        </w:rPr>
        <w:t>
      57) мемлекеттік органның шетелдік жұмыскері – еңбек шарты бойынша мемлекеттік органға тартылған шетелдік;</w:t>
      </w:r>
    </w:p>
    <w:bookmarkEnd w:id="68"/>
    <w:bookmarkStart w:name="z266" w:id="69"/>
    <w:p>
      <w:pPr>
        <w:spacing w:after="0"/>
        <w:ind w:left="0"/>
        <w:jc w:val="both"/>
      </w:pPr>
      <w:r>
        <w:rPr>
          <w:rFonts w:ascii="Times New Roman"/>
          <w:b w:val="false"/>
          <w:i w:val="false"/>
          <w:color w:val="000000"/>
          <w:sz w:val="28"/>
        </w:rPr>
        <w:t>
      58) мереке күндері – Қазақстан Республикасының ұлттық және мемлекеттік мереке күндері;</w:t>
      </w:r>
    </w:p>
    <w:bookmarkEnd w:id="69"/>
    <w:bookmarkStart w:name="z267" w:id="70"/>
    <w:p>
      <w:pPr>
        <w:spacing w:after="0"/>
        <w:ind w:left="0"/>
        <w:jc w:val="both"/>
      </w:pPr>
      <w:r>
        <w:rPr>
          <w:rFonts w:ascii="Times New Roman"/>
          <w:b w:val="false"/>
          <w:i w:val="false"/>
          <w:color w:val="000000"/>
          <w:sz w:val="28"/>
        </w:rPr>
        <w:t>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p>
    <w:bookmarkEnd w:id="70"/>
    <w:bookmarkStart w:name="z268" w:id="71"/>
    <w:p>
      <w:pPr>
        <w:spacing w:after="0"/>
        <w:ind w:left="0"/>
        <w:jc w:val="both"/>
      </w:pPr>
      <w:r>
        <w:rPr>
          <w:rFonts w:ascii="Times New Roman"/>
          <w:b w:val="false"/>
          <w:i w:val="false"/>
          <w:color w:val="000000"/>
          <w:sz w:val="28"/>
        </w:rPr>
        <w:t>
      60) өндірістік жабдық – машиналар, механизмдер, құрылғылар, аппараттар, аспаптар және жұмысқа, өндіріске қажетті өзге де техникалық құралдар;</w:t>
      </w:r>
    </w:p>
    <w:bookmarkEnd w:id="71"/>
    <w:bookmarkStart w:name="z269" w:id="72"/>
    <w:p>
      <w:pPr>
        <w:spacing w:after="0"/>
        <w:ind w:left="0"/>
        <w:jc w:val="both"/>
      </w:pPr>
      <w:r>
        <w:rPr>
          <w:rFonts w:ascii="Times New Roman"/>
          <w:b w:val="false"/>
          <w:i w:val="false"/>
          <w:color w:val="000000"/>
          <w:sz w:val="28"/>
        </w:rPr>
        <w:t>
      61) өндірістік жарақат – жұмыскердің еңбек міндеттерін орындау кезінде алған, оның еңбекке қабілеттіліктен айырылуына әкеп соққан денсаулығының зақымдануы;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62) тармақша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өндірістік қажеттілік – дүлей апатты, аварияны болғызбау немесе жою немесе олардың салдарларын дереу жою мақсатында, жазатайым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bookmarkStart w:name="z271" w:id="73"/>
    <w:p>
      <w:pPr>
        <w:spacing w:after="0"/>
        <w:ind w:left="0"/>
        <w:jc w:val="both"/>
      </w:pPr>
      <w:r>
        <w:rPr>
          <w:rFonts w:ascii="Times New Roman"/>
          <w:b w:val="false"/>
          <w:i w:val="false"/>
          <w:color w:val="000000"/>
          <w:sz w:val="28"/>
        </w:rPr>
        <w:t>
      63) өндірістік қызмет – шикізаттың алуан түрлерін өндіруді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p>
    <w:bookmarkEnd w:id="73"/>
    <w:bookmarkStart w:name="z272" w:id="74"/>
    <w:p>
      <w:pPr>
        <w:spacing w:after="0"/>
        <w:ind w:left="0"/>
        <w:jc w:val="both"/>
      </w:pPr>
      <w:r>
        <w:rPr>
          <w:rFonts w:ascii="Times New Roman"/>
          <w:b w:val="false"/>
          <w:i w:val="false"/>
          <w:color w:val="000000"/>
          <w:sz w:val="28"/>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bookmarkEnd w:id="74"/>
    <w:bookmarkStart w:name="z273" w:id="75"/>
    <w:p>
      <w:pPr>
        <w:spacing w:after="0"/>
        <w:ind w:left="0"/>
        <w:jc w:val="both"/>
      </w:pPr>
      <w:r>
        <w:rPr>
          <w:rFonts w:ascii="Times New Roman"/>
          <w:b w:val="false"/>
          <w:i w:val="false"/>
          <w:color w:val="000000"/>
          <w:sz w:val="28"/>
        </w:rPr>
        <w:t>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жөніндегі қызмет;</w:t>
      </w:r>
    </w:p>
    <w:bookmarkEnd w:id="75"/>
    <w:bookmarkStart w:name="z274" w:id="76"/>
    <w:p>
      <w:pPr>
        <w:spacing w:after="0"/>
        <w:ind w:left="0"/>
        <w:jc w:val="both"/>
      </w:pPr>
      <w:r>
        <w:rPr>
          <w:rFonts w:ascii="Times New Roman"/>
          <w:b w:val="false"/>
          <w:i w:val="false"/>
          <w:color w:val="000000"/>
          <w:sz w:val="28"/>
        </w:rPr>
        <w:t>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bookmarkEnd w:id="76"/>
    <w:bookmarkStart w:name="z1642" w:id="77"/>
    <w:p>
      <w:pPr>
        <w:spacing w:after="0"/>
        <w:ind w:left="0"/>
        <w:jc w:val="both"/>
      </w:pPr>
      <w:r>
        <w:rPr>
          <w:rFonts w:ascii="Times New Roman"/>
          <w:b w:val="false"/>
          <w:i w:val="false"/>
          <w:color w:val="000000"/>
          <w:sz w:val="28"/>
        </w:rPr>
        <w:t>
      66-1) өндiрiстiк-тұрмыстық жағдайлар – жұмыскердің жұмыс орнында, оның iшiнде вахталық жұмыс әдісі кезінде болуы үшін қажетті, санитариялық-тұрмыстық үй-жайлармен, сондай-ақ тынығу және тамақтану үшін жағдайлармен қамтамасыз етуді қамтитын еңбек жағдайлары;</w:t>
      </w:r>
    </w:p>
    <w:bookmarkEnd w:id="77"/>
    <w:bookmarkStart w:name="z275" w:id="78"/>
    <w:p>
      <w:pPr>
        <w:spacing w:after="0"/>
        <w:ind w:left="0"/>
        <w:jc w:val="both"/>
      </w:pPr>
      <w:r>
        <w:rPr>
          <w:rFonts w:ascii="Times New Roman"/>
          <w:b w:val="false"/>
          <w:i w:val="false"/>
          <w:color w:val="000000"/>
          <w:sz w:val="28"/>
        </w:rPr>
        <w:t>
      67) өндірістік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bookmarkEnd w:id="78"/>
    <w:bookmarkStart w:name="z276" w:id="79"/>
    <w:p>
      <w:pPr>
        <w:spacing w:after="0"/>
        <w:ind w:left="0"/>
        <w:jc w:val="both"/>
      </w:pPr>
      <w:r>
        <w:rPr>
          <w:rFonts w:ascii="Times New Roman"/>
          <w:b w:val="false"/>
          <w:i w:val="false"/>
          <w:color w:val="000000"/>
          <w:sz w:val="28"/>
        </w:rPr>
        <w:t>
      68) өрескел абайсыздық – жұмыскердің еңбекті қорғау және қауіпсіздік техникасы қағидаларын және өз денсаулығының қауіпсіздігін бұзуға ықпал ететін әрекеттері;</w:t>
      </w:r>
    </w:p>
    <w:bookmarkEnd w:id="79"/>
    <w:bookmarkStart w:name="z277" w:id="80"/>
    <w:p>
      <w:pPr>
        <w:spacing w:after="0"/>
        <w:ind w:left="0"/>
        <w:jc w:val="both"/>
      </w:pPr>
      <w:r>
        <w:rPr>
          <w:rFonts w:ascii="Times New Roman"/>
          <w:b w:val="false"/>
          <w:i w:val="false"/>
          <w:color w:val="000000"/>
          <w:sz w:val="28"/>
        </w:rPr>
        <w:t>
      69) өтемақы төлемдері – жұмыстың ерекше режимі мен еңбек жағдайларына, жұмысынан айырылуына, жұмыскерлерге еңбек міндеттерін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даярлаумен және біліктілігін арттырумен байланысты төлемдер;</w:t>
      </w:r>
    </w:p>
    <w:bookmarkEnd w:id="80"/>
    <w:bookmarkStart w:name="z1695" w:id="81"/>
    <w:p>
      <w:pPr>
        <w:spacing w:after="0"/>
        <w:ind w:left="0"/>
        <w:jc w:val="both"/>
      </w:pPr>
      <w:r>
        <w:rPr>
          <w:rFonts w:ascii="Times New Roman"/>
          <w:b w:val="false"/>
          <w:i w:val="false"/>
          <w:color w:val="000000"/>
          <w:sz w:val="28"/>
        </w:rPr>
        <w:t>
      69-1) персонал беру – жіберуші тараптың жұмыскерді қабылдаушы тараптың мүддесінде, басқаруымен және бақылауымен еңбек функцияларын орындауы үшін оны персонал беру жөніндегі қызметтерді көрсетуге арналған шарт бойынша қабылдаушы тарапқа жіберуі;</w:t>
      </w:r>
    </w:p>
    <w:bookmarkEnd w:id="81"/>
    <w:bookmarkStart w:name="z278" w:id="82"/>
    <w:p>
      <w:pPr>
        <w:spacing w:after="0"/>
        <w:ind w:left="0"/>
        <w:jc w:val="both"/>
      </w:pPr>
      <w:r>
        <w:rPr>
          <w:rFonts w:ascii="Times New Roman"/>
          <w:b w:val="false"/>
          <w:i w:val="false"/>
          <w:color w:val="000000"/>
          <w:sz w:val="28"/>
        </w:rPr>
        <w:t>
      70) разрядаралық коэффициент – сабақтас тарифтік-біліктілік разрядтарының тарифтік мөлшерлемелері арасындағы арақатынас;</w:t>
      </w:r>
    </w:p>
    <w:bookmarkEnd w:id="82"/>
    <w:bookmarkStart w:name="z279" w:id="83"/>
    <w:p>
      <w:pPr>
        <w:spacing w:after="0"/>
        <w:ind w:left="0"/>
        <w:jc w:val="both"/>
      </w:pPr>
      <w:r>
        <w:rPr>
          <w:rFonts w:ascii="Times New Roman"/>
          <w:b w:val="false"/>
          <w:i w:val="false"/>
          <w:color w:val="000000"/>
          <w:sz w:val="28"/>
        </w:rPr>
        <w:t>
      71) тарифтік жүйе – еңбекке ақы төлеу жүйесінің бір түрі, онда жұмыскерлердің жалақысы тарифтік мөлшерлемелер (айлықақылар) және тарифтік кестелер негізінде сараланып айқындалады;</w:t>
      </w:r>
    </w:p>
    <w:bookmarkEnd w:id="83"/>
    <w:bookmarkStart w:name="z280" w:id="84"/>
    <w:p>
      <w:pPr>
        <w:spacing w:after="0"/>
        <w:ind w:left="0"/>
        <w:jc w:val="both"/>
      </w:pPr>
      <w:r>
        <w:rPr>
          <w:rFonts w:ascii="Times New Roman"/>
          <w:b w:val="false"/>
          <w:i w:val="false"/>
          <w:color w:val="000000"/>
          <w:sz w:val="28"/>
        </w:rPr>
        <w:t>
      72) тарифтік кесте – орындалатын жұмыстарды күрделілік және жұмыскерлерді біліктілік белгісі бойынша саралауды көздейтін тарифтік разрядтар мен тарифтік коэффициенттер жиынтығы;</w:t>
      </w:r>
    </w:p>
    <w:bookmarkEnd w:id="84"/>
    <w:bookmarkStart w:name="z281" w:id="85"/>
    <w:p>
      <w:pPr>
        <w:spacing w:after="0"/>
        <w:ind w:left="0"/>
        <w:jc w:val="both"/>
      </w:pPr>
      <w:r>
        <w:rPr>
          <w:rFonts w:ascii="Times New Roman"/>
          <w:b w:val="false"/>
          <w:i w:val="false"/>
          <w:color w:val="000000"/>
          <w:sz w:val="28"/>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bookmarkEnd w:id="85"/>
    <w:bookmarkStart w:name="z282" w:id="86"/>
    <w:p>
      <w:pPr>
        <w:spacing w:after="0"/>
        <w:ind w:left="0"/>
        <w:jc w:val="both"/>
      </w:pPr>
      <w:r>
        <w:rPr>
          <w:rFonts w:ascii="Times New Roman"/>
          <w:b w:val="false"/>
          <w:i w:val="false"/>
          <w:color w:val="000000"/>
          <w:sz w:val="28"/>
        </w:rPr>
        <w:t>
      74) тарифтік разряд – жұмыстың күрделілік деңгейі және осы жұмысты орындау үшін қажетті біліктілік деңгейінің көрсеткіші;</w:t>
      </w:r>
    </w:p>
    <w:bookmarkEnd w:id="86"/>
    <w:bookmarkStart w:name="z283" w:id="87"/>
    <w:p>
      <w:pPr>
        <w:spacing w:after="0"/>
        <w:ind w:left="0"/>
        <w:jc w:val="both"/>
      </w:pPr>
      <w:r>
        <w:rPr>
          <w:rFonts w:ascii="Times New Roman"/>
          <w:b w:val="false"/>
          <w:i w:val="false"/>
          <w:color w:val="000000"/>
          <w:sz w:val="28"/>
        </w:rPr>
        <w:t>
      75) тәртіптік жаза – тәртіптік теріс қылық жасағаны үшін Қазақстан Республикасының заңдарында көзделген жағдайларда жұмыс беруші немесе ұлттық басқарушы холдингтің бірінші басшысы қолданатын жұмыскерге тәртіптік ықпал ету шарасы;</w:t>
      </w:r>
    </w:p>
    <w:bookmarkEnd w:id="87"/>
    <w:bookmarkStart w:name="z284" w:id="88"/>
    <w:p>
      <w:pPr>
        <w:spacing w:after="0"/>
        <w:ind w:left="0"/>
        <w:jc w:val="both"/>
      </w:pPr>
      <w:r>
        <w:rPr>
          <w:rFonts w:ascii="Times New Roman"/>
          <w:b w:val="false"/>
          <w:i w:val="false"/>
          <w:color w:val="000000"/>
          <w:sz w:val="28"/>
        </w:rPr>
        <w:t>
      76) тәртіптік теріс қылық – жұмыскердің өз еңбек міндеттерін құқыққа қарсы, кінәлілікпен орындамауы немесе тиісінше орындамауы, сондай-ақ еңбек тәртібін бұзуы;</w:t>
      </w:r>
    </w:p>
    <w:bookmarkEnd w:id="88"/>
    <w:bookmarkStart w:name="z285" w:id="89"/>
    <w:p>
      <w:pPr>
        <w:spacing w:after="0"/>
        <w:ind w:left="0"/>
        <w:jc w:val="both"/>
      </w:pPr>
      <w:r>
        <w:rPr>
          <w:rFonts w:ascii="Times New Roman"/>
          <w:b w:val="false"/>
          <w:i w:val="false"/>
          <w:color w:val="000000"/>
          <w:sz w:val="28"/>
        </w:rPr>
        <w:t>
      77) тынығу уақыты – жұмыскердің еңбек міндеттерін орындаудан бос және өз қалауы бойынша пайдалана алатын уақыты;</w:t>
      </w:r>
    </w:p>
    <w:bookmarkEnd w:id="89"/>
    <w:bookmarkStart w:name="z286" w:id="90"/>
    <w:p>
      <w:pPr>
        <w:spacing w:after="0"/>
        <w:ind w:left="0"/>
        <w:jc w:val="both"/>
      </w:pPr>
      <w:r>
        <w:rPr>
          <w:rFonts w:ascii="Times New Roman"/>
          <w:b w:val="false"/>
          <w:i w:val="false"/>
          <w:color w:val="000000"/>
          <w:sz w:val="28"/>
        </w:rPr>
        <w:t>
      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p>
    <w:bookmarkEnd w:id="90"/>
    <w:bookmarkStart w:name="z287" w:id="91"/>
    <w:p>
      <w:pPr>
        <w:spacing w:after="0"/>
        <w:ind w:left="0"/>
        <w:jc w:val="both"/>
      </w:pPr>
      <w:r>
        <w:rPr>
          <w:rFonts w:ascii="Times New Roman"/>
          <w:b w:val="false"/>
          <w:i w:val="false"/>
          <w:color w:val="000000"/>
          <w:sz w:val="28"/>
        </w:rPr>
        <w:t>
      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p>
    <w:bookmarkEnd w:id="91"/>
    <w:bookmarkStart w:name="z288" w:id="92"/>
    <w:p>
      <w:pPr>
        <w:spacing w:after="0"/>
        <w:ind w:left="0"/>
        <w:jc w:val="both"/>
      </w:pPr>
      <w:r>
        <w:rPr>
          <w:rFonts w:ascii="Times New Roman"/>
          <w:b w:val="false"/>
          <w:i w:val="false"/>
          <w:color w:val="000000"/>
          <w:sz w:val="28"/>
        </w:rPr>
        <w:t>
      80) үстеме жұмыс – жұмыскер жұмыс берушінің бастамасы бойынша жұмыс уақытының белгіленген ұзақтығынан (есептік кезеңдегі жұмыс сағаттарының қалыпты санынан артық) тыс орындайтын жұмыс;</w:t>
      </w:r>
    </w:p>
    <w:bookmarkEnd w:id="92"/>
    <w:bookmarkStart w:name="z289" w:id="93"/>
    <w:p>
      <w:pPr>
        <w:spacing w:after="0"/>
        <w:ind w:left="0"/>
        <w:jc w:val="both"/>
      </w:pPr>
      <w:r>
        <w:rPr>
          <w:rFonts w:ascii="Times New Roman"/>
          <w:b w:val="false"/>
          <w:i w:val="false"/>
          <w:color w:val="000000"/>
          <w:sz w:val="28"/>
        </w:rPr>
        <w:t>
      81) хабарлама – жұмыскердің немесе жұмыс берушінің жазбаша нысандағы (қағаз жеткізгіштегі немесе электрондық цифрлық қолтаңба арқылы куәландырылған электрондық құжат нысанындағы) қолма-қол не курьерлік пошта байланысы, пошта байланысы, факсимильді байланыс, электрондық пошта және өзге де ақпараттық-коммуникациялық технологиялар арқылы немесе жұмыскердің немесе жұмыс берушінің авторизациялануы, сәйкестендірілуі қамтамасыз етіле отырып, электрондық түрде берілген өтініші;</w:t>
      </w:r>
    </w:p>
    <w:bookmarkEnd w:id="93"/>
    <w:bookmarkStart w:name="z290" w:id="94"/>
    <w:p>
      <w:pPr>
        <w:spacing w:after="0"/>
        <w:ind w:left="0"/>
        <w:jc w:val="both"/>
      </w:pPr>
      <w:r>
        <w:rPr>
          <w:rFonts w:ascii="Times New Roman"/>
          <w:b w:val="false"/>
          <w:i w:val="false"/>
          <w:color w:val="000000"/>
          <w:sz w:val="28"/>
        </w:rPr>
        <w:t>
      82) 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p>
    <w:bookmarkEnd w:id="94"/>
    <w:bookmarkStart w:name="z291" w:id="95"/>
    <w:p>
      <w:pPr>
        <w:spacing w:after="0"/>
        <w:ind w:left="0"/>
        <w:jc w:val="both"/>
      </w:pPr>
      <w:r>
        <w:rPr>
          <w:rFonts w:ascii="Times New Roman"/>
          <w:b w:val="false"/>
          <w:i w:val="false"/>
          <w:color w:val="000000"/>
          <w:sz w:val="28"/>
        </w:rPr>
        <w:t>
      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еңбек заңнамасы</w:t>
      </w:r>
    </w:p>
    <w:bookmarkStart w:name="z292" w:id="96"/>
    <w:p>
      <w:pPr>
        <w:spacing w:after="0"/>
        <w:ind w:left="0"/>
        <w:jc w:val="both"/>
      </w:pPr>
      <w:r>
        <w:rPr>
          <w:rFonts w:ascii="Times New Roman"/>
          <w:b w:val="false"/>
          <w:i w:val="false"/>
          <w:color w:val="000000"/>
          <w:sz w:val="28"/>
        </w:rPr>
        <w:t xml:space="preserve">
      1. Қазақстан Республикасының еңбек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Кодекстен, Қазақстан Республикасының заңдарынан және Қазақстан Республикасының өзге де нормативтік құқықтық актілерінен тұрады.</w:t>
      </w:r>
    </w:p>
    <w:bookmarkEnd w:id="96"/>
    <w:bookmarkStart w:name="z293" w:id="97"/>
    <w:p>
      <w:pPr>
        <w:spacing w:after="0"/>
        <w:ind w:left="0"/>
        <w:jc w:val="both"/>
      </w:pPr>
      <w:r>
        <w:rPr>
          <w:rFonts w:ascii="Times New Roman"/>
          <w:b w:val="false"/>
          <w:i w:val="false"/>
          <w:color w:val="000000"/>
          <w:sz w:val="28"/>
        </w:rPr>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p>
    <w:bookmarkEnd w:id="97"/>
    <w:bookmarkStart w:name="z294" w:id="98"/>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p>
    <w:bookmarkEnd w:id="98"/>
    <w:bookmarkStart w:name="z295" w:id="99"/>
    <w:p>
      <w:pPr>
        <w:spacing w:after="0"/>
        <w:ind w:left="0"/>
        <w:jc w:val="both"/>
      </w:pPr>
      <w:r>
        <w:rPr>
          <w:rFonts w:ascii="Times New Roman"/>
          <w:b w:val="false"/>
          <w:i w:val="false"/>
          <w:color w:val="000000"/>
          <w:sz w:val="28"/>
        </w:rPr>
        <w:t>
      Халықаралық шартта оны қолдану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bookmarkEnd w:id="99"/>
    <w:p>
      <w:pPr>
        <w:spacing w:after="0"/>
        <w:ind w:left="0"/>
        <w:jc w:val="both"/>
      </w:pPr>
      <w:r>
        <w:rPr>
          <w:rFonts w:ascii="Times New Roman"/>
          <w:b/>
          <w:i w:val="false"/>
          <w:color w:val="000000"/>
          <w:sz w:val="28"/>
        </w:rPr>
        <w:t>3-бап. Қазақстан Республикасы еңбек заңнамасының мақсаты мен міндеттері</w:t>
      </w:r>
    </w:p>
    <w:bookmarkStart w:name="z296" w:id="100"/>
    <w:p>
      <w:pPr>
        <w:spacing w:after="0"/>
        <w:ind w:left="0"/>
        <w:jc w:val="both"/>
      </w:pPr>
      <w:r>
        <w:rPr>
          <w:rFonts w:ascii="Times New Roman"/>
          <w:b w:val="false"/>
          <w:i w:val="false"/>
          <w:color w:val="000000"/>
          <w:sz w:val="28"/>
        </w:rPr>
        <w:t>
      1.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p>
    <w:bookmarkEnd w:id="100"/>
    <w:p>
      <w:pPr>
        <w:spacing w:after="0"/>
        <w:ind w:left="0"/>
        <w:jc w:val="both"/>
      </w:pPr>
      <w:r>
        <w:rPr>
          <w:rFonts w:ascii="Times New Roman"/>
          <w:b w:val="false"/>
          <w:i w:val="false"/>
          <w:color w:val="000000"/>
          <w:sz w:val="28"/>
        </w:rPr>
        <w:t>
      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p>
    <w:p>
      <w:pPr>
        <w:spacing w:after="0"/>
        <w:ind w:left="0"/>
        <w:jc w:val="both"/>
      </w:pPr>
      <w:r>
        <w:rPr>
          <w:rFonts w:ascii="Times New Roman"/>
          <w:b/>
          <w:i w:val="false"/>
          <w:color w:val="000000"/>
          <w:sz w:val="28"/>
        </w:rPr>
        <w:t>4-бап. Қазақстан Республикасы еңбек заңнамасының қағидаттары</w:t>
      </w:r>
    </w:p>
    <w:p>
      <w:pPr>
        <w:spacing w:after="0"/>
        <w:ind w:left="0"/>
        <w:jc w:val="both"/>
      </w:pPr>
      <w:r>
        <w:rPr>
          <w:rFonts w:ascii="Times New Roman"/>
          <w:b w:val="false"/>
          <w:i w:val="false"/>
          <w:color w:val="000000"/>
          <w:sz w:val="28"/>
        </w:rPr>
        <w:t>
      Қазақстан Республикасы еңбек заңнамасының қағидаттары:</w:t>
      </w:r>
    </w:p>
    <w:bookmarkStart w:name="z297" w:id="101"/>
    <w:p>
      <w:pPr>
        <w:spacing w:after="0"/>
        <w:ind w:left="0"/>
        <w:jc w:val="both"/>
      </w:pPr>
      <w:r>
        <w:rPr>
          <w:rFonts w:ascii="Times New Roman"/>
          <w:b w:val="false"/>
          <w:i w:val="false"/>
          <w:color w:val="000000"/>
          <w:sz w:val="28"/>
        </w:rPr>
        <w:t>
      1) адам мен азаматтың еңбек саласындағы құқықтарының шектелуіне жол бермеу;</w:t>
      </w:r>
    </w:p>
    <w:bookmarkEnd w:id="101"/>
    <w:bookmarkStart w:name="z298" w:id="102"/>
    <w:p>
      <w:pPr>
        <w:spacing w:after="0"/>
        <w:ind w:left="0"/>
        <w:jc w:val="both"/>
      </w:pPr>
      <w:r>
        <w:rPr>
          <w:rFonts w:ascii="Times New Roman"/>
          <w:b w:val="false"/>
          <w:i w:val="false"/>
          <w:color w:val="000000"/>
          <w:sz w:val="28"/>
        </w:rPr>
        <w:t>
      2) еңбек бостандығы;</w:t>
      </w:r>
    </w:p>
    <w:bookmarkEnd w:id="102"/>
    <w:bookmarkStart w:name="z299" w:id="103"/>
    <w:p>
      <w:pPr>
        <w:spacing w:after="0"/>
        <w:ind w:left="0"/>
        <w:jc w:val="both"/>
      </w:pPr>
      <w:r>
        <w:rPr>
          <w:rFonts w:ascii="Times New Roman"/>
          <w:b w:val="false"/>
          <w:i w:val="false"/>
          <w:color w:val="000000"/>
          <w:sz w:val="28"/>
        </w:rPr>
        <w:t>
      3) еңбек саласындағы кемсітушілікке, мәжбүрлі еңбекке және балалар еңбегінің ең нашар түрлеріне тыйым салу;</w:t>
      </w:r>
    </w:p>
    <w:bookmarkEnd w:id="103"/>
    <w:bookmarkStart w:name="z300" w:id="104"/>
    <w:p>
      <w:pPr>
        <w:spacing w:after="0"/>
        <w:ind w:left="0"/>
        <w:jc w:val="both"/>
      </w:pPr>
      <w:r>
        <w:rPr>
          <w:rFonts w:ascii="Times New Roman"/>
          <w:b w:val="false"/>
          <w:i w:val="false"/>
          <w:color w:val="000000"/>
          <w:sz w:val="28"/>
        </w:rPr>
        <w:t>
      4) қауіпсіздік және гигиена талаптарына сай келетін еңбек жағдайларына құқықты қамтамасыз ету;</w:t>
      </w:r>
    </w:p>
    <w:bookmarkEnd w:id="104"/>
    <w:bookmarkStart w:name="z301" w:id="105"/>
    <w:p>
      <w:pPr>
        <w:spacing w:after="0"/>
        <w:ind w:left="0"/>
        <w:jc w:val="both"/>
      </w:pPr>
      <w:r>
        <w:rPr>
          <w:rFonts w:ascii="Times New Roman"/>
          <w:b w:val="false"/>
          <w:i w:val="false"/>
          <w:color w:val="000000"/>
          <w:sz w:val="28"/>
        </w:rPr>
        <w:t>
      5) жұмыскердің өмірі мен денсаулығының басымдығы;</w:t>
      </w:r>
    </w:p>
    <w:bookmarkEnd w:id="105"/>
    <w:bookmarkStart w:name="z302" w:id="106"/>
    <w:p>
      <w:pPr>
        <w:spacing w:after="0"/>
        <w:ind w:left="0"/>
        <w:jc w:val="both"/>
      </w:pPr>
      <w:r>
        <w:rPr>
          <w:rFonts w:ascii="Times New Roman"/>
          <w:b w:val="false"/>
          <w:i w:val="false"/>
          <w:color w:val="000000"/>
          <w:sz w:val="28"/>
        </w:rPr>
        <w:t>
      6) еңбегі үшін жалақының ең төмен мөлшерінен кем емес сыйақы құқығын қамтамасыз ету;</w:t>
      </w:r>
    </w:p>
    <w:bookmarkEnd w:id="106"/>
    <w:bookmarkStart w:name="z303" w:id="107"/>
    <w:p>
      <w:pPr>
        <w:spacing w:after="0"/>
        <w:ind w:left="0"/>
        <w:jc w:val="both"/>
      </w:pPr>
      <w:r>
        <w:rPr>
          <w:rFonts w:ascii="Times New Roman"/>
          <w:b w:val="false"/>
          <w:i w:val="false"/>
          <w:color w:val="000000"/>
          <w:sz w:val="28"/>
        </w:rPr>
        <w:t>
      7) тынығу құқығын қамтамасыз ету;</w:t>
      </w:r>
    </w:p>
    <w:bookmarkEnd w:id="107"/>
    <w:bookmarkStart w:name="z304" w:id="108"/>
    <w:p>
      <w:pPr>
        <w:spacing w:after="0"/>
        <w:ind w:left="0"/>
        <w:jc w:val="both"/>
      </w:pPr>
      <w:r>
        <w:rPr>
          <w:rFonts w:ascii="Times New Roman"/>
          <w:b w:val="false"/>
          <w:i w:val="false"/>
          <w:color w:val="000000"/>
          <w:sz w:val="28"/>
        </w:rPr>
        <w:t>
      8) жұмыскерлердің құқықтары мен мүмкіндіктерінің теңдігі;</w:t>
      </w:r>
    </w:p>
    <w:bookmarkEnd w:id="108"/>
    <w:bookmarkStart w:name="z305" w:id="109"/>
    <w:p>
      <w:pPr>
        <w:spacing w:after="0"/>
        <w:ind w:left="0"/>
        <w:jc w:val="both"/>
      </w:pPr>
      <w:r>
        <w:rPr>
          <w:rFonts w:ascii="Times New Roman"/>
          <w:b w:val="false"/>
          <w:i w:val="false"/>
          <w:color w:val="000000"/>
          <w:sz w:val="28"/>
        </w:rPr>
        <w:t>
      9) жұмыскерлер мен жұмыс берушілердің өз құқықтары мен мүдделерін қорғау үшін бірігу құқығын қамтамасыз ету;</w:t>
      </w:r>
    </w:p>
    <w:bookmarkEnd w:id="109"/>
    <w:bookmarkStart w:name="z306" w:id="110"/>
    <w:p>
      <w:pPr>
        <w:spacing w:after="0"/>
        <w:ind w:left="0"/>
        <w:jc w:val="both"/>
      </w:pPr>
      <w:r>
        <w:rPr>
          <w:rFonts w:ascii="Times New Roman"/>
          <w:b w:val="false"/>
          <w:i w:val="false"/>
          <w:color w:val="000000"/>
          <w:sz w:val="28"/>
        </w:rPr>
        <w:t>
      10) әлеуметтік әріптестікті нығайтуда және дамытуда мемлекеттің ықпалы;</w:t>
      </w:r>
    </w:p>
    <w:bookmarkEnd w:id="110"/>
    <w:bookmarkStart w:name="z307" w:id="111"/>
    <w:p>
      <w:pPr>
        <w:spacing w:after="0"/>
        <w:ind w:left="0"/>
        <w:jc w:val="both"/>
      </w:pPr>
      <w:r>
        <w:rPr>
          <w:rFonts w:ascii="Times New Roman"/>
          <w:b w:val="false"/>
          <w:i w:val="false"/>
          <w:color w:val="000000"/>
          <w:sz w:val="28"/>
        </w:rPr>
        <w:t>
      11) еңбек қауіпсіздігі және еңбекті қорғау мәселелерін мемлекеттік реттеу болып табылады.</w:t>
      </w:r>
    </w:p>
    <w:bookmarkEnd w:id="111"/>
    <w:p>
      <w:pPr>
        <w:spacing w:after="0"/>
        <w:ind w:left="0"/>
        <w:jc w:val="both"/>
      </w:pPr>
      <w:r>
        <w:rPr>
          <w:rFonts w:ascii="Times New Roman"/>
          <w:b/>
          <w:i w:val="false"/>
          <w:color w:val="000000"/>
          <w:sz w:val="28"/>
        </w:rPr>
        <w:t>5-бап. Еңбек бостандығы</w:t>
      </w:r>
    </w:p>
    <w:p>
      <w:pPr>
        <w:spacing w:after="0"/>
        <w:ind w:left="0"/>
        <w:jc w:val="both"/>
      </w:pPr>
      <w:r>
        <w:rPr>
          <w:rFonts w:ascii="Times New Roman"/>
          <w:b w:val="false"/>
          <w:i w:val="false"/>
          <w:color w:val="000000"/>
          <w:sz w:val="28"/>
        </w:rPr>
        <w:t>
      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p>
      <w:pPr>
        <w:spacing w:after="0"/>
        <w:ind w:left="0"/>
        <w:jc w:val="both"/>
      </w:pPr>
      <w:r>
        <w:rPr>
          <w:rFonts w:ascii="Times New Roman"/>
          <w:b/>
          <w:i w:val="false"/>
          <w:color w:val="000000"/>
          <w:sz w:val="28"/>
        </w:rPr>
        <w:t>6-бап. Еңбек саласындағы кемсітушілікке тыйым салу</w:t>
      </w:r>
    </w:p>
    <w:bookmarkStart w:name="z308" w:id="112"/>
    <w:p>
      <w:pPr>
        <w:spacing w:after="0"/>
        <w:ind w:left="0"/>
        <w:jc w:val="both"/>
      </w:pPr>
      <w:r>
        <w:rPr>
          <w:rFonts w:ascii="Times New Roman"/>
          <w:b w:val="false"/>
          <w:i w:val="false"/>
          <w:color w:val="000000"/>
          <w:sz w:val="28"/>
        </w:rPr>
        <w:t>
      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p>
    <w:bookmarkEnd w:id="112"/>
    <w:bookmarkStart w:name="z309" w:id="113"/>
    <w:p>
      <w:pPr>
        <w:spacing w:after="0"/>
        <w:ind w:left="0"/>
        <w:jc w:val="both"/>
      </w:pPr>
      <w:r>
        <w:rPr>
          <w:rFonts w:ascii="Times New Roman"/>
          <w:b w:val="false"/>
          <w:i w:val="false"/>
          <w:color w:val="000000"/>
          <w:sz w:val="28"/>
        </w:rPr>
        <w:t>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қоғамдық бірлестіктерге қатыстылығына байланысты немесе өзге де мән-жайлар бойынша ешқандай кемсітуге болмайды.</w:t>
      </w:r>
    </w:p>
    <w:bookmarkEnd w:id="113"/>
    <w:bookmarkStart w:name="z310" w:id="114"/>
    <w:p>
      <w:pPr>
        <w:spacing w:after="0"/>
        <w:ind w:left="0"/>
        <w:jc w:val="both"/>
      </w:pPr>
      <w:r>
        <w:rPr>
          <w:rFonts w:ascii="Times New Roman"/>
          <w:b w:val="false"/>
          <w:i w:val="false"/>
          <w:color w:val="000000"/>
          <w:sz w:val="28"/>
        </w:rPr>
        <w:t>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p>
    <w:bookmarkEnd w:id="114"/>
    <w:bookmarkStart w:name="z311" w:id="115"/>
    <w:p>
      <w:pPr>
        <w:spacing w:after="0"/>
        <w:ind w:left="0"/>
        <w:jc w:val="both"/>
      </w:pPr>
      <w:r>
        <w:rPr>
          <w:rFonts w:ascii="Times New Roman"/>
          <w:b w:val="false"/>
          <w:i w:val="false"/>
          <w:color w:val="000000"/>
          <w:sz w:val="28"/>
        </w:rPr>
        <w:t>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Мәжбүрлі еңбекке тыйым салу</w:t>
      </w:r>
    </w:p>
    <w:p>
      <w:pPr>
        <w:spacing w:after="0"/>
        <w:ind w:left="0"/>
        <w:jc w:val="both"/>
      </w:pPr>
      <w:r>
        <w:rPr>
          <w:rFonts w:ascii="Times New Roman"/>
          <w:b w:val="false"/>
          <w:i w:val="false"/>
          <w:color w:val="000000"/>
          <w:sz w:val="28"/>
        </w:rPr>
        <w:t>
      Мәжбүрлі еңбекке тыйым салынған.</w:t>
      </w:r>
    </w:p>
    <w:p>
      <w:pPr>
        <w:spacing w:after="0"/>
        <w:ind w:left="0"/>
        <w:jc w:val="both"/>
      </w:pPr>
      <w:r>
        <w:rPr>
          <w:rFonts w:ascii="Times New Roman"/>
          <w:b w:val="false"/>
          <w:i w:val="false"/>
          <w:color w:val="000000"/>
          <w:sz w:val="28"/>
        </w:rPr>
        <w:t>
      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pPr>
        <w:spacing w:after="0"/>
        <w:ind w:left="0"/>
        <w:jc w:val="both"/>
      </w:pPr>
      <w:r>
        <w:rPr>
          <w:rFonts w:ascii="Times New Roman"/>
          <w:b w:val="false"/>
          <w:i w:val="false"/>
          <w:color w:val="000000"/>
          <w:sz w:val="28"/>
        </w:rPr>
        <w:t>
      Мәжбүрлі еңбекке:</w:t>
      </w:r>
    </w:p>
    <w:p>
      <w:pPr>
        <w:spacing w:after="0"/>
        <w:ind w:left="0"/>
        <w:jc w:val="both"/>
      </w:pPr>
      <w:r>
        <w:rPr>
          <w:rFonts w:ascii="Times New Roman"/>
          <w:b w:val="false"/>
          <w:i w:val="false"/>
          <w:color w:val="000000"/>
          <w:sz w:val="28"/>
        </w:rPr>
        <w:t>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заңды күшіне енген қылмыстық немесе əкімшілік құқық бұзушылық жасауда кінəлі деп тану туралы сот актісінің негізінде;</w:t>
      </w:r>
    </w:p>
    <w:p>
      <w:pPr>
        <w:spacing w:after="0"/>
        <w:ind w:left="0"/>
        <w:jc w:val="both"/>
      </w:pPr>
      <w:r>
        <w:rPr>
          <w:rFonts w:ascii="Times New Roman"/>
          <w:b w:val="false"/>
          <w:i w:val="false"/>
          <w:color w:val="000000"/>
          <w:sz w:val="28"/>
        </w:rPr>
        <w:t>
      төтенше жағдайда немесе соғыс жағдайында ғана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Осы Кодекстің қолданылу аясы</w:t>
      </w:r>
    </w:p>
    <w:bookmarkStart w:name="z312" w:id="116"/>
    <w:p>
      <w:pPr>
        <w:spacing w:after="0"/>
        <w:ind w:left="0"/>
        <w:jc w:val="both"/>
      </w:pPr>
      <w:r>
        <w:rPr>
          <w:rFonts w:ascii="Times New Roman"/>
          <w:b w:val="false"/>
          <w:i w:val="false"/>
          <w:color w:val="000000"/>
          <w:sz w:val="28"/>
        </w:rPr>
        <w:t>
      1. Осы Кодекс:</w:t>
      </w:r>
    </w:p>
    <w:bookmarkEnd w:id="116"/>
    <w:bookmarkStart w:name="z313" w:id="117"/>
    <w:p>
      <w:pPr>
        <w:spacing w:after="0"/>
        <w:ind w:left="0"/>
        <w:jc w:val="both"/>
      </w:pPr>
      <w:r>
        <w:rPr>
          <w:rFonts w:ascii="Times New Roman"/>
          <w:b w:val="false"/>
          <w:i w:val="false"/>
          <w:color w:val="000000"/>
          <w:sz w:val="28"/>
        </w:rPr>
        <w:t>
      1) еңбек қатынастарын;</w:t>
      </w:r>
    </w:p>
    <w:bookmarkEnd w:id="117"/>
    <w:bookmarkStart w:name="z314" w:id="118"/>
    <w:p>
      <w:pPr>
        <w:spacing w:after="0"/>
        <w:ind w:left="0"/>
        <w:jc w:val="both"/>
      </w:pPr>
      <w:r>
        <w:rPr>
          <w:rFonts w:ascii="Times New Roman"/>
          <w:b w:val="false"/>
          <w:i w:val="false"/>
          <w:color w:val="000000"/>
          <w:sz w:val="28"/>
        </w:rPr>
        <w:t>
      2) еңбек қатынастарымен тікелей байланысты;</w:t>
      </w:r>
    </w:p>
    <w:bookmarkEnd w:id="118"/>
    <w:bookmarkStart w:name="z315" w:id="119"/>
    <w:p>
      <w:pPr>
        <w:spacing w:after="0"/>
        <w:ind w:left="0"/>
        <w:jc w:val="both"/>
      </w:pPr>
      <w:r>
        <w:rPr>
          <w:rFonts w:ascii="Times New Roman"/>
          <w:b w:val="false"/>
          <w:i w:val="false"/>
          <w:color w:val="000000"/>
          <w:sz w:val="28"/>
        </w:rPr>
        <w:t>
      3) әлеуметтік әріптестік;</w:t>
      </w:r>
    </w:p>
    <w:bookmarkEnd w:id="119"/>
    <w:bookmarkStart w:name="z316" w:id="120"/>
    <w:p>
      <w:pPr>
        <w:spacing w:after="0"/>
        <w:ind w:left="0"/>
        <w:jc w:val="both"/>
      </w:pPr>
      <w:r>
        <w:rPr>
          <w:rFonts w:ascii="Times New Roman"/>
          <w:b w:val="false"/>
          <w:i w:val="false"/>
          <w:color w:val="000000"/>
          <w:sz w:val="28"/>
        </w:rPr>
        <w:t>
      4) еңбек қауіпсіздігі және еңбекті қорғау жөніндегі қатынастарды реттейді.</w:t>
      </w:r>
    </w:p>
    <w:bookmarkEnd w:id="120"/>
    <w:bookmarkStart w:name="z317" w:id="121"/>
    <w:p>
      <w:pPr>
        <w:spacing w:after="0"/>
        <w:ind w:left="0"/>
        <w:jc w:val="both"/>
      </w:pPr>
      <w:r>
        <w:rPr>
          <w:rFonts w:ascii="Times New Roman"/>
          <w:b w:val="false"/>
          <w:i w:val="false"/>
          <w:color w:val="000000"/>
          <w:sz w:val="28"/>
        </w:rPr>
        <w:t>
      2. Осы Кодекстің күші,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жіберуші тараптың жұмыскерлеріне, жұмыс берушілерге, сондай-ақ қабылдаушы тарапқа, оның ішінде есептік тіркеуден өткен шетелдік заңды тұлғалардың филиалдарына және (немесе) өкілдіктеріне қолданылады.</w:t>
      </w:r>
    </w:p>
    <w:bookmarkEnd w:id="121"/>
    <w:p>
      <w:pPr>
        <w:spacing w:after="0"/>
        <w:ind w:left="0"/>
        <w:jc w:val="both"/>
      </w:pPr>
      <w:r>
        <w:rPr>
          <w:rFonts w:ascii="Times New Roman"/>
          <w:b w:val="false"/>
          <w:i w:val="false"/>
          <w:color w:val="000000"/>
          <w:sz w:val="28"/>
        </w:rPr>
        <w:t>
      Осы Кодекстің сақтандыру ұйымы үшін көзделген ережелері Қазақстан Республикасының аумағында ашылған және қызметін қаржы нарығы мен қаржы ұйымдарын реттеу, бақылау және қадағалау жөніндегі уәкілетті органның лицензиясы негізінде жүзеге асыратын Қазақстан Республикасы бейрезидент-сақтандыру ұйымының филиалына қолданылады.</w:t>
      </w:r>
    </w:p>
    <w:bookmarkStart w:name="z318" w:id="122"/>
    <w:p>
      <w:pPr>
        <w:spacing w:after="0"/>
        <w:ind w:left="0"/>
        <w:jc w:val="both"/>
      </w:pPr>
      <w:r>
        <w:rPr>
          <w:rFonts w:ascii="Times New Roman"/>
          <w:b w:val="false"/>
          <w:i w:val="false"/>
          <w:color w:val="000000"/>
          <w:sz w:val="28"/>
        </w:rPr>
        <w:t>
      3. Жұмыскерлердің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p>
    <w:bookmarkEnd w:id="122"/>
    <w:bookmarkStart w:name="z319" w:id="123"/>
    <w:p>
      <w:pPr>
        <w:spacing w:after="0"/>
        <w:ind w:left="0"/>
        <w:jc w:val="both"/>
      </w:pPr>
      <w:r>
        <w:rPr>
          <w:rFonts w:ascii="Times New Roman"/>
          <w:b w:val="false"/>
          <w:i w:val="false"/>
          <w:color w:val="000000"/>
          <w:sz w:val="28"/>
        </w:rPr>
        <w:t>
      4. Қазақстан Республикасының заңдары осы Кодексте белгіленген құқықтар, бостандықтар мен кепілдіктер деңгейін төмендетпеуге тиіс.</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Еңбек саласындағы ең төмен әлеуметтік стандарттар</w:t>
      </w:r>
    </w:p>
    <w:p>
      <w:pPr>
        <w:spacing w:after="0"/>
        <w:ind w:left="0"/>
        <w:jc w:val="both"/>
      </w:pPr>
      <w:r>
        <w:rPr>
          <w:rFonts w:ascii="Times New Roman"/>
          <w:b w:val="false"/>
          <w:i w:val="false"/>
          <w:color w:val="000000"/>
          <w:sz w:val="28"/>
        </w:rPr>
        <w:t xml:space="preserve">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еңбек саласындағы ең төмен әлеуметтік стандарттар болып табылады.</w:t>
      </w:r>
    </w:p>
    <w:p>
      <w:pPr>
        <w:spacing w:after="0"/>
        <w:ind w:left="0"/>
        <w:jc w:val="both"/>
      </w:pPr>
      <w:r>
        <w:rPr>
          <w:rFonts w:ascii="Times New Roman"/>
          <w:b/>
          <w:i w:val="false"/>
          <w:color w:val="000000"/>
          <w:sz w:val="28"/>
        </w:rPr>
        <w:t>10-бап. Еңбек шарттары, әлеуметтік әріптестік тараптарының келісімдері, ұжымдық шарттар, жұмыс берушінің еңбек саласындағы актілері</w:t>
      </w:r>
    </w:p>
    <w:bookmarkStart w:name="z320" w:id="124"/>
    <w:p>
      <w:pPr>
        <w:spacing w:after="0"/>
        <w:ind w:left="0"/>
        <w:jc w:val="both"/>
      </w:pPr>
      <w:r>
        <w:rPr>
          <w:rFonts w:ascii="Times New Roman"/>
          <w:b w:val="false"/>
          <w:i w:val="false"/>
          <w:color w:val="000000"/>
          <w:sz w:val="28"/>
        </w:rPr>
        <w:t>
      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bookmarkEnd w:id="124"/>
    <w:bookmarkStart w:name="z321" w:id="125"/>
    <w:p>
      <w:pPr>
        <w:spacing w:after="0"/>
        <w:ind w:left="0"/>
        <w:jc w:val="both"/>
      </w:pPr>
      <w:r>
        <w:rPr>
          <w:rFonts w:ascii="Times New Roman"/>
          <w:b w:val="false"/>
          <w:i w:val="false"/>
          <w:color w:val="000000"/>
          <w:sz w:val="28"/>
        </w:rPr>
        <w:t>
      2. Әлеуметтік әріптестік тараптары келісімдерінің, ұжымдық, еңбек шарттарының, жұмыс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p>
    <w:bookmarkEnd w:id="125"/>
    <w:bookmarkStart w:name="z322" w:id="126"/>
    <w:p>
      <w:pPr>
        <w:spacing w:after="0"/>
        <w:ind w:left="0"/>
        <w:jc w:val="both"/>
      </w:pPr>
      <w:r>
        <w:rPr>
          <w:rFonts w:ascii="Times New Roman"/>
          <w:b w:val="false"/>
          <w:i w:val="false"/>
          <w:color w:val="000000"/>
          <w:sz w:val="28"/>
        </w:rPr>
        <w:t>
      3. Осы Кодексте көзделген жағдайларды қоспағанда, келісімдердің, ұжымдық, еңбек шарттарының талаптары біржақты тәртіппен өзгертілмейді.</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Жұмыс берушінің актілері</w:t>
      </w:r>
    </w:p>
    <w:p>
      <w:pPr>
        <w:spacing w:after="0"/>
        <w:ind w:left="0"/>
        <w:jc w:val="both"/>
      </w:pPr>
      <w:r>
        <w:rPr>
          <w:rFonts w:ascii="Times New Roman"/>
          <w:b w:val="false"/>
          <w:i w:val="false"/>
          <w:color w:val="000000"/>
          <w:sz w:val="28"/>
        </w:rPr>
        <w:t>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p>
    <w:p>
      <w:pPr>
        <w:spacing w:after="0"/>
        <w:ind w:left="0"/>
        <w:jc w:val="both"/>
      </w:pPr>
      <w:r>
        <w:rPr>
          <w:rFonts w:ascii="Times New Roman"/>
          <w:b w:val="false"/>
          <w:i w:val="false"/>
          <w:color w:val="000000"/>
          <w:sz w:val="28"/>
        </w:rPr>
        <w:t>
      Жұмыс берушінің актілері жазбаша нысанда немесе электрондық цифрлық қолтаңба арқылы куәландырылған электрондық құжат нысанында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Жұмыс берушінің актілерін шығару кезінде жұмыскерлер өкілдерінің пікірін ескеру тәртібі</w:t>
      </w:r>
    </w:p>
    <w:bookmarkStart w:name="z323" w:id="127"/>
    <w:p>
      <w:pPr>
        <w:spacing w:after="0"/>
        <w:ind w:left="0"/>
        <w:jc w:val="both"/>
      </w:pPr>
      <w:r>
        <w:rPr>
          <w:rFonts w:ascii="Times New Roman"/>
          <w:b w:val="false"/>
          <w:i w:val="false"/>
          <w:color w:val="000000"/>
          <w:sz w:val="28"/>
        </w:rPr>
        <w:t>
      1. Жұмыс беруші келісімдерде, ұжымдық шартта көзделген жағдайларда жұмыскерлер өкілдерінің пікірін ескере отырып актілер шығарады.</w:t>
      </w:r>
    </w:p>
    <w:bookmarkEnd w:id="127"/>
    <w:bookmarkStart w:name="z324" w:id="128"/>
    <w:p>
      <w:pPr>
        <w:spacing w:after="0"/>
        <w:ind w:left="0"/>
        <w:jc w:val="both"/>
      </w:pPr>
      <w:r>
        <w:rPr>
          <w:rFonts w:ascii="Times New Roman"/>
          <w:b w:val="false"/>
          <w:i w:val="false"/>
          <w:color w:val="000000"/>
          <w:sz w:val="28"/>
        </w:rPr>
        <w:t>
      2.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пропорционалды түрде болатын біртұтас өкілді орган құрады.</w:t>
      </w:r>
    </w:p>
    <w:bookmarkEnd w:id="128"/>
    <w:bookmarkStart w:name="z325" w:id="129"/>
    <w:p>
      <w:pPr>
        <w:spacing w:after="0"/>
        <w:ind w:left="0"/>
        <w:jc w:val="both"/>
      </w:pPr>
      <w:r>
        <w:rPr>
          <w:rFonts w:ascii="Times New Roman"/>
          <w:b w:val="false"/>
          <w:i w:val="false"/>
          <w:color w:val="000000"/>
          <w:sz w:val="28"/>
        </w:rPr>
        <w:t>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ұсынбаған жағдайда, жұмыс беруші актіні пікірді ескерместен қабылдауға құқылы.</w:t>
      </w:r>
    </w:p>
    <w:bookmarkEnd w:id="129"/>
    <w:bookmarkStart w:name="z326" w:id="130"/>
    <w:p>
      <w:pPr>
        <w:spacing w:after="0"/>
        <w:ind w:left="0"/>
        <w:jc w:val="both"/>
      </w:pPr>
      <w:r>
        <w:rPr>
          <w:rFonts w:ascii="Times New Roman"/>
          <w:b w:val="false"/>
          <w:i w:val="false"/>
          <w:color w:val="000000"/>
          <w:sz w:val="28"/>
        </w:rPr>
        <w:t>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ұсыныстары болса олар жазылады.</w:t>
      </w:r>
    </w:p>
    <w:bookmarkEnd w:id="130"/>
    <w:bookmarkStart w:name="z327" w:id="131"/>
    <w:p>
      <w:pPr>
        <w:spacing w:after="0"/>
        <w:ind w:left="0"/>
        <w:jc w:val="both"/>
      </w:pPr>
      <w:r>
        <w:rPr>
          <w:rFonts w:ascii="Times New Roman"/>
          <w:b w:val="false"/>
          <w:i w:val="false"/>
          <w:color w:val="000000"/>
          <w:sz w:val="28"/>
        </w:rPr>
        <w:t>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bookmarkEnd w:id="131"/>
    <w:bookmarkStart w:name="z328" w:id="132"/>
    <w:p>
      <w:pPr>
        <w:spacing w:after="0"/>
        <w:ind w:left="0"/>
        <w:jc w:val="both"/>
      </w:pPr>
      <w:r>
        <w:rPr>
          <w:rFonts w:ascii="Times New Roman"/>
          <w:b w:val="false"/>
          <w:i w:val="false"/>
          <w:color w:val="000000"/>
          <w:sz w:val="28"/>
        </w:rPr>
        <w:t>
      1) келіскен жағдайда жұмыскерлер өкілдерінің ұсыныстарын ескере отырып өзгертілген акт шығарады;</w:t>
      </w:r>
    </w:p>
    <w:bookmarkEnd w:id="132"/>
    <w:bookmarkStart w:name="z329" w:id="133"/>
    <w:p>
      <w:pPr>
        <w:spacing w:after="0"/>
        <w:ind w:left="0"/>
        <w:jc w:val="both"/>
      </w:pPr>
      <w:r>
        <w:rPr>
          <w:rFonts w:ascii="Times New Roman"/>
          <w:b w:val="false"/>
          <w:i w:val="false"/>
          <w:color w:val="000000"/>
          <w:sz w:val="28"/>
        </w:rPr>
        <w:t>
      2) келіспеген кезде жұмыскерлердің өкілдерімен қосымша консультациялар өткізуге құқылы.</w:t>
      </w:r>
    </w:p>
    <w:bookmarkEnd w:id="133"/>
    <w:bookmarkStart w:name="z330" w:id="134"/>
    <w:p>
      <w:pPr>
        <w:spacing w:after="0"/>
        <w:ind w:left="0"/>
        <w:jc w:val="both"/>
      </w:pPr>
      <w:r>
        <w:rPr>
          <w:rFonts w:ascii="Times New Roman"/>
          <w:b w:val="false"/>
          <w:i w:val="false"/>
          <w:color w:val="000000"/>
          <w:sz w:val="28"/>
        </w:rPr>
        <w:t>
      6. Жұмыс беруші актілерін шығару үшін келісімдерге, ұжымдық шартқа сәйкес жұмыскерлер өкілдерінің пікірін есепке алу қажет болатын олардың жобалары бойынша келісімге қол жеткізілмеген кезде, туындаған келіспеушіліктер, жұмыс берушінің бір өкілі және жұмыскерлердің бір өкілі қол қоятын хаттамамен ресімделеді, одан кейін жұмыс беруші актіні қабылдауға құқылы.</w:t>
      </w:r>
    </w:p>
    <w:bookmarkEnd w:id="134"/>
    <w:bookmarkStart w:name="z331" w:id="135"/>
    <w:p>
      <w:pPr>
        <w:spacing w:after="0"/>
        <w:ind w:left="0"/>
        <w:jc w:val="both"/>
      </w:pPr>
      <w:r>
        <w:rPr>
          <w:rFonts w:ascii="Times New Roman"/>
          <w:b w:val="false"/>
          <w:i w:val="false"/>
          <w:color w:val="000000"/>
          <w:sz w:val="28"/>
        </w:rPr>
        <w:t>
      7.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Осы Кодексте белгіленген мерзімдерді есептеу</w:t>
      </w:r>
    </w:p>
    <w:bookmarkStart w:name="z332" w:id="136"/>
    <w:p>
      <w:pPr>
        <w:spacing w:after="0"/>
        <w:ind w:left="0"/>
        <w:jc w:val="both"/>
      </w:pPr>
      <w:r>
        <w:rPr>
          <w:rFonts w:ascii="Times New Roman"/>
          <w:b w:val="false"/>
          <w:i w:val="false"/>
          <w:color w:val="000000"/>
          <w:sz w:val="28"/>
        </w:rPr>
        <w:t>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мүмкін.</w:t>
      </w:r>
    </w:p>
    <w:bookmarkEnd w:id="136"/>
    <w:bookmarkStart w:name="z333" w:id="137"/>
    <w:p>
      <w:pPr>
        <w:spacing w:after="0"/>
        <w:ind w:left="0"/>
        <w:jc w:val="both"/>
      </w:pPr>
      <w:r>
        <w:rPr>
          <w:rFonts w:ascii="Times New Roman"/>
          <w:b w:val="false"/>
          <w:i w:val="false"/>
          <w:color w:val="000000"/>
          <w:sz w:val="28"/>
        </w:rPr>
        <w:t>
      2. Осы Кодексте көзделген жағдайларда мерзім жұмыс күндерімен есептеледі.</w:t>
      </w:r>
    </w:p>
    <w:bookmarkEnd w:id="137"/>
    <w:bookmarkStart w:name="z334" w:id="138"/>
    <w:p>
      <w:pPr>
        <w:spacing w:after="0"/>
        <w:ind w:left="0"/>
        <w:jc w:val="both"/>
      </w:pPr>
      <w:r>
        <w:rPr>
          <w:rFonts w:ascii="Times New Roman"/>
          <w:b w:val="false"/>
          <w:i w:val="false"/>
          <w:color w:val="000000"/>
          <w:sz w:val="28"/>
        </w:rPr>
        <w:t>
      3. Уақыт кезеңімен айқындалатын мерзімнің ағымы оқиғаның басталуы айқындалған, оқиға басталған күнтізбелік күннен кейінгі келесі күні басталады.</w:t>
      </w:r>
    </w:p>
    <w:bookmarkEnd w:id="138"/>
    <w:bookmarkStart w:name="z335" w:id="139"/>
    <w:p>
      <w:pPr>
        <w:spacing w:after="0"/>
        <w:ind w:left="0"/>
        <w:jc w:val="both"/>
      </w:pPr>
      <w:r>
        <w:rPr>
          <w:rFonts w:ascii="Times New Roman"/>
          <w:b w:val="false"/>
          <w:i w:val="false"/>
          <w:color w:val="000000"/>
          <w:sz w:val="28"/>
        </w:rPr>
        <w:t>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p>
    <w:bookmarkEnd w:id="139"/>
    <w:bookmarkStart w:name="z336" w:id="140"/>
    <w:p>
      <w:pPr>
        <w:spacing w:after="0"/>
        <w:ind w:left="0"/>
        <w:jc w:val="both"/>
      </w:pPr>
      <w:r>
        <w:rPr>
          <w:rFonts w:ascii="Times New Roman"/>
          <w:b w:val="false"/>
          <w:i w:val="false"/>
          <w:color w:val="000000"/>
          <w:sz w:val="28"/>
        </w:rPr>
        <w:t>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w:t>
      </w:r>
    </w:p>
    <w:bookmarkEnd w:id="140"/>
    <w:p>
      <w:pPr>
        <w:spacing w:after="0"/>
        <w:ind w:left="0"/>
        <w:jc w:val="both"/>
      </w:pPr>
      <w:r>
        <w:rPr>
          <w:rFonts w:ascii="Times New Roman"/>
          <w:b/>
          <w:i w:val="false"/>
          <w:color w:val="000000"/>
          <w:sz w:val="28"/>
        </w:rPr>
        <w:t>14-бап. Қазақстан Республикасының еңбек заңнамасын бұзғаны үшін жауаптылық</w:t>
      </w:r>
    </w:p>
    <w:p>
      <w:pPr>
        <w:spacing w:after="0"/>
        <w:ind w:left="0"/>
        <w:jc w:val="both"/>
      </w:pPr>
      <w:r>
        <w:rPr>
          <w:rFonts w:ascii="Times New Roman"/>
          <w:b w:val="false"/>
          <w:i w:val="false"/>
          <w:color w:val="000000"/>
          <w:sz w:val="28"/>
        </w:rPr>
        <w:t>
      Қазақстан Республикасы еңбек заңнамасының бұзылуына кінәлі тұлғалар Қазақстан Республикасының заңдарына сәйкес жауаптылықта болады.</w:t>
      </w:r>
    </w:p>
    <w:bookmarkStart w:name="z337" w:id="141"/>
    <w:p>
      <w:pPr>
        <w:spacing w:after="0"/>
        <w:ind w:left="0"/>
        <w:jc w:val="left"/>
      </w:pPr>
      <w:r>
        <w:rPr>
          <w:rFonts w:ascii="Times New Roman"/>
          <w:b/>
          <w:i w:val="false"/>
          <w:color w:val="000000"/>
        </w:rPr>
        <w:t xml:space="preserve"> 2-тарау. ЕҢБЕК ҚАТЫНАСТАРЫ САЛАСЫНДАҒЫ МЕМЛЕКЕТТІК РЕТТЕУ</w:t>
      </w:r>
    </w:p>
    <w:bookmarkEnd w:id="141"/>
    <w:p>
      <w:pPr>
        <w:spacing w:after="0"/>
        <w:ind w:left="0"/>
        <w:jc w:val="both"/>
      </w:pPr>
      <w:r>
        <w:rPr>
          <w:rFonts w:ascii="Times New Roman"/>
          <w:b/>
          <w:i w:val="false"/>
          <w:color w:val="000000"/>
          <w:sz w:val="28"/>
        </w:rPr>
        <w:t>15-бап. Қазақстан Республикасы Үкіметінің еңбек қатынастарын реттеу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bookmarkStart w:name="z338" w:id="142"/>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саясаттың негізгі бағыттарын әзірлейді және іске асырылуын қамтамасыз етеді;</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41" w:id="143"/>
    <w:p>
      <w:pPr>
        <w:spacing w:after="0"/>
        <w:ind w:left="0"/>
        <w:jc w:val="both"/>
      </w:pPr>
      <w:r>
        <w:rPr>
          <w:rFonts w:ascii="Times New Roman"/>
          <w:b w:val="false"/>
          <w:i w:val="false"/>
          <w:color w:val="000000"/>
          <w:sz w:val="28"/>
        </w:rPr>
        <w:t>
      4) мемлекеттік бюджет қаражаты есебінен қамтылатын ұйымдардың азаматтық қызметшілерінің, жұмыскерлерінің, қазыналық кәсіпорындар жұмыскерлерінің еңбегіне ақы төлеу жүйесін бекітеді;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Еңбек жөніндегі уәкілетті мемлекеттік органның еңбек қатынастарын реттеу саласындағы құзыреті</w:t>
      </w:r>
    </w:p>
    <w:p>
      <w:pPr>
        <w:spacing w:after="0"/>
        <w:ind w:left="0"/>
        <w:jc w:val="both"/>
      </w:pPr>
      <w:r>
        <w:rPr>
          <w:rFonts w:ascii="Times New Roman"/>
          <w:b w:val="false"/>
          <w:i w:val="false"/>
          <w:color w:val="000000"/>
          <w:sz w:val="28"/>
        </w:rPr>
        <w:t>
      Еңбек жөніндегі уәкілетті мемлекеттік орган:</w:t>
      </w:r>
    </w:p>
    <w:bookmarkStart w:name="z345" w:id="144"/>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 іске асырады;</w:t>
      </w:r>
    </w:p>
    <w:bookmarkEnd w:id="144"/>
    <w:bookmarkStart w:name="z1774" w:id="145"/>
    <w:p>
      <w:pPr>
        <w:spacing w:after="0"/>
        <w:ind w:left="0"/>
        <w:jc w:val="both"/>
      </w:pPr>
      <w:r>
        <w:rPr>
          <w:rFonts w:ascii="Times New Roman"/>
          <w:b w:val="false"/>
          <w:i w:val="false"/>
          <w:color w:val="000000"/>
          <w:sz w:val="28"/>
        </w:rPr>
        <w:t>
      1-1) еңбек, еңбек қауіпсіздігі және еңбекті қорғау саласындағы мемлекеттік саясатты қалыптастырады және іске асырады;</w:t>
      </w:r>
    </w:p>
    <w:bookmarkEnd w:id="145"/>
    <w:bookmarkStart w:name="z346" w:id="146"/>
    <w:p>
      <w:pPr>
        <w:spacing w:after="0"/>
        <w:ind w:left="0"/>
        <w:jc w:val="both"/>
      </w:pPr>
      <w:r>
        <w:rPr>
          <w:rFonts w:ascii="Times New Roman"/>
          <w:b w:val="false"/>
          <w:i w:val="false"/>
          <w:color w:val="000000"/>
          <w:sz w:val="28"/>
        </w:rPr>
        <w:t>
      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p>
    <w:bookmarkEnd w:id="146"/>
    <w:bookmarkStart w:name="z347" w:id="147"/>
    <w:p>
      <w:pPr>
        <w:spacing w:after="0"/>
        <w:ind w:left="0"/>
        <w:jc w:val="both"/>
      </w:pPr>
      <w:r>
        <w:rPr>
          <w:rFonts w:ascii="Times New Roman"/>
          <w:b w:val="false"/>
          <w:i w:val="false"/>
          <w:color w:val="000000"/>
          <w:sz w:val="28"/>
        </w:rPr>
        <w:t>
      3) еңбек қатынастарын реттеу саласындағы жергілікті атқарушы органдарға әдістемелік басшылықты және оларды үйлестіруді жүзеге асырады;</w:t>
      </w:r>
    </w:p>
    <w:bookmarkEnd w:id="147"/>
    <w:bookmarkStart w:name="z348" w:id="148"/>
    <w:p>
      <w:pPr>
        <w:spacing w:after="0"/>
        <w:ind w:left="0"/>
        <w:jc w:val="both"/>
      </w:pPr>
      <w:r>
        <w:rPr>
          <w:rFonts w:ascii="Times New Roman"/>
          <w:b w:val="false"/>
          <w:i w:val="false"/>
          <w:color w:val="000000"/>
          <w:sz w:val="28"/>
        </w:rPr>
        <w:t>
      4) еңбек инспекциясы жөніндегі жергілікті органдардан еңбек қатынастары мәселелері бойынша қажетті ақпаратты сұратады;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0" w:id="149"/>
    <w:p>
      <w:pPr>
        <w:spacing w:after="0"/>
        <w:ind w:left="0"/>
        <w:jc w:val="both"/>
      </w:pPr>
      <w:r>
        <w:rPr>
          <w:rFonts w:ascii="Times New Roman"/>
          <w:b w:val="false"/>
          <w:i w:val="false"/>
          <w:color w:val="000000"/>
          <w:sz w:val="28"/>
        </w:rPr>
        <w:t>
      6) мемлекеттік органдардың еңбек қауіпсіздігі және еңбекті қорғау саласындағы техникалық регламенттерді әзірлеу жөніндегі қызметін үйлестіреді;</w:t>
      </w:r>
    </w:p>
    <w:bookmarkEnd w:id="149"/>
    <w:bookmarkStart w:name="z351" w:id="150"/>
    <w:p>
      <w:pPr>
        <w:spacing w:after="0"/>
        <w:ind w:left="0"/>
        <w:jc w:val="both"/>
      </w:pPr>
      <w:r>
        <w:rPr>
          <w:rFonts w:ascii="Times New Roman"/>
          <w:b w:val="false"/>
          <w:i w:val="false"/>
          <w:color w:val="000000"/>
          <w:sz w:val="28"/>
        </w:rPr>
        <w:t>
      7)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p>
    <w:bookmarkEnd w:id="150"/>
    <w:bookmarkStart w:name="z352" w:id="151"/>
    <w:p>
      <w:pPr>
        <w:spacing w:after="0"/>
        <w:ind w:left="0"/>
        <w:jc w:val="both"/>
      </w:pPr>
      <w:r>
        <w:rPr>
          <w:rFonts w:ascii="Times New Roman"/>
          <w:b w:val="false"/>
          <w:i w:val="false"/>
          <w:color w:val="000000"/>
          <w:sz w:val="28"/>
        </w:rPr>
        <w:t>
      8)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белгiлейдi;</w:t>
      </w:r>
    </w:p>
    <w:bookmarkEnd w:id="151"/>
    <w:bookmarkStart w:name="z353" w:id="152"/>
    <w:p>
      <w:pPr>
        <w:spacing w:after="0"/>
        <w:ind w:left="0"/>
        <w:jc w:val="both"/>
      </w:pPr>
      <w:r>
        <w:rPr>
          <w:rFonts w:ascii="Times New Roman"/>
          <w:b w:val="false"/>
          <w:i w:val="false"/>
          <w:color w:val="000000"/>
          <w:sz w:val="28"/>
        </w:rPr>
        <w:t>
      9) әкiмшiлiк персоналға жататын жұмыскерлер лауазымдары атауларының тiзбесiн әзірлейді және бекітеді;</w:t>
      </w:r>
    </w:p>
    <w:bookmarkEnd w:id="152"/>
    <w:bookmarkStart w:name="z1775" w:id="153"/>
    <w:p>
      <w:pPr>
        <w:spacing w:after="0"/>
        <w:ind w:left="0"/>
        <w:jc w:val="both"/>
      </w:pPr>
      <w:r>
        <w:rPr>
          <w:rFonts w:ascii="Times New Roman"/>
          <w:b w:val="false"/>
          <w:i w:val="false"/>
          <w:color w:val="000000"/>
          <w:sz w:val="28"/>
        </w:rPr>
        <w:t>
      9-1) еңбекке уақытша қабілетсіздігі бойынша әлеуметтік жәрдемақының мөлшерлерін айқындайды;</w:t>
      </w:r>
    </w:p>
    <w:bookmarkEnd w:id="153"/>
    <w:bookmarkStart w:name="z354" w:id="154"/>
    <w:p>
      <w:pPr>
        <w:spacing w:after="0"/>
        <w:ind w:left="0"/>
        <w:jc w:val="both"/>
      </w:pPr>
      <w:r>
        <w:rPr>
          <w:rFonts w:ascii="Times New Roman"/>
          <w:b w:val="false"/>
          <w:i w:val="false"/>
          <w:color w:val="000000"/>
          <w:sz w:val="28"/>
        </w:rPr>
        <w:t>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p>
    <w:bookmarkEnd w:id="154"/>
    <w:bookmarkStart w:name="z355" w:id="155"/>
    <w:p>
      <w:pPr>
        <w:spacing w:after="0"/>
        <w:ind w:left="0"/>
        <w:jc w:val="both"/>
      </w:pPr>
      <w:r>
        <w:rPr>
          <w:rFonts w:ascii="Times New Roman"/>
          <w:b w:val="false"/>
          <w:i w:val="false"/>
          <w:color w:val="000000"/>
          <w:sz w:val="28"/>
        </w:rPr>
        <w:t>
      11)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bookmarkEnd w:id="155"/>
    <w:bookmarkStart w:name="z356" w:id="156"/>
    <w:p>
      <w:pPr>
        <w:spacing w:after="0"/>
        <w:ind w:left="0"/>
        <w:jc w:val="both"/>
      </w:pPr>
      <w:r>
        <w:rPr>
          <w:rFonts w:ascii="Times New Roman"/>
          <w:b w:val="false"/>
          <w:i w:val="false"/>
          <w:color w:val="000000"/>
          <w:sz w:val="28"/>
        </w:rPr>
        <w:t>
      12) облыс (республикалық маңызы бар қала, астана) деңгейінде жасалған салалық және өңірлік келісімдерді тіркеуді жүзеге асырады;</w:t>
      </w:r>
    </w:p>
    <w:bookmarkEnd w:id="156"/>
    <w:bookmarkStart w:name="z357" w:id="157"/>
    <w:p>
      <w:pPr>
        <w:spacing w:after="0"/>
        <w:ind w:left="0"/>
        <w:jc w:val="both"/>
      </w:pPr>
      <w:r>
        <w:rPr>
          <w:rFonts w:ascii="Times New Roman"/>
          <w:b w:val="false"/>
          <w:i w:val="false"/>
          <w:color w:val="000000"/>
          <w:sz w:val="28"/>
        </w:rPr>
        <w:t>
      13) мемлекеттік еңбек инспекторларын оқытуды және аттестаттауды жүргізеді;</w:t>
      </w:r>
    </w:p>
    <w:bookmarkEnd w:id="157"/>
    <w:bookmarkStart w:name="z358" w:id="158"/>
    <w:p>
      <w:pPr>
        <w:spacing w:after="0"/>
        <w:ind w:left="0"/>
        <w:jc w:val="both"/>
      </w:pPr>
      <w:r>
        <w:rPr>
          <w:rFonts w:ascii="Times New Roman"/>
          <w:b w:val="false"/>
          <w:i w:val="false"/>
          <w:color w:val="000000"/>
          <w:sz w:val="28"/>
        </w:rPr>
        <w:t>
      14) еңбек қызметіне байланысты жазатайым оқиғаларды тергеп-тексерудің уақтылы және 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p>
    <w:bookmarkEnd w:id="158"/>
    <w:bookmarkStart w:name="z359" w:id="159"/>
    <w:p>
      <w:pPr>
        <w:spacing w:after="0"/>
        <w:ind w:left="0"/>
        <w:jc w:val="both"/>
      </w:pPr>
      <w:r>
        <w:rPr>
          <w:rFonts w:ascii="Times New Roman"/>
          <w:b w:val="false"/>
          <w:i w:val="false"/>
          <w:color w:val="000000"/>
          <w:sz w:val="28"/>
        </w:rPr>
        <w:t>
      15) еңбек қатынастарын реттеу саласындағы халықаралық ынтымақтастықты жүзеге асырады;</w:t>
      </w:r>
    </w:p>
    <w:bookmarkEnd w:id="159"/>
    <w:bookmarkStart w:name="z360" w:id="160"/>
    <w:p>
      <w:pPr>
        <w:spacing w:after="0"/>
        <w:ind w:left="0"/>
        <w:jc w:val="both"/>
      </w:pPr>
      <w:r>
        <w:rPr>
          <w:rFonts w:ascii="Times New Roman"/>
          <w:b w:val="false"/>
          <w:i w:val="false"/>
          <w:color w:val="000000"/>
          <w:sz w:val="28"/>
        </w:rPr>
        <w:t>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айқындайды;</w:t>
      </w:r>
    </w:p>
    <w:bookmarkEnd w:id="160"/>
    <w:bookmarkStart w:name="z683" w:id="161"/>
    <w:p>
      <w:pPr>
        <w:spacing w:after="0"/>
        <w:ind w:left="0"/>
        <w:jc w:val="both"/>
      </w:pPr>
      <w:r>
        <w:rPr>
          <w:rFonts w:ascii="Times New Roman"/>
          <w:b w:val="false"/>
          <w:i w:val="false"/>
          <w:color w:val="000000"/>
          <w:sz w:val="28"/>
        </w:rPr>
        <w:t>
      16-1)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біліктілік анықтамалығын әзірлейді және бекітеді;</w:t>
      </w:r>
    </w:p>
    <w:bookmarkEnd w:id="161"/>
    <w:bookmarkStart w:name="z1627" w:id="162"/>
    <w:p>
      <w:pPr>
        <w:spacing w:after="0"/>
        <w:ind w:left="0"/>
        <w:jc w:val="both"/>
      </w:pPr>
      <w:r>
        <w:rPr>
          <w:rFonts w:ascii="Times New Roman"/>
          <w:b w:val="false"/>
          <w:i w:val="false"/>
          <w:color w:val="000000"/>
          <w:sz w:val="28"/>
        </w:rPr>
        <w:t>
      16-2)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әзірлейді және бекітеді;</w:t>
      </w:r>
    </w:p>
    <w:bookmarkEnd w:id="162"/>
    <w:bookmarkStart w:name="z361" w:id="163"/>
    <w:p>
      <w:pPr>
        <w:spacing w:after="0"/>
        <w:ind w:left="0"/>
        <w:jc w:val="both"/>
      </w:pPr>
      <w:r>
        <w:rPr>
          <w:rFonts w:ascii="Times New Roman"/>
          <w:b w:val="false"/>
          <w:i w:val="false"/>
          <w:color w:val="000000"/>
          <w:sz w:val="28"/>
        </w:rPr>
        <w:t>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үлгілік біліктілік сипаттамаларын қарайды және келіседі;</w:t>
      </w:r>
    </w:p>
    <w:bookmarkEnd w:id="163"/>
    <w:bookmarkStart w:name="z362" w:id="164"/>
    <w:p>
      <w:pPr>
        <w:spacing w:after="0"/>
        <w:ind w:left="0"/>
        <w:jc w:val="both"/>
      </w:pPr>
      <w:r>
        <w:rPr>
          <w:rFonts w:ascii="Times New Roman"/>
          <w:b w:val="false"/>
          <w:i w:val="false"/>
          <w:color w:val="000000"/>
          <w:sz w:val="28"/>
        </w:rPr>
        <w:t>
      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 мен лауазымдардың тізімі, ауыр жұмыстардың, еңбек жағдайлары зиянды және (немесе) қауіпті жұмыстардың тізбесі), сондай-ақ оларды беру тәртібін айқындайды;</w:t>
      </w:r>
    </w:p>
    <w:bookmarkEnd w:id="164"/>
    <w:bookmarkStart w:name="z363" w:id="165"/>
    <w:p>
      <w:pPr>
        <w:spacing w:after="0"/>
        <w:ind w:left="0"/>
        <w:jc w:val="both"/>
      </w:pPr>
      <w:r>
        <w:rPr>
          <w:rFonts w:ascii="Times New Roman"/>
          <w:b w:val="false"/>
          <w:i w:val="false"/>
          <w:color w:val="000000"/>
          <w:sz w:val="28"/>
        </w:rPr>
        <w:t>
      19) осы Кодекске және Қазақстан Республикасының өзге де нормативтік құқықтық актілеріне сәйкес, топтық жазатайым оқиғаларды тергеп-тексеру үшін комиссия құрады;</w:t>
      </w:r>
    </w:p>
    <w:bookmarkEnd w:id="165"/>
    <w:bookmarkStart w:name="z364" w:id="166"/>
    <w:p>
      <w:pPr>
        <w:spacing w:after="0"/>
        <w:ind w:left="0"/>
        <w:jc w:val="both"/>
      </w:pPr>
      <w:r>
        <w:rPr>
          <w:rFonts w:ascii="Times New Roman"/>
          <w:b w:val="false"/>
          <w:i w:val="false"/>
          <w:color w:val="000000"/>
          <w:sz w:val="28"/>
        </w:rPr>
        <w:t>
      20) еңбек қауіпсіздігі және еңбекті қорғау саласында мониторингті және тәуекелдерді бағалауды ұйымдастырады;</w:t>
      </w:r>
    </w:p>
    <w:bookmarkEnd w:id="166"/>
    <w:bookmarkStart w:name="z365" w:id="167"/>
    <w:p>
      <w:pPr>
        <w:spacing w:after="0"/>
        <w:ind w:left="0"/>
        <w:jc w:val="both"/>
      </w:pPr>
      <w:r>
        <w:rPr>
          <w:rFonts w:ascii="Times New Roman"/>
          <w:b w:val="false"/>
          <w:i w:val="false"/>
          <w:color w:val="000000"/>
          <w:sz w:val="28"/>
        </w:rPr>
        <w:t>
      21) еңбек төрелігі туралы үлгілік ережені бекітеді;</w:t>
      </w:r>
    </w:p>
    <w:bookmarkEnd w:id="167"/>
    <w:bookmarkStart w:name="z366" w:id="168"/>
    <w:p>
      <w:pPr>
        <w:spacing w:after="0"/>
        <w:ind w:left="0"/>
        <w:jc w:val="both"/>
      </w:pPr>
      <w:r>
        <w:rPr>
          <w:rFonts w:ascii="Times New Roman"/>
          <w:b w:val="false"/>
          <w:i w:val="false"/>
          <w:color w:val="000000"/>
          <w:sz w:val="28"/>
        </w:rPr>
        <w:t>
      22) орташа жалақыны есептеудің бірыңғай тәртібін белгілейді;</w:t>
      </w:r>
    </w:p>
    <w:bookmarkEnd w:id="168"/>
    <w:bookmarkStart w:name="z367" w:id="169"/>
    <w:p>
      <w:pPr>
        <w:spacing w:after="0"/>
        <w:ind w:left="0"/>
        <w:jc w:val="both"/>
      </w:pPr>
      <w:r>
        <w:rPr>
          <w:rFonts w:ascii="Times New Roman"/>
          <w:b w:val="false"/>
          <w:i w:val="false"/>
          <w:color w:val="000000"/>
          <w:sz w:val="28"/>
        </w:rPr>
        <w:t>
      23)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конкурстар өткізу тәртібін айқындайды;</w:t>
      </w:r>
    </w:p>
    <w:bookmarkEnd w:id="169"/>
    <w:bookmarkStart w:name="z368" w:id="170"/>
    <w:p>
      <w:pPr>
        <w:spacing w:after="0"/>
        <w:ind w:left="0"/>
        <w:jc w:val="both"/>
      </w:pPr>
      <w:r>
        <w:rPr>
          <w:rFonts w:ascii="Times New Roman"/>
          <w:b w:val="false"/>
          <w:i w:val="false"/>
          <w:color w:val="000000"/>
          <w:sz w:val="28"/>
        </w:rPr>
        <w:t>
      24) ұйымда кадрларды кәсіптік даярлауға, қайта даярлауға және олардың біліктілігін арттыруға қойылатын жалпы талаптарды айқындайды;</w:t>
      </w:r>
    </w:p>
    <w:bookmarkEnd w:id="170"/>
    <w:bookmarkStart w:name="z369" w:id="171"/>
    <w:p>
      <w:pPr>
        <w:spacing w:after="0"/>
        <w:ind w:left="0"/>
        <w:jc w:val="both"/>
      </w:pPr>
      <w:r>
        <w:rPr>
          <w:rFonts w:ascii="Times New Roman"/>
          <w:b w:val="false"/>
          <w:i w:val="false"/>
          <w:color w:val="000000"/>
          <w:sz w:val="28"/>
        </w:rPr>
        <w:t>
      25) еңбек кітапшаларының нысанын, оларды жүргізу және сақтау тәртібін бекітеді;</w:t>
      </w:r>
    </w:p>
    <w:bookmarkEnd w:id="171"/>
    <w:bookmarkStart w:name="z370" w:id="172"/>
    <w:p>
      <w:pPr>
        <w:spacing w:after="0"/>
        <w:ind w:left="0"/>
        <w:jc w:val="both"/>
      </w:pPr>
      <w:r>
        <w:rPr>
          <w:rFonts w:ascii="Times New Roman"/>
          <w:b w:val="false"/>
          <w:i w:val="false"/>
          <w:color w:val="000000"/>
          <w:sz w:val="28"/>
        </w:rPr>
        <w:t>
      26)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бекітеді;</w:t>
      </w:r>
    </w:p>
    <w:bookmarkEnd w:id="172"/>
    <w:bookmarkStart w:name="z371" w:id="173"/>
    <w:p>
      <w:pPr>
        <w:spacing w:after="0"/>
        <w:ind w:left="0"/>
        <w:jc w:val="both"/>
      </w:pPr>
      <w:r>
        <w:rPr>
          <w:rFonts w:ascii="Times New Roman"/>
          <w:b w:val="false"/>
          <w:i w:val="false"/>
          <w:color w:val="000000"/>
          <w:sz w:val="28"/>
        </w:rPr>
        <w:t>
      27) әйелдердің ауыр заттарды қолмен көтеруінің және жылжытуының шекті нормаларын бекітеді;</w:t>
      </w:r>
    </w:p>
    <w:bookmarkEnd w:id="173"/>
    <w:bookmarkStart w:name="z372" w:id="174"/>
    <w:p>
      <w:pPr>
        <w:spacing w:after="0"/>
        <w:ind w:left="0"/>
        <w:jc w:val="both"/>
      </w:pPr>
      <w:r>
        <w:rPr>
          <w:rFonts w:ascii="Times New Roman"/>
          <w:b w:val="false"/>
          <w:i w:val="false"/>
          <w:color w:val="000000"/>
          <w:sz w:val="28"/>
        </w:rPr>
        <w:t>
      28) ұйымдағы еңбек қауіпсіздігі және еңбекті қорғау қызметі туралы үлгілік ережені бекітеді;</w:t>
      </w:r>
    </w:p>
    <w:bookmarkEnd w:id="174"/>
    <w:bookmarkStart w:name="z373" w:id="175"/>
    <w:p>
      <w:pPr>
        <w:spacing w:after="0"/>
        <w:ind w:left="0"/>
        <w:jc w:val="both"/>
      </w:pPr>
      <w:r>
        <w:rPr>
          <w:rFonts w:ascii="Times New Roman"/>
          <w:b w:val="false"/>
          <w:i w:val="false"/>
          <w:color w:val="000000"/>
          <w:sz w:val="28"/>
        </w:rPr>
        <w:t>
      29) өндірістік объектілерді еңбек жағдайлары бойынша міндетті мерзімдік аттестаттау тәртібін айқындайды;</w:t>
      </w:r>
    </w:p>
    <w:bookmarkEnd w:id="175"/>
    <w:bookmarkStart w:name="z374" w:id="176"/>
    <w:p>
      <w:pPr>
        <w:spacing w:after="0"/>
        <w:ind w:left="0"/>
        <w:jc w:val="both"/>
      </w:pPr>
      <w:r>
        <w:rPr>
          <w:rFonts w:ascii="Times New Roman"/>
          <w:b w:val="false"/>
          <w:i w:val="false"/>
          <w:color w:val="000000"/>
          <w:sz w:val="28"/>
        </w:rPr>
        <w:t>
      30)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әзірлейді және бекітеді;</w:t>
      </w:r>
    </w:p>
    <w:bookmarkEnd w:id="176"/>
    <w:bookmarkStart w:name="z375" w:id="177"/>
    <w:p>
      <w:pPr>
        <w:spacing w:after="0"/>
        <w:ind w:left="0"/>
        <w:jc w:val="both"/>
      </w:pPr>
      <w:r>
        <w:rPr>
          <w:rFonts w:ascii="Times New Roman"/>
          <w:b w:val="false"/>
          <w:i w:val="false"/>
          <w:color w:val="000000"/>
          <w:sz w:val="28"/>
        </w:rPr>
        <w:t>
      31) жұмыс берушiнiң еңбек қауiпсiздiгi және еңбектi қорғау жөнiндегi нұсқаулықты әзiрлеу, бекiту және қайта қарау тәртібін белгілейді;</w:t>
      </w:r>
    </w:p>
    <w:bookmarkEnd w:id="177"/>
    <w:bookmarkStart w:name="z376" w:id="178"/>
    <w:p>
      <w:pPr>
        <w:spacing w:after="0"/>
        <w:ind w:left="0"/>
        <w:jc w:val="both"/>
      </w:pPr>
      <w:r>
        <w:rPr>
          <w:rFonts w:ascii="Times New Roman"/>
          <w:b w:val="false"/>
          <w:i w:val="false"/>
          <w:color w:val="000000"/>
          <w:sz w:val="28"/>
        </w:rPr>
        <w:t>
      32) еңбекке уақытша қабілетсіздік бойынша әлеуметтік жәрдемақыны тағайындау мен төлеу тәртібін айқындайды;</w:t>
      </w:r>
    </w:p>
    <w:bookmarkEnd w:id="178"/>
    <w:bookmarkStart w:name="z377" w:id="179"/>
    <w:p>
      <w:pPr>
        <w:spacing w:after="0"/>
        <w:ind w:left="0"/>
        <w:jc w:val="both"/>
      </w:pPr>
      <w:r>
        <w:rPr>
          <w:rFonts w:ascii="Times New Roman"/>
          <w:b w:val="false"/>
          <w:i w:val="false"/>
          <w:color w:val="000000"/>
          <w:sz w:val="28"/>
        </w:rPr>
        <w:t>
      33) жұмыс берушінің қаражаты есебінен жұмыскерлерге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p>
    <w:bookmarkEnd w:id="179"/>
    <w:bookmarkStart w:name="z378" w:id="180"/>
    <w:p>
      <w:pPr>
        <w:spacing w:after="0"/>
        <w:ind w:left="0"/>
        <w:jc w:val="both"/>
      </w:pPr>
      <w:r>
        <w:rPr>
          <w:rFonts w:ascii="Times New Roman"/>
          <w:b w:val="false"/>
          <w:i w:val="false"/>
          <w:color w:val="000000"/>
          <w:sz w:val="28"/>
        </w:rPr>
        <w:t xml:space="preserve">
      34) бюджеттік жоспарлау жөніндегі орталық уәкілетті органмен келісу бойынша жұмыскерлерге сүт немесе оған теңестірілген тамақ өнімдерін және (немесе) диеталық (емдік және профилактикалық) тамақтануға арналған арнайы өнімдер беру нормаларын бекітеді; </w:t>
      </w:r>
    </w:p>
    <w:bookmarkEnd w:id="180"/>
    <w:bookmarkStart w:name="z379" w:id="181"/>
    <w:p>
      <w:pPr>
        <w:spacing w:after="0"/>
        <w:ind w:left="0"/>
        <w:jc w:val="both"/>
      </w:pPr>
      <w:r>
        <w:rPr>
          <w:rFonts w:ascii="Times New Roman"/>
          <w:b w:val="false"/>
          <w:i w:val="false"/>
          <w:color w:val="000000"/>
          <w:sz w:val="28"/>
        </w:rPr>
        <w:t>
      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бекітеді;</w:t>
      </w:r>
    </w:p>
    <w:bookmarkEnd w:id="181"/>
    <w:bookmarkStart w:name="z380" w:id="182"/>
    <w:p>
      <w:pPr>
        <w:spacing w:after="0"/>
        <w:ind w:left="0"/>
        <w:jc w:val="both"/>
      </w:pPr>
      <w:r>
        <w:rPr>
          <w:rFonts w:ascii="Times New Roman"/>
          <w:b w:val="false"/>
          <w:i w:val="false"/>
          <w:color w:val="000000"/>
          <w:sz w:val="28"/>
        </w:rPr>
        <w:t>
      36) жұмыс берушінің қызметін декларациялау тәртібін әзірлейді және бекітеді;</w:t>
      </w:r>
    </w:p>
    <w:bookmarkEnd w:id="182"/>
    <w:bookmarkStart w:name="z381" w:id="183"/>
    <w:p>
      <w:pPr>
        <w:spacing w:after="0"/>
        <w:ind w:left="0"/>
        <w:jc w:val="both"/>
      </w:pPr>
      <w:r>
        <w:rPr>
          <w:rFonts w:ascii="Times New Roman"/>
          <w:b w:val="false"/>
          <w:i w:val="false"/>
          <w:color w:val="000000"/>
          <w:sz w:val="28"/>
        </w:rPr>
        <w:t xml:space="preserve">
      37) еңбек қауіпсіздігі мен еңбекті қорғау және еңбек қатынастарын реттеу саласындағы ғылыми әзірлемелердің басымдықтарын айқындайды; </w:t>
      </w:r>
    </w:p>
    <w:bookmarkEnd w:id="183"/>
    <w:bookmarkStart w:name="z382" w:id="184"/>
    <w:p>
      <w:pPr>
        <w:spacing w:after="0"/>
        <w:ind w:left="0"/>
        <w:jc w:val="both"/>
      </w:pPr>
      <w:r>
        <w:rPr>
          <w:rFonts w:ascii="Times New Roman"/>
          <w:b w:val="false"/>
          <w:i w:val="false"/>
          <w:color w:val="000000"/>
          <w:sz w:val="28"/>
        </w:rPr>
        <w:t>
      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p>
    <w:bookmarkEnd w:id="184"/>
    <w:bookmarkStart w:name="z383" w:id="185"/>
    <w:p>
      <w:pPr>
        <w:spacing w:after="0"/>
        <w:ind w:left="0"/>
        <w:jc w:val="both"/>
      </w:pPr>
      <w:r>
        <w:rPr>
          <w:rFonts w:ascii="Times New Roman"/>
          <w:b w:val="false"/>
          <w:i w:val="false"/>
          <w:color w:val="000000"/>
          <w:sz w:val="28"/>
        </w:rPr>
        <w:t>
      39) ұжымдық еңбек дауларын есепке алу нысанын әзірлейді және бекітеді;</w:t>
      </w:r>
    </w:p>
    <w:bookmarkEnd w:id="185"/>
    <w:bookmarkStart w:name="z384" w:id="186"/>
    <w:p>
      <w:pPr>
        <w:spacing w:after="0"/>
        <w:ind w:left="0"/>
        <w:jc w:val="both"/>
      </w:pPr>
      <w:r>
        <w:rPr>
          <w:rFonts w:ascii="Times New Roman"/>
          <w:b w:val="false"/>
          <w:i w:val="false"/>
          <w:color w:val="000000"/>
          <w:sz w:val="28"/>
        </w:rPr>
        <w:t>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әзірлейді және бекітеді;</w:t>
      </w:r>
    </w:p>
    <w:bookmarkEnd w:id="186"/>
    <w:bookmarkStart w:name="z1628" w:id="187"/>
    <w:p>
      <w:pPr>
        <w:spacing w:after="0"/>
        <w:ind w:left="0"/>
        <w:jc w:val="both"/>
      </w:pPr>
      <w:r>
        <w:rPr>
          <w:rFonts w:ascii="Times New Roman"/>
          <w:b w:val="false"/>
          <w:i w:val="false"/>
          <w:color w:val="000000"/>
          <w:sz w:val="28"/>
        </w:rPr>
        <w:t>
      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келіседі;</w:t>
      </w:r>
    </w:p>
    <w:bookmarkEnd w:id="187"/>
    <w:bookmarkStart w:name="z385" w:id="188"/>
    <w:p>
      <w:pPr>
        <w:spacing w:after="0"/>
        <w:ind w:left="0"/>
        <w:jc w:val="both"/>
      </w:pPr>
      <w:r>
        <w:rPr>
          <w:rFonts w:ascii="Times New Roman"/>
          <w:b w:val="false"/>
          <w:i w:val="false"/>
          <w:color w:val="000000"/>
          <w:sz w:val="28"/>
        </w:rPr>
        <w:t>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bookmarkEnd w:id="188"/>
    <w:bookmarkStart w:name="z1643" w:id="189"/>
    <w:p>
      <w:pPr>
        <w:spacing w:after="0"/>
        <w:ind w:left="0"/>
        <w:jc w:val="both"/>
      </w:pPr>
      <w:r>
        <w:rPr>
          <w:rFonts w:ascii="Times New Roman"/>
          <w:b w:val="false"/>
          <w:i w:val="false"/>
          <w:color w:val="000000"/>
          <w:sz w:val="28"/>
        </w:rPr>
        <w:t>
      41-1) еңбекті қорғауды басқару жүйесі туралы үлгілік ережені әзірлейді және бекітеді;</w:t>
      </w:r>
    </w:p>
    <w:bookmarkEnd w:id="189"/>
    <w:bookmarkStart w:name="z1644" w:id="190"/>
    <w:p>
      <w:pPr>
        <w:spacing w:after="0"/>
        <w:ind w:left="0"/>
        <w:jc w:val="both"/>
      </w:pPr>
      <w:r>
        <w:rPr>
          <w:rFonts w:ascii="Times New Roman"/>
          <w:b w:val="false"/>
          <w:i w:val="false"/>
          <w:color w:val="000000"/>
          <w:sz w:val="28"/>
        </w:rPr>
        <w:t>
      41-2) кәсіптік тәуекелдерді басқару қағидаларын әзірлейді және бекітеді;</w:t>
      </w:r>
    </w:p>
    <w:bookmarkEnd w:id="190"/>
    <w:bookmarkStart w:name="z1645" w:id="191"/>
    <w:p>
      <w:pPr>
        <w:spacing w:after="0"/>
        <w:ind w:left="0"/>
        <w:jc w:val="both"/>
      </w:pPr>
      <w:r>
        <w:rPr>
          <w:rFonts w:ascii="Times New Roman"/>
          <w:b w:val="false"/>
          <w:i w:val="false"/>
          <w:color w:val="000000"/>
          <w:sz w:val="28"/>
        </w:rPr>
        <w:t>
      41-3) еңбекті қорғау қызметтерінің жұмыскерлері санының салааралық үлгілік нормативтерін әзірлейді және бекітеді;</w:t>
      </w:r>
    </w:p>
    <w:bookmarkEnd w:id="191"/>
    <w:bookmarkStart w:name="z1646" w:id="192"/>
    <w:p>
      <w:pPr>
        <w:spacing w:after="0"/>
        <w:ind w:left="0"/>
        <w:jc w:val="both"/>
      </w:pPr>
      <w:r>
        <w:rPr>
          <w:rFonts w:ascii="Times New Roman"/>
          <w:b w:val="false"/>
          <w:i w:val="false"/>
          <w:color w:val="000000"/>
          <w:sz w:val="28"/>
        </w:rPr>
        <w:t>
      41-4) Азаматтық қызметшілердің қызмет әдебі кодексін әзірлейді және бекітеді;</w:t>
      </w:r>
    </w:p>
    <w:bookmarkEnd w:id="192"/>
    <w:bookmarkStart w:name="z1647" w:id="193"/>
    <w:p>
      <w:pPr>
        <w:spacing w:after="0"/>
        <w:ind w:left="0"/>
        <w:jc w:val="both"/>
      </w:pPr>
      <w:r>
        <w:rPr>
          <w:rFonts w:ascii="Times New Roman"/>
          <w:b w:val="false"/>
          <w:i w:val="false"/>
          <w:color w:val="000000"/>
          <w:sz w:val="28"/>
        </w:rPr>
        <w:t>
      41-5) еңбек шарттарын есепке алудың бірыңғай жүйесінде еңбек шарты туралы мәліметтерді ұсыну және алу қағидаларын әзірлейді және бекітеді;</w:t>
      </w:r>
    </w:p>
    <w:bookmarkEnd w:id="193"/>
    <w:bookmarkStart w:name="z1648" w:id="194"/>
    <w:p>
      <w:pPr>
        <w:spacing w:after="0"/>
        <w:ind w:left="0"/>
        <w:jc w:val="both"/>
      </w:pPr>
      <w:r>
        <w:rPr>
          <w:rFonts w:ascii="Times New Roman"/>
          <w:b w:val="false"/>
          <w:i w:val="false"/>
          <w:color w:val="000000"/>
          <w:sz w:val="28"/>
        </w:rPr>
        <w:t>
      41-6) қаупі жоғары жағдайларда жұмыс жүргізу кезінде наряд-рұқсаттарды ресімдеу және қолдану қағидаларын әзірлейді және бекітеді;</w:t>
      </w:r>
    </w:p>
    <w:bookmarkEnd w:id="194"/>
    <w:bookmarkStart w:name="z1649" w:id="195"/>
    <w:p>
      <w:pPr>
        <w:spacing w:after="0"/>
        <w:ind w:left="0"/>
        <w:jc w:val="both"/>
      </w:pPr>
      <w:r>
        <w:rPr>
          <w:rFonts w:ascii="Times New Roman"/>
          <w:b w:val="false"/>
          <w:i w:val="false"/>
          <w:color w:val="000000"/>
          <w:sz w:val="28"/>
        </w:rPr>
        <w:t>
      41-7) еңбек шарттарын есепке алудың бірыңғай жүйесінде қамтылған жұмыскердің дербес деректерінің құпиялылығын және қорғалуын Қазақстан Республикасының дербес деректер және оларды қорғау туралы заңнамасына сәйкес қамтамасыз етеді;</w:t>
      </w:r>
    </w:p>
    <w:bookmarkEnd w:id="195"/>
    <w:bookmarkStart w:name="z1650" w:id="196"/>
    <w:p>
      <w:pPr>
        <w:spacing w:after="0"/>
        <w:ind w:left="0"/>
        <w:jc w:val="both"/>
      </w:pPr>
      <w:r>
        <w:rPr>
          <w:rFonts w:ascii="Times New Roman"/>
          <w:b w:val="false"/>
          <w:i w:val="false"/>
          <w:color w:val="000000"/>
          <w:sz w:val="28"/>
        </w:rPr>
        <w:t>
      41-8) Қазақстан Республикасының дербес деректер және оларды қорғау туралы заңнамасының талаптарын ескере отырып, жеке және заңды тұлғаларға еңбек шарттарын есепке алудың бірыңғай жүйесінен мәліметтер береді;</w:t>
      </w:r>
    </w:p>
    <w:bookmarkEnd w:id="196"/>
    <w:p>
      <w:pPr>
        <w:spacing w:after="0"/>
        <w:ind w:left="0"/>
        <w:jc w:val="both"/>
      </w:pPr>
      <w:r>
        <w:rPr>
          <w:rFonts w:ascii="Times New Roman"/>
          <w:b w:val="false"/>
          <w:i w:val="false"/>
          <w:color w:val="000000"/>
          <w:sz w:val="28"/>
        </w:rPr>
        <w:t>
      41-9) биіктікте жұмыс істеу кезінде еңбек қауіпсіздігін және оны қорғауды қамтамасыз ету жөніндегі қағидаларды әзірлейді және бекітеді;</w:t>
      </w:r>
    </w:p>
    <w:bookmarkStart w:name="z386" w:id="197"/>
    <w:p>
      <w:pPr>
        <w:spacing w:after="0"/>
        <w:ind w:left="0"/>
        <w:jc w:val="both"/>
      </w:pPr>
      <w:r>
        <w:rPr>
          <w:rFonts w:ascii="Times New Roman"/>
          <w:b w:val="false"/>
          <w:i w:val="false"/>
          <w:color w:val="000000"/>
          <w:sz w:val="28"/>
        </w:rPr>
        <w:t>
      42)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Еңбек инспекциясы жөніндегі жергілікті органның құзыреті</w:t>
      </w:r>
    </w:p>
    <w:p>
      <w:pPr>
        <w:spacing w:after="0"/>
        <w:ind w:left="0"/>
        <w:jc w:val="both"/>
      </w:pPr>
      <w:r>
        <w:rPr>
          <w:rFonts w:ascii="Times New Roman"/>
          <w:b w:val="false"/>
          <w:i w:val="false"/>
          <w:color w:val="000000"/>
          <w:sz w:val="28"/>
        </w:rPr>
        <w:t>
      Еңбек инспекциясы жөніндегі жергілікті орган:</w:t>
      </w:r>
    </w:p>
    <w:bookmarkStart w:name="z387" w:id="198"/>
    <w:p>
      <w:pPr>
        <w:spacing w:after="0"/>
        <w:ind w:left="0"/>
        <w:jc w:val="both"/>
      </w:pPr>
      <w:r>
        <w:rPr>
          <w:rFonts w:ascii="Times New Roman"/>
          <w:b w:val="false"/>
          <w:i w:val="false"/>
          <w:color w:val="000000"/>
          <w:sz w:val="28"/>
        </w:rPr>
        <w:t>
      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p>
    <w:bookmarkEnd w:id="198"/>
    <w:bookmarkStart w:name="z388" w:id="199"/>
    <w:p>
      <w:pPr>
        <w:spacing w:after="0"/>
        <w:ind w:left="0"/>
        <w:jc w:val="both"/>
      </w:pPr>
      <w:r>
        <w:rPr>
          <w:rFonts w:ascii="Times New Roman"/>
          <w:b w:val="false"/>
          <w:i w:val="false"/>
          <w:color w:val="000000"/>
          <w:sz w:val="28"/>
        </w:rPr>
        <w:t>
      2) жұмыс берушілер ұсынған ұжымдық шарттардың мониторингін жүзеге асырады;</w:t>
      </w:r>
    </w:p>
    <w:bookmarkEnd w:id="199"/>
    <w:bookmarkStart w:name="z389" w:id="200"/>
    <w:p>
      <w:pPr>
        <w:spacing w:after="0"/>
        <w:ind w:left="0"/>
        <w:jc w:val="both"/>
      </w:pPr>
      <w:r>
        <w:rPr>
          <w:rFonts w:ascii="Times New Roman"/>
          <w:b w:val="false"/>
          <w:i w:val="false"/>
          <w:color w:val="000000"/>
          <w:sz w:val="28"/>
        </w:rPr>
        <w:t>
      3) өндірістік жарақаттану себептеріне талдау жүргізеді және оның профилактикасы жөнінде ұсыныстар әзірлейді;</w:t>
      </w:r>
    </w:p>
    <w:bookmarkEnd w:id="200"/>
    <w:bookmarkStart w:name="z390" w:id="201"/>
    <w:p>
      <w:pPr>
        <w:spacing w:after="0"/>
        <w:ind w:left="0"/>
        <w:jc w:val="both"/>
      </w:pPr>
      <w:r>
        <w:rPr>
          <w:rFonts w:ascii="Times New Roman"/>
          <w:b w:val="false"/>
          <w:i w:val="false"/>
          <w:color w:val="000000"/>
          <w:sz w:val="28"/>
        </w:rPr>
        <w:t>
      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3" w:id="202"/>
    <w:p>
      <w:pPr>
        <w:spacing w:after="0"/>
        <w:ind w:left="0"/>
        <w:jc w:val="both"/>
      </w:pPr>
      <w:r>
        <w:rPr>
          <w:rFonts w:ascii="Times New Roman"/>
          <w:b w:val="false"/>
          <w:i w:val="false"/>
          <w:color w:val="000000"/>
          <w:sz w:val="28"/>
        </w:rPr>
        <w:t>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bookmarkEnd w:id="202"/>
    <w:bookmarkStart w:name="z394" w:id="203"/>
    <w:p>
      <w:pPr>
        <w:spacing w:after="0"/>
        <w:ind w:left="0"/>
        <w:jc w:val="both"/>
      </w:pPr>
      <w:r>
        <w:rPr>
          <w:rFonts w:ascii="Times New Roman"/>
          <w:b w:val="false"/>
          <w:i w:val="false"/>
          <w:color w:val="000000"/>
          <w:sz w:val="28"/>
        </w:rPr>
        <w:t>
      8) жұмыскерлердің, жұмыс берушілердің және олардың өкілдерінің Қазақстан Республикасының еңбек заңнамасын сақтау, оның ішінде еңбек қауіпсіздігі және еңбекті қорғау мәселелері жөніндегі өтініштерін қарайды;</w:t>
      </w:r>
    </w:p>
    <w:bookmarkEnd w:id="203"/>
    <w:bookmarkStart w:name="z395" w:id="204"/>
    <w:p>
      <w:pPr>
        <w:spacing w:after="0"/>
        <w:ind w:left="0"/>
        <w:jc w:val="both"/>
      </w:pPr>
      <w:r>
        <w:rPr>
          <w:rFonts w:ascii="Times New Roman"/>
          <w:b w:val="false"/>
          <w:i w:val="false"/>
          <w:color w:val="000000"/>
          <w:sz w:val="28"/>
        </w:rPr>
        <w:t>
      9) өндірістік объектілерді еңбек жағдайлары бойынша аттестаттау мониторингін жүзеге асырады;</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7" w:id="205"/>
    <w:p>
      <w:pPr>
        <w:spacing w:after="0"/>
        <w:ind w:left="0"/>
        <w:jc w:val="both"/>
      </w:pPr>
      <w:r>
        <w:rPr>
          <w:rFonts w:ascii="Times New Roman"/>
          <w:b w:val="false"/>
          <w:i w:val="false"/>
          <w:color w:val="000000"/>
          <w:sz w:val="28"/>
        </w:rPr>
        <w:t>
      11) еңбек жөнiндегi уәкiлеттi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 мониторингінің нәтижелерін ұсынады;</w:t>
      </w:r>
    </w:p>
    <w:bookmarkEnd w:id="205"/>
    <w:bookmarkStart w:name="z398" w:id="206"/>
    <w:p>
      <w:pPr>
        <w:spacing w:after="0"/>
        <w:ind w:left="0"/>
        <w:jc w:val="both"/>
      </w:pPr>
      <w:r>
        <w:rPr>
          <w:rFonts w:ascii="Times New Roman"/>
          <w:b w:val="false"/>
          <w:i w:val="false"/>
          <w:color w:val="000000"/>
          <w:sz w:val="28"/>
        </w:rPr>
        <w:t>
      12) еңбек жөніндегі уәкілетті мемлекеттік орган белгілеген нысан бойынша ұжымдық еңбек дауларының мониторингін жүргізеді;</w:t>
      </w:r>
    </w:p>
    <w:bookmarkEnd w:id="206"/>
    <w:bookmarkStart w:name="z399" w:id="207"/>
    <w:p>
      <w:pPr>
        <w:spacing w:after="0"/>
        <w:ind w:left="0"/>
        <w:jc w:val="both"/>
      </w:pPr>
      <w:r>
        <w:rPr>
          <w:rFonts w:ascii="Times New Roman"/>
          <w:b w:val="false"/>
          <w:i w:val="false"/>
          <w:color w:val="000000"/>
          <w:sz w:val="28"/>
        </w:rPr>
        <w:t>
      13) еңбек жөнiндегi уәкiлеттi мемлекеттiк органға еңбек қатынастары бойынша қажетті ақпаратты береді;</w:t>
      </w:r>
    </w:p>
    <w:bookmarkEnd w:id="207"/>
    <w:bookmarkStart w:name="z400" w:id="208"/>
    <w:p>
      <w:pPr>
        <w:spacing w:after="0"/>
        <w:ind w:left="0"/>
        <w:jc w:val="both"/>
      </w:pPr>
      <w:r>
        <w:rPr>
          <w:rFonts w:ascii="Times New Roman"/>
          <w:b w:val="false"/>
          <w:i w:val="false"/>
          <w:color w:val="000000"/>
          <w:sz w:val="28"/>
        </w:rPr>
        <w:t>
      14) жұмыс берушінің қызметін декларациялауды жүзеге асырады.</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Жергілікті атқарушы органдардың еңбек қатынастарын реттеу саласындағы құзыреті</w:t>
      </w:r>
    </w:p>
    <w:p>
      <w:pPr>
        <w:spacing w:after="0"/>
        <w:ind w:left="0"/>
        <w:jc w:val="both"/>
      </w:pPr>
      <w:r>
        <w:rPr>
          <w:rFonts w:ascii="Times New Roman"/>
          <w:b w:val="false"/>
          <w:i w:val="false"/>
          <w:color w:val="000000"/>
          <w:sz w:val="28"/>
        </w:rPr>
        <w:t>
      Жергілікті атқарушы органдар:</w:t>
      </w:r>
    </w:p>
    <w:bookmarkStart w:name="z401" w:id="209"/>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 іске асырады;</w:t>
      </w:r>
    </w:p>
    <w:bookmarkEnd w:id="209"/>
    <w:bookmarkStart w:name="z402" w:id="210"/>
    <w:p>
      <w:pPr>
        <w:spacing w:after="0"/>
        <w:ind w:left="0"/>
        <w:jc w:val="both"/>
      </w:pPr>
      <w:r>
        <w:rPr>
          <w:rFonts w:ascii="Times New Roman"/>
          <w:b w:val="false"/>
          <w:i w:val="false"/>
          <w:color w:val="000000"/>
          <w:sz w:val="28"/>
        </w:rPr>
        <w:t>
      2)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айқындайды;</w:t>
      </w:r>
    </w:p>
    <w:bookmarkEnd w:id="210"/>
    <w:bookmarkStart w:name="z403" w:id="211"/>
    <w:p>
      <w:pPr>
        <w:spacing w:after="0"/>
        <w:ind w:left="0"/>
        <w:jc w:val="both"/>
      </w:pPr>
      <w:r>
        <w:rPr>
          <w:rFonts w:ascii="Times New Roman"/>
          <w:b w:val="false"/>
          <w:i w:val="false"/>
          <w:color w:val="000000"/>
          <w:sz w:val="28"/>
        </w:rPr>
        <w:t>
      3) қалалық, аудандық деңгейде жасалған салалық және өңірлік келісімдерді тіркеуді жүзеге асырады;</w:t>
      </w:r>
    </w:p>
    <w:bookmarkEnd w:id="211"/>
    <w:bookmarkStart w:name="z404" w:id="212"/>
    <w:p>
      <w:pPr>
        <w:spacing w:after="0"/>
        <w:ind w:left="0"/>
        <w:jc w:val="both"/>
      </w:pPr>
      <w:r>
        <w:rPr>
          <w:rFonts w:ascii="Times New Roman"/>
          <w:b w:val="false"/>
          <w:i w:val="false"/>
          <w:color w:val="000000"/>
          <w:sz w:val="28"/>
        </w:rPr>
        <w:t>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p>
    <w:bookmarkEnd w:id="212"/>
    <w:bookmarkStart w:name="z405" w:id="213"/>
    <w:p>
      <w:pPr>
        <w:spacing w:after="0"/>
        <w:ind w:left="0"/>
        <w:jc w:val="both"/>
      </w:pPr>
      <w:r>
        <w:rPr>
          <w:rFonts w:ascii="Times New Roman"/>
          <w:b w:val="false"/>
          <w:i w:val="false"/>
          <w:color w:val="000000"/>
          <w:sz w:val="28"/>
        </w:rPr>
        <w:t>
      5) жұмыс берушілердің өңірлік бірлестіктерімен (қауымдастықтарымен, одақтарымен) және жұмыскерлердің өңірлік бірлестіктерімен өңірлік (облыстық, қалалық, аудандық) келісімдер жасасады;</w:t>
      </w:r>
    </w:p>
    <w:bookmarkEnd w:id="213"/>
    <w:bookmarkStart w:name="z406" w:id="214"/>
    <w:p>
      <w:pPr>
        <w:spacing w:after="0"/>
        <w:ind w:left="0"/>
        <w:jc w:val="both"/>
      </w:pPr>
      <w:r>
        <w:rPr>
          <w:rFonts w:ascii="Times New Roman"/>
          <w:b w:val="false"/>
          <w:i w:val="false"/>
          <w:color w:val="000000"/>
          <w:sz w:val="28"/>
        </w:rPr>
        <w:t>
      6)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p>
    <w:bookmarkEnd w:id="214"/>
    <w:bookmarkStart w:name="z407" w:id="215"/>
    <w:p>
      <w:pPr>
        <w:spacing w:after="0"/>
        <w:ind w:left="0"/>
        <w:jc w:val="both"/>
      </w:pPr>
      <w:r>
        <w:rPr>
          <w:rFonts w:ascii="Times New Roman"/>
          <w:b w:val="false"/>
          <w:i w:val="false"/>
          <w:color w:val="000000"/>
          <w:sz w:val="28"/>
        </w:rPr>
        <w:t>
      7) Қазақстан Республикасының заңдарында айқындалған халық санаттарын жұмысқа орналастыру үшін квота белгілейді;</w:t>
      </w:r>
    </w:p>
    <w:bookmarkEnd w:id="215"/>
    <w:bookmarkStart w:name="z408" w:id="216"/>
    <w:p>
      <w:pPr>
        <w:spacing w:after="0"/>
        <w:ind w:left="0"/>
        <w:jc w:val="both"/>
      </w:pP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15.06.2017 </w:t>
      </w:r>
      <w:r>
        <w:rPr>
          <w:rFonts w:ascii="Times New Roman"/>
          <w:b w:val="false"/>
          <w:i w:val="false"/>
          <w:color w:val="000000"/>
          <w:sz w:val="28"/>
        </w:rPr>
        <w:t>№ 73-VI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9" w:id="217"/>
    <w:p>
      <w:pPr>
        <w:spacing w:after="0"/>
        <w:ind w:left="0"/>
        <w:jc w:val="left"/>
      </w:pPr>
      <w:r>
        <w:rPr>
          <w:rFonts w:ascii="Times New Roman"/>
          <w:b/>
          <w:i w:val="false"/>
          <w:color w:val="000000"/>
        </w:rPr>
        <w:t xml:space="preserve"> 3-тарау. ЕҢБЕК ҚАТЫНАСТАРЫ СУБЪЕКТІЛЕРІ. ЕҢБЕК ҚАТЫНАСТАРЫНЫҢ ТУЫНДАУ НЕГІЗДЕРІ</w:t>
      </w:r>
    </w:p>
    <w:bookmarkEnd w:id="217"/>
    <w:p>
      <w:pPr>
        <w:spacing w:after="0"/>
        <w:ind w:left="0"/>
        <w:jc w:val="both"/>
      </w:pPr>
      <w:r>
        <w:rPr>
          <w:rFonts w:ascii="Times New Roman"/>
          <w:b/>
          <w:i w:val="false"/>
          <w:color w:val="000000"/>
          <w:sz w:val="28"/>
        </w:rPr>
        <w:t>19-бап. Еңбек қатынастары субъектілері</w:t>
      </w:r>
    </w:p>
    <w:p>
      <w:pPr>
        <w:spacing w:after="0"/>
        <w:ind w:left="0"/>
        <w:jc w:val="both"/>
      </w:pPr>
      <w:r>
        <w:rPr>
          <w:rFonts w:ascii="Times New Roman"/>
          <w:b w:val="false"/>
          <w:i w:val="false"/>
          <w:color w:val="000000"/>
          <w:sz w:val="28"/>
        </w:rPr>
        <w:t>
      Жұмыскер мен жұмыс беруші еңбек қатынастары субъектілері болып табылады.</w:t>
      </w:r>
    </w:p>
    <w:p>
      <w:pPr>
        <w:spacing w:after="0"/>
        <w:ind w:left="0"/>
        <w:jc w:val="both"/>
      </w:pPr>
      <w:r>
        <w:rPr>
          <w:rFonts w:ascii="Times New Roman"/>
          <w:b w:val="false"/>
          <w:i w:val="false"/>
          <w:color w:val="000000"/>
          <w:sz w:val="28"/>
        </w:rPr>
        <w:t>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p>
    <w:p>
      <w:pPr>
        <w:spacing w:after="0"/>
        <w:ind w:left="0"/>
        <w:jc w:val="both"/>
      </w:pPr>
      <w:r>
        <w:rPr>
          <w:rFonts w:ascii="Times New Roman"/>
          <w:b/>
          <w:i w:val="false"/>
          <w:color w:val="000000"/>
          <w:sz w:val="28"/>
        </w:rPr>
        <w:t>20-бап. Жұмыскерлердің өкілдері және олардың өкілеттіктері</w:t>
      </w:r>
    </w:p>
    <w:bookmarkStart w:name="z410" w:id="218"/>
    <w:p>
      <w:pPr>
        <w:spacing w:after="0"/>
        <w:ind w:left="0"/>
        <w:jc w:val="both"/>
      </w:pPr>
      <w:r>
        <w:rPr>
          <w:rFonts w:ascii="Times New Roman"/>
          <w:b w:val="false"/>
          <w:i w:val="false"/>
          <w:color w:val="000000"/>
          <w:sz w:val="28"/>
        </w:rPr>
        <w:t>
      1. Жұмыскерлердің мүдделерін "Кәсіптік одақтар туралы" Қазақстан Республикасының Заңына сәйкес кәсіптік одақтар органдары, ал олар болмаған кезде сайланбалы өкілдер өздеріне берілген өкілеттіктер шегінде білдіреді.</w:t>
      </w:r>
    </w:p>
    <w:bookmarkEnd w:id="218"/>
    <w:p>
      <w:pPr>
        <w:spacing w:after="0"/>
        <w:ind w:left="0"/>
        <w:jc w:val="both"/>
      </w:pPr>
      <w:r>
        <w:rPr>
          <w:rFonts w:ascii="Times New Roman"/>
          <w:b w:val="false"/>
          <w:i w:val="false"/>
          <w:color w:val="000000"/>
          <w:sz w:val="28"/>
        </w:rPr>
        <w:t>
      Жұмыскерлердің сайланбалы өкілдері ұйым жұмыскерлерінің жалпы жиналысында (конференциясында) оған ұйым жұмыскерлерінің жалпы санының кемінде үштен екісі қатысқан кезде қатысушылардың көпшілік даусымен сайланады және оларға уәкілеттік беріледі. Жұмыскерлердің сайланбалы өкілдерін сайлау бойынша ұйым жұмыскерлерінің жалпы жиналысын (конференциясын) қашықтан дауыс беру арқылы өткізуге жол беріледі. Жұмыскердің жалпы жиналысқа (конференцияға) қатысуы электрондық цифрлық қолтаңбамен немесе жұмыскердің авторизациялануы, сәйкестендірілуі қамтамасыз етіле отырып, өзге де электрондық тәсілмен расталады.</w:t>
      </w:r>
    </w:p>
    <w:p>
      <w:pPr>
        <w:spacing w:after="0"/>
        <w:ind w:left="0"/>
        <w:jc w:val="both"/>
      </w:pPr>
      <w:r>
        <w:rPr>
          <w:rFonts w:ascii="Times New Roman"/>
          <w:b w:val="false"/>
          <w:i w:val="false"/>
          <w:color w:val="000000"/>
          <w:sz w:val="28"/>
        </w:rPr>
        <w:t xml:space="preserve">
      Егер кәсіптік одақтарда жұмыскерлердің мүше болуы ұйым жұмыскерлері штат санының жартысынан аз болса, онда жұмыскерлердің мүдделерін кәсіптік одақтар мен сайланбалы өкілдер білдіре алады. </w:t>
      </w:r>
    </w:p>
    <w:p>
      <w:pPr>
        <w:spacing w:after="0"/>
        <w:ind w:left="0"/>
        <w:jc w:val="both"/>
      </w:pPr>
      <w:r>
        <w:rPr>
          <w:rFonts w:ascii="Times New Roman"/>
          <w:b w:val="false"/>
          <w:i w:val="false"/>
          <w:color w:val="000000"/>
          <w:sz w:val="28"/>
        </w:rPr>
        <w:t>
      Егер осы ұйымда кәсіптік одақ құрылған болса, кәсіптік одақтың қатысуынсыз жұмыс беруші мен жұмыскерлер арасында ұжымдық келіссөздер жүргізуге жол берілмейді.</w:t>
      </w:r>
    </w:p>
    <w:bookmarkStart w:name="z411" w:id="219"/>
    <w:p>
      <w:pPr>
        <w:spacing w:after="0"/>
        <w:ind w:left="0"/>
        <w:jc w:val="both"/>
      </w:pPr>
      <w:r>
        <w:rPr>
          <w:rFonts w:ascii="Times New Roman"/>
          <w:b w:val="false"/>
          <w:i w:val="false"/>
          <w:color w:val="000000"/>
          <w:sz w:val="28"/>
        </w:rPr>
        <w:t>
      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p>
    <w:bookmarkEnd w:id="219"/>
    <w:bookmarkStart w:name="z412" w:id="220"/>
    <w:p>
      <w:pPr>
        <w:spacing w:after="0"/>
        <w:ind w:left="0"/>
        <w:jc w:val="both"/>
      </w:pPr>
      <w:r>
        <w:rPr>
          <w:rFonts w:ascii="Times New Roman"/>
          <w:b w:val="false"/>
          <w:i w:val="false"/>
          <w:color w:val="000000"/>
          <w:sz w:val="28"/>
        </w:rPr>
        <w:t>
      3. Жұмыскерлердің сайланбалы өкілдерінің:</w:t>
      </w:r>
    </w:p>
    <w:bookmarkEnd w:id="220"/>
    <w:bookmarkStart w:name="z413" w:id="221"/>
    <w:p>
      <w:pPr>
        <w:spacing w:after="0"/>
        <w:ind w:left="0"/>
        <w:jc w:val="both"/>
      </w:pPr>
      <w:r>
        <w:rPr>
          <w:rFonts w:ascii="Times New Roman"/>
          <w:b w:val="false"/>
          <w:i w:val="false"/>
          <w:color w:val="000000"/>
          <w:sz w:val="28"/>
        </w:rPr>
        <w:t>
      1) жұмыскерлердің еңбек құқықтары мен мүдделерін білдіруге және қорғауға;</w:t>
      </w:r>
    </w:p>
    <w:bookmarkEnd w:id="221"/>
    <w:bookmarkStart w:name="z414" w:id="222"/>
    <w:p>
      <w:pPr>
        <w:spacing w:after="0"/>
        <w:ind w:left="0"/>
        <w:jc w:val="both"/>
      </w:pPr>
      <w:r>
        <w:rPr>
          <w:rFonts w:ascii="Times New Roman"/>
          <w:b w:val="false"/>
          <w:i w:val="false"/>
          <w:color w:val="000000"/>
          <w:sz w:val="28"/>
        </w:rPr>
        <w:t>
      2) жұмыс берушімен жобаларды әзірлеу және ұжымдық шарттарды жасасу бойынша ұжымдық келіссөздер жүргізуге;</w:t>
      </w:r>
    </w:p>
    <w:bookmarkEnd w:id="222"/>
    <w:bookmarkStart w:name="z415" w:id="223"/>
    <w:p>
      <w:pPr>
        <w:spacing w:after="0"/>
        <w:ind w:left="0"/>
        <w:jc w:val="both"/>
      </w:pPr>
      <w:r>
        <w:rPr>
          <w:rFonts w:ascii="Times New Roman"/>
          <w:b w:val="false"/>
          <w:i w:val="false"/>
          <w:color w:val="000000"/>
          <w:sz w:val="28"/>
        </w:rPr>
        <w:t>
      3) ұжымдық шарттарға сәйкес қалыпты еңбек жағдайларын зерделеу және қамтамасыз ету жөнінде шаралар қолдану үшін жұмыс орындарына баруға;</w:t>
      </w:r>
    </w:p>
    <w:bookmarkEnd w:id="223"/>
    <w:bookmarkStart w:name="z416" w:id="224"/>
    <w:p>
      <w:pPr>
        <w:spacing w:after="0"/>
        <w:ind w:left="0"/>
        <w:jc w:val="both"/>
      </w:pPr>
      <w:r>
        <w:rPr>
          <w:rFonts w:ascii="Times New Roman"/>
          <w:b w:val="false"/>
          <w:i w:val="false"/>
          <w:color w:val="000000"/>
          <w:sz w:val="28"/>
        </w:rPr>
        <w:t>
      4) жұмыскер мен жұмыс берушінің арасындағы еңбек дауларын осы Кодексте белгіленген тәртіппен реттеуге қатысуға құқығы бар.</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20-1-бап. Жұмыс берушілердің бірлестіктері (қауымдастықтары, одақтары) және олардың өкілеттіктері</w:t>
      </w:r>
    </w:p>
    <w:bookmarkStart w:name="z1652" w:id="225"/>
    <w:p>
      <w:pPr>
        <w:spacing w:after="0"/>
        <w:ind w:left="0"/>
        <w:jc w:val="both"/>
      </w:pPr>
      <w:r>
        <w:rPr>
          <w:rFonts w:ascii="Times New Roman"/>
          <w:b w:val="false"/>
          <w:i w:val="false"/>
          <w:color w:val="000000"/>
          <w:sz w:val="28"/>
        </w:rPr>
        <w:t>
      1. Жұмыс берушілердің ерікті негізде жұмыс берушілердің бірлестіктерін (қауымдастықтарын, одақтарын) құруға және оларға кіруге құқығы бар.</w:t>
      </w:r>
    </w:p>
    <w:bookmarkEnd w:id="225"/>
    <w:bookmarkStart w:name="z1653" w:id="226"/>
    <w:p>
      <w:pPr>
        <w:spacing w:after="0"/>
        <w:ind w:left="0"/>
        <w:jc w:val="both"/>
      </w:pPr>
      <w:r>
        <w:rPr>
          <w:rFonts w:ascii="Times New Roman"/>
          <w:b w:val="false"/>
          <w:i w:val="false"/>
          <w:color w:val="000000"/>
          <w:sz w:val="28"/>
        </w:rPr>
        <w:t>
      2. Жұмыс берушілердің мүдделерін осы Кодекске, Қазақстан Республикасының Кәсіпкерлік кодексіне және Қазақстан Республикасының өзге де заңдарына сәйкес жұмыс берушілердің бірлестіктері (қауымдастықтары, одақтары) өздеріне берілген өкілеттіктер шегінде білдіреді.</w:t>
      </w:r>
    </w:p>
    <w:bookmarkEnd w:id="226"/>
    <w:bookmarkStart w:name="z1654" w:id="227"/>
    <w:p>
      <w:pPr>
        <w:spacing w:after="0"/>
        <w:ind w:left="0"/>
        <w:jc w:val="both"/>
      </w:pPr>
      <w:r>
        <w:rPr>
          <w:rFonts w:ascii="Times New Roman"/>
          <w:b w:val="false"/>
          <w:i w:val="false"/>
          <w:color w:val="000000"/>
          <w:sz w:val="28"/>
        </w:rPr>
        <w:t xml:space="preserve">
      3. Жұмыс берушілердің бірлестіктері (қауымдастықтары, одақтары) өз мүшелерінің құқықтары мен мүдделерін әлеуметтік әріптестік тетіктері арқылы: </w:t>
      </w:r>
    </w:p>
    <w:bookmarkEnd w:id="227"/>
    <w:p>
      <w:pPr>
        <w:spacing w:after="0"/>
        <w:ind w:left="0"/>
        <w:jc w:val="both"/>
      </w:pPr>
      <w:r>
        <w:rPr>
          <w:rFonts w:ascii="Times New Roman"/>
          <w:b w:val="false"/>
          <w:i w:val="false"/>
          <w:color w:val="000000"/>
          <w:sz w:val="28"/>
        </w:rPr>
        <w:t>
      1) еңбек саласындағы жұмыскерлер мен жұмыс берушілер құқықтарының кепілдіктерін қамтамасыз ету және Қазақстан Республикасының еңбек заңнамасын жетілдіру;</w:t>
      </w:r>
    </w:p>
    <w:p>
      <w:pPr>
        <w:spacing w:after="0"/>
        <w:ind w:left="0"/>
        <w:jc w:val="both"/>
      </w:pPr>
      <w:r>
        <w:rPr>
          <w:rFonts w:ascii="Times New Roman"/>
          <w:b w:val="false"/>
          <w:i w:val="false"/>
          <w:color w:val="000000"/>
          <w:sz w:val="28"/>
        </w:rPr>
        <w:t>
      2) әлеуметтік әріптестік және әлеуметтік пен еңбек қатынастарын реттеу жөніндегі үшжақты республикалық, салалық, өңірлік комиссиялардағы жұмыс;</w:t>
      </w:r>
    </w:p>
    <w:p>
      <w:pPr>
        <w:spacing w:after="0"/>
        <w:ind w:left="0"/>
        <w:jc w:val="both"/>
      </w:pPr>
      <w:r>
        <w:rPr>
          <w:rFonts w:ascii="Times New Roman"/>
          <w:b w:val="false"/>
          <w:i w:val="false"/>
          <w:color w:val="000000"/>
          <w:sz w:val="28"/>
        </w:rPr>
        <w:t>
      3) келісімдерді әзірлеуге қатысу және оларды жасасу;</w:t>
      </w:r>
    </w:p>
    <w:p>
      <w:pPr>
        <w:spacing w:after="0"/>
        <w:ind w:left="0"/>
        <w:jc w:val="both"/>
      </w:pPr>
      <w:r>
        <w:rPr>
          <w:rFonts w:ascii="Times New Roman"/>
          <w:b w:val="false"/>
          <w:i w:val="false"/>
          <w:color w:val="000000"/>
          <w:sz w:val="28"/>
        </w:rPr>
        <w:t>
      4) жеке еңбек дауларын қарау кезінде келісу комиссиясының, ұжымдық еңбек дауларын қарау кезінде татуластыру комиссиясының және еңбек төрелігінің құрамында қатысу;</w:t>
      </w:r>
    </w:p>
    <w:p>
      <w:pPr>
        <w:spacing w:after="0"/>
        <w:ind w:left="0"/>
        <w:jc w:val="both"/>
      </w:pPr>
      <w:r>
        <w:rPr>
          <w:rFonts w:ascii="Times New Roman"/>
          <w:b w:val="false"/>
          <w:i w:val="false"/>
          <w:color w:val="000000"/>
          <w:sz w:val="28"/>
        </w:rPr>
        <w:t>
      5) еңбек қатынастарын және олармен тікелей байланысты өзге де қатынастарды реттеу мәселелері бойынша жұмыскерлердің өкілдерімен консультациялар мен келіссөздер арқылы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20-1-баппен толықтырылды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Еңбек қатынастарының туындау негіздері</w:t>
      </w:r>
    </w:p>
    <w:bookmarkStart w:name="z417" w:id="228"/>
    <w:p>
      <w:pPr>
        <w:spacing w:after="0"/>
        <w:ind w:left="0"/>
        <w:jc w:val="both"/>
      </w:pPr>
      <w:r>
        <w:rPr>
          <w:rFonts w:ascii="Times New Roman"/>
          <w:b w:val="false"/>
          <w:i w:val="false"/>
          <w:color w:val="000000"/>
          <w:sz w:val="28"/>
        </w:rPr>
        <w:t>
      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p>
    <w:bookmarkEnd w:id="228"/>
    <w:bookmarkStart w:name="z418" w:id="229"/>
    <w:p>
      <w:pPr>
        <w:spacing w:after="0"/>
        <w:ind w:left="0"/>
        <w:jc w:val="both"/>
      </w:pPr>
      <w:r>
        <w:rPr>
          <w:rFonts w:ascii="Times New Roman"/>
          <w:b w:val="false"/>
          <w:i w:val="false"/>
          <w:color w:val="000000"/>
          <w:sz w:val="28"/>
        </w:rP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p>
    <w:bookmarkEnd w:id="229"/>
    <w:bookmarkStart w:name="z419" w:id="230"/>
    <w:p>
      <w:pPr>
        <w:spacing w:after="0"/>
        <w:ind w:left="0"/>
        <w:jc w:val="both"/>
      </w:pPr>
      <w:r>
        <w:rPr>
          <w:rFonts w:ascii="Times New Roman"/>
          <w:b w:val="false"/>
          <w:i w:val="false"/>
          <w:color w:val="000000"/>
          <w:sz w:val="28"/>
        </w:rPr>
        <w:t>
      1) лауазымға сайлану (сайлау);</w:t>
      </w:r>
    </w:p>
    <w:bookmarkEnd w:id="230"/>
    <w:bookmarkStart w:name="z420" w:id="231"/>
    <w:p>
      <w:pPr>
        <w:spacing w:after="0"/>
        <w:ind w:left="0"/>
        <w:jc w:val="both"/>
      </w:pPr>
      <w:r>
        <w:rPr>
          <w:rFonts w:ascii="Times New Roman"/>
          <w:b w:val="false"/>
          <w:i w:val="false"/>
          <w:color w:val="000000"/>
          <w:sz w:val="28"/>
        </w:rPr>
        <w:t>
      2) тиісті лауазымға орналасуға арналған конкурс бойынша сайлану;</w:t>
      </w:r>
    </w:p>
    <w:bookmarkEnd w:id="231"/>
    <w:bookmarkStart w:name="z421" w:id="232"/>
    <w:p>
      <w:pPr>
        <w:spacing w:after="0"/>
        <w:ind w:left="0"/>
        <w:jc w:val="both"/>
      </w:pPr>
      <w:r>
        <w:rPr>
          <w:rFonts w:ascii="Times New Roman"/>
          <w:b w:val="false"/>
          <w:i w:val="false"/>
          <w:color w:val="000000"/>
          <w:sz w:val="28"/>
        </w:rPr>
        <w:t>
      3) лауазымға тағайындау немесе лауазымға бекіту;</w:t>
      </w:r>
    </w:p>
    <w:bookmarkEnd w:id="232"/>
    <w:bookmarkStart w:name="z422" w:id="233"/>
    <w:p>
      <w:pPr>
        <w:spacing w:after="0"/>
        <w:ind w:left="0"/>
        <w:jc w:val="both"/>
      </w:pPr>
      <w:r>
        <w:rPr>
          <w:rFonts w:ascii="Times New Roman"/>
          <w:b w:val="false"/>
          <w:i w:val="false"/>
          <w:color w:val="000000"/>
          <w:sz w:val="28"/>
        </w:rPr>
        <w:t>
      4) Қазақстан Республикасының заңдарымен уәкілеттік берілген органдардың белгіленген квота есебімен жұмысқа жіберуі;</w:t>
      </w:r>
    </w:p>
    <w:bookmarkEnd w:id="233"/>
    <w:bookmarkStart w:name="z423" w:id="234"/>
    <w:p>
      <w:pPr>
        <w:spacing w:after="0"/>
        <w:ind w:left="0"/>
        <w:jc w:val="both"/>
      </w:pPr>
      <w:r>
        <w:rPr>
          <w:rFonts w:ascii="Times New Roman"/>
          <w:b w:val="false"/>
          <w:i w:val="false"/>
          <w:color w:val="000000"/>
          <w:sz w:val="28"/>
        </w:rPr>
        <w:t>
      5) еңбек шартын жасасу туралы сот шешімін шығару рәсімдері болуы мүмкін.</w:t>
      </w:r>
    </w:p>
    <w:bookmarkEnd w:id="234"/>
    <w:bookmarkStart w:name="z424" w:id="235"/>
    <w:p>
      <w:pPr>
        <w:spacing w:after="0"/>
        <w:ind w:left="0"/>
        <w:jc w:val="both"/>
      </w:pPr>
      <w:r>
        <w:rPr>
          <w:rFonts w:ascii="Times New Roman"/>
          <w:b w:val="false"/>
          <w:i w:val="false"/>
          <w:color w:val="000000"/>
          <w:sz w:val="28"/>
        </w:rPr>
        <w:t>
      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bookmarkEnd w:id="235"/>
    <w:p>
      <w:pPr>
        <w:spacing w:after="0"/>
        <w:ind w:left="0"/>
        <w:jc w:val="both"/>
      </w:pPr>
      <w:r>
        <w:rPr>
          <w:rFonts w:ascii="Times New Roman"/>
          <w:b/>
          <w:i w:val="false"/>
          <w:color w:val="000000"/>
          <w:sz w:val="28"/>
        </w:rPr>
        <w:t>22-бап. Жұмыскердің негізгі құқықтары мен міндеттері</w:t>
      </w:r>
    </w:p>
    <w:bookmarkStart w:name="z425" w:id="236"/>
    <w:p>
      <w:pPr>
        <w:spacing w:after="0"/>
        <w:ind w:left="0"/>
        <w:jc w:val="both"/>
      </w:pPr>
      <w:r>
        <w:rPr>
          <w:rFonts w:ascii="Times New Roman"/>
          <w:b w:val="false"/>
          <w:i w:val="false"/>
          <w:color w:val="000000"/>
          <w:sz w:val="28"/>
        </w:rPr>
        <w:t>
      1. Жұмыскердің:</w:t>
      </w:r>
    </w:p>
    <w:bookmarkEnd w:id="236"/>
    <w:bookmarkStart w:name="z426" w:id="237"/>
    <w:p>
      <w:pPr>
        <w:spacing w:after="0"/>
        <w:ind w:left="0"/>
        <w:jc w:val="both"/>
      </w:pPr>
      <w:r>
        <w:rPr>
          <w:rFonts w:ascii="Times New Roman"/>
          <w:b w:val="false"/>
          <w:i w:val="false"/>
          <w:color w:val="000000"/>
          <w:sz w:val="28"/>
        </w:rPr>
        <w:t>
      1) осы Кодексте көзделген тәртіппен және жағдайларда еңбек шартын жасасуға, өзгертуге, толықтыруға, тоқтатуға;</w:t>
      </w:r>
    </w:p>
    <w:bookmarkEnd w:id="237"/>
    <w:bookmarkStart w:name="z427" w:id="238"/>
    <w:p>
      <w:pPr>
        <w:spacing w:after="0"/>
        <w:ind w:left="0"/>
        <w:jc w:val="both"/>
      </w:pPr>
      <w:r>
        <w:rPr>
          <w:rFonts w:ascii="Times New Roman"/>
          <w:b w:val="false"/>
          <w:i w:val="false"/>
          <w:color w:val="000000"/>
          <w:sz w:val="28"/>
        </w:rPr>
        <w:t>
      2) жұмыс берушіден еңбек, ұжымдық шарттардың, келісімдердің, жұмыс беруші актілерінің талаптарын орындауды талап етуге;</w:t>
      </w:r>
    </w:p>
    <w:bookmarkEnd w:id="238"/>
    <w:bookmarkStart w:name="z428" w:id="239"/>
    <w:p>
      <w:pPr>
        <w:spacing w:after="0"/>
        <w:ind w:left="0"/>
        <w:jc w:val="both"/>
      </w:pPr>
      <w:r>
        <w:rPr>
          <w:rFonts w:ascii="Times New Roman"/>
          <w:b w:val="false"/>
          <w:i w:val="false"/>
          <w:color w:val="000000"/>
          <w:sz w:val="28"/>
        </w:rPr>
        <w:t>
      3) еңбек қауіпсіздігіне және еңбекті қорғауға;</w:t>
      </w:r>
    </w:p>
    <w:bookmarkEnd w:id="239"/>
    <w:bookmarkStart w:name="z429" w:id="240"/>
    <w:p>
      <w:pPr>
        <w:spacing w:after="0"/>
        <w:ind w:left="0"/>
        <w:jc w:val="both"/>
      </w:pPr>
      <w:r>
        <w:rPr>
          <w:rFonts w:ascii="Times New Roman"/>
          <w:b w:val="false"/>
          <w:i w:val="false"/>
          <w:color w:val="000000"/>
          <w:sz w:val="28"/>
        </w:rPr>
        <w:t>
      4) еңбек жағдайлары мен еңбекті қорғаудың жай-күйі туралы толық және анық ақпарат алуға;</w:t>
      </w:r>
    </w:p>
    <w:bookmarkEnd w:id="240"/>
    <w:bookmarkStart w:name="z430" w:id="241"/>
    <w:p>
      <w:pPr>
        <w:spacing w:after="0"/>
        <w:ind w:left="0"/>
        <w:jc w:val="both"/>
      </w:pPr>
      <w:r>
        <w:rPr>
          <w:rFonts w:ascii="Times New Roman"/>
          <w:b w:val="false"/>
          <w:i w:val="false"/>
          <w:color w:val="000000"/>
          <w:sz w:val="28"/>
        </w:rPr>
        <w:t>
      5) еңбек, ұжымдық шарттардың талаптарына сәйкес уақтылы және толық көлемде жалақы төленуіне;</w:t>
      </w:r>
    </w:p>
    <w:bookmarkEnd w:id="241"/>
    <w:bookmarkStart w:name="z431" w:id="242"/>
    <w:p>
      <w:pPr>
        <w:spacing w:after="0"/>
        <w:ind w:left="0"/>
        <w:jc w:val="both"/>
      </w:pPr>
      <w:r>
        <w:rPr>
          <w:rFonts w:ascii="Times New Roman"/>
          <w:b w:val="false"/>
          <w:i w:val="false"/>
          <w:color w:val="000000"/>
          <w:sz w:val="28"/>
        </w:rPr>
        <w:t>
      6) бос тұрып қалғаны үшін осы Кодекске сәйкес ақы төленуіне;</w:t>
      </w:r>
    </w:p>
    <w:bookmarkEnd w:id="242"/>
    <w:bookmarkStart w:name="z432" w:id="243"/>
    <w:p>
      <w:pPr>
        <w:spacing w:after="0"/>
        <w:ind w:left="0"/>
        <w:jc w:val="both"/>
      </w:pPr>
      <w:r>
        <w:rPr>
          <w:rFonts w:ascii="Times New Roman"/>
          <w:b w:val="false"/>
          <w:i w:val="false"/>
          <w:color w:val="000000"/>
          <w:sz w:val="28"/>
        </w:rPr>
        <w:t>
      7) тынығуға, оның ішінде жыл сайынғы ақы төленетін еңбек демалысына;</w:t>
      </w:r>
    </w:p>
    <w:bookmarkEnd w:id="243"/>
    <w:bookmarkStart w:name="z433" w:id="244"/>
    <w:p>
      <w:pPr>
        <w:spacing w:after="0"/>
        <w:ind w:left="0"/>
        <w:jc w:val="both"/>
      </w:pPr>
      <w:r>
        <w:rPr>
          <w:rFonts w:ascii="Times New Roman"/>
          <w:b w:val="false"/>
          <w:i w:val="false"/>
          <w:color w:val="000000"/>
          <w:sz w:val="28"/>
        </w:rPr>
        <w:t>
      8) егер Қазақстан Республикасының заңдарында өзгеше көзделмесе, кәсіптік одақ құру, сондай-ақ оған мүше болу құқығын қоса алғанда, өзінің еңбек құқықтары мен мүдделерін білдіру және қорғау үшін бірігуге;</w:t>
      </w:r>
    </w:p>
    <w:bookmarkEnd w:id="244"/>
    <w:bookmarkStart w:name="z434" w:id="245"/>
    <w:p>
      <w:pPr>
        <w:spacing w:after="0"/>
        <w:ind w:left="0"/>
        <w:jc w:val="both"/>
      </w:pPr>
      <w:r>
        <w:rPr>
          <w:rFonts w:ascii="Times New Roman"/>
          <w:b w:val="false"/>
          <w:i w:val="false"/>
          <w:color w:val="000000"/>
          <w:sz w:val="28"/>
        </w:rPr>
        <w:t>
      9) өз өкілдері арқылы ұжымдық келіссөздерге және ұжымдық шарт жобасын әзірлеуге қатысуға, сондай-ақ қол қойылған ұжымдық шартпен танысуға;</w:t>
      </w:r>
    </w:p>
    <w:bookmarkEnd w:id="245"/>
    <w:bookmarkStart w:name="z435" w:id="246"/>
    <w:p>
      <w:pPr>
        <w:spacing w:after="0"/>
        <w:ind w:left="0"/>
        <w:jc w:val="both"/>
      </w:pPr>
      <w:r>
        <w:rPr>
          <w:rFonts w:ascii="Times New Roman"/>
          <w:b w:val="false"/>
          <w:i w:val="false"/>
          <w:color w:val="000000"/>
          <w:sz w:val="28"/>
        </w:rPr>
        <w:t>
      10) еңбек (қызметтік) міндеттерін орындауға байланысты денсаулығына келтірілген зиянды өтетуге;</w:t>
      </w:r>
    </w:p>
    <w:bookmarkEnd w:id="246"/>
    <w:bookmarkStart w:name="z436" w:id="247"/>
    <w:p>
      <w:pPr>
        <w:spacing w:after="0"/>
        <w:ind w:left="0"/>
        <w:jc w:val="both"/>
      </w:pPr>
      <w:r>
        <w:rPr>
          <w:rFonts w:ascii="Times New Roman"/>
          <w:b w:val="false"/>
          <w:i w:val="false"/>
          <w:color w:val="000000"/>
          <w:sz w:val="28"/>
        </w:rPr>
        <w:t>
      11) міндетті әлеуметтік сақтандырылуға;</w:t>
      </w:r>
    </w:p>
    <w:bookmarkEnd w:id="247"/>
    <w:bookmarkStart w:name="z437" w:id="248"/>
    <w:p>
      <w:pPr>
        <w:spacing w:after="0"/>
        <w:ind w:left="0"/>
        <w:jc w:val="both"/>
      </w:pPr>
      <w:r>
        <w:rPr>
          <w:rFonts w:ascii="Times New Roman"/>
          <w:b w:val="false"/>
          <w:i w:val="false"/>
          <w:color w:val="000000"/>
          <w:sz w:val="28"/>
        </w:rPr>
        <w:t>
      12) еңбек (қызметтік) міндеттерін орындау кезінде жазатайым оқиғалардан сақтандырылуға;</w:t>
      </w:r>
    </w:p>
    <w:bookmarkEnd w:id="248"/>
    <w:bookmarkStart w:name="z438" w:id="249"/>
    <w:p>
      <w:pPr>
        <w:spacing w:after="0"/>
        <w:ind w:left="0"/>
        <w:jc w:val="both"/>
      </w:pPr>
      <w:r>
        <w:rPr>
          <w:rFonts w:ascii="Times New Roman"/>
          <w:b w:val="false"/>
          <w:i w:val="false"/>
          <w:color w:val="000000"/>
          <w:sz w:val="28"/>
        </w:rPr>
        <w:t>
      13) кепілдіктерге және өтемақы төлемдеріне;</w:t>
      </w:r>
    </w:p>
    <w:bookmarkEnd w:id="249"/>
    <w:bookmarkStart w:name="z439" w:id="250"/>
    <w:p>
      <w:pPr>
        <w:spacing w:after="0"/>
        <w:ind w:left="0"/>
        <w:jc w:val="both"/>
      </w:pPr>
      <w:r>
        <w:rPr>
          <w:rFonts w:ascii="Times New Roman"/>
          <w:b w:val="false"/>
          <w:i w:val="false"/>
          <w:color w:val="000000"/>
          <w:sz w:val="28"/>
        </w:rPr>
        <w:t>
      14) өзінің құқықтары мен заңды мүдделерін заңға қайшы келмейтін барлық тәсілдермен қорғауға;</w:t>
      </w:r>
    </w:p>
    <w:bookmarkEnd w:id="250"/>
    <w:bookmarkStart w:name="z440" w:id="251"/>
    <w:p>
      <w:pPr>
        <w:spacing w:after="0"/>
        <w:ind w:left="0"/>
        <w:jc w:val="both"/>
      </w:pPr>
      <w:r>
        <w:rPr>
          <w:rFonts w:ascii="Times New Roman"/>
          <w:b w:val="false"/>
          <w:i w:val="false"/>
          <w:color w:val="000000"/>
          <w:sz w:val="28"/>
        </w:rPr>
        <w:t>
      15) қандай да бір кемсітусіз, бірдей еңбек үшін бірдей ақыға, сондай-ақ бірдей өндірістік-тұрмыстық жағдайларға;</w:t>
      </w:r>
    </w:p>
    <w:bookmarkEnd w:id="251"/>
    <w:bookmarkStart w:name="z441" w:id="252"/>
    <w:p>
      <w:pPr>
        <w:spacing w:after="0"/>
        <w:ind w:left="0"/>
        <w:jc w:val="both"/>
      </w:pPr>
      <w:r>
        <w:rPr>
          <w:rFonts w:ascii="Times New Roman"/>
          <w:b w:val="false"/>
          <w:i w:val="false"/>
          <w:color w:val="000000"/>
          <w:sz w:val="28"/>
        </w:rPr>
        <w:t>
      16) жеке еңбек дауын қарау үшін осы Кодексте көзделген тәртіппен реттілігімен келісу комиссиясына, сотқа жүгінуге;</w:t>
      </w:r>
    </w:p>
    <w:bookmarkEnd w:id="252"/>
    <w:bookmarkStart w:name="z442" w:id="253"/>
    <w:p>
      <w:pPr>
        <w:spacing w:after="0"/>
        <w:ind w:left="0"/>
        <w:jc w:val="both"/>
      </w:pPr>
      <w:r>
        <w:rPr>
          <w:rFonts w:ascii="Times New Roman"/>
          <w:b w:val="false"/>
          <w:i w:val="false"/>
          <w:color w:val="000000"/>
          <w:sz w:val="28"/>
        </w:rPr>
        <w:t>
      17) еңбек қауіпсіздігі және еңбекті қорғау талаптарына сәйкес жабдықталған жұмыс орнына;</w:t>
      </w:r>
    </w:p>
    <w:bookmarkEnd w:id="253"/>
    <w:bookmarkStart w:name="z443" w:id="254"/>
    <w:p>
      <w:pPr>
        <w:spacing w:after="0"/>
        <w:ind w:left="0"/>
        <w:jc w:val="both"/>
      </w:pPr>
      <w:r>
        <w:rPr>
          <w:rFonts w:ascii="Times New Roman"/>
          <w:b w:val="false"/>
          <w:i w:val="false"/>
          <w:color w:val="000000"/>
          <w:sz w:val="28"/>
        </w:rPr>
        <w:t>
      18)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киіммен қамтамасыз етілуге;</w:t>
      </w:r>
    </w:p>
    <w:bookmarkEnd w:id="254"/>
    <w:bookmarkStart w:name="z444" w:id="255"/>
    <w:p>
      <w:pPr>
        <w:spacing w:after="0"/>
        <w:ind w:left="0"/>
        <w:jc w:val="both"/>
      </w:pPr>
      <w:r>
        <w:rPr>
          <w:rFonts w:ascii="Times New Roman"/>
          <w:b w:val="false"/>
          <w:i w:val="false"/>
          <w:color w:val="000000"/>
          <w:sz w:val="28"/>
        </w:rPr>
        <w:t>
      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bookmarkEnd w:id="255"/>
    <w:bookmarkStart w:name="z445" w:id="256"/>
    <w:p>
      <w:pPr>
        <w:spacing w:after="0"/>
        <w:ind w:left="0"/>
        <w:jc w:val="both"/>
      </w:pPr>
      <w:r>
        <w:rPr>
          <w:rFonts w:ascii="Times New Roman"/>
          <w:b w:val="false"/>
          <w:i w:val="false"/>
          <w:color w:val="000000"/>
          <w:sz w:val="28"/>
        </w:rPr>
        <w:t>
      20) еңбек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p>
    <w:bookmarkEnd w:id="256"/>
    <w:bookmarkStart w:name="z446" w:id="257"/>
    <w:p>
      <w:pPr>
        <w:spacing w:after="0"/>
        <w:ind w:left="0"/>
        <w:jc w:val="both"/>
      </w:pPr>
      <w:r>
        <w:rPr>
          <w:rFonts w:ascii="Times New Roman"/>
          <w:b w:val="false"/>
          <w:i w:val="false"/>
          <w:color w:val="000000"/>
          <w:sz w:val="28"/>
        </w:rPr>
        <w:t>
      21) жұмыс берушінің еңбек және онымен тікелей байланысты қатынастар саласындағы әрекеттеріне (әрекетсіздігіне) шағым жасауға;</w:t>
      </w:r>
    </w:p>
    <w:bookmarkEnd w:id="257"/>
    <w:bookmarkStart w:name="z447" w:id="258"/>
    <w:p>
      <w:pPr>
        <w:spacing w:after="0"/>
        <w:ind w:left="0"/>
        <w:jc w:val="both"/>
      </w:pPr>
      <w:r>
        <w:rPr>
          <w:rFonts w:ascii="Times New Roman"/>
          <w:b w:val="false"/>
          <w:i w:val="false"/>
          <w:color w:val="000000"/>
          <w:sz w:val="28"/>
        </w:rPr>
        <w:t>
      22) біліктілігіне, еңбектің күрделілігіне, орындалған жұмыстың саны мен сапасына, сондай-ақ еңбек жағдайларына сәйкес еңбегіне ақы төленуіне;</w:t>
      </w:r>
    </w:p>
    <w:bookmarkEnd w:id="258"/>
    <w:bookmarkStart w:name="z448" w:id="259"/>
    <w:p>
      <w:pPr>
        <w:spacing w:after="0"/>
        <w:ind w:left="0"/>
        <w:jc w:val="both"/>
      </w:pPr>
      <w:r>
        <w:rPr>
          <w:rFonts w:ascii="Times New Roman"/>
          <w:b w:val="false"/>
          <w:i w:val="false"/>
          <w:color w:val="000000"/>
          <w:sz w:val="28"/>
        </w:rPr>
        <w:t>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p>
    <w:bookmarkEnd w:id="259"/>
    <w:bookmarkStart w:name="z449" w:id="260"/>
    <w:p>
      <w:pPr>
        <w:spacing w:after="0"/>
        <w:ind w:left="0"/>
        <w:jc w:val="both"/>
      </w:pPr>
      <w:r>
        <w:rPr>
          <w:rFonts w:ascii="Times New Roman"/>
          <w:b w:val="false"/>
          <w:i w:val="false"/>
          <w:color w:val="000000"/>
          <w:sz w:val="28"/>
        </w:rPr>
        <w:t>
      24) жұмыс берушіде сақталатын дербес деректерінің қорғалуын қамтамасыз етуге;</w:t>
      </w:r>
    </w:p>
    <w:bookmarkEnd w:id="260"/>
    <w:bookmarkStart w:name="z1655" w:id="261"/>
    <w:p>
      <w:pPr>
        <w:spacing w:after="0"/>
        <w:ind w:left="0"/>
        <w:jc w:val="both"/>
      </w:pPr>
      <w:r>
        <w:rPr>
          <w:rFonts w:ascii="Times New Roman"/>
          <w:b w:val="false"/>
          <w:i w:val="false"/>
          <w:color w:val="000000"/>
          <w:sz w:val="28"/>
        </w:rPr>
        <w:t>
      25) еңбек шарттарын есепке алудың бірыңғай жүйесінен еңбек шарты және өзінің еңбек қызметі туралы мәліметтерді алуға;</w:t>
      </w:r>
    </w:p>
    <w:bookmarkEnd w:id="261"/>
    <w:bookmarkStart w:name="z1772" w:id="262"/>
    <w:p>
      <w:pPr>
        <w:spacing w:after="0"/>
        <w:ind w:left="0"/>
        <w:jc w:val="both"/>
      </w:pPr>
      <w:r>
        <w:rPr>
          <w:rFonts w:ascii="Times New Roman"/>
          <w:b w:val="false"/>
          <w:i w:val="false"/>
          <w:color w:val="000000"/>
          <w:sz w:val="28"/>
        </w:rPr>
        <w:t>
      26) Қазақстан Республикасының сыбайлас жемқорлыққа қарсы іс-қимыл туралы заңнамасында айқындалған тәртіппен сыбайлас жемқорлыққа қарсы іс-қимылға жәрдем көрсету туралы ақпаратты жария етпеу туралы келісім жасасуға құқығы бар.</w:t>
      </w:r>
    </w:p>
    <w:bookmarkEnd w:id="262"/>
    <w:bookmarkStart w:name="z450" w:id="263"/>
    <w:p>
      <w:pPr>
        <w:spacing w:after="0"/>
        <w:ind w:left="0"/>
        <w:jc w:val="both"/>
      </w:pPr>
      <w:r>
        <w:rPr>
          <w:rFonts w:ascii="Times New Roman"/>
          <w:b w:val="false"/>
          <w:i w:val="false"/>
          <w:color w:val="000000"/>
          <w:sz w:val="28"/>
        </w:rPr>
        <w:t>
      2. Жұмыскер:</w:t>
      </w:r>
    </w:p>
    <w:bookmarkEnd w:id="263"/>
    <w:bookmarkStart w:name="z451" w:id="264"/>
    <w:p>
      <w:pPr>
        <w:spacing w:after="0"/>
        <w:ind w:left="0"/>
        <w:jc w:val="both"/>
      </w:pPr>
      <w:r>
        <w:rPr>
          <w:rFonts w:ascii="Times New Roman"/>
          <w:b w:val="false"/>
          <w:i w:val="false"/>
          <w:color w:val="000000"/>
          <w:sz w:val="28"/>
        </w:rPr>
        <w:t>
      1) еңбек міндеттерін келісімдерге, еңбек, ұжымдық шарттарға, жұмыс берушінің актілеріне сәйкес орындауға;</w:t>
      </w:r>
    </w:p>
    <w:bookmarkEnd w:id="264"/>
    <w:bookmarkStart w:name="z452" w:id="265"/>
    <w:p>
      <w:pPr>
        <w:spacing w:after="0"/>
        <w:ind w:left="0"/>
        <w:jc w:val="both"/>
      </w:pPr>
      <w:r>
        <w:rPr>
          <w:rFonts w:ascii="Times New Roman"/>
          <w:b w:val="false"/>
          <w:i w:val="false"/>
          <w:color w:val="000000"/>
          <w:sz w:val="28"/>
        </w:rPr>
        <w:t>
      2) еңбек тәртібін сақтауға;</w:t>
      </w:r>
    </w:p>
    <w:bookmarkEnd w:id="265"/>
    <w:bookmarkStart w:name="z453" w:id="266"/>
    <w:p>
      <w:pPr>
        <w:spacing w:after="0"/>
        <w:ind w:left="0"/>
        <w:jc w:val="both"/>
      </w:pPr>
      <w:r>
        <w:rPr>
          <w:rFonts w:ascii="Times New Roman"/>
          <w:b w:val="false"/>
          <w:i w:val="false"/>
          <w:color w:val="000000"/>
          <w:sz w:val="28"/>
        </w:rPr>
        <w:t>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bookmarkEnd w:id="266"/>
    <w:bookmarkStart w:name="z454" w:id="267"/>
    <w:p>
      <w:pPr>
        <w:spacing w:after="0"/>
        <w:ind w:left="0"/>
        <w:jc w:val="both"/>
      </w:pPr>
      <w:r>
        <w:rPr>
          <w:rFonts w:ascii="Times New Roman"/>
          <w:b w:val="false"/>
          <w:i w:val="false"/>
          <w:color w:val="000000"/>
          <w:sz w:val="28"/>
        </w:rPr>
        <w:t>
      4) жұмыс берушінің және жұмыскерлердің мүлкіне ұқыпты қарауға;</w:t>
      </w:r>
    </w:p>
    <w:bookmarkEnd w:id="267"/>
    <w:bookmarkStart w:name="z455" w:id="268"/>
    <w:p>
      <w:pPr>
        <w:spacing w:after="0"/>
        <w:ind w:left="0"/>
        <w:jc w:val="both"/>
      </w:pPr>
      <w:r>
        <w:rPr>
          <w:rFonts w:ascii="Times New Roman"/>
          <w:b w:val="false"/>
          <w:i w:val="false"/>
          <w:color w:val="000000"/>
          <w:sz w:val="28"/>
        </w:rPr>
        <w:t>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bookmarkEnd w:id="268"/>
    <w:bookmarkStart w:name="z456" w:id="269"/>
    <w:p>
      <w:pPr>
        <w:spacing w:after="0"/>
        <w:ind w:left="0"/>
        <w:jc w:val="both"/>
      </w:pPr>
      <w:r>
        <w:rPr>
          <w:rFonts w:ascii="Times New Roman"/>
          <w:b w:val="false"/>
          <w:i w:val="false"/>
          <w:color w:val="000000"/>
          <w:sz w:val="28"/>
        </w:rPr>
        <w:t>
      6) еңбек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p>
    <w:bookmarkEnd w:id="269"/>
    <w:bookmarkStart w:name="z457" w:id="270"/>
    <w:p>
      <w:pPr>
        <w:spacing w:after="0"/>
        <w:ind w:left="0"/>
        <w:jc w:val="both"/>
      </w:pPr>
      <w:r>
        <w:rPr>
          <w:rFonts w:ascii="Times New Roman"/>
          <w:b w:val="false"/>
          <w:i w:val="false"/>
          <w:color w:val="000000"/>
          <w:sz w:val="28"/>
        </w:rPr>
        <w:t>
      7) келтірілген нұқсанды осы Кодексте және Қазақстан Республикасының өзге де заңдарында белгіленген шектерде жұмыс берушіге өтеуге міндетті.</w:t>
      </w:r>
    </w:p>
    <w:bookmarkEnd w:id="270"/>
    <w:bookmarkStart w:name="z458" w:id="271"/>
    <w:p>
      <w:pPr>
        <w:spacing w:after="0"/>
        <w:ind w:left="0"/>
        <w:jc w:val="both"/>
      </w:pPr>
      <w:r>
        <w:rPr>
          <w:rFonts w:ascii="Times New Roman"/>
          <w:b w:val="false"/>
          <w:i w:val="false"/>
          <w:color w:val="000000"/>
          <w:sz w:val="28"/>
        </w:rPr>
        <w:t>
      3. Жұмыскердің осы Кодексте көзделген өзге де құқықтары болады және ол өзге де міндеттерді атқарады.</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Жұмыс берушінің негізгі құқықтары мен міндеттері</w:t>
      </w:r>
    </w:p>
    <w:bookmarkStart w:name="z459" w:id="272"/>
    <w:p>
      <w:pPr>
        <w:spacing w:after="0"/>
        <w:ind w:left="0"/>
        <w:jc w:val="both"/>
      </w:pPr>
      <w:r>
        <w:rPr>
          <w:rFonts w:ascii="Times New Roman"/>
          <w:b w:val="false"/>
          <w:i w:val="false"/>
          <w:color w:val="000000"/>
          <w:sz w:val="28"/>
        </w:rPr>
        <w:t>
      1. Жұмыс берушінің:</w:t>
      </w:r>
    </w:p>
    <w:bookmarkEnd w:id="272"/>
    <w:bookmarkStart w:name="z460" w:id="273"/>
    <w:p>
      <w:pPr>
        <w:spacing w:after="0"/>
        <w:ind w:left="0"/>
        <w:jc w:val="both"/>
      </w:pPr>
      <w:r>
        <w:rPr>
          <w:rFonts w:ascii="Times New Roman"/>
          <w:b w:val="false"/>
          <w:i w:val="false"/>
          <w:color w:val="000000"/>
          <w:sz w:val="28"/>
        </w:rPr>
        <w:t>
      1) жұмысқа қабылдау кезінде таңдау еркіндігіне;</w:t>
      </w:r>
    </w:p>
    <w:bookmarkEnd w:id="273"/>
    <w:bookmarkStart w:name="z461" w:id="274"/>
    <w:p>
      <w:pPr>
        <w:spacing w:after="0"/>
        <w:ind w:left="0"/>
        <w:jc w:val="both"/>
      </w:pPr>
      <w:r>
        <w:rPr>
          <w:rFonts w:ascii="Times New Roman"/>
          <w:b w:val="false"/>
          <w:i w:val="false"/>
          <w:color w:val="000000"/>
          <w:sz w:val="28"/>
        </w:rPr>
        <w:t>
      2) жұмыскерлермен еңбек шарттарын осы Кодексте белгіленген тәртіппен және негіздер бойынша өзгертуге, толықтыруға, тоқтатуға және бұзуға;</w:t>
      </w:r>
    </w:p>
    <w:bookmarkEnd w:id="274"/>
    <w:bookmarkStart w:name="z462" w:id="275"/>
    <w:p>
      <w:pPr>
        <w:spacing w:after="0"/>
        <w:ind w:left="0"/>
        <w:jc w:val="both"/>
      </w:pPr>
      <w:r>
        <w:rPr>
          <w:rFonts w:ascii="Times New Roman"/>
          <w:b w:val="false"/>
          <w:i w:val="false"/>
          <w:color w:val="000000"/>
          <w:sz w:val="28"/>
        </w:rPr>
        <w:t>
      3) өз өкілеттігі шегінде жұмыс берушінің актілерін шығаруға;</w:t>
      </w:r>
    </w:p>
    <w:bookmarkEnd w:id="275"/>
    <w:bookmarkStart w:name="z463" w:id="276"/>
    <w:p>
      <w:pPr>
        <w:spacing w:after="0"/>
        <w:ind w:left="0"/>
        <w:jc w:val="both"/>
      </w:pPr>
      <w:r>
        <w:rPr>
          <w:rFonts w:ascii="Times New Roman"/>
          <w:b w:val="false"/>
          <w:i w:val="false"/>
          <w:color w:val="000000"/>
          <w:sz w:val="28"/>
        </w:rPr>
        <w:t>
      4) өз құқықтары мен мүдделеріне өкілдік ету және оларды қорғау мақсатында бірлестіктер (қауымдастықтар, одақтар) құруға және оларға кіруге;</w:t>
      </w:r>
    </w:p>
    <w:bookmarkEnd w:id="276"/>
    <w:bookmarkStart w:name="z464" w:id="277"/>
    <w:p>
      <w:pPr>
        <w:spacing w:after="0"/>
        <w:ind w:left="0"/>
        <w:jc w:val="both"/>
      </w:pPr>
      <w:r>
        <w:rPr>
          <w:rFonts w:ascii="Times New Roman"/>
          <w:b w:val="false"/>
          <w:i w:val="false"/>
          <w:color w:val="000000"/>
          <w:sz w:val="28"/>
        </w:rPr>
        <w:t>
      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p>
    <w:bookmarkEnd w:id="277"/>
    <w:bookmarkStart w:name="z465" w:id="278"/>
    <w:p>
      <w:pPr>
        <w:spacing w:after="0"/>
        <w:ind w:left="0"/>
        <w:jc w:val="both"/>
      </w:pPr>
      <w:r>
        <w:rPr>
          <w:rFonts w:ascii="Times New Roman"/>
          <w:b w:val="false"/>
          <w:i w:val="false"/>
          <w:color w:val="000000"/>
          <w:sz w:val="28"/>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p>
    <w:bookmarkEnd w:id="278"/>
    <w:bookmarkStart w:name="z466" w:id="279"/>
    <w:p>
      <w:pPr>
        <w:spacing w:after="0"/>
        <w:ind w:left="0"/>
        <w:jc w:val="both"/>
      </w:pPr>
      <w:r>
        <w:rPr>
          <w:rFonts w:ascii="Times New Roman"/>
          <w:b w:val="false"/>
          <w:i w:val="false"/>
          <w:color w:val="000000"/>
          <w:sz w:val="28"/>
        </w:rPr>
        <w:t>
      7) еңбек міндеттерін атқару кезінде жұмыскер келтірген нұқсанды өтетуге;</w:t>
      </w:r>
    </w:p>
    <w:bookmarkEnd w:id="279"/>
    <w:bookmarkStart w:name="z467" w:id="280"/>
    <w:p>
      <w:pPr>
        <w:spacing w:after="0"/>
        <w:ind w:left="0"/>
        <w:jc w:val="both"/>
      </w:pPr>
      <w:r>
        <w:rPr>
          <w:rFonts w:ascii="Times New Roman"/>
          <w:b w:val="false"/>
          <w:i w:val="false"/>
          <w:color w:val="000000"/>
          <w:sz w:val="28"/>
        </w:rPr>
        <w:t>
      8) еңбек саласындағы өзінің құқықтары мен заңды мүдделерін қорғау мақсатында сотқа жүгінуге;</w:t>
      </w:r>
    </w:p>
    <w:bookmarkEnd w:id="280"/>
    <w:bookmarkStart w:name="z468" w:id="281"/>
    <w:p>
      <w:pPr>
        <w:spacing w:after="0"/>
        <w:ind w:left="0"/>
        <w:jc w:val="both"/>
      </w:pPr>
      <w:r>
        <w:rPr>
          <w:rFonts w:ascii="Times New Roman"/>
          <w:b w:val="false"/>
          <w:i w:val="false"/>
          <w:color w:val="000000"/>
          <w:sz w:val="28"/>
        </w:rPr>
        <w:t>
      9) жұмыскерге сынақ мерзімін белгілеуге;</w:t>
      </w:r>
    </w:p>
    <w:bookmarkEnd w:id="281"/>
    <w:bookmarkStart w:name="z469" w:id="282"/>
    <w:p>
      <w:pPr>
        <w:spacing w:after="0"/>
        <w:ind w:left="0"/>
        <w:jc w:val="both"/>
      </w:pPr>
      <w:r>
        <w:rPr>
          <w:rFonts w:ascii="Times New Roman"/>
          <w:b w:val="false"/>
          <w:i w:val="false"/>
          <w:color w:val="000000"/>
          <w:sz w:val="28"/>
        </w:rPr>
        <w:t>
      10) осы Кодекске сәйкес жұмыскерлерді кәсіптік даярлауды, қайта даярлауды және олардың біліктілігін арттыруды қамтамасыз етуге;</w:t>
      </w:r>
    </w:p>
    <w:bookmarkEnd w:id="282"/>
    <w:bookmarkStart w:name="z470" w:id="283"/>
    <w:p>
      <w:pPr>
        <w:spacing w:after="0"/>
        <w:ind w:left="0"/>
        <w:jc w:val="both"/>
      </w:pPr>
      <w:r>
        <w:rPr>
          <w:rFonts w:ascii="Times New Roman"/>
          <w:b w:val="false"/>
          <w:i w:val="false"/>
          <w:color w:val="000000"/>
          <w:sz w:val="28"/>
        </w:rPr>
        <w:t>
      11) осы Кодекске сәйкес жұмыскерді оқытуға байланысты өз шығындарын өтетуге;</w:t>
      </w:r>
    </w:p>
    <w:bookmarkEnd w:id="283"/>
    <w:bookmarkStart w:name="z471" w:id="284"/>
    <w:p>
      <w:pPr>
        <w:spacing w:after="0"/>
        <w:ind w:left="0"/>
        <w:jc w:val="both"/>
      </w:pPr>
      <w:r>
        <w:rPr>
          <w:rFonts w:ascii="Times New Roman"/>
          <w:b w:val="false"/>
          <w:i w:val="false"/>
          <w:color w:val="000000"/>
          <w:sz w:val="28"/>
        </w:rPr>
        <w:t>
      12) жеке еңбек дауын қарау үшін осы Кодексте көзделген тәртіппен реттілігімен келісу комиссиясына, сотқа жүгінуге;</w:t>
      </w:r>
    </w:p>
    <w:bookmarkEnd w:id="284"/>
    <w:bookmarkStart w:name="z1656" w:id="285"/>
    <w:p>
      <w:pPr>
        <w:spacing w:after="0"/>
        <w:ind w:left="0"/>
        <w:jc w:val="both"/>
      </w:pPr>
      <w:r>
        <w:rPr>
          <w:rFonts w:ascii="Times New Roman"/>
          <w:b w:val="false"/>
          <w:i w:val="false"/>
          <w:color w:val="000000"/>
          <w:sz w:val="28"/>
        </w:rPr>
        <w:t>
      13) еңбек шарттарын есепке алудың бірыңғай жүйесінен үміткерлердің (олардың алдын ала келісімімен) және жұмыскерлердің еңбек қызметі туралы мәліметтерді алуға құқығы бар.</w:t>
      </w:r>
    </w:p>
    <w:bookmarkEnd w:id="285"/>
    <w:bookmarkStart w:name="z472" w:id="286"/>
    <w:p>
      <w:pPr>
        <w:spacing w:after="0"/>
        <w:ind w:left="0"/>
        <w:jc w:val="both"/>
      </w:pPr>
      <w:r>
        <w:rPr>
          <w:rFonts w:ascii="Times New Roman"/>
          <w:b w:val="false"/>
          <w:i w:val="false"/>
          <w:color w:val="000000"/>
          <w:sz w:val="28"/>
        </w:rPr>
        <w:t>
      2. Жұмыс беруші:</w:t>
      </w:r>
    </w:p>
    <w:bookmarkEnd w:id="286"/>
    <w:bookmarkStart w:name="z473" w:id="287"/>
    <w:p>
      <w:pPr>
        <w:spacing w:after="0"/>
        <w:ind w:left="0"/>
        <w:jc w:val="both"/>
      </w:pPr>
      <w:r>
        <w:rPr>
          <w:rFonts w:ascii="Times New Roman"/>
          <w:b w:val="false"/>
          <w:i w:val="false"/>
          <w:color w:val="000000"/>
          <w:sz w:val="28"/>
        </w:rPr>
        <w:t>
      1) Қазақстан Республикасы еңбек заңнамасының, келісімдердің, ұжымдық, еңбек шарттарының, өзі шығарған актілердің талаптарын сақтауға;</w:t>
      </w:r>
    </w:p>
    <w:bookmarkEnd w:id="287"/>
    <w:bookmarkStart w:name="z474" w:id="288"/>
    <w:p>
      <w:pPr>
        <w:spacing w:after="0"/>
        <w:ind w:left="0"/>
        <w:jc w:val="both"/>
      </w:pPr>
      <w:r>
        <w:rPr>
          <w:rFonts w:ascii="Times New Roman"/>
          <w:b w:val="false"/>
          <w:i w:val="false"/>
          <w:color w:val="000000"/>
          <w:sz w:val="28"/>
        </w:rPr>
        <w:t>
      2) жұмысқа қабылдау кезінде осы Кодексте белгіленген тәртіппен және жағдайларда жұмыскерлермен еңбек шарттарын жасасуға;</w:t>
      </w:r>
    </w:p>
    <w:bookmarkEnd w:id="288"/>
    <w:bookmarkStart w:name="z475" w:id="289"/>
    <w:p>
      <w:pPr>
        <w:spacing w:after="0"/>
        <w:ind w:left="0"/>
        <w:jc w:val="both"/>
      </w:pPr>
      <w:r>
        <w:rPr>
          <w:rFonts w:ascii="Times New Roman"/>
          <w:b w:val="false"/>
          <w:i w:val="false"/>
          <w:color w:val="000000"/>
          <w:sz w:val="28"/>
        </w:rPr>
        <w:t xml:space="preserve">
      3) жұмысқа қабылдау кезінде осы Кодекстің </w:t>
      </w:r>
      <w:r>
        <w:rPr>
          <w:rFonts w:ascii="Times New Roman"/>
          <w:b w:val="false"/>
          <w:i w:val="false"/>
          <w:color w:val="000000"/>
          <w:sz w:val="28"/>
        </w:rPr>
        <w:t>32-бабына</w:t>
      </w:r>
      <w:r>
        <w:rPr>
          <w:rFonts w:ascii="Times New Roman"/>
          <w:b w:val="false"/>
          <w:i w:val="false"/>
          <w:color w:val="000000"/>
          <w:sz w:val="28"/>
        </w:rPr>
        <w:t xml:space="preserve"> сәйкес еңбек шартын жасасу үшін қажетті құжаттарды талап етуге;</w:t>
      </w:r>
    </w:p>
    <w:bookmarkEnd w:id="289"/>
    <w:bookmarkStart w:name="z476" w:id="290"/>
    <w:p>
      <w:pPr>
        <w:spacing w:after="0"/>
        <w:ind w:left="0"/>
        <w:jc w:val="both"/>
      </w:pPr>
      <w:r>
        <w:rPr>
          <w:rFonts w:ascii="Times New Roman"/>
          <w:b w:val="false"/>
          <w:i w:val="false"/>
          <w:color w:val="000000"/>
          <w:sz w:val="28"/>
        </w:rPr>
        <w:t>
      4) жұмыскерге еңбек шартында келісілген жұмысты ұсынуға;</w:t>
      </w:r>
    </w:p>
    <w:bookmarkEnd w:id="290"/>
    <w:bookmarkStart w:name="z477" w:id="291"/>
    <w:p>
      <w:pPr>
        <w:spacing w:after="0"/>
        <w:ind w:left="0"/>
        <w:jc w:val="both"/>
      </w:pPr>
      <w:r>
        <w:rPr>
          <w:rFonts w:ascii="Times New Roman"/>
          <w:b w:val="false"/>
          <w:i w:val="false"/>
          <w:color w:val="000000"/>
          <w:sz w:val="28"/>
        </w:rPr>
        <w:t>
      5) 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bookmarkEnd w:id="291"/>
    <w:bookmarkStart w:name="z478" w:id="292"/>
    <w:p>
      <w:pPr>
        <w:spacing w:after="0"/>
        <w:ind w:left="0"/>
        <w:jc w:val="both"/>
      </w:pPr>
      <w:r>
        <w:rPr>
          <w:rFonts w:ascii="Times New Roman"/>
          <w:b w:val="false"/>
          <w:i w:val="false"/>
          <w:color w:val="000000"/>
          <w:sz w:val="28"/>
        </w:rPr>
        <w:t>
      6) жұмыскерді ұжымдық шартпен, келісу комиссиясының жұмысы туралы келісіммен (бар болған кезде), еңбек тәртіптемесі қағидаларымен, жұмыс берушінің жұмыскердің жұмысына (еңбек функциясына) тікелей қатысы бар өзге де актілерімен және осы Кодексте көзделген жағдайларда жұмыс берушінің басқа да актілерімен жеке-дара немесе оларды курьерлік пошта байланысы, пошта байланысы, факсимильді байланыс, электрондық пошта және өзге де ақпараттық-коммуникациялық технологиялар арқылы жіберу жолымен таныстыруға;</w:t>
      </w:r>
    </w:p>
    <w:bookmarkEnd w:id="292"/>
    <w:bookmarkStart w:name="z479" w:id="293"/>
    <w:p>
      <w:pPr>
        <w:spacing w:after="0"/>
        <w:ind w:left="0"/>
        <w:jc w:val="both"/>
      </w:pPr>
      <w:r>
        <w:rPr>
          <w:rFonts w:ascii="Times New Roman"/>
          <w:b w:val="false"/>
          <w:i w:val="false"/>
          <w:color w:val="000000"/>
          <w:sz w:val="28"/>
        </w:rPr>
        <w:t>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толық және анық ақпарат беруге;</w:t>
      </w:r>
    </w:p>
    <w:bookmarkEnd w:id="293"/>
    <w:bookmarkStart w:name="z480" w:id="294"/>
    <w:p>
      <w:pPr>
        <w:spacing w:after="0"/>
        <w:ind w:left="0"/>
        <w:jc w:val="both"/>
      </w:pPr>
      <w:r>
        <w:rPr>
          <w:rFonts w:ascii="Times New Roman"/>
          <w:b w:val="false"/>
          <w:i w:val="false"/>
          <w:color w:val="000000"/>
          <w:sz w:val="28"/>
        </w:rPr>
        <w:t>
      8) осы Кодексте белгіленген тәртіппен ұжымдық келіссөздер жүргізуге, ұжымдық шарт жасасуға;</w:t>
      </w:r>
    </w:p>
    <w:bookmarkEnd w:id="294"/>
    <w:bookmarkStart w:name="z481" w:id="295"/>
    <w:p>
      <w:pPr>
        <w:spacing w:after="0"/>
        <w:ind w:left="0"/>
        <w:jc w:val="both"/>
      </w:pPr>
      <w:r>
        <w:rPr>
          <w:rFonts w:ascii="Times New Roman"/>
          <w:b w:val="false"/>
          <w:i w:val="false"/>
          <w:color w:val="000000"/>
          <w:sz w:val="28"/>
        </w:rPr>
        <w:t>
      9) жұмыскерлерге Қазақстан Республикасының еңбек заңнамасына, еңбек, ұжымдық шарттарға сәйкес еңбек жағдайларн қамтамасыз етуге;</w:t>
      </w:r>
    </w:p>
    <w:bookmarkEnd w:id="295"/>
    <w:bookmarkStart w:name="z482" w:id="296"/>
    <w:p>
      <w:pPr>
        <w:spacing w:after="0"/>
        <w:ind w:left="0"/>
        <w:jc w:val="both"/>
      </w:pPr>
      <w:r>
        <w:rPr>
          <w:rFonts w:ascii="Times New Roman"/>
          <w:b w:val="false"/>
          <w:i w:val="false"/>
          <w:color w:val="000000"/>
          <w:sz w:val="28"/>
        </w:rPr>
        <w:t>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bookmarkEnd w:id="296"/>
    <w:bookmarkStart w:name="z483" w:id="297"/>
    <w:p>
      <w:pPr>
        <w:spacing w:after="0"/>
        <w:ind w:left="0"/>
        <w:jc w:val="both"/>
      </w:pPr>
      <w:r>
        <w:rPr>
          <w:rFonts w:ascii="Times New Roman"/>
          <w:b w:val="false"/>
          <w:i w:val="false"/>
          <w:color w:val="000000"/>
          <w:sz w:val="28"/>
        </w:rPr>
        <w:t>
      11) Қазақстан Республикасының халықты жұмыспен қамту туралы заңнамасының талаптарына сәйкес жұмыспен қамту мәселелері жөніндегі уәкілетті органға ақпарат беруге;</w:t>
      </w:r>
    </w:p>
    <w:bookmarkEnd w:id="297"/>
    <w:bookmarkStart w:name="z484" w:id="298"/>
    <w:p>
      <w:pPr>
        <w:spacing w:after="0"/>
        <w:ind w:left="0"/>
        <w:jc w:val="both"/>
      </w:pPr>
      <w:r>
        <w:rPr>
          <w:rFonts w:ascii="Times New Roman"/>
          <w:b w:val="false"/>
          <w:i w:val="false"/>
          <w:color w:val="000000"/>
          <w:sz w:val="28"/>
        </w:rPr>
        <w:t>
      12) мемлекеттік еңбек инспекторларының нұсқамаларын орындауға;</w:t>
      </w:r>
    </w:p>
    <w:bookmarkEnd w:id="298"/>
    <w:bookmarkStart w:name="z485" w:id="299"/>
    <w:p>
      <w:pPr>
        <w:spacing w:after="0"/>
        <w:ind w:left="0"/>
        <w:jc w:val="both"/>
      </w:pPr>
      <w:r>
        <w:rPr>
          <w:rFonts w:ascii="Times New Roman"/>
          <w:b w:val="false"/>
          <w:i w:val="false"/>
          <w:color w:val="000000"/>
          <w:sz w:val="28"/>
        </w:rPr>
        <w:t>
      13) егер жұмысты жалғастыру жұмыскердің және өзге де адамдардың өміріне, денсаулығына қауіп төндіретін болса, жұмысты тоқтата тұруға;</w:t>
      </w:r>
    </w:p>
    <w:bookmarkEnd w:id="299"/>
    <w:bookmarkStart w:name="z486" w:id="300"/>
    <w:p>
      <w:pPr>
        <w:spacing w:after="0"/>
        <w:ind w:left="0"/>
        <w:jc w:val="both"/>
      </w:pPr>
      <w:r>
        <w:rPr>
          <w:rFonts w:ascii="Times New Roman"/>
          <w:b w:val="false"/>
          <w:i w:val="false"/>
          <w:color w:val="000000"/>
          <w:sz w:val="28"/>
        </w:rPr>
        <w:t>
      14) жұмыскерлерді міндетті әлеуметтік сақтандыруды жүзеге асыруға;</w:t>
      </w:r>
    </w:p>
    <w:bookmarkEnd w:id="300"/>
    <w:bookmarkStart w:name="z487" w:id="301"/>
    <w:p>
      <w:pPr>
        <w:spacing w:after="0"/>
        <w:ind w:left="0"/>
        <w:jc w:val="both"/>
      </w:pPr>
      <w:r>
        <w:rPr>
          <w:rFonts w:ascii="Times New Roman"/>
          <w:b w:val="false"/>
          <w:i w:val="false"/>
          <w:color w:val="000000"/>
          <w:sz w:val="28"/>
        </w:rPr>
        <w:t>
      15) жұмыскер еңбек (қызметтік) міндеттерін атқарған кезде оны жазатайым оқиғалардан сақтандыруға;</w:t>
      </w:r>
    </w:p>
    <w:bookmarkEnd w:id="301"/>
    <w:bookmarkStart w:name="z488" w:id="302"/>
    <w:p>
      <w:pPr>
        <w:spacing w:after="0"/>
        <w:ind w:left="0"/>
        <w:jc w:val="both"/>
      </w:pPr>
      <w:r>
        <w:rPr>
          <w:rFonts w:ascii="Times New Roman"/>
          <w:b w:val="false"/>
          <w:i w:val="false"/>
          <w:color w:val="000000"/>
          <w:sz w:val="28"/>
        </w:rPr>
        <w:t>
      16) жұмыскерге жыл сайынғы ақы төленетін еңбек демалысын беруге;</w:t>
      </w:r>
    </w:p>
    <w:bookmarkEnd w:id="302"/>
    <w:bookmarkStart w:name="z489" w:id="303"/>
    <w:p>
      <w:pPr>
        <w:spacing w:after="0"/>
        <w:ind w:left="0"/>
        <w:jc w:val="both"/>
      </w:pPr>
      <w:r>
        <w:rPr>
          <w:rFonts w:ascii="Times New Roman"/>
          <w:b w:val="false"/>
          <w:i w:val="false"/>
          <w:color w:val="000000"/>
          <w:sz w:val="28"/>
        </w:rPr>
        <w:t>
      17) жұмыскерлердің еңбек қызметін растайтын құжаттардың және оларды зейнетақымен қамсыздандыруға және міндетті әлеуметтік сақтандыруға арналған ақшаны ұстап қалу мен аудару туралы мәліметтердің сақталуын және мемлекеттік архивке тапсырылуын қамтамасыз етуге;</w:t>
      </w:r>
    </w:p>
    <w:bookmarkEnd w:id="303"/>
    <w:bookmarkStart w:name="z490" w:id="304"/>
    <w:p>
      <w:pPr>
        <w:spacing w:after="0"/>
        <w:ind w:left="0"/>
        <w:jc w:val="both"/>
      </w:pPr>
      <w:r>
        <w:rPr>
          <w:rFonts w:ascii="Times New Roman"/>
          <w:b w:val="false"/>
          <w:i w:val="false"/>
          <w:color w:val="000000"/>
          <w:sz w:val="28"/>
        </w:rPr>
        <w:t>
      18) жұмыскерге зиянды және (немесе) қауіпті еңбек жағдайлары мен кәсіптік аурудың болу мүмкіндігі туралы ескертуге;</w:t>
      </w:r>
    </w:p>
    <w:bookmarkEnd w:id="304"/>
    <w:bookmarkStart w:name="z491" w:id="305"/>
    <w:p>
      <w:pPr>
        <w:spacing w:after="0"/>
        <w:ind w:left="0"/>
        <w:jc w:val="both"/>
      </w:pPr>
      <w:r>
        <w:rPr>
          <w:rFonts w:ascii="Times New Roman"/>
          <w:b w:val="false"/>
          <w:i w:val="false"/>
          <w:color w:val="000000"/>
          <w:sz w:val="28"/>
        </w:rPr>
        <w:t>
      19) жұмыс орындары мен технологиялық процестерде кәсіптік тәуекелдерді болғызбау жөнінде шаралар қолдануға, өндірістік және ғылыми-техникалық прогресті ескере отырып, профилактикалық жұмыстар жүргізуге;</w:t>
      </w:r>
    </w:p>
    <w:bookmarkEnd w:id="305"/>
    <w:bookmarkStart w:name="z492" w:id="306"/>
    <w:p>
      <w:pPr>
        <w:spacing w:after="0"/>
        <w:ind w:left="0"/>
        <w:jc w:val="both"/>
      </w:pPr>
      <w:r>
        <w:rPr>
          <w:rFonts w:ascii="Times New Roman"/>
          <w:b w:val="false"/>
          <w:i w:val="false"/>
          <w:color w:val="000000"/>
          <w:sz w:val="28"/>
        </w:rPr>
        <w:t>
      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p>
    <w:bookmarkEnd w:id="306"/>
    <w:bookmarkStart w:name="z493" w:id="307"/>
    <w:p>
      <w:pPr>
        <w:spacing w:after="0"/>
        <w:ind w:left="0"/>
        <w:jc w:val="both"/>
      </w:pPr>
      <w:r>
        <w:rPr>
          <w:rFonts w:ascii="Times New Roman"/>
          <w:b w:val="false"/>
          <w:i w:val="false"/>
          <w:color w:val="000000"/>
          <w:sz w:val="28"/>
        </w:rPr>
        <w:t>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p>
    <w:bookmarkEnd w:id="307"/>
    <w:bookmarkStart w:name="z494" w:id="308"/>
    <w:p>
      <w:pPr>
        <w:spacing w:after="0"/>
        <w:ind w:left="0"/>
        <w:jc w:val="both"/>
      </w:pPr>
      <w:r>
        <w:rPr>
          <w:rFonts w:ascii="Times New Roman"/>
          <w:b w:val="false"/>
          <w:i w:val="false"/>
          <w:color w:val="000000"/>
          <w:sz w:val="28"/>
        </w:rPr>
        <w:t>
      22) еңбек жөнiндегi уәкiлеттi 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bookmarkEnd w:id="308"/>
    <w:bookmarkStart w:name="z495" w:id="309"/>
    <w:p>
      <w:pPr>
        <w:spacing w:after="0"/>
        <w:ind w:left="0"/>
        <w:jc w:val="both"/>
      </w:pPr>
      <w:r>
        <w:rPr>
          <w:rFonts w:ascii="Times New Roman"/>
          <w:b w:val="false"/>
          <w:i w:val="false"/>
          <w:color w:val="000000"/>
          <w:sz w:val="28"/>
        </w:rPr>
        <w:t>
      23)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bookmarkEnd w:id="309"/>
    <w:bookmarkStart w:name="z496" w:id="310"/>
    <w:p>
      <w:pPr>
        <w:spacing w:after="0"/>
        <w:ind w:left="0"/>
        <w:jc w:val="both"/>
      </w:pPr>
      <w:r>
        <w:rPr>
          <w:rFonts w:ascii="Times New Roman"/>
          <w:b w:val="false"/>
          <w:i w:val="false"/>
          <w:color w:val="000000"/>
          <w:sz w:val="28"/>
        </w:rPr>
        <w:t>
      24) жұмыскердің дербес деректерін Қазақстан Республикасының дербес деректер және оларды қорғау туралы заңнамасына сәйкес жинақтауды, өңдеуді және қорғауды жүзеге асыруға;</w:t>
      </w:r>
    </w:p>
    <w:bookmarkEnd w:id="310"/>
    <w:bookmarkStart w:name="z497" w:id="311"/>
    <w:p>
      <w:pPr>
        <w:spacing w:after="0"/>
        <w:ind w:left="0"/>
        <w:jc w:val="both"/>
      </w:pPr>
      <w:r>
        <w:rPr>
          <w:rFonts w:ascii="Times New Roman"/>
          <w:b w:val="false"/>
          <w:i w:val="false"/>
          <w:color w:val="000000"/>
          <w:sz w:val="28"/>
        </w:rPr>
        <w:t>
      25) еңбек қауіпсіздігі және еңбекті қорғау бойынша ішкі бақылауды жүзеге асыруға;</w:t>
      </w:r>
    </w:p>
    <w:bookmarkEnd w:id="311"/>
    <w:bookmarkStart w:name="z1657" w:id="312"/>
    <w:p>
      <w:pPr>
        <w:spacing w:after="0"/>
        <w:ind w:left="0"/>
        <w:jc w:val="both"/>
      </w:pPr>
      <w:r>
        <w:rPr>
          <w:rFonts w:ascii="Times New Roman"/>
          <w:b w:val="false"/>
          <w:i w:val="false"/>
          <w:color w:val="000000"/>
          <w:sz w:val="28"/>
        </w:rPr>
        <w:t>
      26) осы Кодексте белгіленген тәртіппен келісу комиссиясын құруға;</w:t>
      </w:r>
    </w:p>
    <w:bookmarkEnd w:id="312"/>
    <w:bookmarkStart w:name="z1686" w:id="313"/>
    <w:p>
      <w:pPr>
        <w:spacing w:after="0"/>
        <w:ind w:left="0"/>
        <w:jc w:val="both"/>
      </w:pPr>
      <w:r>
        <w:rPr>
          <w:rFonts w:ascii="Times New Roman"/>
          <w:b w:val="false"/>
          <w:i w:val="false"/>
          <w:color w:val="000000"/>
          <w:sz w:val="28"/>
        </w:rPr>
        <w:t>
      26-1) жұмыскерге Қазақстан Республикасының денсаулық сақтау саласындағы заңнамасында айқындалған тәртіппен және көлемде жұмыс орны (лауазымы) мен орташа жалақысын сақтай отырып, скринингтік зерттеулерден өту үшін демалыс беруге;</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27) тармақшаға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еңбек жөніндегі уәкілетті мемлекеттік орган айқындаған тәртіппен жұмыскермен еңбек шартын жасасу және тоқтату, осы Кодекстің 28-бабы </w:t>
      </w:r>
      <w:r>
        <w:rPr>
          <w:rFonts w:ascii="Times New Roman"/>
          <w:b w:val="false"/>
          <w:i w:val="false"/>
          <w:color w:val="000000"/>
          <w:sz w:val="28"/>
        </w:rPr>
        <w:t>1-тармағының</w:t>
      </w:r>
      <w:r>
        <w:rPr>
          <w:rFonts w:ascii="Times New Roman"/>
          <w:b w:val="false"/>
          <w:i w:val="false"/>
          <w:color w:val="000000"/>
          <w:sz w:val="28"/>
        </w:rPr>
        <w:t xml:space="preserve"> 1), 2), 3), 4), 5) және 13) тармақшаларында көзделген мәліметтер қамтылған, оған енгізілетін өзгерістер және (немесе) толықтырулар туралы ақпаратты еңбек шарттарын есепке алудың бірыңғай жүйесіне енгізуге;</w:t>
      </w:r>
    </w:p>
    <w:bookmarkStart w:name="z1659" w:id="314"/>
    <w:p>
      <w:pPr>
        <w:spacing w:after="0"/>
        <w:ind w:left="0"/>
        <w:jc w:val="both"/>
      </w:pPr>
      <w:r>
        <w:rPr>
          <w:rFonts w:ascii="Times New Roman"/>
          <w:b w:val="false"/>
          <w:i w:val="false"/>
          <w:color w:val="000000"/>
          <w:sz w:val="28"/>
        </w:rPr>
        <w:t>
      28) қандай да бір кемсітусіз, жұмыскерлерге бірдей еңбек үшін бірдей ақы, сондай-ақ бірдей өндірістік-тұрмыстық жағдайлар қамтамасыз етуге;</w:t>
      </w:r>
    </w:p>
    <w:bookmarkEnd w:id="314"/>
    <w:bookmarkStart w:name="z1773" w:id="315"/>
    <w:p>
      <w:pPr>
        <w:spacing w:after="0"/>
        <w:ind w:left="0"/>
        <w:jc w:val="both"/>
      </w:pPr>
      <w:r>
        <w:rPr>
          <w:rFonts w:ascii="Times New Roman"/>
          <w:b w:val="false"/>
          <w:i w:val="false"/>
          <w:color w:val="000000"/>
          <w:sz w:val="28"/>
        </w:rPr>
        <w:t>
      29) жұмыскер өзі жұмыскері болып табылатын ұйымда сыбайлас жемқорлық құқық бұзушылық фактісі туралы хабарлау немесе сыбайлас жемқорлыққа қарсы іс-қимылға өзге де жәрдем көрсету мақсатында жүгінген кезде осы жұмыскермен оның ниеті болған кезде Қазақстан Республикасының сыбайлас жемқорлыққа қарсы іс-қимыл туралы заңнамасында айқындалған тәртіппен сыбайлас жемқорлыққа қарсы іс-қимылға жәрдем көрсету туралы ақпаратты жария етпеу туралы келісім жасасуға міндетті.</w:t>
      </w:r>
    </w:p>
    <w:bookmarkEnd w:id="315"/>
    <w:bookmarkStart w:name="z498" w:id="316"/>
    <w:p>
      <w:pPr>
        <w:spacing w:after="0"/>
        <w:ind w:left="0"/>
        <w:jc w:val="both"/>
      </w:pPr>
      <w:r>
        <w:rPr>
          <w:rFonts w:ascii="Times New Roman"/>
          <w:b w:val="false"/>
          <w:i w:val="false"/>
          <w:color w:val="000000"/>
          <w:sz w:val="28"/>
        </w:rPr>
        <w:t>
      3. Жұмыс берушінің осы Кодексте көзделген өзге де құқықтары болады және ол өзге де міндеттерді атқарады.</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06" w:id="317"/>
    <w:p>
      <w:pPr>
        <w:spacing w:after="0"/>
        <w:ind w:left="0"/>
        <w:jc w:val="left"/>
      </w:pPr>
      <w:r>
        <w:rPr>
          <w:rFonts w:ascii="Times New Roman"/>
          <w:b/>
          <w:i w:val="false"/>
          <w:color w:val="000000"/>
        </w:rPr>
        <w:t xml:space="preserve"> ЕРЕКШЕ БӨЛІК</w:t>
      </w:r>
      <w:r>
        <w:br/>
      </w:r>
      <w:r>
        <w:rPr>
          <w:rFonts w:ascii="Times New Roman"/>
          <w:b/>
          <w:i w:val="false"/>
          <w:color w:val="000000"/>
        </w:rPr>
        <w:t>2-БӨЛІМ. ЕҢБЕК ҚАТЫНАСТАРЫ</w:t>
      </w:r>
      <w:r>
        <w:br/>
      </w:r>
      <w:r>
        <w:rPr>
          <w:rFonts w:ascii="Times New Roman"/>
          <w:b/>
          <w:i w:val="false"/>
          <w:color w:val="000000"/>
        </w:rPr>
        <w:t>4-тарау. ЕҢБЕК ШАРТЫ</w:t>
      </w:r>
    </w:p>
    <w:bookmarkEnd w:id="317"/>
    <w:p>
      <w:pPr>
        <w:spacing w:after="0"/>
        <w:ind w:left="0"/>
        <w:jc w:val="both"/>
      </w:pPr>
      <w:r>
        <w:rPr>
          <w:rFonts w:ascii="Times New Roman"/>
          <w:b/>
          <w:i w:val="false"/>
          <w:color w:val="000000"/>
          <w:sz w:val="28"/>
        </w:rPr>
        <w:t>24-бап. Еңбек шартының нысанасы</w:t>
      </w:r>
    </w:p>
    <w:p>
      <w:pPr>
        <w:spacing w:after="0"/>
        <w:ind w:left="0"/>
        <w:jc w:val="both"/>
      </w:pPr>
      <w:r>
        <w:rPr>
          <w:rFonts w:ascii="Times New Roman"/>
          <w:b w:val="false"/>
          <w:i w:val="false"/>
          <w:color w:val="000000"/>
          <w:sz w:val="28"/>
        </w:rPr>
        <w:t>
      Еңбек шарты бойынша жұмыскер жұмысты (еңбек функциясын) жеке өзі орындауға, еңбек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p>
    <w:p>
      <w:pPr>
        <w:spacing w:after="0"/>
        <w:ind w:left="0"/>
        <w:jc w:val="both"/>
      </w:pPr>
      <w:r>
        <w:rPr>
          <w:rFonts w:ascii="Times New Roman"/>
          <w:b/>
          <w:i w:val="false"/>
          <w:color w:val="000000"/>
          <w:sz w:val="28"/>
        </w:rPr>
        <w:t>25-бап. Еңбек шартын жасасу кезі мүмкіндіктер теңдігінің кепілдіктері</w:t>
      </w:r>
    </w:p>
    <w:bookmarkStart w:name="z500" w:id="318"/>
    <w:p>
      <w:pPr>
        <w:spacing w:after="0"/>
        <w:ind w:left="0"/>
        <w:jc w:val="both"/>
      </w:pPr>
      <w:r>
        <w:rPr>
          <w:rFonts w:ascii="Times New Roman"/>
          <w:b w:val="false"/>
          <w:i w:val="false"/>
          <w:color w:val="000000"/>
          <w:sz w:val="28"/>
        </w:rPr>
        <w:t>
      1. Еңбек шартын жасасу кезінде құқықтар мен мүмкіндіктер теңдігін бұзуға тыйым салынады.</w:t>
      </w:r>
    </w:p>
    <w:bookmarkEnd w:id="318"/>
    <w:bookmarkStart w:name="z501" w:id="319"/>
    <w:p>
      <w:pPr>
        <w:spacing w:after="0"/>
        <w:ind w:left="0"/>
        <w:jc w:val="both"/>
      </w:pPr>
      <w:r>
        <w:rPr>
          <w:rFonts w:ascii="Times New Roman"/>
          <w:b w:val="false"/>
          <w:i w:val="false"/>
          <w:color w:val="000000"/>
          <w:sz w:val="28"/>
        </w:rP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bookmarkEnd w:id="319"/>
    <w:p>
      <w:pPr>
        <w:spacing w:after="0"/>
        <w:ind w:left="0"/>
        <w:jc w:val="both"/>
      </w:pPr>
      <w:r>
        <w:rPr>
          <w:rFonts w:ascii="Times New Roman"/>
          <w:b/>
          <w:i w:val="false"/>
          <w:color w:val="000000"/>
          <w:sz w:val="28"/>
        </w:rPr>
        <w:t>26-бап. Еңбек шартын жасасуға және жұмысқа орналасуға салынатын тыйымдар және қойылатын шектеулер</w:t>
      </w:r>
    </w:p>
    <w:bookmarkStart w:name="z502" w:id="320"/>
    <w:p>
      <w:pPr>
        <w:spacing w:after="0"/>
        <w:ind w:left="0"/>
        <w:jc w:val="both"/>
      </w:pPr>
      <w:r>
        <w:rPr>
          <w:rFonts w:ascii="Times New Roman"/>
          <w:b w:val="false"/>
          <w:i w:val="false"/>
          <w:color w:val="000000"/>
          <w:sz w:val="28"/>
        </w:rPr>
        <w:t>
      1. Мынадай:</w:t>
      </w:r>
    </w:p>
    <w:bookmarkEnd w:id="320"/>
    <w:bookmarkStart w:name="z503" w:id="321"/>
    <w:p>
      <w:pPr>
        <w:spacing w:after="0"/>
        <w:ind w:left="0"/>
        <w:jc w:val="both"/>
      </w:pPr>
      <w:r>
        <w:rPr>
          <w:rFonts w:ascii="Times New Roman"/>
          <w:b w:val="false"/>
          <w:i w:val="false"/>
          <w:color w:val="000000"/>
          <w:sz w:val="28"/>
        </w:rPr>
        <w:t>
      1) медициналық қорытынды негізінде адамның денсаулық жағдайына байланысты істеуге болмайтын жұмысты орындауға;</w:t>
      </w:r>
    </w:p>
    <w:bookmarkEnd w:id="321"/>
    <w:bookmarkStart w:name="z504" w:id="322"/>
    <w:p>
      <w:pPr>
        <w:spacing w:after="0"/>
        <w:ind w:left="0"/>
        <w:jc w:val="both"/>
      </w:pPr>
      <w:r>
        <w:rPr>
          <w:rFonts w:ascii="Times New Roman"/>
          <w:b w:val="false"/>
          <w:i w:val="false"/>
          <w:color w:val="000000"/>
          <w:sz w:val="28"/>
        </w:rPr>
        <w:t>
      2) ауыр жұмыстарға,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p>
    <w:bookmarkEnd w:id="322"/>
    <w:bookmarkStart w:name="z505" w:id="323"/>
    <w:p>
      <w:pPr>
        <w:spacing w:after="0"/>
        <w:ind w:left="0"/>
        <w:jc w:val="both"/>
      </w:pPr>
      <w:r>
        <w:rPr>
          <w:rFonts w:ascii="Times New Roman"/>
          <w:b w:val="false"/>
          <w:i w:val="false"/>
          <w:color w:val="000000"/>
          <w:sz w:val="28"/>
        </w:rPr>
        <w:t>
      3) соттың заңды күшіне енген үкіміне сәйкес белгілі бір лауазымға тұру немесе белгілі бір қызметпен шұғылдану құқығынан айырылған азаматтармен;</w:t>
      </w:r>
    </w:p>
    <w:bookmarkEnd w:id="323"/>
    <w:bookmarkStart w:name="z506" w:id="324"/>
    <w:p>
      <w:pPr>
        <w:spacing w:after="0"/>
        <w:ind w:left="0"/>
        <w:jc w:val="both"/>
      </w:pPr>
      <w:r>
        <w:rPr>
          <w:rFonts w:ascii="Times New Roman"/>
          <w:b w:val="false"/>
          <w:i w:val="false"/>
          <w:color w:val="000000"/>
          <w:sz w:val="28"/>
        </w:rPr>
        <w:t>
      4) жұмыс беруші шетелдік жұмыс күшін тартуға жергілікті атқарушы органның рұқсатын алғанға дейін не шетелдік жұмыскер өз бетінше жұмысқа орналасу үшін біліктілігінің сәйкестігі туралы анықтаманы немесе еңбекші көшіп келушіге халықтың көші-қоны мәселелері жөніндегі уәкілетті орган айқындайтын тәртіппен берілген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w:t>
      </w:r>
    </w:p>
    <w:bookmarkEnd w:id="324"/>
    <w:bookmarkStart w:name="z507" w:id="325"/>
    <w:p>
      <w:pPr>
        <w:spacing w:after="0"/>
        <w:ind w:left="0"/>
        <w:jc w:val="both"/>
      </w:pPr>
      <w:r>
        <w:rPr>
          <w:rFonts w:ascii="Times New Roman"/>
          <w:b w:val="false"/>
          <w:i w:val="false"/>
          <w:color w:val="000000"/>
          <w:sz w:val="28"/>
        </w:rPr>
        <w:t>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болатын шетелдік студенттермен және тағылымдамадан өтушілермен;</w:t>
      </w:r>
    </w:p>
    <w:bookmarkEnd w:id="325"/>
    <w:bookmarkStart w:name="z508" w:id="326"/>
    <w:p>
      <w:pPr>
        <w:spacing w:after="0"/>
        <w:ind w:left="0"/>
        <w:jc w:val="both"/>
      </w:pPr>
      <w:r>
        <w:rPr>
          <w:rFonts w:ascii="Times New Roman"/>
          <w:b w:val="false"/>
          <w:i w:val="false"/>
          <w:color w:val="000000"/>
          <w:sz w:val="28"/>
        </w:rPr>
        <w:t>
      6) Қазақстан Республикасының аумағында уақытша болатын:</w:t>
      </w:r>
    </w:p>
    <w:bookmarkEnd w:id="326"/>
    <w:p>
      <w:pPr>
        <w:spacing w:after="0"/>
        <w:ind w:left="0"/>
        <w:jc w:val="both"/>
      </w:pPr>
      <w:r>
        <w:rPr>
          <w:rFonts w:ascii="Times New Roman"/>
          <w:b w:val="false"/>
          <w:i w:val="false"/>
          <w:color w:val="000000"/>
          <w:sz w:val="28"/>
        </w:rPr>
        <w:t>
      отбасына қосылу мақсатында келуге және онда болуға арналған рұқсатты және Қазақстан Республикасының заңнамасында танылатын, Қазақстан Республикасының азаматымен некеде тұрғанын растайтын құжатты ұсынбаған;</w:t>
      </w:r>
    </w:p>
    <w:p>
      <w:pPr>
        <w:spacing w:after="0"/>
        <w:ind w:left="0"/>
        <w:jc w:val="both"/>
      </w:pPr>
      <w:r>
        <w:rPr>
          <w:rFonts w:ascii="Times New Roman"/>
          <w:b w:val="false"/>
          <w:i w:val="false"/>
          <w:color w:val="000000"/>
          <w:sz w:val="28"/>
        </w:rPr>
        <w:t>
      Қазақстан Республикасының заңдарында белгіленген шарттарда шұғыл нысанда стационарлық жағдайларда алғашқы медициналық-санитариялық көмекті және мамандандырылған медициналық көмекті жабатын жүктелген медициналық сақтандыру шарты жоқ шетелдіктермен және азаматтығы жоқ адамдармен;</w:t>
      </w:r>
    </w:p>
    <w:bookmarkStart w:name="z509" w:id="327"/>
    <w:p>
      <w:pPr>
        <w:spacing w:after="0"/>
        <w:ind w:left="0"/>
        <w:jc w:val="both"/>
      </w:pPr>
      <w:r>
        <w:rPr>
          <w:rFonts w:ascii="Times New Roman"/>
          <w:b w:val="false"/>
          <w:i w:val="false"/>
          <w:color w:val="000000"/>
          <w:sz w:val="28"/>
        </w:rPr>
        <w:t>
      7) бір жұмыс беруші жеке тұлғаның үй шаруашылығында жұмыстар орындау (қызметтер көрсету) бойынша бір мезгілде бестен көп еңбекші көшіп келушімен еңбек шартын жасасуына жол берілмейді.</w:t>
      </w:r>
    </w:p>
    <w:bookmarkEnd w:id="327"/>
    <w:bookmarkStart w:name="z510" w:id="328"/>
    <w:p>
      <w:pPr>
        <w:spacing w:after="0"/>
        <w:ind w:left="0"/>
        <w:jc w:val="both"/>
      </w:pPr>
      <w:r>
        <w:rPr>
          <w:rFonts w:ascii="Times New Roman"/>
          <w:b w:val="false"/>
          <w:i w:val="false"/>
          <w:color w:val="000000"/>
          <w:sz w:val="28"/>
        </w:rPr>
        <w:t>
      2. Мыналарға:</w:t>
      </w:r>
    </w:p>
    <w:bookmarkEnd w:id="328"/>
    <w:bookmarkStart w:name="z511" w:id="329"/>
    <w:p>
      <w:pPr>
        <w:spacing w:after="0"/>
        <w:ind w:left="0"/>
        <w:jc w:val="both"/>
      </w:pPr>
      <w:r>
        <w:rPr>
          <w:rFonts w:ascii="Times New Roman"/>
          <w:b w:val="false"/>
          <w:i w:val="false"/>
          <w:color w:val="000000"/>
          <w:sz w:val="28"/>
        </w:rPr>
        <w:t>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(жарғылық капиталға қатысу үлестерiнiң) елу пайызынан астамы өздеріне тиесiлi олардың еншiлес ұйымдарында, сондай-ақ дауыс беретiн акцияларының (жарғылық капиталға қатысу үлестерiнiң) елу пайызынан астамы аталған еншiлес ұйымдарға тиесiлi заңды тұлғаларды қоспағанда, бір жыл бойы коммерциялық ұйымға аталған адамды;</w:t>
      </w:r>
    </w:p>
    <w:bookmarkEnd w:id="329"/>
    <w:bookmarkStart w:name="z512" w:id="330"/>
    <w:p>
      <w:pPr>
        <w:spacing w:after="0"/>
        <w:ind w:left="0"/>
        <w:jc w:val="both"/>
      </w:pPr>
      <w:r>
        <w:rPr>
          <w:rFonts w:ascii="Times New Roman"/>
          <w:b w:val="false"/>
          <w:i w:val="false"/>
          <w:color w:val="000000"/>
          <w:sz w:val="28"/>
        </w:rPr>
        <w:t>
      2) квазимемлекеттік сектор субъектілеріне сыбайлас жемқорлық қылмыс жасаған адамды;</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тармақшамен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13" w:id="331"/>
    <w:p>
      <w:pPr>
        <w:spacing w:after="0"/>
        <w:ind w:left="0"/>
        <w:jc w:val="both"/>
      </w:pPr>
      <w:r>
        <w:rPr>
          <w:rFonts w:ascii="Times New Roman"/>
          <w:b w:val="false"/>
          <w:i w:val="false"/>
          <w:color w:val="000000"/>
          <w:sz w:val="28"/>
        </w:rPr>
        <w:t xml:space="preserve">
      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15" w:id="332"/>
    <w:p>
      <w:pPr>
        <w:spacing w:after="0"/>
        <w:ind w:left="0"/>
        <w:jc w:val="both"/>
      </w:pPr>
      <w:r>
        <w:rPr>
          <w:rFonts w:ascii="Times New Roman"/>
          <w:b w:val="false"/>
          <w:i w:val="false"/>
          <w:color w:val="000000"/>
          <w:sz w:val="28"/>
        </w:rPr>
        <w:t>
      5) медицина қызметкерлерін қоспағанда,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26-бапқа өзгерістер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ҚР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Еңбек шартының шарттардың өзге түрлерінен ерекшелігі</w:t>
      </w:r>
    </w:p>
    <w:p>
      <w:pPr>
        <w:spacing w:after="0"/>
        <w:ind w:left="0"/>
        <w:jc w:val="both"/>
      </w:pPr>
      <w:r>
        <w:rPr>
          <w:rFonts w:ascii="Times New Roman"/>
          <w:b w:val="false"/>
          <w:i w:val="false"/>
          <w:color w:val="000000"/>
          <w:sz w:val="28"/>
        </w:rPr>
        <w:t>
      Еңбек шартында мына талаптардың біреуінің болуы:</w:t>
      </w:r>
    </w:p>
    <w:bookmarkStart w:name="z516" w:id="333"/>
    <w:p>
      <w:pPr>
        <w:spacing w:after="0"/>
        <w:ind w:left="0"/>
        <w:jc w:val="both"/>
      </w:pPr>
      <w:r>
        <w:rPr>
          <w:rFonts w:ascii="Times New Roman"/>
          <w:b w:val="false"/>
          <w:i w:val="false"/>
          <w:color w:val="000000"/>
          <w:sz w:val="28"/>
        </w:rPr>
        <w:t>
      1) жұмыскердің жұмысты (еңбек функциясын) белгілі бір біліктілік, мамандық, кәсіп немесе лауазым бойынша орындауы;</w:t>
      </w:r>
    </w:p>
    <w:bookmarkEnd w:id="333"/>
    <w:bookmarkStart w:name="z517" w:id="334"/>
    <w:p>
      <w:pPr>
        <w:spacing w:after="0"/>
        <w:ind w:left="0"/>
        <w:jc w:val="both"/>
      </w:pPr>
      <w:r>
        <w:rPr>
          <w:rFonts w:ascii="Times New Roman"/>
          <w:b w:val="false"/>
          <w:i w:val="false"/>
          <w:color w:val="000000"/>
          <w:sz w:val="28"/>
        </w:rPr>
        <w:t>
      2) міндеттемелерді еңбек тәртіптемесіне бағына отырып жеке орындауы;</w:t>
      </w:r>
    </w:p>
    <w:bookmarkEnd w:id="334"/>
    <w:bookmarkStart w:name="z518" w:id="335"/>
    <w:p>
      <w:pPr>
        <w:spacing w:after="0"/>
        <w:ind w:left="0"/>
        <w:jc w:val="both"/>
      </w:pPr>
      <w:r>
        <w:rPr>
          <w:rFonts w:ascii="Times New Roman"/>
          <w:b w:val="false"/>
          <w:i w:val="false"/>
          <w:color w:val="000000"/>
          <w:sz w:val="28"/>
        </w:rPr>
        <w:t>
      3) жұмыскердің еңбегі үшін жалақы алуы шарттардың өзге түрлерінен еңбек шартының ерекше белгілері болып табылады.</w:t>
      </w:r>
    </w:p>
    <w:bookmarkEnd w:id="335"/>
    <w:p>
      <w:pPr>
        <w:spacing w:after="0"/>
        <w:ind w:left="0"/>
        <w:jc w:val="both"/>
      </w:pPr>
      <w:r>
        <w:rPr>
          <w:rFonts w:ascii="Times New Roman"/>
          <w:b/>
          <w:i w:val="false"/>
          <w:color w:val="000000"/>
          <w:sz w:val="28"/>
        </w:rPr>
        <w:t>28-бап. Еңбек шартының мазмұны</w:t>
      </w:r>
    </w:p>
    <w:bookmarkStart w:name="z519" w:id="336"/>
    <w:p>
      <w:pPr>
        <w:spacing w:after="0"/>
        <w:ind w:left="0"/>
        <w:jc w:val="both"/>
      </w:pPr>
      <w:r>
        <w:rPr>
          <w:rFonts w:ascii="Times New Roman"/>
          <w:b w:val="false"/>
          <w:i w:val="false"/>
          <w:color w:val="000000"/>
          <w:sz w:val="28"/>
        </w:rPr>
        <w:t>
      1. Еңбек шартында:</w:t>
      </w:r>
    </w:p>
    <w:bookmarkEnd w:id="336"/>
    <w:bookmarkStart w:name="z520" w:id="337"/>
    <w:p>
      <w:pPr>
        <w:spacing w:after="0"/>
        <w:ind w:left="0"/>
        <w:jc w:val="both"/>
      </w:pPr>
      <w:r>
        <w:rPr>
          <w:rFonts w:ascii="Times New Roman"/>
          <w:b w:val="false"/>
          <w:i w:val="false"/>
          <w:color w:val="000000"/>
          <w:sz w:val="28"/>
        </w:rPr>
        <w:t>
      1) тараптардың деректемелері:</w:t>
      </w:r>
    </w:p>
    <w:bookmarkEnd w:id="337"/>
    <w:p>
      <w:pPr>
        <w:spacing w:after="0"/>
        <w:ind w:left="0"/>
        <w:jc w:val="both"/>
      </w:pPr>
      <w:r>
        <w:rPr>
          <w:rFonts w:ascii="Times New Roman"/>
          <w:b w:val="false"/>
          <w:i w:val="false"/>
          <w:color w:val="000000"/>
          <w:sz w:val="28"/>
        </w:rPr>
        <w:t>
      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w:t>
      </w:r>
    </w:p>
    <w:p>
      <w:pPr>
        <w:spacing w:after="0"/>
        <w:ind w:left="0"/>
        <w:jc w:val="both"/>
      </w:pPr>
      <w:r>
        <w:rPr>
          <w:rFonts w:ascii="Times New Roman"/>
          <w:b w:val="false"/>
          <w:i w:val="false"/>
          <w:color w:val="000000"/>
          <w:sz w:val="28"/>
        </w:rPr>
        <w:t>
      жеке сәйкестендiру нөмiрi (бизнес-сәйкестендiру нөмiрi);</w:t>
      </w:r>
    </w:p>
    <w:p>
      <w:pPr>
        <w:spacing w:after="0"/>
        <w:ind w:left="0"/>
        <w:jc w:val="both"/>
      </w:pPr>
      <w:r>
        <w:rPr>
          <w:rFonts w:ascii="Times New Roman"/>
          <w:b w:val="false"/>
          <w:i w:val="false"/>
          <w:color w:val="000000"/>
          <w:sz w:val="28"/>
        </w:rPr>
        <w:t>
      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p>
    <w:p>
      <w:pPr>
        <w:spacing w:after="0"/>
        <w:ind w:left="0"/>
        <w:jc w:val="both"/>
      </w:pPr>
      <w:r>
        <w:rPr>
          <w:rFonts w:ascii="Times New Roman"/>
          <w:b w:val="false"/>
          <w:i w:val="false"/>
          <w:color w:val="000000"/>
          <w:sz w:val="28"/>
        </w:rPr>
        <w:t>
      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p>
    <w:bookmarkStart w:name="z521" w:id="338"/>
    <w:p>
      <w:pPr>
        <w:spacing w:after="0"/>
        <w:ind w:left="0"/>
        <w:jc w:val="both"/>
      </w:pPr>
      <w:r>
        <w:rPr>
          <w:rFonts w:ascii="Times New Roman"/>
          <w:b w:val="false"/>
          <w:i w:val="false"/>
          <w:color w:val="000000"/>
          <w:sz w:val="28"/>
        </w:rPr>
        <w:t>
      2) белгілі бір мамандық, кәсіп, біліктілік немесе лауазым бойынша жұмысы (еңбек функциясы);</w:t>
      </w:r>
    </w:p>
    <w:bookmarkEnd w:id="338"/>
    <w:bookmarkStart w:name="z522" w:id="339"/>
    <w:p>
      <w:pPr>
        <w:spacing w:after="0"/>
        <w:ind w:left="0"/>
        <w:jc w:val="both"/>
      </w:pPr>
      <w:r>
        <w:rPr>
          <w:rFonts w:ascii="Times New Roman"/>
          <w:b w:val="false"/>
          <w:i w:val="false"/>
          <w:color w:val="000000"/>
          <w:sz w:val="28"/>
        </w:rPr>
        <w:t xml:space="preserve">
      3) жұмыстың орындалатын орны болуға тиіс. </w:t>
      </w:r>
    </w:p>
    <w:bookmarkEnd w:id="339"/>
    <w:p>
      <w:pPr>
        <w:spacing w:after="0"/>
        <w:ind w:left="0"/>
        <w:jc w:val="both"/>
      </w:pPr>
      <w:r>
        <w:rPr>
          <w:rFonts w:ascii="Times New Roman"/>
          <w:b w:val="false"/>
          <w:i w:val="false"/>
          <w:color w:val="000000"/>
          <w:sz w:val="28"/>
        </w:rPr>
        <w:t>
      Қашықтан жұмыс істеу кезінде, қашықтан аралас жұмыс істеуді қоспағанда, жұмыстың орындалатын орны көрсетілмейді;</w:t>
      </w:r>
    </w:p>
    <w:bookmarkStart w:name="z523" w:id="340"/>
    <w:p>
      <w:pPr>
        <w:spacing w:after="0"/>
        <w:ind w:left="0"/>
        <w:jc w:val="both"/>
      </w:pPr>
      <w:r>
        <w:rPr>
          <w:rFonts w:ascii="Times New Roman"/>
          <w:b w:val="false"/>
          <w:i w:val="false"/>
          <w:color w:val="000000"/>
          <w:sz w:val="28"/>
        </w:rPr>
        <w:t>
      4) еңбек шартының мерзімі;</w:t>
      </w:r>
    </w:p>
    <w:bookmarkEnd w:id="340"/>
    <w:bookmarkStart w:name="z524" w:id="341"/>
    <w:p>
      <w:pPr>
        <w:spacing w:after="0"/>
        <w:ind w:left="0"/>
        <w:jc w:val="both"/>
      </w:pPr>
      <w:r>
        <w:rPr>
          <w:rFonts w:ascii="Times New Roman"/>
          <w:b w:val="false"/>
          <w:i w:val="false"/>
          <w:color w:val="000000"/>
          <w:sz w:val="28"/>
        </w:rPr>
        <w:t>
      5) жұмыстың басталу күні;</w:t>
      </w:r>
    </w:p>
    <w:bookmarkEnd w:id="341"/>
    <w:bookmarkStart w:name="z525" w:id="342"/>
    <w:p>
      <w:pPr>
        <w:spacing w:after="0"/>
        <w:ind w:left="0"/>
        <w:jc w:val="both"/>
      </w:pPr>
      <w:r>
        <w:rPr>
          <w:rFonts w:ascii="Times New Roman"/>
          <w:b w:val="false"/>
          <w:i w:val="false"/>
          <w:color w:val="000000"/>
          <w:sz w:val="28"/>
        </w:rPr>
        <w:t>
      6) жұмыс уақыты мен тынығу уақытының режимі;</w:t>
      </w:r>
    </w:p>
    <w:bookmarkEnd w:id="342"/>
    <w:bookmarkStart w:name="z526" w:id="343"/>
    <w:p>
      <w:pPr>
        <w:spacing w:after="0"/>
        <w:ind w:left="0"/>
        <w:jc w:val="both"/>
      </w:pPr>
      <w:r>
        <w:rPr>
          <w:rFonts w:ascii="Times New Roman"/>
          <w:b w:val="false"/>
          <w:i w:val="false"/>
          <w:color w:val="000000"/>
          <w:sz w:val="28"/>
        </w:rPr>
        <w:t>
      7) еңбекке ақы төлеу мөлшері мен өзге де шарттары;</w:t>
      </w:r>
    </w:p>
    <w:bookmarkEnd w:id="343"/>
    <w:bookmarkStart w:name="z527" w:id="344"/>
    <w:p>
      <w:pPr>
        <w:spacing w:after="0"/>
        <w:ind w:left="0"/>
        <w:jc w:val="both"/>
      </w:pPr>
      <w:r>
        <w:rPr>
          <w:rFonts w:ascii="Times New Roman"/>
          <w:b w:val="false"/>
          <w:i w:val="false"/>
          <w:color w:val="000000"/>
          <w:sz w:val="28"/>
        </w:rPr>
        <w:t>
      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p>
    <w:bookmarkEnd w:id="344"/>
    <w:bookmarkStart w:name="z528" w:id="345"/>
    <w:p>
      <w:pPr>
        <w:spacing w:after="0"/>
        <w:ind w:left="0"/>
        <w:jc w:val="both"/>
      </w:pPr>
      <w:r>
        <w:rPr>
          <w:rFonts w:ascii="Times New Roman"/>
          <w:b w:val="false"/>
          <w:i w:val="false"/>
          <w:color w:val="000000"/>
          <w:sz w:val="28"/>
        </w:rPr>
        <w:t>
      9) жұмыскердің құқықтары мен міндеттері;</w:t>
      </w:r>
    </w:p>
    <w:bookmarkEnd w:id="345"/>
    <w:bookmarkStart w:name="z529" w:id="346"/>
    <w:p>
      <w:pPr>
        <w:spacing w:after="0"/>
        <w:ind w:left="0"/>
        <w:jc w:val="both"/>
      </w:pPr>
      <w:r>
        <w:rPr>
          <w:rFonts w:ascii="Times New Roman"/>
          <w:b w:val="false"/>
          <w:i w:val="false"/>
          <w:color w:val="000000"/>
          <w:sz w:val="28"/>
        </w:rPr>
        <w:t>
      10) жұмыс берушінің құқықтары мен міндеттері;</w:t>
      </w:r>
    </w:p>
    <w:bookmarkEnd w:id="346"/>
    <w:bookmarkStart w:name="z530" w:id="347"/>
    <w:p>
      <w:pPr>
        <w:spacing w:after="0"/>
        <w:ind w:left="0"/>
        <w:jc w:val="both"/>
      </w:pPr>
      <w:r>
        <w:rPr>
          <w:rFonts w:ascii="Times New Roman"/>
          <w:b w:val="false"/>
          <w:i w:val="false"/>
          <w:color w:val="000000"/>
          <w:sz w:val="28"/>
        </w:rPr>
        <w:t>
      11) еңбек шартын өзгерту мен тоқтату тәртібі;</w:t>
      </w:r>
    </w:p>
    <w:bookmarkEnd w:id="347"/>
    <w:bookmarkStart w:name="z531" w:id="348"/>
    <w:p>
      <w:pPr>
        <w:spacing w:after="0"/>
        <w:ind w:left="0"/>
        <w:jc w:val="both"/>
      </w:pPr>
      <w:r>
        <w:rPr>
          <w:rFonts w:ascii="Times New Roman"/>
          <w:b w:val="false"/>
          <w:i w:val="false"/>
          <w:color w:val="000000"/>
          <w:sz w:val="28"/>
        </w:rPr>
        <w:t>
      12) тараптардың жауаптылығы;</w:t>
      </w:r>
    </w:p>
    <w:bookmarkEnd w:id="348"/>
    <w:bookmarkStart w:name="z532" w:id="349"/>
    <w:p>
      <w:pPr>
        <w:spacing w:after="0"/>
        <w:ind w:left="0"/>
        <w:jc w:val="both"/>
      </w:pPr>
      <w:r>
        <w:rPr>
          <w:rFonts w:ascii="Times New Roman"/>
          <w:b w:val="false"/>
          <w:i w:val="false"/>
          <w:color w:val="000000"/>
          <w:sz w:val="28"/>
        </w:rPr>
        <w:t>
      13) жасалу күні мен реттік нөмірі болуға тиіс.</w:t>
      </w:r>
    </w:p>
    <w:bookmarkEnd w:id="349"/>
    <w:bookmarkStart w:name="z533" w:id="350"/>
    <w:p>
      <w:pPr>
        <w:spacing w:after="0"/>
        <w:ind w:left="0"/>
        <w:jc w:val="both"/>
      </w:pPr>
      <w:r>
        <w:rPr>
          <w:rFonts w:ascii="Times New Roman"/>
          <w:b w:val="false"/>
          <w:i w:val="false"/>
          <w:color w:val="000000"/>
          <w:sz w:val="28"/>
        </w:rPr>
        <w:t>
      2. Мүгедектігі бар адаммен жасалатын еңбек шартында жұмыс орнын оның жеке мүмкіндіктерін ескере отырып жабдықтау жөніндегі талаптар қамтылуға тиіс.</w:t>
      </w:r>
    </w:p>
    <w:bookmarkEnd w:id="350"/>
    <w:bookmarkStart w:name="z534" w:id="351"/>
    <w:p>
      <w:pPr>
        <w:spacing w:after="0"/>
        <w:ind w:left="0"/>
        <w:jc w:val="both"/>
      </w:pPr>
      <w:r>
        <w:rPr>
          <w:rFonts w:ascii="Times New Roman"/>
          <w:b w:val="false"/>
          <w:i w:val="false"/>
          <w:color w:val="000000"/>
          <w:sz w:val="28"/>
        </w:rPr>
        <w:t>
      3. Тараптардың келісімі бойынша еңбек шартына Қазақстан Республикасының заңнамасына қайшы келмейтін өзге де талаптар енгізілуі мүмкін.</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Бейбәсекелестік туралы шарт</w:t>
      </w:r>
    </w:p>
    <w:bookmarkStart w:name="z535" w:id="352"/>
    <w:p>
      <w:pPr>
        <w:spacing w:after="0"/>
        <w:ind w:left="0"/>
        <w:jc w:val="both"/>
      </w:pPr>
      <w:r>
        <w:rPr>
          <w:rFonts w:ascii="Times New Roman"/>
          <w:b w:val="false"/>
          <w:i w:val="false"/>
          <w:color w:val="000000"/>
          <w:sz w:val="28"/>
        </w:rPr>
        <w:t>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w:t>
      </w:r>
    </w:p>
    <w:bookmarkEnd w:id="352"/>
    <w:bookmarkStart w:name="z536" w:id="353"/>
    <w:p>
      <w:pPr>
        <w:spacing w:after="0"/>
        <w:ind w:left="0"/>
        <w:jc w:val="both"/>
      </w:pPr>
      <w:r>
        <w:rPr>
          <w:rFonts w:ascii="Times New Roman"/>
          <w:b w:val="false"/>
          <w:i w:val="false"/>
          <w:color w:val="000000"/>
          <w:sz w:val="28"/>
        </w:rPr>
        <w:t>
      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p>
    <w:bookmarkEnd w:id="353"/>
    <w:bookmarkStart w:name="z537" w:id="354"/>
    <w:p>
      <w:pPr>
        <w:spacing w:after="0"/>
        <w:ind w:left="0"/>
        <w:jc w:val="both"/>
      </w:pPr>
      <w:r>
        <w:rPr>
          <w:rFonts w:ascii="Times New Roman"/>
          <w:b w:val="false"/>
          <w:i w:val="false"/>
          <w:color w:val="000000"/>
          <w:sz w:val="28"/>
        </w:rPr>
        <w:t>
      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p>
    <w:bookmarkEnd w:id="354"/>
    <w:p>
      <w:pPr>
        <w:spacing w:after="0"/>
        <w:ind w:left="0"/>
        <w:jc w:val="both"/>
      </w:pPr>
      <w:r>
        <w:rPr>
          <w:rFonts w:ascii="Times New Roman"/>
          <w:b/>
          <w:i w:val="false"/>
          <w:color w:val="000000"/>
          <w:sz w:val="28"/>
        </w:rPr>
        <w:t>30-бап. Еңбек шартының мерзімі</w:t>
      </w:r>
    </w:p>
    <w:bookmarkStart w:name="z538" w:id="355"/>
    <w:p>
      <w:pPr>
        <w:spacing w:after="0"/>
        <w:ind w:left="0"/>
        <w:jc w:val="both"/>
      </w:pPr>
      <w:r>
        <w:rPr>
          <w:rFonts w:ascii="Times New Roman"/>
          <w:b w:val="false"/>
          <w:i w:val="false"/>
          <w:color w:val="000000"/>
          <w:sz w:val="28"/>
        </w:rPr>
        <w:t>
      1. Еңбек шарты:</w:t>
      </w:r>
    </w:p>
    <w:bookmarkEnd w:id="355"/>
    <w:bookmarkStart w:name="z539" w:id="356"/>
    <w:p>
      <w:pPr>
        <w:spacing w:after="0"/>
        <w:ind w:left="0"/>
        <w:jc w:val="both"/>
      </w:pPr>
      <w:r>
        <w:rPr>
          <w:rFonts w:ascii="Times New Roman"/>
          <w:b w:val="false"/>
          <w:i w:val="false"/>
          <w:color w:val="000000"/>
          <w:sz w:val="28"/>
        </w:rPr>
        <w:t>
      1) белгіленбеген мерзімге;</w:t>
      </w:r>
    </w:p>
    <w:bookmarkEnd w:id="356"/>
    <w:bookmarkStart w:name="z540" w:id="357"/>
    <w:p>
      <w:pPr>
        <w:spacing w:after="0"/>
        <w:ind w:left="0"/>
        <w:jc w:val="both"/>
      </w:pPr>
      <w:r>
        <w:rPr>
          <w:rFonts w:ascii="Times New Roman"/>
          <w:b w:val="false"/>
          <w:i w:val="false"/>
          <w:color w:val="000000"/>
          <w:sz w:val="28"/>
        </w:rPr>
        <w:t xml:space="preserve">
      2) осы тармақтың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белгіленген жағдайлардан басқа, бір жылдан кем емес белгілі бір мерзімге жасалуы мүмкін.</w:t>
      </w:r>
    </w:p>
    <w:bookmarkEnd w:id="357"/>
    <w:p>
      <w:pPr>
        <w:spacing w:after="0"/>
        <w:ind w:left="0"/>
        <w:jc w:val="both"/>
      </w:pPr>
      <w:r>
        <w:rPr>
          <w:rFonts w:ascii="Times New Roman"/>
          <w:b w:val="false"/>
          <w:i w:val="false"/>
          <w:color w:val="000000"/>
          <w:sz w:val="28"/>
        </w:rPr>
        <w:t>
      Еңбек шартының мерзімі өткен кезде тараптар оны белгіленбеген немесе бір жылдан кем емес белгілі бір мерзімге ұзартуға құқылы.</w:t>
      </w:r>
    </w:p>
    <w:p>
      <w:pPr>
        <w:spacing w:after="0"/>
        <w:ind w:left="0"/>
        <w:jc w:val="both"/>
      </w:pPr>
      <w:r>
        <w:rPr>
          <w:rFonts w:ascii="Times New Roman"/>
          <w:b w:val="false"/>
          <w:i w:val="false"/>
          <w:color w:val="000000"/>
          <w:sz w:val="28"/>
        </w:rPr>
        <w:t xml:space="preserve">
      Егер еңбек шартының қолданылу мерзімі өткен жағдайда тараптардың ешқайсысы соңғы жұмыс күні (ауысым) ішінде еңбек қатынастарын тоқтату туралы хабардар етпесе, осы Кодекстің 51-бабының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ол бұрын жасалған дәл сол мерзімге ұзартылған деп есептеледі.</w:t>
      </w:r>
    </w:p>
    <w:p>
      <w:pPr>
        <w:spacing w:after="0"/>
        <w:ind w:left="0"/>
        <w:jc w:val="both"/>
      </w:pPr>
      <w:r>
        <w:rPr>
          <w:rFonts w:ascii="Times New Roman"/>
          <w:b w:val="false"/>
          <w:i w:val="false"/>
          <w:color w:val="000000"/>
          <w:sz w:val="28"/>
        </w:rPr>
        <w:t>
      Белгілі бір мерзімге жасалған еңбек шарты көп дегенде екі ретке ұзартылуы мүмкін.</w:t>
      </w:r>
    </w:p>
    <w:p>
      <w:pPr>
        <w:spacing w:after="0"/>
        <w:ind w:left="0"/>
        <w:jc w:val="both"/>
      </w:pPr>
      <w:r>
        <w:rPr>
          <w:rFonts w:ascii="Times New Roman"/>
          <w:b w:val="false"/>
          <w:i w:val="false"/>
          <w:color w:val="000000"/>
          <w:sz w:val="28"/>
        </w:rPr>
        <w:t>
      Еңбек қатынастары жалғастырылған кезде еңбек шарты белгіленбеген мерзімге жасалған деп есептеледі;</w:t>
      </w:r>
    </w:p>
    <w:p>
      <w:pPr>
        <w:spacing w:after="0"/>
        <w:ind w:left="0"/>
        <w:jc w:val="both"/>
      </w:pPr>
      <w:r>
        <w:rPr>
          <w:rFonts w:ascii="Times New Roman"/>
          <w:b w:val="false"/>
          <w:i w:val="false"/>
          <w:color w:val="000000"/>
          <w:sz w:val="28"/>
        </w:rPr>
        <w:t>
      Осы тармақшаның төртінші және бесінші бөліктерінің ережелері дербес білім беру ұйымдарының және олардың ұйымдарының шетелдік жұмыскерлеріне қолданылмайды.</w:t>
      </w:r>
    </w:p>
    <w:bookmarkStart w:name="z541" w:id="358"/>
    <w:p>
      <w:pPr>
        <w:spacing w:after="0"/>
        <w:ind w:left="0"/>
        <w:jc w:val="both"/>
      </w:pPr>
      <w:r>
        <w:rPr>
          <w:rFonts w:ascii="Times New Roman"/>
          <w:b w:val="false"/>
          <w:i w:val="false"/>
          <w:color w:val="000000"/>
          <w:sz w:val="28"/>
        </w:rPr>
        <w:t>
      3) белгілі бір жұмыстың орындалу уақытына;</w:t>
      </w:r>
    </w:p>
    <w:bookmarkEnd w:id="358"/>
    <w:bookmarkStart w:name="z542" w:id="359"/>
    <w:p>
      <w:pPr>
        <w:spacing w:after="0"/>
        <w:ind w:left="0"/>
        <w:jc w:val="both"/>
      </w:pPr>
      <w:r>
        <w:rPr>
          <w:rFonts w:ascii="Times New Roman"/>
          <w:b w:val="false"/>
          <w:i w:val="false"/>
          <w:color w:val="000000"/>
          <w:sz w:val="28"/>
        </w:rPr>
        <w:t>
      4) уақытша болмаған жұмыскерді алмастыру уақытына;</w:t>
      </w:r>
    </w:p>
    <w:bookmarkEnd w:id="359"/>
    <w:bookmarkStart w:name="z543" w:id="360"/>
    <w:p>
      <w:pPr>
        <w:spacing w:after="0"/>
        <w:ind w:left="0"/>
        <w:jc w:val="both"/>
      </w:pPr>
      <w:r>
        <w:rPr>
          <w:rFonts w:ascii="Times New Roman"/>
          <w:b w:val="false"/>
          <w:i w:val="false"/>
          <w:color w:val="000000"/>
          <w:sz w:val="28"/>
        </w:rPr>
        <w:t>
      5) маусымдық жұмысты орындау уақытына;</w:t>
      </w:r>
    </w:p>
    <w:bookmarkEnd w:id="360"/>
    <w:bookmarkStart w:name="z544" w:id="361"/>
    <w:p>
      <w:pPr>
        <w:spacing w:after="0"/>
        <w:ind w:left="0"/>
        <w:jc w:val="both"/>
      </w:pPr>
      <w:r>
        <w:rPr>
          <w:rFonts w:ascii="Times New Roman"/>
          <w:b w:val="false"/>
          <w:i w:val="false"/>
          <w:color w:val="000000"/>
          <w:sz w:val="28"/>
        </w:rPr>
        <w:t>
      6) халықтың көші-қоны мәселелері жөніндегі уәкілетті орган айқындайтын тәртіппен жергілікті атқарушы органдар беретін шетелдік жұмыс күшін тартуға рұқсаттың, еңбекші көшіп келушіге рұқсаттың және өз бетінше жұмысқа орналасу үшін біліктілігінің сәйкестігі туралы анықтаманың Қазақстан Республикасының заңнамасында белгіленетін мерзімдері шегінде жасалуы мүмкін.</w:t>
      </w:r>
    </w:p>
    <w:bookmarkEnd w:id="361"/>
    <w:bookmarkStart w:name="z545" w:id="362"/>
    <w:p>
      <w:pPr>
        <w:spacing w:after="0"/>
        <w:ind w:left="0"/>
        <w:jc w:val="both"/>
      </w:pPr>
      <w:r>
        <w:rPr>
          <w:rFonts w:ascii="Times New Roman"/>
          <w:b w:val="false"/>
          <w:i w:val="false"/>
          <w:color w:val="000000"/>
          <w:sz w:val="28"/>
        </w:rPr>
        <w:t xml:space="preserve">
      2. Шағын кәсіпкерлік субъектілері жұмыскерлермен еңбек шарттарын осы баптың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шектеусіз белгілі бір мерзімге жасаса алады.</w:t>
      </w:r>
    </w:p>
    <w:bookmarkEnd w:id="362"/>
    <w:bookmarkStart w:name="z546" w:id="363"/>
    <w:p>
      <w:pPr>
        <w:spacing w:after="0"/>
        <w:ind w:left="0"/>
        <w:jc w:val="both"/>
      </w:pPr>
      <w:r>
        <w:rPr>
          <w:rFonts w:ascii="Times New Roman"/>
          <w:b w:val="false"/>
          <w:i w:val="false"/>
          <w:color w:val="000000"/>
          <w:sz w:val="28"/>
        </w:rPr>
        <w:t>
      3. Мемлекеттік органның шетелдік жұмыскерімен еңбек шарты мемлекеттік органның басшысы айқындайтын мерзімге жасалады.</w:t>
      </w:r>
    </w:p>
    <w:bookmarkEnd w:id="363"/>
    <w:bookmarkStart w:name="z547" w:id="364"/>
    <w:p>
      <w:pPr>
        <w:spacing w:after="0"/>
        <w:ind w:left="0"/>
        <w:jc w:val="both"/>
      </w:pPr>
      <w:r>
        <w:rPr>
          <w:rFonts w:ascii="Times New Roman"/>
          <w:b w:val="false"/>
          <w:i w:val="false"/>
          <w:color w:val="000000"/>
          <w:sz w:val="28"/>
        </w:rPr>
        <w:t xml:space="preserve">
      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 </w:t>
      </w:r>
    </w:p>
    <w:bookmarkEnd w:id="364"/>
    <w:p>
      <w:pPr>
        <w:spacing w:after="0"/>
        <w:ind w:left="0"/>
        <w:jc w:val="both"/>
      </w:pPr>
      <w:r>
        <w:rPr>
          <w:rFonts w:ascii="Times New Roman"/>
          <w:b w:val="false"/>
          <w:i w:val="false"/>
          <w:color w:val="000000"/>
          <w:sz w:val="28"/>
        </w:rPr>
        <w:t>
      Заңды тұлғаның атқарушы органының басшысымен жасалған еңбек шартының қолданылу мерзімі өткен жағдайда, егер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егер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құжаттарда ұзартудың өзге мерзімі айқындалмаған болса, еңбек шарты бір жылға ұзартылады.</w:t>
      </w:r>
    </w:p>
    <w:p>
      <w:pPr>
        <w:spacing w:after="0"/>
        <w:ind w:left="0"/>
        <w:jc w:val="both"/>
      </w:pPr>
      <w:r>
        <w:rPr>
          <w:rFonts w:ascii="Times New Roman"/>
          <w:b w:val="false"/>
          <w:i w:val="false"/>
          <w:color w:val="000000"/>
          <w:sz w:val="28"/>
        </w:rPr>
        <w:t>
      Заңды тұлғаның атқарушы органының басшысымен еңбек қатынастарын тоқтату туралы хабарламаға жұмыс беруші – заңды тұлға атынан заңды тұлға мүлкінің меншік иесі немесе ол уәкілеттік берген тұлға (орган) не заңды тұлғаның уәкілетті органы немесе ол уәкілеттік берген тұлға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5-тармаққа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Республикасында зейнетақымен қамсыздандыру туралы" Қазақстан Республикасы Заңы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ҚР 23.11.2015 </w:t>
      </w:r>
      <w:r>
        <w:rPr>
          <w:rFonts w:ascii="Times New Roman"/>
          <w:b w:val="false"/>
          <w:i w:val="false"/>
          <w:color w:val="000000"/>
          <w:sz w:val="28"/>
        </w:rPr>
        <w:t>№ 414-V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Кодексімен;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Еңбек шартын жасасуға жол берілетін жас мөлшері</w:t>
      </w:r>
    </w:p>
    <w:bookmarkStart w:name="z549" w:id="365"/>
    <w:p>
      <w:pPr>
        <w:spacing w:after="0"/>
        <w:ind w:left="0"/>
        <w:jc w:val="both"/>
      </w:pPr>
      <w:r>
        <w:rPr>
          <w:rFonts w:ascii="Times New Roman"/>
          <w:b w:val="false"/>
          <w:i w:val="false"/>
          <w:color w:val="000000"/>
          <w:sz w:val="28"/>
        </w:rPr>
        <w:t>
      1. Он алты жасқа толған азаматтармен еңбек шартын жасасуға жол беріледі.</w:t>
      </w:r>
    </w:p>
    <w:bookmarkEnd w:id="365"/>
    <w:bookmarkStart w:name="z550" w:id="366"/>
    <w:p>
      <w:pPr>
        <w:spacing w:after="0"/>
        <w:ind w:left="0"/>
        <w:jc w:val="both"/>
      </w:pPr>
      <w:r>
        <w:rPr>
          <w:rFonts w:ascii="Times New Roman"/>
          <w:b w:val="false"/>
          <w:i w:val="false"/>
          <w:color w:val="000000"/>
          <w:sz w:val="28"/>
        </w:rPr>
        <w:t>
      2. Еңбек шарты:</w:t>
      </w:r>
    </w:p>
    <w:bookmarkEnd w:id="366"/>
    <w:bookmarkStart w:name="z551" w:id="367"/>
    <w:p>
      <w:pPr>
        <w:spacing w:after="0"/>
        <w:ind w:left="0"/>
        <w:jc w:val="both"/>
      </w:pPr>
      <w:r>
        <w:rPr>
          <w:rFonts w:ascii="Times New Roman"/>
          <w:b w:val="false"/>
          <w:i w:val="false"/>
          <w:color w:val="000000"/>
          <w:sz w:val="28"/>
        </w:rPr>
        <w:t>
      1) орта білім беру ұйымында негізгі орта, жалпы орта білім алған жағдайларда, он бес жасқа толған азаматтармен;</w:t>
      </w:r>
    </w:p>
    <w:bookmarkEnd w:id="367"/>
    <w:bookmarkStart w:name="z552" w:id="368"/>
    <w:p>
      <w:pPr>
        <w:spacing w:after="0"/>
        <w:ind w:left="0"/>
        <w:jc w:val="both"/>
      </w:pPr>
      <w:r>
        <w:rPr>
          <w:rFonts w:ascii="Times New Roman"/>
          <w:b w:val="false"/>
          <w:i w:val="false"/>
          <w:color w:val="000000"/>
          <w:sz w:val="28"/>
        </w:rPr>
        <w:t>
      2) оқудан бос уақытта, денсаулығына зиян келтірмейтін және оқу процесін бұзбайтын жұмысты орындау үшін он төрт жасқа толған оқушылармен;</w:t>
      </w:r>
    </w:p>
    <w:bookmarkEnd w:id="368"/>
    <w:bookmarkStart w:name="z553" w:id="369"/>
    <w:p>
      <w:pPr>
        <w:spacing w:after="0"/>
        <w:ind w:left="0"/>
        <w:jc w:val="both"/>
      </w:pPr>
      <w:r>
        <w:rPr>
          <w:rFonts w:ascii="Times New Roman"/>
          <w:b w:val="false"/>
          <w:i w:val="false"/>
          <w:color w:val="000000"/>
          <w:sz w:val="28"/>
        </w:rPr>
        <w:t xml:space="preserve">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талаптарды сақтай отырып, он төрт жасқа толмаған адамдармен еңбек шарты жасалуы мүмкін.</w:t>
      </w:r>
    </w:p>
    <w:bookmarkEnd w:id="369"/>
    <w:bookmarkStart w:name="z554" w:id="370"/>
    <w:p>
      <w:pPr>
        <w:spacing w:after="0"/>
        <w:ind w:left="0"/>
        <w:jc w:val="both"/>
      </w:pPr>
      <w:r>
        <w:rPr>
          <w:rFonts w:ascii="Times New Roman"/>
          <w:b w:val="false"/>
          <w:i w:val="false"/>
          <w:color w:val="000000"/>
          <w:sz w:val="28"/>
        </w:rPr>
        <w:t>
      3. Осы баптың 2-тармағында айқындалған жағдайларда еңбек шартына кәмелетке толмаған адаммен қатар оның заңды өкілдерінің біреуі қол қоюға тиіс.</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Еңбек шартын жасасу үшін қажетті құжаттар</w:t>
      </w:r>
    </w:p>
    <w:bookmarkStart w:name="z555" w:id="371"/>
    <w:p>
      <w:pPr>
        <w:spacing w:after="0"/>
        <w:ind w:left="0"/>
        <w:jc w:val="both"/>
      </w:pPr>
      <w:r>
        <w:rPr>
          <w:rFonts w:ascii="Times New Roman"/>
          <w:b w:val="false"/>
          <w:i w:val="false"/>
          <w:color w:val="000000"/>
          <w:sz w:val="28"/>
        </w:rPr>
        <w:t>
      1. Еңбек шартын жасау үшін мынадай құжаттар:</w:t>
      </w:r>
    </w:p>
    <w:bookmarkEnd w:id="371"/>
    <w:bookmarkStart w:name="z556" w:id="372"/>
    <w:p>
      <w:pPr>
        <w:spacing w:after="0"/>
        <w:ind w:left="0"/>
        <w:jc w:val="both"/>
      </w:pPr>
      <w:r>
        <w:rPr>
          <w:rFonts w:ascii="Times New Roman"/>
          <w:b w:val="false"/>
          <w:i w:val="false"/>
          <w:color w:val="000000"/>
          <w:sz w:val="28"/>
        </w:rPr>
        <w:t>
      1) Қазақстан Республикасы азаматының жеке куәлігі немесе Қазақстан Республикасы азаматының паспорты (он алты жасқа толмаған адамдар үшiн туу туралы куәлiк) қажет.</w:t>
      </w:r>
    </w:p>
    <w:bookmarkEnd w:id="372"/>
    <w:p>
      <w:pPr>
        <w:spacing w:after="0"/>
        <w:ind w:left="0"/>
        <w:jc w:val="both"/>
      </w:pPr>
      <w:r>
        <w:rPr>
          <w:rFonts w:ascii="Times New Roman"/>
          <w:b w:val="false"/>
          <w:i w:val="false"/>
          <w:color w:val="000000"/>
          <w:sz w:val="28"/>
        </w:rPr>
        <w:t>
      Қандастар жергілікті атқарушы органдар берген қандас куәлігін ұсынады;</w:t>
      </w:r>
    </w:p>
    <w:bookmarkStart w:name="z557" w:id="373"/>
    <w:p>
      <w:pPr>
        <w:spacing w:after="0"/>
        <w:ind w:left="0"/>
        <w:jc w:val="both"/>
      </w:pPr>
      <w:r>
        <w:rPr>
          <w:rFonts w:ascii="Times New Roman"/>
          <w:b w:val="false"/>
          <w:i w:val="false"/>
          <w:color w:val="000000"/>
          <w:sz w:val="28"/>
        </w:rPr>
        <w:t>
      2) шетелдіктің Қазақстан Республикасында тұруға ықтиярхаты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p>
    <w:bookmarkEnd w:id="373"/>
    <w:bookmarkStart w:name="z558" w:id="374"/>
    <w:p>
      <w:pPr>
        <w:spacing w:after="0"/>
        <w:ind w:left="0"/>
        <w:jc w:val="both"/>
      </w:pPr>
      <w:r>
        <w:rPr>
          <w:rFonts w:ascii="Times New Roman"/>
          <w:b w:val="false"/>
          <w:i w:val="false"/>
          <w:color w:val="000000"/>
          <w:sz w:val="28"/>
        </w:rPr>
        <w:t>
      3) тиісті білімді, машық пен дағдыны талап ететін жұмысқа еңбек шартын жасасу кезінде білімі, біліктілігі туралы, арнайы білімі немесе кәсіптік даярлығының болуы туралы құжат;</w:t>
      </w:r>
    </w:p>
    <w:bookmarkEnd w:id="374"/>
    <w:bookmarkStart w:name="z559" w:id="375"/>
    <w:p>
      <w:pPr>
        <w:spacing w:after="0"/>
        <w:ind w:left="0"/>
        <w:jc w:val="both"/>
      </w:pPr>
      <w:r>
        <w:rPr>
          <w:rFonts w:ascii="Times New Roman"/>
          <w:b w:val="false"/>
          <w:i w:val="false"/>
          <w:color w:val="000000"/>
          <w:sz w:val="28"/>
        </w:rPr>
        <w:t>
      4) еңбек қызметін растайтын құжат (еңбек өтілі бар адамдар үшін);</w:t>
      </w:r>
    </w:p>
    <w:bookmarkEnd w:id="375"/>
    <w:bookmarkStart w:name="z560" w:id="376"/>
    <w:p>
      <w:pPr>
        <w:spacing w:after="0"/>
        <w:ind w:left="0"/>
        <w:jc w:val="both"/>
      </w:pPr>
      <w:r>
        <w:rPr>
          <w:rFonts w:ascii="Times New Roman"/>
          <w:b w:val="false"/>
          <w:i w:val="false"/>
          <w:color w:val="000000"/>
          <w:sz w:val="28"/>
        </w:rPr>
        <w:t>
      5) алдын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bookmarkEnd w:id="376"/>
    <w:bookmarkStart w:name="z561" w:id="377"/>
    <w:p>
      <w:pPr>
        <w:spacing w:after="0"/>
        <w:ind w:left="0"/>
        <w:jc w:val="both"/>
      </w:pPr>
      <w:r>
        <w:rPr>
          <w:rFonts w:ascii="Times New Roman"/>
          <w:b w:val="false"/>
          <w:i w:val="false"/>
          <w:color w:val="000000"/>
          <w:sz w:val="28"/>
        </w:rPr>
        <w:t>
      2. Кәмелетке толмағандардың қатысуымен білім беру,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bookmarkEnd w:id="377"/>
    <w:bookmarkStart w:name="z562" w:id="378"/>
    <w:p>
      <w:pPr>
        <w:spacing w:after="0"/>
        <w:ind w:left="0"/>
        <w:jc w:val="both"/>
      </w:pPr>
      <w:r>
        <w:rPr>
          <w:rFonts w:ascii="Times New Roman"/>
          <w:b w:val="false"/>
          <w:i w:val="false"/>
          <w:color w:val="000000"/>
          <w:sz w:val="28"/>
        </w:rPr>
        <w:t>
      3. Адам азаматтық қызметтің мемлекеттік функцияларға теңестірілген функцияларды орындауға байланысты лауазымына немесе квазимемлекеттік сектор субъектісіндегі жұмысқа кірген кезде жұмыс беруші осы адамға қатысты оның сыбайлас жемқорлық қылмыс жасағаны туралы мәліметтерді өз құзыреті шегінде мемлекеттік құқықтық статистика және арнайы есепке алу саласындағы қызметті жүзеге асыратын мемлекеттік органның ақпараттық жүйелері немесе "электрондық үкіметтің" веб-порталы арқылы талап етіп алдырады.</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екінші бөлігі 01.01.2027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 ҚР 03.01.2023 </w:t>
      </w:r>
      <w:r>
        <w:rPr>
          <w:rFonts w:ascii="Times New Roman"/>
          <w:b w:val="false"/>
          <w:i w:val="false"/>
          <w:color w:val="ff0000"/>
          <w:sz w:val="28"/>
        </w:rPr>
        <w:t>№ 188-VII</w:t>
      </w:r>
      <w:r>
        <w:rPr>
          <w:rFonts w:ascii="Times New Roman"/>
          <w:b w:val="false"/>
          <w:i w:val="false"/>
          <w:color w:val="ff0000"/>
          <w:sz w:val="28"/>
        </w:rPr>
        <w:t xml:space="preserve">  Заңымен (мәтін алып тасталды).</w:t>
      </w:r>
      <w:r>
        <w:br/>
      </w:r>
      <w:r>
        <w:rPr>
          <w:rFonts w:ascii="Times New Roman"/>
          <w:b w:val="false"/>
          <w:i w:val="false"/>
          <w:color w:val="000000"/>
          <w:sz w:val="28"/>
        </w:rPr>
        <w:t>
</w:t>
      </w:r>
    </w:p>
    <w:bookmarkStart w:name="z563" w:id="379"/>
    <w:p>
      <w:pPr>
        <w:spacing w:after="0"/>
        <w:ind w:left="0"/>
        <w:jc w:val="both"/>
      </w:pPr>
      <w:r>
        <w:rPr>
          <w:rFonts w:ascii="Times New Roman"/>
          <w:b w:val="false"/>
          <w:i w:val="false"/>
          <w:color w:val="000000"/>
          <w:sz w:val="28"/>
        </w:rPr>
        <w:t>
      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анықтама ұсынады.</w:t>
      </w:r>
    </w:p>
    <w:bookmarkEnd w:id="379"/>
    <w:bookmarkStart w:name="z564" w:id="380"/>
    <w:p>
      <w:pPr>
        <w:spacing w:after="0"/>
        <w:ind w:left="0"/>
        <w:jc w:val="both"/>
      </w:pPr>
      <w:r>
        <w:rPr>
          <w:rFonts w:ascii="Times New Roman"/>
          <w:b w:val="false"/>
          <w:i w:val="false"/>
          <w:color w:val="000000"/>
          <w:sz w:val="28"/>
        </w:rPr>
        <w:t>
      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 тәртібіне сәйкес айқындалады.</w:t>
      </w:r>
    </w:p>
    <w:bookmarkEnd w:id="380"/>
    <w:bookmarkStart w:name="z565" w:id="381"/>
    <w:p>
      <w:pPr>
        <w:spacing w:after="0"/>
        <w:ind w:left="0"/>
        <w:jc w:val="both"/>
      </w:pPr>
      <w:r>
        <w:rPr>
          <w:rFonts w:ascii="Times New Roman"/>
          <w:b w:val="false"/>
          <w:i w:val="false"/>
          <w:color w:val="000000"/>
          <w:sz w:val="28"/>
        </w:rPr>
        <w:t>
      6. Қазақстан Республикасының нормативтік құқықтық актілерінде көзделген жағдайларды қоспағанда, жұмыс беруші осы бапта көзделмеген құжаттарды талап етуге құқылы емес.</w:t>
      </w:r>
    </w:p>
    <w:bookmarkEnd w:id="381"/>
    <w:bookmarkStart w:name="z566" w:id="382"/>
    <w:p>
      <w:pPr>
        <w:spacing w:after="0"/>
        <w:ind w:left="0"/>
        <w:jc w:val="both"/>
      </w:pPr>
      <w:r>
        <w:rPr>
          <w:rFonts w:ascii="Times New Roman"/>
          <w:b w:val="false"/>
          <w:i w:val="false"/>
          <w:color w:val="000000"/>
          <w:sz w:val="28"/>
        </w:rPr>
        <w:t>
      7. Құжаттардың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Еңбек шартын жасасу, өзгерту және толықтыру тәртібі</w:t>
      </w:r>
    </w:p>
    <w:bookmarkStart w:name="z567" w:id="383"/>
    <w:p>
      <w:pPr>
        <w:spacing w:after="0"/>
        <w:ind w:left="0"/>
        <w:jc w:val="both"/>
      </w:pPr>
      <w:r>
        <w:rPr>
          <w:rFonts w:ascii="Times New Roman"/>
          <w:b w:val="false"/>
          <w:i w:val="false"/>
          <w:color w:val="000000"/>
          <w:sz w:val="28"/>
        </w:rPr>
        <w:t>
      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p>
    <w:bookmarkEnd w:id="383"/>
    <w:p>
      <w:pPr>
        <w:spacing w:after="0"/>
        <w:ind w:left="0"/>
        <w:jc w:val="both"/>
      </w:pPr>
      <w:r>
        <w:rPr>
          <w:rFonts w:ascii="Times New Roman"/>
          <w:b w:val="false"/>
          <w:i w:val="false"/>
          <w:color w:val="000000"/>
          <w:sz w:val="28"/>
        </w:rPr>
        <w:t>
      Еңбек шартын жасасу, оған өзгерістер мен толықтырулар енгізу электрондық цифрлық қолтаңба арқылы куәландырылған электрондық құжат нысанында жүргізілуі мүмкін.</w:t>
      </w:r>
    </w:p>
    <w:bookmarkStart w:name="z568" w:id="384"/>
    <w:p>
      <w:pPr>
        <w:spacing w:after="0"/>
        <w:ind w:left="0"/>
        <w:jc w:val="both"/>
      </w:pPr>
      <w:r>
        <w:rPr>
          <w:rFonts w:ascii="Times New Roman"/>
          <w:b w:val="false"/>
          <w:i w:val="false"/>
          <w:color w:val="000000"/>
          <w:sz w:val="28"/>
        </w:rPr>
        <w:t xml:space="preserve">
      2. Осы Кодексте көзделген жағдайларды қоспағанда, еңбек шартына, оның ішінде басқа жұмысқа ауыстыру кезінде, өзгерістер мен толықтырулар енгізуді тараптар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қосымша келісім түрінде жазбаша нысанда жүзеге асырады.</w:t>
      </w:r>
    </w:p>
    <w:bookmarkEnd w:id="384"/>
    <w:p>
      <w:pPr>
        <w:spacing w:after="0"/>
        <w:ind w:left="0"/>
        <w:jc w:val="both"/>
      </w:pPr>
      <w:r>
        <w:rPr>
          <w:rFonts w:ascii="Times New Roman"/>
          <w:b w:val="false"/>
          <w:i w:val="false"/>
          <w:color w:val="000000"/>
          <w:sz w:val="28"/>
        </w:rPr>
        <w:t>
      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хабарлауға міндетті.</w:t>
      </w:r>
    </w:p>
    <w:bookmarkStart w:name="z569" w:id="385"/>
    <w:p>
      <w:pPr>
        <w:spacing w:after="0"/>
        <w:ind w:left="0"/>
        <w:jc w:val="both"/>
      </w:pPr>
      <w:r>
        <w:rPr>
          <w:rFonts w:ascii="Times New Roman"/>
          <w:b w:val="false"/>
          <w:i w:val="false"/>
          <w:color w:val="000000"/>
          <w:sz w:val="28"/>
        </w:rPr>
        <w:t>
      3. Адамды жұмысқа жіберу еңбек шартын жасасқаннан кейін ғана жүзеге асырылады.</w:t>
      </w:r>
    </w:p>
    <w:bookmarkEnd w:id="385"/>
    <w:p>
      <w:pPr>
        <w:spacing w:after="0"/>
        <w:ind w:left="0"/>
        <w:jc w:val="both"/>
      </w:pPr>
      <w:r>
        <w:rPr>
          <w:rFonts w:ascii="Times New Roman"/>
          <w:b w:val="false"/>
          <w:i w:val="false"/>
          <w:color w:val="000000"/>
          <w:sz w:val="28"/>
        </w:rPr>
        <w:t>
      Жұмыс берушінің кінәсінен еңбек шарты болмаған және (немесе) тиісті түрде ресімделмеген жағдайда, ол Қазақстан Республикасының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p>
    <w:bookmarkStart w:name="z570" w:id="386"/>
    <w:p>
      <w:pPr>
        <w:spacing w:after="0"/>
        <w:ind w:left="0"/>
        <w:jc w:val="both"/>
      </w:pPr>
      <w:r>
        <w:rPr>
          <w:rFonts w:ascii="Times New Roman"/>
          <w:b w:val="false"/>
          <w:i w:val="false"/>
          <w:color w:val="000000"/>
          <w:sz w:val="28"/>
        </w:rPr>
        <w:t>
      4. Еңбек шартының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p>
    <w:bookmarkEnd w:id="386"/>
    <w:p>
      <w:pPr>
        <w:spacing w:after="0"/>
        <w:ind w:left="0"/>
        <w:jc w:val="both"/>
      </w:pPr>
      <w:r>
        <w:rPr>
          <w:rFonts w:ascii="Times New Roman"/>
          <w:b w:val="false"/>
          <w:i w:val="false"/>
          <w:color w:val="000000"/>
          <w:sz w:val="28"/>
        </w:rPr>
        <w:t>
      Еңбек шартының жекелеген талаптарының жарамсыз деп танылуы еңбек шартының тұтастай жарамсыздығына әкеп соқпайды.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Жұмысқа қабылдауды ресімдеу</w:t>
      </w:r>
    </w:p>
    <w:p>
      <w:pPr>
        <w:spacing w:after="0"/>
        <w:ind w:left="0"/>
        <w:jc w:val="both"/>
      </w:pPr>
      <w:r>
        <w:rPr>
          <w:rFonts w:ascii="Times New Roman"/>
          <w:b w:val="false"/>
          <w:i w:val="false"/>
          <w:color w:val="000000"/>
          <w:sz w:val="28"/>
        </w:rPr>
        <w:t>
      Жұмысқа қабылдау жасалған еңбек шарты негізінде шығарылатын жұмыс берушінің актісімен ресімделеді.</w:t>
      </w:r>
    </w:p>
    <w:p>
      <w:pPr>
        <w:spacing w:after="0"/>
        <w:ind w:left="0"/>
        <w:jc w:val="both"/>
      </w:pPr>
      <w:r>
        <w:rPr>
          <w:rFonts w:ascii="Times New Roman"/>
          <w:b/>
          <w:i w:val="false"/>
          <w:color w:val="000000"/>
          <w:sz w:val="28"/>
        </w:rPr>
        <w:t>35-бап. Жұмыскердің еңбек қызметін растайтын құжаттар</w:t>
      </w:r>
    </w:p>
    <w:p>
      <w:pPr>
        <w:spacing w:after="0"/>
        <w:ind w:left="0"/>
        <w:jc w:val="both"/>
      </w:pPr>
      <w:r>
        <w:rPr>
          <w:rFonts w:ascii="Times New Roman"/>
          <w:b w:val="false"/>
          <w:i w:val="false"/>
          <w:color w:val="000000"/>
          <w:sz w:val="28"/>
        </w:rPr>
        <w:t>
      Мына құжаттардың кез келгені:</w:t>
      </w:r>
    </w:p>
    <w:bookmarkStart w:name="z571" w:id="387"/>
    <w:p>
      <w:pPr>
        <w:spacing w:after="0"/>
        <w:ind w:left="0"/>
        <w:jc w:val="both"/>
      </w:pPr>
      <w:r>
        <w:rPr>
          <w:rFonts w:ascii="Times New Roman"/>
          <w:b w:val="false"/>
          <w:i w:val="false"/>
          <w:color w:val="000000"/>
          <w:sz w:val="28"/>
        </w:rPr>
        <w:t>
      1) еңбек кітапшасы;</w:t>
      </w:r>
    </w:p>
    <w:bookmarkEnd w:id="387"/>
    <w:bookmarkStart w:name="z572" w:id="388"/>
    <w:p>
      <w:pPr>
        <w:spacing w:after="0"/>
        <w:ind w:left="0"/>
        <w:jc w:val="both"/>
      </w:pPr>
      <w:r>
        <w:rPr>
          <w:rFonts w:ascii="Times New Roman"/>
          <w:b w:val="false"/>
          <w:i w:val="false"/>
          <w:color w:val="000000"/>
          <w:sz w:val="28"/>
        </w:rPr>
        <w:t>
      2) тоқтату күні мен оны тоқтатудың негізі туралы жұмыс берушінің белгісі бар еңбек шарты;</w:t>
      </w:r>
    </w:p>
    <w:bookmarkEnd w:id="388"/>
    <w:bookmarkStart w:name="z573" w:id="389"/>
    <w:p>
      <w:pPr>
        <w:spacing w:after="0"/>
        <w:ind w:left="0"/>
        <w:jc w:val="both"/>
      </w:pPr>
      <w:r>
        <w:rPr>
          <w:rFonts w:ascii="Times New Roman"/>
          <w:b w:val="false"/>
          <w:i w:val="false"/>
          <w:color w:val="000000"/>
          <w:sz w:val="28"/>
        </w:rPr>
        <w:t>
      3) еңбек шартын жасасу және (немесе) тоқтату негізінде еңбек қатынастарының туындауын және (немесе) тоқтатылуын растайтын жұмыс беруші актілерінен үзінді көшірмелер;</w:t>
      </w:r>
    </w:p>
    <w:bookmarkEnd w:id="389"/>
    <w:bookmarkStart w:name="z574" w:id="390"/>
    <w:p>
      <w:pPr>
        <w:spacing w:after="0"/>
        <w:ind w:left="0"/>
        <w:jc w:val="both"/>
      </w:pPr>
      <w:r>
        <w:rPr>
          <w:rFonts w:ascii="Times New Roman"/>
          <w:b w:val="false"/>
          <w:i w:val="false"/>
          <w:color w:val="000000"/>
          <w:sz w:val="28"/>
        </w:rPr>
        <w:t>
      4) жұмыскерлерге жалақы төлеу ведомосынан үзінді көшірмелер;</w:t>
      </w:r>
    </w:p>
    <w:bookmarkEnd w:id="390"/>
    <w:bookmarkStart w:name="z575" w:id="391"/>
    <w:p>
      <w:pPr>
        <w:spacing w:after="0"/>
        <w:ind w:left="0"/>
        <w:jc w:val="both"/>
      </w:pPr>
      <w:r>
        <w:rPr>
          <w:rFonts w:ascii="Times New Roman"/>
          <w:b w:val="false"/>
          <w:i w:val="false"/>
          <w:color w:val="000000"/>
          <w:sz w:val="28"/>
        </w:rPr>
        <w:t>
      5) жұмыс беруші қол қойған және мөрімен (ол болған кезде) растаған қызметтік тізім (жұмыскердің жұмысы, еңбек қызметі туралы мәліметтер тізбесі);</w:t>
      </w:r>
    </w:p>
    <w:bookmarkEnd w:id="391"/>
    <w:bookmarkStart w:name="z576" w:id="392"/>
    <w:p>
      <w:pPr>
        <w:spacing w:after="0"/>
        <w:ind w:left="0"/>
        <w:jc w:val="both"/>
      </w:pPr>
      <w:r>
        <w:rPr>
          <w:rFonts w:ascii="Times New Roman"/>
          <w:b w:val="false"/>
          <w:i w:val="false"/>
          <w:color w:val="000000"/>
          <w:sz w:val="28"/>
        </w:rPr>
        <w:t>
      6) аударылған міндетті зейнетақы жарналары туралы бірыңғай жинақтаушы зейнетақы қорынан үзінді көшірмелер;</w:t>
      </w:r>
    </w:p>
    <w:bookmarkEnd w:id="392"/>
    <w:bookmarkStart w:name="z577" w:id="393"/>
    <w:p>
      <w:pPr>
        <w:spacing w:after="0"/>
        <w:ind w:left="0"/>
        <w:jc w:val="both"/>
      </w:pPr>
      <w:r>
        <w:rPr>
          <w:rFonts w:ascii="Times New Roman"/>
          <w:b w:val="false"/>
          <w:i w:val="false"/>
          <w:color w:val="000000"/>
          <w:sz w:val="28"/>
        </w:rPr>
        <w:t>
      7) жүргізілген әлеуметтік аударымдар туралы Мемлекеттік әлеуметтік сақтандыру қорынан мәліметтер;</w:t>
      </w:r>
    </w:p>
    <w:bookmarkEnd w:id="393"/>
    <w:bookmarkStart w:name="z1732" w:id="394"/>
    <w:p>
      <w:pPr>
        <w:spacing w:after="0"/>
        <w:ind w:left="0"/>
        <w:jc w:val="both"/>
      </w:pPr>
      <w:r>
        <w:rPr>
          <w:rFonts w:ascii="Times New Roman"/>
          <w:b w:val="false"/>
          <w:i w:val="false"/>
          <w:color w:val="000000"/>
          <w:sz w:val="28"/>
        </w:rPr>
        <w:t>
      7-1) дуальды оқыту туралы шарт;</w:t>
      </w:r>
    </w:p>
    <w:bookmarkEnd w:id="394"/>
    <w:bookmarkStart w:name="z578" w:id="395"/>
    <w:p>
      <w:pPr>
        <w:spacing w:after="0"/>
        <w:ind w:left="0"/>
        <w:jc w:val="both"/>
      </w:pPr>
      <w:r>
        <w:rPr>
          <w:rFonts w:ascii="Times New Roman"/>
          <w:b w:val="false"/>
          <w:i w:val="false"/>
          <w:color w:val="000000"/>
          <w:sz w:val="28"/>
        </w:rPr>
        <w:t>
      8) жұмыскердің еңбек қызметі туралы мәліметтер қамтылған архивтік анықтама;</w:t>
      </w:r>
    </w:p>
    <w:bookmarkEnd w:id="395"/>
    <w:bookmarkStart w:name="z1661" w:id="396"/>
    <w:p>
      <w:pPr>
        <w:spacing w:after="0"/>
        <w:ind w:left="0"/>
        <w:jc w:val="both"/>
      </w:pPr>
      <w:r>
        <w:rPr>
          <w:rFonts w:ascii="Times New Roman"/>
          <w:b w:val="false"/>
          <w:i w:val="false"/>
          <w:color w:val="000000"/>
          <w:sz w:val="28"/>
        </w:rPr>
        <w:t>
      9) еңбек қатынастарының болуын растайтын заңды фактіні анықтау туралы соттың заңды күшіне енген шешімі жұмыскердің еңбек қызметін растайтын құжат болуы мүмкін.</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Еңбек шартындағы сынақ мерзімі туралы талап</w:t>
      </w:r>
    </w:p>
    <w:bookmarkStart w:name="z579" w:id="397"/>
    <w:p>
      <w:pPr>
        <w:spacing w:after="0"/>
        <w:ind w:left="0"/>
        <w:jc w:val="both"/>
      </w:pPr>
      <w:r>
        <w:rPr>
          <w:rFonts w:ascii="Times New Roman"/>
          <w:b w:val="false"/>
          <w:i w:val="false"/>
          <w:color w:val="000000"/>
          <w:sz w:val="28"/>
        </w:rPr>
        <w:t>
      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белгіленуі мүмкін. Сынақ мерзімі еңбек шартында көрсетілген жұмыс басталған күннен басталады.</w:t>
      </w:r>
    </w:p>
    <w:bookmarkEnd w:id="397"/>
    <w:bookmarkStart w:name="z580" w:id="398"/>
    <w:p>
      <w:pPr>
        <w:spacing w:after="0"/>
        <w:ind w:left="0"/>
        <w:jc w:val="both"/>
      </w:pPr>
      <w:r>
        <w:rPr>
          <w:rFonts w:ascii="Times New Roman"/>
          <w:b w:val="false"/>
          <w:i w:val="false"/>
          <w:color w:val="000000"/>
          <w:sz w:val="28"/>
        </w:rPr>
        <w:t>
      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p>
    <w:bookmarkEnd w:id="398"/>
    <w:bookmarkStart w:name="z581" w:id="399"/>
    <w:p>
      <w:pPr>
        <w:spacing w:after="0"/>
        <w:ind w:left="0"/>
        <w:jc w:val="both"/>
      </w:pPr>
      <w:r>
        <w:rPr>
          <w:rFonts w:ascii="Times New Roman"/>
          <w:b w:val="false"/>
          <w:i w:val="false"/>
          <w:color w:val="000000"/>
          <w:sz w:val="28"/>
        </w:rPr>
        <w:t>
      3. Жұмыскер жұмыста нақты болмаған кезеңге сынақ мерзімі тоқтатыла тұрады.</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Жұмысқа қабылдау кезіндегі сынақ нәтижесі</w:t>
      </w:r>
    </w:p>
    <w:bookmarkStart w:name="z582" w:id="400"/>
    <w:p>
      <w:pPr>
        <w:spacing w:after="0"/>
        <w:ind w:left="0"/>
        <w:jc w:val="both"/>
      </w:pPr>
      <w:r>
        <w:rPr>
          <w:rFonts w:ascii="Times New Roman"/>
          <w:b w:val="false"/>
          <w:i w:val="false"/>
          <w:color w:val="000000"/>
          <w:sz w:val="28"/>
        </w:rPr>
        <w:t>
      1. Жұмыскердің сынақ мерзімі кезеңіндегі жұмысы теріс нәтиже берген кезде, жұмыс беруші оған еңбек шартын бұзуға негіз болған себептер көрсетілген хабарлама беріп, онымен еңбек шартын бұзуға құқылы.</w:t>
      </w:r>
    </w:p>
    <w:bookmarkEnd w:id="400"/>
    <w:bookmarkStart w:name="z583" w:id="401"/>
    <w:p>
      <w:pPr>
        <w:spacing w:after="0"/>
        <w:ind w:left="0"/>
        <w:jc w:val="both"/>
      </w:pPr>
      <w:r>
        <w:rPr>
          <w:rFonts w:ascii="Times New Roman"/>
          <w:b w:val="false"/>
          <w:i w:val="false"/>
          <w:color w:val="000000"/>
          <w:sz w:val="28"/>
        </w:rPr>
        <w:t>
      2. Егер сынақ мерзімі аяқталса және жұмыс беруші еңбек шартының бұзылуы туралы хабардар етпесе, онда жұмыскер сынақ мерзімінен өткен болып есептеледі.</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Жұмыскерді басқа жұмысқа ауыстыру</w:t>
      </w:r>
    </w:p>
    <w:bookmarkStart w:name="z584" w:id="402"/>
    <w:p>
      <w:pPr>
        <w:spacing w:after="0"/>
        <w:ind w:left="0"/>
        <w:jc w:val="both"/>
      </w:pPr>
      <w:r>
        <w:rPr>
          <w:rFonts w:ascii="Times New Roman"/>
          <w:b w:val="false"/>
          <w:i w:val="false"/>
          <w:color w:val="000000"/>
          <w:sz w:val="28"/>
        </w:rPr>
        <w:t>
      1. Мыналар:</w:t>
      </w:r>
    </w:p>
    <w:bookmarkEnd w:id="402"/>
    <w:bookmarkStart w:name="z585" w:id="403"/>
    <w:p>
      <w:pPr>
        <w:spacing w:after="0"/>
        <w:ind w:left="0"/>
        <w:jc w:val="both"/>
      </w:pPr>
      <w:r>
        <w:rPr>
          <w:rFonts w:ascii="Times New Roman"/>
          <w:b w:val="false"/>
          <w:i w:val="false"/>
          <w:color w:val="000000"/>
          <w:sz w:val="28"/>
        </w:rPr>
        <w:t>
      1) жұмыскер жұмысының (еңбек функциясының) өзгеруі, яғни жұмысты басқа лауазым, мамандық, кәсіп, біліктілік бойынша орындау;</w:t>
      </w:r>
    </w:p>
    <w:bookmarkEnd w:id="403"/>
    <w:bookmarkStart w:name="z586" w:id="404"/>
    <w:p>
      <w:pPr>
        <w:spacing w:after="0"/>
        <w:ind w:left="0"/>
        <w:jc w:val="both"/>
      </w:pPr>
      <w:r>
        <w:rPr>
          <w:rFonts w:ascii="Times New Roman"/>
          <w:b w:val="false"/>
          <w:i w:val="false"/>
          <w:color w:val="000000"/>
          <w:sz w:val="28"/>
        </w:rPr>
        <w:t>
      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p>
    <w:bookmarkEnd w:id="404"/>
    <w:bookmarkStart w:name="z587" w:id="405"/>
    <w:p>
      <w:pPr>
        <w:spacing w:after="0"/>
        <w:ind w:left="0"/>
        <w:jc w:val="both"/>
      </w:pPr>
      <w:r>
        <w:rPr>
          <w:rFonts w:ascii="Times New Roman"/>
          <w:b w:val="false"/>
          <w:i w:val="false"/>
          <w:color w:val="000000"/>
          <w:sz w:val="28"/>
        </w:rPr>
        <w:t>
      3) жұмыс берушінің оқшауланған құрылымдық бөлімшесіне ауыстыру;</w:t>
      </w:r>
    </w:p>
    <w:bookmarkEnd w:id="405"/>
    <w:bookmarkStart w:name="z588" w:id="406"/>
    <w:p>
      <w:pPr>
        <w:spacing w:after="0"/>
        <w:ind w:left="0"/>
        <w:jc w:val="both"/>
      </w:pPr>
      <w:r>
        <w:rPr>
          <w:rFonts w:ascii="Times New Roman"/>
          <w:b w:val="false"/>
          <w:i w:val="false"/>
          <w:color w:val="000000"/>
          <w:sz w:val="28"/>
        </w:rPr>
        <w:t>
      4) жұмыс берушімен бірге басқа жерге ауыстыру жұмыскерді басқа жұмысқа ауыстыру болып табылады.</w:t>
      </w:r>
    </w:p>
    <w:bookmarkEnd w:id="406"/>
    <w:bookmarkStart w:name="z589" w:id="407"/>
    <w:p>
      <w:pPr>
        <w:spacing w:after="0"/>
        <w:ind w:left="0"/>
        <w:jc w:val="both"/>
      </w:pPr>
      <w:r>
        <w:rPr>
          <w:rFonts w:ascii="Times New Roman"/>
          <w:b w:val="false"/>
          <w:i w:val="false"/>
          <w:color w:val="000000"/>
          <w:sz w:val="28"/>
        </w:rPr>
        <w:t>
      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p>
    <w:bookmarkEnd w:id="407"/>
    <w:bookmarkStart w:name="z590" w:id="408"/>
    <w:p>
      <w:pPr>
        <w:spacing w:after="0"/>
        <w:ind w:left="0"/>
        <w:jc w:val="both"/>
      </w:pPr>
      <w:r>
        <w:rPr>
          <w:rFonts w:ascii="Times New Roman"/>
          <w:b w:val="false"/>
          <w:i w:val="false"/>
          <w:color w:val="000000"/>
          <w:sz w:val="28"/>
        </w:rPr>
        <w:t>
      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bookmarkEnd w:id="408"/>
    <w:p>
      <w:pPr>
        <w:spacing w:after="0"/>
        <w:ind w:left="0"/>
        <w:jc w:val="both"/>
      </w:pPr>
      <w:r>
        <w:rPr>
          <w:rFonts w:ascii="Times New Roman"/>
          <w:b/>
          <w:i w:val="false"/>
          <w:color w:val="000000"/>
          <w:sz w:val="28"/>
        </w:rPr>
        <w:t>39-бап. Жұмыскерді жұмыс берушімен бірге басқа жерге ауыстыру</w:t>
      </w:r>
    </w:p>
    <w:bookmarkStart w:name="z591" w:id="409"/>
    <w:p>
      <w:pPr>
        <w:spacing w:after="0"/>
        <w:ind w:left="0"/>
        <w:jc w:val="both"/>
      </w:pPr>
      <w:r>
        <w:rPr>
          <w:rFonts w:ascii="Times New Roman"/>
          <w:b w:val="false"/>
          <w:i w:val="false"/>
          <w:color w:val="000000"/>
          <w:sz w:val="28"/>
        </w:rPr>
        <w:t>
      1. Жұмыс беруші, егер еңбек, ұжымдық шарттарда хабарлаудың неғұрлым ұзақ мерзімі көзделмесе, жұмыс берушінің басқа жерге көшетіні туралы жұмыскерді кемінде бір ай бұрын хабардар етуге міндетті.</w:t>
      </w:r>
    </w:p>
    <w:bookmarkEnd w:id="409"/>
    <w:bookmarkStart w:name="z592" w:id="410"/>
    <w:p>
      <w:pPr>
        <w:spacing w:after="0"/>
        <w:ind w:left="0"/>
        <w:jc w:val="both"/>
      </w:pPr>
      <w:r>
        <w:rPr>
          <w:rFonts w:ascii="Times New Roman"/>
          <w:b w:val="false"/>
          <w:i w:val="false"/>
          <w:color w:val="000000"/>
          <w:sz w:val="28"/>
        </w:rPr>
        <w:t xml:space="preserve">
      2. Жұмыскер жұмыс берушімен бірге басқа жерге ауысудан жазбаша бас тартқан жағдайда не жұмыскердің жұмыс берушімен бірге басқа жерге ауысудан жазбаша бас тартуды беруден бас тартуын куәландыратын акт болған кезде жұмыскермен еңбек шарты осы Кодекстің 58-бабы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негіз бойынша тоқтатылады.</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Жұмыскерді іссапарға жіберу</w:t>
      </w:r>
    </w:p>
    <w:bookmarkStart w:name="z593" w:id="411"/>
    <w:p>
      <w:pPr>
        <w:spacing w:after="0"/>
        <w:ind w:left="0"/>
        <w:jc w:val="both"/>
      </w:pPr>
      <w:r>
        <w:rPr>
          <w:rFonts w:ascii="Times New Roman"/>
          <w:b w:val="false"/>
          <w:i w:val="false"/>
          <w:color w:val="000000"/>
          <w:sz w:val="28"/>
        </w:rPr>
        <w:t>
      1. Қазақстан Республикасының заңнамасында көзделген шектеулерді қоспағанда, жұмыскердің (іссапарға жіберілгеннің) басқа заңды тұлғада (оның филиалдарын, өкілдіктерін және (немесе) өзге де оқшауланған құрылымдық бөлімшелерін қоса алғанда), сондай-ақ сол заңды тұлғаның филиалдарында, өкілдіктерінде және (немесе) өзге де оқшауланған құрылымдық бөлімшелерінде еңбек шартында келісілген белгілі бір мамандық, біліктілік немесе лауазым (еңбек функциясы) бойынша не басқа лауазым, мамандық, біліктілік бойынша жұмысты орындауы жұмыскерді іссапарға жіберу деп түсініледі.</w:t>
      </w:r>
    </w:p>
    <w:bookmarkEnd w:id="411"/>
    <w:p>
      <w:pPr>
        <w:spacing w:after="0"/>
        <w:ind w:left="0"/>
        <w:jc w:val="both"/>
      </w:pPr>
      <w:r>
        <w:rPr>
          <w:rFonts w:ascii="Times New Roman"/>
          <w:b w:val="false"/>
          <w:i w:val="false"/>
          <w:color w:val="000000"/>
          <w:sz w:val="28"/>
        </w:rPr>
        <w:t>
      Осы баптың мақсаттары үшін қабылдаушы тарап деп осы тармақтың үшінші бөлігінде көрсетілген заңды тұлғалар түсініледі.</w:t>
      </w:r>
    </w:p>
    <w:bookmarkStart w:name="z1662" w:id="412"/>
    <w:p>
      <w:pPr>
        <w:spacing w:after="0"/>
        <w:ind w:left="0"/>
        <w:jc w:val="both"/>
      </w:pPr>
      <w:r>
        <w:rPr>
          <w:rFonts w:ascii="Times New Roman"/>
          <w:b w:val="false"/>
          <w:i w:val="false"/>
          <w:color w:val="000000"/>
          <w:sz w:val="28"/>
        </w:rPr>
        <w:t>
      Белгілі бір міндеттердің орындалуын қамтамасыз ету мақсатында мынадай қабылдаушы тараптарға жұмыскерлерді:</w:t>
      </w:r>
    </w:p>
    <w:bookmarkEnd w:id="412"/>
    <w:p>
      <w:pPr>
        <w:spacing w:after="0"/>
        <w:ind w:left="0"/>
        <w:jc w:val="both"/>
      </w:pPr>
      <w:r>
        <w:rPr>
          <w:rFonts w:ascii="Times New Roman"/>
          <w:b w:val="false"/>
          <w:i w:val="false"/>
          <w:color w:val="000000"/>
          <w:sz w:val="28"/>
        </w:rPr>
        <w:t>
      1) жұмыс берушінің құрылтайшысы, қатысушысы немесе акционері болып табылатын, сондай-ақ жұмыс беруші-заңды тұлғаның акциялары (жарғылық капиталға қатысу үлестері) жанама түрде тиесілі заңды тұлғаға (оның филиалдарына, өкілдіктеріне және (немесе) өзге де оқшауланған құрылымдық бөлімшелеріне);</w:t>
      </w:r>
    </w:p>
    <w:p>
      <w:pPr>
        <w:spacing w:after="0"/>
        <w:ind w:left="0"/>
        <w:jc w:val="both"/>
      </w:pPr>
      <w:r>
        <w:rPr>
          <w:rFonts w:ascii="Times New Roman"/>
          <w:b w:val="false"/>
          <w:i w:val="false"/>
          <w:color w:val="000000"/>
          <w:sz w:val="28"/>
        </w:rPr>
        <w:t>
      2) акциялары (жарғылық капиталға қатысу үлестері) жұмыс беруші- заңды тұлғаға тікелей немесе жанама түрде тиесілі заңды тұлғаға (оның филиалдарына, өкілдіктеріне және (немесе) өзге де оқшауланған құрылымдық бөлімшелеріне);</w:t>
      </w:r>
    </w:p>
    <w:p>
      <w:pPr>
        <w:spacing w:after="0"/>
        <w:ind w:left="0"/>
        <w:jc w:val="both"/>
      </w:pPr>
      <w:r>
        <w:rPr>
          <w:rFonts w:ascii="Times New Roman"/>
          <w:b w:val="false"/>
          <w:i w:val="false"/>
          <w:color w:val="000000"/>
          <w:sz w:val="28"/>
        </w:rPr>
        <w:t>
      3) акциялары (жарғылық капиталға қатысу үлестері) жұмыс беруші- заңды тұлғаның акцияларын (жарғылық капиталға қатысу үлестерін) тікелей немесе жанама түрде иеленетін тұлғаларға тікелей немесе жанама түрде тиесілі заңды тұлғаға (оның филиалдарына, өкілдіктеріне және (немесе) өзге де оқшауланған құрылымдық бөлімшелеріне) іссапарға жіберуге жол беріледі.</w:t>
      </w:r>
    </w:p>
    <w:bookmarkStart w:name="z1663" w:id="413"/>
    <w:p>
      <w:pPr>
        <w:spacing w:after="0"/>
        <w:ind w:left="0"/>
        <w:jc w:val="both"/>
      </w:pPr>
      <w:r>
        <w:rPr>
          <w:rFonts w:ascii="Times New Roman"/>
          <w:b w:val="false"/>
          <w:i w:val="false"/>
          <w:color w:val="000000"/>
          <w:sz w:val="28"/>
        </w:rPr>
        <w:t>
      2. Жұмыскерді іссапарға жіберу шарттары, тәртібі, мерзімі, іссапарға жіберілген жұмыскерлер лауазымдарының тізбесі және саны іссапарға жіберу мақсаттарына қарай Қазақстан Республикасының азаматтық заңнамасына сәйкес заңды тұлғалар арасындағы келісіммен айқындалады.</w:t>
      </w:r>
    </w:p>
    <w:bookmarkEnd w:id="413"/>
    <w:p>
      <w:pPr>
        <w:spacing w:after="0"/>
        <w:ind w:left="0"/>
        <w:jc w:val="both"/>
      </w:pPr>
      <w:r>
        <w:rPr>
          <w:rFonts w:ascii="Times New Roman"/>
          <w:b w:val="false"/>
          <w:i w:val="false"/>
          <w:color w:val="000000"/>
          <w:sz w:val="28"/>
        </w:rPr>
        <w:t>
      Заңды тұлғаға (оның филиалдарын, өкілдіктерін және (немесе) өзге де оқшауланған құрылымдық бөлімшелерін қоса алғанда) бір жылда жұмыскерлердің орташа тізім санының он пайызынан астамы бір мезгілде іссапарға жіберілген жағдайда, іссапарға жіберу қабылдаушы тарап жұмыскерлерінің өкілдерімен келісілуі қажет.</w:t>
      </w:r>
    </w:p>
    <w:bookmarkStart w:name="z1664" w:id="414"/>
    <w:p>
      <w:pPr>
        <w:spacing w:after="0"/>
        <w:ind w:left="0"/>
        <w:jc w:val="both"/>
      </w:pPr>
      <w:r>
        <w:rPr>
          <w:rFonts w:ascii="Times New Roman"/>
          <w:b w:val="false"/>
          <w:i w:val="false"/>
          <w:color w:val="000000"/>
          <w:sz w:val="28"/>
        </w:rPr>
        <w:t>
      3. Іссапарға жіберілген жұмыскердің іссапарға жіберуді жүзеге асыратын жұмыс берушідегі жұмыс орны (лауазымы) сақталады.</w:t>
      </w:r>
    </w:p>
    <w:bookmarkEnd w:id="414"/>
    <w:bookmarkStart w:name="z1665" w:id="415"/>
    <w:p>
      <w:pPr>
        <w:spacing w:after="0"/>
        <w:ind w:left="0"/>
        <w:jc w:val="both"/>
      </w:pPr>
      <w:r>
        <w:rPr>
          <w:rFonts w:ascii="Times New Roman"/>
          <w:b w:val="false"/>
          <w:i w:val="false"/>
          <w:color w:val="000000"/>
          <w:sz w:val="28"/>
        </w:rPr>
        <w:t>
      4. Іссапарға жіберу кезеңіне жұмыстың орындалу орны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еңбек шартының қолданысы жалғастырылған жағдайда, жұмыс беруші жұмыскерге іссапарға жіберілгенге дейін жұмыскер атқарған жұмыс орнын (лауазымын) беруге міндеттенеді.</w:t>
      </w:r>
    </w:p>
    <w:bookmarkEnd w:id="415"/>
    <w:bookmarkStart w:name="z1666" w:id="416"/>
    <w:p>
      <w:pPr>
        <w:spacing w:after="0"/>
        <w:ind w:left="0"/>
        <w:jc w:val="both"/>
      </w:pPr>
      <w:r>
        <w:rPr>
          <w:rFonts w:ascii="Times New Roman"/>
          <w:b w:val="false"/>
          <w:i w:val="false"/>
          <w:color w:val="000000"/>
          <w:sz w:val="28"/>
        </w:rPr>
        <w:t>
      5. Іссапарға жіберу кезеңіне жұмыскерге, жыл сайынғы ақы төленетін еңбек демалысының ұзақтығы мен оны беру тәртібін қоспағанда, қабылдаушы тараптың жұмыс уақыты мен тынығу уақыты режимі қолданылады.</w:t>
      </w:r>
    </w:p>
    <w:bookmarkEnd w:id="416"/>
    <w:bookmarkStart w:name="z1667" w:id="417"/>
    <w:p>
      <w:pPr>
        <w:spacing w:after="0"/>
        <w:ind w:left="0"/>
        <w:jc w:val="both"/>
      </w:pPr>
      <w:r>
        <w:rPr>
          <w:rFonts w:ascii="Times New Roman"/>
          <w:b w:val="false"/>
          <w:i w:val="false"/>
          <w:color w:val="000000"/>
          <w:sz w:val="28"/>
        </w:rPr>
        <w:t>
      6. Іссапарға жіберілген жұмыскер еңбек тәртібін бұзған жағдайда, қабылдаушы тарап аталған факт анықталған күннен бастап үш жұмыс күні ішінде іссапарға жіберілген жұмыскердің жұмыс берушісін Қазақстан Республикасының еңбек заңнамасына сәйкес оны тәртіптік жауаптылыққа тарту туралы шешім қабылдау үшін растайтын құжаттарды ұсына отырып, хабардар етеді.</w:t>
      </w:r>
    </w:p>
    <w:bookmarkEnd w:id="417"/>
    <w:bookmarkStart w:name="z1668" w:id="418"/>
    <w:p>
      <w:pPr>
        <w:spacing w:after="0"/>
        <w:ind w:left="0"/>
        <w:jc w:val="both"/>
      </w:pPr>
      <w:r>
        <w:rPr>
          <w:rFonts w:ascii="Times New Roman"/>
          <w:b w:val="false"/>
          <w:i w:val="false"/>
          <w:color w:val="000000"/>
          <w:sz w:val="28"/>
        </w:rPr>
        <w:t>
      7.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қабылдаушы тарапқа жүктеледі.</w:t>
      </w:r>
    </w:p>
    <w:bookmarkEnd w:id="418"/>
    <w:bookmarkStart w:name="z1669" w:id="419"/>
    <w:p>
      <w:pPr>
        <w:spacing w:after="0"/>
        <w:ind w:left="0"/>
        <w:jc w:val="both"/>
      </w:pPr>
      <w:r>
        <w:rPr>
          <w:rFonts w:ascii="Times New Roman"/>
          <w:b w:val="false"/>
          <w:i w:val="false"/>
          <w:color w:val="000000"/>
          <w:sz w:val="28"/>
        </w:rPr>
        <w:t>
      8. Іссапарға жіберуге:</w:t>
      </w:r>
    </w:p>
    <w:bookmarkEnd w:id="419"/>
    <w:p>
      <w:pPr>
        <w:spacing w:after="0"/>
        <w:ind w:left="0"/>
        <w:jc w:val="both"/>
      </w:pPr>
      <w:r>
        <w:rPr>
          <w:rFonts w:ascii="Times New Roman"/>
          <w:b w:val="false"/>
          <w:i w:val="false"/>
          <w:color w:val="000000"/>
          <w:sz w:val="28"/>
        </w:rPr>
        <w:t>
      1) Қазақстан Республикасының еңбек заңнамасында белгіленген жағдайларда және тәртіппен жұмысты орындаудан бас тартқан қабылдаушы тарап жұмыскерлерін ауыстыру;</w:t>
      </w:r>
    </w:p>
    <w:p>
      <w:pPr>
        <w:spacing w:after="0"/>
        <w:ind w:left="0"/>
        <w:jc w:val="both"/>
      </w:pPr>
      <w:r>
        <w:rPr>
          <w:rFonts w:ascii="Times New Roman"/>
          <w:b w:val="false"/>
          <w:i w:val="false"/>
          <w:color w:val="000000"/>
          <w:sz w:val="28"/>
        </w:rPr>
        <w:t>
      2) бос тұрып қалған (қабылдаушы тарап жұмыстарды уақытша тоқтата тұрған), қабылдаушы тарап банкроттық рәсімін жүзеге асырған, қабылдаушы тарап жұмыскерлерді жұмыстан шығару қатері төнген кезде жұмыс орындарын сақтап қалу мақсатында толық емес жұмыс уақыты режимін енгізген жағдайда жұмыстарды орындау мақсатында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Өндірістік қажеттілік жағдайында басқа жұмысқа уақытша ауыстыру</w:t>
      </w:r>
    </w:p>
    <w:p>
      <w:pPr>
        <w:spacing w:after="0"/>
        <w:ind w:left="0"/>
        <w:jc w:val="both"/>
      </w:pPr>
      <w:r>
        <w:rPr>
          <w:rFonts w:ascii="Times New Roman"/>
          <w:b w:val="false"/>
          <w:i w:val="false"/>
          <w:color w:val="000000"/>
          <w:sz w:val="28"/>
        </w:rPr>
        <w:t>
      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басқа жұмысқа не жұмыс берушінің басқа жерде орналасқан құрылымдық бөлімшесіне ауыстыруға құқығы бар.</w:t>
      </w:r>
    </w:p>
    <w:p>
      <w:pPr>
        <w:spacing w:after="0"/>
        <w:ind w:left="0"/>
        <w:jc w:val="both"/>
      </w:pPr>
      <w:r>
        <w:rPr>
          <w:rFonts w:ascii="Times New Roman"/>
          <w:b w:val="false"/>
          <w:i w:val="false"/>
          <w:color w:val="000000"/>
          <w:sz w:val="28"/>
        </w:rPr>
        <w:t xml:space="preserve">
      Жұмыс берушінің басқа жерде орналасқан құрылымдық бөлімшесіне уақытша ауыстырған кезде жұмыскерге осы Кодекстің </w:t>
      </w:r>
      <w:r>
        <w:rPr>
          <w:rFonts w:ascii="Times New Roman"/>
          <w:b w:val="false"/>
          <w:i w:val="false"/>
          <w:color w:val="000000"/>
          <w:sz w:val="28"/>
        </w:rPr>
        <w:t>127-бабында</w:t>
      </w:r>
      <w:r>
        <w:rPr>
          <w:rFonts w:ascii="Times New Roman"/>
          <w:b w:val="false"/>
          <w:i w:val="false"/>
          <w:color w:val="000000"/>
          <w:sz w:val="28"/>
        </w:rPr>
        <w:t xml:space="preserve"> көзделген мөлшерлерде өтемақы төленеді.</w:t>
      </w:r>
    </w:p>
    <w:p>
      <w:pPr>
        <w:spacing w:after="0"/>
        <w:ind w:left="0"/>
        <w:jc w:val="both"/>
      </w:pPr>
      <w:r>
        <w:rPr>
          <w:rFonts w:ascii="Times New Roman"/>
          <w:b/>
          <w:i w:val="false"/>
          <w:color w:val="000000"/>
          <w:sz w:val="28"/>
        </w:rPr>
        <w:t>42-бап. Бос тұрып қалу жағдайында басқа жұмысқа уақытша ауыстыру</w:t>
      </w:r>
    </w:p>
    <w:bookmarkStart w:name="z603" w:id="420"/>
    <w:p>
      <w:pPr>
        <w:spacing w:after="0"/>
        <w:ind w:left="0"/>
        <w:jc w:val="both"/>
      </w:pPr>
      <w:r>
        <w:rPr>
          <w:rFonts w:ascii="Times New Roman"/>
          <w:b w:val="false"/>
          <w:i w:val="false"/>
          <w:color w:val="000000"/>
          <w:sz w:val="28"/>
        </w:rPr>
        <w:t xml:space="preserve">
      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кезеңіне ауыстыруға құқығы бар. </w:t>
      </w:r>
    </w:p>
    <w:bookmarkEnd w:id="420"/>
    <w:bookmarkStart w:name="z604" w:id="421"/>
    <w:p>
      <w:pPr>
        <w:spacing w:after="0"/>
        <w:ind w:left="0"/>
        <w:jc w:val="both"/>
      </w:pPr>
      <w:r>
        <w:rPr>
          <w:rFonts w:ascii="Times New Roman"/>
          <w:b w:val="false"/>
          <w:i w:val="false"/>
          <w:color w:val="000000"/>
          <w:sz w:val="28"/>
        </w:rPr>
        <w:t>
      2. Бос тұрып қалу жағдайында басқа жұмысқа уақытша ауыстыру кезінде жұмыскердің еңбегіне ақы төлеу орындалатын жұмыс бойынша жүргізіледі.</w:t>
      </w:r>
    </w:p>
    <w:bookmarkEnd w:id="421"/>
    <w:p>
      <w:pPr>
        <w:spacing w:after="0"/>
        <w:ind w:left="0"/>
        <w:jc w:val="both"/>
      </w:pPr>
      <w:r>
        <w:rPr>
          <w:rFonts w:ascii="Times New Roman"/>
          <w:b/>
          <w:i w:val="false"/>
          <w:color w:val="000000"/>
          <w:sz w:val="28"/>
        </w:rPr>
        <w:t>43-бап. Денсаулық жағдайына байланысты басқа жұмысқа уақытша ауыстыру</w:t>
      </w:r>
    </w:p>
    <w:bookmarkStart w:name="z605" w:id="422"/>
    <w:p>
      <w:pPr>
        <w:spacing w:after="0"/>
        <w:ind w:left="0"/>
        <w:jc w:val="both"/>
      </w:pPr>
      <w:r>
        <w:rPr>
          <w:rFonts w:ascii="Times New Roman"/>
          <w:b w:val="false"/>
          <w:i w:val="false"/>
          <w:color w:val="000000"/>
          <w:sz w:val="28"/>
        </w:rPr>
        <w:t>
      1. Еңбек міндеттерін орындауға байланысты алған өндірістік жарақатына,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медициналық қорытынды негізінде жұмыс беруші еңбекке жарамдылығы қалпына келгенге немесе мүгедектік белгіленгенге не кәсіптік еңбекке жарамдылығынан айырылуы белгіленгенге дейін жұмыскерді денсаулық жағдайы бойынша қарсы көрсетілімі жоқ басқа жұмысқа уақытша ауыстыруға не еңбек, ұжымдық шарттарда, жұмыс берушінің актісінде жазылған шарттармен оны жұмыстан босатуға міндетті.</w:t>
      </w:r>
    </w:p>
    <w:bookmarkEnd w:id="422"/>
    <w:bookmarkStart w:name="z1670" w:id="423"/>
    <w:p>
      <w:pPr>
        <w:spacing w:after="0"/>
        <w:ind w:left="0"/>
        <w:jc w:val="both"/>
      </w:pPr>
      <w:r>
        <w:rPr>
          <w:rFonts w:ascii="Times New Roman"/>
          <w:b w:val="false"/>
          <w:i w:val="false"/>
          <w:color w:val="000000"/>
          <w:sz w:val="28"/>
        </w:rPr>
        <w:t>
      2. Жұмыскер денсаулық жағдайы бойынша қарсы көрсетілімі жоқ басқа жұмысқа уақытша ауысудан жазбаша бас тартқан жағдайда не жұмыскердің осындай негіздер бойынша уақытша ауысудан жазбаша бас тартуды беруден бас тартуын куәландыратын акт болған кезде жұмыскермен еңбек шарты осы Кодекстің 58-бабы 1-тармағының 3) тармақшасында көзделген негіз бойынша тоқтатылады.</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Жүкті әйелдерді басқа жұмысқа уақытша ауыстыру</w:t>
      </w:r>
    </w:p>
    <w:p>
      <w:pPr>
        <w:spacing w:after="0"/>
        <w:ind w:left="0"/>
        <w:jc w:val="both"/>
      </w:pPr>
      <w:r>
        <w:rPr>
          <w:rFonts w:ascii="Times New Roman"/>
          <w:b w:val="false"/>
          <w:i w:val="false"/>
          <w:color w:val="000000"/>
          <w:sz w:val="28"/>
        </w:rPr>
        <w:t>
      Жұмыс беруші медициналық қорытынды негізінде жүкті әйелді орындайтын жұмысы бойынша, бірақ бұрынғы жұмысы бойынша орташа жалақысынан төмен емес ақы төлей отырып, зиянды және (немесе) қауіпті өндірістік факторлардың әсерін болғызбайтын басқа жұмысқа ауыстыруға міндетті.</w:t>
      </w:r>
    </w:p>
    <w:p>
      <w:pPr>
        <w:spacing w:after="0"/>
        <w:ind w:left="0"/>
        <w:jc w:val="both"/>
      </w:pPr>
      <w:r>
        <w:rPr>
          <w:rFonts w:ascii="Times New Roman"/>
          <w:b w:val="false"/>
          <w:i w:val="false"/>
          <w:color w:val="000000"/>
          <w:sz w:val="28"/>
        </w:rPr>
        <w:t>
      Жұмыс беруші вахталық әдіспен жұмыс істейтін жүкті әйелді мерзімі он екі және одан көп апта жүктілігі туралы анықтама негізінде, орындайтын жұмысы бойынша, бірақ бұрынғы жұмысы бойынша орташа жалақысынан төмен емес ақы төлей отырып, бес күндік немесе алты күндік жұмыс аптасына уақытша ауыстыруға міндетті.</w:t>
      </w:r>
    </w:p>
    <w:p>
      <w:pPr>
        <w:spacing w:after="0"/>
        <w:ind w:left="0"/>
        <w:jc w:val="both"/>
      </w:pPr>
      <w:r>
        <w:rPr>
          <w:rFonts w:ascii="Times New Roman"/>
          <w:b w:val="false"/>
          <w:i w:val="false"/>
          <w:color w:val="000000"/>
          <w:sz w:val="28"/>
        </w:rPr>
        <w:t>
      Жүкті әйелге басқа жұмыс берілгенге дейін, ол орташа жалақысы сақтала отырып, жұмысты орындаудан босатылуға жатады.</w:t>
      </w:r>
    </w:p>
    <w:p>
      <w:pPr>
        <w:spacing w:after="0"/>
        <w:ind w:left="0"/>
        <w:jc w:val="both"/>
      </w:pPr>
      <w:r>
        <w:rPr>
          <w:rFonts w:ascii="Times New Roman"/>
          <w:b w:val="false"/>
          <w:i w:val="false"/>
          <w:color w:val="000000"/>
          <w:sz w:val="28"/>
        </w:rPr>
        <w:t>
      Жүкті әйел жұмыс беруші ұсынған басқа жұмысқа 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босатылуға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Жұмыскерді басқа жұмыс орнына ауыстыру. Лауазым (жұмыс) атауының өзгеруі</w:t>
      </w:r>
    </w:p>
    <w:bookmarkStart w:name="z607" w:id="424"/>
    <w:p>
      <w:pPr>
        <w:spacing w:after="0"/>
        <w:ind w:left="0"/>
        <w:jc w:val="both"/>
      </w:pPr>
      <w:r>
        <w:rPr>
          <w:rFonts w:ascii="Times New Roman"/>
          <w:b w:val="false"/>
          <w:i w:val="false"/>
          <w:color w:val="000000"/>
          <w:sz w:val="28"/>
        </w:rPr>
        <w:t>
      1. Жұмыскерді еңбек шартында келісілген лауазым, мамандық, кәсіп, біліктілік шегінде және еңбекке ақы төлеу мөлшері мен шарттары сақтала отырып,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bookmarkEnd w:id="424"/>
    <w:bookmarkStart w:name="z608" w:id="425"/>
    <w:p>
      <w:pPr>
        <w:spacing w:after="0"/>
        <w:ind w:left="0"/>
        <w:jc w:val="both"/>
      </w:pPr>
      <w:r>
        <w:rPr>
          <w:rFonts w:ascii="Times New Roman"/>
          <w:b w:val="false"/>
          <w:i w:val="false"/>
          <w:color w:val="000000"/>
          <w:sz w:val="28"/>
        </w:rPr>
        <w:t>
      2. Жұмыскер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Еңбек жағдайларының өзгеруі</w:t>
      </w:r>
    </w:p>
    <w:bookmarkStart w:name="z609" w:id="426"/>
    <w:p>
      <w:pPr>
        <w:spacing w:after="0"/>
        <w:ind w:left="0"/>
        <w:jc w:val="both"/>
      </w:pPr>
      <w:r>
        <w:rPr>
          <w:rFonts w:ascii="Times New Roman"/>
          <w:b w:val="false"/>
          <w:i w:val="false"/>
          <w:color w:val="000000"/>
          <w:sz w:val="28"/>
        </w:rPr>
        <w:t>
      1.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p>
    <w:bookmarkEnd w:id="426"/>
    <w:bookmarkStart w:name="z610" w:id="427"/>
    <w:p>
      <w:pPr>
        <w:spacing w:after="0"/>
        <w:ind w:left="0"/>
        <w:jc w:val="both"/>
      </w:pPr>
      <w:r>
        <w:rPr>
          <w:rFonts w:ascii="Times New Roman"/>
          <w:b w:val="false"/>
          <w:i w:val="false"/>
          <w:color w:val="000000"/>
          <w:sz w:val="28"/>
        </w:rPr>
        <w:t xml:space="preserve">
      2. Егер еңбек, ұжымдық шарттарда хабардар етудің неғұрлым ұзақ мерзімі көзделмесе, жұмыс беруші жұмыскерді еңбек жағдайларының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себептер бойынша орын алған өзгеруі туралы күнтізбелік он бес күннен кешіктірмей хабардар етуге міндетті.</w:t>
      </w:r>
    </w:p>
    <w:bookmarkEnd w:id="427"/>
    <w:bookmarkStart w:name="z611" w:id="428"/>
    <w:p>
      <w:pPr>
        <w:spacing w:after="0"/>
        <w:ind w:left="0"/>
        <w:jc w:val="both"/>
      </w:pPr>
      <w:r>
        <w:rPr>
          <w:rFonts w:ascii="Times New Roman"/>
          <w:b w:val="false"/>
          <w:i w:val="false"/>
          <w:color w:val="000000"/>
          <w:sz w:val="28"/>
        </w:rPr>
        <w:t xml:space="preserve">
      3. Жұмыскер еңбек жағдайларының өзгеруіне байланысты жұмысты жалғастырудан жазбаша бас тартқан жағдайда не жұмыскердің еңбек жағдайларының өзгеруіне байланысты жұмысты жалғастырудан жазбаша бас тартуды беруден бас тартуын куәландыратын акт болған кезде жұмыскермен еңбек шарты осы Кодекстің 58-бабы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 бойынша тоқтатылады.</w:t>
      </w:r>
    </w:p>
    <w:bookmarkEnd w:id="428"/>
    <w:p>
      <w:pPr>
        <w:spacing w:after="0"/>
        <w:ind w:left="0"/>
        <w:jc w:val="both"/>
      </w:pPr>
      <w:r>
        <w:rPr>
          <w:rFonts w:ascii="Times New Roman"/>
          <w:b w:val="false"/>
          <w:i w:val="false"/>
          <w:color w:val="000000"/>
          <w:sz w:val="28"/>
        </w:rPr>
        <w:t>
      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кездегі еңбек қатынастары</w:t>
      </w:r>
    </w:p>
    <w:p>
      <w:pPr>
        <w:spacing w:after="0"/>
        <w:ind w:left="0"/>
        <w:jc w:val="both"/>
      </w:pPr>
      <w:r>
        <w:rPr>
          <w:rFonts w:ascii="Times New Roman"/>
          <w:b w:val="false"/>
          <w:i w:val="false"/>
          <w:color w:val="ff0000"/>
          <w:sz w:val="28"/>
        </w:rPr>
        <w:t xml:space="preserve">
      Ескерту. 47-баптың тақырыбына өзгеріс енгізілді - ҚР 04.05.2020 </w:t>
      </w:r>
      <w:r>
        <w:rPr>
          <w:rFonts w:ascii="Times New Roman"/>
          <w:b w:val="false"/>
          <w:i w:val="false"/>
          <w:color w:val="ff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Жұмыстан шеттету</w:t>
      </w:r>
    </w:p>
    <w:bookmarkStart w:name="z612" w:id="429"/>
    <w:p>
      <w:pPr>
        <w:spacing w:after="0"/>
        <w:ind w:left="0"/>
        <w:jc w:val="both"/>
      </w:pPr>
      <w:r>
        <w:rPr>
          <w:rFonts w:ascii="Times New Roman"/>
          <w:b w:val="false"/>
          <w:i w:val="false"/>
          <w:color w:val="000000"/>
          <w:sz w:val="28"/>
        </w:rPr>
        <w:t>
      1. Қазақстан Республикасының заңдарында көзделген жағдайларда жұмыс беруші немесе қабылдаушы тарап тиісті уәкілетті мемлекеттік органдардың актілері негізінде жұмыскерді, жіберуші тараптың жұмыскерін жұмыстан шеттетуге міндетті.</w:t>
      </w:r>
    </w:p>
    <w:bookmarkEnd w:id="429"/>
    <w:bookmarkStart w:name="z613" w:id="430"/>
    <w:p>
      <w:pPr>
        <w:spacing w:after="0"/>
        <w:ind w:left="0"/>
        <w:jc w:val="both"/>
      </w:pPr>
      <w:r>
        <w:rPr>
          <w:rFonts w:ascii="Times New Roman"/>
          <w:b w:val="false"/>
          <w:i w:val="false"/>
          <w:color w:val="000000"/>
          <w:sz w:val="28"/>
        </w:rPr>
        <w:t xml:space="preserve">
      2. Жұмыс беруші немесе қабылдаушы тарап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жағдайлардан басқа:</w:t>
      </w:r>
    </w:p>
    <w:bookmarkEnd w:id="430"/>
    <w:bookmarkStart w:name="z614" w:id="431"/>
    <w:p>
      <w:pPr>
        <w:spacing w:after="0"/>
        <w:ind w:left="0"/>
        <w:jc w:val="both"/>
      </w:pPr>
      <w:r>
        <w:rPr>
          <w:rFonts w:ascii="Times New Roman"/>
          <w:b w:val="false"/>
          <w:i w:val="false"/>
          <w:color w:val="000000"/>
          <w:sz w:val="28"/>
        </w:rPr>
        <w:t>
      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p>
    <w:bookmarkEnd w:id="431"/>
    <w:bookmarkStart w:name="z615" w:id="432"/>
    <w:p>
      <w:pPr>
        <w:spacing w:after="0"/>
        <w:ind w:left="0"/>
        <w:jc w:val="both"/>
      </w:pPr>
      <w:r>
        <w:rPr>
          <w:rFonts w:ascii="Times New Roman"/>
          <w:b w:val="false"/>
          <w:i w:val="false"/>
          <w:color w:val="000000"/>
          <w:sz w:val="28"/>
        </w:rPr>
        <w:t>
      2) еңбек қауіпсіздігі және еңбекті қорғау немесе өнеркәсіптік қауіпсіздік мәселелері жөнінде білімін тексеру бойынша емтихандар тапсырмаған;</w:t>
      </w:r>
    </w:p>
    <w:bookmarkEnd w:id="432"/>
    <w:bookmarkStart w:name="z616" w:id="433"/>
    <w:p>
      <w:pPr>
        <w:spacing w:after="0"/>
        <w:ind w:left="0"/>
        <w:jc w:val="both"/>
      </w:pPr>
      <w:r>
        <w:rPr>
          <w:rFonts w:ascii="Times New Roman"/>
          <w:b w:val="false"/>
          <w:i w:val="false"/>
          <w:color w:val="000000"/>
          <w:sz w:val="28"/>
        </w:rPr>
        <w:t>
      3) жұмыс беруші немесе қабылдаушы тарап берген жеке және (немесе) ұжымдық қорғаныш құралдарын пайдаланбаған;</w:t>
      </w:r>
    </w:p>
    <w:bookmarkEnd w:id="433"/>
    <w:bookmarkStart w:name="z617" w:id="434"/>
    <w:p>
      <w:pPr>
        <w:spacing w:after="0"/>
        <w:ind w:left="0"/>
        <w:jc w:val="both"/>
      </w:pPr>
      <w:r>
        <w:rPr>
          <w:rFonts w:ascii="Times New Roman"/>
          <w:b w:val="false"/>
          <w:i w:val="false"/>
          <w:color w:val="000000"/>
          <w:sz w:val="28"/>
        </w:rPr>
        <w:t>
      4) егер Қазақстан Республикасының заңнамасына сәйкес міндетті болып табылатын болса, медициналық қарап-тексеруден не ауысым алдындағы медициналық куәландырудан өтпеген;</w:t>
      </w:r>
    </w:p>
    <w:bookmarkEnd w:id="434"/>
    <w:bookmarkStart w:name="z618" w:id="435"/>
    <w:p>
      <w:pPr>
        <w:spacing w:after="0"/>
        <w:ind w:left="0"/>
        <w:jc w:val="both"/>
      </w:pPr>
      <w:r>
        <w:rPr>
          <w:rFonts w:ascii="Times New Roman"/>
          <w:b w:val="false"/>
          <w:i w:val="false"/>
          <w:color w:val="000000"/>
          <w:sz w:val="28"/>
        </w:rPr>
        <w:t>
      5) жұмыскерді еңбек шартында келісілген жұмысты орындау үшін қажетті көлік құралын басқару құқығынан немесе басқа да рұқсаттардан айырған жағдайда;</w:t>
      </w:r>
    </w:p>
    <w:bookmarkEnd w:id="435"/>
    <w:bookmarkStart w:name="z619" w:id="436"/>
    <w:p>
      <w:pPr>
        <w:spacing w:after="0"/>
        <w:ind w:left="0"/>
        <w:jc w:val="both"/>
      </w:pPr>
      <w:r>
        <w:rPr>
          <w:rFonts w:ascii="Times New Roman"/>
          <w:b w:val="false"/>
          <w:i w:val="false"/>
          <w:color w:val="000000"/>
          <w:sz w:val="28"/>
        </w:rPr>
        <w:t>
      6) егер әрекеттері немесе әрекетсіздігі өзінің, оның ішінде басқа да жұмыскерлердің өмірі мен денсаулығы үшін ауыр зардаптарға, өндірістік жарақаттар мен аварияларға, еңбекті қорғау, өрт қауіпсіздігі не көліктегі жол жүрісі қауіпсіздігі қағидаларының бұзылуына әкеп соқса немесе әкеп соғуы мүмкін болса, жұмыскерді, жіберуші тараптың жұмыскерін жұмыстан шеттетуге міндетті.</w:t>
      </w:r>
    </w:p>
    <w:bookmarkEnd w:id="436"/>
    <w:bookmarkStart w:name="z620" w:id="437"/>
    <w:p>
      <w:pPr>
        <w:spacing w:after="0"/>
        <w:ind w:left="0"/>
        <w:jc w:val="both"/>
      </w:pPr>
      <w:r>
        <w:rPr>
          <w:rFonts w:ascii="Times New Roman"/>
          <w:b w:val="false"/>
          <w:i w:val="false"/>
          <w:color w:val="000000"/>
          <w:sz w:val="28"/>
        </w:rPr>
        <w:t>
      3. Толық материалдық жауаптылықты өзіне алғаны туралы жазбаша шарттың негізінде жұмыскерге, жіберуші тараптың жұмыскеріне берілген мүліктің және басқа да құндылықтардың сақталуын қамтамасыз етпеген жұмыскерді, жіберуші тараптың жұмыскерін жұмыс берушінің немесе қабылдаушы тараптың жұмыстан шеттетуге құқығы бар.</w:t>
      </w:r>
    </w:p>
    <w:bookmarkEnd w:id="437"/>
    <w:bookmarkStart w:name="z621" w:id="438"/>
    <w:p>
      <w:pPr>
        <w:spacing w:after="0"/>
        <w:ind w:left="0"/>
        <w:jc w:val="both"/>
      </w:pPr>
      <w:r>
        <w:rPr>
          <w:rFonts w:ascii="Times New Roman"/>
          <w:b w:val="false"/>
          <w:i w:val="false"/>
          <w:color w:val="000000"/>
          <w:sz w:val="28"/>
        </w:rPr>
        <w:t>
      4. Жұмыстан шеттету кезеңінде жұмыскердің, жіберуші тарап жұмыскерінің жалақысы сақталмайды және еңбекке уақытша жарамсыздығы бойынша әлеуметтік жәрдемақы жұмыс берушінің немесе қабылдаушы тараптың қаражаты есебінен төленбейді.</w:t>
      </w:r>
    </w:p>
    <w:bookmarkEnd w:id="438"/>
    <w:bookmarkStart w:name="z622" w:id="439"/>
    <w:p>
      <w:pPr>
        <w:spacing w:after="0"/>
        <w:ind w:left="0"/>
        <w:jc w:val="both"/>
      </w:pPr>
      <w:r>
        <w:rPr>
          <w:rFonts w:ascii="Times New Roman"/>
          <w:b w:val="false"/>
          <w:i w:val="false"/>
          <w:color w:val="000000"/>
          <w:sz w:val="28"/>
        </w:rPr>
        <w:t>
      5. Жұмыскерді, жіберуші тараптың жұмыскерін жұмыстан шеттету оны шеттету үшін негіз болған себептер анықталғанға және (немесе) жойылғанға дейінгі мерзімге жұмыс берушінің актісімен немесе қабылдаушы тараптың актісімен жүзеге асырылады.</w:t>
      </w:r>
    </w:p>
    <w:bookmarkEnd w:id="439"/>
    <w:bookmarkStart w:name="z623" w:id="440"/>
    <w:p>
      <w:pPr>
        <w:spacing w:after="0"/>
        <w:ind w:left="0"/>
        <w:jc w:val="both"/>
      </w:pPr>
      <w:r>
        <w:rPr>
          <w:rFonts w:ascii="Times New Roman"/>
          <w:b w:val="false"/>
          <w:i w:val="false"/>
          <w:color w:val="000000"/>
          <w:sz w:val="28"/>
        </w:rPr>
        <w:t>
      6. Жұмыс беруші немесе қабылдаушы тарап жұмыскерді, жіберуші тараптың жұмыскерін жұмыстан заңсыз шеттеткен жағдайда, олардың жалақысы, еңбекке уақытша жарамсыздығы бойынша әлеуметтік жәрдемақысы және Қазақстан Республикасының нормативтік құқықтық актілерінде, еңбек, ұжымдық шарттарда, жұмыс берушінің актілерінде немесе қабылдаушы тараптың актісінде көзделген өзге де төлемдері сақталады.</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Еңбек шартын тоқтату негіздері</w:t>
      </w:r>
    </w:p>
    <w:p>
      <w:pPr>
        <w:spacing w:after="0"/>
        <w:ind w:left="0"/>
        <w:jc w:val="both"/>
      </w:pPr>
      <w:r>
        <w:rPr>
          <w:rFonts w:ascii="Times New Roman"/>
          <w:b w:val="false"/>
          <w:i w:val="false"/>
          <w:color w:val="000000"/>
          <w:sz w:val="28"/>
        </w:rPr>
        <w:t>
      Еңбек шартын тоқтату үшін негіздер:</w:t>
      </w:r>
    </w:p>
    <w:bookmarkStart w:name="z624" w:id="441"/>
    <w:p>
      <w:pPr>
        <w:spacing w:after="0"/>
        <w:ind w:left="0"/>
        <w:jc w:val="both"/>
      </w:pPr>
      <w:r>
        <w:rPr>
          <w:rFonts w:ascii="Times New Roman"/>
          <w:b w:val="false"/>
          <w:i w:val="false"/>
          <w:color w:val="000000"/>
          <w:sz w:val="28"/>
        </w:rPr>
        <w:t>
      1) тараптардың келісімі бойынша еңбек шартын бұзу;</w:t>
      </w:r>
    </w:p>
    <w:bookmarkEnd w:id="441"/>
    <w:bookmarkStart w:name="z625" w:id="442"/>
    <w:p>
      <w:pPr>
        <w:spacing w:after="0"/>
        <w:ind w:left="0"/>
        <w:jc w:val="both"/>
      </w:pPr>
      <w:r>
        <w:rPr>
          <w:rFonts w:ascii="Times New Roman"/>
          <w:b w:val="false"/>
          <w:i w:val="false"/>
          <w:color w:val="000000"/>
          <w:sz w:val="28"/>
        </w:rPr>
        <w:t>
      2) еңбек шарты мерзімінің аяқталуы;</w:t>
      </w:r>
    </w:p>
    <w:bookmarkEnd w:id="442"/>
    <w:bookmarkStart w:name="z626" w:id="443"/>
    <w:p>
      <w:pPr>
        <w:spacing w:after="0"/>
        <w:ind w:left="0"/>
        <w:jc w:val="both"/>
      </w:pPr>
      <w:r>
        <w:rPr>
          <w:rFonts w:ascii="Times New Roman"/>
          <w:b w:val="false"/>
          <w:i w:val="false"/>
          <w:color w:val="000000"/>
          <w:sz w:val="28"/>
        </w:rPr>
        <w:t>
      3) жұмыс берушінің бастамасы бойынша еңбек шартын бұзу;</w:t>
      </w:r>
    </w:p>
    <w:bookmarkEnd w:id="443"/>
    <w:bookmarkStart w:name="z627" w:id="444"/>
    <w:p>
      <w:pPr>
        <w:spacing w:after="0"/>
        <w:ind w:left="0"/>
        <w:jc w:val="both"/>
      </w:pPr>
      <w:r>
        <w:rPr>
          <w:rFonts w:ascii="Times New Roman"/>
          <w:b w:val="false"/>
          <w:i w:val="false"/>
          <w:color w:val="000000"/>
          <w:sz w:val="28"/>
        </w:rPr>
        <w:t xml:space="preserve">
      4) жұмыскердің басқа жұмыс берушіге ауысуына байланысты; </w:t>
      </w:r>
    </w:p>
    <w:bookmarkEnd w:id="444"/>
    <w:bookmarkStart w:name="z628" w:id="445"/>
    <w:p>
      <w:pPr>
        <w:spacing w:after="0"/>
        <w:ind w:left="0"/>
        <w:jc w:val="both"/>
      </w:pPr>
      <w:r>
        <w:rPr>
          <w:rFonts w:ascii="Times New Roman"/>
          <w:b w:val="false"/>
          <w:i w:val="false"/>
          <w:color w:val="000000"/>
          <w:sz w:val="28"/>
        </w:rPr>
        <w:t>
      5) жұмыскердің бастамасы бойынша еңбек шартын бұзу;</w:t>
      </w:r>
    </w:p>
    <w:bookmarkEnd w:id="445"/>
    <w:bookmarkStart w:name="z629" w:id="446"/>
    <w:p>
      <w:pPr>
        <w:spacing w:after="0"/>
        <w:ind w:left="0"/>
        <w:jc w:val="both"/>
      </w:pPr>
      <w:r>
        <w:rPr>
          <w:rFonts w:ascii="Times New Roman"/>
          <w:b w:val="false"/>
          <w:i w:val="false"/>
          <w:color w:val="000000"/>
          <w:sz w:val="28"/>
        </w:rPr>
        <w:t>
      6) тараптардың еркінен тыс мән-жайлар;</w:t>
      </w:r>
    </w:p>
    <w:bookmarkEnd w:id="446"/>
    <w:bookmarkStart w:name="z630" w:id="447"/>
    <w:p>
      <w:pPr>
        <w:spacing w:after="0"/>
        <w:ind w:left="0"/>
        <w:jc w:val="both"/>
      </w:pPr>
      <w:r>
        <w:rPr>
          <w:rFonts w:ascii="Times New Roman"/>
          <w:b w:val="false"/>
          <w:i w:val="false"/>
          <w:color w:val="000000"/>
          <w:sz w:val="28"/>
        </w:rPr>
        <w:t>
      7) жұмыскердің еңбек қатынастарын жалғастырудан бас тартуы;</w:t>
      </w:r>
    </w:p>
    <w:bookmarkEnd w:id="447"/>
    <w:bookmarkStart w:name="z631" w:id="448"/>
    <w:p>
      <w:pPr>
        <w:spacing w:after="0"/>
        <w:ind w:left="0"/>
        <w:jc w:val="both"/>
      </w:pPr>
      <w:r>
        <w:rPr>
          <w:rFonts w:ascii="Times New Roman"/>
          <w:b w:val="false"/>
          <w:i w:val="false"/>
          <w:color w:val="000000"/>
          <w:sz w:val="28"/>
        </w:rPr>
        <w:t>
      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p>
    <w:bookmarkEnd w:id="448"/>
    <w:bookmarkStart w:name="z632" w:id="449"/>
    <w:p>
      <w:pPr>
        <w:spacing w:after="0"/>
        <w:ind w:left="0"/>
        <w:jc w:val="both"/>
      </w:pPr>
      <w:r>
        <w:rPr>
          <w:rFonts w:ascii="Times New Roman"/>
          <w:b w:val="false"/>
          <w:i w:val="false"/>
          <w:color w:val="000000"/>
          <w:sz w:val="28"/>
        </w:rPr>
        <w:t>
      9) еңбек шартын жасасу талаптарының бұзылуы болып табылады.</w:t>
      </w:r>
    </w:p>
    <w:bookmarkEnd w:id="449"/>
    <w:p>
      <w:pPr>
        <w:spacing w:after="0"/>
        <w:ind w:left="0"/>
        <w:jc w:val="both"/>
      </w:pPr>
      <w:r>
        <w:rPr>
          <w:rFonts w:ascii="Times New Roman"/>
          <w:b/>
          <w:i w:val="false"/>
          <w:color w:val="000000"/>
          <w:sz w:val="28"/>
        </w:rPr>
        <w:t>50-бап. Еңбек шартын тараптардың келісімі бойынша бұзу тәртібі</w:t>
      </w:r>
    </w:p>
    <w:bookmarkStart w:name="z633" w:id="450"/>
    <w:p>
      <w:pPr>
        <w:spacing w:after="0"/>
        <w:ind w:left="0"/>
        <w:jc w:val="both"/>
      </w:pPr>
      <w:r>
        <w:rPr>
          <w:rFonts w:ascii="Times New Roman"/>
          <w:b w:val="false"/>
          <w:i w:val="false"/>
          <w:color w:val="000000"/>
          <w:sz w:val="28"/>
        </w:rPr>
        <w:t>
      1. Еңбек шарты тараптардың келісімі бойынша бұзылуы мүмкін.</w:t>
      </w:r>
    </w:p>
    <w:bookmarkEnd w:id="450"/>
    <w:bookmarkStart w:name="z634" w:id="451"/>
    <w:p>
      <w:pPr>
        <w:spacing w:after="0"/>
        <w:ind w:left="0"/>
        <w:jc w:val="both"/>
      </w:pPr>
      <w:r>
        <w:rPr>
          <w:rFonts w:ascii="Times New Roman"/>
          <w:b w:val="false"/>
          <w:i w:val="false"/>
          <w:color w:val="000000"/>
          <w:sz w:val="28"/>
        </w:rPr>
        <w:t>
      2. Еңбек шартын тараптардың келісімі бойынша бұзуға ниет білдірген, еңбек шартының бір тарапы еңбек шартының екінші тарапына хабарлама жібереді.</w:t>
      </w:r>
    </w:p>
    <w:bookmarkEnd w:id="451"/>
    <w:p>
      <w:pPr>
        <w:spacing w:after="0"/>
        <w:ind w:left="0"/>
        <w:jc w:val="both"/>
      </w:pPr>
      <w:r>
        <w:rPr>
          <w:rFonts w:ascii="Times New Roman"/>
          <w:b w:val="false"/>
          <w:i w:val="false"/>
          <w:color w:val="000000"/>
          <w:sz w:val="28"/>
        </w:rPr>
        <w:t>
      Хабарламаны алған тарап үш жұмыс күні ішінде екінші тарапқа қабылданған шешім туралы жазбаша нысанда хабарлауға міндетті.</w:t>
      </w:r>
    </w:p>
    <w:p>
      <w:pPr>
        <w:spacing w:after="0"/>
        <w:ind w:left="0"/>
        <w:jc w:val="both"/>
      </w:pPr>
      <w:r>
        <w:rPr>
          <w:rFonts w:ascii="Times New Roman"/>
          <w:b w:val="false"/>
          <w:i w:val="false"/>
          <w:color w:val="000000"/>
          <w:sz w:val="28"/>
        </w:rPr>
        <w:t>
      Тараптардың келісімі бойынша еңбек шартының бұзылу күні жұмыскер мен жұмыс берушінің арасындағы келісім бойынша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Еңбек шартын мерзiмi өткеннен кейін тоқтату тәртібі</w:t>
      </w:r>
    </w:p>
    <w:bookmarkStart w:name="z636" w:id="452"/>
    <w:p>
      <w:pPr>
        <w:spacing w:after="0"/>
        <w:ind w:left="0"/>
        <w:jc w:val="both"/>
      </w:pPr>
      <w:r>
        <w:rPr>
          <w:rFonts w:ascii="Times New Roman"/>
          <w:b w:val="false"/>
          <w:i w:val="false"/>
          <w:color w:val="000000"/>
          <w:sz w:val="28"/>
        </w:rPr>
        <w:t>
      1. Белгiлi бiр мерзiмге жасалған еңбек шарты мерзiмiнiң өтуіне байланысты тоқтатылады.</w:t>
      </w:r>
    </w:p>
    <w:bookmarkEnd w:id="452"/>
    <w:bookmarkStart w:name="z637" w:id="453"/>
    <w:p>
      <w:pPr>
        <w:spacing w:after="0"/>
        <w:ind w:left="0"/>
        <w:jc w:val="both"/>
      </w:pPr>
      <w:r>
        <w:rPr>
          <w:rFonts w:ascii="Times New Roman"/>
          <w:b w:val="false"/>
          <w:i w:val="false"/>
          <w:color w:val="000000"/>
          <w:sz w:val="28"/>
        </w:rPr>
        <w:t>
      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анықтама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p>
    <w:bookmarkEnd w:id="453"/>
    <w:bookmarkStart w:name="z638" w:id="454"/>
    <w:p>
      <w:pPr>
        <w:spacing w:after="0"/>
        <w:ind w:left="0"/>
        <w:jc w:val="both"/>
      </w:pPr>
      <w:r>
        <w:rPr>
          <w:rFonts w:ascii="Times New Roman"/>
          <w:b w:val="false"/>
          <w:i w:val="false"/>
          <w:color w:val="000000"/>
          <w:sz w:val="28"/>
        </w:rPr>
        <w:t>
      3. Белгiлi бiр жұмыстың орындалу уақытына жасалған еңбек шартының мерзiмi өткен күн жұмыстың аяқталған күні болып табылады.</w:t>
      </w:r>
    </w:p>
    <w:bookmarkEnd w:id="454"/>
    <w:bookmarkStart w:name="z639" w:id="455"/>
    <w:p>
      <w:pPr>
        <w:spacing w:after="0"/>
        <w:ind w:left="0"/>
        <w:jc w:val="both"/>
      </w:pPr>
      <w:r>
        <w:rPr>
          <w:rFonts w:ascii="Times New Roman"/>
          <w:b w:val="false"/>
          <w:i w:val="false"/>
          <w:color w:val="000000"/>
          <w:sz w:val="28"/>
        </w:rPr>
        <w:t>
      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 не жұмыс орны (лауазымы) сақталған жұмыскермен еңбек шарты тоқтатылған күн болып табылады.</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Еңбек шартын жұмыс берушінің бастамасы бойынша бұзу негіздері</w:t>
      </w:r>
    </w:p>
    <w:bookmarkStart w:name="z640" w:id="456"/>
    <w:p>
      <w:pPr>
        <w:spacing w:after="0"/>
        <w:ind w:left="0"/>
        <w:jc w:val="both"/>
      </w:pPr>
      <w:r>
        <w:rPr>
          <w:rFonts w:ascii="Times New Roman"/>
          <w:b w:val="false"/>
          <w:i w:val="false"/>
          <w:color w:val="000000"/>
          <w:sz w:val="28"/>
        </w:rPr>
        <w:t>
      1. Жұмыскермен еңбек шарты жұмыс берушінің бастамасы бойынша:</w:t>
      </w:r>
    </w:p>
    <w:bookmarkEnd w:id="456"/>
    <w:bookmarkStart w:name="z641" w:id="457"/>
    <w:p>
      <w:pPr>
        <w:spacing w:after="0"/>
        <w:ind w:left="0"/>
        <w:jc w:val="both"/>
      </w:pPr>
      <w:r>
        <w:rPr>
          <w:rFonts w:ascii="Times New Roman"/>
          <w:b w:val="false"/>
          <w:i w:val="false"/>
          <w:color w:val="000000"/>
          <w:sz w:val="28"/>
        </w:rPr>
        <w:t>
      1) жұмыс беруші - заңды тұлға таратылған не жұмыс беруші - жеке тұлғаның қызметі тоқтатылған;</w:t>
      </w:r>
    </w:p>
    <w:bookmarkEnd w:id="457"/>
    <w:bookmarkStart w:name="z642" w:id="458"/>
    <w:p>
      <w:pPr>
        <w:spacing w:after="0"/>
        <w:ind w:left="0"/>
        <w:jc w:val="both"/>
      </w:pPr>
      <w:r>
        <w:rPr>
          <w:rFonts w:ascii="Times New Roman"/>
          <w:b w:val="false"/>
          <w:i w:val="false"/>
          <w:color w:val="000000"/>
          <w:sz w:val="28"/>
        </w:rPr>
        <w:t>
      2) жұмыскерлер саны немесе штаты қысқартылған;</w:t>
      </w:r>
    </w:p>
    <w:bookmarkEnd w:id="458"/>
    <w:bookmarkStart w:name="z643" w:id="459"/>
    <w:p>
      <w:pPr>
        <w:spacing w:after="0"/>
        <w:ind w:left="0"/>
        <w:jc w:val="both"/>
      </w:pPr>
      <w:r>
        <w:rPr>
          <w:rFonts w:ascii="Times New Roman"/>
          <w:b w:val="false"/>
          <w:i w:val="false"/>
          <w:color w:val="000000"/>
          <w:sz w:val="28"/>
        </w:rPr>
        <w:t>
      3) жұмыс берушінің экономикалық жай-күйінің нашарлауына әкеп соққан өндіріс, орындалатын жұмыстар мен көрсетілетін қызметтер көлемі төмендеген;</w:t>
      </w:r>
    </w:p>
    <w:bookmarkEnd w:id="459"/>
    <w:bookmarkStart w:name="z644" w:id="460"/>
    <w:p>
      <w:pPr>
        <w:spacing w:after="0"/>
        <w:ind w:left="0"/>
        <w:jc w:val="both"/>
      </w:pPr>
      <w:r>
        <w:rPr>
          <w:rFonts w:ascii="Times New Roman"/>
          <w:b w:val="false"/>
          <w:i w:val="false"/>
          <w:color w:val="000000"/>
          <w:sz w:val="28"/>
        </w:rPr>
        <w:t>
      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p>
    <w:bookmarkEnd w:id="460"/>
    <w:bookmarkStart w:name="z1731" w:id="461"/>
    <w:p>
      <w:pPr>
        <w:spacing w:after="0"/>
        <w:ind w:left="0"/>
        <w:jc w:val="both"/>
      </w:pPr>
      <w:r>
        <w:rPr>
          <w:rFonts w:ascii="Times New Roman"/>
          <w:b w:val="false"/>
          <w:i w:val="false"/>
          <w:color w:val="000000"/>
          <w:sz w:val="28"/>
        </w:rPr>
        <w:t>
      4-1) жұмыскер Қазақстан Республикасының заңдарында белгіленген, кәсіптік қызметке қойылатын талаптарға сәйкес келмеген;</w:t>
      </w:r>
    </w:p>
    <w:bookmarkEnd w:id="461"/>
    <w:bookmarkStart w:name="z645" w:id="462"/>
    <w:p>
      <w:pPr>
        <w:spacing w:after="0"/>
        <w:ind w:left="0"/>
        <w:jc w:val="both"/>
      </w:pPr>
      <w:r>
        <w:rPr>
          <w:rFonts w:ascii="Times New Roman"/>
          <w:b w:val="false"/>
          <w:i w:val="false"/>
          <w:color w:val="000000"/>
          <w:sz w:val="28"/>
        </w:rPr>
        <w:t>
      5) жұмыскер, басшы мен еңбек қауіпсіздігін және еңбекті қорғауды қамтамасыз етуге жауапты адам еңбек қауіпсіздігі және еңбекті қорғау немесе өнеркәсіптік қауіпсіздік мәселелері бойынша білімін тексеруден қайтадан өтпеген;</w:t>
      </w:r>
    </w:p>
    <w:bookmarkEnd w:id="462"/>
    <w:p>
      <w:pPr>
        <w:spacing w:after="0"/>
        <w:ind w:left="0"/>
        <w:jc w:val="both"/>
      </w:pPr>
      <w:r>
        <w:rPr>
          <w:rFonts w:ascii="Times New Roman"/>
          <w:b w:val="false"/>
          <w:i w:val="false"/>
          <w:color w:val="000000"/>
          <w:sz w:val="28"/>
        </w:rPr>
        <w:t>
      5-1) "бағалаушы" біліктілігін беру туралы куәліктен айырылған;</w:t>
      </w:r>
    </w:p>
    <w:bookmarkStart w:name="z646" w:id="463"/>
    <w:p>
      <w:pPr>
        <w:spacing w:after="0"/>
        <w:ind w:left="0"/>
        <w:jc w:val="both"/>
      </w:pPr>
      <w:r>
        <w:rPr>
          <w:rFonts w:ascii="Times New Roman"/>
          <w:b w:val="false"/>
          <w:i w:val="false"/>
          <w:color w:val="000000"/>
          <w:sz w:val="28"/>
        </w:rPr>
        <w:t>
      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p>
    <w:bookmarkEnd w:id="463"/>
    <w:bookmarkStart w:name="z647" w:id="464"/>
    <w:p>
      <w:pPr>
        <w:spacing w:after="0"/>
        <w:ind w:left="0"/>
        <w:jc w:val="both"/>
      </w:pPr>
      <w:r>
        <w:rPr>
          <w:rFonts w:ascii="Times New Roman"/>
          <w:b w:val="false"/>
          <w:i w:val="false"/>
          <w:color w:val="000000"/>
          <w:sz w:val="28"/>
        </w:rPr>
        <w:t>
      7) сынақ мерзімі кезеңінде жұмыс нәтижесі теріс болған;</w:t>
      </w:r>
    </w:p>
    <w:bookmarkEnd w:id="464"/>
    <w:bookmarkStart w:name="z648" w:id="465"/>
    <w:p>
      <w:pPr>
        <w:spacing w:after="0"/>
        <w:ind w:left="0"/>
        <w:jc w:val="both"/>
      </w:pPr>
      <w:r>
        <w:rPr>
          <w:rFonts w:ascii="Times New Roman"/>
          <w:b w:val="false"/>
          <w:i w:val="false"/>
          <w:color w:val="000000"/>
          <w:sz w:val="28"/>
        </w:rPr>
        <w:t>
      8) жұмыскер бір жұмыс күні (жұмыс ауысымы) ішінде дәлелді себепсіз үш және одан да көп сағат бойы жұмыста болмаған;</w:t>
      </w:r>
    </w:p>
    <w:bookmarkEnd w:id="465"/>
    <w:bookmarkStart w:name="z649" w:id="466"/>
    <w:p>
      <w:pPr>
        <w:spacing w:after="0"/>
        <w:ind w:left="0"/>
        <w:jc w:val="both"/>
      </w:pPr>
      <w:r>
        <w:rPr>
          <w:rFonts w:ascii="Times New Roman"/>
          <w:b w:val="false"/>
          <w:i w:val="false"/>
          <w:color w:val="000000"/>
          <w:sz w:val="28"/>
        </w:rPr>
        <w:t>
      9)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bookmarkEnd w:id="466"/>
    <w:bookmarkStart w:name="z650" w:id="467"/>
    <w:p>
      <w:pPr>
        <w:spacing w:after="0"/>
        <w:ind w:left="0"/>
        <w:jc w:val="both"/>
      </w:pPr>
      <w:r>
        <w:rPr>
          <w:rFonts w:ascii="Times New Roman"/>
          <w:b w:val="false"/>
          <w:i w:val="false"/>
          <w:color w:val="000000"/>
          <w:sz w:val="28"/>
        </w:rPr>
        <w:t>
      10)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bookmarkEnd w:id="467"/>
    <w:bookmarkStart w:name="z651" w:id="468"/>
    <w:p>
      <w:pPr>
        <w:spacing w:after="0"/>
        <w:ind w:left="0"/>
        <w:jc w:val="both"/>
      </w:pPr>
      <w:r>
        <w:rPr>
          <w:rFonts w:ascii="Times New Roman"/>
          <w:b w:val="false"/>
          <w:i w:val="false"/>
          <w:color w:val="000000"/>
          <w:sz w:val="28"/>
        </w:rPr>
        <w:t>
      11)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bookmarkEnd w:id="468"/>
    <w:bookmarkStart w:name="z652" w:id="469"/>
    <w:p>
      <w:pPr>
        <w:spacing w:after="0"/>
        <w:ind w:left="0"/>
        <w:jc w:val="both"/>
      </w:pPr>
      <w:r>
        <w:rPr>
          <w:rFonts w:ascii="Times New Roman"/>
          <w:b w:val="false"/>
          <w:i w:val="false"/>
          <w:color w:val="000000"/>
          <w:sz w:val="28"/>
        </w:rPr>
        <w:t>
      12)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bookmarkEnd w:id="469"/>
    <w:bookmarkStart w:name="z653" w:id="470"/>
    <w:p>
      <w:pPr>
        <w:spacing w:after="0"/>
        <w:ind w:left="0"/>
        <w:jc w:val="both"/>
      </w:pPr>
      <w:r>
        <w:rPr>
          <w:rFonts w:ascii="Times New Roman"/>
          <w:b w:val="false"/>
          <w:i w:val="false"/>
          <w:color w:val="000000"/>
          <w:sz w:val="28"/>
        </w:rPr>
        <w:t>
      13) ақшалай немесе тауарлық құндылықтарға қызмет көрсететін, сондай-ақ өзінің қызмет бабын өзі немесе басқа адамдар үшін материалдық немесе өзге де пайда алу үшін жұмыс берушінің мүдделеріне қарамастан өз мүддесінде немесе үшінші тұлға мүддесінде пайдаланатын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p>
    <w:bookmarkEnd w:id="470"/>
    <w:bookmarkStart w:name="z654" w:id="471"/>
    <w:p>
      <w:pPr>
        <w:spacing w:after="0"/>
        <w:ind w:left="0"/>
        <w:jc w:val="both"/>
      </w:pPr>
      <w:r>
        <w:rPr>
          <w:rFonts w:ascii="Times New Roman"/>
          <w:b w:val="false"/>
          <w:i w:val="false"/>
          <w:color w:val="000000"/>
          <w:sz w:val="28"/>
        </w:rPr>
        <w:t>
      14) тәрбиелеу функцияларын атқаратын жұмыскер осы жұмысын жалғастырумен сыйыспайтын, моральға қайшы қылықтар жасаған;</w:t>
      </w:r>
    </w:p>
    <w:bookmarkEnd w:id="471"/>
    <w:bookmarkStart w:name="z655" w:id="472"/>
    <w:p>
      <w:pPr>
        <w:spacing w:after="0"/>
        <w:ind w:left="0"/>
        <w:jc w:val="both"/>
      </w:pPr>
      <w:r>
        <w:rPr>
          <w:rFonts w:ascii="Times New Roman"/>
          <w:b w:val="false"/>
          <w:i w:val="false"/>
          <w:color w:val="000000"/>
          <w:sz w:val="28"/>
        </w:rPr>
        <w:t>
      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bookmarkEnd w:id="472"/>
    <w:bookmarkStart w:name="z658" w:id="473"/>
    <w:p>
      <w:pPr>
        <w:spacing w:after="0"/>
        <w:ind w:left="0"/>
        <w:jc w:val="both"/>
      </w:pPr>
      <w:r>
        <w:rPr>
          <w:rFonts w:ascii="Times New Roman"/>
          <w:b w:val="false"/>
          <w:i w:val="false"/>
          <w:color w:val="000000"/>
          <w:sz w:val="28"/>
        </w:rPr>
        <w:t>
      16) тәртіптік жазасы бар жұмыскер еңбек міндеттерін дәлелді себепсіз қайталап орындамаған немесе қайталап тиісінше орындамаған;</w:t>
      </w:r>
    </w:p>
    <w:bookmarkEnd w:id="473"/>
    <w:bookmarkStart w:name="z659" w:id="474"/>
    <w:p>
      <w:pPr>
        <w:spacing w:after="0"/>
        <w:ind w:left="0"/>
        <w:jc w:val="both"/>
      </w:pPr>
      <w:r>
        <w:rPr>
          <w:rFonts w:ascii="Times New Roman"/>
          <w:b w:val="false"/>
          <w:i w:val="false"/>
          <w:color w:val="000000"/>
          <w:sz w:val="28"/>
        </w:rPr>
        <w:t>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bookmarkEnd w:id="474"/>
    <w:bookmarkStart w:name="z660" w:id="475"/>
    <w:p>
      <w:pPr>
        <w:spacing w:after="0"/>
        <w:ind w:left="0"/>
        <w:jc w:val="both"/>
      </w:pPr>
      <w:r>
        <w:rPr>
          <w:rFonts w:ascii="Times New Roman"/>
          <w:b w:val="false"/>
          <w:i w:val="false"/>
          <w:color w:val="000000"/>
          <w:sz w:val="28"/>
        </w:rPr>
        <w:t>
      18) жұмыс берушіге материалдық нұқсан келтіруге әкеп соққан, жұмыс берушінің атқарушы органының басшысы, оның орынбасары не жұмыс берушінің актісінде айқындалған жұмыс беруші филиалының, өкілдігінің және (немесе) өзге де оқшауланған құрылымдық бөлімшесінің басшысы еңбек міндеттерін бұзған;</w:t>
      </w:r>
    </w:p>
    <w:bookmarkEnd w:id="475"/>
    <w:bookmarkStart w:name="z661" w:id="476"/>
    <w:p>
      <w:pPr>
        <w:spacing w:after="0"/>
        <w:ind w:left="0"/>
        <w:jc w:val="both"/>
      </w:pPr>
      <w:r>
        <w:rPr>
          <w:rFonts w:ascii="Times New Roman"/>
          <w:b w:val="false"/>
          <w:i w:val="false"/>
          <w:color w:val="000000"/>
          <w:sz w:val="28"/>
        </w:rPr>
        <w:t>
      19) Қазақстан Республикасының заңдарында белгіленген жағдайларда жұмыскердің мемлекеттік құпияларға берілген рұқсаты тоқтатылған;</w:t>
      </w:r>
    </w:p>
    <w:bookmarkEnd w:id="476"/>
    <w:bookmarkStart w:name="z662" w:id="477"/>
    <w:p>
      <w:pPr>
        <w:spacing w:after="0"/>
        <w:ind w:left="0"/>
        <w:jc w:val="both"/>
      </w:pPr>
      <w:r>
        <w:rPr>
          <w:rFonts w:ascii="Times New Roman"/>
          <w:b w:val="false"/>
          <w:i w:val="false"/>
          <w:color w:val="000000"/>
          <w:sz w:val="28"/>
        </w:rPr>
        <w:t>
      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тізбесіне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p>
    <w:bookmarkEnd w:id="477"/>
    <w:p>
      <w:pPr>
        <w:spacing w:after="0"/>
        <w:ind w:left="0"/>
        <w:jc w:val="both"/>
      </w:pPr>
      <w:r>
        <w:rPr>
          <w:rFonts w:ascii="Times New Roman"/>
          <w:b w:val="false"/>
          <w:i w:val="false"/>
          <w:color w:val="000000"/>
          <w:sz w:val="28"/>
        </w:rPr>
        <w:t>
      Өндірістік жарақаттануына немесе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p>
    <w:bookmarkStart w:name="z663" w:id="478"/>
    <w:p>
      <w:pPr>
        <w:spacing w:after="0"/>
        <w:ind w:left="0"/>
        <w:jc w:val="both"/>
      </w:pPr>
      <w:r>
        <w:rPr>
          <w:rFonts w:ascii="Times New Roman"/>
          <w:b w:val="false"/>
          <w:i w:val="false"/>
          <w:color w:val="000000"/>
          <w:sz w:val="28"/>
        </w:rPr>
        <w:t>
      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p>
    <w:bookmarkEnd w:id="478"/>
    <w:bookmarkStart w:name="z664" w:id="479"/>
    <w:p>
      <w:pPr>
        <w:spacing w:after="0"/>
        <w:ind w:left="0"/>
        <w:jc w:val="both"/>
      </w:pPr>
      <w:r>
        <w:rPr>
          <w:rFonts w:ascii="Times New Roman"/>
          <w:b w:val="false"/>
          <w:i w:val="false"/>
          <w:color w:val="000000"/>
          <w:sz w:val="28"/>
        </w:rPr>
        <w:t>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p>
    <w:bookmarkEnd w:id="479"/>
    <w:bookmarkStart w:name="z665" w:id="480"/>
    <w:p>
      <w:pPr>
        <w:spacing w:after="0"/>
        <w:ind w:left="0"/>
        <w:jc w:val="both"/>
      </w:pPr>
      <w:r>
        <w:rPr>
          <w:rFonts w:ascii="Times New Roman"/>
          <w:b w:val="false"/>
          <w:i w:val="false"/>
          <w:color w:val="000000"/>
          <w:sz w:val="28"/>
        </w:rPr>
        <w:t>
      23) заңды тұлғаның атқарушы органы басшысының, алқалы атқарушы органы мүшелерінің өкілеттіктері немесе заңды тұлға атқарушы органының жекелеген мүшесінің, сондай-ақ "Акционерлік қоғамдар туралы" Қазақстан Республикасының Заңына сәйкес ішкі аудит қызметі жұмыскерлерінің және корпоративтік хатшының өкілеттіктері заңды тұлға құрылтайшысының, мүлкі меншік иесінің не құрылтайшы, меншік иесі уәкілеттік берген тұлғаның (органның) немесе заңды тұлға уәкілетті органының шешімі бойынша мерзімінен бұрын тоқтатылған;</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24) тармақша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Қазақстан Республикасының Заңы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толған;</w:t>
      </w:r>
    </w:p>
    <w:bookmarkStart w:name="z667" w:id="481"/>
    <w:p>
      <w:pPr>
        <w:spacing w:after="0"/>
        <w:ind w:left="0"/>
        <w:jc w:val="both"/>
      </w:pPr>
      <w:r>
        <w:rPr>
          <w:rFonts w:ascii="Times New Roman"/>
          <w:b w:val="false"/>
          <w:i w:val="false"/>
          <w:color w:val="000000"/>
          <w:sz w:val="28"/>
        </w:rPr>
        <w:t>
      25) жұмыскер жұмыс берушіге белгісіз себептер бойынша бір айдан астам жұмыста болмаған жағдайларда бұзылуы мүмкін.</w:t>
      </w:r>
    </w:p>
    <w:bookmarkEnd w:id="481"/>
    <w:bookmarkStart w:name="z1728" w:id="482"/>
    <w:p>
      <w:pPr>
        <w:spacing w:after="0"/>
        <w:ind w:left="0"/>
        <w:jc w:val="both"/>
      </w:pPr>
      <w:r>
        <w:rPr>
          <w:rFonts w:ascii="Times New Roman"/>
          <w:b w:val="false"/>
          <w:i w:val="false"/>
          <w:color w:val="000000"/>
          <w:sz w:val="28"/>
        </w:rPr>
        <w:t>
      1-1. Жұмыскермен еңбек шарты:</w:t>
      </w:r>
    </w:p>
    <w:bookmarkEnd w:id="482"/>
    <w:p>
      <w:pPr>
        <w:spacing w:after="0"/>
        <w:ind w:left="0"/>
        <w:jc w:val="both"/>
      </w:pPr>
      <w:r>
        <w:rPr>
          <w:rFonts w:ascii="Times New Roman"/>
          <w:b w:val="false"/>
          <w:i w:val="false"/>
          <w:color w:val="000000"/>
          <w:sz w:val="28"/>
        </w:rPr>
        <w:t>
      1) Қазақстан Республикасы азаматының – квазимемлекеттік сектор субъектісі басшысының, оның орынбасарының, алқалы басқару органы мүшесінің шет мемлекеттің азаматтығы болған;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квазимемлекеттік сектор субъектісінің жұмыскері сыбайлас жемқорлық қылмыс жасаған жағдайларда жұмыс берушінің бастамасымен бұзуға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тармақшамен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68" w:id="483"/>
    <w:p>
      <w:pPr>
        <w:spacing w:after="0"/>
        <w:ind w:left="0"/>
        <w:jc w:val="both"/>
      </w:pPr>
      <w:r>
        <w:rPr>
          <w:rFonts w:ascii="Times New Roman"/>
          <w:b w:val="false"/>
          <w:i w:val="false"/>
          <w:color w:val="000000"/>
          <w:sz w:val="28"/>
        </w:rPr>
        <w:t>
      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Еңбек шартын жұмыс берушінің бастамасы бойынша бұзу тәртібі</w:t>
      </w:r>
    </w:p>
    <w:bookmarkStart w:name="z669" w:id="484"/>
    <w:p>
      <w:pPr>
        <w:spacing w:after="0"/>
        <w:ind w:left="0"/>
        <w:jc w:val="both"/>
      </w:pPr>
      <w:r>
        <w:rPr>
          <w:rFonts w:ascii="Times New Roman"/>
          <w:b w:val="false"/>
          <w:i w:val="false"/>
          <w:color w:val="000000"/>
          <w:sz w:val="28"/>
        </w:rPr>
        <w:t xml:space="preserve">
      1. Егер еңбек, ұжымдық шарттарда хабардар етудің неғұрлым ұзақ мерзімі көзделмесе, жұмыс беруші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негіздер бойынша еңбек шартын бұзу кезінде еңбек шартын бұзу туралы жұмыскерді кемінде бір ай бұрын хабардар етуге міндетті. Еңбек шартын жұмыскердің келісімімен бұзу хабардар ету мерзімі өткенге дейін жүргізілуі мүмкін.</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екінші бөлігіне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зейнеткерлік жасқа толуына екі жылдан аз қалған жұмыскерлермен еңбек шартын жұмыс беруші өкілдері мен жұмыскерлер өкілдерінің тең санынан құрылған комиссиясының оң шешімінсіз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2) және 4) тармақшаларында көзделген негіздер бойынша бұзуға жол берілмейді.</w:t>
      </w:r>
    </w:p>
    <w:bookmarkStart w:name="z670" w:id="485"/>
    <w:p>
      <w:pPr>
        <w:spacing w:after="0"/>
        <w:ind w:left="0"/>
        <w:jc w:val="both"/>
      </w:pPr>
      <w:r>
        <w:rPr>
          <w:rFonts w:ascii="Times New Roman"/>
          <w:b w:val="false"/>
          <w:i w:val="false"/>
          <w:color w:val="000000"/>
          <w:sz w:val="28"/>
        </w:rPr>
        <w:t xml:space="preserve">
      2. Еңбек шарты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p>
    <w:bookmarkEnd w:id="485"/>
    <w:p>
      <w:pPr>
        <w:spacing w:after="0"/>
        <w:ind w:left="0"/>
        <w:jc w:val="both"/>
      </w:pPr>
      <w:r>
        <w:rPr>
          <w:rFonts w:ascii="Times New Roman"/>
          <w:b w:val="false"/>
          <w:i w:val="false"/>
          <w:color w:val="000000"/>
          <w:sz w:val="28"/>
        </w:rPr>
        <w:t>
      Мынадай:</w:t>
      </w:r>
    </w:p>
    <w:bookmarkStart w:name="z671" w:id="486"/>
    <w:p>
      <w:pPr>
        <w:spacing w:after="0"/>
        <w:ind w:left="0"/>
        <w:jc w:val="both"/>
      </w:pPr>
      <w:r>
        <w:rPr>
          <w:rFonts w:ascii="Times New Roman"/>
          <w:b w:val="false"/>
          <w:i w:val="false"/>
          <w:color w:val="000000"/>
          <w:sz w:val="28"/>
        </w:rPr>
        <w:t>
      1) құрылымдық бөлімшенің (цехтың, учаскенің) жабылуы;</w:t>
      </w:r>
    </w:p>
    <w:bookmarkEnd w:id="486"/>
    <w:bookmarkStart w:name="z672" w:id="487"/>
    <w:p>
      <w:pPr>
        <w:spacing w:after="0"/>
        <w:ind w:left="0"/>
        <w:jc w:val="both"/>
      </w:pPr>
      <w:r>
        <w:rPr>
          <w:rFonts w:ascii="Times New Roman"/>
          <w:b w:val="false"/>
          <w:i w:val="false"/>
          <w:color w:val="000000"/>
          <w:sz w:val="28"/>
        </w:rPr>
        <w:t>
      2) жұмыскерді басқа жұмысқа ауыстыру мүмкіндігінің болмауы;</w:t>
      </w:r>
    </w:p>
    <w:bookmarkEnd w:id="487"/>
    <w:bookmarkStart w:name="z673" w:id="488"/>
    <w:p>
      <w:pPr>
        <w:spacing w:after="0"/>
        <w:ind w:left="0"/>
        <w:jc w:val="both"/>
      </w:pPr>
      <w:r>
        <w:rPr>
          <w:rFonts w:ascii="Times New Roman"/>
          <w:b w:val="false"/>
          <w:i w:val="false"/>
          <w:color w:val="000000"/>
          <w:sz w:val="28"/>
        </w:rPr>
        <w:t xml:space="preserve">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хабардар ету шарттары бір мезгілде сақталған кезде осы негіз бойынша еңбек шартын бұзуға болады. </w:t>
      </w:r>
    </w:p>
    <w:bookmarkEnd w:id="488"/>
    <w:bookmarkStart w:name="z674" w:id="489"/>
    <w:p>
      <w:pPr>
        <w:spacing w:after="0"/>
        <w:ind w:left="0"/>
        <w:jc w:val="both"/>
      </w:pPr>
      <w:r>
        <w:rPr>
          <w:rFonts w:ascii="Times New Roman"/>
          <w:b w:val="false"/>
          <w:i w:val="false"/>
          <w:color w:val="000000"/>
          <w:sz w:val="28"/>
        </w:rPr>
        <w:t xml:space="preserve">
      3. Егер Қазақстан Республикасының заңдарында өзгеше белгіленбесе,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көзделген негіз бойынша еңбек шартын бұзу құрамына жұмыскерлердің өкілі қатысуға тиіс аттестаттау комиссиясының шешіміне негізделуге тиіс.</w:t>
      </w:r>
    </w:p>
    <w:bookmarkEnd w:id="489"/>
    <w:p>
      <w:pPr>
        <w:spacing w:after="0"/>
        <w:ind w:left="0"/>
        <w:jc w:val="both"/>
      </w:pPr>
      <w:r>
        <w:rPr>
          <w:rFonts w:ascii="Times New Roman"/>
          <w:b w:val="false"/>
          <w:i w:val="false"/>
          <w:color w:val="000000"/>
          <w:sz w:val="28"/>
        </w:rPr>
        <w:t>
      Жұмыскерлерді аттестаттауды жүргізу тәртібі, талаптары мен кезеңділігі ұжымдық шартта немесе жұмыс берушінің актісінде айқындалады.</w:t>
      </w:r>
    </w:p>
    <w:bookmarkStart w:name="z657" w:id="490"/>
    <w:p>
      <w:pPr>
        <w:spacing w:after="0"/>
        <w:ind w:left="0"/>
        <w:jc w:val="both"/>
      </w:pPr>
      <w:r>
        <w:rPr>
          <w:rFonts w:ascii="Times New Roman"/>
          <w:b w:val="false"/>
          <w:i w:val="false"/>
          <w:color w:val="000000"/>
          <w:sz w:val="28"/>
        </w:rPr>
        <w:t xml:space="preserve">
      4.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5) тармақшасында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p>
    <w:bookmarkEnd w:id="490"/>
    <w:bookmarkStart w:name="z675" w:id="491"/>
    <w:p>
      <w:pPr>
        <w:spacing w:after="0"/>
        <w:ind w:left="0"/>
        <w:jc w:val="both"/>
      </w:pPr>
      <w:r>
        <w:rPr>
          <w:rFonts w:ascii="Times New Roman"/>
          <w:b w:val="false"/>
          <w:i w:val="false"/>
          <w:color w:val="000000"/>
          <w:sz w:val="28"/>
        </w:rPr>
        <w:t xml:space="preserve">
      5.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тәртіппен медициналық қорытындымен расталуға тиіс.</w:t>
      </w:r>
    </w:p>
    <w:bookmarkEnd w:id="491"/>
    <w:bookmarkStart w:name="z676" w:id="492"/>
    <w:p>
      <w:pPr>
        <w:spacing w:after="0"/>
        <w:ind w:left="0"/>
        <w:jc w:val="both"/>
      </w:pPr>
      <w:r>
        <w:rPr>
          <w:rFonts w:ascii="Times New Roman"/>
          <w:b w:val="false"/>
          <w:i w:val="false"/>
          <w:color w:val="000000"/>
          <w:sz w:val="28"/>
        </w:rPr>
        <w:t xml:space="preserve">
      6. Осы Кодекстің 52-бабы 1-тармағының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тармақшаларында</w:t>
      </w:r>
      <w:r>
        <w:rPr>
          <w:rFonts w:ascii="Times New Roman"/>
          <w:b w:val="false"/>
          <w:i w:val="false"/>
          <w:color w:val="000000"/>
          <w:sz w:val="28"/>
        </w:rPr>
        <w:t xml:space="preserve"> көзделген негіздер бойынша еңбек шартын бұзу осы Кодекстің </w:t>
      </w:r>
      <w:r>
        <w:rPr>
          <w:rFonts w:ascii="Times New Roman"/>
          <w:b w:val="false"/>
          <w:i w:val="false"/>
          <w:color w:val="000000"/>
          <w:sz w:val="28"/>
        </w:rPr>
        <w:t>65-бабында</w:t>
      </w:r>
      <w:r>
        <w:rPr>
          <w:rFonts w:ascii="Times New Roman"/>
          <w:b w:val="false"/>
          <w:i w:val="false"/>
          <w:color w:val="000000"/>
          <w:sz w:val="28"/>
        </w:rPr>
        <w:t xml:space="preserve"> көзделген тәртіптік жаза қолдану тәртібі және осы Кодекстің </w:t>
      </w:r>
      <w:r>
        <w:rPr>
          <w:rFonts w:ascii="Times New Roman"/>
          <w:b w:val="false"/>
          <w:i w:val="false"/>
          <w:color w:val="000000"/>
          <w:sz w:val="28"/>
        </w:rPr>
        <w:t>66-бабының</w:t>
      </w:r>
      <w:r>
        <w:rPr>
          <w:rFonts w:ascii="Times New Roman"/>
          <w:b w:val="false"/>
          <w:i w:val="false"/>
          <w:color w:val="000000"/>
          <w:sz w:val="28"/>
        </w:rPr>
        <w:t xml:space="preserve"> талаптары сақтала отырып жүргізіледі.</w:t>
      </w:r>
    </w:p>
    <w:bookmarkEnd w:id="492"/>
    <w:bookmarkStart w:name="z677" w:id="493"/>
    <w:p>
      <w:pPr>
        <w:spacing w:after="0"/>
        <w:ind w:left="0"/>
        <w:jc w:val="both"/>
      </w:pPr>
      <w:r>
        <w:rPr>
          <w:rFonts w:ascii="Times New Roman"/>
          <w:b w:val="false"/>
          <w:i w:val="false"/>
          <w:color w:val="000000"/>
          <w:sz w:val="28"/>
        </w:rPr>
        <w:t>
      7. Осы Кодекстің 52-бабы 1-тармағының 9) тармақшасында көзделген негіз бойынша еңбек шартын бұзу медициналық қорытындымен расталуға тиіс.</w:t>
      </w:r>
    </w:p>
    <w:bookmarkEnd w:id="493"/>
    <w:p>
      <w:pPr>
        <w:spacing w:after="0"/>
        <w:ind w:left="0"/>
        <w:jc w:val="both"/>
      </w:pPr>
      <w:r>
        <w:rPr>
          <w:rFonts w:ascii="Times New Roman"/>
          <w:b w:val="false"/>
          <w:i w:val="false"/>
          <w:color w:val="000000"/>
          <w:sz w:val="28"/>
        </w:rPr>
        <w:t>
      Жұмыскерді медициналық куәландыруға жіберу туралы шешімді жұмыс берушінің өкілі қабылдайды.</w:t>
      </w:r>
    </w:p>
    <w:bookmarkStart w:name="z1671" w:id="494"/>
    <w:p>
      <w:pPr>
        <w:spacing w:after="0"/>
        <w:ind w:left="0"/>
        <w:jc w:val="both"/>
      </w:pPr>
      <w:r>
        <w:rPr>
          <w:rFonts w:ascii="Times New Roman"/>
          <w:b w:val="false"/>
          <w:i w:val="false"/>
          <w:color w:val="000000"/>
          <w:sz w:val="28"/>
        </w:rPr>
        <w:t>
      7-1. Осы Кодекстің 52-бабы 1-тармағының 10) тармақшасында көзделген негіз бойынша еңбек шартын бұзу жұмыскердің медициналық куәландыруды өтуден бас тартуы туралы актімен расталуға тиіс.</w:t>
      </w:r>
    </w:p>
    <w:bookmarkEnd w:id="494"/>
    <w:bookmarkStart w:name="z1672" w:id="495"/>
    <w:p>
      <w:pPr>
        <w:spacing w:after="0"/>
        <w:ind w:left="0"/>
        <w:jc w:val="both"/>
      </w:pPr>
      <w:r>
        <w:rPr>
          <w:rFonts w:ascii="Times New Roman"/>
          <w:b w:val="false"/>
          <w:i w:val="false"/>
          <w:color w:val="000000"/>
          <w:sz w:val="28"/>
        </w:rPr>
        <w:t xml:space="preserve">
      7-2. Осы Кодекстің 52-бабы 1-тармағының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көзделген негіз бойынша еңбек шартын бұзу жұмыскердің кінәлілік әрекеттер немесе әрекетсіздік жасағанын растайтын негіздемелер көрсетіле отырып, ішкі тергеп-тексеру актісімен расталуға тиіс. Ішкі тергеп-тексеру тәртібі жұмыс берушінің актісінде белгіленеді.</w:t>
      </w:r>
    </w:p>
    <w:bookmarkEnd w:id="495"/>
    <w:bookmarkStart w:name="z678" w:id="496"/>
    <w:p>
      <w:pPr>
        <w:spacing w:after="0"/>
        <w:ind w:left="0"/>
        <w:jc w:val="both"/>
      </w:pPr>
      <w:r>
        <w:rPr>
          <w:rFonts w:ascii="Times New Roman"/>
          <w:b w:val="false"/>
          <w:i w:val="false"/>
          <w:color w:val="000000"/>
          <w:sz w:val="28"/>
        </w:rPr>
        <w:t xml:space="preserve">
      8. Осы Кодекстің 52-бабы 1-тармағының </w:t>
      </w:r>
      <w:r>
        <w:rPr>
          <w:rFonts w:ascii="Times New Roman"/>
          <w:b w:val="false"/>
          <w:i w:val="false"/>
          <w:color w:val="000000"/>
          <w:sz w:val="28"/>
        </w:rPr>
        <w:t>20) тармақшасында</w:t>
      </w:r>
      <w:r>
        <w:rPr>
          <w:rFonts w:ascii="Times New Roman"/>
          <w:b w:val="false"/>
          <w:i w:val="false"/>
          <w:color w:val="000000"/>
          <w:sz w:val="28"/>
        </w:rPr>
        <w:t xml:space="preserve"> көзделген негіз бойынша еңбек шартын бұзуға жұмыскер еңбекке уақытша жарамсыздығы туралы парағын ұсынғаннан кейін жол беріледі.</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Кодекстің 52-бабы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көзделген негіз бойынша еңбек шартын бұзуға жұмыскер "Қазақстан Республикасында зейнетақымен қамсыздандыру туралы" Қазақстан Республикасының Заңы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толғанда жұмыскер зейнеткерлік жасқа толғаннан кейін еңбек шартын бұзу күніне дейін кемінде бір ай бұрын оны хабардар ете отырып және еңбек, ұжымдық шарттарда және (немесе) жұмыс берушінің актісінде айқындалатын мөлшерде өтемақы төлене отырып жол беріледі.</w:t>
      </w:r>
    </w:p>
    <w:bookmarkStart w:name="z680" w:id="497"/>
    <w:p>
      <w:pPr>
        <w:spacing w:after="0"/>
        <w:ind w:left="0"/>
        <w:jc w:val="both"/>
      </w:pPr>
      <w:r>
        <w:rPr>
          <w:rFonts w:ascii="Times New Roman"/>
          <w:b w:val="false"/>
          <w:i w:val="false"/>
          <w:color w:val="000000"/>
          <w:sz w:val="28"/>
        </w:rPr>
        <w:t xml:space="preserve">
      10. Осы Кодекстің 52-бабы 1-тармағының </w:t>
      </w:r>
      <w:r>
        <w:rPr>
          <w:rFonts w:ascii="Times New Roman"/>
          <w:b w:val="false"/>
          <w:i w:val="false"/>
          <w:color w:val="000000"/>
          <w:sz w:val="28"/>
        </w:rPr>
        <w:t>25) тармақшасында</w:t>
      </w:r>
      <w:r>
        <w:rPr>
          <w:rFonts w:ascii="Times New Roman"/>
          <w:b w:val="false"/>
          <w:i w:val="false"/>
          <w:color w:val="000000"/>
          <w:sz w:val="28"/>
        </w:rPr>
        <w:t xml:space="preserve"> көзделген негіз бойынша еңбек шартын бұзуға жұмыс беруші жұмыскерге болмағаны туралы актіні табыс етілгені туралы хабарламасы бар тапсырысты хатпен пошта арқылы жіберген күннен бастап күнтізбелік он күн ішінде жұмыскер болмау себептері туралы ақпаратты ұсынбаған кезде жол беріледі.</w:t>
      </w:r>
    </w:p>
    <w:bookmarkEnd w:id="497"/>
    <w:bookmarkStart w:name="z1729" w:id="498"/>
    <w:p>
      <w:pPr>
        <w:spacing w:after="0"/>
        <w:ind w:left="0"/>
        <w:jc w:val="both"/>
      </w:pPr>
      <w:r>
        <w:rPr>
          <w:rFonts w:ascii="Times New Roman"/>
          <w:b w:val="false"/>
          <w:i w:val="false"/>
          <w:color w:val="000000"/>
          <w:sz w:val="28"/>
        </w:rPr>
        <w:t xml:space="preserve">
      11. Осы Кодекстің 52-бабы 1-1-тармағының 1) тармақшасында көзделген негіз бойынша еңбек шартын бұзу Қазақстан Республикасы ішкі істер органдарының немесе Қазақстан Республикасы дипломатиялық қызмет органдарының ұсынуы негізінде жүргізіледі. </w:t>
      </w:r>
    </w:p>
    <w:bookmarkEnd w:id="498"/>
    <w:bookmarkStart w:name="z1730" w:id="499"/>
    <w:p>
      <w:pPr>
        <w:spacing w:after="0"/>
        <w:ind w:left="0"/>
        <w:jc w:val="both"/>
      </w:pPr>
      <w:r>
        <w:rPr>
          <w:rFonts w:ascii="Times New Roman"/>
          <w:b w:val="false"/>
          <w:i w:val="false"/>
          <w:color w:val="000000"/>
          <w:sz w:val="28"/>
        </w:rPr>
        <w:t>
      12. Осы Кодекстің 52-бабы 1-1-тармағының 2) тармақшасында көзделген негіз бойынша еңбек шартын бұзу:</w:t>
      </w:r>
    </w:p>
    <w:bookmarkEnd w:id="499"/>
    <w:p>
      <w:pPr>
        <w:spacing w:after="0"/>
        <w:ind w:left="0"/>
        <w:jc w:val="both"/>
      </w:pPr>
      <w:r>
        <w:rPr>
          <w:rFonts w:ascii="Times New Roman"/>
          <w:b w:val="false"/>
          <w:i w:val="false"/>
          <w:color w:val="000000"/>
          <w:sz w:val="28"/>
        </w:rPr>
        <w:t>
      1) сыбайлас жемқорлық қылмыс жасағаны үшін соттың заңды күшіне енген айыптау үкімі;</w:t>
      </w:r>
    </w:p>
    <w:p>
      <w:pPr>
        <w:spacing w:after="0"/>
        <w:ind w:left="0"/>
        <w:jc w:val="both"/>
      </w:pPr>
      <w:r>
        <w:rPr>
          <w:rFonts w:ascii="Times New Roman"/>
          <w:b w:val="false"/>
          <w:i w:val="false"/>
          <w:color w:val="000000"/>
          <w:sz w:val="28"/>
        </w:rPr>
        <w:t>
      2) Қазақстан Республикасы Қылмыстық-процестік кодексінің 35-бабы бірінші бөлігінің 3), 4), 9), 10) және 12) тармақтары немесе 36-бабы негізінде қылмыстық істі тоқтату туралы соттың заңды күшіне енген қаулысы немесе қылмыстық қудалау органының прокурор бекіткен қаулысы негізінде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13-тармақпен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Еңбек шартын жұмыс берушінің бастамасы бойынша бұзу мүмкіндігін шектеу</w:t>
      </w:r>
    </w:p>
    <w:bookmarkStart w:name="z681" w:id="500"/>
    <w:p>
      <w:pPr>
        <w:spacing w:after="0"/>
        <w:ind w:left="0"/>
        <w:jc w:val="both"/>
      </w:pPr>
      <w:r>
        <w:rPr>
          <w:rFonts w:ascii="Times New Roman"/>
          <w:b w:val="false"/>
          <w:i w:val="false"/>
          <w:color w:val="000000"/>
          <w:sz w:val="28"/>
        </w:rPr>
        <w:t xml:space="preserve">
      1. Осы Кодекстің 52-бабы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20)</w:t>
      </w:r>
      <w:r>
        <w:rPr>
          <w:rFonts w:ascii="Times New Roman"/>
          <w:b w:val="false"/>
          <w:i w:val="false"/>
          <w:color w:val="000000"/>
          <w:sz w:val="28"/>
        </w:rPr>
        <w:t xml:space="preserve"> және </w:t>
      </w:r>
      <w:r>
        <w:rPr>
          <w:rFonts w:ascii="Times New Roman"/>
          <w:b w:val="false"/>
          <w:i w:val="false"/>
          <w:color w:val="000000"/>
          <w:sz w:val="28"/>
        </w:rPr>
        <w:t>23) тармақшаларында</w:t>
      </w:r>
      <w:r>
        <w:rPr>
          <w:rFonts w:ascii="Times New Roman"/>
          <w:b w:val="false"/>
          <w:i w:val="false"/>
          <w:color w:val="000000"/>
          <w:sz w:val="28"/>
        </w:rPr>
        <w:t>, 1-1-тармағында көзделген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p>
    <w:bookmarkEnd w:id="500"/>
    <w:bookmarkStart w:name="z682" w:id="501"/>
    <w:p>
      <w:pPr>
        <w:spacing w:after="0"/>
        <w:ind w:left="0"/>
        <w:jc w:val="both"/>
      </w:pPr>
      <w:r>
        <w:rPr>
          <w:rFonts w:ascii="Times New Roman"/>
          <w:b w:val="false"/>
          <w:i w:val="false"/>
          <w:color w:val="000000"/>
          <w:sz w:val="28"/>
        </w:rPr>
        <w:t>
      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мүгедектігі бар баланы) тәрбиелеп отырған жалғызілікті аналармен, аталған балалар санатын анасыз тәрбиелеп отырған өзге де адамдармен осы Кодекстiң 52-бабы 1-тармағының 2) және 3) тармақшаларында көзделген негіздер бойынша жұмыс берушінің бастамасымен еңбек шартын бұзуға жол берілмейді.</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55-бап. Еңбек шартын жұмыскердің басқа заңды тұлғаға ауысуына байланысты тоқтату негізі және тәртібі </w:t>
      </w:r>
    </w:p>
    <w:bookmarkStart w:name="z684" w:id="502"/>
    <w:p>
      <w:pPr>
        <w:spacing w:after="0"/>
        <w:ind w:left="0"/>
        <w:jc w:val="both"/>
      </w:pPr>
      <w:r>
        <w:rPr>
          <w:rFonts w:ascii="Times New Roman"/>
          <w:b w:val="false"/>
          <w:i w:val="false"/>
          <w:color w:val="000000"/>
          <w:sz w:val="28"/>
        </w:rPr>
        <w:t>
      1. Жұмыскермен еңбек шарты оның:</w:t>
      </w:r>
    </w:p>
    <w:bookmarkEnd w:id="502"/>
    <w:bookmarkStart w:name="z685" w:id="503"/>
    <w:p>
      <w:pPr>
        <w:spacing w:after="0"/>
        <w:ind w:left="0"/>
        <w:jc w:val="both"/>
      </w:pPr>
      <w:r>
        <w:rPr>
          <w:rFonts w:ascii="Times New Roman"/>
          <w:b w:val="false"/>
          <w:i w:val="false"/>
          <w:color w:val="000000"/>
          <w:sz w:val="28"/>
        </w:rPr>
        <w:t>
      1) акцияларының (жарғылық капиталға қатысу үлесінің) елу пайызынан астамы еңбек шарты тоқтатылатын жұмыс берушіге тікелей немесе жанама түрде тиесілі;</w:t>
      </w:r>
    </w:p>
    <w:bookmarkEnd w:id="503"/>
    <w:bookmarkStart w:name="z686" w:id="504"/>
    <w:p>
      <w:pPr>
        <w:spacing w:after="0"/>
        <w:ind w:left="0"/>
        <w:jc w:val="both"/>
      </w:pPr>
      <w:r>
        <w:rPr>
          <w:rFonts w:ascii="Times New Roman"/>
          <w:b w:val="false"/>
          <w:i w:val="false"/>
          <w:color w:val="000000"/>
          <w:sz w:val="28"/>
        </w:rPr>
        <w:t>
      2) еңбек шарты тоқтатылатын жұмыс беруші акцияларының (жарғылық капиталға қатысу үлесінің) елу пайызынан астамы тікелей немесе жанама түрде тиесілі;</w:t>
      </w:r>
    </w:p>
    <w:bookmarkEnd w:id="504"/>
    <w:bookmarkStart w:name="z687" w:id="505"/>
    <w:p>
      <w:pPr>
        <w:spacing w:after="0"/>
        <w:ind w:left="0"/>
        <w:jc w:val="both"/>
      </w:pPr>
      <w:r>
        <w:rPr>
          <w:rFonts w:ascii="Times New Roman"/>
          <w:b w:val="false"/>
          <w:i w:val="false"/>
          <w:color w:val="000000"/>
          <w:sz w:val="28"/>
        </w:rPr>
        <w:t>
      3) көрсетілген заңды тұлға және еңбек шарты тоқтатылатын жұмыс беруші акцияларының (жарғылық капиталға қатысу үлесінің) елу пайызынан астамы бір заңды тұлғаға тиесілі басқа заңды тұлғаға ауысуына байланысты тоқтатылады.</w:t>
      </w:r>
    </w:p>
    <w:bookmarkEnd w:id="505"/>
    <w:bookmarkStart w:name="z1673" w:id="506"/>
    <w:p>
      <w:pPr>
        <w:spacing w:after="0"/>
        <w:ind w:left="0"/>
        <w:jc w:val="both"/>
      </w:pPr>
      <w:r>
        <w:rPr>
          <w:rFonts w:ascii="Times New Roman"/>
          <w:b w:val="false"/>
          <w:i w:val="false"/>
          <w:color w:val="000000"/>
          <w:sz w:val="28"/>
        </w:rPr>
        <w:t xml:space="preserve">
      1-1. Азаматтық қызметшімен еңбек шарты осы Кодекстің 139-бабы </w:t>
      </w:r>
      <w:r>
        <w:rPr>
          <w:rFonts w:ascii="Times New Roman"/>
          <w:b w:val="false"/>
          <w:i w:val="false"/>
          <w:color w:val="000000"/>
          <w:sz w:val="28"/>
        </w:rPr>
        <w:t>8-тармағының</w:t>
      </w:r>
      <w:r>
        <w:rPr>
          <w:rFonts w:ascii="Times New Roman"/>
          <w:b w:val="false"/>
          <w:i w:val="false"/>
          <w:color w:val="000000"/>
          <w:sz w:val="28"/>
        </w:rPr>
        <w:t xml:space="preserve"> талаптары орындалған жағдайда, басқа мемлекеттік мекемеге, қазыналық кәсіпорынға жұмысқа ауыстырылуына байланысты тоқтатылады.</w:t>
      </w:r>
    </w:p>
    <w:bookmarkEnd w:id="506"/>
    <w:bookmarkStart w:name="z688" w:id="507"/>
    <w:p>
      <w:pPr>
        <w:spacing w:after="0"/>
        <w:ind w:left="0"/>
        <w:jc w:val="both"/>
      </w:pPr>
      <w:r>
        <w:rPr>
          <w:rFonts w:ascii="Times New Roman"/>
          <w:b w:val="false"/>
          <w:i w:val="false"/>
          <w:color w:val="000000"/>
          <w:sz w:val="28"/>
        </w:rPr>
        <w:t>
      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Еңбек шартын жұмыскердің бастамасы бойынша бұзу тәртібі</w:t>
      </w:r>
    </w:p>
    <w:bookmarkStart w:name="z689" w:id="508"/>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қоспағанда, жұмыскер жұмыс берушіні кемінде бір ай бұрын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p>
    <w:bookmarkEnd w:id="508"/>
    <w:bookmarkStart w:name="z690" w:id="509"/>
    <w:p>
      <w:pPr>
        <w:spacing w:after="0"/>
        <w:ind w:left="0"/>
        <w:jc w:val="both"/>
      </w:pPr>
      <w:r>
        <w:rPr>
          <w:rFonts w:ascii="Times New Roman"/>
          <w:b w:val="false"/>
          <w:i w:val="false"/>
          <w:color w:val="000000"/>
          <w:sz w:val="28"/>
        </w:rPr>
        <w:t xml:space="preserve">
      2. Еңбек шарты жұмыскердің бастамасы бойынша жұмыс берушінің жазбаша келісімімен,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хабардар ету мерзімі аяқталғанға дейін бұзылуы мүмкін.</w:t>
      </w:r>
    </w:p>
    <w:bookmarkEnd w:id="509"/>
    <w:bookmarkStart w:name="z691" w:id="510"/>
    <w:p>
      <w:pPr>
        <w:spacing w:after="0"/>
        <w:ind w:left="0"/>
        <w:jc w:val="both"/>
      </w:pPr>
      <w:r>
        <w:rPr>
          <w:rFonts w:ascii="Times New Roman"/>
          <w:b w:val="false"/>
          <w:i w:val="false"/>
          <w:color w:val="000000"/>
          <w:sz w:val="28"/>
        </w:rPr>
        <w:t>
      3. Жұмыскер жұмыс берушінің еңбек шарты талаптарын орындамағаны туралы жұмыс берушіні хабардар етуге құқылы. Егер хабардар етілген күннен бастап жеті жұмыс күні өткен соң жұмыс берушінің еңбек шартының талаптарын орындамауы жалғасса, жұмыскер үш жұмыс күнінен кешіктірмей жұмыс берушіні хабардар ете отырып, еңбек шартын бұзуға құқылы.</w:t>
      </w:r>
    </w:p>
    <w:bookmarkEnd w:id="510"/>
    <w:bookmarkStart w:name="z692" w:id="511"/>
    <w:p>
      <w:pPr>
        <w:spacing w:after="0"/>
        <w:ind w:left="0"/>
        <w:jc w:val="both"/>
      </w:pPr>
      <w:r>
        <w:rPr>
          <w:rFonts w:ascii="Times New Roman"/>
          <w:b w:val="false"/>
          <w:i w:val="false"/>
          <w:color w:val="000000"/>
          <w:sz w:val="28"/>
        </w:rPr>
        <w:t>
      4. Осы бапта көзделген хабардар ету мерзімі ішінде жұмыскер хабарламаны кері қайтарып алуы мүмкін.</w:t>
      </w:r>
    </w:p>
    <w:bookmarkEnd w:id="511"/>
    <w:bookmarkStart w:name="z693" w:id="512"/>
    <w:p>
      <w:pPr>
        <w:spacing w:after="0"/>
        <w:ind w:left="0"/>
        <w:jc w:val="both"/>
      </w:pPr>
      <w:r>
        <w:rPr>
          <w:rFonts w:ascii="Times New Roman"/>
          <w:b w:val="false"/>
          <w:i w:val="false"/>
          <w:color w:val="000000"/>
          <w:sz w:val="28"/>
        </w:rPr>
        <w:t>
      5. Осы бапта көрсетілген хабардар ету мерзімі өткен 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Еңбек шартын тараптардың еркінен тыс мән-жайлар бойынша тоқтату негіздері</w:t>
      </w:r>
    </w:p>
    <w:bookmarkStart w:name="z694" w:id="513"/>
    <w:p>
      <w:pPr>
        <w:spacing w:after="0"/>
        <w:ind w:left="0"/>
        <w:jc w:val="both"/>
      </w:pPr>
      <w:r>
        <w:rPr>
          <w:rFonts w:ascii="Times New Roman"/>
          <w:b w:val="false"/>
          <w:i w:val="false"/>
          <w:color w:val="000000"/>
          <w:sz w:val="28"/>
        </w:rPr>
        <w:t>
      1. Еңбек шарты тараптардың еркінен тыс мына мән-жайлар бойынша:</w:t>
      </w:r>
    </w:p>
    <w:bookmarkEnd w:id="513"/>
    <w:bookmarkStart w:name="z695" w:id="514"/>
    <w:p>
      <w:pPr>
        <w:spacing w:after="0"/>
        <w:ind w:left="0"/>
        <w:jc w:val="both"/>
      </w:pPr>
      <w:r>
        <w:rPr>
          <w:rFonts w:ascii="Times New Roman"/>
          <w:b w:val="false"/>
          <w:i w:val="false"/>
          <w:color w:val="000000"/>
          <w:sz w:val="28"/>
        </w:rPr>
        <w:t>
      1) жергілікті атқарушы органдар шетелдік жұмыс күшін тартуға арналған рұқсатты қайтарып алған не шетелдіктің Қазақстан Республикасында тұруға ықтиярхатының қолданылу мерзімі өткен кезде;</w:t>
      </w:r>
    </w:p>
    <w:bookmarkEnd w:id="514"/>
    <w:bookmarkStart w:name="z696" w:id="515"/>
    <w:p>
      <w:pPr>
        <w:spacing w:after="0"/>
        <w:ind w:left="0"/>
        <w:jc w:val="both"/>
      </w:pPr>
      <w:r>
        <w:rPr>
          <w:rFonts w:ascii="Times New Roman"/>
          <w:b w:val="false"/>
          <w:i w:val="false"/>
          <w:color w:val="000000"/>
          <w:sz w:val="28"/>
        </w:rPr>
        <w:t>
      2) жұмыскер не жұмыс беруші - жеке тұлға еңбек қатынастарын жалғастыру мүмкіндігін болғызбайтын жазаға сотталған сот үкімі заңды күшіне енген кезде;</w:t>
      </w:r>
    </w:p>
    <w:bookmarkEnd w:id="515"/>
    <w:bookmarkStart w:name="z697" w:id="516"/>
    <w:p>
      <w:pPr>
        <w:spacing w:after="0"/>
        <w:ind w:left="0"/>
        <w:jc w:val="both"/>
      </w:pPr>
      <w:r>
        <w:rPr>
          <w:rFonts w:ascii="Times New Roman"/>
          <w:b w:val="false"/>
          <w:i w:val="false"/>
          <w:color w:val="000000"/>
          <w:sz w:val="28"/>
        </w:rPr>
        <w:t>
      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bookmarkEnd w:id="516"/>
    <w:bookmarkStart w:name="z698" w:id="517"/>
    <w:p>
      <w:pPr>
        <w:spacing w:after="0"/>
        <w:ind w:left="0"/>
        <w:jc w:val="both"/>
      </w:pPr>
      <w:r>
        <w:rPr>
          <w:rFonts w:ascii="Times New Roman"/>
          <w:b w:val="false"/>
          <w:i w:val="false"/>
          <w:color w:val="000000"/>
          <w:sz w:val="28"/>
        </w:rPr>
        <w:t>
      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p>
    <w:bookmarkEnd w:id="517"/>
    <w:bookmarkStart w:name="z699" w:id="518"/>
    <w:p>
      <w:pPr>
        <w:spacing w:after="0"/>
        <w:ind w:left="0"/>
        <w:jc w:val="both"/>
      </w:pPr>
      <w:r>
        <w:rPr>
          <w:rFonts w:ascii="Times New Roman"/>
          <w:b w:val="false"/>
          <w:i w:val="false"/>
          <w:color w:val="000000"/>
          <w:sz w:val="28"/>
        </w:rPr>
        <w:t>
      5) бұрын осы жұмысты атқарған жұмыскер жұмысына қайта алынған жағдайда;</w:t>
      </w:r>
    </w:p>
    <w:bookmarkEnd w:id="518"/>
    <w:bookmarkStart w:name="z700" w:id="519"/>
    <w:p>
      <w:pPr>
        <w:spacing w:after="0"/>
        <w:ind w:left="0"/>
        <w:jc w:val="both"/>
      </w:pPr>
      <w:r>
        <w:rPr>
          <w:rFonts w:ascii="Times New Roman"/>
          <w:b w:val="false"/>
          <w:i w:val="false"/>
          <w:color w:val="000000"/>
          <w:sz w:val="28"/>
        </w:rPr>
        <w:t>
      6) жұмыскер келісімшарт бойынша əскери қызметке, құқық қорғау жəне арнаулы мемлекеттік органдарға қызметке кірген кезде жұмыскер тиісті құжатты көрсеткен күннен бастап үш жұмыс күнінен кешіктірмей тоқтатылуға жатады.</w:t>
      </w:r>
    </w:p>
    <w:bookmarkEnd w:id="519"/>
    <w:bookmarkStart w:name="z701" w:id="520"/>
    <w:p>
      <w:pPr>
        <w:spacing w:after="0"/>
        <w:ind w:left="0"/>
        <w:jc w:val="both"/>
      </w:pPr>
      <w:r>
        <w:rPr>
          <w:rFonts w:ascii="Times New Roman"/>
          <w:b w:val="false"/>
          <w:i w:val="false"/>
          <w:color w:val="000000"/>
          <w:sz w:val="28"/>
        </w:rPr>
        <w:t xml:space="preserve">
      2. Сот үкімінің немесе шешімінің заңды күшіне енген күні, жұмыскердің немесе жұмыс беруші жеке тұлғаның қайтыс болған күні осы баптың </w:t>
      </w:r>
      <w:r>
        <w:rPr>
          <w:rFonts w:ascii="Times New Roman"/>
          <w:b w:val="false"/>
          <w:i w:val="false"/>
          <w:color w:val="000000"/>
          <w:sz w:val="28"/>
        </w:rPr>
        <w:t>1-тармағының</w:t>
      </w:r>
      <w:r>
        <w:rPr>
          <w:rFonts w:ascii="Times New Roman"/>
          <w:b w:val="false"/>
          <w:i w:val="false"/>
          <w:color w:val="000000"/>
          <w:sz w:val="28"/>
        </w:rPr>
        <w:t xml:space="preserve"> 2), 3) және 4) тармақшаларында көрсетілген негіздер бойынша еңбек шарты тоқтатылған күн болып табылады.</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Еңбек шартын жұмыскер еңбек қатынастарын жалғастырудан бас тартқан кезде тоқтату негіздері</w:t>
      </w:r>
    </w:p>
    <w:bookmarkStart w:name="z702" w:id="521"/>
    <w:p>
      <w:pPr>
        <w:spacing w:after="0"/>
        <w:ind w:left="0"/>
        <w:jc w:val="both"/>
      </w:pPr>
      <w:r>
        <w:rPr>
          <w:rFonts w:ascii="Times New Roman"/>
          <w:b w:val="false"/>
          <w:i w:val="false"/>
          <w:color w:val="000000"/>
          <w:sz w:val="28"/>
        </w:rPr>
        <w:t>
      1. Жұмыскермен еңбек шарты жұмыскер еңбек қатынастарын жалғастырудан бас тартқан кезде:</w:t>
      </w:r>
    </w:p>
    <w:bookmarkEnd w:id="521"/>
    <w:bookmarkStart w:name="z703" w:id="522"/>
    <w:p>
      <w:pPr>
        <w:spacing w:after="0"/>
        <w:ind w:left="0"/>
        <w:jc w:val="both"/>
      </w:pPr>
      <w:r>
        <w:rPr>
          <w:rFonts w:ascii="Times New Roman"/>
          <w:b w:val="false"/>
          <w:i w:val="false"/>
          <w:color w:val="000000"/>
          <w:sz w:val="28"/>
        </w:rPr>
        <w:t>
      1) жұмыскер жұмыс берушімен бірге басқа жерге жұмысқа ауысудан бас тартқан;</w:t>
      </w:r>
    </w:p>
    <w:bookmarkEnd w:id="522"/>
    <w:bookmarkStart w:name="z704" w:id="523"/>
    <w:p>
      <w:pPr>
        <w:spacing w:after="0"/>
        <w:ind w:left="0"/>
        <w:jc w:val="both"/>
      </w:pPr>
      <w:r>
        <w:rPr>
          <w:rFonts w:ascii="Times New Roman"/>
          <w:b w:val="false"/>
          <w:i w:val="false"/>
          <w:color w:val="000000"/>
          <w:sz w:val="28"/>
        </w:rPr>
        <w:t>
      2) еңбек жағдайларының өзгеруіне байланысты жұмыскер жұмысты жалғастырудан бас тартқан;</w:t>
      </w:r>
    </w:p>
    <w:bookmarkEnd w:id="523"/>
    <w:bookmarkStart w:name="z705" w:id="524"/>
    <w:p>
      <w:pPr>
        <w:spacing w:after="0"/>
        <w:ind w:left="0"/>
        <w:jc w:val="both"/>
      </w:pPr>
      <w:r>
        <w:rPr>
          <w:rFonts w:ascii="Times New Roman"/>
          <w:b w:val="false"/>
          <w:i w:val="false"/>
          <w:color w:val="000000"/>
          <w:sz w:val="28"/>
        </w:rPr>
        <w:t>
      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p>
    <w:bookmarkEnd w:id="524"/>
    <w:bookmarkStart w:name="z706" w:id="525"/>
    <w:p>
      <w:pPr>
        <w:spacing w:after="0"/>
        <w:ind w:left="0"/>
        <w:jc w:val="both"/>
      </w:pPr>
      <w:r>
        <w:rPr>
          <w:rFonts w:ascii="Times New Roman"/>
          <w:b w:val="false"/>
          <w:i w:val="false"/>
          <w:color w:val="000000"/>
          <w:sz w:val="28"/>
        </w:rPr>
        <w:t>
      2. Жұмыскер еңбек қатынастарын жалғастырудан жазбаша бас тартқан кезде не жұмыскердің еңбек қатынастарын жалғастырудан жазбаша бас тартуды беруден бас тартуын куәландыратын акт болған кезде еңбек шартын тоқтатуға жол беріледі.</w:t>
      </w:r>
    </w:p>
    <w:bookmarkEnd w:id="525"/>
    <w:bookmarkStart w:name="z707" w:id="526"/>
    <w:p>
      <w:pPr>
        <w:spacing w:after="0"/>
        <w:ind w:left="0"/>
        <w:jc w:val="both"/>
      </w:pPr>
      <w:r>
        <w:rPr>
          <w:rFonts w:ascii="Times New Roman"/>
          <w:b w:val="false"/>
          <w:i w:val="false"/>
          <w:color w:val="000000"/>
          <w:sz w:val="28"/>
        </w:rPr>
        <w:t>
      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Еңбек шартын жұмыскердің сайланбалы жұмысқа (лауазымға) ауысуына немесе оның лауазымға тағайындалуына байланысты бұзу тәртібі</w:t>
      </w:r>
    </w:p>
    <w:p>
      <w:pPr>
        <w:spacing w:after="0"/>
        <w:ind w:left="0"/>
        <w:jc w:val="both"/>
      </w:pPr>
      <w:r>
        <w:rPr>
          <w:rFonts w:ascii="Times New Roman"/>
          <w:b w:val="false"/>
          <w:i w:val="false"/>
          <w:color w:val="000000"/>
          <w:sz w:val="28"/>
        </w:rPr>
        <w:t>
      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p>
    <w:p>
      <w:pPr>
        <w:spacing w:after="0"/>
        <w:ind w:left="0"/>
        <w:jc w:val="both"/>
      </w:pPr>
      <w:r>
        <w:rPr>
          <w:rFonts w:ascii="Times New Roman"/>
          <w:b w:val="false"/>
          <w:i w:val="false"/>
          <w:color w:val="000000"/>
          <w:sz w:val="28"/>
        </w:rPr>
        <w:t>
      Жұмыскердің жұмыс берушіні хабардар етуі және жұмыскердің жұмысқа (лауазымға) сайлану немесе тағайындалу актісі негіздер болып табылады.</w:t>
      </w:r>
    </w:p>
    <w:p>
      <w:pPr>
        <w:spacing w:after="0"/>
        <w:ind w:left="0"/>
        <w:jc w:val="both"/>
      </w:pPr>
      <w:r>
        <w:rPr>
          <w:rFonts w:ascii="Times New Roman"/>
          <w:b/>
          <w:i w:val="false"/>
          <w:color w:val="000000"/>
          <w:sz w:val="28"/>
        </w:rPr>
        <w:t>60-бап. Еңбек шартын жасасу талаптарының бұзылуы салдарынан еңбек шартын тоқтату негіздері</w:t>
      </w:r>
    </w:p>
    <w:p>
      <w:pPr>
        <w:spacing w:after="0"/>
        <w:ind w:left="0"/>
        <w:jc w:val="both"/>
      </w:pPr>
      <w:r>
        <w:rPr>
          <w:rFonts w:ascii="Times New Roman"/>
          <w:b w:val="false"/>
          <w:i w:val="false"/>
          <w:color w:val="000000"/>
          <w:sz w:val="28"/>
        </w:rPr>
        <w:t>
      Егер еңбек шартын жасасу талаптарын бұзу еңбек қатынастарын жалғастыру мүмкіндігін болғызбаса:</w:t>
      </w:r>
    </w:p>
    <w:bookmarkStart w:name="z708" w:id="527"/>
    <w:p>
      <w:pPr>
        <w:spacing w:after="0"/>
        <w:ind w:left="0"/>
        <w:jc w:val="both"/>
      </w:pPr>
      <w:r>
        <w:rPr>
          <w:rFonts w:ascii="Times New Roman"/>
          <w:b w:val="false"/>
          <w:i w:val="false"/>
          <w:color w:val="000000"/>
          <w:sz w:val="28"/>
        </w:rPr>
        <w:t>
      1) медициналық қорытынды негізінде жұмыскердің денсаулық жағдайы бойынша қарсы көрсетілімі бар жұмысты орындауға еңбек шарты жасалған;</w:t>
      </w:r>
    </w:p>
    <w:bookmarkEnd w:id="527"/>
    <w:bookmarkStart w:name="z709" w:id="528"/>
    <w:p>
      <w:pPr>
        <w:spacing w:after="0"/>
        <w:ind w:left="0"/>
        <w:jc w:val="both"/>
      </w:pPr>
      <w:r>
        <w:rPr>
          <w:rFonts w:ascii="Times New Roman"/>
          <w:b w:val="false"/>
          <w:i w:val="false"/>
          <w:color w:val="000000"/>
          <w:sz w:val="28"/>
        </w:rPr>
        <w:t>
      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p>
    <w:bookmarkEnd w:id="528"/>
    <w:bookmarkStart w:name="z710" w:id="529"/>
    <w:p>
      <w:pPr>
        <w:spacing w:after="0"/>
        <w:ind w:left="0"/>
        <w:jc w:val="both"/>
      </w:pPr>
      <w:r>
        <w:rPr>
          <w:rFonts w:ascii="Times New Roman"/>
          <w:b w:val="false"/>
          <w:i w:val="false"/>
          <w:color w:val="000000"/>
          <w:sz w:val="28"/>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bookmarkEnd w:id="529"/>
    <w:bookmarkStart w:name="z711" w:id="530"/>
    <w:p>
      <w:pPr>
        <w:spacing w:after="0"/>
        <w:ind w:left="0"/>
        <w:jc w:val="both"/>
      </w:pPr>
      <w:r>
        <w:rPr>
          <w:rFonts w:ascii="Times New Roman"/>
          <w:b w:val="false"/>
          <w:i w:val="false"/>
          <w:color w:val="000000"/>
          <w:sz w:val="28"/>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p>
    <w:bookmarkEnd w:id="530"/>
    <w:bookmarkStart w:name="z712" w:id="531"/>
    <w:p>
      <w:pPr>
        <w:spacing w:after="0"/>
        <w:ind w:left="0"/>
        <w:jc w:val="both"/>
      </w:pPr>
      <w:r>
        <w:rPr>
          <w:rFonts w:ascii="Times New Roman"/>
          <w:b w:val="false"/>
          <w:i w:val="false"/>
          <w:color w:val="000000"/>
          <w:sz w:val="28"/>
        </w:rPr>
        <w:t xml:space="preserve">
      5) еңбек шарты осы Кодекстiң 26-бабының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адамдармен жасалған жағдайларда;</w:t>
      </w:r>
    </w:p>
    <w:bookmarkEnd w:id="531"/>
    <w:bookmarkStart w:name="z713" w:id="532"/>
    <w:p>
      <w:pPr>
        <w:spacing w:after="0"/>
        <w:ind w:left="0"/>
        <w:jc w:val="both"/>
      </w:pPr>
      <w:r>
        <w:rPr>
          <w:rFonts w:ascii="Times New Roman"/>
          <w:b w:val="false"/>
          <w:i w:val="false"/>
          <w:color w:val="000000"/>
          <w:sz w:val="28"/>
        </w:rPr>
        <w:t>
      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 еңбек шарты тоқтатылуға жатады.</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Еңбек шартының тоқтатылуын ресімдеу</w:t>
      </w:r>
    </w:p>
    <w:bookmarkStart w:name="z714" w:id="533"/>
    <w:p>
      <w:pPr>
        <w:spacing w:after="0"/>
        <w:ind w:left="0"/>
        <w:jc w:val="both"/>
      </w:pPr>
      <w:r>
        <w:rPr>
          <w:rFonts w:ascii="Times New Roman"/>
          <w:b w:val="false"/>
          <w:i w:val="false"/>
          <w:color w:val="000000"/>
          <w:sz w:val="28"/>
        </w:rPr>
        <w:t>
      1. Жұмыс беруші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p>
    <w:bookmarkEnd w:id="533"/>
    <w:bookmarkStart w:name="z715" w:id="534"/>
    <w:p>
      <w:pPr>
        <w:spacing w:after="0"/>
        <w:ind w:left="0"/>
        <w:jc w:val="both"/>
      </w:pPr>
      <w:r>
        <w:rPr>
          <w:rFonts w:ascii="Times New Roman"/>
          <w:b w:val="false"/>
          <w:i w:val="false"/>
          <w:color w:val="000000"/>
          <w:sz w:val="28"/>
        </w:rPr>
        <w:t>
      2. Жұмыс берушінің актісінде осы Кодекске сәйкес еңбек шартын тоқтатудың негізі көрсетілуге тиіс.</w:t>
      </w:r>
    </w:p>
    <w:bookmarkEnd w:id="534"/>
    <w:bookmarkStart w:name="z716" w:id="535"/>
    <w:p>
      <w:pPr>
        <w:spacing w:after="0"/>
        <w:ind w:left="0"/>
        <w:jc w:val="both"/>
      </w:pPr>
      <w:r>
        <w:rPr>
          <w:rFonts w:ascii="Times New Roman"/>
          <w:b w:val="false"/>
          <w:i w:val="false"/>
          <w:color w:val="000000"/>
          <w:sz w:val="28"/>
        </w:rPr>
        <w:t>
      3. Жұмыс берушінің еңбек шартын тоқтату туралы актісінің көшірмесі жұмыс берушінің актісі шығарылған күннен бастап үш жұмыс күні ішінде жұмыскерге табыс етіледі не оның табыс етілгені туралы хабарламасы бар тапсырысты хатпен пошта арқылы оған жіберіледі.</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Еңбек қызметін растайтын құжаттарды, сондай-ақ еңбек қызметіне байланысты өзге де құжаттарды беру</w:t>
      </w:r>
    </w:p>
    <w:bookmarkStart w:name="z717" w:id="536"/>
    <w:p>
      <w:pPr>
        <w:spacing w:after="0"/>
        <w:ind w:left="0"/>
        <w:jc w:val="both"/>
      </w:pPr>
      <w:r>
        <w:rPr>
          <w:rFonts w:ascii="Times New Roman"/>
          <w:b w:val="false"/>
          <w:i w:val="false"/>
          <w:color w:val="000000"/>
          <w:sz w:val="28"/>
        </w:rPr>
        <w:t>
      1. Жұмыс беруші еңбек шарты тоқтатылған күні жұмыскердің еңбек қызметін растайтын құжатты беруге міндетті.</w:t>
      </w:r>
    </w:p>
    <w:bookmarkEnd w:id="536"/>
    <w:bookmarkStart w:name="z718" w:id="537"/>
    <w:p>
      <w:pPr>
        <w:spacing w:after="0"/>
        <w:ind w:left="0"/>
        <w:jc w:val="both"/>
      </w:pPr>
      <w:r>
        <w:rPr>
          <w:rFonts w:ascii="Times New Roman"/>
          <w:b w:val="false"/>
          <w:i w:val="false"/>
          <w:color w:val="000000"/>
          <w:sz w:val="28"/>
        </w:rPr>
        <w:t>
      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p>
    <w:bookmarkEnd w:id="537"/>
    <w:bookmarkStart w:name="z719" w:id="538"/>
    <w:p>
      <w:pPr>
        <w:spacing w:after="0"/>
        <w:ind w:left="0"/>
        <w:jc w:val="both"/>
      </w:pPr>
      <w:r>
        <w:rPr>
          <w:rFonts w:ascii="Times New Roman"/>
          <w:b w:val="false"/>
          <w:i w:val="false"/>
          <w:color w:val="000000"/>
          <w:sz w:val="28"/>
        </w:rPr>
        <w:t>
      3. Жұмыс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 тиісті түрде ресімделген анықтаманы беруге міндетті.</w:t>
      </w:r>
    </w:p>
    <w:bookmarkEnd w:id="538"/>
    <w:bookmarkStart w:name="z720" w:id="539"/>
    <w:p>
      <w:pPr>
        <w:spacing w:after="0"/>
        <w:ind w:left="0"/>
        <w:jc w:val="left"/>
      </w:pPr>
      <w:r>
        <w:rPr>
          <w:rFonts w:ascii="Times New Roman"/>
          <w:b/>
          <w:i w:val="false"/>
          <w:color w:val="000000"/>
        </w:rPr>
        <w:t xml:space="preserve"> 5-тарау. ЕҢБЕК ТӘРТІПТЕМЕСІ. ЕҢБЕК ТӘРТІБІ</w:t>
      </w:r>
    </w:p>
    <w:bookmarkEnd w:id="539"/>
    <w:p>
      <w:pPr>
        <w:spacing w:after="0"/>
        <w:ind w:left="0"/>
        <w:jc w:val="both"/>
      </w:pPr>
      <w:r>
        <w:rPr>
          <w:rFonts w:ascii="Times New Roman"/>
          <w:b/>
          <w:i w:val="false"/>
          <w:color w:val="000000"/>
          <w:sz w:val="28"/>
        </w:rPr>
        <w:t>63-бап. Еңбек тәртіптемесінің қағидалары</w:t>
      </w:r>
    </w:p>
    <w:bookmarkStart w:name="z721" w:id="540"/>
    <w:p>
      <w:pPr>
        <w:spacing w:after="0"/>
        <w:ind w:left="0"/>
        <w:jc w:val="both"/>
      </w:pPr>
      <w:r>
        <w:rPr>
          <w:rFonts w:ascii="Times New Roman"/>
          <w:b w:val="false"/>
          <w:i w:val="false"/>
          <w:color w:val="000000"/>
          <w:sz w:val="28"/>
        </w:rPr>
        <w:t>
      1. Еңбек тәртіптемесінің қағидаларын жұмыс беруші бекітеді.</w:t>
      </w:r>
    </w:p>
    <w:bookmarkEnd w:id="540"/>
    <w:bookmarkStart w:name="z722" w:id="541"/>
    <w:p>
      <w:pPr>
        <w:spacing w:after="0"/>
        <w:ind w:left="0"/>
        <w:jc w:val="both"/>
      </w:pPr>
      <w:r>
        <w:rPr>
          <w:rFonts w:ascii="Times New Roman"/>
          <w:b w:val="false"/>
          <w:i w:val="false"/>
          <w:color w:val="000000"/>
          <w:sz w:val="28"/>
        </w:rPr>
        <w:t>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bookmarkEnd w:id="541"/>
    <w:p>
      <w:pPr>
        <w:spacing w:after="0"/>
        <w:ind w:left="0"/>
        <w:jc w:val="both"/>
      </w:pPr>
      <w:r>
        <w:rPr>
          <w:rFonts w:ascii="Times New Roman"/>
          <w:b/>
          <w:i w:val="false"/>
          <w:color w:val="000000"/>
          <w:sz w:val="28"/>
        </w:rPr>
        <w:t>64-бап. Тәртіптік жазалар</w:t>
      </w:r>
    </w:p>
    <w:bookmarkStart w:name="z723" w:id="542"/>
    <w:p>
      <w:pPr>
        <w:spacing w:after="0"/>
        <w:ind w:left="0"/>
        <w:jc w:val="both"/>
      </w:pPr>
      <w:r>
        <w:rPr>
          <w:rFonts w:ascii="Times New Roman"/>
          <w:b w:val="false"/>
          <w:i w:val="false"/>
          <w:color w:val="000000"/>
          <w:sz w:val="28"/>
        </w:rPr>
        <w:t>
      1. Жұмыскердің тәртіптік теріс қылық жасағаны үшін жұмыс беруші немесе ұлттық басқарушы холдингтің бірінші басшысы Қазақстан Республикасының заңдарында көзделген жағдайларда, мынадай:</w:t>
      </w:r>
    </w:p>
    <w:bookmarkEnd w:id="542"/>
    <w:bookmarkStart w:name="z724" w:id="543"/>
    <w:p>
      <w:pPr>
        <w:spacing w:after="0"/>
        <w:ind w:left="0"/>
        <w:jc w:val="both"/>
      </w:pPr>
      <w:r>
        <w:rPr>
          <w:rFonts w:ascii="Times New Roman"/>
          <w:b w:val="false"/>
          <w:i w:val="false"/>
          <w:color w:val="000000"/>
          <w:sz w:val="28"/>
        </w:rPr>
        <w:t>
      1) ескерту;</w:t>
      </w:r>
    </w:p>
    <w:bookmarkEnd w:id="543"/>
    <w:bookmarkStart w:name="z725" w:id="544"/>
    <w:p>
      <w:pPr>
        <w:spacing w:after="0"/>
        <w:ind w:left="0"/>
        <w:jc w:val="both"/>
      </w:pPr>
      <w:r>
        <w:rPr>
          <w:rFonts w:ascii="Times New Roman"/>
          <w:b w:val="false"/>
          <w:i w:val="false"/>
          <w:color w:val="000000"/>
          <w:sz w:val="28"/>
        </w:rPr>
        <w:t>
      2) сөгіс;</w:t>
      </w:r>
    </w:p>
    <w:bookmarkEnd w:id="544"/>
    <w:bookmarkStart w:name="z726" w:id="545"/>
    <w:p>
      <w:pPr>
        <w:spacing w:after="0"/>
        <w:ind w:left="0"/>
        <w:jc w:val="both"/>
      </w:pPr>
      <w:r>
        <w:rPr>
          <w:rFonts w:ascii="Times New Roman"/>
          <w:b w:val="false"/>
          <w:i w:val="false"/>
          <w:color w:val="000000"/>
          <w:sz w:val="28"/>
        </w:rPr>
        <w:t>
      3) қатаң сөгіс;</w:t>
      </w:r>
    </w:p>
    <w:bookmarkEnd w:id="545"/>
    <w:bookmarkStart w:name="z727" w:id="546"/>
    <w:p>
      <w:pPr>
        <w:spacing w:after="0"/>
        <w:ind w:left="0"/>
        <w:jc w:val="both"/>
      </w:pPr>
      <w:r>
        <w:rPr>
          <w:rFonts w:ascii="Times New Roman"/>
          <w:b w:val="false"/>
          <w:i w:val="false"/>
          <w:color w:val="000000"/>
          <w:sz w:val="28"/>
        </w:rPr>
        <w:t xml:space="preserve">
      4)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8), 9), 10), 11), 12),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p>
    <w:bookmarkEnd w:id="546"/>
    <w:bookmarkStart w:name="z728" w:id="547"/>
    <w:p>
      <w:pPr>
        <w:spacing w:after="0"/>
        <w:ind w:left="0"/>
        <w:jc w:val="both"/>
      </w:pPr>
      <w:r>
        <w:rPr>
          <w:rFonts w:ascii="Times New Roman"/>
          <w:b w:val="false"/>
          <w:i w:val="false"/>
          <w:color w:val="000000"/>
          <w:sz w:val="28"/>
        </w:rPr>
        <w:t>
      2. Осы Кодексте және Қазақстан Республикасының өзге де заңдарында көзделмеген тәртіптік жазаларды қолдануға жол берілмейді.</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Тәртіптік жазаларды қолдану тәртібі</w:t>
      </w:r>
    </w:p>
    <w:bookmarkStart w:name="z729" w:id="548"/>
    <w:p>
      <w:pPr>
        <w:spacing w:after="0"/>
        <w:ind w:left="0"/>
        <w:jc w:val="both"/>
      </w:pPr>
      <w:r>
        <w:rPr>
          <w:rFonts w:ascii="Times New Roman"/>
          <w:b w:val="false"/>
          <w:i w:val="false"/>
          <w:color w:val="000000"/>
          <w:sz w:val="28"/>
        </w:rPr>
        <w:t>
      1. Жұмыс беруші тәртіптік жазаны, Қазақстан Республикасының заңдарында көзделген жағдайларды қоспағанда, жұмыс берушінің актісін шығару арқылы қолданады. Қазақстан Республикасының заңдарында көзделген жағдайларда, ұлттық басқарушы холдингтің бірінші басшысы тәртіптік жаза қолданған кезде осы баптың және осы Кодекстің 66-бабының ережелері қолданылады.</w:t>
      </w:r>
    </w:p>
    <w:bookmarkEnd w:id="548"/>
    <w:bookmarkStart w:name="z730" w:id="549"/>
    <w:p>
      <w:pPr>
        <w:spacing w:after="0"/>
        <w:ind w:left="0"/>
        <w:jc w:val="both"/>
      </w:pPr>
      <w:r>
        <w:rPr>
          <w:rFonts w:ascii="Times New Roman"/>
          <w:b w:val="false"/>
          <w:i w:val="false"/>
          <w:color w:val="000000"/>
          <w:sz w:val="28"/>
        </w:rPr>
        <w:t>
      2. Жұмыс беруші тәртіптік жазаны қолданғанға дейін жұмыскерден жазбаша нысанда (қағаз жеткізгіште немесе электрондық цифрлық қолтаңба арқылы куәландырылған электрондық құжат нысанында) не жұмыскердің авторизациялануы, сәйкестендірілуі қамтамасыз етіле отырып, электрондық түрде түсініктеме талап етуге міндетті.</w:t>
      </w:r>
    </w:p>
    <w:bookmarkEnd w:id="549"/>
    <w:bookmarkStart w:name="z1735" w:id="550"/>
    <w:p>
      <w:pPr>
        <w:spacing w:after="0"/>
        <w:ind w:left="0"/>
        <w:jc w:val="both"/>
      </w:pPr>
      <w:r>
        <w:rPr>
          <w:rFonts w:ascii="Times New Roman"/>
          <w:b w:val="false"/>
          <w:i w:val="false"/>
          <w:color w:val="000000"/>
          <w:sz w:val="28"/>
        </w:rPr>
        <w:t>
      Жасалған тәртіптік теріс қылық фактісі бойынша түсініктеме беру туралы талап жазбаша нысанда (қағаз жеткізгіште немесе электрондық цифрлық қолтаңба арқылы куәландырылған электрондық құжат нысанында) ресімделеді және жұмыс берушінің талабын алғаны растала отырып, жұмыскерге жеке өзіне немесе курьерлік пошта байланысы, пошта байланысы, факсимильді байланыс, электрондық пошта және өзге де ақпараттық-коммуникациялық технологиялар арқылы тапсырылады.</w:t>
      </w:r>
    </w:p>
    <w:bookmarkEnd w:id="550"/>
    <w:bookmarkStart w:name="z1736" w:id="551"/>
    <w:p>
      <w:pPr>
        <w:spacing w:after="0"/>
        <w:ind w:left="0"/>
        <w:jc w:val="both"/>
      </w:pPr>
      <w:r>
        <w:rPr>
          <w:rFonts w:ascii="Times New Roman"/>
          <w:b w:val="false"/>
          <w:i w:val="false"/>
          <w:color w:val="000000"/>
          <w:sz w:val="28"/>
        </w:rPr>
        <w:t>
      Жұмыскер талапты алудан жалтарған немесе бас тартқан жағдайда жұмыс берушінің өкілі тиісті акт жасайды.</w:t>
      </w:r>
    </w:p>
    <w:bookmarkEnd w:id="551"/>
    <w:bookmarkStart w:name="z1737" w:id="552"/>
    <w:p>
      <w:pPr>
        <w:spacing w:after="0"/>
        <w:ind w:left="0"/>
        <w:jc w:val="both"/>
      </w:pPr>
      <w:r>
        <w:rPr>
          <w:rFonts w:ascii="Times New Roman"/>
          <w:b w:val="false"/>
          <w:i w:val="false"/>
          <w:color w:val="000000"/>
          <w:sz w:val="28"/>
        </w:rPr>
        <w:t>
      Егер жұмыскер талапты алған немесе талапты алудан жалтару немесе бас тарту туралы акт жасалған күннен бастап екі жұмыс күні өткеннен кейін түсініктеме бермесе, онда жұмыс берушінің өкілі тиісті акт жасайды.</w:t>
      </w:r>
    </w:p>
    <w:bookmarkEnd w:id="552"/>
    <w:bookmarkStart w:name="z1738" w:id="553"/>
    <w:p>
      <w:pPr>
        <w:spacing w:after="0"/>
        <w:ind w:left="0"/>
        <w:jc w:val="both"/>
      </w:pPr>
      <w:r>
        <w:rPr>
          <w:rFonts w:ascii="Times New Roman"/>
          <w:b w:val="false"/>
          <w:i w:val="false"/>
          <w:color w:val="000000"/>
          <w:sz w:val="28"/>
        </w:rPr>
        <w:t>
      Жұмыскердің түсініктеме бермеуі тәртіптік жаза қолдану үшін кедергі бола алмайды.</w:t>
      </w:r>
    </w:p>
    <w:bookmarkEnd w:id="553"/>
    <w:bookmarkStart w:name="z731" w:id="554"/>
    <w:p>
      <w:pPr>
        <w:spacing w:after="0"/>
        <w:ind w:left="0"/>
        <w:jc w:val="both"/>
      </w:pPr>
      <w:r>
        <w:rPr>
          <w:rFonts w:ascii="Times New Roman"/>
          <w:b w:val="false"/>
          <w:i w:val="false"/>
          <w:color w:val="000000"/>
          <w:sz w:val="28"/>
        </w:rPr>
        <w:t>
      3. Әрбір тәртіптік теріс қылық үшін жұмыскерге бір тәртіптік жаза ғана қолданылуы мүмкін.</w:t>
      </w:r>
    </w:p>
    <w:bookmarkEnd w:id="554"/>
    <w:bookmarkStart w:name="z732" w:id="555"/>
    <w:p>
      <w:pPr>
        <w:spacing w:after="0"/>
        <w:ind w:left="0"/>
        <w:jc w:val="both"/>
      </w:pPr>
      <w:r>
        <w:rPr>
          <w:rFonts w:ascii="Times New Roman"/>
          <w:b w:val="false"/>
          <w:i w:val="false"/>
          <w:color w:val="000000"/>
          <w:sz w:val="28"/>
        </w:rPr>
        <w:t>
      4. Жұмыс берушінің жұмыскерге тәртіптік жаза қолдану туралы актісі:</w:t>
      </w:r>
    </w:p>
    <w:bookmarkEnd w:id="555"/>
    <w:bookmarkStart w:name="z733" w:id="556"/>
    <w:p>
      <w:pPr>
        <w:spacing w:after="0"/>
        <w:ind w:left="0"/>
        <w:jc w:val="both"/>
      </w:pPr>
      <w:r>
        <w:rPr>
          <w:rFonts w:ascii="Times New Roman"/>
          <w:b w:val="false"/>
          <w:i w:val="false"/>
          <w:color w:val="000000"/>
          <w:sz w:val="28"/>
        </w:rPr>
        <w:t>
      1) жұмыскер еңбекке уақытша қабілетсіз болған;</w:t>
      </w:r>
    </w:p>
    <w:bookmarkEnd w:id="556"/>
    <w:bookmarkStart w:name="z734" w:id="557"/>
    <w:p>
      <w:pPr>
        <w:spacing w:after="0"/>
        <w:ind w:left="0"/>
        <w:jc w:val="both"/>
      </w:pPr>
      <w:r>
        <w:rPr>
          <w:rFonts w:ascii="Times New Roman"/>
          <w:b w:val="false"/>
          <w:i w:val="false"/>
          <w:color w:val="000000"/>
          <w:sz w:val="28"/>
        </w:rPr>
        <w:t>
      2) жұмыскер мемлекеттік немесе қоғамдық міндеттерді атқару уақытына жұмыстан босатылған;</w:t>
      </w:r>
    </w:p>
    <w:bookmarkEnd w:id="557"/>
    <w:bookmarkStart w:name="z735" w:id="558"/>
    <w:p>
      <w:pPr>
        <w:spacing w:after="0"/>
        <w:ind w:left="0"/>
        <w:jc w:val="both"/>
      </w:pPr>
      <w:r>
        <w:rPr>
          <w:rFonts w:ascii="Times New Roman"/>
          <w:b w:val="false"/>
          <w:i w:val="false"/>
          <w:color w:val="000000"/>
          <w:sz w:val="28"/>
        </w:rPr>
        <w:t>
      3) жұмыскер демалыста немесе вахтааралық демалыста болған;</w:t>
      </w:r>
    </w:p>
    <w:bookmarkEnd w:id="558"/>
    <w:bookmarkStart w:name="z736" w:id="559"/>
    <w:p>
      <w:pPr>
        <w:spacing w:after="0"/>
        <w:ind w:left="0"/>
        <w:jc w:val="both"/>
      </w:pPr>
      <w:r>
        <w:rPr>
          <w:rFonts w:ascii="Times New Roman"/>
          <w:b w:val="false"/>
          <w:i w:val="false"/>
          <w:color w:val="000000"/>
          <w:sz w:val="28"/>
        </w:rPr>
        <w:t>
      4) жұмыскер іссапарда болған;</w:t>
      </w:r>
    </w:p>
    <w:bookmarkEnd w:id="559"/>
    <w:bookmarkStart w:name="z1674" w:id="560"/>
    <w:p>
      <w:pPr>
        <w:spacing w:after="0"/>
        <w:ind w:left="0"/>
        <w:jc w:val="both"/>
      </w:pPr>
      <w:r>
        <w:rPr>
          <w:rFonts w:ascii="Times New Roman"/>
          <w:b w:val="false"/>
          <w:i w:val="false"/>
          <w:color w:val="000000"/>
          <w:sz w:val="28"/>
        </w:rPr>
        <w:t>
      5)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шығарылмайды.</w:t>
      </w:r>
    </w:p>
    <w:bookmarkEnd w:id="560"/>
    <w:bookmarkStart w:name="z737" w:id="561"/>
    <w:p>
      <w:pPr>
        <w:spacing w:after="0"/>
        <w:ind w:left="0"/>
        <w:jc w:val="both"/>
      </w:pPr>
      <w:r>
        <w:rPr>
          <w:rFonts w:ascii="Times New Roman"/>
          <w:b w:val="false"/>
          <w:i w:val="false"/>
          <w:color w:val="000000"/>
          <w:sz w:val="28"/>
        </w:rPr>
        <w:t>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тиісті жазба жасалады.</w:t>
      </w:r>
    </w:p>
    <w:bookmarkEnd w:id="561"/>
    <w:p>
      <w:pPr>
        <w:spacing w:after="0"/>
        <w:ind w:left="0"/>
        <w:jc w:val="both"/>
      </w:pPr>
      <w:r>
        <w:rPr>
          <w:rFonts w:ascii="Times New Roman"/>
          <w:b w:val="false"/>
          <w:i w:val="false"/>
          <w:color w:val="000000"/>
          <w:sz w:val="28"/>
        </w:rPr>
        <w:t>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табыс етілгені туралы хабарламасы бар тапсырысты хатпен пошта арқылы тәртіптік жаза қолдану туралы актінің көшірмесін жіберуге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Тәртіптік жазаларды белгілеу және қолдану мерзімі</w:t>
      </w:r>
    </w:p>
    <w:bookmarkStart w:name="z738" w:id="562"/>
    <w:p>
      <w:pPr>
        <w:spacing w:after="0"/>
        <w:ind w:left="0"/>
        <w:jc w:val="both"/>
      </w:pPr>
      <w:r>
        <w:rPr>
          <w:rFonts w:ascii="Times New Roman"/>
          <w:b w:val="false"/>
          <w:i w:val="false"/>
          <w:color w:val="000000"/>
          <w:sz w:val="28"/>
        </w:rPr>
        <w:t xml:space="preserve">
      1. Осы Кодекстің 65-бабының </w:t>
      </w:r>
      <w:r>
        <w:rPr>
          <w:rFonts w:ascii="Times New Roman"/>
          <w:b w:val="false"/>
          <w:i w:val="false"/>
          <w:color w:val="000000"/>
          <w:sz w:val="28"/>
        </w:rPr>
        <w:t>4-тармағында</w:t>
      </w:r>
      <w:r>
        <w:rPr>
          <w:rFonts w:ascii="Times New Roman"/>
          <w:b w:val="false"/>
          <w:i w:val="false"/>
          <w:color w:val="000000"/>
          <w:sz w:val="28"/>
        </w:rPr>
        <w:t xml:space="preserve">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bookmarkEnd w:id="56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176-бабында</w:t>
      </w:r>
      <w:r>
        <w:rPr>
          <w:rFonts w:ascii="Times New Roman"/>
          <w:b w:val="false"/>
          <w:i w:val="false"/>
          <w:color w:val="000000"/>
          <w:sz w:val="28"/>
        </w:rPr>
        <w:t xml:space="preserve">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p>
    <w:bookmarkStart w:name="z739" w:id="563"/>
    <w:p>
      <w:pPr>
        <w:spacing w:after="0"/>
        <w:ind w:left="0"/>
        <w:jc w:val="both"/>
      </w:pPr>
      <w:r>
        <w:rPr>
          <w:rFonts w:ascii="Times New Roman"/>
          <w:b w:val="false"/>
          <w:i w:val="false"/>
          <w:color w:val="000000"/>
          <w:sz w:val="28"/>
        </w:rPr>
        <w:t>
      2. Тәртіптік жазаны – тәртіптік теріс қылық жасалған күннен бастап алты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w:t>
      </w:r>
    </w:p>
    <w:bookmarkEnd w:id="563"/>
    <w:bookmarkStart w:name="z740" w:id="564"/>
    <w:p>
      <w:pPr>
        <w:spacing w:after="0"/>
        <w:ind w:left="0"/>
        <w:jc w:val="both"/>
      </w:pPr>
      <w:r>
        <w:rPr>
          <w:rFonts w:ascii="Times New Roman"/>
          <w:b w:val="false"/>
          <w:i w:val="false"/>
          <w:color w:val="000000"/>
          <w:sz w:val="28"/>
        </w:rPr>
        <w:t xml:space="preserve">
      3. Тәртіптік жауаптылық туралы мәселені қарау және тәртіптік жазаны қолдану мерзімінің өтуі: </w:t>
      </w:r>
    </w:p>
    <w:bookmarkEnd w:id="564"/>
    <w:p>
      <w:pPr>
        <w:spacing w:after="0"/>
        <w:ind w:left="0"/>
        <w:jc w:val="both"/>
      </w:pPr>
      <w:r>
        <w:rPr>
          <w:rFonts w:ascii="Times New Roman"/>
          <w:b w:val="false"/>
          <w:i w:val="false"/>
          <w:color w:val="000000"/>
          <w:sz w:val="28"/>
        </w:rPr>
        <w:t>
      1) жұмыскердің еңбекке уақытша қабілетсіздігіне байланысты жұмыста болмау;</w:t>
      </w:r>
    </w:p>
    <w:p>
      <w:pPr>
        <w:spacing w:after="0"/>
        <w:ind w:left="0"/>
        <w:jc w:val="both"/>
      </w:pPr>
      <w:r>
        <w:rPr>
          <w:rFonts w:ascii="Times New Roman"/>
          <w:b w:val="false"/>
          <w:i w:val="false"/>
          <w:color w:val="000000"/>
          <w:sz w:val="28"/>
        </w:rPr>
        <w:t>
      2) мемлекеттік немесе қоғамдық міндеттерді орындау үшін жұмыстан босатылу;</w:t>
      </w:r>
    </w:p>
    <w:p>
      <w:pPr>
        <w:spacing w:after="0"/>
        <w:ind w:left="0"/>
        <w:jc w:val="both"/>
      </w:pPr>
      <w:r>
        <w:rPr>
          <w:rFonts w:ascii="Times New Roman"/>
          <w:b w:val="false"/>
          <w:i w:val="false"/>
          <w:color w:val="000000"/>
          <w:sz w:val="28"/>
        </w:rPr>
        <w:t>
      3) демалыста, іссапарда немесе вахтааралық демалыста болу;</w:t>
      </w:r>
    </w:p>
    <w:p>
      <w:pPr>
        <w:spacing w:after="0"/>
        <w:ind w:left="0"/>
        <w:jc w:val="both"/>
      </w:pPr>
      <w:r>
        <w:rPr>
          <w:rFonts w:ascii="Times New Roman"/>
          <w:b w:val="false"/>
          <w:i w:val="false"/>
          <w:color w:val="000000"/>
          <w:sz w:val="28"/>
        </w:rPr>
        <w:t xml:space="preserve">
      4) қылмыстық іс, әкімшілік құқық бұзушылық туралы іс бойынша іс жүргізу кезеңінде, сондай-ақ жұмыскердің тәртіптік жауаптылығы туралы мәселені шешуге әсер ететін сот актісі немесе әкімшілік құқық бұзушылықтар туралы істерді қарауға уәкілетті лауазымды адамның актісі заңды күшіне енгенге дейін; </w:t>
      </w:r>
    </w:p>
    <w:p>
      <w:pPr>
        <w:spacing w:after="0"/>
        <w:ind w:left="0"/>
        <w:jc w:val="both"/>
      </w:pPr>
      <w:r>
        <w:rPr>
          <w:rFonts w:ascii="Times New Roman"/>
          <w:b w:val="false"/>
          <w:i w:val="false"/>
          <w:color w:val="000000"/>
          <w:sz w:val="28"/>
        </w:rPr>
        <w:t>
      5) жұмыскердің даярлауда, қайта даярлауда, біліктілікті арттыру курстарында және тағылымдамада болу;</w:t>
      </w:r>
    </w:p>
    <w:p>
      <w:pPr>
        <w:spacing w:after="0"/>
        <w:ind w:left="0"/>
        <w:jc w:val="both"/>
      </w:pPr>
      <w:r>
        <w:rPr>
          <w:rFonts w:ascii="Times New Roman"/>
          <w:b w:val="false"/>
          <w:i w:val="false"/>
          <w:color w:val="000000"/>
          <w:sz w:val="28"/>
        </w:rPr>
        <w:t>
      6) жұмыскердің тәртіптік теріс қылық жасағаны туралы жұмыс берушінің актілеріне оның сот тәртібімен шағым жасау;</w:t>
      </w:r>
    </w:p>
    <w:p>
      <w:pPr>
        <w:spacing w:after="0"/>
        <w:ind w:left="0"/>
        <w:jc w:val="both"/>
      </w:pPr>
      <w:r>
        <w:rPr>
          <w:rFonts w:ascii="Times New Roman"/>
          <w:b w:val="false"/>
          <w:i w:val="false"/>
          <w:color w:val="000000"/>
          <w:sz w:val="28"/>
        </w:rPr>
        <w:t>
      7)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тоқтатыла тұрады.</w:t>
      </w:r>
    </w:p>
    <w:bookmarkStart w:name="z741" w:id="565"/>
    <w:p>
      <w:pPr>
        <w:spacing w:after="0"/>
        <w:ind w:left="0"/>
        <w:jc w:val="both"/>
      </w:pPr>
      <w:r>
        <w:rPr>
          <w:rFonts w:ascii="Times New Roman"/>
          <w:b w:val="false"/>
          <w:i w:val="false"/>
          <w:color w:val="000000"/>
          <w:sz w:val="28"/>
        </w:rPr>
        <w:t>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p>
    <w:bookmarkEnd w:id="565"/>
    <w:bookmarkStart w:name="z742" w:id="566"/>
    <w:p>
      <w:pPr>
        <w:spacing w:after="0"/>
        <w:ind w:left="0"/>
        <w:jc w:val="both"/>
      </w:pPr>
      <w:r>
        <w:rPr>
          <w:rFonts w:ascii="Times New Roman"/>
          <w:b w:val="false"/>
          <w:i w:val="false"/>
          <w:color w:val="000000"/>
          <w:sz w:val="28"/>
        </w:rPr>
        <w:t>
      5. Жұмыскерге тәртіптік жаза қолданған жұмыс беруші тәртіптік жазаны мерзімінен бұрын жұмыс берушінің актісін шығару арқылы алып тастауға құқылы.</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43" w:id="567"/>
    <w:p>
      <w:pPr>
        <w:spacing w:after="0"/>
        <w:ind w:left="0"/>
        <w:jc w:val="left"/>
      </w:pPr>
      <w:r>
        <w:rPr>
          <w:rFonts w:ascii="Times New Roman"/>
          <w:b/>
          <w:i w:val="false"/>
          <w:color w:val="000000"/>
        </w:rPr>
        <w:t xml:space="preserve"> 6-тарау. ЖҰМЫС УАҚЫТЫ</w:t>
      </w:r>
    </w:p>
    <w:bookmarkEnd w:id="567"/>
    <w:p>
      <w:pPr>
        <w:spacing w:after="0"/>
        <w:ind w:left="0"/>
        <w:jc w:val="both"/>
      </w:pPr>
      <w:r>
        <w:rPr>
          <w:rFonts w:ascii="Times New Roman"/>
          <w:b/>
          <w:i w:val="false"/>
          <w:color w:val="000000"/>
          <w:sz w:val="28"/>
        </w:rPr>
        <w:t>67-бап. Жұмыс уақыты және оның түрлері</w:t>
      </w:r>
    </w:p>
    <w:bookmarkStart w:name="z744" w:id="568"/>
    <w:p>
      <w:pPr>
        <w:spacing w:after="0"/>
        <w:ind w:left="0"/>
        <w:jc w:val="both"/>
      </w:pPr>
      <w:r>
        <w:rPr>
          <w:rFonts w:ascii="Times New Roman"/>
          <w:b w:val="false"/>
          <w:i w:val="false"/>
          <w:color w:val="000000"/>
          <w:sz w:val="28"/>
        </w:rPr>
        <w:t>
      1. Дайындық-қорытынды жұмысы (наряд-тапсырма,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p>
    <w:bookmarkEnd w:id="568"/>
    <w:bookmarkStart w:name="z745" w:id="569"/>
    <w:p>
      <w:pPr>
        <w:spacing w:after="0"/>
        <w:ind w:left="0"/>
        <w:jc w:val="both"/>
      </w:pPr>
      <w:r>
        <w:rPr>
          <w:rFonts w:ascii="Times New Roman"/>
          <w:b w:val="false"/>
          <w:i w:val="false"/>
          <w:color w:val="000000"/>
          <w:sz w:val="28"/>
        </w:rPr>
        <w:t>
      2. Ұзақтығы қалыпты, ұзақтығы қысқартылған және толық емес жұмыс уақыты болуы мүмкін.</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екінші бөлікпен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68-бап. Жұмыс уақытының қалыпты ұзақтығы </w:t>
      </w:r>
    </w:p>
    <w:bookmarkStart w:name="z746" w:id="570"/>
    <w:p>
      <w:pPr>
        <w:spacing w:after="0"/>
        <w:ind w:left="0"/>
        <w:jc w:val="both"/>
      </w:pPr>
      <w:r>
        <w:rPr>
          <w:rFonts w:ascii="Times New Roman"/>
          <w:b w:val="false"/>
          <w:i w:val="false"/>
          <w:color w:val="000000"/>
          <w:sz w:val="28"/>
        </w:rPr>
        <w:t>
      1. Жұмыс уақытының қалыпты ұзақтығы аптасына 40 сағаттан аспауға тиіс.</w:t>
      </w:r>
    </w:p>
    <w:bookmarkEnd w:id="570"/>
    <w:bookmarkStart w:name="z747" w:id="571"/>
    <w:p>
      <w:pPr>
        <w:spacing w:after="0"/>
        <w:ind w:left="0"/>
        <w:jc w:val="both"/>
      </w:pPr>
      <w:r>
        <w:rPr>
          <w:rFonts w:ascii="Times New Roman"/>
          <w:b w:val="false"/>
          <w:i w:val="false"/>
          <w:color w:val="000000"/>
          <w:sz w:val="28"/>
        </w:rPr>
        <w:t>
      2. Еңбек шартында жұмыс уақытының қалыпты ұзақтығы үшін төленетіндей төлемақымен ұзақтығы азырақ жұмыс уақыты көзделуі мүмкін.</w:t>
      </w:r>
    </w:p>
    <w:bookmarkEnd w:id="571"/>
    <w:bookmarkStart w:name="z748" w:id="572"/>
    <w:p>
      <w:pPr>
        <w:spacing w:after="0"/>
        <w:ind w:left="0"/>
        <w:jc w:val="both"/>
      </w:pPr>
      <w:r>
        <w:rPr>
          <w:rFonts w:ascii="Times New Roman"/>
          <w:b w:val="false"/>
          <w:i w:val="false"/>
          <w:color w:val="000000"/>
          <w:sz w:val="28"/>
        </w:rPr>
        <w:t>
      3. Негізгі жұмыс орны бойынша және қоса атқаратын жұмысы бойынша күнделікті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68-бапты 4-тармақпен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69-бап. Жұмыскерлердің жекелеген санаттары үшін жұмыс уақытының қысқартылған ұзақтығы</w:t>
      </w:r>
    </w:p>
    <w:bookmarkStart w:name="z749" w:id="573"/>
    <w:p>
      <w:pPr>
        <w:spacing w:after="0"/>
        <w:ind w:left="0"/>
        <w:jc w:val="both"/>
      </w:pPr>
      <w:r>
        <w:rPr>
          <w:rFonts w:ascii="Times New Roman"/>
          <w:b w:val="false"/>
          <w:i w:val="false"/>
          <w:color w:val="000000"/>
          <w:sz w:val="28"/>
        </w:rPr>
        <w:t>
      1. Он сегіз жасқа толмаған жұмыскерлер үшін:</w:t>
      </w:r>
    </w:p>
    <w:bookmarkEnd w:id="573"/>
    <w:bookmarkStart w:name="z750" w:id="574"/>
    <w:p>
      <w:pPr>
        <w:spacing w:after="0"/>
        <w:ind w:left="0"/>
        <w:jc w:val="both"/>
      </w:pPr>
      <w:r>
        <w:rPr>
          <w:rFonts w:ascii="Times New Roman"/>
          <w:b w:val="false"/>
          <w:i w:val="false"/>
          <w:color w:val="000000"/>
          <w:sz w:val="28"/>
        </w:rPr>
        <w:t>
      1) он төрт жастан он алты жасқа дейінгі жұмыскерлер үшін – аптасына 24 сағаттан аспайтын;</w:t>
      </w:r>
    </w:p>
    <w:bookmarkEnd w:id="574"/>
    <w:bookmarkStart w:name="z751" w:id="575"/>
    <w:p>
      <w:pPr>
        <w:spacing w:after="0"/>
        <w:ind w:left="0"/>
        <w:jc w:val="both"/>
      </w:pPr>
      <w:r>
        <w:rPr>
          <w:rFonts w:ascii="Times New Roman"/>
          <w:b w:val="false"/>
          <w:i w:val="false"/>
          <w:color w:val="000000"/>
          <w:sz w:val="28"/>
        </w:rPr>
        <w:t>
      2) он алты жастан он сегіз жасқа дейінгі жұмыскерлер үшін – аптасына 36 сағаттан аспайтын жұмыс уақытының қысқартылған ұзақтығы белгіленеді.</w:t>
      </w:r>
    </w:p>
    <w:bookmarkEnd w:id="575"/>
    <w:bookmarkStart w:name="z752" w:id="576"/>
    <w:p>
      <w:pPr>
        <w:spacing w:after="0"/>
        <w:ind w:left="0"/>
        <w:jc w:val="both"/>
      </w:pPr>
      <w:r>
        <w:rPr>
          <w:rFonts w:ascii="Times New Roman"/>
          <w:b w:val="false"/>
          <w:i w:val="false"/>
          <w:color w:val="000000"/>
          <w:sz w:val="28"/>
        </w:rPr>
        <w:t>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аптасына 36 сағаттан аспайтын жұмыс уақытының қысқартылған ұзақтығы белгіленеді.</w:t>
      </w:r>
    </w:p>
    <w:bookmarkEnd w:id="576"/>
    <w:p>
      <w:pPr>
        <w:spacing w:after="0"/>
        <w:ind w:left="0"/>
        <w:jc w:val="both"/>
      </w:pPr>
      <w:r>
        <w:rPr>
          <w:rFonts w:ascii="Times New Roman"/>
          <w:b w:val="false"/>
          <w:i w:val="false"/>
          <w:color w:val="000000"/>
          <w:sz w:val="28"/>
        </w:rPr>
        <w:t xml:space="preserve">
      Осы тармақта белгіленген жұмыс уақытының қысқартылған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 </w:t>
      </w:r>
    </w:p>
    <w:p>
      <w:pPr>
        <w:spacing w:after="0"/>
        <w:ind w:left="0"/>
        <w:jc w:val="both"/>
      </w:pPr>
      <w:r>
        <w:rPr>
          <w:rFonts w:ascii="Times New Roman"/>
          <w:b w:val="false"/>
          <w:i w:val="false"/>
          <w:color w:val="000000"/>
          <w:sz w:val="28"/>
        </w:rPr>
        <w:t>
      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p>
      <w:pPr>
        <w:spacing w:after="0"/>
        <w:ind w:left="0"/>
        <w:jc w:val="both"/>
      </w:pPr>
      <w:r>
        <w:rPr>
          <w:rFonts w:ascii="Times New Roman"/>
          <w:b w:val="false"/>
          <w:i w:val="false"/>
          <w:color w:val="000000"/>
          <w:sz w:val="28"/>
        </w:rPr>
        <w:t>
      Жіберуші тараптың жұмыскерлеріне жұмыс уақытының қысқартылған ұзақтығы қабылдаушы тараптың өндірістік объектілерін еңбек жағдайлары бойынша аттестаттау нәтижелерінің негізінде беріледі.</w:t>
      </w:r>
    </w:p>
    <w:bookmarkStart w:name="z753" w:id="577"/>
    <w:p>
      <w:pPr>
        <w:spacing w:after="0"/>
        <w:ind w:left="0"/>
        <w:jc w:val="both"/>
      </w:pPr>
      <w:r>
        <w:rPr>
          <w:rFonts w:ascii="Times New Roman"/>
          <w:b w:val="false"/>
          <w:i w:val="false"/>
          <w:color w:val="000000"/>
          <w:sz w:val="28"/>
        </w:rPr>
        <w:t>
      3. Бірінші және екінші топтардағы мүгедектігі бар жұмыскерлерге аптасына 36 сағаттан аспайтын жұмыс уақытының қысқартылған ұзақтығы белгіленеді.</w:t>
      </w:r>
    </w:p>
    <w:bookmarkEnd w:id="577"/>
    <w:bookmarkStart w:name="z754" w:id="578"/>
    <w:p>
      <w:pPr>
        <w:spacing w:after="0"/>
        <w:ind w:left="0"/>
        <w:jc w:val="both"/>
      </w:pPr>
      <w:r>
        <w:rPr>
          <w:rFonts w:ascii="Times New Roman"/>
          <w:b w:val="false"/>
          <w:i w:val="false"/>
          <w:color w:val="000000"/>
          <w:sz w:val="28"/>
        </w:rPr>
        <w:t>
      4. Жұмыскерлерге жұмыс уақытының қысқартылған ұзақтығы белгіленген кезде олардың еңбегіне ақы төлеу осы Кодекске сәйкес жүргізіледі.</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70-бап. Толық емес жұмыс уақыты</w:t>
      </w:r>
    </w:p>
    <w:bookmarkStart w:name="z755" w:id="579"/>
    <w:p>
      <w:pPr>
        <w:spacing w:after="0"/>
        <w:ind w:left="0"/>
        <w:jc w:val="both"/>
      </w:pPr>
      <w:r>
        <w:rPr>
          <w:rFonts w:ascii="Times New Roman"/>
          <w:b w:val="false"/>
          <w:i w:val="false"/>
          <w:color w:val="000000"/>
          <w:sz w:val="28"/>
        </w:rPr>
        <w:t>
      1.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p>
    <w:bookmarkEnd w:id="579"/>
    <w:p>
      <w:pPr>
        <w:spacing w:after="0"/>
        <w:ind w:left="0"/>
        <w:jc w:val="both"/>
      </w:pPr>
      <w:r>
        <w:rPr>
          <w:rFonts w:ascii="Times New Roman"/>
          <w:b w:val="false"/>
          <w:i w:val="false"/>
          <w:color w:val="000000"/>
          <w:sz w:val="28"/>
        </w:rPr>
        <w:t>
      Осы Кодексте белгіленген қалыпты ұзақтықтан аз уақыт, оның ішінде:</w:t>
      </w:r>
    </w:p>
    <w:bookmarkStart w:name="z756" w:id="580"/>
    <w:p>
      <w:pPr>
        <w:spacing w:after="0"/>
        <w:ind w:left="0"/>
        <w:jc w:val="both"/>
      </w:pPr>
      <w:r>
        <w:rPr>
          <w:rFonts w:ascii="Times New Roman"/>
          <w:b w:val="false"/>
          <w:i w:val="false"/>
          <w:color w:val="000000"/>
          <w:sz w:val="28"/>
        </w:rPr>
        <w:t>
      1) толық емес жұмыс күні, яғни күнделікті жұмыс (жұмыс ауысымы) ұзақтығының нормасын азайту;</w:t>
      </w:r>
    </w:p>
    <w:bookmarkEnd w:id="580"/>
    <w:bookmarkStart w:name="z757" w:id="581"/>
    <w:p>
      <w:pPr>
        <w:spacing w:after="0"/>
        <w:ind w:left="0"/>
        <w:jc w:val="both"/>
      </w:pPr>
      <w:r>
        <w:rPr>
          <w:rFonts w:ascii="Times New Roman"/>
          <w:b w:val="false"/>
          <w:i w:val="false"/>
          <w:color w:val="000000"/>
          <w:sz w:val="28"/>
        </w:rPr>
        <w:t>
      2) толық емес жұмыс аптасы, яғни жұмыс аптасындағы жұмыс күндерінің санын қысқарту;</w:t>
      </w:r>
    </w:p>
    <w:bookmarkEnd w:id="581"/>
    <w:bookmarkStart w:name="z758" w:id="582"/>
    <w:p>
      <w:pPr>
        <w:spacing w:after="0"/>
        <w:ind w:left="0"/>
        <w:jc w:val="both"/>
      </w:pPr>
      <w:r>
        <w:rPr>
          <w:rFonts w:ascii="Times New Roman"/>
          <w:b w:val="false"/>
          <w:i w:val="false"/>
          <w:color w:val="000000"/>
          <w:sz w:val="28"/>
        </w:rPr>
        <w:t>
      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bookmarkEnd w:id="582"/>
    <w:bookmarkStart w:name="z759" w:id="583"/>
    <w:p>
      <w:pPr>
        <w:spacing w:after="0"/>
        <w:ind w:left="0"/>
        <w:jc w:val="both"/>
      </w:pPr>
      <w:r>
        <w:rPr>
          <w:rFonts w:ascii="Times New Roman"/>
          <w:b w:val="false"/>
          <w:i w:val="false"/>
          <w:color w:val="000000"/>
          <w:sz w:val="28"/>
        </w:rPr>
        <w:t>
      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p>
    <w:bookmarkEnd w:id="583"/>
    <w:bookmarkStart w:name="z760" w:id="584"/>
    <w:p>
      <w:pPr>
        <w:spacing w:after="0"/>
        <w:ind w:left="0"/>
        <w:jc w:val="both"/>
      </w:pPr>
      <w:r>
        <w:rPr>
          <w:rFonts w:ascii="Times New Roman"/>
          <w:b w:val="false"/>
          <w:i w:val="false"/>
          <w:color w:val="000000"/>
          <w:sz w:val="28"/>
        </w:rPr>
        <w:t>
      3. Жұмыс беруші жүкті әйелдің, үш жасқа дейінгі баласы (балалары) бар ата-ананың біреуінің (бала асырап алушының), сондай-ақ медициналық қорытындыға сәйкес отбасының науқас мүшесіне күтімді жүзеге асыратын жұмыскердің жазбаша өтініші бойынша оларға толық емес жұмыс уақыты режимін белгілеуге міндетті.</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Жұмыс уақыты режимі</w:t>
      </w:r>
    </w:p>
    <w:bookmarkStart w:name="z761" w:id="585"/>
    <w:p>
      <w:pPr>
        <w:spacing w:after="0"/>
        <w:ind w:left="0"/>
        <w:jc w:val="both"/>
      </w:pPr>
      <w:r>
        <w:rPr>
          <w:rFonts w:ascii="Times New Roman"/>
          <w:b w:val="false"/>
          <w:i w:val="false"/>
          <w:color w:val="000000"/>
          <w:sz w:val="28"/>
        </w:rPr>
        <w:t>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p>
    <w:bookmarkEnd w:id="585"/>
    <w:bookmarkStart w:name="z762" w:id="586"/>
    <w:p>
      <w:pPr>
        <w:spacing w:after="0"/>
        <w:ind w:left="0"/>
        <w:jc w:val="both"/>
      </w:pPr>
      <w:r>
        <w:rPr>
          <w:rFonts w:ascii="Times New Roman"/>
          <w:b w:val="false"/>
          <w:i w:val="false"/>
          <w:color w:val="000000"/>
          <w:sz w:val="28"/>
        </w:rPr>
        <w:t>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p>
    <w:bookmarkEnd w:id="586"/>
    <w:bookmarkStart w:name="z763" w:id="587"/>
    <w:p>
      <w:pPr>
        <w:spacing w:after="0"/>
        <w:ind w:left="0"/>
        <w:jc w:val="both"/>
      </w:pPr>
      <w:r>
        <w:rPr>
          <w:rFonts w:ascii="Times New Roman"/>
          <w:b w:val="false"/>
          <w:i w:val="false"/>
          <w:color w:val="000000"/>
          <w:sz w:val="28"/>
        </w:rPr>
        <w:t>
      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екінші бөлікпен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64" w:id="588"/>
    <w:p>
      <w:pPr>
        <w:spacing w:after="0"/>
        <w:ind w:left="0"/>
        <w:jc w:val="both"/>
      </w:pPr>
      <w:r>
        <w:rPr>
          <w:rFonts w:ascii="Times New Roman"/>
          <w:b w:val="false"/>
          <w:i w:val="false"/>
          <w:color w:val="000000"/>
          <w:sz w:val="28"/>
        </w:rPr>
        <w:t>
      4. Осы Кодексте және Қазақстан Республикасының өзге де заңдарында көзделген жағдайларды қоспағанда, күнделікті жұмыстың ұзақтығы 8 сағаттан аспайды.</w:t>
      </w:r>
    </w:p>
    <w:bookmarkEnd w:id="588"/>
    <w:bookmarkStart w:name="z765" w:id="589"/>
    <w:p>
      <w:pPr>
        <w:spacing w:after="0"/>
        <w:ind w:left="0"/>
        <w:jc w:val="both"/>
      </w:pPr>
      <w:r>
        <w:rPr>
          <w:rFonts w:ascii="Times New Roman"/>
          <w:b w:val="false"/>
          <w:i w:val="false"/>
          <w:color w:val="000000"/>
          <w:sz w:val="28"/>
        </w:rPr>
        <w:t>
      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отырып айқындалады.</w:t>
      </w:r>
    </w:p>
    <w:bookmarkEnd w:id="589"/>
    <w:bookmarkStart w:name="z766" w:id="590"/>
    <w:p>
      <w:pPr>
        <w:spacing w:after="0"/>
        <w:ind w:left="0"/>
        <w:jc w:val="both"/>
      </w:pPr>
      <w:r>
        <w:rPr>
          <w:rFonts w:ascii="Times New Roman"/>
          <w:b w:val="false"/>
          <w:i w:val="false"/>
          <w:color w:val="000000"/>
          <w:sz w:val="28"/>
        </w:rPr>
        <w:t>
      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p>
    <w:bookmarkEnd w:id="590"/>
    <w:p>
      <w:pPr>
        <w:spacing w:after="0"/>
        <w:ind w:left="0"/>
        <w:jc w:val="both"/>
      </w:pPr>
      <w:r>
        <w:rPr>
          <w:rFonts w:ascii="Times New Roman"/>
          <w:b/>
          <w:i w:val="false"/>
          <w:color w:val="000000"/>
          <w:sz w:val="28"/>
        </w:rPr>
        <w:t>72-бап. Күнделікті жұмысты (жұмыс ауысымын) бөліктерге бөлу</w:t>
      </w:r>
    </w:p>
    <w:bookmarkStart w:name="z767" w:id="591"/>
    <w:p>
      <w:pPr>
        <w:spacing w:after="0"/>
        <w:ind w:left="0"/>
        <w:jc w:val="both"/>
      </w:pPr>
      <w:r>
        <w:rPr>
          <w:rFonts w:ascii="Times New Roman"/>
          <w:b w:val="false"/>
          <w:i w:val="false"/>
          <w:color w:val="000000"/>
          <w:sz w:val="28"/>
        </w:rPr>
        <w:t>
      1. Күнделікті жұмысты (жұмыс ауысымын) бөліктерге бөлуге:</w:t>
      </w:r>
    </w:p>
    <w:bookmarkEnd w:id="591"/>
    <w:bookmarkStart w:name="z768" w:id="592"/>
    <w:p>
      <w:pPr>
        <w:spacing w:after="0"/>
        <w:ind w:left="0"/>
        <w:jc w:val="both"/>
      </w:pPr>
      <w:r>
        <w:rPr>
          <w:rFonts w:ascii="Times New Roman"/>
          <w:b w:val="false"/>
          <w:i w:val="false"/>
          <w:color w:val="000000"/>
          <w:sz w:val="28"/>
        </w:rPr>
        <w:t>
      1) жұмыс қарқындылығы әртүрлі болатын жұмыстарда;</w:t>
      </w:r>
    </w:p>
    <w:bookmarkEnd w:id="592"/>
    <w:bookmarkStart w:name="z769" w:id="593"/>
    <w:p>
      <w:pPr>
        <w:spacing w:after="0"/>
        <w:ind w:left="0"/>
        <w:jc w:val="both"/>
      </w:pPr>
      <w:r>
        <w:rPr>
          <w:rFonts w:ascii="Times New Roman"/>
          <w:b w:val="false"/>
          <w:i w:val="false"/>
          <w:color w:val="000000"/>
          <w:sz w:val="28"/>
        </w:rPr>
        <w:t>
      2) егер бұл жұмыскердің әлеуметтік-тұрмыстық және өзге де жеке қажеттіліктерімен байланысты болса, оның бастамасы бойынша жол беріледі.</w:t>
      </w:r>
    </w:p>
    <w:bookmarkEnd w:id="593"/>
    <w:bookmarkStart w:name="z770" w:id="594"/>
    <w:p>
      <w:pPr>
        <w:spacing w:after="0"/>
        <w:ind w:left="0"/>
        <w:jc w:val="both"/>
      </w:pPr>
      <w:r>
        <w:rPr>
          <w:rFonts w:ascii="Times New Roman"/>
          <w:b w:val="false"/>
          <w:i w:val="false"/>
          <w:color w:val="000000"/>
          <w:sz w:val="28"/>
        </w:rPr>
        <w:t>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p>
    <w:bookmarkEnd w:id="594"/>
    <w:bookmarkStart w:name="z771" w:id="595"/>
    <w:p>
      <w:pPr>
        <w:spacing w:after="0"/>
        <w:ind w:left="0"/>
        <w:jc w:val="both"/>
      </w:pPr>
      <w:r>
        <w:rPr>
          <w:rFonts w:ascii="Times New Roman"/>
          <w:b w:val="false"/>
          <w:i w:val="false"/>
          <w:color w:val="000000"/>
          <w:sz w:val="28"/>
        </w:rPr>
        <w:t>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айқындалады.</w:t>
      </w:r>
    </w:p>
    <w:bookmarkEnd w:id="595"/>
    <w:p>
      <w:pPr>
        <w:spacing w:after="0"/>
        <w:ind w:left="0"/>
        <w:jc w:val="both"/>
      </w:pPr>
      <w:r>
        <w:rPr>
          <w:rFonts w:ascii="Times New Roman"/>
          <w:b w:val="false"/>
          <w:i w:val="false"/>
          <w:color w:val="000000"/>
          <w:sz w:val="28"/>
        </w:rPr>
        <w:t>
      Күнделікті жұмысты (жұмыс ауысымын) бөліктерге бөлумен байланысты үзілістер жұмыскерлердің тынығуы үшін беріледі және жұмыс уақытына жатпайды.</w:t>
      </w:r>
    </w:p>
    <w:p>
      <w:pPr>
        <w:spacing w:after="0"/>
        <w:ind w:left="0"/>
        <w:jc w:val="both"/>
      </w:pPr>
      <w:r>
        <w:rPr>
          <w:rFonts w:ascii="Times New Roman"/>
          <w:b/>
          <w:i w:val="false"/>
          <w:color w:val="000000"/>
          <w:sz w:val="28"/>
        </w:rPr>
        <w:t>73-бап. Ауысымдық жұмыс</w:t>
      </w:r>
    </w:p>
    <w:bookmarkStart w:name="z772" w:id="596"/>
    <w:p>
      <w:pPr>
        <w:spacing w:after="0"/>
        <w:ind w:left="0"/>
        <w:jc w:val="both"/>
      </w:pPr>
      <w:r>
        <w:rPr>
          <w:rFonts w:ascii="Times New Roman"/>
          <w:b w:val="false"/>
          <w:i w:val="false"/>
          <w:color w:val="000000"/>
          <w:sz w:val="28"/>
        </w:rPr>
        <w:t>
      1. Өндірістік процестің ұзақтығы күнделікті жұмыстың жол берілетін ұзақтығынан асатын жағдайларда ауысымдық жұмыс белгіленуі мүмкін.</w:t>
      </w:r>
    </w:p>
    <w:bookmarkEnd w:id="596"/>
    <w:bookmarkStart w:name="z773" w:id="597"/>
    <w:p>
      <w:pPr>
        <w:spacing w:after="0"/>
        <w:ind w:left="0"/>
        <w:jc w:val="both"/>
      </w:pPr>
      <w:r>
        <w:rPr>
          <w:rFonts w:ascii="Times New Roman"/>
          <w:b w:val="false"/>
          <w:i w:val="false"/>
          <w:color w:val="000000"/>
          <w:sz w:val="28"/>
        </w:rPr>
        <w:t>
      2. Ауысымдық жұмыс кезінде жұмыс ауысымының ұзақтығы, бір жұмыс ауысымынан екіншісіне өту ауысым кестелерімен белгіленеді.</w:t>
      </w:r>
    </w:p>
    <w:bookmarkEnd w:id="597"/>
    <w:bookmarkStart w:name="z774" w:id="598"/>
    <w:p>
      <w:pPr>
        <w:spacing w:after="0"/>
        <w:ind w:left="0"/>
        <w:jc w:val="both"/>
      </w:pPr>
      <w:r>
        <w:rPr>
          <w:rFonts w:ascii="Times New Roman"/>
          <w:b w:val="false"/>
          <w:i w:val="false"/>
          <w:color w:val="000000"/>
          <w:sz w:val="28"/>
        </w:rPr>
        <w:t>
      3. Жұмыс беруші ауысым кестелерін осы кестелер қолданысқа енгізілгенге дейін кемінде күнтізбелік он күн бұрын жұмыскерлердің назарына жеткізеді.</w:t>
      </w:r>
    </w:p>
    <w:bookmarkEnd w:id="59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екінші бөлікпен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Жұмыскерді қатарынан екі жұмыс ауысымы бойы жұмысқа тартуға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Кодексті 73-1-баппен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Икемді жұмыс уақыты режиміндегі жұмыс</w:t>
      </w:r>
    </w:p>
    <w:bookmarkStart w:name="z776" w:id="599"/>
    <w:p>
      <w:pPr>
        <w:spacing w:after="0"/>
        <w:ind w:left="0"/>
        <w:jc w:val="both"/>
      </w:pPr>
      <w:r>
        <w:rPr>
          <w:rFonts w:ascii="Times New Roman"/>
          <w:b w:val="false"/>
          <w:i w:val="false"/>
          <w:color w:val="000000"/>
          <w:sz w:val="28"/>
        </w:rPr>
        <w:t>
      1. Жұмыскерлер, оның ішінде қашықтан жұмыс істейтін жұмыскерлер үшін олардың әлеуметтік-тұрмыстық және өзге де жеке қажеттіліктерін өндіріс мүдделерімен үйлестіру мақсатында икемді жұмыс уақыты режимі белгіленуі мүмкін.</w:t>
      </w:r>
    </w:p>
    <w:bookmarkEnd w:id="599"/>
    <w:bookmarkStart w:name="z777" w:id="600"/>
    <w:p>
      <w:pPr>
        <w:spacing w:after="0"/>
        <w:ind w:left="0"/>
        <w:jc w:val="both"/>
      </w:pPr>
      <w:r>
        <w:rPr>
          <w:rFonts w:ascii="Times New Roman"/>
          <w:b w:val="false"/>
          <w:i w:val="false"/>
          <w:color w:val="000000"/>
          <w:sz w:val="28"/>
        </w:rPr>
        <w:t>
      2. Икемді жұмыс уақыты режимі кезінде:</w:t>
      </w:r>
    </w:p>
    <w:bookmarkEnd w:id="600"/>
    <w:bookmarkStart w:name="z778" w:id="601"/>
    <w:p>
      <w:pPr>
        <w:spacing w:after="0"/>
        <w:ind w:left="0"/>
        <w:jc w:val="both"/>
      </w:pPr>
      <w:r>
        <w:rPr>
          <w:rFonts w:ascii="Times New Roman"/>
          <w:b w:val="false"/>
          <w:i w:val="false"/>
          <w:color w:val="000000"/>
          <w:sz w:val="28"/>
        </w:rPr>
        <w:t>
      1) белгіленген жұмыс уақыты;</w:t>
      </w:r>
    </w:p>
    <w:bookmarkEnd w:id="601"/>
    <w:bookmarkStart w:name="z779" w:id="602"/>
    <w:p>
      <w:pPr>
        <w:spacing w:after="0"/>
        <w:ind w:left="0"/>
        <w:jc w:val="both"/>
      </w:pPr>
      <w:r>
        <w:rPr>
          <w:rFonts w:ascii="Times New Roman"/>
          <w:b w:val="false"/>
          <w:i w:val="false"/>
          <w:color w:val="000000"/>
          <w:sz w:val="28"/>
        </w:rPr>
        <w:t>
      2) жұмыскер сол уақыт ішінде еңбек міндеттерін өз қалауы бойынша атқаруға құқылы икемді (ауыспалы) жұмыс уақыты;</w:t>
      </w:r>
    </w:p>
    <w:bookmarkEnd w:id="602"/>
    <w:bookmarkStart w:name="z780" w:id="603"/>
    <w:p>
      <w:pPr>
        <w:spacing w:after="0"/>
        <w:ind w:left="0"/>
        <w:jc w:val="both"/>
      </w:pPr>
      <w:r>
        <w:rPr>
          <w:rFonts w:ascii="Times New Roman"/>
          <w:b w:val="false"/>
          <w:i w:val="false"/>
          <w:color w:val="000000"/>
          <w:sz w:val="28"/>
        </w:rPr>
        <w:t>
      3) есептік кезең белгіленеді.</w:t>
      </w:r>
    </w:p>
    <w:bookmarkEnd w:id="603"/>
    <w:bookmarkStart w:name="z781" w:id="604"/>
    <w:p>
      <w:pPr>
        <w:spacing w:after="0"/>
        <w:ind w:left="0"/>
        <w:jc w:val="both"/>
      </w:pPr>
      <w:r>
        <w:rPr>
          <w:rFonts w:ascii="Times New Roman"/>
          <w:b w:val="false"/>
          <w:i w:val="false"/>
          <w:color w:val="000000"/>
          <w:sz w:val="28"/>
        </w:rPr>
        <w:t>
      3. Оның шегінде жұмыскерлердің осы санаты үшін орташа белгіленген жұмыс уақытының ұзақтығы сақталуға тиіс кезең икемді жұмыс уақыты кезіндегі есептік кезең деп танылады.</w:t>
      </w:r>
    </w:p>
    <w:bookmarkEnd w:id="604"/>
    <w:bookmarkStart w:name="z782" w:id="605"/>
    <w:p>
      <w:pPr>
        <w:spacing w:after="0"/>
        <w:ind w:left="0"/>
        <w:jc w:val="both"/>
      </w:pPr>
      <w:r>
        <w:rPr>
          <w:rFonts w:ascii="Times New Roman"/>
          <w:b w:val="false"/>
          <w:i w:val="false"/>
          <w:color w:val="000000"/>
          <w:sz w:val="28"/>
        </w:rPr>
        <w:t>
      4. Икемді жұмыс уақыты кезіндегі есептік кезең алты айдан аспайды.</w:t>
      </w:r>
    </w:p>
    <w:bookmarkEnd w:id="605"/>
    <w:bookmarkStart w:name="z783" w:id="606"/>
    <w:p>
      <w:pPr>
        <w:spacing w:after="0"/>
        <w:ind w:left="0"/>
        <w:jc w:val="both"/>
      </w:pPr>
      <w:r>
        <w:rPr>
          <w:rFonts w:ascii="Times New Roman"/>
          <w:b w:val="false"/>
          <w:i w:val="false"/>
          <w:color w:val="000000"/>
          <w:sz w:val="28"/>
        </w:rPr>
        <w:t>
      5. Икемді жұмыс уақыты режиміндегі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p>
    <w:bookmarkEnd w:id="606"/>
    <w:bookmarkStart w:name="z784" w:id="607"/>
    <w:p>
      <w:pPr>
        <w:spacing w:after="0"/>
        <w:ind w:left="0"/>
        <w:jc w:val="both"/>
      </w:pPr>
      <w:r>
        <w:rPr>
          <w:rFonts w:ascii="Times New Roman"/>
          <w:b w:val="false"/>
          <w:i w:val="false"/>
          <w:color w:val="000000"/>
          <w:sz w:val="28"/>
        </w:rPr>
        <w:t>
      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Жұмыс уақытының жиынтық есебі</w:t>
      </w:r>
    </w:p>
    <w:bookmarkStart w:name="z785" w:id="608"/>
    <w:p>
      <w:pPr>
        <w:spacing w:after="0"/>
        <w:ind w:left="0"/>
        <w:jc w:val="both"/>
      </w:pPr>
      <w:r>
        <w:rPr>
          <w:rFonts w:ascii="Times New Roman"/>
          <w:b w:val="false"/>
          <w:i w:val="false"/>
          <w:color w:val="000000"/>
          <w:sz w:val="28"/>
        </w:rPr>
        <w:t>
      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қолданылады.</w:t>
      </w:r>
    </w:p>
    <w:bookmarkEnd w:id="608"/>
    <w:bookmarkStart w:name="z786" w:id="609"/>
    <w:p>
      <w:pPr>
        <w:spacing w:after="0"/>
        <w:ind w:left="0"/>
        <w:jc w:val="both"/>
      </w:pPr>
      <w:r>
        <w:rPr>
          <w:rFonts w:ascii="Times New Roman"/>
          <w:b w:val="false"/>
          <w:i w:val="false"/>
          <w:color w:val="000000"/>
          <w:sz w:val="28"/>
        </w:rPr>
        <w:t>
      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екінші бөлікпен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87" w:id="610"/>
    <w:p>
      <w:pPr>
        <w:spacing w:after="0"/>
        <w:ind w:left="0"/>
        <w:jc w:val="both"/>
      </w:pPr>
      <w:r>
        <w:rPr>
          <w:rFonts w:ascii="Times New Roman"/>
          <w:b w:val="false"/>
          <w:i w:val="false"/>
          <w:color w:val="000000"/>
          <w:sz w:val="28"/>
        </w:rPr>
        <w:t>
      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p>
    <w:bookmarkEnd w:id="610"/>
    <w:bookmarkStart w:name="z788" w:id="611"/>
    <w:p>
      <w:pPr>
        <w:spacing w:after="0"/>
        <w:ind w:left="0"/>
        <w:jc w:val="both"/>
      </w:pPr>
      <w:r>
        <w:rPr>
          <w:rFonts w:ascii="Times New Roman"/>
          <w:b w:val="false"/>
          <w:i w:val="false"/>
          <w:color w:val="000000"/>
          <w:sz w:val="28"/>
        </w:rPr>
        <w:t>
      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p>
    <w:bookmarkEnd w:id="611"/>
    <w:bookmarkStart w:name="z789" w:id="612"/>
    <w:p>
      <w:pPr>
        <w:spacing w:after="0"/>
        <w:ind w:left="0"/>
        <w:jc w:val="both"/>
      </w:pPr>
      <w:r>
        <w:rPr>
          <w:rFonts w:ascii="Times New Roman"/>
          <w:b w:val="false"/>
          <w:i w:val="false"/>
          <w:color w:val="000000"/>
          <w:sz w:val="28"/>
        </w:rPr>
        <w:t>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айқындалады.</w:t>
      </w:r>
    </w:p>
    <w:bookmarkEnd w:id="612"/>
    <w:bookmarkStart w:name="z790" w:id="613"/>
    <w:p>
      <w:pPr>
        <w:spacing w:after="0"/>
        <w:ind w:left="0"/>
        <w:jc w:val="both"/>
      </w:pPr>
      <w:r>
        <w:rPr>
          <w:rFonts w:ascii="Times New Roman"/>
          <w:b w:val="false"/>
          <w:i w:val="false"/>
          <w:color w:val="000000"/>
          <w:sz w:val="28"/>
        </w:rPr>
        <w:t>
      6. Жұмыс уақытының жиынтық есебі қолданылатын жұмысқа он сегіз жасқа толмаған жұмыскерлерді тартуға жол берілмейді.</w:t>
      </w:r>
    </w:p>
    <w:bookmarkEnd w:id="613"/>
    <w:bookmarkStart w:name="z791" w:id="614"/>
    <w:p>
      <w:pPr>
        <w:spacing w:after="0"/>
        <w:ind w:left="0"/>
        <w:jc w:val="both"/>
      </w:pPr>
      <w:r>
        <w:rPr>
          <w:rFonts w:ascii="Times New Roman"/>
          <w:b w:val="false"/>
          <w:i w:val="false"/>
          <w:color w:val="000000"/>
          <w:sz w:val="28"/>
        </w:rPr>
        <w:t>
      7. Егер жұмыс күнінің (жұмыс ауысымының) ұзақтығы сегіз сағаттан асатын болса, жүкті әйелдерге жұмыс уақытының жиынтық есебін қолдануға жол берілмейді.</w:t>
      </w:r>
    </w:p>
    <w:bookmarkEnd w:id="614"/>
    <w:bookmarkStart w:name="z792" w:id="615"/>
    <w:p>
      <w:pPr>
        <w:spacing w:after="0"/>
        <w:ind w:left="0"/>
        <w:jc w:val="both"/>
      </w:pPr>
      <w:r>
        <w:rPr>
          <w:rFonts w:ascii="Times New Roman"/>
          <w:b w:val="false"/>
          <w:i w:val="false"/>
          <w:color w:val="000000"/>
          <w:sz w:val="28"/>
        </w:rPr>
        <w:t>
      8. Бірінші топтағы мүгедектігі бар жұмыскерлерге жұмыс уақытының жиынтық есебін қолдануға жол берілмейді.</w:t>
      </w:r>
    </w:p>
    <w:bookmarkEnd w:id="615"/>
    <w:p>
      <w:pPr>
        <w:spacing w:after="0"/>
        <w:ind w:left="0"/>
        <w:jc w:val="both"/>
      </w:pPr>
      <w:r>
        <w:rPr>
          <w:rFonts w:ascii="Times New Roman"/>
          <w:b w:val="false"/>
          <w:i w:val="false"/>
          <w:color w:val="000000"/>
          <w:sz w:val="28"/>
        </w:rPr>
        <w:t>
      Егер екінші және үшінші топтардағы мүгедектігі бар жұмыскерлерге сараптамалық кәсіптік-патологиялық комиссияның қорытындысы негізінде жұмыс уақытының жиынтық есебін белгілеуге тыйым салынған болса, оларға мұндай режим белгіленбейді.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9-тармақпен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75-бапқа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76-бап. Түнгі уақыттағы жұмыс</w:t>
      </w:r>
    </w:p>
    <w:bookmarkStart w:name="z793" w:id="616"/>
    <w:p>
      <w:pPr>
        <w:spacing w:after="0"/>
        <w:ind w:left="0"/>
        <w:jc w:val="both"/>
      </w:pPr>
      <w:r>
        <w:rPr>
          <w:rFonts w:ascii="Times New Roman"/>
          <w:b w:val="false"/>
          <w:i w:val="false"/>
          <w:color w:val="000000"/>
          <w:sz w:val="28"/>
        </w:rPr>
        <w:t>
      1. Сағат 22-ден 6-ға дейінгі уақыт түнгі уақыт болып есептеледі.</w:t>
      </w:r>
    </w:p>
    <w:bookmarkEnd w:id="616"/>
    <w:bookmarkStart w:name="z794" w:id="617"/>
    <w:p>
      <w:pPr>
        <w:spacing w:after="0"/>
        <w:ind w:left="0"/>
        <w:jc w:val="both"/>
      </w:pPr>
      <w:r>
        <w:rPr>
          <w:rFonts w:ascii="Times New Roman"/>
          <w:b w:val="false"/>
          <w:i w:val="false"/>
          <w:color w:val="000000"/>
          <w:sz w:val="28"/>
        </w:rPr>
        <w:t xml:space="preserve">
      2. Түнгі уақыттағы жұмысқа: </w:t>
      </w:r>
    </w:p>
    <w:bookmarkEnd w:id="617"/>
    <w:p>
      <w:pPr>
        <w:spacing w:after="0"/>
        <w:ind w:left="0"/>
        <w:jc w:val="both"/>
      </w:pPr>
      <w:r>
        <w:rPr>
          <w:rFonts w:ascii="Times New Roman"/>
          <w:b w:val="false"/>
          <w:i w:val="false"/>
          <w:color w:val="000000"/>
          <w:sz w:val="28"/>
        </w:rPr>
        <w:t xml:space="preserve">
      он сегіз жасқа толмаған жұмыскерлер; </w:t>
      </w:r>
    </w:p>
    <w:p>
      <w:pPr>
        <w:spacing w:after="0"/>
        <w:ind w:left="0"/>
        <w:jc w:val="both"/>
      </w:pPr>
      <w:r>
        <w:rPr>
          <w:rFonts w:ascii="Times New Roman"/>
          <w:b w:val="false"/>
          <w:i w:val="false"/>
          <w:color w:val="000000"/>
          <w:sz w:val="28"/>
        </w:rPr>
        <w:t>
      жұмыс берушіге жүктілігі туралы анықтаманы ұсынған жүкті әйелдер жіберілмейді.</w:t>
      </w:r>
    </w:p>
    <w:bookmarkStart w:name="z795" w:id="618"/>
    <w:p>
      <w:pPr>
        <w:spacing w:after="0"/>
        <w:ind w:left="0"/>
        <w:jc w:val="both"/>
      </w:pPr>
      <w:r>
        <w:rPr>
          <w:rFonts w:ascii="Times New Roman"/>
          <w:b w:val="false"/>
          <w:i w:val="false"/>
          <w:color w:val="000000"/>
          <w:sz w:val="28"/>
        </w:rPr>
        <w:t>
      3. Мүгедектігі бар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bookmarkEnd w:id="618"/>
    <w:bookmarkStart w:name="z796" w:id="619"/>
    <w:p>
      <w:pPr>
        <w:spacing w:after="0"/>
        <w:ind w:left="0"/>
        <w:jc w:val="both"/>
      </w:pPr>
      <w:r>
        <w:rPr>
          <w:rFonts w:ascii="Times New Roman"/>
          <w:b w:val="false"/>
          <w:i w:val="false"/>
          <w:color w:val="000000"/>
          <w:sz w:val="28"/>
        </w:rPr>
        <w:t>
      4. Жұмыс беруші:</w:t>
      </w:r>
    </w:p>
    <w:bookmarkEnd w:id="619"/>
    <w:bookmarkStart w:name="z797" w:id="620"/>
    <w:p>
      <w:pPr>
        <w:spacing w:after="0"/>
        <w:ind w:left="0"/>
        <w:jc w:val="both"/>
      </w:pPr>
      <w:r>
        <w:rPr>
          <w:rFonts w:ascii="Times New Roman"/>
          <w:b w:val="false"/>
          <w:i w:val="false"/>
          <w:color w:val="000000"/>
          <w:sz w:val="28"/>
        </w:rPr>
        <w:t>
      1) жеті жасқа дейінгі балалары бар әйелдерді және жеті жасқа дейінгі балаларды анасыз тәрбиелеп отырған басқа да адамдарды;</w:t>
      </w:r>
    </w:p>
    <w:bookmarkEnd w:id="620"/>
    <w:bookmarkStart w:name="z798" w:id="621"/>
    <w:p>
      <w:pPr>
        <w:spacing w:after="0"/>
        <w:ind w:left="0"/>
        <w:jc w:val="both"/>
      </w:pPr>
      <w:r>
        <w:rPr>
          <w:rFonts w:ascii="Times New Roman"/>
          <w:b w:val="false"/>
          <w:i w:val="false"/>
          <w:color w:val="000000"/>
          <w:sz w:val="28"/>
        </w:rPr>
        <w:t>
      2) мүгедектігі бар он сегіз жасқа дейінгі балаларды тәрбиелеп отырған жұмыскерлерді жазбаша келісімінсіз түнгі уақыттағы жұмысқа тартуға құқылы емес.</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Үстеме жұмыс</w:t>
      </w:r>
    </w:p>
    <w:bookmarkStart w:name="z799" w:id="622"/>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үстеме жұмыстарға тартуға жұмыскердің жазбаша келісімімен ғана жол беріледі.</w:t>
      </w:r>
    </w:p>
    <w:bookmarkEnd w:id="622"/>
    <w:bookmarkStart w:name="z800" w:id="623"/>
    <w:p>
      <w:pPr>
        <w:spacing w:after="0"/>
        <w:ind w:left="0"/>
        <w:jc w:val="both"/>
      </w:pPr>
      <w:r>
        <w:rPr>
          <w:rFonts w:ascii="Times New Roman"/>
          <w:b w:val="false"/>
          <w:i w:val="false"/>
          <w:color w:val="000000"/>
          <w:sz w:val="28"/>
        </w:rPr>
        <w:t>
      2. Жұмыскердің келісімінсіз мынадай жағдайларда:</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елдің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жұмыстарды жүргізу кезінде;</w:t>
      </w:r>
    </w:p>
    <w:bookmarkStart w:name="z802" w:id="624"/>
    <w:p>
      <w:pPr>
        <w:spacing w:after="0"/>
        <w:ind w:left="0"/>
        <w:jc w:val="both"/>
      </w:pPr>
      <w:r>
        <w:rPr>
          <w:rFonts w:ascii="Times New Roman"/>
          <w:b w:val="false"/>
          <w:i w:val="false"/>
          <w:color w:val="000000"/>
          <w:sz w:val="28"/>
        </w:rPr>
        <w:t>
      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p>
    <w:bookmarkEnd w:id="624"/>
    <w:bookmarkStart w:name="z803" w:id="625"/>
    <w:p>
      <w:pPr>
        <w:spacing w:after="0"/>
        <w:ind w:left="0"/>
        <w:jc w:val="both"/>
      </w:pPr>
      <w:r>
        <w:rPr>
          <w:rFonts w:ascii="Times New Roman"/>
          <w:b w:val="false"/>
          <w:i w:val="false"/>
          <w:color w:val="000000"/>
          <w:sz w:val="28"/>
        </w:rPr>
        <w:t>
      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bookmarkEnd w:id="625"/>
    <w:bookmarkStart w:name="z804" w:id="626"/>
    <w:p>
      <w:pPr>
        <w:spacing w:after="0"/>
        <w:ind w:left="0"/>
        <w:jc w:val="both"/>
      </w:pPr>
      <w:r>
        <w:rPr>
          <w:rFonts w:ascii="Times New Roman"/>
          <w:b w:val="false"/>
          <w:i w:val="false"/>
          <w:color w:val="000000"/>
          <w:sz w:val="28"/>
        </w:rPr>
        <w:t>
      4) денсаулықтан айырылу немесе өлім қаупі төнген азаматтарға шұғыл және кезек күттірмейтін жәрдем көрсету үшін үстеме жұмыстарға жол беріледі.</w:t>
      </w:r>
    </w:p>
    <w:bookmarkEnd w:id="626"/>
    <w:bookmarkStart w:name="z805" w:id="627"/>
    <w:p>
      <w:pPr>
        <w:spacing w:after="0"/>
        <w:ind w:left="0"/>
        <w:jc w:val="both"/>
      </w:pPr>
      <w:r>
        <w:rPr>
          <w:rFonts w:ascii="Times New Roman"/>
          <w:b w:val="false"/>
          <w:i w:val="false"/>
          <w:color w:val="000000"/>
          <w:sz w:val="28"/>
        </w:rPr>
        <w:t>
      3. Үстеме жұмысқа мынадай жұмыскерлер:</w:t>
      </w:r>
    </w:p>
    <w:bookmarkEnd w:id="627"/>
    <w:bookmarkStart w:name="z806" w:id="628"/>
    <w:p>
      <w:pPr>
        <w:spacing w:after="0"/>
        <w:ind w:left="0"/>
        <w:jc w:val="both"/>
      </w:pPr>
      <w:r>
        <w:rPr>
          <w:rFonts w:ascii="Times New Roman"/>
          <w:b w:val="false"/>
          <w:i w:val="false"/>
          <w:color w:val="000000"/>
          <w:sz w:val="28"/>
        </w:rPr>
        <w:t>
      1) жұмыс берушіге жүктілігі туралы анықтаманы ұсынған жүкті әйелдер;</w:t>
      </w:r>
    </w:p>
    <w:bookmarkEnd w:id="628"/>
    <w:bookmarkStart w:name="z807" w:id="629"/>
    <w:p>
      <w:pPr>
        <w:spacing w:after="0"/>
        <w:ind w:left="0"/>
        <w:jc w:val="both"/>
      </w:pPr>
      <w:r>
        <w:rPr>
          <w:rFonts w:ascii="Times New Roman"/>
          <w:b w:val="false"/>
          <w:i w:val="false"/>
          <w:color w:val="000000"/>
          <w:sz w:val="28"/>
        </w:rPr>
        <w:t>
      2) он сегіз жасқа толмағандар;</w:t>
      </w:r>
    </w:p>
    <w:bookmarkEnd w:id="629"/>
    <w:bookmarkStart w:name="z808" w:id="630"/>
    <w:p>
      <w:pPr>
        <w:spacing w:after="0"/>
        <w:ind w:left="0"/>
        <w:jc w:val="both"/>
      </w:pPr>
      <w:r>
        <w:rPr>
          <w:rFonts w:ascii="Times New Roman"/>
          <w:b w:val="false"/>
          <w:i w:val="false"/>
          <w:color w:val="000000"/>
          <w:sz w:val="28"/>
        </w:rPr>
        <w:t>
      3) мүгедектігі бар адамдар жіберілмейді.</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Үстеме жұмыстардың шекті саны</w:t>
      </w:r>
    </w:p>
    <w:bookmarkStart w:name="z809" w:id="631"/>
    <w:p>
      <w:pPr>
        <w:spacing w:after="0"/>
        <w:ind w:left="0"/>
        <w:jc w:val="both"/>
      </w:pPr>
      <w:r>
        <w:rPr>
          <w:rFonts w:ascii="Times New Roman"/>
          <w:b w:val="false"/>
          <w:i w:val="false"/>
          <w:color w:val="000000"/>
          <w:sz w:val="28"/>
        </w:rPr>
        <w:t>
      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Үстеме жұмыстардың жалпы ұзақтығы айына он екі сағаттан және жылына бір жүз жиырма сағаттан аспауға тиіс.</w:t>
      </w:r>
    </w:p>
    <w:bookmarkStart w:name="z811" w:id="632"/>
    <w:p>
      <w:pPr>
        <w:spacing w:after="0"/>
        <w:ind w:left="0"/>
        <w:jc w:val="both"/>
      </w:pPr>
      <w:r>
        <w:rPr>
          <w:rFonts w:ascii="Times New Roman"/>
          <w:b w:val="false"/>
          <w:i w:val="false"/>
          <w:color w:val="000000"/>
          <w:sz w:val="28"/>
        </w:rPr>
        <w:t xml:space="preserve">
      3. Үстеме жұмыстардың шекті санын шектеу осы Кодекстің 77-бабы </w:t>
      </w:r>
      <w:r>
        <w:rPr>
          <w:rFonts w:ascii="Times New Roman"/>
          <w:b w:val="false"/>
          <w:i w:val="false"/>
          <w:color w:val="000000"/>
          <w:sz w:val="28"/>
        </w:rPr>
        <w:t>2-тармағының</w:t>
      </w:r>
      <w:r>
        <w:rPr>
          <w:rFonts w:ascii="Times New Roman"/>
          <w:b w:val="false"/>
          <w:i w:val="false"/>
          <w:color w:val="000000"/>
          <w:sz w:val="28"/>
        </w:rPr>
        <w:t xml:space="preserve"> 1) және 4) тармақшаларында көзделген жағдайлардағы жұмыстарға қолданылмайды.</w:t>
      </w:r>
    </w:p>
    <w:bookmarkEnd w:id="632"/>
    <w:p>
      <w:pPr>
        <w:spacing w:after="0"/>
        <w:ind w:left="0"/>
        <w:jc w:val="both"/>
      </w:pPr>
      <w:r>
        <w:rPr>
          <w:rFonts w:ascii="Times New Roman"/>
          <w:b/>
          <w:i w:val="false"/>
          <w:color w:val="000000"/>
          <w:sz w:val="28"/>
        </w:rPr>
        <w:t>79-бап. Жұмыс уақытын есепке алуды жүргізу тәртібі</w:t>
      </w:r>
    </w:p>
    <w:bookmarkStart w:name="z812" w:id="633"/>
    <w:p>
      <w:pPr>
        <w:spacing w:after="0"/>
        <w:ind w:left="0"/>
        <w:jc w:val="both"/>
      </w:pPr>
      <w:r>
        <w:rPr>
          <w:rFonts w:ascii="Times New Roman"/>
          <w:b w:val="false"/>
          <w:i w:val="false"/>
          <w:color w:val="000000"/>
          <w:sz w:val="28"/>
        </w:rPr>
        <w:t>
      1. Жұмыс беруші жұмыскердің нақты жұмыс істеген жұмыс уақытын есепке алуды жүргізуге міндетті.</w:t>
      </w:r>
    </w:p>
    <w:bookmarkEnd w:id="633"/>
    <w:bookmarkStart w:name="z813" w:id="634"/>
    <w:p>
      <w:pPr>
        <w:spacing w:after="0"/>
        <w:ind w:left="0"/>
        <w:jc w:val="both"/>
      </w:pPr>
      <w:r>
        <w:rPr>
          <w:rFonts w:ascii="Times New Roman"/>
          <w:b w:val="false"/>
          <w:i w:val="false"/>
          <w:color w:val="000000"/>
          <w:sz w:val="28"/>
        </w:rPr>
        <w:t>
      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p>
    <w:bookmarkEnd w:id="634"/>
    <w:bookmarkStart w:name="z814" w:id="635"/>
    <w:p>
      <w:pPr>
        <w:spacing w:after="0"/>
        <w:ind w:left="0"/>
        <w:jc w:val="both"/>
      </w:pPr>
      <w:r>
        <w:rPr>
          <w:rFonts w:ascii="Times New Roman"/>
          <w:b w:val="false"/>
          <w:i w:val="false"/>
          <w:color w:val="000000"/>
          <w:sz w:val="28"/>
        </w:rPr>
        <w:t>
      3. Жұмыс уақытын есепке алуды жүргізудің нысаны мен тәртібі жұмыс берушінің актісінде айқындалады.</w:t>
      </w:r>
    </w:p>
    <w:bookmarkEnd w:id="635"/>
    <w:bookmarkStart w:name="z815" w:id="636"/>
    <w:p>
      <w:pPr>
        <w:spacing w:after="0"/>
        <w:ind w:left="0"/>
        <w:jc w:val="both"/>
      </w:pPr>
      <w:r>
        <w:rPr>
          <w:rFonts w:ascii="Times New Roman"/>
          <w:b w:val="false"/>
          <w:i w:val="false"/>
          <w:color w:val="000000"/>
          <w:sz w:val="28"/>
        </w:rPr>
        <w:t>
      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белгіленеді.</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16" w:id="637"/>
    <w:p>
      <w:pPr>
        <w:spacing w:after="0"/>
        <w:ind w:left="0"/>
        <w:jc w:val="left"/>
      </w:pPr>
      <w:r>
        <w:rPr>
          <w:rFonts w:ascii="Times New Roman"/>
          <w:b/>
          <w:i w:val="false"/>
          <w:color w:val="000000"/>
        </w:rPr>
        <w:t xml:space="preserve"> 7-тарау. ТЫНЫҒУ УАҚЫТЫ</w:t>
      </w:r>
    </w:p>
    <w:bookmarkEnd w:id="637"/>
    <w:p>
      <w:pPr>
        <w:spacing w:after="0"/>
        <w:ind w:left="0"/>
        <w:jc w:val="both"/>
      </w:pPr>
      <w:r>
        <w:rPr>
          <w:rFonts w:ascii="Times New Roman"/>
          <w:b/>
          <w:i w:val="false"/>
          <w:color w:val="000000"/>
          <w:sz w:val="28"/>
        </w:rPr>
        <w:t>80-бап. Тынығу уақытының түрлері</w:t>
      </w:r>
    </w:p>
    <w:p>
      <w:pPr>
        <w:spacing w:after="0"/>
        <w:ind w:left="0"/>
        <w:jc w:val="both"/>
      </w:pPr>
      <w:r>
        <w:rPr>
          <w:rFonts w:ascii="Times New Roman"/>
          <w:b w:val="false"/>
          <w:i w:val="false"/>
          <w:color w:val="000000"/>
          <w:sz w:val="28"/>
        </w:rPr>
        <w:t>
      Тынығу уақытының түрлері:</w:t>
      </w:r>
    </w:p>
    <w:bookmarkStart w:name="z817" w:id="638"/>
    <w:p>
      <w:pPr>
        <w:spacing w:after="0"/>
        <w:ind w:left="0"/>
        <w:jc w:val="both"/>
      </w:pPr>
      <w:r>
        <w:rPr>
          <w:rFonts w:ascii="Times New Roman"/>
          <w:b w:val="false"/>
          <w:i w:val="false"/>
          <w:color w:val="000000"/>
          <w:sz w:val="28"/>
        </w:rPr>
        <w:t>
      1) жұмыс күні (жұмыс ауысымы) ішіндегі үзілістер:</w:t>
      </w:r>
    </w:p>
    <w:bookmarkEnd w:id="638"/>
    <w:p>
      <w:pPr>
        <w:spacing w:after="0"/>
        <w:ind w:left="0"/>
        <w:jc w:val="both"/>
      </w:pPr>
      <w:r>
        <w:rPr>
          <w:rFonts w:ascii="Times New Roman"/>
          <w:b w:val="false"/>
          <w:i w:val="false"/>
          <w:color w:val="000000"/>
          <w:sz w:val="28"/>
        </w:rPr>
        <w:t>
      - тынығуға және тамақтануға арналған үзіліс;</w:t>
      </w:r>
    </w:p>
    <w:p>
      <w:pPr>
        <w:spacing w:after="0"/>
        <w:ind w:left="0"/>
        <w:jc w:val="both"/>
      </w:pPr>
      <w:r>
        <w:rPr>
          <w:rFonts w:ascii="Times New Roman"/>
          <w:b w:val="false"/>
          <w:i w:val="false"/>
          <w:color w:val="000000"/>
          <w:sz w:val="28"/>
        </w:rPr>
        <w:t>
      - ауысымішілік және арнайы үзілістер;</w:t>
      </w:r>
    </w:p>
    <w:bookmarkStart w:name="z818" w:id="639"/>
    <w:p>
      <w:pPr>
        <w:spacing w:after="0"/>
        <w:ind w:left="0"/>
        <w:jc w:val="both"/>
      </w:pPr>
      <w:r>
        <w:rPr>
          <w:rFonts w:ascii="Times New Roman"/>
          <w:b w:val="false"/>
          <w:i w:val="false"/>
          <w:color w:val="000000"/>
          <w:sz w:val="28"/>
        </w:rPr>
        <w:t>
      2) күнделікті (ауысымаралық) тынығу;</w:t>
      </w:r>
    </w:p>
    <w:bookmarkEnd w:id="639"/>
    <w:bookmarkStart w:name="z819" w:id="640"/>
    <w:p>
      <w:pPr>
        <w:spacing w:after="0"/>
        <w:ind w:left="0"/>
        <w:jc w:val="both"/>
      </w:pPr>
      <w:r>
        <w:rPr>
          <w:rFonts w:ascii="Times New Roman"/>
          <w:b w:val="false"/>
          <w:i w:val="false"/>
          <w:color w:val="000000"/>
          <w:sz w:val="28"/>
        </w:rPr>
        <w:t>
      3) демалыс күндері (вахтааралық тынығу);</w:t>
      </w:r>
    </w:p>
    <w:bookmarkEnd w:id="640"/>
    <w:bookmarkStart w:name="z820" w:id="641"/>
    <w:p>
      <w:pPr>
        <w:spacing w:after="0"/>
        <w:ind w:left="0"/>
        <w:jc w:val="both"/>
      </w:pPr>
      <w:r>
        <w:rPr>
          <w:rFonts w:ascii="Times New Roman"/>
          <w:b w:val="false"/>
          <w:i w:val="false"/>
          <w:color w:val="000000"/>
          <w:sz w:val="28"/>
        </w:rPr>
        <w:t>
      4) мереке күндері;</w:t>
      </w:r>
    </w:p>
    <w:bookmarkEnd w:id="641"/>
    <w:bookmarkStart w:name="z821" w:id="642"/>
    <w:p>
      <w:pPr>
        <w:spacing w:after="0"/>
        <w:ind w:left="0"/>
        <w:jc w:val="both"/>
      </w:pPr>
      <w:r>
        <w:rPr>
          <w:rFonts w:ascii="Times New Roman"/>
          <w:b w:val="false"/>
          <w:i w:val="false"/>
          <w:color w:val="000000"/>
          <w:sz w:val="28"/>
        </w:rPr>
        <w:t>
      5) демалыстар болып табылады.</w:t>
      </w:r>
    </w:p>
    <w:bookmarkEnd w:id="642"/>
    <w:p>
      <w:pPr>
        <w:spacing w:after="0"/>
        <w:ind w:left="0"/>
        <w:jc w:val="both"/>
      </w:pPr>
      <w:r>
        <w:rPr>
          <w:rFonts w:ascii="Times New Roman"/>
          <w:b/>
          <w:i w:val="false"/>
          <w:color w:val="000000"/>
          <w:sz w:val="28"/>
        </w:rPr>
        <w:t>81-бап. Тынығуға және тамақтануға арналған үзіліс</w:t>
      </w:r>
    </w:p>
    <w:bookmarkStart w:name="z822" w:id="643"/>
    <w:p>
      <w:pPr>
        <w:spacing w:after="0"/>
        <w:ind w:left="0"/>
        <w:jc w:val="both"/>
      </w:pPr>
      <w:r>
        <w:rPr>
          <w:rFonts w:ascii="Times New Roman"/>
          <w:b w:val="false"/>
          <w:i w:val="false"/>
          <w:color w:val="000000"/>
          <w:sz w:val="28"/>
        </w:rPr>
        <w:t>
      1. Жұмыскерге күнделікті жұмыс (жұмыс ауысымы) ішінде тынығуға және тамақтануға арналған, ұзақтығы жарты сағаттан кем болмайтын бір үзіліс берілуге тиіс.</w:t>
      </w:r>
    </w:p>
    <w:bookmarkEnd w:id="643"/>
    <w:bookmarkStart w:name="z823" w:id="644"/>
    <w:p>
      <w:pPr>
        <w:spacing w:after="0"/>
        <w:ind w:left="0"/>
        <w:jc w:val="both"/>
      </w:pPr>
      <w:r>
        <w:rPr>
          <w:rFonts w:ascii="Times New Roman"/>
          <w:b w:val="false"/>
          <w:i w:val="false"/>
          <w:color w:val="000000"/>
          <w:sz w:val="28"/>
        </w:rPr>
        <w:t>
      2. Тынығуға және тамақтануға арналған үзіліс беру уақыты, оның ұзақтығы еңбек тәртіптемесі қағидаларында, еңбек, ұжымдық шарттарда белгіленеді.</w:t>
      </w:r>
    </w:p>
    <w:bookmarkEnd w:id="644"/>
    <w:bookmarkStart w:name="z824" w:id="645"/>
    <w:p>
      <w:pPr>
        <w:spacing w:after="0"/>
        <w:ind w:left="0"/>
        <w:jc w:val="both"/>
      </w:pPr>
      <w:r>
        <w:rPr>
          <w:rFonts w:ascii="Times New Roman"/>
          <w:b w:val="false"/>
          <w:i w:val="false"/>
          <w:color w:val="000000"/>
          <w:sz w:val="28"/>
        </w:rPr>
        <w:t>
      3.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актілерінде белгіленеді.</w:t>
      </w:r>
    </w:p>
    <w:bookmarkEnd w:id="645"/>
    <w:p>
      <w:pPr>
        <w:spacing w:after="0"/>
        <w:ind w:left="0"/>
        <w:jc w:val="both"/>
      </w:pPr>
      <w:r>
        <w:rPr>
          <w:rFonts w:ascii="Times New Roman"/>
          <w:b/>
          <w:i w:val="false"/>
          <w:color w:val="000000"/>
          <w:sz w:val="28"/>
        </w:rPr>
        <w:t>82-бап. Ауысымішілік және арнайы үзілістер</w:t>
      </w:r>
    </w:p>
    <w:bookmarkStart w:name="z825" w:id="646"/>
    <w:p>
      <w:pPr>
        <w:spacing w:after="0"/>
        <w:ind w:left="0"/>
        <w:jc w:val="both"/>
      </w:pPr>
      <w:r>
        <w:rPr>
          <w:rFonts w:ascii="Times New Roman"/>
          <w:b w:val="false"/>
          <w:i w:val="false"/>
          <w:color w:val="000000"/>
          <w:sz w:val="28"/>
        </w:rPr>
        <w:t>
      1. Жекелеген жұмыс түрлерінде жұмыскерлерге өндіріс пен еңбек технологиясына және оларды ұйымдастыруға байланысты ауысымішілік үзілістер беріледі, бұлар жұмыс уақытына қосылады. Егер Қазақстан Республикасының заңнамасында өзгеше белгіленбесе, бұл жұмыс түрлері, мұндай үзілістердің ұзақтығы мен оларды беру тәртібі ұжымдық шартта немесе жұмыс берушінің актілерінде айқындалады.</w:t>
      </w:r>
    </w:p>
    <w:bookmarkEnd w:id="646"/>
    <w:bookmarkStart w:name="z826" w:id="647"/>
    <w:p>
      <w:pPr>
        <w:spacing w:after="0"/>
        <w:ind w:left="0"/>
        <w:jc w:val="both"/>
      </w:pPr>
      <w:r>
        <w:rPr>
          <w:rFonts w:ascii="Times New Roman"/>
          <w:b w:val="false"/>
          <w:i w:val="false"/>
          <w:color w:val="000000"/>
          <w:sz w:val="28"/>
        </w:rPr>
        <w:t>
      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p>
    <w:bookmarkEnd w:id="647"/>
    <w:bookmarkStart w:name="z827" w:id="648"/>
    <w:p>
      <w:pPr>
        <w:spacing w:after="0"/>
        <w:ind w:left="0"/>
        <w:jc w:val="both"/>
      </w:pPr>
      <w:r>
        <w:rPr>
          <w:rFonts w:ascii="Times New Roman"/>
          <w:b w:val="false"/>
          <w:i w:val="false"/>
          <w:color w:val="000000"/>
          <w:sz w:val="28"/>
        </w:rPr>
        <w:t>
      3. Бір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p>
    <w:bookmarkEnd w:id="648"/>
    <w:bookmarkStart w:name="z828" w:id="649"/>
    <w:p>
      <w:pPr>
        <w:spacing w:after="0"/>
        <w:ind w:left="0"/>
        <w:jc w:val="both"/>
      </w:pPr>
      <w:r>
        <w:rPr>
          <w:rFonts w:ascii="Times New Roman"/>
          <w:b w:val="false"/>
          <w:i w:val="false"/>
          <w:color w:val="000000"/>
          <w:sz w:val="28"/>
        </w:rPr>
        <w:t>
      1) бір баласы барларға – әрбір үзіліс кемінде отыз минут;</w:t>
      </w:r>
    </w:p>
    <w:bookmarkEnd w:id="649"/>
    <w:bookmarkStart w:name="z829" w:id="650"/>
    <w:p>
      <w:pPr>
        <w:spacing w:after="0"/>
        <w:ind w:left="0"/>
        <w:jc w:val="both"/>
      </w:pPr>
      <w:r>
        <w:rPr>
          <w:rFonts w:ascii="Times New Roman"/>
          <w:b w:val="false"/>
          <w:i w:val="false"/>
          <w:color w:val="000000"/>
          <w:sz w:val="28"/>
        </w:rPr>
        <w:t>
      2) екі немесе одан көп баласы барларға – әрбір үзіліс кемінде бір сағат болатын қосымша үзілістер беріледі.</w:t>
      </w:r>
    </w:p>
    <w:bookmarkEnd w:id="650"/>
    <w:bookmarkStart w:name="z830" w:id="651"/>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p>
    <w:bookmarkEnd w:id="651"/>
    <w:bookmarkStart w:name="z831" w:id="652"/>
    <w:p>
      <w:pPr>
        <w:spacing w:after="0"/>
        <w:ind w:left="0"/>
        <w:jc w:val="both"/>
      </w:pPr>
      <w:r>
        <w:rPr>
          <w:rFonts w:ascii="Times New Roman"/>
          <w:b w:val="false"/>
          <w:i w:val="false"/>
          <w:color w:val="000000"/>
          <w:sz w:val="28"/>
        </w:rPr>
        <w:t>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Күнделікті (ауысымаралық) тынығудың ұзақтығы</w:t>
      </w:r>
    </w:p>
    <w:p>
      <w:pPr>
        <w:spacing w:after="0"/>
        <w:ind w:left="0"/>
        <w:jc w:val="both"/>
      </w:pPr>
      <w:r>
        <w:rPr>
          <w:rFonts w:ascii="Times New Roman"/>
          <w:b w:val="false"/>
          <w:i w:val="false"/>
          <w:color w:val="000000"/>
          <w:sz w:val="28"/>
        </w:rPr>
        <w:t>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p>
      <w:pPr>
        <w:spacing w:after="0"/>
        <w:ind w:left="0"/>
        <w:jc w:val="both"/>
      </w:pPr>
      <w:r>
        <w:rPr>
          <w:rFonts w:ascii="Times New Roman"/>
          <w:b/>
          <w:i w:val="false"/>
          <w:color w:val="000000"/>
          <w:sz w:val="28"/>
        </w:rPr>
        <w:t>84-бап. Демалыс күндері</w:t>
      </w:r>
    </w:p>
    <w:bookmarkStart w:name="z832" w:id="653"/>
    <w:p>
      <w:pPr>
        <w:spacing w:after="0"/>
        <w:ind w:left="0"/>
        <w:jc w:val="both"/>
      </w:pPr>
      <w:r>
        <w:rPr>
          <w:rFonts w:ascii="Times New Roman"/>
          <w:b w:val="false"/>
          <w:i w:val="false"/>
          <w:color w:val="000000"/>
          <w:sz w:val="28"/>
        </w:rPr>
        <w:t>
      1. Жұмыскерлерге апта сайын демалыс күндері беріледі.</w:t>
      </w:r>
    </w:p>
    <w:bookmarkEnd w:id="653"/>
    <w:bookmarkStart w:name="z833" w:id="654"/>
    <w:p>
      <w:pPr>
        <w:spacing w:after="0"/>
        <w:ind w:left="0"/>
        <w:jc w:val="both"/>
      </w:pPr>
      <w:r>
        <w:rPr>
          <w:rFonts w:ascii="Times New Roman"/>
          <w:b w:val="false"/>
          <w:i w:val="false"/>
          <w:color w:val="000000"/>
          <w:sz w:val="28"/>
        </w:rPr>
        <w:t>
      2. Бес күндік жұмыс аптасында жұмыскерлерге аптасына екі демалыс күні, ал алты күндік жұмыс аптасында – бір демалыс күні беріледі.</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Бес күндік және алты күндік жұмыс аптасында жексенбі жалпы демалыс күні болып табылады. Бес күндік жұмыс аптасындағы екінші демалыс күні ұжымдық шартта немесе еңбек тәртіптемесі қағидаларында белгіленеді.</w:t>
      </w:r>
    </w:p>
    <w:bookmarkStart w:name="z835" w:id="655"/>
    <w:p>
      <w:pPr>
        <w:spacing w:after="0"/>
        <w:ind w:left="0"/>
        <w:jc w:val="both"/>
      </w:pPr>
      <w:r>
        <w:rPr>
          <w:rFonts w:ascii="Times New Roman"/>
          <w:b w:val="false"/>
          <w:i w:val="false"/>
          <w:color w:val="000000"/>
          <w:sz w:val="28"/>
        </w:rPr>
        <w:t>
      4. Үздіксіз өндірістерде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кезекпен беріледі.</w:t>
      </w:r>
    </w:p>
    <w:bookmarkEnd w:id="65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4-1-тармақпен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36" w:id="656"/>
    <w:p>
      <w:pPr>
        <w:spacing w:after="0"/>
        <w:ind w:left="0"/>
        <w:jc w:val="both"/>
      </w:pPr>
      <w:r>
        <w:rPr>
          <w:rFonts w:ascii="Times New Roman"/>
          <w:b w:val="false"/>
          <w:i w:val="false"/>
          <w:color w:val="000000"/>
          <w:sz w:val="28"/>
        </w:rPr>
        <w:t>
      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p>
    <w:bookmarkEnd w:id="656"/>
    <w:bookmarkStart w:name="z837" w:id="657"/>
    <w:p>
      <w:pPr>
        <w:spacing w:after="0"/>
        <w:ind w:left="0"/>
        <w:jc w:val="both"/>
      </w:pPr>
      <w:r>
        <w:rPr>
          <w:rFonts w:ascii="Times New Roman"/>
          <w:b w:val="false"/>
          <w:i w:val="false"/>
          <w:color w:val="000000"/>
          <w:sz w:val="28"/>
        </w:rPr>
        <w:t>
      6. Іссапарда жүрген жұмыскер демалыс күндерін өзі жіберілген жұмыс берушінің еңбек тәртіптемесі қағидаларына сәйкес пайдаланады.</w:t>
      </w:r>
    </w:p>
    <w:bookmarkEnd w:id="657"/>
    <w:p>
      <w:pPr>
        <w:spacing w:after="0"/>
        <w:ind w:left="0"/>
        <w:jc w:val="both"/>
      </w:pPr>
      <w:r>
        <w:rPr>
          <w:rFonts w:ascii="Times New Roman"/>
          <w:b/>
          <w:i w:val="false"/>
          <w:color w:val="000000"/>
          <w:sz w:val="28"/>
        </w:rPr>
        <w:t>85-бап. Демалыс және мереке күндеріндегі жұмыс</w:t>
      </w:r>
    </w:p>
    <w:bookmarkStart w:name="z838" w:id="658"/>
    <w:p>
      <w:pPr>
        <w:spacing w:after="0"/>
        <w:ind w:left="0"/>
        <w:jc w:val="both"/>
      </w:pPr>
      <w:r>
        <w:rPr>
          <w:rFonts w:ascii="Times New Roman"/>
          <w:b w:val="false"/>
          <w:i w:val="false"/>
          <w:color w:val="000000"/>
          <w:sz w:val="28"/>
        </w:rPr>
        <w:t xml:space="preserve">
      1. Ауысымдық кесте немесе вахталық кесте бойынша вахталық әдіспен жұмыс істейтін жұмыскерлерді мереке күндерінде, сондай-ақ осы Кодекстің 84-бабының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демалыс күндерінде жұмысқа тарту үшін жұмыскерлердің жазбаша келісімі және жұмыс берушінің актісін шығару талап етілмейді.</w:t>
      </w:r>
    </w:p>
    <w:bookmarkEnd w:id="65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86-бабында</w:t>
      </w:r>
      <w:r>
        <w:rPr>
          <w:rFonts w:ascii="Times New Roman"/>
          <w:b w:val="false"/>
          <w:i w:val="false"/>
          <w:color w:val="000000"/>
          <w:sz w:val="28"/>
        </w:rPr>
        <w:t xml:space="preserve"> көзделген жағдайларды қоспағанда, демалыс және мереке күндеріндегі жұмысқа жұмыскердің жазбаша келісімімен немесе оның өтініші бойынша жұмыс берушінің актісі негізінде жол беріледі.</w:t>
      </w:r>
    </w:p>
    <w:bookmarkStart w:name="z839" w:id="659"/>
    <w:p>
      <w:pPr>
        <w:spacing w:after="0"/>
        <w:ind w:left="0"/>
        <w:jc w:val="both"/>
      </w:pPr>
      <w:r>
        <w:rPr>
          <w:rFonts w:ascii="Times New Roman"/>
          <w:b w:val="false"/>
          <w:i w:val="false"/>
          <w:color w:val="000000"/>
          <w:sz w:val="28"/>
        </w:rPr>
        <w:t xml:space="preserve">
      2. Демалыс және мереке күндеріндегі жұмыс үшін жұмыскердің қалауы бойынша оған басқа демалыс күні беріледі немесе осы Кодекстің </w:t>
      </w:r>
      <w:r>
        <w:rPr>
          <w:rFonts w:ascii="Times New Roman"/>
          <w:b w:val="false"/>
          <w:i w:val="false"/>
          <w:color w:val="000000"/>
          <w:sz w:val="28"/>
        </w:rPr>
        <w:t>109-бабында</w:t>
      </w:r>
      <w:r>
        <w:rPr>
          <w:rFonts w:ascii="Times New Roman"/>
          <w:b w:val="false"/>
          <w:i w:val="false"/>
          <w:color w:val="000000"/>
          <w:sz w:val="28"/>
        </w:rPr>
        <w:t xml:space="preserve"> көрсетілген мөлшерде ақы төленеді.</w:t>
      </w:r>
    </w:p>
    <w:bookmarkEnd w:id="659"/>
    <w:bookmarkStart w:name="z840" w:id="660"/>
    <w:p>
      <w:pPr>
        <w:spacing w:after="0"/>
        <w:ind w:left="0"/>
        <w:jc w:val="both"/>
      </w:pPr>
      <w:r>
        <w:rPr>
          <w:rFonts w:ascii="Times New Roman"/>
          <w:b w:val="false"/>
          <w:i w:val="false"/>
          <w:color w:val="000000"/>
          <w:sz w:val="28"/>
        </w:rPr>
        <w:t xml:space="preserve">
      3. Мереке күндері кезеңінде, сондай-ақ осы Кодекстің 84-бабының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демалыс күндерінде жұмыс уақытын ұтымды пайдалану мақсатында еңбек жөніндегі уәкілетті орган демалыс күндерін басқа жұмыс күндеріне ауыстыруға құқылы.</w:t>
      </w:r>
    </w:p>
    <w:bookmarkEnd w:id="660"/>
    <w:bookmarkStart w:name="z841" w:id="661"/>
    <w:p>
      <w:pPr>
        <w:spacing w:after="0"/>
        <w:ind w:left="0"/>
        <w:jc w:val="both"/>
      </w:pPr>
      <w:r>
        <w:rPr>
          <w:rFonts w:ascii="Times New Roman"/>
          <w:b w:val="false"/>
          <w:i w:val="false"/>
          <w:color w:val="000000"/>
          <w:sz w:val="28"/>
        </w:rPr>
        <w:t>
      4. Жұмыс берушіге жүктілік туралы анықтаманы ұсынған жүкті әйелдерді демалыс және мереке күндерінде жұмысқа тартуға тыйым салынады.</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86-бап. Жұмыскердің келісімінсіз демалыс және мереке күндері жұмысқа тартудың айрықша жағдайлары</w:t>
      </w:r>
    </w:p>
    <w:p>
      <w:pPr>
        <w:spacing w:after="0"/>
        <w:ind w:left="0"/>
        <w:jc w:val="both"/>
      </w:pPr>
      <w:r>
        <w:rPr>
          <w:rFonts w:ascii="Times New Roman"/>
          <w:b w:val="false"/>
          <w:i w:val="false"/>
          <w:color w:val="000000"/>
          <w:sz w:val="28"/>
        </w:rPr>
        <w:t>
      Жұмыскердің келісімінсіз демалыс және мереке күндері жұмысқа тартуға мынадай жағдайларда:</w:t>
      </w:r>
    </w:p>
    <w:bookmarkStart w:name="z842" w:id="662"/>
    <w:p>
      <w:pPr>
        <w:spacing w:after="0"/>
        <w:ind w:left="0"/>
        <w:jc w:val="both"/>
      </w:pPr>
      <w:r>
        <w:rPr>
          <w:rFonts w:ascii="Times New Roman"/>
          <w:b w:val="false"/>
          <w:i w:val="false"/>
          <w:color w:val="000000"/>
          <w:sz w:val="28"/>
        </w:rPr>
        <w:t>
      1) төтенше жағдайлардың, дүлей зілзаланың немесе өндірістік аварияның алдын алу не олардың зардаптарын дереу жою үшін;</w:t>
      </w:r>
    </w:p>
    <w:bookmarkEnd w:id="662"/>
    <w:bookmarkStart w:name="z843" w:id="663"/>
    <w:p>
      <w:pPr>
        <w:spacing w:after="0"/>
        <w:ind w:left="0"/>
        <w:jc w:val="both"/>
      </w:pPr>
      <w:r>
        <w:rPr>
          <w:rFonts w:ascii="Times New Roman"/>
          <w:b w:val="false"/>
          <w:i w:val="false"/>
          <w:color w:val="000000"/>
          <w:sz w:val="28"/>
        </w:rPr>
        <w:t>
      2) еңбек қызметіне байланысты жазатайым оқиғалардың, мүліктің жойылуының немесе бүлінуінің алдын алу және оларды тергеп-тексеру үшін;</w:t>
      </w:r>
    </w:p>
    <w:bookmarkEnd w:id="663"/>
    <w:bookmarkStart w:name="z844" w:id="664"/>
    <w:p>
      <w:pPr>
        <w:spacing w:after="0"/>
        <w:ind w:left="0"/>
        <w:jc w:val="both"/>
      </w:pPr>
      <w:r>
        <w:rPr>
          <w:rFonts w:ascii="Times New Roman"/>
          <w:b w:val="false"/>
          <w:i w:val="false"/>
          <w:color w:val="000000"/>
          <w:sz w:val="28"/>
        </w:rPr>
        <w:t>
      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bookmarkEnd w:id="664"/>
    <w:p>
      <w:pPr>
        <w:spacing w:after="0"/>
        <w:ind w:left="0"/>
        <w:jc w:val="both"/>
      </w:pPr>
      <w:r>
        <w:rPr>
          <w:rFonts w:ascii="Times New Roman"/>
          <w:b/>
          <w:i w:val="false"/>
          <w:color w:val="000000"/>
          <w:sz w:val="28"/>
        </w:rPr>
        <w:t>87-бап. Демалыс түрлері</w:t>
      </w:r>
    </w:p>
    <w:bookmarkStart w:name="z845" w:id="665"/>
    <w:p>
      <w:pPr>
        <w:spacing w:after="0"/>
        <w:ind w:left="0"/>
        <w:jc w:val="both"/>
      </w:pPr>
      <w:r>
        <w:rPr>
          <w:rFonts w:ascii="Times New Roman"/>
          <w:b w:val="false"/>
          <w:i w:val="false"/>
          <w:color w:val="000000"/>
          <w:sz w:val="28"/>
        </w:rPr>
        <w:t>
      1. Жұмыскерлерге демалыстардың мынадай түрлері беріледі:</w:t>
      </w:r>
    </w:p>
    <w:bookmarkEnd w:id="665"/>
    <w:bookmarkStart w:name="z846" w:id="666"/>
    <w:p>
      <w:pPr>
        <w:spacing w:after="0"/>
        <w:ind w:left="0"/>
        <w:jc w:val="both"/>
      </w:pPr>
      <w:r>
        <w:rPr>
          <w:rFonts w:ascii="Times New Roman"/>
          <w:b w:val="false"/>
          <w:i w:val="false"/>
          <w:color w:val="000000"/>
          <w:sz w:val="28"/>
        </w:rPr>
        <w:t>
      1) жыл сайынғы ақы төленетін еңбек демалыстары;</w:t>
      </w:r>
    </w:p>
    <w:bookmarkEnd w:id="666"/>
    <w:bookmarkStart w:name="z847" w:id="667"/>
    <w:p>
      <w:pPr>
        <w:spacing w:after="0"/>
        <w:ind w:left="0"/>
        <w:jc w:val="both"/>
      </w:pPr>
      <w:r>
        <w:rPr>
          <w:rFonts w:ascii="Times New Roman"/>
          <w:b w:val="false"/>
          <w:i w:val="false"/>
          <w:color w:val="000000"/>
          <w:sz w:val="28"/>
        </w:rPr>
        <w:t>
      2) әлеуметтік демалыстар.</w:t>
      </w:r>
    </w:p>
    <w:bookmarkEnd w:id="667"/>
    <w:bookmarkStart w:name="z848" w:id="668"/>
    <w:p>
      <w:pPr>
        <w:spacing w:after="0"/>
        <w:ind w:left="0"/>
        <w:jc w:val="both"/>
      </w:pPr>
      <w:r>
        <w:rPr>
          <w:rFonts w:ascii="Times New Roman"/>
          <w:b w:val="false"/>
          <w:i w:val="false"/>
          <w:color w:val="000000"/>
          <w:sz w:val="28"/>
        </w:rPr>
        <w:t>
      2. Жыл сайынғы ақы 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p>
    <w:bookmarkEnd w:id="668"/>
    <w:bookmarkStart w:name="z849" w:id="669"/>
    <w:p>
      <w:pPr>
        <w:spacing w:after="0"/>
        <w:ind w:left="0"/>
        <w:jc w:val="both"/>
      </w:pPr>
      <w:r>
        <w:rPr>
          <w:rFonts w:ascii="Times New Roman"/>
          <w:b w:val="false"/>
          <w:i w:val="false"/>
          <w:color w:val="000000"/>
          <w:sz w:val="28"/>
        </w:rPr>
        <w:t>
      3. Жұмыскерлерге жыл сайынғы ақы төленетін еңбек демалысының мынадай түрлері беріледі:</w:t>
      </w:r>
    </w:p>
    <w:bookmarkEnd w:id="669"/>
    <w:bookmarkStart w:name="z850" w:id="670"/>
    <w:p>
      <w:pPr>
        <w:spacing w:after="0"/>
        <w:ind w:left="0"/>
        <w:jc w:val="both"/>
      </w:pPr>
      <w:r>
        <w:rPr>
          <w:rFonts w:ascii="Times New Roman"/>
          <w:b w:val="false"/>
          <w:i w:val="false"/>
          <w:color w:val="000000"/>
          <w:sz w:val="28"/>
        </w:rPr>
        <w:t>
      1) жыл сайынғы негізгі ақы төленетін еңбек демалысы;</w:t>
      </w:r>
    </w:p>
    <w:bookmarkEnd w:id="670"/>
    <w:bookmarkStart w:name="z851" w:id="671"/>
    <w:p>
      <w:pPr>
        <w:spacing w:after="0"/>
        <w:ind w:left="0"/>
        <w:jc w:val="both"/>
      </w:pPr>
      <w:r>
        <w:rPr>
          <w:rFonts w:ascii="Times New Roman"/>
          <w:b w:val="false"/>
          <w:i w:val="false"/>
          <w:color w:val="000000"/>
          <w:sz w:val="28"/>
        </w:rPr>
        <w:t>
      2) жыл сайынғы ақы төленетін қосымша еңбек демалысы.</w:t>
      </w:r>
    </w:p>
    <w:bookmarkEnd w:id="671"/>
    <w:bookmarkStart w:name="z852" w:id="672"/>
    <w:p>
      <w:pPr>
        <w:spacing w:after="0"/>
        <w:ind w:left="0"/>
        <w:jc w:val="both"/>
      </w:pPr>
      <w:r>
        <w:rPr>
          <w:rFonts w:ascii="Times New Roman"/>
          <w:b w:val="false"/>
          <w:i w:val="false"/>
          <w:color w:val="000000"/>
          <w:sz w:val="28"/>
        </w:rPr>
        <w:t>
      4. Әлеуметтік демалыс деп ана болуға, скринингтік зерттеулерден өтуге, балалар күтіміне, өндірістен қол үзбей білім алуға қолайлы жағдайлар жасау мақсатында және өзге де әлеуметтік мақсаттар үшін жұмыскерді белгілі бір кезеңге жұмыстан босату түсініледі.</w:t>
      </w:r>
    </w:p>
    <w:bookmarkEnd w:id="672"/>
    <w:bookmarkStart w:name="z853" w:id="673"/>
    <w:p>
      <w:pPr>
        <w:spacing w:after="0"/>
        <w:ind w:left="0"/>
        <w:jc w:val="both"/>
      </w:pPr>
      <w:r>
        <w:rPr>
          <w:rFonts w:ascii="Times New Roman"/>
          <w:b w:val="false"/>
          <w:i w:val="false"/>
          <w:color w:val="000000"/>
          <w:sz w:val="28"/>
        </w:rPr>
        <w:t>
      5. Жұмыскерлерге әлеуметтік демалыстардың мынадай түрлері беріледі:</w:t>
      </w:r>
    </w:p>
    <w:bookmarkEnd w:id="673"/>
    <w:bookmarkStart w:name="z854" w:id="674"/>
    <w:p>
      <w:pPr>
        <w:spacing w:after="0"/>
        <w:ind w:left="0"/>
        <w:jc w:val="both"/>
      </w:pPr>
      <w:r>
        <w:rPr>
          <w:rFonts w:ascii="Times New Roman"/>
          <w:b w:val="false"/>
          <w:i w:val="false"/>
          <w:color w:val="000000"/>
          <w:sz w:val="28"/>
        </w:rPr>
        <w:t>
      1) жалақы сақталмайтын демалыс;</w:t>
      </w:r>
    </w:p>
    <w:bookmarkEnd w:id="674"/>
    <w:bookmarkStart w:name="z855" w:id="675"/>
    <w:p>
      <w:pPr>
        <w:spacing w:after="0"/>
        <w:ind w:left="0"/>
        <w:jc w:val="both"/>
      </w:pPr>
      <w:r>
        <w:rPr>
          <w:rFonts w:ascii="Times New Roman"/>
          <w:b w:val="false"/>
          <w:i w:val="false"/>
          <w:color w:val="000000"/>
          <w:sz w:val="28"/>
        </w:rPr>
        <w:t>
      2) оқу демалысы;</w:t>
      </w:r>
    </w:p>
    <w:bookmarkEnd w:id="675"/>
    <w:bookmarkStart w:name="z856" w:id="676"/>
    <w:p>
      <w:pPr>
        <w:spacing w:after="0"/>
        <w:ind w:left="0"/>
        <w:jc w:val="both"/>
      </w:pPr>
      <w:r>
        <w:rPr>
          <w:rFonts w:ascii="Times New Roman"/>
          <w:b w:val="false"/>
          <w:i w:val="false"/>
          <w:color w:val="000000"/>
          <w:sz w:val="28"/>
        </w:rPr>
        <w:t>
      3) жүктілікке және бала (балаларды) тууға, жаңа туған баланы (балаларды) асырап алуға байланысты демалыс;</w:t>
      </w:r>
    </w:p>
    <w:bookmarkEnd w:id="676"/>
    <w:bookmarkStart w:name="z857" w:id="677"/>
    <w:p>
      <w:pPr>
        <w:spacing w:after="0"/>
        <w:ind w:left="0"/>
        <w:jc w:val="both"/>
      </w:pPr>
      <w:r>
        <w:rPr>
          <w:rFonts w:ascii="Times New Roman"/>
          <w:b w:val="false"/>
          <w:i w:val="false"/>
          <w:color w:val="000000"/>
          <w:sz w:val="28"/>
        </w:rPr>
        <w:t>
      4) бала үш жасқа толғанға дейін оның күтіміне байланысты жалақы сақталмайтын демалыс;</w:t>
      </w:r>
    </w:p>
    <w:bookmarkEnd w:id="677"/>
    <w:bookmarkStart w:name="z1687" w:id="678"/>
    <w:p>
      <w:pPr>
        <w:spacing w:after="0"/>
        <w:ind w:left="0"/>
        <w:jc w:val="both"/>
      </w:pPr>
      <w:r>
        <w:rPr>
          <w:rFonts w:ascii="Times New Roman"/>
          <w:b w:val="false"/>
          <w:i w:val="false"/>
          <w:color w:val="000000"/>
          <w:sz w:val="28"/>
        </w:rPr>
        <w:t>
      5) бір жыл ішінде үш жұмыс күнінен аспайтын көлемде скринингтік зерттеулерден өтуге арналған демалыс;</w:t>
      </w:r>
    </w:p>
    <w:bookmarkEnd w:id="678"/>
    <w:bookmarkStart w:name="z1688" w:id="679"/>
    <w:p>
      <w:pPr>
        <w:spacing w:after="0"/>
        <w:ind w:left="0"/>
        <w:jc w:val="both"/>
      </w:pPr>
      <w:r>
        <w:rPr>
          <w:rFonts w:ascii="Times New Roman"/>
          <w:b w:val="false"/>
          <w:i w:val="false"/>
          <w:color w:val="000000"/>
          <w:sz w:val="28"/>
        </w:rPr>
        <w:t>
      6) кемінде үш жұмыс күні көлемінде он екі аптаға дейін жүктілігі бойынша медициналық есепке қоюға арналған демалыс.</w:t>
      </w:r>
    </w:p>
    <w:bookmarkEnd w:id="679"/>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әлеуметтік демалыста болған кезең еңбек өтіліне есептеледі. </w:t>
      </w:r>
    </w:p>
    <w:bookmarkStart w:name="z858" w:id="680"/>
    <w:p>
      <w:pPr>
        <w:spacing w:after="0"/>
        <w:ind w:left="0"/>
        <w:jc w:val="both"/>
      </w:pPr>
      <w:r>
        <w:rPr>
          <w:rFonts w:ascii="Times New Roman"/>
          <w:b w:val="false"/>
          <w:i w:val="false"/>
          <w:color w:val="000000"/>
          <w:sz w:val="28"/>
        </w:rPr>
        <w:t>
      6. Демалыс беру жұмыс берушінің актісімен ресімделеді.</w:t>
      </w:r>
    </w:p>
    <w:bookmarkEnd w:id="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88-бап. Жыл сайынғы ақы төленетін негізгі еңбек демалысының ұзақтығы</w:t>
      </w:r>
    </w:p>
    <w:p>
      <w:pPr>
        <w:spacing w:after="0"/>
        <w:ind w:left="0"/>
        <w:jc w:val="both"/>
      </w:pPr>
      <w:r>
        <w:rPr>
          <w:rFonts w:ascii="Times New Roman"/>
          <w:b w:val="false"/>
          <w:i w:val="false"/>
          <w:color w:val="000000"/>
          <w:sz w:val="28"/>
        </w:rPr>
        <w:t>
      Егер осы Кодексте, Қазақстан Республикасының өзге де нормативтік құқықтық актілерінде,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p>
    <w:p>
      <w:pPr>
        <w:spacing w:after="0"/>
        <w:ind w:left="0"/>
        <w:jc w:val="both"/>
      </w:pPr>
      <w:r>
        <w:rPr>
          <w:rFonts w:ascii="Times New Roman"/>
          <w:b/>
          <w:i w:val="false"/>
          <w:color w:val="000000"/>
          <w:sz w:val="28"/>
        </w:rPr>
        <w:t>89-бап. Жыл сайынғы ақы төленетін қосымша еңбек демалыстары</w:t>
      </w:r>
    </w:p>
    <w:bookmarkStart w:name="z859" w:id="681"/>
    <w:p>
      <w:pPr>
        <w:spacing w:after="0"/>
        <w:ind w:left="0"/>
        <w:jc w:val="both"/>
      </w:pPr>
      <w:r>
        <w:rPr>
          <w:rFonts w:ascii="Times New Roman"/>
          <w:b w:val="false"/>
          <w:i w:val="false"/>
          <w:color w:val="000000"/>
          <w:sz w:val="28"/>
        </w:rPr>
        <w:t>
      1. Мыналарға:</w:t>
      </w:r>
    </w:p>
    <w:bookmarkEnd w:id="681"/>
    <w:bookmarkStart w:name="z860" w:id="682"/>
    <w:p>
      <w:pPr>
        <w:spacing w:after="0"/>
        <w:ind w:left="0"/>
        <w:jc w:val="both"/>
      </w:pPr>
      <w:r>
        <w:rPr>
          <w:rFonts w:ascii="Times New Roman"/>
          <w:b w:val="false"/>
          <w:i w:val="false"/>
          <w:color w:val="000000"/>
          <w:sz w:val="28"/>
        </w:rPr>
        <w:t>
      1) 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қосымша еңбек демалыстары беріледі.</w:t>
      </w:r>
    </w:p>
    <w:bookmarkEnd w:id="682"/>
    <w:p>
      <w:pPr>
        <w:spacing w:after="0"/>
        <w:ind w:left="0"/>
        <w:jc w:val="both"/>
      </w:pPr>
      <w:r>
        <w:rPr>
          <w:rFonts w:ascii="Times New Roman"/>
          <w:b w:val="false"/>
          <w:i w:val="false"/>
          <w:color w:val="000000"/>
          <w:sz w:val="28"/>
        </w:rPr>
        <w:t>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p>
    <w:p>
      <w:pPr>
        <w:spacing w:after="0"/>
        <w:ind w:left="0"/>
        <w:jc w:val="both"/>
      </w:pPr>
      <w:r>
        <w:rPr>
          <w:rFonts w:ascii="Times New Roman"/>
          <w:b w:val="false"/>
          <w:i w:val="false"/>
          <w:color w:val="000000"/>
          <w:sz w:val="28"/>
        </w:rPr>
        <w:t>
      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bookmarkStart w:name="z861" w:id="683"/>
    <w:p>
      <w:pPr>
        <w:spacing w:after="0"/>
        <w:ind w:left="0"/>
        <w:jc w:val="both"/>
      </w:pPr>
      <w:r>
        <w:rPr>
          <w:rFonts w:ascii="Times New Roman"/>
          <w:b w:val="false"/>
          <w:i w:val="false"/>
          <w:color w:val="000000"/>
          <w:sz w:val="28"/>
        </w:rPr>
        <w:t>
      2) бірінші және екінші топтардағы мүгедектігі бар адамдарға ұзақтығы кемінде күнтізбелік алты күн болатын жыл сайынғы ақы төленетін қосымша еңбек демалыстары беріледі.</w:t>
      </w:r>
    </w:p>
    <w:bookmarkEnd w:id="683"/>
    <w:p>
      <w:pPr>
        <w:spacing w:after="0"/>
        <w:ind w:left="0"/>
        <w:jc w:val="both"/>
      </w:pPr>
      <w:r>
        <w:rPr>
          <w:rFonts w:ascii="Times New Roman"/>
          <w:b w:val="false"/>
          <w:i w:val="false"/>
          <w:color w:val="000000"/>
          <w:sz w:val="28"/>
        </w:rPr>
        <w:t>
      Жіберуші тараптың жұмыскерлеріне жыл сайынғы ақы төленетін қосымша еңбек демалыстары қабылдаушы тараптың өндірістік объектілерін еңбек жағдайлары бойынша аттестаттау нәтижелерінің негізінде беріледі.</w:t>
      </w:r>
    </w:p>
    <w:bookmarkStart w:name="z862" w:id="684"/>
    <w:p>
      <w:pPr>
        <w:spacing w:after="0"/>
        <w:ind w:left="0"/>
        <w:jc w:val="both"/>
      </w:pPr>
      <w:r>
        <w:rPr>
          <w:rFonts w:ascii="Times New Roman"/>
          <w:b w:val="false"/>
          <w:i w:val="false"/>
          <w:color w:val="000000"/>
          <w:sz w:val="28"/>
        </w:rPr>
        <w:t>
      2. Жұмыскерлердің өзге санаттарына жыл сайынғы қосымша демалыс беру және оның ұзақтығы Қазақстан Республикасының заңдарында белгіленуі мүмкін.</w:t>
      </w:r>
    </w:p>
    <w:bookmarkEnd w:id="684"/>
    <w:bookmarkStart w:name="z863" w:id="685"/>
    <w:p>
      <w:pPr>
        <w:spacing w:after="0"/>
        <w:ind w:left="0"/>
        <w:jc w:val="both"/>
      </w:pPr>
      <w:r>
        <w:rPr>
          <w:rFonts w:ascii="Times New Roman"/>
          <w:b w:val="false"/>
          <w:i w:val="false"/>
          <w:color w:val="000000"/>
          <w:sz w:val="28"/>
        </w:rPr>
        <w:t>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90-бап. Жыл сайынғы ақы төленетін еңбек демалысының ұзақтығын есептеу</w:t>
      </w:r>
    </w:p>
    <w:bookmarkStart w:name="z864" w:id="686"/>
    <w:p>
      <w:pPr>
        <w:spacing w:after="0"/>
        <w:ind w:left="0"/>
        <w:jc w:val="both"/>
      </w:pPr>
      <w:r>
        <w:rPr>
          <w:rFonts w:ascii="Times New Roman"/>
          <w:b w:val="false"/>
          <w:i w:val="false"/>
          <w:color w:val="000000"/>
          <w:sz w:val="28"/>
        </w:rPr>
        <w:t>
      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p>
    <w:bookmarkEnd w:id="686"/>
    <w:bookmarkStart w:name="z865" w:id="687"/>
    <w:p>
      <w:pPr>
        <w:spacing w:after="0"/>
        <w:ind w:left="0"/>
        <w:jc w:val="both"/>
      </w:pPr>
      <w:r>
        <w:rPr>
          <w:rFonts w:ascii="Times New Roman"/>
          <w:b w:val="false"/>
          <w:i w:val="false"/>
          <w:color w:val="000000"/>
          <w:sz w:val="28"/>
        </w:rPr>
        <w:t>
      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негізгі еңбек демалысына қосылады.</w:t>
      </w:r>
    </w:p>
    <w:bookmarkEnd w:id="687"/>
    <w:p>
      <w:pPr>
        <w:spacing w:after="0"/>
        <w:ind w:left="0"/>
        <w:jc w:val="both"/>
      </w:pPr>
      <w:r>
        <w:rPr>
          <w:rFonts w:ascii="Times New Roman"/>
          <w:b/>
          <w:i w:val="false"/>
          <w:color w:val="000000"/>
          <w:sz w:val="28"/>
        </w:rPr>
        <w:t>91-бап. Жыл сайынғы ақы төленетін еңбек демалысы берілген кезде еңбек өтілін есептеу</w:t>
      </w:r>
    </w:p>
    <w:p>
      <w:pPr>
        <w:spacing w:after="0"/>
        <w:ind w:left="0"/>
        <w:jc w:val="both"/>
      </w:pPr>
      <w:r>
        <w:rPr>
          <w:rFonts w:ascii="Times New Roman"/>
          <w:b w:val="false"/>
          <w:i w:val="false"/>
          <w:color w:val="000000"/>
          <w:sz w:val="28"/>
        </w:rPr>
        <w:t>
      Жыл сайынғы ақы төленетін еңбек демалысы берілген кезде:</w:t>
      </w:r>
    </w:p>
    <w:bookmarkStart w:name="z866" w:id="688"/>
    <w:p>
      <w:pPr>
        <w:spacing w:after="0"/>
        <w:ind w:left="0"/>
        <w:jc w:val="both"/>
      </w:pPr>
      <w:r>
        <w:rPr>
          <w:rFonts w:ascii="Times New Roman"/>
          <w:b w:val="false"/>
          <w:i w:val="false"/>
          <w:color w:val="000000"/>
          <w:sz w:val="28"/>
        </w:rPr>
        <w:t>
      1) нақты жұмыс істелген уақыт;</w:t>
      </w:r>
    </w:p>
    <w:bookmarkEnd w:id="688"/>
    <w:bookmarkStart w:name="z867" w:id="689"/>
    <w:p>
      <w:pPr>
        <w:spacing w:after="0"/>
        <w:ind w:left="0"/>
        <w:jc w:val="both"/>
      </w:pPr>
      <w:r>
        <w:rPr>
          <w:rFonts w:ascii="Times New Roman"/>
          <w:b w:val="false"/>
          <w:i w:val="false"/>
          <w:color w:val="000000"/>
          <w:sz w:val="28"/>
        </w:rPr>
        <w:t>
      2) жұмыскер нақты жұмыс істемеген, бірақ оның жұмыс орны (лауазымы) мен жалақысы толық немесе ішінара сақталған уақыт;</w:t>
      </w:r>
    </w:p>
    <w:bookmarkEnd w:id="689"/>
    <w:bookmarkStart w:name="z868" w:id="690"/>
    <w:p>
      <w:pPr>
        <w:spacing w:after="0"/>
        <w:ind w:left="0"/>
        <w:jc w:val="both"/>
      </w:pPr>
      <w:r>
        <w:rPr>
          <w:rFonts w:ascii="Times New Roman"/>
          <w:b w:val="false"/>
          <w:i w:val="false"/>
          <w:color w:val="000000"/>
          <w:sz w:val="28"/>
        </w:rPr>
        <w:t>
      3) жұмыскер еңбекке уақытша қабілетсіздігіне байланысты нақты жұмыс істемеген уақыт, оның ішінде жүктілігіне және босануына байланысты демалыста болған уақыт;</w:t>
      </w:r>
    </w:p>
    <w:bookmarkEnd w:id="690"/>
    <w:bookmarkStart w:name="z869" w:id="691"/>
    <w:p>
      <w:pPr>
        <w:spacing w:after="0"/>
        <w:ind w:left="0"/>
        <w:jc w:val="both"/>
      </w:pPr>
      <w:r>
        <w:rPr>
          <w:rFonts w:ascii="Times New Roman"/>
          <w:b w:val="false"/>
          <w:i w:val="false"/>
          <w:color w:val="000000"/>
          <w:sz w:val="28"/>
        </w:rPr>
        <w:t>
      4) жұмыскер жұмысына қайта алыну алдында нақты жұмыс істемеген уақыт еңбек өтіліне қосылады.</w:t>
      </w:r>
    </w:p>
    <w:bookmarkEnd w:id="691"/>
    <w:p>
      <w:pPr>
        <w:spacing w:after="0"/>
        <w:ind w:left="0"/>
        <w:jc w:val="both"/>
      </w:pPr>
      <w:r>
        <w:rPr>
          <w:rFonts w:ascii="Times New Roman"/>
          <w:b/>
          <w:i w:val="false"/>
          <w:color w:val="000000"/>
          <w:sz w:val="28"/>
        </w:rPr>
        <w:t>92-бап. Жыл сайынғы ақы төленетін еңбек демалыстарының кезеңін айқындау және оларды беру тәртібі</w:t>
      </w:r>
    </w:p>
    <w:bookmarkStart w:name="z870" w:id="692"/>
    <w:p>
      <w:pPr>
        <w:spacing w:after="0"/>
        <w:ind w:left="0"/>
        <w:jc w:val="both"/>
      </w:pPr>
      <w:r>
        <w:rPr>
          <w:rFonts w:ascii="Times New Roman"/>
          <w:b w:val="false"/>
          <w:i w:val="false"/>
          <w:color w:val="000000"/>
          <w:sz w:val="28"/>
        </w:rPr>
        <w:t>
      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bookmarkEnd w:id="692"/>
    <w:bookmarkStart w:name="z871" w:id="693"/>
    <w:p>
      <w:pPr>
        <w:spacing w:after="0"/>
        <w:ind w:left="0"/>
        <w:jc w:val="both"/>
      </w:pPr>
      <w:r>
        <w:rPr>
          <w:rFonts w:ascii="Times New Roman"/>
          <w:b w:val="false"/>
          <w:i w:val="false"/>
          <w:color w:val="000000"/>
          <w:sz w:val="28"/>
        </w:rPr>
        <w:t>
      2. Жұмыс жылы жұмыскердің бірінші жұмыс күнінен бастап есептелген күнтізбелік он екі айды құрайды.</w:t>
      </w:r>
    </w:p>
    <w:bookmarkEnd w:id="693"/>
    <w:bookmarkStart w:name="z872" w:id="694"/>
    <w:p>
      <w:pPr>
        <w:spacing w:after="0"/>
        <w:ind w:left="0"/>
        <w:jc w:val="both"/>
      </w:pPr>
      <w:r>
        <w:rPr>
          <w:rFonts w:ascii="Times New Roman"/>
          <w:b w:val="false"/>
          <w:i w:val="false"/>
          <w:color w:val="000000"/>
          <w:sz w:val="28"/>
        </w:rPr>
        <w:t>
      3. Жыл сайынғы ақы төленетін еңбек демалысы жұмыскер мен жұмыс беруші арасындағы келісім бойынша бөліктерге бөлінуі мүмкін. Бұл ретте жыл сайынғы ақы төленетін еңбек демалысы бөліктерінің бірі күнтізбелік он төрт күннен кем болмауға тиіс.</w:t>
      </w:r>
    </w:p>
    <w:bookmarkEnd w:id="694"/>
    <w:bookmarkStart w:name="z873" w:id="695"/>
    <w:p>
      <w:pPr>
        <w:spacing w:after="0"/>
        <w:ind w:left="0"/>
        <w:jc w:val="both"/>
      </w:pPr>
      <w:r>
        <w:rPr>
          <w:rFonts w:ascii="Times New Roman"/>
          <w:b w:val="false"/>
          <w:i w:val="false"/>
          <w:color w:val="000000"/>
          <w:sz w:val="28"/>
        </w:rPr>
        <w:t>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p>
    <w:bookmarkEnd w:id="695"/>
    <w:bookmarkStart w:name="z874" w:id="696"/>
    <w:p>
      <w:pPr>
        <w:spacing w:after="0"/>
        <w:ind w:left="0"/>
        <w:jc w:val="both"/>
      </w:pPr>
      <w:r>
        <w:rPr>
          <w:rFonts w:ascii="Times New Roman"/>
          <w:b w:val="false"/>
          <w:i w:val="false"/>
          <w:color w:val="000000"/>
          <w:sz w:val="28"/>
        </w:rPr>
        <w:t>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p>
    <w:bookmarkEnd w:id="696"/>
    <w:p>
      <w:pPr>
        <w:spacing w:after="0"/>
        <w:ind w:left="0"/>
        <w:jc w:val="both"/>
      </w:pPr>
      <w:r>
        <w:rPr>
          <w:rFonts w:ascii="Times New Roman"/>
          <w:b w:val="false"/>
          <w:i w:val="false"/>
          <w:color w:val="000000"/>
          <w:sz w:val="28"/>
        </w:rPr>
        <w:t>
      Егер қоса атқаратын жұмыс туралы еңбек 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p>
    <w:bookmarkStart w:name="z875" w:id="697"/>
    <w:p>
      <w:pPr>
        <w:spacing w:after="0"/>
        <w:ind w:left="0"/>
        <w:jc w:val="both"/>
      </w:pPr>
      <w:r>
        <w:rPr>
          <w:rFonts w:ascii="Times New Roman"/>
          <w:b w:val="false"/>
          <w:i w:val="false"/>
          <w:color w:val="000000"/>
          <w:sz w:val="28"/>
        </w:rPr>
        <w:t>
      6. Демалыс беру, ауыстыру не жыл сайынғы ақы төленетін еңбек демалысынан кері шақыртып алу жұмыс берушінің актісімен ресімделеді.</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93-бап. Жыл сайынғы ақы төленетін еңбек демалыстарын берудің кезектілігі</w:t>
      </w:r>
    </w:p>
    <w:bookmarkStart w:name="z876" w:id="698"/>
    <w:p>
      <w:pPr>
        <w:spacing w:after="0"/>
        <w:ind w:left="0"/>
        <w:jc w:val="both"/>
      </w:pPr>
      <w:r>
        <w:rPr>
          <w:rFonts w:ascii="Times New Roman"/>
          <w:b w:val="false"/>
          <w:i w:val="false"/>
          <w:color w:val="000000"/>
          <w:sz w:val="28"/>
        </w:rPr>
        <w:t>
      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p>
    <w:bookmarkEnd w:id="698"/>
    <w:bookmarkStart w:name="z877" w:id="699"/>
    <w:p>
      <w:pPr>
        <w:spacing w:after="0"/>
        <w:ind w:left="0"/>
        <w:jc w:val="both"/>
      </w:pPr>
      <w:r>
        <w:rPr>
          <w:rFonts w:ascii="Times New Roman"/>
          <w:b w:val="false"/>
          <w:i w:val="false"/>
          <w:color w:val="000000"/>
          <w:sz w:val="28"/>
        </w:rPr>
        <w:t>
      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bookmarkEnd w:id="699"/>
    <w:p>
      <w:pPr>
        <w:spacing w:after="0"/>
        <w:ind w:left="0"/>
        <w:jc w:val="both"/>
      </w:pPr>
      <w:r>
        <w:rPr>
          <w:rFonts w:ascii="Times New Roman"/>
          <w:b/>
          <w:i w:val="false"/>
          <w:color w:val="000000"/>
          <w:sz w:val="28"/>
        </w:rPr>
        <w:t>94-бап. Жыл сайынғы ақы төленетін еңбек демалысын ауыстырудың жағдайлары мен тәртібі</w:t>
      </w:r>
    </w:p>
    <w:bookmarkStart w:name="z878" w:id="700"/>
    <w:p>
      <w:pPr>
        <w:spacing w:after="0"/>
        <w:ind w:left="0"/>
        <w:jc w:val="both"/>
      </w:pPr>
      <w:r>
        <w:rPr>
          <w:rFonts w:ascii="Times New Roman"/>
          <w:b w:val="false"/>
          <w:i w:val="false"/>
          <w:color w:val="000000"/>
          <w:sz w:val="28"/>
        </w:rPr>
        <w:t xml:space="preserve">
      1. Жыл сайынғы ақы төленетін еңбек демалысы мынадай жағдайларда: </w:t>
      </w:r>
    </w:p>
    <w:bookmarkEnd w:id="700"/>
    <w:p>
      <w:pPr>
        <w:spacing w:after="0"/>
        <w:ind w:left="0"/>
        <w:jc w:val="both"/>
      </w:pPr>
      <w:r>
        <w:rPr>
          <w:rFonts w:ascii="Times New Roman"/>
          <w:b w:val="false"/>
          <w:i w:val="false"/>
          <w:color w:val="000000"/>
          <w:sz w:val="28"/>
        </w:rPr>
        <w:t>
      жұмыскер еңбекке уақытша қабілетсіз болғанда;</w:t>
      </w:r>
    </w:p>
    <w:p>
      <w:pPr>
        <w:spacing w:after="0"/>
        <w:ind w:left="0"/>
        <w:jc w:val="both"/>
      </w:pPr>
      <w:r>
        <w:rPr>
          <w:rFonts w:ascii="Times New Roman"/>
          <w:b w:val="false"/>
          <w:i w:val="false"/>
          <w:color w:val="000000"/>
          <w:sz w:val="28"/>
        </w:rPr>
        <w:t>
      жүктілікке және босануға байланысты демалыс кезінде толық немесе оның бір бөлігі ауыстырылады.</w:t>
      </w:r>
    </w:p>
    <w:bookmarkStart w:name="z879" w:id="701"/>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p>
    <w:bookmarkEnd w:id="701"/>
    <w:bookmarkStart w:name="z880" w:id="702"/>
    <w:p>
      <w:pPr>
        <w:spacing w:after="0"/>
        <w:ind w:left="0"/>
        <w:jc w:val="both"/>
      </w:pPr>
      <w:r>
        <w:rPr>
          <w:rFonts w:ascii="Times New Roman"/>
          <w:b w:val="false"/>
          <w:i w:val="false"/>
          <w:color w:val="000000"/>
          <w:sz w:val="28"/>
        </w:rPr>
        <w:t>
      3. Пайдаланылмаған жыл сайынғы ақы төленетін еңбек демалысын не оның бір бөлігін қатарынан екі жыл бойы бермеуге тыйым салынады.</w:t>
      </w:r>
    </w:p>
    <w:bookmarkEnd w:id="702"/>
    <w:p>
      <w:pPr>
        <w:spacing w:after="0"/>
        <w:ind w:left="0"/>
        <w:jc w:val="both"/>
      </w:pPr>
      <w:r>
        <w:rPr>
          <w:rFonts w:ascii="Times New Roman"/>
          <w:b/>
          <w:i w:val="false"/>
          <w:color w:val="000000"/>
          <w:sz w:val="28"/>
        </w:rPr>
        <w:t>95-бап. Жыл сайынғы ақы төленетін еңбек демалысынан кері шақыртып алу</w:t>
      </w:r>
    </w:p>
    <w:bookmarkStart w:name="z881" w:id="703"/>
    <w:p>
      <w:pPr>
        <w:spacing w:after="0"/>
        <w:ind w:left="0"/>
        <w:jc w:val="both"/>
      </w:pPr>
      <w:r>
        <w:rPr>
          <w:rFonts w:ascii="Times New Roman"/>
          <w:b w:val="false"/>
          <w:i w:val="false"/>
          <w:color w:val="000000"/>
          <w:sz w:val="28"/>
        </w:rPr>
        <w:t xml:space="preserve">
      1. Жұмыс беруші өндірістік қажеттілік жағдайында жыл сайынғы ақы төленетін еңбек демалысын жұмыскердің жазбаша келісімімен ғана үзуі мүмкін. </w:t>
      </w:r>
    </w:p>
    <w:bookmarkEnd w:id="703"/>
    <w:bookmarkStart w:name="z882" w:id="704"/>
    <w:p>
      <w:pPr>
        <w:spacing w:after="0"/>
        <w:ind w:left="0"/>
        <w:jc w:val="both"/>
      </w:pPr>
      <w:r>
        <w:rPr>
          <w:rFonts w:ascii="Times New Roman"/>
          <w:b w:val="false"/>
          <w:i w:val="false"/>
          <w:color w:val="000000"/>
          <w:sz w:val="28"/>
        </w:rPr>
        <w:t>
      2.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p>
    <w:bookmarkEnd w:id="704"/>
    <w:bookmarkStart w:name="z883" w:id="705"/>
    <w:p>
      <w:pPr>
        <w:spacing w:after="0"/>
        <w:ind w:left="0"/>
        <w:jc w:val="both"/>
      </w:pPr>
      <w:r>
        <w:rPr>
          <w:rFonts w:ascii="Times New Roman"/>
          <w:b w:val="false"/>
          <w:i w:val="false"/>
          <w:color w:val="000000"/>
          <w:sz w:val="28"/>
        </w:rPr>
        <w:t>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p>
    <w:bookmarkEnd w:id="705"/>
    <w:bookmarkStart w:name="z884" w:id="706"/>
    <w:p>
      <w:pPr>
        <w:spacing w:after="0"/>
        <w:ind w:left="0"/>
        <w:jc w:val="both"/>
      </w:pPr>
      <w:r>
        <w:rPr>
          <w:rFonts w:ascii="Times New Roman"/>
          <w:b w:val="false"/>
          <w:i w:val="false"/>
          <w:color w:val="000000"/>
          <w:sz w:val="28"/>
        </w:rPr>
        <w:t>
      4. Он сегіз жасқа толмаған жұмыскерді, жүктілігі туралы анықтаманы жұмыс берушіге берген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96-бап. Жыл сайынғы ақы төленетін еңбек демалысы құқығын іске асыру және еңбек шарты тоқтатылған кезде өтемақы төлеу</w:t>
      </w:r>
    </w:p>
    <w:bookmarkStart w:name="z885" w:id="707"/>
    <w:p>
      <w:pPr>
        <w:spacing w:after="0"/>
        <w:ind w:left="0"/>
        <w:jc w:val="both"/>
      </w:pPr>
      <w:r>
        <w:rPr>
          <w:rFonts w:ascii="Times New Roman"/>
          <w:b w:val="false"/>
          <w:i w:val="false"/>
          <w:color w:val="000000"/>
          <w:sz w:val="28"/>
        </w:rPr>
        <w:t>
      1. Еңбек шарты 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есептеледі.</w:t>
      </w:r>
    </w:p>
    <w:bookmarkEnd w:id="707"/>
    <w:bookmarkStart w:name="z886" w:id="708"/>
    <w:p>
      <w:pPr>
        <w:spacing w:after="0"/>
        <w:ind w:left="0"/>
        <w:jc w:val="both"/>
      </w:pPr>
      <w:r>
        <w:rPr>
          <w:rFonts w:ascii="Times New Roman"/>
          <w:b w:val="false"/>
          <w:i w:val="false"/>
          <w:color w:val="000000"/>
          <w:sz w:val="28"/>
        </w:rPr>
        <w:t>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bookmarkEnd w:id="708"/>
    <w:p>
      <w:pPr>
        <w:spacing w:after="0"/>
        <w:ind w:left="0"/>
        <w:jc w:val="both"/>
      </w:pPr>
      <w:r>
        <w:rPr>
          <w:rFonts w:ascii="Times New Roman"/>
          <w:b w:val="false"/>
          <w:i w:val="false"/>
          <w:color w:val="000000"/>
          <w:sz w:val="28"/>
        </w:rPr>
        <w:t>
      Жыл сайынғы ақы төленетін еңбек демалысының (жыл сайынғы еңбек демалыстарының) пайдаланбаған күндері үшін өтемақы төлемі жұмыскердің орташа жалақысы есебінен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97-бап. Жалақы сақталмайтын демалыс</w:t>
      </w:r>
    </w:p>
    <w:bookmarkStart w:name="z887" w:id="709"/>
    <w:p>
      <w:pPr>
        <w:spacing w:after="0"/>
        <w:ind w:left="0"/>
        <w:jc w:val="both"/>
      </w:pPr>
      <w:r>
        <w:rPr>
          <w:rFonts w:ascii="Times New Roman"/>
          <w:b w:val="false"/>
          <w:i w:val="false"/>
          <w:color w:val="000000"/>
          <w:sz w:val="28"/>
        </w:rPr>
        <w:t>
      1. Еңбек шарты тараптарының келісімі бойынша жұмыскердің өтініші негізінде оған жалақы сақталмайтын демалыс берілуі мүмкін.</w:t>
      </w:r>
    </w:p>
    <w:bookmarkEnd w:id="709"/>
    <w:bookmarkStart w:name="z888" w:id="710"/>
    <w:p>
      <w:pPr>
        <w:spacing w:after="0"/>
        <w:ind w:left="0"/>
        <w:jc w:val="both"/>
      </w:pPr>
      <w:r>
        <w:rPr>
          <w:rFonts w:ascii="Times New Roman"/>
          <w:b w:val="false"/>
          <w:i w:val="false"/>
          <w:color w:val="000000"/>
          <w:sz w:val="28"/>
        </w:rPr>
        <w:t>
      2. Жалақы сақталмайтын демалыстың ұзақтығы жұмыскер мен жұмыс берушінің арасындағы келісім бойынша айқындалады.</w:t>
      </w:r>
    </w:p>
    <w:bookmarkEnd w:id="710"/>
    <w:bookmarkStart w:name="z889" w:id="711"/>
    <w:p>
      <w:pPr>
        <w:spacing w:after="0"/>
        <w:ind w:left="0"/>
        <w:jc w:val="both"/>
      </w:pPr>
      <w:r>
        <w:rPr>
          <w:rFonts w:ascii="Times New Roman"/>
          <w:b w:val="false"/>
          <w:i w:val="false"/>
          <w:color w:val="000000"/>
          <w:sz w:val="28"/>
        </w:rPr>
        <w:t>
      3. Жұмыс беруші:</w:t>
      </w:r>
    </w:p>
    <w:bookmarkEnd w:id="711"/>
    <w:bookmarkStart w:name="z890" w:id="712"/>
    <w:p>
      <w:pPr>
        <w:spacing w:after="0"/>
        <w:ind w:left="0"/>
        <w:jc w:val="both"/>
      </w:pPr>
      <w:r>
        <w:rPr>
          <w:rFonts w:ascii="Times New Roman"/>
          <w:b w:val="false"/>
          <w:i w:val="false"/>
          <w:color w:val="000000"/>
          <w:sz w:val="28"/>
        </w:rPr>
        <w:t>
      1) неке тіркелгенде;</w:t>
      </w:r>
    </w:p>
    <w:bookmarkEnd w:id="712"/>
    <w:bookmarkStart w:name="z891" w:id="713"/>
    <w:p>
      <w:pPr>
        <w:spacing w:after="0"/>
        <w:ind w:left="0"/>
        <w:jc w:val="both"/>
      </w:pPr>
      <w:r>
        <w:rPr>
          <w:rFonts w:ascii="Times New Roman"/>
          <w:b w:val="false"/>
          <w:i w:val="false"/>
          <w:color w:val="000000"/>
          <w:sz w:val="28"/>
        </w:rPr>
        <w:t>
      2) бала туылғанда;</w:t>
      </w:r>
    </w:p>
    <w:bookmarkEnd w:id="713"/>
    <w:bookmarkStart w:name="z892" w:id="714"/>
    <w:p>
      <w:pPr>
        <w:spacing w:after="0"/>
        <w:ind w:left="0"/>
        <w:jc w:val="both"/>
      </w:pPr>
      <w:r>
        <w:rPr>
          <w:rFonts w:ascii="Times New Roman"/>
          <w:b w:val="false"/>
          <w:i w:val="false"/>
          <w:color w:val="000000"/>
          <w:sz w:val="28"/>
        </w:rPr>
        <w:t>
      3) жақын туыстары, сондай-ақ зайыбы (жұбайы) және (немесе) олардың жекжаттары (ата-анасы бір және ата-анасы бөлек ағалы-інілер мен апалы-сіңлілер (қарындастар), ата-аналары (ата-анасы), балалары, атасы, әжесі, немерелері) қайтыс болғанда;</w:t>
      </w:r>
    </w:p>
    <w:bookmarkEnd w:id="714"/>
    <w:bookmarkStart w:name="z893" w:id="715"/>
    <w:p>
      <w:pPr>
        <w:spacing w:after="0"/>
        <w:ind w:left="0"/>
        <w:jc w:val="both"/>
      </w:pPr>
      <w:r>
        <w:rPr>
          <w:rFonts w:ascii="Times New Roman"/>
          <w:b w:val="false"/>
          <w:i w:val="false"/>
          <w:color w:val="000000"/>
          <w:sz w:val="28"/>
        </w:rPr>
        <w:t>
      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bookmarkEnd w:id="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Оқу демалысы</w:t>
      </w:r>
    </w:p>
    <w:bookmarkStart w:name="z894" w:id="716"/>
    <w:p>
      <w:pPr>
        <w:spacing w:after="0"/>
        <w:ind w:left="0"/>
        <w:jc w:val="both"/>
      </w:pPr>
      <w:r>
        <w:rPr>
          <w:rFonts w:ascii="Times New Roman"/>
          <w:b w:val="false"/>
          <w:i w:val="false"/>
          <w:color w:val="000000"/>
          <w:sz w:val="28"/>
        </w:rPr>
        <w:t>
      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p>
    <w:bookmarkEnd w:id="716"/>
    <w:bookmarkStart w:name="z895" w:id="717"/>
    <w:p>
      <w:pPr>
        <w:spacing w:after="0"/>
        <w:ind w:left="0"/>
        <w:jc w:val="both"/>
      </w:pPr>
      <w:r>
        <w:rPr>
          <w:rFonts w:ascii="Times New Roman"/>
          <w:b w:val="false"/>
          <w:i w:val="false"/>
          <w:color w:val="000000"/>
          <w:sz w:val="28"/>
        </w:rPr>
        <w:t>
      2. Оқу демалысына ақы төлеу келісімдерде, ұжымдық, еңбек шарттарында, оқу шартында айқындалады.</w:t>
      </w:r>
    </w:p>
    <w:bookmarkEnd w:id="717"/>
    <w:bookmarkStart w:name="z896" w:id="718"/>
    <w:p>
      <w:pPr>
        <w:spacing w:after="0"/>
        <w:ind w:left="0"/>
        <w:jc w:val="both"/>
      </w:pPr>
      <w:r>
        <w:rPr>
          <w:rFonts w:ascii="Times New Roman"/>
          <w:b w:val="false"/>
          <w:i w:val="false"/>
          <w:color w:val="000000"/>
          <w:sz w:val="28"/>
        </w:rPr>
        <w:t>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bookmarkEnd w:id="718"/>
    <w:p>
      <w:pPr>
        <w:spacing w:after="0"/>
        <w:ind w:left="0"/>
        <w:jc w:val="both"/>
      </w:pPr>
      <w:r>
        <w:rPr>
          <w:rFonts w:ascii="Times New Roman"/>
          <w:b/>
          <w:i w:val="false"/>
          <w:color w:val="000000"/>
          <w:sz w:val="28"/>
        </w:rPr>
        <w:t>99-бап. Жүктілікке және бала (балаларды) тууға, жаңа туған баланы (балаларды) асырап алуға байланысты демалыстар</w:t>
      </w:r>
    </w:p>
    <w:bookmarkStart w:name="z897" w:id="719"/>
    <w:p>
      <w:pPr>
        <w:spacing w:after="0"/>
        <w:ind w:left="0"/>
        <w:jc w:val="both"/>
      </w:pPr>
      <w:r>
        <w:rPr>
          <w:rFonts w:ascii="Times New Roman"/>
          <w:b w:val="false"/>
          <w:i w:val="false"/>
          <w:color w:val="000000"/>
          <w:sz w:val="28"/>
        </w:rPr>
        <w:t>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p>
    <w:bookmarkEnd w:id="719"/>
    <w:bookmarkStart w:name="z898" w:id="720"/>
    <w:p>
      <w:pPr>
        <w:spacing w:after="0"/>
        <w:ind w:left="0"/>
        <w:jc w:val="both"/>
      </w:pPr>
      <w:r>
        <w:rPr>
          <w:rFonts w:ascii="Times New Roman"/>
          <w:b w:val="false"/>
          <w:i w:val="false"/>
          <w:color w:val="000000"/>
          <w:sz w:val="28"/>
        </w:rPr>
        <w:t>
      1) жүктілікке және босануға байланысты демалыс;</w:t>
      </w:r>
    </w:p>
    <w:bookmarkEnd w:id="720"/>
    <w:bookmarkStart w:name="z899" w:id="721"/>
    <w:p>
      <w:pPr>
        <w:spacing w:after="0"/>
        <w:ind w:left="0"/>
        <w:jc w:val="both"/>
      </w:pPr>
      <w:r>
        <w:rPr>
          <w:rFonts w:ascii="Times New Roman"/>
          <w:b w:val="false"/>
          <w:i w:val="false"/>
          <w:color w:val="000000"/>
          <w:sz w:val="28"/>
        </w:rPr>
        <w:t>
      2) жаңа туған баланы (балаларды) асырап алған жұмыскерлерге демалыс;</w:t>
      </w:r>
    </w:p>
    <w:bookmarkEnd w:id="721"/>
    <w:bookmarkStart w:name="z900" w:id="722"/>
    <w:p>
      <w:pPr>
        <w:spacing w:after="0"/>
        <w:ind w:left="0"/>
        <w:jc w:val="both"/>
      </w:pPr>
      <w:r>
        <w:rPr>
          <w:rFonts w:ascii="Times New Roman"/>
          <w:b w:val="false"/>
          <w:i w:val="false"/>
          <w:color w:val="000000"/>
          <w:sz w:val="28"/>
        </w:rPr>
        <w:t>
      3) бала үш жасқа толғанға дейін оның күтіміне байланысты жалақы сақталмайтын демалыс.</w:t>
      </w:r>
    </w:p>
    <w:bookmarkEnd w:id="722"/>
    <w:bookmarkStart w:name="z901" w:id="723"/>
    <w:p>
      <w:pPr>
        <w:spacing w:after="0"/>
        <w:ind w:left="0"/>
        <w:jc w:val="both"/>
      </w:pPr>
      <w:r>
        <w:rPr>
          <w:rFonts w:ascii="Times New Roman"/>
          <w:b w:val="false"/>
          <w:i w:val="false"/>
          <w:color w:val="000000"/>
          <w:sz w:val="28"/>
        </w:rPr>
        <w:t>
      2. Жүкті әйел жүктілікке және босануға байланысты демалысқа құқық беретін еңбекке уақытша жарамсыздығы туралы парақта көрсетілген күннен бастап демалысты оның аталған түріне құқықты растайтын еңбекке уақытша жарамсыздығы туралы парағын ұсыну арқылы ресімдейді.</w:t>
      </w:r>
    </w:p>
    <w:bookmarkEnd w:id="723"/>
    <w:p>
      <w:pPr>
        <w:spacing w:after="0"/>
        <w:ind w:left="0"/>
        <w:jc w:val="both"/>
      </w:pPr>
      <w:r>
        <w:rPr>
          <w:rFonts w:ascii="Times New Roman"/>
          <w:b w:val="false"/>
          <w:i w:val="false"/>
          <w:color w:val="000000"/>
          <w:sz w:val="28"/>
        </w:rPr>
        <w:t>
      Жүктілікке және босануға байланысты демалыс ұзақтығы:</w:t>
      </w:r>
    </w:p>
    <w:p>
      <w:pPr>
        <w:spacing w:after="0"/>
        <w:ind w:left="0"/>
        <w:jc w:val="both"/>
      </w:pPr>
      <w:r>
        <w:rPr>
          <w:rFonts w:ascii="Times New Roman"/>
          <w:b w:val="false"/>
          <w:i w:val="false"/>
          <w:color w:val="000000"/>
          <w:sz w:val="28"/>
        </w:rPr>
        <w:t>
      қалыпты босанған кезде – босануға дейін күнтізбелік жетпіс күнге және босанғаннан кейін күнтізбелік елу алты күнге;</w:t>
      </w:r>
    </w:p>
    <w:p>
      <w:pPr>
        <w:spacing w:after="0"/>
        <w:ind w:left="0"/>
        <w:jc w:val="both"/>
      </w:pPr>
      <w:r>
        <w:rPr>
          <w:rFonts w:ascii="Times New Roman"/>
          <w:b w:val="false"/>
          <w:i w:val="false"/>
          <w:color w:val="000000"/>
          <w:sz w:val="28"/>
        </w:rPr>
        <w:t>
      қиын босанған немесе екі және одан көп бала туған кезде – босануға дейін күнтізбелік жетпіс күнге және босанғаннан кейін күнтізбелік жетпіс күнге;</w:t>
      </w:r>
    </w:p>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қалыпты босанған кезде – босануға дейін күнтізбелік тоқсан бір күнге және босанғаннан кейін күнтізбелік жетпіс тоғыз күнге (қиын босанған немесе екі және одан көп бала туған жағдайда – күнтізбелік тоқсан үш күнге);</w:t>
      </w:r>
    </w:p>
    <w:p>
      <w:pPr>
        <w:spacing w:after="0"/>
        <w:ind w:left="0"/>
        <w:jc w:val="both"/>
      </w:pPr>
      <w:r>
        <w:rPr>
          <w:rFonts w:ascii="Times New Roman"/>
          <w:b w:val="false"/>
          <w:i w:val="false"/>
          <w:color w:val="000000"/>
          <w:sz w:val="28"/>
        </w:rPr>
        <w:t xml:space="preserve">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жетпіс күнге; </w:t>
      </w:r>
    </w:p>
    <w:p>
      <w:pPr>
        <w:spacing w:after="0"/>
        <w:ind w:left="0"/>
        <w:jc w:val="both"/>
      </w:pPr>
      <w:r>
        <w:rPr>
          <w:rFonts w:ascii="Times New Roman"/>
          <w:b w:val="false"/>
          <w:i w:val="false"/>
          <w:color w:val="000000"/>
          <w:sz w:val="28"/>
        </w:rPr>
        <w:t xml:space="preserve">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елу алты күнге; </w:t>
      </w:r>
    </w:p>
    <w:p>
      <w:pPr>
        <w:spacing w:after="0"/>
        <w:ind w:left="0"/>
        <w:jc w:val="both"/>
      </w:pPr>
      <w:r>
        <w:rPr>
          <w:rFonts w:ascii="Times New Roman"/>
          <w:b w:val="false"/>
          <w:i w:val="false"/>
          <w:color w:val="000000"/>
          <w:sz w:val="28"/>
        </w:rPr>
        <w:t xml:space="preserve">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тоқсан үш күнге; </w:t>
      </w:r>
    </w:p>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жетпіс тоғыз күнге беріледі.</w:t>
      </w:r>
    </w:p>
    <w:p>
      <w:pPr>
        <w:spacing w:after="0"/>
        <w:ind w:left="0"/>
        <w:jc w:val="both"/>
      </w:pPr>
      <w:r>
        <w:rPr>
          <w:rFonts w:ascii="Times New Roman"/>
          <w:b w:val="false"/>
          <w:i w:val="false"/>
          <w:color w:val="000000"/>
          <w:sz w:val="28"/>
        </w:rPr>
        <w:t>
      Әйел жүктілік кезеңінде еңбекке уақытша жарамсыздығы туралы параққа өтініш жасаған кезде демалыс жиынтықтап есептеледі және босанғанға дейін өзі нақты пайдаланған күндерінің санына және жұмыс берушіде жұмыс істеген ұзақтығына қарамастан, толық беріледі.</w:t>
      </w:r>
    </w:p>
    <w:p>
      <w:pPr>
        <w:spacing w:after="0"/>
        <w:ind w:left="0"/>
        <w:jc w:val="both"/>
      </w:pPr>
      <w:r>
        <w:rPr>
          <w:rFonts w:ascii="Times New Roman"/>
          <w:b w:val="false"/>
          <w:i w:val="false"/>
          <w:color w:val="000000"/>
          <w:sz w:val="28"/>
        </w:rPr>
        <w:t>
      Әйел босанғаннан кейінгі кезеңде еңбекке уақытша жарамсыздығы туралы параққа өтініш жасаған кезде осы тармақтың екінші бөлігінде көзделген ұзақтықпен босанғаннан кейінгі демалыс қана беріледі.</w:t>
      </w:r>
    </w:p>
    <w:bookmarkStart w:name="z902" w:id="724"/>
    <w:p>
      <w:pPr>
        <w:spacing w:after="0"/>
        <w:ind w:left="0"/>
        <w:jc w:val="both"/>
      </w:pPr>
      <w:r>
        <w:rPr>
          <w:rFonts w:ascii="Times New Roman"/>
          <w:b w:val="false"/>
          <w:i w:val="false"/>
          <w:color w:val="000000"/>
          <w:sz w:val="28"/>
        </w:rPr>
        <w:t>
      3. Жаңа туған баланы (балаларды) 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өзгерістер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100-бап. Бала үш жасқа толғанға дейін оның күтіміне байланысты жалақы сақталмайтын демалыс</w:t>
      </w:r>
    </w:p>
    <w:bookmarkStart w:name="z904" w:id="725"/>
    <w:p>
      <w:pPr>
        <w:spacing w:after="0"/>
        <w:ind w:left="0"/>
        <w:jc w:val="both"/>
      </w:pPr>
      <w:r>
        <w:rPr>
          <w:rFonts w:ascii="Times New Roman"/>
          <w:b w:val="false"/>
          <w:i w:val="false"/>
          <w:color w:val="000000"/>
          <w:sz w:val="28"/>
        </w:rPr>
        <w:t>
      1. Жұмыс беруші жұмыскерге:</w:t>
      </w:r>
    </w:p>
    <w:bookmarkEnd w:id="725"/>
    <w:bookmarkStart w:name="z905" w:id="726"/>
    <w:p>
      <w:pPr>
        <w:spacing w:after="0"/>
        <w:ind w:left="0"/>
        <w:jc w:val="both"/>
      </w:pPr>
      <w:r>
        <w:rPr>
          <w:rFonts w:ascii="Times New Roman"/>
          <w:b w:val="false"/>
          <w:i w:val="false"/>
          <w:color w:val="000000"/>
          <w:sz w:val="28"/>
        </w:rPr>
        <w:t>
      1) ата-анасының таңдауы бойынша – баланың анасына не әкесіне;</w:t>
      </w:r>
    </w:p>
    <w:bookmarkEnd w:id="726"/>
    <w:bookmarkStart w:name="z906" w:id="727"/>
    <w:p>
      <w:pPr>
        <w:spacing w:after="0"/>
        <w:ind w:left="0"/>
        <w:jc w:val="both"/>
      </w:pPr>
      <w:r>
        <w:rPr>
          <w:rFonts w:ascii="Times New Roman"/>
          <w:b w:val="false"/>
          <w:i w:val="false"/>
          <w:color w:val="000000"/>
          <w:sz w:val="28"/>
        </w:rPr>
        <w:t>
      2) баланы жалғыз тәрбиелеп отырған ата-анаға;</w:t>
      </w:r>
    </w:p>
    <w:bookmarkEnd w:id="727"/>
    <w:bookmarkStart w:name="z907" w:id="728"/>
    <w:p>
      <w:pPr>
        <w:spacing w:after="0"/>
        <w:ind w:left="0"/>
        <w:jc w:val="both"/>
      </w:pPr>
      <w:r>
        <w:rPr>
          <w:rFonts w:ascii="Times New Roman"/>
          <w:b w:val="false"/>
          <w:i w:val="false"/>
          <w:color w:val="000000"/>
          <w:sz w:val="28"/>
        </w:rPr>
        <w:t>
      3) ата-ананың қамқорлығынсыз қалған баланы іс жүзінде тәрбиелеп отырған басқа туысына не қамқоршысына;</w:t>
      </w:r>
    </w:p>
    <w:bookmarkEnd w:id="728"/>
    <w:bookmarkStart w:name="z908" w:id="729"/>
    <w:p>
      <w:pPr>
        <w:spacing w:after="0"/>
        <w:ind w:left="0"/>
        <w:jc w:val="both"/>
      </w:pPr>
      <w:r>
        <w:rPr>
          <w:rFonts w:ascii="Times New Roman"/>
          <w:b w:val="false"/>
          <w:i w:val="false"/>
          <w:color w:val="000000"/>
          <w:sz w:val="28"/>
        </w:rPr>
        <w:t>
      4)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p>
    <w:bookmarkEnd w:id="729"/>
    <w:bookmarkStart w:name="z909" w:id="730"/>
    <w:p>
      <w:pPr>
        <w:spacing w:after="0"/>
        <w:ind w:left="0"/>
        <w:jc w:val="both"/>
      </w:pPr>
      <w:r>
        <w:rPr>
          <w:rFonts w:ascii="Times New Roman"/>
          <w:b w:val="false"/>
          <w:i w:val="false"/>
          <w:color w:val="000000"/>
          <w:sz w:val="28"/>
        </w:rPr>
        <w:t xml:space="preserve">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 беріледі. </w:t>
      </w:r>
    </w:p>
    <w:bookmarkEnd w:id="730"/>
    <w:bookmarkStart w:name="z910" w:id="731"/>
    <w:p>
      <w:pPr>
        <w:spacing w:after="0"/>
        <w:ind w:left="0"/>
        <w:jc w:val="both"/>
      </w:pPr>
      <w:r>
        <w:rPr>
          <w:rFonts w:ascii="Times New Roman"/>
          <w:b w:val="false"/>
          <w:i w:val="false"/>
          <w:color w:val="000000"/>
          <w:sz w:val="28"/>
        </w:rPr>
        <w:t>
      Жұмыскер бала күтіміне байланысты демалысты бала үш жасқа толғанға дейін толық немесе бөліп пайдалана алады.</w:t>
      </w:r>
    </w:p>
    <w:bookmarkEnd w:id="731"/>
    <w:bookmarkStart w:name="z911" w:id="732"/>
    <w:p>
      <w:pPr>
        <w:spacing w:after="0"/>
        <w:ind w:left="0"/>
        <w:jc w:val="both"/>
      </w:pPr>
      <w:r>
        <w:rPr>
          <w:rFonts w:ascii="Times New Roman"/>
          <w:b w:val="false"/>
          <w:i w:val="false"/>
          <w:color w:val="000000"/>
          <w:sz w:val="28"/>
        </w:rPr>
        <w:t>
      3. Бала үш жасқа толғанға дейін оның күтіміне байланысты жалақы сақталмайтын демалыс уақытында жұмыскердің жұмыс орны (лауазымы) сақталады.</w:t>
      </w:r>
    </w:p>
    <w:bookmarkEnd w:id="732"/>
    <w:bookmarkStart w:name="z912" w:id="733"/>
    <w:p>
      <w:pPr>
        <w:spacing w:after="0"/>
        <w:ind w:left="0"/>
        <w:jc w:val="both"/>
      </w:pPr>
      <w:r>
        <w:rPr>
          <w:rFonts w:ascii="Times New Roman"/>
          <w:b w:val="false"/>
          <w:i w:val="false"/>
          <w:color w:val="000000"/>
          <w:sz w:val="28"/>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берушіні өзінің ниеті туралы жұмыс басталғанға дейін бір ай бұрын хабардар етуге міндетті.</w:t>
      </w:r>
    </w:p>
    <w:bookmarkEnd w:id="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13" w:id="734"/>
    <w:p>
      <w:pPr>
        <w:spacing w:after="0"/>
        <w:ind w:left="0"/>
        <w:jc w:val="left"/>
      </w:pPr>
      <w:r>
        <w:rPr>
          <w:rFonts w:ascii="Times New Roman"/>
          <w:b/>
          <w:i w:val="false"/>
          <w:color w:val="000000"/>
        </w:rPr>
        <w:t xml:space="preserve"> 8-тарау. ЕҢБЕКТІ НОРМАЛАУ ЖӘНЕ ЕҢБЕККЕ АҚЫ ТӨЛЕУ</w:t>
      </w:r>
    </w:p>
    <w:bookmarkEnd w:id="734"/>
    <w:p>
      <w:pPr>
        <w:spacing w:after="0"/>
        <w:ind w:left="0"/>
        <w:jc w:val="both"/>
      </w:pPr>
      <w:r>
        <w:rPr>
          <w:rFonts w:ascii="Times New Roman"/>
          <w:b/>
          <w:i w:val="false"/>
          <w:color w:val="000000"/>
          <w:sz w:val="28"/>
        </w:rPr>
        <w:t>101-бап. Еңбекті нормалау</w:t>
      </w:r>
    </w:p>
    <w:bookmarkStart w:name="z914" w:id="735"/>
    <w:p>
      <w:pPr>
        <w:spacing w:after="0"/>
        <w:ind w:left="0"/>
        <w:jc w:val="both"/>
      </w:pPr>
      <w:r>
        <w:rPr>
          <w:rFonts w:ascii="Times New Roman"/>
          <w:b w:val="false"/>
          <w:i w:val="false"/>
          <w:color w:val="000000"/>
          <w:sz w:val="28"/>
        </w:rPr>
        <w:t>
      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p>
    <w:bookmarkEnd w:id="735"/>
    <w:bookmarkStart w:name="z915" w:id="736"/>
    <w:p>
      <w:pPr>
        <w:spacing w:after="0"/>
        <w:ind w:left="0"/>
        <w:jc w:val="both"/>
      </w:pPr>
      <w:r>
        <w:rPr>
          <w:rFonts w:ascii="Times New Roman"/>
          <w:b w:val="false"/>
          <w:i w:val="false"/>
          <w:color w:val="000000"/>
          <w:sz w:val="28"/>
        </w:rPr>
        <w:t>
      2. Жұмыс беруші еңбек нормаларын әзірлеуді, енгізуді, ауыстыруды және қайта қарауды еңбек жөніндегі уәкілетті мемлекеттік орган белгілеген тәртіппен жүргізеді.</w:t>
      </w:r>
    </w:p>
    <w:bookmarkEnd w:id="736"/>
    <w:bookmarkStart w:name="z916" w:id="737"/>
    <w:p>
      <w:pPr>
        <w:spacing w:after="0"/>
        <w:ind w:left="0"/>
        <w:jc w:val="both"/>
      </w:pPr>
      <w:r>
        <w:rPr>
          <w:rFonts w:ascii="Times New Roman"/>
          <w:b w:val="false"/>
          <w:i w:val="false"/>
          <w:color w:val="000000"/>
          <w:sz w:val="28"/>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ендірілуіне қарай міндетті түрде ауыстырылуға тиіс.</w:t>
      </w:r>
    </w:p>
    <w:bookmarkEnd w:id="737"/>
    <w:p>
      <w:pPr>
        <w:spacing w:after="0"/>
        <w:ind w:left="0"/>
        <w:jc w:val="both"/>
      </w:pPr>
      <w:r>
        <w:rPr>
          <w:rFonts w:ascii="Times New Roman"/>
          <w:b w:val="false"/>
          <w:i w:val="false"/>
          <w:color w:val="000000"/>
          <w:sz w:val="28"/>
        </w:rPr>
        <w:t>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 үшін негіз болып табылмайды.</w:t>
      </w:r>
    </w:p>
    <w:bookmarkStart w:name="z917" w:id="738"/>
    <w:p>
      <w:pPr>
        <w:spacing w:after="0"/>
        <w:ind w:left="0"/>
        <w:jc w:val="both"/>
      </w:pPr>
      <w:r>
        <w:rPr>
          <w:rFonts w:ascii="Times New Roman"/>
          <w:b w:val="false"/>
          <w:i w:val="false"/>
          <w:color w:val="000000"/>
          <w:sz w:val="28"/>
        </w:rPr>
        <w:t>
      4. Жұмыскерлер жұмыс берушінің жаңа еңбек нормаларын енгізуі туралы кемінде бір ай бұрын хабардар етіледі.</w:t>
      </w:r>
    </w:p>
    <w:bookmarkEnd w:id="738"/>
    <w:bookmarkStart w:name="z918" w:id="739"/>
    <w:p>
      <w:pPr>
        <w:spacing w:after="0"/>
        <w:ind w:left="0"/>
        <w:jc w:val="both"/>
      </w:pPr>
      <w:r>
        <w:rPr>
          <w:rFonts w:ascii="Times New Roman"/>
          <w:b w:val="false"/>
          <w:i w:val="false"/>
          <w:color w:val="000000"/>
          <w:sz w:val="28"/>
        </w:rPr>
        <w:t>
      5. Еңбек нормаларын әзірлеу кезінде:</w:t>
      </w:r>
    </w:p>
    <w:bookmarkEnd w:id="739"/>
    <w:bookmarkStart w:name="z919" w:id="740"/>
    <w:p>
      <w:pPr>
        <w:spacing w:after="0"/>
        <w:ind w:left="0"/>
        <w:jc w:val="both"/>
      </w:pPr>
      <w:r>
        <w:rPr>
          <w:rFonts w:ascii="Times New Roman"/>
          <w:b w:val="false"/>
          <w:i w:val="false"/>
          <w:color w:val="000000"/>
          <w:sz w:val="28"/>
        </w:rPr>
        <w:t>
      1) еңбек нормаларының сапасы, оларды қажетті еңбек шығындарына оңтайлы жақындату;</w:t>
      </w:r>
    </w:p>
    <w:bookmarkEnd w:id="740"/>
    <w:bookmarkStart w:name="z920" w:id="741"/>
    <w:p>
      <w:pPr>
        <w:spacing w:after="0"/>
        <w:ind w:left="0"/>
        <w:jc w:val="both"/>
      </w:pPr>
      <w:r>
        <w:rPr>
          <w:rFonts w:ascii="Times New Roman"/>
          <w:b w:val="false"/>
          <w:i w:val="false"/>
          <w:color w:val="000000"/>
          <w:sz w:val="28"/>
        </w:rPr>
        <w:t>
      2) ұқсас ұйымдастырушылық-техникалық жағдайларда орындалатын дәл сондай жұмыстарға бірдей еңбек нормаларын белгілеу;</w:t>
      </w:r>
    </w:p>
    <w:bookmarkEnd w:id="741"/>
    <w:bookmarkStart w:name="z921" w:id="742"/>
    <w:p>
      <w:pPr>
        <w:spacing w:after="0"/>
        <w:ind w:left="0"/>
        <w:jc w:val="both"/>
      </w:pPr>
      <w:r>
        <w:rPr>
          <w:rFonts w:ascii="Times New Roman"/>
          <w:b w:val="false"/>
          <w:i w:val="false"/>
          <w:color w:val="000000"/>
          <w:sz w:val="28"/>
        </w:rPr>
        <w:t>
      3) еңбек нормаларының ғылым мен техника жетістіктері негізіндегі прогрессивтілігі;</w:t>
      </w:r>
    </w:p>
    <w:bookmarkEnd w:id="742"/>
    <w:bookmarkStart w:name="z922" w:id="743"/>
    <w:p>
      <w:pPr>
        <w:spacing w:after="0"/>
        <w:ind w:left="0"/>
        <w:jc w:val="both"/>
      </w:pPr>
      <w:r>
        <w:rPr>
          <w:rFonts w:ascii="Times New Roman"/>
          <w:b w:val="false"/>
          <w:i w:val="false"/>
          <w:color w:val="000000"/>
          <w:sz w:val="28"/>
        </w:rPr>
        <w:t>
      4) еңбек нормаларын белгілеу мүмкін және орынды болатын жұмыс түрлерін еңбекті нормалаумен қамту;</w:t>
      </w:r>
    </w:p>
    <w:bookmarkEnd w:id="743"/>
    <w:bookmarkStart w:name="z923" w:id="744"/>
    <w:p>
      <w:pPr>
        <w:spacing w:after="0"/>
        <w:ind w:left="0"/>
        <w:jc w:val="both"/>
      </w:pPr>
      <w:r>
        <w:rPr>
          <w:rFonts w:ascii="Times New Roman"/>
          <w:b w:val="false"/>
          <w:i w:val="false"/>
          <w:color w:val="000000"/>
          <w:sz w:val="28"/>
        </w:rPr>
        <w:t>
      5) еңбек нормаларының техникалық (ғылыми) негізділігі қамтамасыз етілуге тиіс.</w:t>
      </w:r>
    </w:p>
    <w:bookmarkEnd w:id="744"/>
    <w:bookmarkStart w:name="z924" w:id="745"/>
    <w:p>
      <w:pPr>
        <w:spacing w:after="0"/>
        <w:ind w:left="0"/>
        <w:jc w:val="both"/>
      </w:pPr>
      <w:r>
        <w:rPr>
          <w:rFonts w:ascii="Times New Roman"/>
          <w:b w:val="false"/>
          <w:i w:val="false"/>
          <w:color w:val="000000"/>
          <w:sz w:val="28"/>
        </w:rPr>
        <w:t>
      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белгілеген тәртіппен жұмыс беруші бекітеді.</w:t>
      </w:r>
    </w:p>
    <w:bookmarkEnd w:id="745"/>
    <w:bookmarkStart w:name="z925" w:id="746"/>
    <w:p>
      <w:pPr>
        <w:spacing w:after="0"/>
        <w:ind w:left="0"/>
        <w:jc w:val="both"/>
      </w:pPr>
      <w:r>
        <w:rPr>
          <w:rFonts w:ascii="Times New Roman"/>
          <w:b w:val="false"/>
          <w:i w:val="false"/>
          <w:color w:val="000000"/>
          <w:sz w:val="28"/>
        </w:rPr>
        <w:t>
      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нормалар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p>
    <w:bookmarkEnd w:id="746"/>
    <w:bookmarkStart w:name="z926" w:id="747"/>
    <w:p>
      <w:pPr>
        <w:spacing w:after="0"/>
        <w:ind w:left="0"/>
        <w:jc w:val="both"/>
      </w:pPr>
      <w:r>
        <w:rPr>
          <w:rFonts w:ascii="Times New Roman"/>
          <w:b w:val="false"/>
          <w:i w:val="false"/>
          <w:color w:val="000000"/>
          <w:sz w:val="28"/>
        </w:rPr>
        <w:t xml:space="preserve">
      8. 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 </w:t>
      </w:r>
    </w:p>
    <w:bookmarkEnd w:id="747"/>
    <w:p>
      <w:pPr>
        <w:spacing w:after="0"/>
        <w:ind w:left="0"/>
        <w:jc w:val="both"/>
      </w:pPr>
      <w:r>
        <w:rPr>
          <w:rFonts w:ascii="Times New Roman"/>
          <w:b/>
          <w:i w:val="false"/>
          <w:color w:val="000000"/>
          <w:sz w:val="28"/>
        </w:rPr>
        <w:t>102-бап. Еңбекке ақы төлеу саласындағы мемлекеттік кепілдіктер</w:t>
      </w:r>
    </w:p>
    <w:p>
      <w:pPr>
        <w:spacing w:after="0"/>
        <w:ind w:left="0"/>
        <w:jc w:val="both"/>
      </w:pPr>
      <w:r>
        <w:rPr>
          <w:rFonts w:ascii="Times New Roman"/>
          <w:b w:val="false"/>
          <w:i w:val="false"/>
          <w:color w:val="000000"/>
          <w:sz w:val="28"/>
        </w:rPr>
        <w:t>
      Жұмыскерлердің еңбегіне ақы төлеу саласындағы мемлекеттік кепілдіктер:</w:t>
      </w:r>
    </w:p>
    <w:bookmarkStart w:name="z927" w:id="748"/>
    <w:p>
      <w:pPr>
        <w:spacing w:after="0"/>
        <w:ind w:left="0"/>
        <w:jc w:val="both"/>
      </w:pPr>
      <w:r>
        <w:rPr>
          <w:rFonts w:ascii="Times New Roman"/>
          <w:b w:val="false"/>
          <w:i w:val="false"/>
          <w:color w:val="000000"/>
          <w:sz w:val="28"/>
        </w:rPr>
        <w:t>
      1) айлық жалақының ең төмен мөлшерін;</w:t>
      </w:r>
    </w:p>
    <w:bookmarkEnd w:id="748"/>
    <w:bookmarkStart w:name="z928" w:id="749"/>
    <w:p>
      <w:pPr>
        <w:spacing w:after="0"/>
        <w:ind w:left="0"/>
        <w:jc w:val="both"/>
      </w:pPr>
      <w:r>
        <w:rPr>
          <w:rFonts w:ascii="Times New Roman"/>
          <w:b w:val="false"/>
          <w:i w:val="false"/>
          <w:color w:val="000000"/>
          <w:sz w:val="28"/>
        </w:rPr>
        <w:t>
      2) сағаттық жалақының ең төмен мөлшерін;</w:t>
      </w:r>
    </w:p>
    <w:bookmarkEnd w:id="749"/>
    <w:bookmarkStart w:name="z929" w:id="750"/>
    <w:p>
      <w:pPr>
        <w:spacing w:after="0"/>
        <w:ind w:left="0"/>
        <w:jc w:val="both"/>
      </w:pPr>
      <w:r>
        <w:rPr>
          <w:rFonts w:ascii="Times New Roman"/>
          <w:b w:val="false"/>
          <w:i w:val="false"/>
          <w:color w:val="000000"/>
          <w:sz w:val="28"/>
        </w:rPr>
        <w:t>
      3) үстеме жұмысқа ақы төлеуді;</w:t>
      </w:r>
    </w:p>
    <w:bookmarkEnd w:id="750"/>
    <w:bookmarkStart w:name="z930" w:id="751"/>
    <w:p>
      <w:pPr>
        <w:spacing w:after="0"/>
        <w:ind w:left="0"/>
        <w:jc w:val="both"/>
      </w:pPr>
      <w:r>
        <w:rPr>
          <w:rFonts w:ascii="Times New Roman"/>
          <w:b w:val="false"/>
          <w:i w:val="false"/>
          <w:color w:val="000000"/>
          <w:sz w:val="28"/>
        </w:rPr>
        <w:t>
      4) мереке және демалыс күндеріндегі жұмысқа ақы төлеуді;</w:t>
      </w:r>
    </w:p>
    <w:bookmarkEnd w:id="751"/>
    <w:bookmarkStart w:name="z931" w:id="752"/>
    <w:p>
      <w:pPr>
        <w:spacing w:after="0"/>
        <w:ind w:left="0"/>
        <w:jc w:val="both"/>
      </w:pPr>
      <w:r>
        <w:rPr>
          <w:rFonts w:ascii="Times New Roman"/>
          <w:b w:val="false"/>
          <w:i w:val="false"/>
          <w:color w:val="000000"/>
          <w:sz w:val="28"/>
        </w:rPr>
        <w:t>
      5) түнгі уақыттағы жұмысқа ақы төлеуді;</w:t>
      </w:r>
    </w:p>
    <w:bookmarkEnd w:id="752"/>
    <w:bookmarkStart w:name="z932" w:id="753"/>
    <w:p>
      <w:pPr>
        <w:spacing w:after="0"/>
        <w:ind w:left="0"/>
        <w:jc w:val="both"/>
      </w:pPr>
      <w:r>
        <w:rPr>
          <w:rFonts w:ascii="Times New Roman"/>
          <w:b w:val="false"/>
          <w:i w:val="false"/>
          <w:color w:val="000000"/>
          <w:sz w:val="28"/>
        </w:rPr>
        <w:t>
      6) жұмыскердің жалақысынан ұстап қалудың мөлшерін шектеуді;</w:t>
      </w:r>
    </w:p>
    <w:bookmarkEnd w:id="753"/>
    <w:bookmarkStart w:name="z933" w:id="754"/>
    <w:p>
      <w:pPr>
        <w:spacing w:after="0"/>
        <w:ind w:left="0"/>
        <w:jc w:val="both"/>
      </w:pPr>
      <w:r>
        <w:rPr>
          <w:rFonts w:ascii="Times New Roman"/>
          <w:b w:val="false"/>
          <w:i w:val="false"/>
          <w:color w:val="000000"/>
          <w:sz w:val="28"/>
        </w:rPr>
        <w:t>
      7) жалақы төлеудің тәртібі мен мерзімдерін қамтиды.</w:t>
      </w:r>
    </w:p>
    <w:bookmarkEnd w:id="754"/>
    <w:p>
      <w:pPr>
        <w:spacing w:after="0"/>
        <w:ind w:left="0"/>
        <w:jc w:val="both"/>
      </w:pPr>
      <w:r>
        <w:rPr>
          <w:rFonts w:ascii="Times New Roman"/>
          <w:b/>
          <w:i w:val="false"/>
          <w:color w:val="000000"/>
          <w:sz w:val="28"/>
        </w:rPr>
        <w:t>103-бап. Жалақының мөлшері</w:t>
      </w:r>
    </w:p>
    <w:bookmarkStart w:name="z934" w:id="755"/>
    <w:p>
      <w:pPr>
        <w:spacing w:after="0"/>
        <w:ind w:left="0"/>
        <w:jc w:val="both"/>
      </w:pPr>
      <w:r>
        <w:rPr>
          <w:rFonts w:ascii="Times New Roman"/>
          <w:b w:val="false"/>
          <w:i w:val="false"/>
          <w:color w:val="000000"/>
          <w:sz w:val="28"/>
        </w:rPr>
        <w:t>
      1.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bookmarkEnd w:id="755"/>
    <w:p>
      <w:pPr>
        <w:spacing w:after="0"/>
        <w:ind w:left="0"/>
        <w:jc w:val="both"/>
      </w:pPr>
      <w:r>
        <w:rPr>
          <w:rFonts w:ascii="Times New Roman"/>
          <w:b w:val="false"/>
          <w:i w:val="false"/>
          <w:color w:val="000000"/>
          <w:sz w:val="28"/>
        </w:rPr>
        <w:t>
      Жалақы жұмыскерге жұмыс уақытын есепке алу бойынша жұмыс берушінің құжаттарында есепке алынған нақты жұмыс істеген уақыт үшін төленеді.</w:t>
      </w:r>
    </w:p>
    <w:bookmarkStart w:name="z1696" w:id="756"/>
    <w:p>
      <w:pPr>
        <w:spacing w:after="0"/>
        <w:ind w:left="0"/>
        <w:jc w:val="both"/>
      </w:pPr>
      <w:r>
        <w:rPr>
          <w:rFonts w:ascii="Times New Roman"/>
          <w:b w:val="false"/>
          <w:i w:val="false"/>
          <w:color w:val="000000"/>
          <w:sz w:val="28"/>
        </w:rPr>
        <w:t>
      1-1. Жіберуші тарап жұмыскерлерінің негізгі жалақысының мөлшері персонал беру жөніндегі қызметтерді көрсетуге арналған шартқа сәйкес ұқсас лауазымы, тиісті біліктілігі, мамандығы немесе кәсібі, орындалатын жұмыстың күрделілігі, саны және сапасы, сондай-ақ өндірістік-тұрмыстық жағдайлар бойынша қабылдаушы тарап жұмыскерлерінің негізгі жалақысының мөлшерінен кем болмауға тиіс.</w:t>
      </w:r>
    </w:p>
    <w:bookmarkEnd w:id="756"/>
    <w:p>
      <w:pPr>
        <w:spacing w:after="0"/>
        <w:ind w:left="0"/>
        <w:jc w:val="both"/>
      </w:pPr>
      <w:r>
        <w:rPr>
          <w:rFonts w:ascii="Times New Roman"/>
          <w:b w:val="false"/>
          <w:i w:val="false"/>
          <w:color w:val="000000"/>
          <w:sz w:val="28"/>
        </w:rPr>
        <w:t>
      Жіберуші тараптың жұмыскерлеріне жалақы қабылдаушы тараптың жұмыс уақытын есепке алу жөніндегі құжаттарында есепке алынған олардың нақты жұмыс істеген уақыты үшін төленеді.</w:t>
      </w:r>
    </w:p>
    <w:bookmarkStart w:name="z935" w:id="757"/>
    <w:p>
      <w:pPr>
        <w:spacing w:after="0"/>
        <w:ind w:left="0"/>
        <w:jc w:val="both"/>
      </w:pPr>
      <w:r>
        <w:rPr>
          <w:rFonts w:ascii="Times New Roman"/>
          <w:b w:val="false"/>
          <w:i w:val="false"/>
          <w:color w:val="000000"/>
          <w:sz w:val="28"/>
        </w:rPr>
        <w:t>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екінші бөлікпен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103-бапқа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104-бап. Жалақының ең төмен мөлшерін белгілеу</w:t>
      </w:r>
    </w:p>
    <w:bookmarkStart w:name="z936" w:id="758"/>
    <w:p>
      <w:pPr>
        <w:spacing w:after="0"/>
        <w:ind w:left="0"/>
        <w:jc w:val="both"/>
      </w:pPr>
      <w:r>
        <w:rPr>
          <w:rFonts w:ascii="Times New Roman"/>
          <w:b w:val="false"/>
          <w:i w:val="false"/>
          <w:color w:val="000000"/>
          <w:sz w:val="28"/>
        </w:rPr>
        <w:t>
      1. Тиісті қаржы жылына арналған республикалық бюджет туралы Қазақстан Республикасының заңында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да ынталандырушы төлемдерді қамтымайды және жұмыс істелген уақытқа пропорционалды түрде төленеді.</w:t>
      </w:r>
    </w:p>
    <w:bookmarkEnd w:id="758"/>
    <w:bookmarkStart w:name="z937" w:id="759"/>
    <w:p>
      <w:pPr>
        <w:spacing w:after="0"/>
        <w:ind w:left="0"/>
        <w:jc w:val="both"/>
      </w:pPr>
      <w:r>
        <w:rPr>
          <w:rFonts w:ascii="Times New Roman"/>
          <w:b w:val="false"/>
          <w:i w:val="false"/>
          <w:color w:val="000000"/>
          <w:sz w:val="28"/>
        </w:rPr>
        <w:t>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жалақының ең төмен мөлшерінен кем болмауға тиіс.</w:t>
      </w:r>
    </w:p>
    <w:bookmarkEnd w:id="759"/>
    <w:bookmarkStart w:name="z938" w:id="760"/>
    <w:p>
      <w:pPr>
        <w:spacing w:after="0"/>
        <w:ind w:left="0"/>
        <w:jc w:val="both"/>
      </w:pPr>
      <w:r>
        <w:rPr>
          <w:rFonts w:ascii="Times New Roman"/>
          <w:b w:val="false"/>
          <w:i w:val="false"/>
          <w:color w:val="000000"/>
          <w:sz w:val="28"/>
        </w:rPr>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bookmarkEnd w:id="760"/>
    <w:p>
      <w:pPr>
        <w:spacing w:after="0"/>
        <w:ind w:left="0"/>
        <w:jc w:val="both"/>
      </w:pPr>
      <w:r>
        <w:rPr>
          <w:rFonts w:ascii="Times New Roman"/>
          <w:b/>
          <w:i w:val="false"/>
          <w:color w:val="000000"/>
          <w:sz w:val="28"/>
        </w:rPr>
        <w:t>105-бап. Ауыр жұмыстарда, еңбек жағдайлары зиянды және (немесе) қауіпті жұмыстарда істейтін жұмыскерлердің, жіберуші тарап жұмыскерлерінің еңбегіне ақы төлеу</w:t>
      </w:r>
    </w:p>
    <w:p>
      <w:pPr>
        <w:spacing w:after="0"/>
        <w:ind w:left="0"/>
        <w:jc w:val="both"/>
      </w:pPr>
      <w:r>
        <w:rPr>
          <w:rFonts w:ascii="Times New Roman"/>
          <w:b w:val="false"/>
          <w:i w:val="false"/>
          <w:color w:val="ff0000"/>
          <w:sz w:val="28"/>
        </w:rPr>
        <w:t xml:space="preserve">
      Ескерту. 105-баптың тақырыбына өзгеріс енгізілді - ҚР 19.12.2020 </w:t>
      </w:r>
      <w:r>
        <w:rPr>
          <w:rFonts w:ascii="Times New Roman"/>
          <w:b w:val="false"/>
          <w:i w:val="false"/>
          <w:color w:val="ff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939" w:id="761"/>
    <w:p>
      <w:pPr>
        <w:spacing w:after="0"/>
        <w:ind w:left="0"/>
        <w:jc w:val="both"/>
      </w:pPr>
      <w:r>
        <w:rPr>
          <w:rFonts w:ascii="Times New Roman"/>
          <w:b w:val="false"/>
          <w:i w:val="false"/>
          <w:color w:val="000000"/>
          <w:sz w:val="28"/>
        </w:rPr>
        <w:t>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p>
    <w:bookmarkEnd w:id="761"/>
    <w:bookmarkStart w:name="z940" w:id="762"/>
    <w:p>
      <w:pPr>
        <w:spacing w:after="0"/>
        <w:ind w:left="0"/>
        <w:jc w:val="both"/>
      </w:pPr>
      <w:r>
        <w:rPr>
          <w:rFonts w:ascii="Times New Roman"/>
          <w:b w:val="false"/>
          <w:i w:val="false"/>
          <w:color w:val="000000"/>
          <w:sz w:val="28"/>
        </w:rPr>
        <w:t>
      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жүзеге асырылады.</w:t>
      </w:r>
    </w:p>
    <w:bookmarkEnd w:id="762"/>
    <w:bookmarkStart w:name="z941" w:id="763"/>
    <w:p>
      <w:pPr>
        <w:spacing w:after="0"/>
        <w:ind w:left="0"/>
        <w:jc w:val="both"/>
      </w:pPr>
      <w:r>
        <w:rPr>
          <w:rFonts w:ascii="Times New Roman"/>
          <w:b w:val="false"/>
          <w:i w:val="false"/>
          <w:color w:val="000000"/>
          <w:sz w:val="28"/>
        </w:rPr>
        <w:t>
      3. Осы бапта белгіленген еңбекке ақы төлеу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bookmarkEnd w:id="763"/>
    <w:p>
      <w:pPr>
        <w:spacing w:after="0"/>
        <w:ind w:left="0"/>
        <w:jc w:val="both"/>
      </w:pPr>
      <w:r>
        <w:rPr>
          <w:rFonts w:ascii="Times New Roman"/>
          <w:b w:val="false"/>
          <w:i w:val="false"/>
          <w:color w:val="000000"/>
          <w:sz w:val="28"/>
        </w:rPr>
        <w:t>
      Қабылдаушы тараптың өндірістік объектілерін еңбек жағдайлары бойынша аттестаттау нәтижелерінің негізінде персонал беру жөніндегі қызметтерді көрсетуге арналған шартты жасасу кезінде жіберуші тараптың жұмыскерлеріне жоғарылатылған лауазымдық айлықақылар (мөлшерлемелер) немесе қосымша ақылар белгіленеді.</w:t>
      </w:r>
    </w:p>
    <w:p>
      <w:pPr>
        <w:spacing w:after="0"/>
        <w:ind w:left="0"/>
        <w:jc w:val="both"/>
      </w:pPr>
      <w:r>
        <w:rPr>
          <w:rFonts w:ascii="Times New Roman"/>
          <w:b w:val="false"/>
          <w:i w:val="false"/>
          <w:color w:val="000000"/>
          <w:sz w:val="28"/>
        </w:rPr>
        <w:t>
      Жұмыс беруші өндірістік объектілерге еңбек жағдайлары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106-бап. Еңбекке сағат бойынша ақы төлеу</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Жұмыс күні толық болмаған немесе жүктемесі толық болмаған кезде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p>
    <w:bookmarkStart w:name="z943" w:id="764"/>
    <w:p>
      <w:pPr>
        <w:spacing w:after="0"/>
        <w:ind w:left="0"/>
        <w:jc w:val="both"/>
      </w:pPr>
      <w:r>
        <w:rPr>
          <w:rFonts w:ascii="Times New Roman"/>
          <w:b w:val="false"/>
          <w:i w:val="false"/>
          <w:color w:val="000000"/>
          <w:sz w:val="28"/>
        </w:rPr>
        <w:t>
      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p>
    <w:bookmarkEnd w:id="764"/>
    <w:p>
      <w:pPr>
        <w:spacing w:after="0"/>
        <w:ind w:left="0"/>
        <w:jc w:val="both"/>
      </w:pPr>
      <w:r>
        <w:rPr>
          <w:rFonts w:ascii="Times New Roman"/>
          <w:b/>
          <w:i w:val="false"/>
          <w:color w:val="000000"/>
          <w:sz w:val="28"/>
        </w:rPr>
        <w:t>107-бап. Еңбекке ақы төлеу жүйесі</w:t>
      </w:r>
    </w:p>
    <w:bookmarkStart w:name="z944" w:id="765"/>
    <w:p>
      <w:pPr>
        <w:spacing w:after="0"/>
        <w:ind w:left="0"/>
        <w:jc w:val="both"/>
      </w:pPr>
      <w:r>
        <w:rPr>
          <w:rFonts w:ascii="Times New Roman"/>
          <w:b w:val="false"/>
          <w:i w:val="false"/>
          <w:color w:val="000000"/>
          <w:sz w:val="28"/>
        </w:rPr>
        <w:t>
      1. Жұмыскерге жалақы жұмыс берушідегі қолданыстағы еңбекке ақы төлеу жүйелеріне сәйкес еңбек шартында белгіленеді.</w:t>
      </w:r>
    </w:p>
    <w:bookmarkEnd w:id="765"/>
    <w:bookmarkStart w:name="z945" w:id="766"/>
    <w:p>
      <w:pPr>
        <w:spacing w:after="0"/>
        <w:ind w:left="0"/>
        <w:jc w:val="both"/>
      </w:pPr>
      <w:r>
        <w:rPr>
          <w:rFonts w:ascii="Times New Roman"/>
          <w:b w:val="false"/>
          <w:i w:val="false"/>
          <w:color w:val="000000"/>
          <w:sz w:val="28"/>
        </w:rPr>
        <w:t>
      2. Еңбекке ақы төлеу жүйесі еңбек, ұжымдық шарттардың талаптарында және (немесе) жұмыс берушінің актілерінде айқындалады.</w:t>
      </w:r>
    </w:p>
    <w:bookmarkEnd w:id="766"/>
    <w:bookmarkStart w:name="z946" w:id="767"/>
    <w:p>
      <w:pPr>
        <w:spacing w:after="0"/>
        <w:ind w:left="0"/>
        <w:jc w:val="both"/>
      </w:pPr>
      <w:r>
        <w:rPr>
          <w:rFonts w:ascii="Times New Roman"/>
          <w:b w:val="false"/>
          <w:i w:val="false"/>
          <w:color w:val="000000"/>
          <w:sz w:val="28"/>
        </w:rPr>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еңбекті ынталандырудың басқа да нысандарын енгізе алады.</w:t>
      </w:r>
    </w:p>
    <w:bookmarkEnd w:id="767"/>
    <w:bookmarkStart w:name="z947" w:id="768"/>
    <w:p>
      <w:pPr>
        <w:spacing w:after="0"/>
        <w:ind w:left="0"/>
        <w:jc w:val="both"/>
      </w:pPr>
      <w:r>
        <w:rPr>
          <w:rFonts w:ascii="Times New Roman"/>
          <w:b w:val="false"/>
          <w:i w:val="false"/>
          <w:color w:val="000000"/>
          <w:sz w:val="28"/>
        </w:rPr>
        <w:t xml:space="preserve">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 </w:t>
      </w:r>
    </w:p>
    <w:bookmarkEnd w:id="768"/>
    <w:bookmarkStart w:name="z948" w:id="769"/>
    <w:p>
      <w:pPr>
        <w:spacing w:after="0"/>
        <w:ind w:left="0"/>
        <w:jc w:val="both"/>
      </w:pPr>
      <w:r>
        <w:rPr>
          <w:rFonts w:ascii="Times New Roman"/>
          <w:b w:val="false"/>
          <w:i w:val="false"/>
          <w:color w:val="000000"/>
          <w:sz w:val="28"/>
        </w:rPr>
        <w:t>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bookmarkEnd w:id="769"/>
    <w:p>
      <w:pPr>
        <w:spacing w:after="0"/>
        <w:ind w:left="0"/>
        <w:jc w:val="both"/>
      </w:pPr>
      <w:r>
        <w:rPr>
          <w:rFonts w:ascii="Times New Roman"/>
          <w:b/>
          <w:i w:val="false"/>
          <w:color w:val="000000"/>
          <w:sz w:val="28"/>
        </w:rPr>
        <w:t>108-бап. Үстеме жұмысқа ақы төлеу</w:t>
      </w:r>
    </w:p>
    <w:p>
      <w:pPr>
        <w:spacing w:after="0"/>
        <w:ind w:left="0"/>
        <w:jc w:val="both"/>
      </w:pPr>
      <w:r>
        <w:rPr>
          <w:rFonts w:ascii="Times New Roman"/>
          <w:b w:val="false"/>
          <w:i w:val="false"/>
          <w:color w:val="000000"/>
          <w:sz w:val="28"/>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мөлшерде жүргізіледі.</w:t>
      </w:r>
    </w:p>
    <w:p>
      <w:pPr>
        <w:spacing w:after="0"/>
        <w:ind w:left="0"/>
        <w:jc w:val="both"/>
      </w:pPr>
      <w:r>
        <w:rPr>
          <w:rFonts w:ascii="Times New Roman"/>
          <w:b w:val="false"/>
          <w:i w:val="false"/>
          <w:color w:val="000000"/>
          <w:sz w:val="28"/>
        </w:rPr>
        <w:t>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p>
      <w:pPr>
        <w:spacing w:after="0"/>
        <w:ind w:left="0"/>
        <w:jc w:val="both"/>
      </w:pPr>
      <w:r>
        <w:rPr>
          <w:rFonts w:ascii="Times New Roman"/>
          <w:b/>
          <w:i w:val="false"/>
          <w:color w:val="000000"/>
          <w:sz w:val="28"/>
        </w:rPr>
        <w:t>109-бап. Мереке және демалыс күндеріндегі жұмысқа ақы төлеу</w:t>
      </w:r>
    </w:p>
    <w:p>
      <w:pPr>
        <w:spacing w:after="0"/>
        <w:ind w:left="0"/>
        <w:jc w:val="both"/>
      </w:pPr>
      <w:r>
        <w:rPr>
          <w:rFonts w:ascii="Times New Roman"/>
          <w:b w:val="false"/>
          <w:i w:val="false"/>
          <w:color w:val="000000"/>
          <w:sz w:val="28"/>
        </w:rPr>
        <w:t>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жүргізіледі.</w:t>
      </w:r>
    </w:p>
    <w:p>
      <w:pPr>
        <w:spacing w:after="0"/>
        <w:ind w:left="0"/>
        <w:jc w:val="both"/>
      </w:pPr>
      <w:r>
        <w:rPr>
          <w:rFonts w:ascii="Times New Roman"/>
          <w:b/>
          <w:i w:val="false"/>
          <w:color w:val="000000"/>
          <w:sz w:val="28"/>
        </w:rPr>
        <w:t>110-бап. Түнгі уақыттағы еңбекке ақы төлеу</w:t>
      </w:r>
    </w:p>
    <w:p>
      <w:pPr>
        <w:spacing w:after="0"/>
        <w:ind w:left="0"/>
        <w:jc w:val="both"/>
      </w:pPr>
      <w:r>
        <w:rPr>
          <w:rFonts w:ascii="Times New Roman"/>
          <w:b w:val="false"/>
          <w:i w:val="false"/>
          <w:color w:val="000000"/>
          <w:sz w:val="28"/>
        </w:rPr>
        <w:t>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p>
    <w:p>
      <w:pPr>
        <w:spacing w:after="0"/>
        <w:ind w:left="0"/>
        <w:jc w:val="both"/>
      </w:pPr>
      <w:r>
        <w:rPr>
          <w:rFonts w:ascii="Times New Roman"/>
          <w:b w:val="false"/>
          <w:i w:val="false"/>
          <w:color w:val="000000"/>
          <w:sz w:val="28"/>
        </w:rPr>
        <w:t xml:space="preserve">
      Түнгі жұмыс уақыты мереке немесе демалыс күніне тура келген кезде еңбекке ақы төлеу осы баптың бірінші бөлігіне сәйкес түнгі сағаттарға және осы Кодекстің </w:t>
      </w:r>
      <w:r>
        <w:rPr>
          <w:rFonts w:ascii="Times New Roman"/>
          <w:b w:val="false"/>
          <w:i w:val="false"/>
          <w:color w:val="000000"/>
          <w:sz w:val="28"/>
        </w:rPr>
        <w:t>109-бабына</w:t>
      </w:r>
      <w:r>
        <w:rPr>
          <w:rFonts w:ascii="Times New Roman"/>
          <w:b w:val="false"/>
          <w:i w:val="false"/>
          <w:color w:val="000000"/>
          <w:sz w:val="28"/>
        </w:rPr>
        <w:t xml:space="preserve"> сәйкес мереке немесе демалыс күндерінің сағаттарына жеке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Лауазымдарды қоса атқару, қызмет көрсету аймағының кеңеюі және уақытша болмаған жұмыскердің міндеттерін атқару (алмастыру)кезінде еңбекке ақы төлеу</w:t>
      </w:r>
    </w:p>
    <w:bookmarkStart w:name="z949" w:id="770"/>
    <w:p>
      <w:pPr>
        <w:spacing w:after="0"/>
        <w:ind w:left="0"/>
        <w:jc w:val="both"/>
      </w:pPr>
      <w:r>
        <w:rPr>
          <w:rFonts w:ascii="Times New Roman"/>
          <w:b w:val="false"/>
          <w:i w:val="false"/>
          <w:color w:val="000000"/>
          <w:sz w:val="28"/>
        </w:rPr>
        <w:t xml:space="preserve">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жүргізіледі. </w:t>
      </w:r>
    </w:p>
    <w:bookmarkEnd w:id="770"/>
    <w:bookmarkStart w:name="z950" w:id="771"/>
    <w:p>
      <w:pPr>
        <w:spacing w:after="0"/>
        <w:ind w:left="0"/>
        <w:jc w:val="both"/>
      </w:pPr>
      <w:r>
        <w:rPr>
          <w:rFonts w:ascii="Times New Roman"/>
          <w:b w:val="false"/>
          <w:i w:val="false"/>
          <w:color w:val="000000"/>
          <w:sz w:val="28"/>
        </w:rPr>
        <w:t>
      2. Жұмыскерлерге тапсырылатын қосымша жұмыстар:</w:t>
      </w:r>
    </w:p>
    <w:bookmarkEnd w:id="771"/>
    <w:bookmarkStart w:name="z951" w:id="772"/>
    <w:p>
      <w:pPr>
        <w:spacing w:after="0"/>
        <w:ind w:left="0"/>
        <w:jc w:val="both"/>
      </w:pPr>
      <w:r>
        <w:rPr>
          <w:rFonts w:ascii="Times New Roman"/>
          <w:b w:val="false"/>
          <w:i w:val="false"/>
          <w:color w:val="000000"/>
          <w:sz w:val="28"/>
        </w:rPr>
        <w:t>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p>
    <w:bookmarkEnd w:id="772"/>
    <w:bookmarkStart w:name="z952" w:id="773"/>
    <w:p>
      <w:pPr>
        <w:spacing w:after="0"/>
        <w:ind w:left="0"/>
        <w:jc w:val="both"/>
      </w:pPr>
      <w:r>
        <w:rPr>
          <w:rFonts w:ascii="Times New Roman"/>
          <w:b w:val="false"/>
          <w:i w:val="false"/>
          <w:color w:val="000000"/>
          <w:sz w:val="28"/>
        </w:rPr>
        <w:t>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p>
    <w:bookmarkEnd w:id="773"/>
    <w:bookmarkStart w:name="z953" w:id="774"/>
    <w:p>
      <w:pPr>
        <w:spacing w:after="0"/>
        <w:ind w:left="0"/>
        <w:jc w:val="both"/>
      </w:pPr>
      <w:r>
        <w:rPr>
          <w:rFonts w:ascii="Times New Roman"/>
          <w:b w:val="false"/>
          <w:i w:val="false"/>
          <w:color w:val="000000"/>
          <w:sz w:val="28"/>
        </w:rPr>
        <w:t xml:space="preserve">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p>
    <w:bookmarkEnd w:id="774"/>
    <w:p>
      <w:pPr>
        <w:spacing w:after="0"/>
        <w:ind w:left="0"/>
        <w:jc w:val="both"/>
      </w:pPr>
      <w:r>
        <w:rPr>
          <w:rFonts w:ascii="Times New Roman"/>
          <w:b w:val="false"/>
          <w:i w:val="false"/>
          <w:color w:val="000000"/>
          <w:sz w:val="28"/>
        </w:rPr>
        <w:t xml:space="preserve">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p>
    <w:bookmarkStart w:name="z954" w:id="775"/>
    <w:p>
      <w:pPr>
        <w:spacing w:after="0"/>
        <w:ind w:left="0"/>
        <w:jc w:val="both"/>
      </w:pPr>
      <w:r>
        <w:rPr>
          <w:rFonts w:ascii="Times New Roman"/>
          <w:b w:val="false"/>
          <w:i w:val="false"/>
          <w:color w:val="000000"/>
          <w:sz w:val="28"/>
        </w:rPr>
        <w:t>
      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p>
    <w:bookmarkEnd w:id="775"/>
    <w:bookmarkStart w:name="z1675" w:id="776"/>
    <w:p>
      <w:pPr>
        <w:spacing w:after="0"/>
        <w:ind w:left="0"/>
        <w:jc w:val="both"/>
      </w:pPr>
      <w:r>
        <w:rPr>
          <w:rFonts w:ascii="Times New Roman"/>
          <w:b w:val="false"/>
          <w:i w:val="false"/>
          <w:color w:val="000000"/>
          <w:sz w:val="28"/>
        </w:rPr>
        <w:t>
      4. Екінші тарапты қосымша жұмыс тоқтағанға дейінгі үш жұмыс күнінен кешіктірмей хабардар ете отырып, жұмыскердің – қосымша жұмысты орындаудан бас тартуына, ал жұмыс берушінің оны орындау туралы тапсырмасының күшін жоюға құқығы бар.</w:t>
      </w:r>
    </w:p>
    <w:bookmarkEnd w:id="776"/>
    <w:p>
      <w:pPr>
        <w:spacing w:after="0"/>
        <w:ind w:left="0"/>
        <w:jc w:val="both"/>
      </w:pPr>
      <w:r>
        <w:rPr>
          <w:rFonts w:ascii="Times New Roman"/>
          <w:b w:val="false"/>
          <w:i w:val="false"/>
          <w:color w:val="000000"/>
          <w:sz w:val="28"/>
        </w:rPr>
        <w:t>
      Тапсырманың мерзімінен бұрын күші жойылған немесе жұмыскер қосымша жұмысты орындаудан бас тартқан кезде жұмыс беруші жұмыскерге жұмыс істеген кезеңі үшін жалақы төлеуге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112-бап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112-бап. Бос тұрып қалу уақытына ақы төлеу</w:t>
      </w:r>
    </w:p>
    <w:bookmarkStart w:name="z955" w:id="777"/>
    <w:p>
      <w:pPr>
        <w:spacing w:after="0"/>
        <w:ind w:left="0"/>
        <w:jc w:val="both"/>
      </w:pPr>
      <w:r>
        <w:rPr>
          <w:rFonts w:ascii="Times New Roman"/>
          <w:b w:val="false"/>
          <w:i w:val="false"/>
          <w:color w:val="000000"/>
          <w:sz w:val="28"/>
        </w:rPr>
        <w:t>
      1. Жұмыс берушіге және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кінәсінен болғанда – жұмыскердің орташа жалақысының кемінде елу пайызы мөлшерінде белгіленеді.</w:t>
      </w:r>
    </w:p>
    <w:bookmarkEnd w:id="777"/>
    <w:bookmarkStart w:name="z956" w:id="778"/>
    <w:p>
      <w:pPr>
        <w:spacing w:after="0"/>
        <w:ind w:left="0"/>
        <w:jc w:val="both"/>
      </w:pPr>
      <w:r>
        <w:rPr>
          <w:rFonts w:ascii="Times New Roman"/>
          <w:b w:val="false"/>
          <w:i w:val="false"/>
          <w:color w:val="000000"/>
          <w:sz w:val="28"/>
        </w:rPr>
        <w:t>
      2. Жұмыскердің кінәсінен жол берілген бос тұрып қалу уақытына ақы төленбеуге тиіс.</w:t>
      </w:r>
    </w:p>
    <w:bookmarkEnd w:id="778"/>
    <w:p>
      <w:pPr>
        <w:spacing w:after="0"/>
        <w:ind w:left="0"/>
        <w:jc w:val="both"/>
      </w:pPr>
      <w:r>
        <w:rPr>
          <w:rFonts w:ascii="Times New Roman"/>
          <w:b/>
          <w:i w:val="false"/>
          <w:color w:val="000000"/>
          <w:sz w:val="28"/>
        </w:rPr>
        <w:t>113-бап. Жалақы төлеудің тәртібі мен мерзімдері</w:t>
      </w:r>
    </w:p>
    <w:bookmarkStart w:name="z957" w:id="779"/>
    <w:p>
      <w:pPr>
        <w:spacing w:after="0"/>
        <w:ind w:left="0"/>
        <w:jc w:val="both"/>
      </w:pPr>
      <w:r>
        <w:rPr>
          <w:rFonts w:ascii="Times New Roman"/>
          <w:b w:val="false"/>
          <w:i w:val="false"/>
          <w:color w:val="000000"/>
          <w:sz w:val="28"/>
        </w:rPr>
        <w:t>
      1. Жалақы Қазақстан Республикасының ұлттық валютасында ақшалай нысанда белгіленеді және келесі айдың бірінші онкүндігінен кешіктірілмей айына бір реттен сиретпей төленеді. Жалақы төленетін күн еңбек, ұжымдық шарттарда көзделеді. Жалақы төленетін күн демалыс немесе мереке күндеріне тура келген кезде төлем олардың қарсаңында жүргізіледі.</w:t>
      </w:r>
    </w:p>
    <w:bookmarkEnd w:id="779"/>
    <w:bookmarkStart w:name="z958" w:id="780"/>
    <w:p>
      <w:pPr>
        <w:spacing w:after="0"/>
        <w:ind w:left="0"/>
        <w:jc w:val="both"/>
      </w:pPr>
      <w:r>
        <w:rPr>
          <w:rFonts w:ascii="Times New Roman"/>
          <w:b w:val="false"/>
          <w:i w:val="false"/>
          <w:color w:val="000000"/>
          <w:sz w:val="28"/>
        </w:rPr>
        <w:t>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bookmarkEnd w:id="780"/>
    <w:bookmarkStart w:name="z959" w:id="781"/>
    <w:p>
      <w:pPr>
        <w:spacing w:after="0"/>
        <w:ind w:left="0"/>
        <w:jc w:val="both"/>
      </w:pPr>
      <w:r>
        <w:rPr>
          <w:rFonts w:ascii="Times New Roman"/>
          <w:b w:val="false"/>
          <w:i w:val="false"/>
          <w:color w:val="000000"/>
          <w:sz w:val="28"/>
        </w:rPr>
        <w:t>
      3. Жұмыс беруші жалақыны толық көлемде және еңбек, ұжымдық шарттарда белгіленген мерзімдерде төлемеген кезде жұмыс беруші Қазақстан Республикасының заңдарына сәйкес жауаптылықта болады. Жұмыс беруші жұмыскерге берешек және төлем кідіртілген кезең үшін өсімпұл төлейді. Өсімпұл мөлшері жалақы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bookmarkEnd w:id="781"/>
    <w:bookmarkStart w:name="z960" w:id="782"/>
    <w:p>
      <w:pPr>
        <w:spacing w:after="0"/>
        <w:ind w:left="0"/>
        <w:jc w:val="both"/>
      </w:pPr>
      <w:r>
        <w:rPr>
          <w:rFonts w:ascii="Times New Roman"/>
          <w:b w:val="false"/>
          <w:i w:val="false"/>
          <w:color w:val="000000"/>
          <w:sz w:val="28"/>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bookmarkEnd w:id="782"/>
    <w:p>
      <w:pPr>
        <w:spacing w:after="0"/>
        <w:ind w:left="0"/>
        <w:jc w:val="both"/>
      </w:pPr>
      <w:r>
        <w:rPr>
          <w:rFonts w:ascii="Times New Roman"/>
          <w:b w:val="false"/>
          <w:i w:val="false"/>
          <w:color w:val="000000"/>
          <w:sz w:val="28"/>
        </w:rPr>
        <w:t>
      Осы тармақтың бірінші бөлігінде көрсетілген мерзімдер бұзылған жағдайда жұмыс беруші жұмыскерге берешек және төлем кідіртілген кезең үшін өсімпұл төлейді. Өсімпұл мөлшері жұмыскерге тиесілі сомаларды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114-бап. Жұмыскердің орташа жалақысын есептеу</w:t>
      </w:r>
    </w:p>
    <w:bookmarkStart w:name="z961" w:id="783"/>
    <w:p>
      <w:pPr>
        <w:spacing w:after="0"/>
        <w:ind w:left="0"/>
        <w:jc w:val="both"/>
      </w:pPr>
      <w:r>
        <w:rPr>
          <w:rFonts w:ascii="Times New Roman"/>
          <w:b w:val="false"/>
          <w:i w:val="false"/>
          <w:color w:val="000000"/>
          <w:sz w:val="28"/>
        </w:rPr>
        <w:t>
      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жалақы есебінен нақты жұмыс істелген уақыт үшін жүргізіледі.</w:t>
      </w:r>
    </w:p>
    <w:bookmarkEnd w:id="783"/>
    <w:bookmarkStart w:name="z962" w:id="784"/>
    <w:p>
      <w:pPr>
        <w:spacing w:after="0"/>
        <w:ind w:left="0"/>
        <w:jc w:val="both"/>
      </w:pPr>
      <w:r>
        <w:rPr>
          <w:rFonts w:ascii="Times New Roman"/>
          <w:b w:val="false"/>
          <w:i w:val="false"/>
          <w:color w:val="000000"/>
          <w:sz w:val="28"/>
        </w:rPr>
        <w:t>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айдан аз жұмыс істеген жұмыскерлер үшін орташа жалақы нақты жұмыс істелген уақыт бойынша айқындалады.</w:t>
      </w:r>
    </w:p>
    <w:bookmarkEnd w:id="784"/>
    <w:p>
      <w:pPr>
        <w:spacing w:after="0"/>
        <w:ind w:left="0"/>
        <w:jc w:val="both"/>
      </w:pPr>
      <w:r>
        <w:rPr>
          <w:rFonts w:ascii="Times New Roman"/>
          <w:b w:val="false"/>
          <w:i w:val="false"/>
          <w:color w:val="000000"/>
          <w:sz w:val="28"/>
        </w:rPr>
        <w:t>
      Егер жұмыскердің жағдайын нашарлатпайтын болса, ұжымдық шартта орташа жалақыны есептеудің өзге де кезеңдері көзделуі мүмкін.</w:t>
      </w:r>
    </w:p>
    <w:bookmarkStart w:name="z963" w:id="785"/>
    <w:p>
      <w:pPr>
        <w:spacing w:after="0"/>
        <w:ind w:left="0"/>
        <w:jc w:val="both"/>
      </w:pPr>
      <w:r>
        <w:rPr>
          <w:rFonts w:ascii="Times New Roman"/>
          <w:b w:val="false"/>
          <w:i w:val="false"/>
          <w:color w:val="000000"/>
          <w:sz w:val="28"/>
        </w:rPr>
        <w:t>
      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p>
    <w:bookmarkEnd w:id="785"/>
    <w:p>
      <w:pPr>
        <w:spacing w:after="0"/>
        <w:ind w:left="0"/>
        <w:jc w:val="both"/>
      </w:pPr>
      <w:r>
        <w:rPr>
          <w:rFonts w:ascii="Times New Roman"/>
          <w:b/>
          <w:i w:val="false"/>
          <w:color w:val="000000"/>
          <w:sz w:val="28"/>
        </w:rPr>
        <w:t>115-бап. Жалақыдан ұстап қалулар</w:t>
      </w:r>
    </w:p>
    <w:bookmarkStart w:name="z964" w:id="786"/>
    <w:p>
      <w:pPr>
        <w:spacing w:after="0"/>
        <w:ind w:left="0"/>
        <w:jc w:val="both"/>
      </w:pPr>
      <w:r>
        <w:rPr>
          <w:rFonts w:ascii="Times New Roman"/>
          <w:b w:val="false"/>
          <w:i w:val="false"/>
          <w:color w:val="000000"/>
          <w:sz w:val="28"/>
        </w:rPr>
        <w:t>
      1. Жұмыскердің жалақысынан ұстап қалулар сот шешімі бойынша, сондай-ақ Қазақстан Республикасының заңдарында және осы Кодексте көзделген жағдайларда жүргізіледі.</w:t>
      </w:r>
    </w:p>
    <w:bookmarkEnd w:id="786"/>
    <w:bookmarkStart w:name="z965" w:id="787"/>
    <w:p>
      <w:pPr>
        <w:spacing w:after="0"/>
        <w:ind w:left="0"/>
        <w:jc w:val="both"/>
      </w:pPr>
      <w:r>
        <w:rPr>
          <w:rFonts w:ascii="Times New Roman"/>
          <w:b w:val="false"/>
          <w:i w:val="false"/>
          <w:color w:val="000000"/>
          <w:sz w:val="28"/>
        </w:rPr>
        <w:t>
      2. Жұмыскердің өзі жұмыс істейтін ұйым алдындағы берешегін өтеу үшін оның жалақысынан ұстап қалу жұмыскерді хабардар ете отырып:</w:t>
      </w:r>
    </w:p>
    <w:bookmarkEnd w:id="787"/>
    <w:bookmarkStart w:name="z966" w:id="788"/>
    <w:p>
      <w:pPr>
        <w:spacing w:after="0"/>
        <w:ind w:left="0"/>
        <w:jc w:val="both"/>
      </w:pPr>
      <w:r>
        <w:rPr>
          <w:rFonts w:ascii="Times New Roman"/>
          <w:b w:val="false"/>
          <w:i w:val="false"/>
          <w:color w:val="000000"/>
          <w:sz w:val="28"/>
        </w:rPr>
        <w:t>
      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bookmarkEnd w:id="788"/>
    <w:bookmarkStart w:name="z967" w:id="789"/>
    <w:p>
      <w:pPr>
        <w:spacing w:after="0"/>
        <w:ind w:left="0"/>
        <w:jc w:val="both"/>
      </w:pPr>
      <w:r>
        <w:rPr>
          <w:rFonts w:ascii="Times New Roman"/>
          <w:b w:val="false"/>
          <w:i w:val="false"/>
          <w:color w:val="000000"/>
          <w:sz w:val="28"/>
        </w:rPr>
        <w:t>
      2) оқыту шарты болған кезде жұмыскерді оқытуға байланысты шығындарды жұмыс берушіге еңбек шарты мерзімінен бұрын бұзылған кезде жұмыс істелмеген мерзімге пропорционалды түрде өтеуді көздейтін жағдайларда;</w:t>
      </w:r>
    </w:p>
    <w:bookmarkEnd w:id="789"/>
    <w:bookmarkStart w:name="z968" w:id="790"/>
    <w:p>
      <w:pPr>
        <w:spacing w:after="0"/>
        <w:ind w:left="0"/>
        <w:jc w:val="both"/>
      </w:pPr>
      <w:r>
        <w:rPr>
          <w:rFonts w:ascii="Times New Roman"/>
          <w:b w:val="false"/>
          <w:i w:val="false"/>
          <w:color w:val="000000"/>
          <w:sz w:val="28"/>
        </w:rPr>
        <w:t>
      3) жалақы есебінен жұмыскерге берілген жұмыс істелмеген авансты өтеу үшін;</w:t>
      </w:r>
    </w:p>
    <w:bookmarkEnd w:id="790"/>
    <w:bookmarkStart w:name="z969" w:id="791"/>
    <w:p>
      <w:pPr>
        <w:spacing w:after="0"/>
        <w:ind w:left="0"/>
        <w:jc w:val="both"/>
      </w:pPr>
      <w:r>
        <w:rPr>
          <w:rFonts w:ascii="Times New Roman"/>
          <w:b w:val="false"/>
          <w:i w:val="false"/>
          <w:color w:val="000000"/>
          <w:sz w:val="28"/>
        </w:rPr>
        <w:t xml:space="preserve">
      4) осы Кодекстің 95-бабының </w:t>
      </w:r>
      <w:r>
        <w:rPr>
          <w:rFonts w:ascii="Times New Roman"/>
          <w:b w:val="false"/>
          <w:i w:val="false"/>
          <w:color w:val="000000"/>
          <w:sz w:val="28"/>
        </w:rPr>
        <w:t>3-тармағын</w:t>
      </w:r>
      <w:r>
        <w:rPr>
          <w:rFonts w:ascii="Times New Roman"/>
          <w:b w:val="false"/>
          <w:i w:val="false"/>
          <w:color w:val="000000"/>
          <w:sz w:val="28"/>
        </w:rPr>
        <w:t xml:space="preserve"> қоспағанда, жыл сайынғы ақы төленетін еңбек демалысын ауыстыру немесе жұмыскерді одан кері шақыртып алу жағдайларында;</w:t>
      </w:r>
    </w:p>
    <w:bookmarkEnd w:id="791"/>
    <w:bookmarkStart w:name="z970" w:id="792"/>
    <w:p>
      <w:pPr>
        <w:spacing w:after="0"/>
        <w:ind w:left="0"/>
        <w:jc w:val="both"/>
      </w:pPr>
      <w:r>
        <w:rPr>
          <w:rFonts w:ascii="Times New Roman"/>
          <w:b w:val="false"/>
          <w:i w:val="false"/>
          <w:color w:val="000000"/>
          <w:sz w:val="28"/>
        </w:rPr>
        <w:t>
      5) жұмыскердің жазбаша келісуі болған кезде өзге де жағдайларда жұмыс беруші актісінің негізінде жүргізілуі мүмкін.</w:t>
      </w:r>
    </w:p>
    <w:bookmarkEnd w:id="792"/>
    <w:bookmarkStart w:name="z971" w:id="793"/>
    <w:p>
      <w:pPr>
        <w:spacing w:after="0"/>
        <w:ind w:left="0"/>
        <w:jc w:val="both"/>
      </w:pPr>
      <w:r>
        <w:rPr>
          <w:rFonts w:ascii="Times New Roman"/>
          <w:b w:val="false"/>
          <w:i w:val="false"/>
          <w:color w:val="000000"/>
          <w:sz w:val="28"/>
        </w:rPr>
        <w:t>
      3. Бірнеше 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2" w:id="794"/>
    <w:p>
      <w:pPr>
        <w:spacing w:after="0"/>
        <w:ind w:left="0"/>
        <w:jc w:val="left"/>
      </w:pPr>
      <w:r>
        <w:rPr>
          <w:rFonts w:ascii="Times New Roman"/>
          <w:b/>
          <w:i w:val="false"/>
          <w:color w:val="000000"/>
        </w:rPr>
        <w:t xml:space="preserve"> 9-тарау. КӘСІПТІК ДАЯРЛАУ, ҚАЙТА ДАЯРЛАУ ЖӘНЕ БІЛІКТІЛІКТІ АРТТЫРУ</w:t>
      </w:r>
    </w:p>
    <w:bookmarkEnd w:id="794"/>
    <w:p>
      <w:pPr>
        <w:spacing w:after="0"/>
        <w:ind w:left="0"/>
        <w:jc w:val="both"/>
      </w:pPr>
      <w:r>
        <w:rPr>
          <w:rFonts w:ascii="Times New Roman"/>
          <w:b/>
          <w:i w:val="false"/>
          <w:color w:val="000000"/>
          <w:sz w:val="28"/>
        </w:rPr>
        <w:t>116-бап. Осы тарауда пайдаланылатын ұғымдар</w:t>
      </w:r>
    </w:p>
    <w:p>
      <w:pPr>
        <w:spacing w:after="0"/>
        <w:ind w:left="0"/>
        <w:jc w:val="both"/>
      </w:pPr>
      <w:r>
        <w:rPr>
          <w:rFonts w:ascii="Times New Roman"/>
          <w:b w:val="false"/>
          <w:i w:val="false"/>
          <w:color w:val="000000"/>
          <w:sz w:val="28"/>
        </w:rPr>
        <w:t>
      Осы тарауда мынадай ұғымдар пайдаланылады:</w:t>
      </w:r>
    </w:p>
    <w:bookmarkStart w:name="z973" w:id="795"/>
    <w:p>
      <w:pPr>
        <w:spacing w:after="0"/>
        <w:ind w:left="0"/>
        <w:jc w:val="both"/>
      </w:pPr>
      <w:r>
        <w:rPr>
          <w:rFonts w:ascii="Times New Roman"/>
          <w:b w:val="false"/>
          <w:i w:val="false"/>
          <w:color w:val="000000"/>
          <w:sz w:val="28"/>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p>
    <w:bookmarkEnd w:id="795"/>
    <w:bookmarkStart w:name="z974" w:id="796"/>
    <w:p>
      <w:pPr>
        <w:spacing w:after="0"/>
        <w:ind w:left="0"/>
        <w:jc w:val="both"/>
      </w:pPr>
      <w:r>
        <w:rPr>
          <w:rFonts w:ascii="Times New Roman"/>
          <w:b w:val="false"/>
          <w:i w:val="false"/>
          <w:color w:val="000000"/>
          <w:sz w:val="28"/>
        </w:rPr>
        <w:t>
      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796"/>
    <w:bookmarkStart w:name="z975" w:id="797"/>
    <w:p>
      <w:pPr>
        <w:spacing w:after="0"/>
        <w:ind w:left="0"/>
        <w:jc w:val="both"/>
      </w:pPr>
      <w:r>
        <w:rPr>
          <w:rFonts w:ascii="Times New Roman"/>
          <w:b w:val="false"/>
          <w:i w:val="false"/>
          <w:color w:val="000000"/>
          <w:sz w:val="28"/>
        </w:rPr>
        <w:t>
      3) дуальды оқыту туралы шарт – білім алушы, өндірістік оқыту мен кәсіптік практикадан өту шарттары мен тәртібін регламенттейтін оқу орны және өндірістік оқыту мен кәсіптік практикадан өту үшін жұмыс орнын ұсынатын кәсіпорын (ұйым) арасындағы жазбаша келісім;</w:t>
      </w:r>
    </w:p>
    <w:bookmarkEnd w:id="797"/>
    <w:bookmarkStart w:name="z976" w:id="798"/>
    <w:p>
      <w:pPr>
        <w:spacing w:after="0"/>
        <w:ind w:left="0"/>
        <w:jc w:val="both"/>
      </w:pPr>
      <w:r>
        <w:rPr>
          <w:rFonts w:ascii="Times New Roman"/>
          <w:b w:val="false"/>
          <w:i w:val="false"/>
          <w:color w:val="000000"/>
          <w:sz w:val="28"/>
        </w:rPr>
        <w:t>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p>
    <w:bookmarkEnd w:id="798"/>
    <w:bookmarkStart w:name="z977" w:id="799"/>
    <w:p>
      <w:pPr>
        <w:spacing w:after="0"/>
        <w:ind w:left="0"/>
        <w:jc w:val="both"/>
      </w:pPr>
      <w:r>
        <w:rPr>
          <w:rFonts w:ascii="Times New Roman"/>
          <w:b w:val="false"/>
          <w:i w:val="false"/>
          <w:color w:val="000000"/>
          <w:sz w:val="28"/>
        </w:rPr>
        <w:t>
      5) қайта даярлау – басқа кәсіпті немесе мамандықты игеруге мүмкіндік беретін кәсіптік оқыту нысаны;</w:t>
      </w:r>
    </w:p>
    <w:bookmarkEnd w:id="799"/>
    <w:bookmarkStart w:name="z978" w:id="800"/>
    <w:p>
      <w:pPr>
        <w:spacing w:after="0"/>
        <w:ind w:left="0"/>
        <w:jc w:val="both"/>
      </w:pPr>
      <w:r>
        <w:rPr>
          <w:rFonts w:ascii="Times New Roman"/>
          <w:b w:val="false"/>
          <w:i w:val="false"/>
          <w:color w:val="000000"/>
          <w:sz w:val="28"/>
        </w:rPr>
        <w:t xml:space="preserve">
      6) оқыту шарты – жұмыс беруші мен білім алушының арасындағы кәсіптік даярлау, қайта даярлау және біліктілікті арттыру шарттары туралы жазбаша келісім. </w:t>
      </w:r>
    </w:p>
    <w:bookmarkEnd w:id="800"/>
    <w:bookmarkStart w:name="z1762" w:id="801"/>
    <w:p>
      <w:pPr>
        <w:spacing w:after="0"/>
        <w:ind w:left="0"/>
        <w:jc w:val="both"/>
      </w:pPr>
      <w:r>
        <w:rPr>
          <w:rFonts w:ascii="Times New Roman"/>
          <w:b w:val="false"/>
          <w:i w:val="false"/>
          <w:color w:val="000000"/>
          <w:sz w:val="28"/>
        </w:rPr>
        <w:t>
      6-1)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801"/>
    <w:bookmarkStart w:name="z1725" w:id="802"/>
    <w:p>
      <w:pPr>
        <w:spacing w:after="0"/>
        <w:ind w:left="0"/>
        <w:jc w:val="both"/>
      </w:pPr>
      <w:r>
        <w:rPr>
          <w:rFonts w:ascii="Times New Roman"/>
          <w:b w:val="false"/>
          <w:i w:val="false"/>
          <w:color w:val="000000"/>
          <w:sz w:val="28"/>
        </w:rPr>
        <w:t>
      7) реттелетін кәсіптер – сәйкестікті растауды және біліктілік беруді талап ететін кәсіби қызмет;</w:t>
      </w:r>
    </w:p>
    <w:bookmarkEnd w:id="802"/>
    <w:bookmarkStart w:name="z1763" w:id="803"/>
    <w:p>
      <w:pPr>
        <w:spacing w:after="0"/>
        <w:ind w:left="0"/>
        <w:jc w:val="both"/>
      </w:pPr>
      <w:r>
        <w:rPr>
          <w:rFonts w:ascii="Times New Roman"/>
          <w:b w:val="false"/>
          <w:i w:val="false"/>
          <w:color w:val="000000"/>
          <w:sz w:val="28"/>
        </w:rPr>
        <w:t>
      8)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bookmarkEnd w:id="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(01.01.2021 бастап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117-бап. Кәсіптік стандарттар және біліктілік жүйесі</w:t>
      </w:r>
    </w:p>
    <w:bookmarkStart w:name="z979" w:id="804"/>
    <w:p>
      <w:pPr>
        <w:spacing w:after="0"/>
        <w:ind w:left="0"/>
        <w:jc w:val="both"/>
      </w:pPr>
      <w:r>
        <w:rPr>
          <w:rFonts w:ascii="Times New Roman"/>
          <w:b w:val="false"/>
          <w:i w:val="false"/>
          <w:color w:val="000000"/>
          <w:sz w:val="28"/>
        </w:rPr>
        <w:t>
      1. Ұлттық біліктілік шеңбері әрбір біліктілік деңгейі үшін кәсіби қызметтің жалпы сипаттамаларын жазудан тұрады.</w:t>
      </w:r>
    </w:p>
    <w:bookmarkEnd w:id="804"/>
    <w:p>
      <w:pPr>
        <w:spacing w:after="0"/>
        <w:ind w:left="0"/>
        <w:jc w:val="both"/>
      </w:pPr>
      <w:r>
        <w:rPr>
          <w:rFonts w:ascii="Times New Roman"/>
          <w:b w:val="false"/>
          <w:i w:val="false"/>
          <w:color w:val="000000"/>
          <w:sz w:val="28"/>
        </w:rPr>
        <w:t>
      Салалық біліктілік шеңбері орындалатын жұмыстардың күрделілігіне және пайдаланылатын білімінің, машығы мен құзыретінің сипатына қарай деңгейлер бойынша салада маманның біліктілігіне қойылатын талаптарды сыныптайды.</w:t>
      </w:r>
    </w:p>
    <w:p>
      <w:pPr>
        <w:spacing w:after="0"/>
        <w:ind w:left="0"/>
        <w:jc w:val="both"/>
      </w:pPr>
      <w:r>
        <w:rPr>
          <w:rFonts w:ascii="Times New Roman"/>
          <w:b w:val="false"/>
          <w:i w:val="false"/>
          <w:color w:val="000000"/>
          <w:sz w:val="28"/>
        </w:rPr>
        <w:t>
      Кәсіптік стандарт – кәсіби қызметтің нақты саласында біліктілік деңгейіне және құзыретке, еңбек мазмұнына, сапасына және жағдайларына қойылатын талаптарды айқындайтын стандарт.</w:t>
      </w:r>
    </w:p>
    <w:bookmarkStart w:name="z980" w:id="805"/>
    <w:p>
      <w:pPr>
        <w:spacing w:after="0"/>
        <w:ind w:left="0"/>
        <w:jc w:val="both"/>
      </w:pPr>
      <w:r>
        <w:rPr>
          <w:rFonts w:ascii="Times New Roman"/>
          <w:b w:val="false"/>
          <w:i w:val="false"/>
          <w:color w:val="000000"/>
          <w:sz w:val="28"/>
        </w:rPr>
        <w:t>
      2. Кәсіптік стандарттарды әзірлеуді, енгізуді, ауыстыруды және қайта қарауды жұмыс берушілер бірлестіктері (қауымдастықтары, одақтары) салалық біліктілік шеңберлері негізінде жүргізеді және оларды Қазақстан Республикасының Ұлттық кәсіпкерлер палатасы еңбек жөніндегі уәкілетті мемлекеттік орган белгілеген тәртіппен бекітеді.</w:t>
      </w:r>
    </w:p>
    <w:bookmarkEnd w:id="805"/>
    <w:bookmarkStart w:name="z1629" w:id="806"/>
    <w:p>
      <w:pPr>
        <w:spacing w:after="0"/>
        <w:ind w:left="0"/>
        <w:jc w:val="both"/>
      </w:pPr>
      <w:r>
        <w:rPr>
          <w:rFonts w:ascii="Times New Roman"/>
          <w:b w:val="false"/>
          <w:i w:val="false"/>
          <w:color w:val="000000"/>
          <w:sz w:val="28"/>
        </w:rPr>
        <w:t>
      2-1. Мемлекеттік заңды тұлғалар көрсететін қызметтерге кәсіптік стандарттарды</w:t>
      </w:r>
      <w:r>
        <w:rPr>
          <w:rFonts w:ascii="Times New Roman"/>
          <w:b w:val="false"/>
          <w:i w:val="false"/>
          <w:color w:val="000000"/>
          <w:sz w:val="28"/>
          <w:u w:val="single"/>
        </w:rPr>
        <w:t xml:space="preserve"> </w:t>
      </w:r>
      <w:r>
        <w:rPr>
          <w:rFonts w:ascii="Times New Roman"/>
          <w:b w:val="false"/>
          <w:i w:val="false"/>
          <w:color w:val="000000"/>
          <w:sz w:val="28"/>
        </w:rPr>
        <w:t>әзірлеуді, бекітуді, ауыстыруды және қайта қарауды тиісті қызмет саласының мемлекеттік органдары еңбек жөніндегі уәкілетті органмен келісу бойынша жүзеге асырады.</w:t>
      </w:r>
    </w:p>
    <w:bookmarkEnd w:id="806"/>
    <w:bookmarkStart w:name="z981" w:id="807"/>
    <w:p>
      <w:pPr>
        <w:spacing w:after="0"/>
        <w:ind w:left="0"/>
        <w:jc w:val="both"/>
      </w:pPr>
      <w:r>
        <w:rPr>
          <w:rFonts w:ascii="Times New Roman"/>
          <w:b w:val="false"/>
          <w:i w:val="false"/>
          <w:color w:val="000000"/>
          <w:sz w:val="28"/>
        </w:rPr>
        <w:t>
      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бірлесіп жүргізеді және әлеуметтік әріптестік пен әлеуметтік және еңбек қатынастарын реттеу жөніндегі республикалық үшжақты комиссия бекітеді.</w:t>
      </w:r>
    </w:p>
    <w:bookmarkEnd w:id="807"/>
    <w:bookmarkStart w:name="z982" w:id="808"/>
    <w:p>
      <w:pPr>
        <w:spacing w:after="0"/>
        <w:ind w:left="0"/>
        <w:jc w:val="both"/>
      </w:pPr>
      <w:r>
        <w:rPr>
          <w:rFonts w:ascii="Times New Roman"/>
          <w:b w:val="false"/>
          <w:i w:val="false"/>
          <w:color w:val="000000"/>
          <w:sz w:val="28"/>
        </w:rPr>
        <w:t>
      4. Салалық біліктілік шеңберін әзірлеуді және қайта қарауды тиісті қызмет салаларының уәкілетті мемлекеттік органдары мен жұмыс берушілер бірлестіктері (қауымдастықтары, одақтары) жүргізеді және әлеуметтік әріптестік пен әлеуметтік және еңбек қатынастарын реттеу жөніндегі салалық комиссиялар бекітеді.</w:t>
      </w:r>
    </w:p>
    <w:bookmarkEnd w:id="808"/>
    <w:bookmarkStart w:name="z1726" w:id="809"/>
    <w:p>
      <w:pPr>
        <w:spacing w:after="0"/>
        <w:ind w:left="0"/>
        <w:jc w:val="both"/>
      </w:pPr>
      <w:r>
        <w:rPr>
          <w:rFonts w:ascii="Times New Roman"/>
          <w:b w:val="false"/>
          <w:i w:val="false"/>
          <w:color w:val="000000"/>
          <w:sz w:val="28"/>
        </w:rPr>
        <w:t>
      5. Реттелетін кәсіптер бойынша сәйкестікті растауды және біліктілік беруді Қазақстан Республикасының заңнамасына сәйкес аккредиттелген ұйымдар жүзеге асырады.</w:t>
      </w:r>
    </w:p>
    <w:bookmarkEnd w:id="809"/>
    <w:p>
      <w:pPr>
        <w:spacing w:after="0"/>
        <w:ind w:left="0"/>
        <w:jc w:val="both"/>
      </w:pPr>
      <w:r>
        <w:rPr>
          <w:rFonts w:ascii="Times New Roman"/>
          <w:b w:val="false"/>
          <w:i w:val="false"/>
          <w:color w:val="000000"/>
          <w:sz w:val="28"/>
        </w:rPr>
        <w:t>
      Реттелетін кәсіптер бойынша сәйкестікті растау және біліктілік беру тәртібін тиісті қызмет салаларының уәкілетті мемлекеттік органдары айқындайды.</w:t>
      </w:r>
    </w:p>
    <w:bookmarkStart w:name="z1727" w:id="810"/>
    <w:p>
      <w:pPr>
        <w:spacing w:after="0"/>
        <w:ind w:left="0"/>
        <w:jc w:val="both"/>
      </w:pPr>
      <w:r>
        <w:rPr>
          <w:rFonts w:ascii="Times New Roman"/>
          <w:b w:val="false"/>
          <w:i w:val="false"/>
          <w:color w:val="000000"/>
          <w:sz w:val="28"/>
        </w:rPr>
        <w:t>
      6. Реттелетін кәсіптердің тізбесін әзірлеуді және қайта қарауды еңбек жөніндегі уәкілетті мемлекеттік орган тиісті қызмет салаларының уәкілетті мемлекеттік органдарымен бірлесіп жүргізеді және оны әлеуметтік әріптестік пен әлеуметтік және еңбек қатынастарын реттеу жөніндегі республикалық үшжақты комиссия бекітеді.</w:t>
      </w:r>
    </w:p>
    <w:bookmarkEnd w:id="8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118-бап. Кәсіптік даярлау, қайта даярлау және біліктілікті арттыру</w:t>
      </w:r>
    </w:p>
    <w:bookmarkStart w:name="z983" w:id="811"/>
    <w:p>
      <w:pPr>
        <w:spacing w:after="0"/>
        <w:ind w:left="0"/>
        <w:jc w:val="both"/>
      </w:pPr>
      <w:r>
        <w:rPr>
          <w:rFonts w:ascii="Times New Roman"/>
          <w:b w:val="false"/>
          <w:i w:val="false"/>
          <w:color w:val="000000"/>
          <w:sz w:val="28"/>
        </w:rPr>
        <w:t>
      1. Ұйымның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p>
    <w:bookmarkEnd w:id="811"/>
    <w:p>
      <w:pPr>
        <w:spacing w:after="0"/>
        <w:ind w:left="0"/>
        <w:jc w:val="both"/>
      </w:pPr>
      <w:r>
        <w:rPr>
          <w:rFonts w:ascii="Times New Roman"/>
          <w:b w:val="false"/>
          <w:i w:val="false"/>
          <w:color w:val="000000"/>
          <w:sz w:val="28"/>
        </w:rPr>
        <w:t>
      1-1. Техникалық және кәсіптік, орта білімнен кейінгі, жоғары және жоғары оқу орнынан кейінгі білімнің, қайта даярлау мен біліктілікті арттырудың білім беру бағдарламалары оқыту нәтижелеріне бағдарлануға және сәйкестікті растау мен біліктіліктер берудің кешенді жүйесін іске асыру үшін тиісті кәсіптік стандарттар болған кезде талаптарды ескеруге тиіс.</w:t>
      </w:r>
    </w:p>
    <w:bookmarkStart w:name="z984" w:id="812"/>
    <w:p>
      <w:pPr>
        <w:spacing w:after="0"/>
        <w:ind w:left="0"/>
        <w:jc w:val="both"/>
      </w:pPr>
      <w:r>
        <w:rPr>
          <w:rFonts w:ascii="Times New Roman"/>
          <w:b w:val="false"/>
          <w:i w:val="false"/>
          <w:color w:val="000000"/>
          <w:sz w:val="28"/>
        </w:rPr>
        <w:t>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bookmarkEnd w:id="812"/>
    <w:bookmarkStart w:name="z985" w:id="813"/>
    <w:p>
      <w:pPr>
        <w:spacing w:after="0"/>
        <w:ind w:left="0"/>
        <w:jc w:val="both"/>
      </w:pPr>
      <w:r>
        <w:rPr>
          <w:rFonts w:ascii="Times New Roman"/>
          <w:b w:val="false"/>
          <w:i w:val="false"/>
          <w:color w:val="000000"/>
          <w:sz w:val="28"/>
        </w:rPr>
        <w:t>
      1) тікелей ұйымда (жұмыс берушіде);</w:t>
      </w:r>
    </w:p>
    <w:bookmarkEnd w:id="813"/>
    <w:bookmarkStart w:name="z986" w:id="814"/>
    <w:p>
      <w:pPr>
        <w:spacing w:after="0"/>
        <w:ind w:left="0"/>
        <w:jc w:val="both"/>
      </w:pPr>
      <w:r>
        <w:rPr>
          <w:rFonts w:ascii="Times New Roman"/>
          <w:b w:val="false"/>
          <w:i w:val="false"/>
          <w:color w:val="000000"/>
          <w:sz w:val="28"/>
        </w:rPr>
        <w:t>
      2)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ұйымдарында;</w:t>
      </w:r>
    </w:p>
    <w:bookmarkEnd w:id="814"/>
    <w:bookmarkStart w:name="z987" w:id="815"/>
    <w:p>
      <w:pPr>
        <w:spacing w:after="0"/>
        <w:ind w:left="0"/>
        <w:jc w:val="both"/>
      </w:pPr>
      <w:r>
        <w:rPr>
          <w:rFonts w:ascii="Times New Roman"/>
          <w:b w:val="false"/>
          <w:i w:val="false"/>
          <w:color w:val="000000"/>
          <w:sz w:val="28"/>
        </w:rPr>
        <w:t>
      3) кадрларды кәсіптік даярлауды, қайта даярлауды және олардың біліктілігін арттыруды жүзеге асыратын өзге де ұйымдарда жүргізеді.</w:t>
      </w:r>
    </w:p>
    <w:bookmarkEnd w:id="815"/>
    <w:bookmarkStart w:name="z988" w:id="816"/>
    <w:p>
      <w:pPr>
        <w:spacing w:after="0"/>
        <w:ind w:left="0"/>
        <w:jc w:val="both"/>
      </w:pPr>
      <w:r>
        <w:rPr>
          <w:rFonts w:ascii="Times New Roman"/>
          <w:b w:val="false"/>
          <w:i w:val="false"/>
          <w:color w:val="000000"/>
          <w:sz w:val="28"/>
        </w:rPr>
        <w:t>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816"/>
    <w:bookmarkStart w:name="z989" w:id="817"/>
    <w:p>
      <w:pPr>
        <w:spacing w:after="0"/>
        <w:ind w:left="0"/>
        <w:jc w:val="both"/>
      </w:pPr>
      <w:r>
        <w:rPr>
          <w:rFonts w:ascii="Times New Roman"/>
          <w:b w:val="false"/>
          <w:i w:val="false"/>
          <w:color w:val="000000"/>
          <w:sz w:val="28"/>
        </w:rPr>
        <w:t>
      4. Оқыту шартында:</w:t>
      </w:r>
    </w:p>
    <w:bookmarkEnd w:id="817"/>
    <w:bookmarkStart w:name="z990" w:id="818"/>
    <w:p>
      <w:pPr>
        <w:spacing w:after="0"/>
        <w:ind w:left="0"/>
        <w:jc w:val="both"/>
      </w:pPr>
      <w:r>
        <w:rPr>
          <w:rFonts w:ascii="Times New Roman"/>
          <w:b w:val="false"/>
          <w:i w:val="false"/>
          <w:color w:val="000000"/>
          <w:sz w:val="28"/>
        </w:rPr>
        <w:t>
      1) білім алушы алатын нақты мамандыққа, біліктілікке және (немесе) біліктілік курсының атауына сілтеме;</w:t>
      </w:r>
    </w:p>
    <w:bookmarkEnd w:id="818"/>
    <w:bookmarkStart w:name="z991" w:id="819"/>
    <w:p>
      <w:pPr>
        <w:spacing w:after="0"/>
        <w:ind w:left="0"/>
        <w:jc w:val="both"/>
      </w:pPr>
      <w:r>
        <w:rPr>
          <w:rFonts w:ascii="Times New Roman"/>
          <w:b w:val="false"/>
          <w:i w:val="false"/>
          <w:color w:val="000000"/>
          <w:sz w:val="28"/>
        </w:rPr>
        <w:t xml:space="preserve">
      2) жұмыс беруші мен білім алушының құқықтары мен міндеттері; </w:t>
      </w:r>
    </w:p>
    <w:bookmarkEnd w:id="819"/>
    <w:bookmarkStart w:name="z992" w:id="820"/>
    <w:p>
      <w:pPr>
        <w:spacing w:after="0"/>
        <w:ind w:left="0"/>
        <w:jc w:val="both"/>
      </w:pPr>
      <w:r>
        <w:rPr>
          <w:rFonts w:ascii="Times New Roman"/>
          <w:b w:val="false"/>
          <w:i w:val="false"/>
          <w:color w:val="000000"/>
          <w:sz w:val="28"/>
        </w:rPr>
        <w:t>
      3) оқыту мерзімі және оқыту аяқталғаннан кейін жұмыс берушіде жұмыспен өтеу мерзімі;</w:t>
      </w:r>
    </w:p>
    <w:bookmarkEnd w:id="820"/>
    <w:bookmarkStart w:name="z993" w:id="821"/>
    <w:p>
      <w:pPr>
        <w:spacing w:after="0"/>
        <w:ind w:left="0"/>
        <w:jc w:val="both"/>
      </w:pPr>
      <w:r>
        <w:rPr>
          <w:rFonts w:ascii="Times New Roman"/>
          <w:b w:val="false"/>
          <w:i w:val="false"/>
          <w:color w:val="000000"/>
          <w:sz w:val="28"/>
        </w:rPr>
        <w:t>
      4) оқытуға байланысты шығындарды жұмыспен өтеудің өтелмеген мерзіміне пропорционалды түрде жұмыс берушіге өтеу тәртібі мен жағдайлары;</w:t>
      </w:r>
    </w:p>
    <w:bookmarkEnd w:id="821"/>
    <w:bookmarkStart w:name="z994" w:id="822"/>
    <w:p>
      <w:pPr>
        <w:spacing w:after="0"/>
        <w:ind w:left="0"/>
        <w:jc w:val="both"/>
      </w:pPr>
      <w:r>
        <w:rPr>
          <w:rFonts w:ascii="Times New Roman"/>
          <w:b w:val="false"/>
          <w:i w:val="false"/>
          <w:color w:val="000000"/>
          <w:sz w:val="28"/>
        </w:rPr>
        <w:t>
      5) оқытуға байланысты кепілдіктер мен өтемақы төлемдері;</w:t>
      </w:r>
    </w:p>
    <w:bookmarkEnd w:id="822"/>
    <w:bookmarkStart w:name="z995" w:id="823"/>
    <w:p>
      <w:pPr>
        <w:spacing w:after="0"/>
        <w:ind w:left="0"/>
        <w:jc w:val="both"/>
      </w:pPr>
      <w:r>
        <w:rPr>
          <w:rFonts w:ascii="Times New Roman"/>
          <w:b w:val="false"/>
          <w:i w:val="false"/>
          <w:color w:val="000000"/>
          <w:sz w:val="28"/>
        </w:rPr>
        <w:t>
      6) тараптардың жауаптылығы қамтылуға тиіс.</w:t>
      </w:r>
    </w:p>
    <w:bookmarkEnd w:id="823"/>
    <w:p>
      <w:pPr>
        <w:spacing w:after="0"/>
        <w:ind w:left="0"/>
        <w:jc w:val="both"/>
      </w:pPr>
      <w:r>
        <w:rPr>
          <w:rFonts w:ascii="Times New Roman"/>
          <w:b w:val="false"/>
          <w:i w:val="false"/>
          <w:color w:val="000000"/>
          <w:sz w:val="28"/>
        </w:rPr>
        <w:t>
      Оқыту шартында тараптардың келісімімен айқындалған өзге де талаптар қамтылуы мүмкін.</w:t>
      </w:r>
    </w:p>
    <w:bookmarkStart w:name="z996" w:id="824"/>
    <w:p>
      <w:pPr>
        <w:spacing w:after="0"/>
        <w:ind w:left="0"/>
        <w:jc w:val="both"/>
      </w:pPr>
      <w:r>
        <w:rPr>
          <w:rFonts w:ascii="Times New Roman"/>
          <w:b w:val="false"/>
          <w:i w:val="false"/>
          <w:color w:val="000000"/>
          <w:sz w:val="28"/>
        </w:rPr>
        <w:t>
      5. Кәсіптік даярлаудан, қайта даярлаудан және біліктілікті арттырудан өтетін жұмыскерлер жұмыс берушімен келісім бойынша жұмыстан босатылуы не жұмысты толық емес жұмыс уақыты жағдайында орындауы мүмкін.</w:t>
      </w:r>
    </w:p>
    <w:bookmarkEnd w:id="824"/>
    <w:bookmarkStart w:name="z997" w:id="825"/>
    <w:p>
      <w:pPr>
        <w:spacing w:after="0"/>
        <w:ind w:left="0"/>
        <w:jc w:val="both"/>
      </w:pPr>
      <w:r>
        <w:rPr>
          <w:rFonts w:ascii="Times New Roman"/>
          <w:b w:val="false"/>
          <w:i w:val="false"/>
          <w:color w:val="000000"/>
          <w:sz w:val="28"/>
        </w:rPr>
        <w:t>
      6. Келісімде, ұжымдық және (немесе) еңбек шарттарында оқытуға байланысты жеңілдіктер мен өтемақы төлемдері көзделуі мүмкін.</w:t>
      </w:r>
    </w:p>
    <w:bookmarkEnd w:id="825"/>
    <w:bookmarkStart w:name="z998" w:id="826"/>
    <w:p>
      <w:pPr>
        <w:spacing w:after="0"/>
        <w:ind w:left="0"/>
        <w:jc w:val="both"/>
      </w:pPr>
      <w:r>
        <w:rPr>
          <w:rFonts w:ascii="Times New Roman"/>
          <w:b w:val="false"/>
          <w:i w:val="false"/>
          <w:color w:val="000000"/>
          <w:sz w:val="28"/>
        </w:rPr>
        <w:t>
      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bookmarkEnd w:id="826"/>
    <w:bookmarkStart w:name="z999" w:id="827"/>
    <w:p>
      <w:pPr>
        <w:spacing w:after="0"/>
        <w:ind w:left="0"/>
        <w:jc w:val="both"/>
      </w:pPr>
      <w:r>
        <w:rPr>
          <w:rFonts w:ascii="Times New Roman"/>
          <w:b w:val="false"/>
          <w:i w:val="false"/>
          <w:color w:val="000000"/>
          <w:sz w:val="28"/>
        </w:rPr>
        <w:t>
      8. Жұмыс берушілер Қазақстан Республикасының білім туралы заңнамасына 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119-бап. Дуальдық оқыту</w:t>
      </w:r>
    </w:p>
    <w:p>
      <w:pPr>
        <w:spacing w:after="0"/>
        <w:ind w:left="0"/>
        <w:jc w:val="both"/>
      </w:pPr>
      <w:r>
        <w:rPr>
          <w:rFonts w:ascii="Times New Roman"/>
          <w:b w:val="false"/>
          <w:i w:val="false"/>
          <w:color w:val="000000"/>
          <w:sz w:val="28"/>
        </w:rPr>
        <w:t>
      Дуальды оқыту білім беру саласындағы уәкілетті орган бекітетін дуальды оқыту туралы үлгілік шарттың нысаны негізінде жасалатын дуальды оқыту туралы шартқа сәйкес жүзеге асырылады.</w:t>
      </w:r>
    </w:p>
    <w:p>
      <w:pPr>
        <w:spacing w:after="0"/>
        <w:ind w:left="0"/>
        <w:jc w:val="both"/>
      </w:pPr>
      <w:r>
        <w:rPr>
          <w:rFonts w:ascii="Times New Roman"/>
          <w:b w:val="false"/>
          <w:i w:val="false"/>
          <w:color w:val="000000"/>
          <w:sz w:val="28"/>
        </w:rPr>
        <w:t>
      Өндірістік оқыту мен кәсіптік практикадан өту кезеңінде білім алушыға еңбек тәртіптемесінің қағидалары қолданылады.</w:t>
      </w:r>
    </w:p>
    <w:p>
      <w:pPr>
        <w:spacing w:after="0"/>
        <w:ind w:left="0"/>
        <w:jc w:val="both"/>
      </w:pPr>
      <w:r>
        <w:rPr>
          <w:rFonts w:ascii="Times New Roman"/>
          <w:b w:val="false"/>
          <w:i w:val="false"/>
          <w:color w:val="000000"/>
          <w:sz w:val="28"/>
        </w:rPr>
        <w:t>
      Білім алушы өндірістік оқыту мен кәсіптік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p>
    <w:p>
      <w:pPr>
        <w:spacing w:after="0"/>
        <w:ind w:left="0"/>
        <w:jc w:val="both"/>
      </w:pPr>
      <w:r>
        <w:rPr>
          <w:rFonts w:ascii="Times New Roman"/>
          <w:b w:val="false"/>
          <w:i w:val="false"/>
          <w:color w:val="000000"/>
          <w:sz w:val="28"/>
        </w:rPr>
        <w:t>
      Өндірістік оқыту мен кәсіптік практикадан өтетін адамдарға еңбек қауіпсіздігі және еңбекті қорғау жөніндегі талаптар қолданылады.</w:t>
      </w:r>
    </w:p>
    <w:p>
      <w:pPr>
        <w:spacing w:after="0"/>
        <w:ind w:left="0"/>
        <w:jc w:val="both"/>
      </w:pPr>
      <w:r>
        <w:rPr>
          <w:rFonts w:ascii="Times New Roman"/>
          <w:b w:val="false"/>
          <w:i w:val="false"/>
          <w:color w:val="000000"/>
          <w:sz w:val="28"/>
        </w:rPr>
        <w:t>
      Дуальды оқыту туралы шарт негізінде кәсіпорын (ұйым) өндірістік оқыту мен кәсіптік практикаға басшылықты жүзеге асыру үшін білім алушыға тәлімгерді бекітіп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1000" w:id="828"/>
    <w:p>
      <w:pPr>
        <w:spacing w:after="0"/>
        <w:ind w:left="0"/>
        <w:jc w:val="left"/>
      </w:pPr>
      <w:r>
        <w:rPr>
          <w:rFonts w:ascii="Times New Roman"/>
          <w:b/>
          <w:i w:val="false"/>
          <w:color w:val="000000"/>
        </w:rPr>
        <w:t xml:space="preserve"> 10-тарау. ЕҢБЕК ШАРТЫ ТАРАПТАРЫНЫҢ, ЖІБЕРУШІ ТАРАП ЖҰМЫСКЕРІНІҢ МАТЕРИАЛДЫҚ ЖАУАПТЫЛЫҒЫ</w:t>
      </w:r>
    </w:p>
    <w:bookmarkEnd w:id="828"/>
    <w:p>
      <w:pPr>
        <w:spacing w:after="0"/>
        <w:ind w:left="0"/>
        <w:jc w:val="both"/>
      </w:pPr>
      <w:r>
        <w:rPr>
          <w:rFonts w:ascii="Times New Roman"/>
          <w:b w:val="false"/>
          <w:i w:val="false"/>
          <w:color w:val="ff0000"/>
          <w:sz w:val="28"/>
        </w:rPr>
        <w:t xml:space="preserve">
      Ескерту. 10-тараудың тақырыбына өзгеріс енгізілді - ҚР 19.12.2020 </w:t>
      </w:r>
      <w:r>
        <w:rPr>
          <w:rFonts w:ascii="Times New Roman"/>
          <w:b w:val="false"/>
          <w:i w:val="false"/>
          <w:color w:val="ff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120-бап. Еңбек шарты тарапының келтірілген нұқсанды (зиянды) өтеу жөніндегі міндеті</w:t>
      </w:r>
    </w:p>
    <w:bookmarkStart w:name="z1001" w:id="829"/>
    <w:p>
      <w:pPr>
        <w:spacing w:after="0"/>
        <w:ind w:left="0"/>
        <w:jc w:val="both"/>
      </w:pPr>
      <w:r>
        <w:rPr>
          <w:rFonts w:ascii="Times New Roman"/>
          <w:b w:val="false"/>
          <w:i w:val="false"/>
          <w:color w:val="000000"/>
          <w:sz w:val="28"/>
        </w:rPr>
        <w:t>
      1. Еңбек шарты тарапының еңбек шартының 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келтірілген нұқсан (зиян) үшін басталады.</w:t>
      </w:r>
    </w:p>
    <w:bookmarkEnd w:id="829"/>
    <w:bookmarkStart w:name="z1002" w:id="830"/>
    <w:p>
      <w:pPr>
        <w:spacing w:after="0"/>
        <w:ind w:left="0"/>
        <w:jc w:val="both"/>
      </w:pPr>
      <w:r>
        <w:rPr>
          <w:rFonts w:ascii="Times New Roman"/>
          <w:b w:val="false"/>
          <w:i w:val="false"/>
          <w:color w:val="000000"/>
          <w:sz w:val="28"/>
        </w:rPr>
        <w:t xml:space="preserve">
      2. Еңбек шартының басқа тарапқа нұқсан (зиян) келтірген тарапы оны осы Кодекске және Қазақстан Республикасының өзге де заңдарына сәйкес өтейді. </w:t>
      </w:r>
    </w:p>
    <w:bookmarkEnd w:id="830"/>
    <w:bookmarkStart w:name="z1003" w:id="831"/>
    <w:p>
      <w:pPr>
        <w:spacing w:after="0"/>
        <w:ind w:left="0"/>
        <w:jc w:val="both"/>
      </w:pPr>
      <w:r>
        <w:rPr>
          <w:rFonts w:ascii="Times New Roman"/>
          <w:b w:val="false"/>
          <w:i w:val="false"/>
          <w:color w:val="000000"/>
          <w:sz w:val="28"/>
        </w:rPr>
        <w:t>
      3. Еңбек, ұжымдық шарттарда жұмыскер мен жұмыс берушінің материалдық жауаптылығы нақтылануы мүмкін.</w:t>
      </w:r>
    </w:p>
    <w:bookmarkEnd w:id="831"/>
    <w:bookmarkStart w:name="z1004" w:id="832"/>
    <w:p>
      <w:pPr>
        <w:spacing w:after="0"/>
        <w:ind w:left="0"/>
        <w:jc w:val="both"/>
      </w:pPr>
      <w:r>
        <w:rPr>
          <w:rFonts w:ascii="Times New Roman"/>
          <w:b w:val="false"/>
          <w:i w:val="false"/>
          <w:color w:val="000000"/>
          <w:sz w:val="28"/>
        </w:rPr>
        <w:t>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p>
    <w:bookmarkEnd w:id="832"/>
    <w:p>
      <w:pPr>
        <w:spacing w:after="0"/>
        <w:ind w:left="0"/>
        <w:jc w:val="both"/>
      </w:pPr>
      <w:r>
        <w:rPr>
          <w:rFonts w:ascii="Times New Roman"/>
          <w:b/>
          <w:i w:val="false"/>
          <w:color w:val="000000"/>
          <w:sz w:val="28"/>
        </w:rPr>
        <w:t>121-бап. Жұмыскерді еңбек ету мүмкіндігінен заңсыз айыру арқылы оған келтірген нұқсан үшін жұмыс берушінің материалдық жауаптылығы</w:t>
      </w:r>
    </w:p>
    <w:bookmarkStart w:name="z1005" w:id="833"/>
    <w:p>
      <w:pPr>
        <w:spacing w:after="0"/>
        <w:ind w:left="0"/>
        <w:jc w:val="both"/>
      </w:pPr>
      <w:r>
        <w:rPr>
          <w:rFonts w:ascii="Times New Roman"/>
          <w:b w:val="false"/>
          <w:i w:val="false"/>
          <w:color w:val="000000"/>
          <w:sz w:val="28"/>
        </w:rPr>
        <w:t>
      1. Жұмыс беруші жұмыскердің алмай қалған жалақысы мен оған тиесілі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p>
    <w:bookmarkEnd w:id="833"/>
    <w:bookmarkStart w:name="z1006" w:id="834"/>
    <w:p>
      <w:pPr>
        <w:spacing w:after="0"/>
        <w:ind w:left="0"/>
        <w:jc w:val="both"/>
      </w:pPr>
      <w:r>
        <w:rPr>
          <w:rFonts w:ascii="Times New Roman"/>
          <w:b w:val="false"/>
          <w:i w:val="false"/>
          <w:color w:val="000000"/>
          <w:sz w:val="28"/>
        </w:rPr>
        <w:t>
      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p>
    <w:bookmarkEnd w:id="834"/>
    <w:p>
      <w:pPr>
        <w:spacing w:after="0"/>
        <w:ind w:left="0"/>
        <w:jc w:val="both"/>
      </w:pPr>
      <w:r>
        <w:rPr>
          <w:rFonts w:ascii="Times New Roman"/>
          <w:b/>
          <w:i w:val="false"/>
          <w:color w:val="000000"/>
          <w:sz w:val="28"/>
        </w:rPr>
        <w:t>122-бап. Жұмыскердің өміріне және (немесе) денсаулығына келтірілген зиян үшін жұмыс берушінің материалдық жауаптылығы</w:t>
      </w:r>
    </w:p>
    <w:bookmarkStart w:name="z1007" w:id="835"/>
    <w:p>
      <w:pPr>
        <w:spacing w:after="0"/>
        <w:ind w:left="0"/>
        <w:jc w:val="both"/>
      </w:pPr>
      <w:r>
        <w:rPr>
          <w:rFonts w:ascii="Times New Roman"/>
          <w:b w:val="false"/>
          <w:i w:val="false"/>
          <w:color w:val="000000"/>
          <w:sz w:val="28"/>
        </w:rPr>
        <w:t>
      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 заңнамасында көзделген көлемде және тәртіппен өтеуге міндетті.</w:t>
      </w:r>
    </w:p>
    <w:bookmarkEnd w:id="835"/>
    <w:bookmarkStart w:name="z1008" w:id="836"/>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жағдайды қоспағанда,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өтеуге міндетті.</w:t>
      </w:r>
    </w:p>
    <w:bookmarkEnd w:id="836"/>
    <w:bookmarkStart w:name="z1009" w:id="837"/>
    <w:p>
      <w:pPr>
        <w:spacing w:after="0"/>
        <w:ind w:left="0"/>
        <w:jc w:val="both"/>
      </w:pPr>
      <w:r>
        <w:rPr>
          <w:rFonts w:ascii="Times New Roman"/>
          <w:b w:val="false"/>
          <w:i w:val="false"/>
          <w:color w:val="000000"/>
          <w:sz w:val="28"/>
        </w:rPr>
        <w:t>
      3. Жұмыскерге кәсiптік еңбекке қабiлеттiлiгiнен айырылудың бестен жиырма тоғызға дейінгі пайызды қоса алғандағы дәрежесiн белгілеумен байланысты зиян келтірілген кезде, жұмыс беруші жұмыскерге жоғалтылған табысын және денсаулығының зақымдануынан туындаған шығыстарды өтеуге міндетті.</w:t>
      </w:r>
    </w:p>
    <w:bookmarkEnd w:id="837"/>
    <w:p>
      <w:pPr>
        <w:spacing w:after="0"/>
        <w:ind w:left="0"/>
        <w:jc w:val="both"/>
      </w:pPr>
      <w:r>
        <w:rPr>
          <w:rFonts w:ascii="Times New Roman"/>
          <w:b w:val="false"/>
          <w:i w:val="false"/>
          <w:color w:val="000000"/>
          <w:sz w:val="28"/>
        </w:rPr>
        <w:t>
      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заңда тиісті қаржы жылына белгіленген екі жүз елу айлық есептік көрсеткіштен аспауға тиіс.</w:t>
      </w:r>
    </w:p>
    <w:p>
      <w:pPr>
        <w:spacing w:after="0"/>
        <w:ind w:left="0"/>
        <w:jc w:val="both"/>
      </w:pPr>
      <w:r>
        <w:rPr>
          <w:rFonts w:ascii="Times New Roman"/>
          <w:b w:val="false"/>
          <w:i w:val="false"/>
          <w:color w:val="000000"/>
          <w:sz w:val="28"/>
        </w:rPr>
        <w:t>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заңнамасына сәйкес тегін медициналық көмектің кепілдік берілген көлемі шеңберінде және міндетті әлеуметтік медициналық сақтандыру жүйесінде ұсынылатын медициналық көмекке жұмсалатын шығыстар өтелуге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30.06.2017 </w:t>
      </w:r>
      <w:r>
        <w:rPr>
          <w:rFonts w:ascii="Times New Roman"/>
          <w:b w:val="false"/>
          <w:i w:val="false"/>
          <w:color w:val="000000"/>
          <w:sz w:val="28"/>
        </w:rPr>
        <w:t>№ 80-VI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123-бап. Жұмыс берушіге немесе қабылдаушы тарапқа нұқсан келтіргені үшін жұмыскердің, жіберуші тарап жұмыскерінің материалдық жауаптылығы</w:t>
      </w:r>
    </w:p>
    <w:p>
      <w:pPr>
        <w:spacing w:after="0"/>
        <w:ind w:left="0"/>
        <w:jc w:val="both"/>
      </w:pPr>
      <w:r>
        <w:rPr>
          <w:rFonts w:ascii="Times New Roman"/>
          <w:b w:val="false"/>
          <w:i w:val="false"/>
          <w:color w:val="ff0000"/>
          <w:sz w:val="28"/>
        </w:rPr>
        <w:t xml:space="preserve">
      Ескерту. 123-баптың тақырыбы жаңа редакцияда - ҚР 19.12.2020 </w:t>
      </w:r>
      <w:r>
        <w:rPr>
          <w:rFonts w:ascii="Times New Roman"/>
          <w:b w:val="false"/>
          <w:i w:val="false"/>
          <w:color w:val="ff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010" w:id="838"/>
    <w:p>
      <w:pPr>
        <w:spacing w:after="0"/>
        <w:ind w:left="0"/>
        <w:jc w:val="both"/>
      </w:pPr>
      <w:r>
        <w:rPr>
          <w:rFonts w:ascii="Times New Roman"/>
          <w:b w:val="false"/>
          <w:i w:val="false"/>
          <w:color w:val="000000"/>
          <w:sz w:val="28"/>
        </w:rPr>
        <w:t>
      1. Жұмыс берушіге немесе қабылдаушы тарапқа нұқсан келтіргені үшін жұмыскердің, жіберуші тарап жұмыскерінің материалдық жауаптылығы осы Кодексте, Қазақстан Республикасының өзге де нормативтік құқықтық актілерінде және жұмыс берушінің актілерінде немесе қабылдаушы тараптың актілерінде көзделген жағдайларда басталады.</w:t>
      </w:r>
    </w:p>
    <w:bookmarkEnd w:id="838"/>
    <w:bookmarkStart w:name="z1011" w:id="839"/>
    <w:p>
      <w:pPr>
        <w:spacing w:after="0"/>
        <w:ind w:left="0"/>
        <w:jc w:val="both"/>
      </w:pPr>
      <w:r>
        <w:rPr>
          <w:rFonts w:ascii="Times New Roman"/>
          <w:b w:val="false"/>
          <w:i w:val="false"/>
          <w:color w:val="000000"/>
          <w:sz w:val="28"/>
        </w:rPr>
        <w:t>
      2. Егер нұқсан, салдарынан міндеттерді тиісінше орындау мүмкін болмаған еңсерілмейтін күш не аса қажеттілік, қажетті қорғаныс, сондай-ақ жұмыс берушінің немесе қабылдаушы тараптың жұмыскерге, жіберуші тараптың жұмыскеріне берілген мүліктің сақталуы үшін тиісті жағдайларды қамтамасыз ету жөніндегі міндетті орындамауы мән-жайларына байланысты туындаса, жұмыскердің, жіберуші тарап жұмыскерінің жұмыс берушіге немесе қабылдаушы тарапқа келтірілген нұқсан үшін жауаптылығы жойылады.</w:t>
      </w:r>
    </w:p>
    <w:bookmarkEnd w:id="839"/>
    <w:bookmarkStart w:name="z1012" w:id="840"/>
    <w:p>
      <w:pPr>
        <w:spacing w:after="0"/>
        <w:ind w:left="0"/>
        <w:jc w:val="both"/>
      </w:pPr>
      <w:r>
        <w:rPr>
          <w:rFonts w:ascii="Times New Roman"/>
          <w:b w:val="false"/>
          <w:i w:val="false"/>
          <w:color w:val="000000"/>
          <w:sz w:val="28"/>
        </w:rPr>
        <w:t>
      3. Жұмыскер, жіберуші тараптың жұмыскері жұмыс берушіге немесе қабылдаушы тарапқа келтірілген тікелей іс жүзіндегі нұқсанды өтеуге міндетті.</w:t>
      </w:r>
    </w:p>
    <w:bookmarkEnd w:id="840"/>
    <w:bookmarkStart w:name="z1013" w:id="841"/>
    <w:p>
      <w:pPr>
        <w:spacing w:after="0"/>
        <w:ind w:left="0"/>
        <w:jc w:val="both"/>
      </w:pPr>
      <w:r>
        <w:rPr>
          <w:rFonts w:ascii="Times New Roman"/>
          <w:b w:val="false"/>
          <w:i w:val="false"/>
          <w:color w:val="000000"/>
          <w:sz w:val="28"/>
        </w:rPr>
        <w:t>
      4. Тікелей нақты нұқсан деп жұмыс берушінің немесе қабылдаушы тараптың қолда бар мүлкінің шынайы азаюы немесе көрсетілген мүліктің (оның ішінде, егер жұмыс беруші немесе қабылдаушы тарап осы мүліктің сақталуы үшін жауаптылықта болса, үшінші тұлғалардың жұмыс берушідегі немесе қабылдаушы тараптағы мүлкінің) жай-күйінің нашарлауы, сондай-ақ жұмыс беруші немесе қабылдаушы тарап үшін мүлікті сатып алуға немесе қалпына келтіруге шығын шығару не артық төлем жүргізу қажеттілігі түсініледі.</w:t>
      </w:r>
    </w:p>
    <w:bookmarkEnd w:id="841"/>
    <w:bookmarkStart w:name="z1014" w:id="842"/>
    <w:p>
      <w:pPr>
        <w:spacing w:after="0"/>
        <w:ind w:left="0"/>
        <w:jc w:val="both"/>
      </w:pPr>
      <w:r>
        <w:rPr>
          <w:rFonts w:ascii="Times New Roman"/>
          <w:b w:val="false"/>
          <w:i w:val="false"/>
          <w:color w:val="000000"/>
          <w:sz w:val="28"/>
        </w:rPr>
        <w:t>
      5. Жұмыскерге, жіберуші тараптың жұмыскеріне қалыпты өндірістік-шаруашылық тәуекел санатына жатқызылуы мүмкін нұқсан үшін жауаптылық жүктеуге жол берілмейді.</w:t>
      </w:r>
    </w:p>
    <w:bookmarkEnd w:id="842"/>
    <w:bookmarkStart w:name="z1015" w:id="843"/>
    <w:p>
      <w:pPr>
        <w:spacing w:after="0"/>
        <w:ind w:left="0"/>
        <w:jc w:val="both"/>
      </w:pPr>
      <w:r>
        <w:rPr>
          <w:rFonts w:ascii="Times New Roman"/>
          <w:b w:val="false"/>
          <w:i w:val="false"/>
          <w:color w:val="000000"/>
          <w:sz w:val="28"/>
        </w:rPr>
        <w:t>
      6. Жұмыс беруші немесе қабылдаушы тарап жұмыскерлерге, жіберуші тараптың жұмыскерлеріне қалыпты жұмыс істеу және оларға сеніп тапсырылған мүліктің толық сақталуын қамтамасыз ету үшін қажетті жағдайлар жасауға міндетті.</w:t>
      </w:r>
    </w:p>
    <w:bookmarkEnd w:id="843"/>
    <w:p>
      <w:pPr>
        <w:spacing w:after="0"/>
        <w:ind w:left="0"/>
        <w:jc w:val="both"/>
      </w:pPr>
      <w:r>
        <w:rPr>
          <w:rFonts w:ascii="Times New Roman"/>
          <w:b w:val="false"/>
          <w:i w:val="false"/>
          <w:color w:val="000000"/>
          <w:sz w:val="28"/>
        </w:rPr>
        <w:t>
      Осы тармақтың ережесі, қашықтан аралас жұмыс істеуді қоспағанда, қашықтан жұмыс істеуге қолданылмайды.</w:t>
      </w:r>
    </w:p>
    <w:bookmarkStart w:name="z1016" w:id="844"/>
    <w:p>
      <w:pPr>
        <w:spacing w:after="0"/>
        <w:ind w:left="0"/>
        <w:jc w:val="both"/>
      </w:pPr>
      <w:r>
        <w:rPr>
          <w:rFonts w:ascii="Times New Roman"/>
          <w:b w:val="false"/>
          <w:i w:val="false"/>
          <w:color w:val="000000"/>
          <w:sz w:val="28"/>
        </w:rPr>
        <w:t>
      7. Жұмыскерлерге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берушінің актісімен бекітіледі.</w:t>
      </w:r>
    </w:p>
    <w:bookmarkEnd w:id="844"/>
    <w:bookmarkStart w:name="z1017" w:id="845"/>
    <w:p>
      <w:pPr>
        <w:spacing w:after="0"/>
        <w:ind w:left="0"/>
        <w:jc w:val="both"/>
      </w:pPr>
      <w:r>
        <w:rPr>
          <w:rFonts w:ascii="Times New Roman"/>
          <w:b w:val="false"/>
          <w:i w:val="false"/>
          <w:color w:val="000000"/>
          <w:sz w:val="28"/>
        </w:rPr>
        <w:t>
      8. Мынадай:</w:t>
      </w:r>
    </w:p>
    <w:bookmarkEnd w:id="845"/>
    <w:bookmarkStart w:name="z1018" w:id="846"/>
    <w:p>
      <w:pPr>
        <w:spacing w:after="0"/>
        <w:ind w:left="0"/>
        <w:jc w:val="both"/>
      </w:pPr>
      <w:r>
        <w:rPr>
          <w:rFonts w:ascii="Times New Roman"/>
          <w:b w:val="false"/>
          <w:i w:val="false"/>
          <w:color w:val="000000"/>
          <w:sz w:val="28"/>
        </w:rPr>
        <w:t>
      1) жұмыскерге, жіберуші тараптың жұмыскеріне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p>
    <w:bookmarkEnd w:id="846"/>
    <w:bookmarkStart w:name="z1019" w:id="847"/>
    <w:p>
      <w:pPr>
        <w:spacing w:after="0"/>
        <w:ind w:left="0"/>
        <w:jc w:val="both"/>
      </w:pPr>
      <w:r>
        <w:rPr>
          <w:rFonts w:ascii="Times New Roman"/>
          <w:b w:val="false"/>
          <w:i w:val="false"/>
          <w:color w:val="000000"/>
          <w:sz w:val="28"/>
        </w:rPr>
        <w:t>
      2) жұмыскер, жіберуші тараптың жұмыскері біржолғы құжат бойынша есебіне алған мүліктің және басқа да құндылықтардың сақталуы қамтамасыз етілмеген;</w:t>
      </w:r>
    </w:p>
    <w:bookmarkEnd w:id="847"/>
    <w:bookmarkStart w:name="z1020" w:id="848"/>
    <w:p>
      <w:pPr>
        <w:spacing w:after="0"/>
        <w:ind w:left="0"/>
        <w:jc w:val="both"/>
      </w:pPr>
      <w:r>
        <w:rPr>
          <w:rFonts w:ascii="Times New Roman"/>
          <w:b w:val="false"/>
          <w:i w:val="false"/>
          <w:color w:val="000000"/>
          <w:sz w:val="28"/>
        </w:rPr>
        <w:t>
      3) алкогольдік, есірткілік немесе уытқұмарлық масаңдық (оларға ұқсас) жағдайда нұқсан келтірілген;</w:t>
      </w:r>
    </w:p>
    <w:bookmarkEnd w:id="848"/>
    <w:bookmarkStart w:name="z1021" w:id="849"/>
    <w:p>
      <w:pPr>
        <w:spacing w:after="0"/>
        <w:ind w:left="0"/>
        <w:jc w:val="both"/>
      </w:pPr>
      <w:r>
        <w:rPr>
          <w:rFonts w:ascii="Times New Roman"/>
          <w:b w:val="false"/>
          <w:i w:val="false"/>
          <w:color w:val="000000"/>
          <w:sz w:val="28"/>
        </w:rPr>
        <w:t>
      4) материалдар, жартылай фабрикаттар, бұйымдар (өнімдер), оның ішінде оларды әзірлеу кезінде, сондай-ақ жұмыс беруші немесе қабылдаушы тарап жұмыскерге, жіберуші тараптың жұмыскеріне пайдалануға берген құрал-саймандар, өлшеуіш аспаптар, арнайы киімдер мен басқа заттар кем шыққан, қасақана жойылған немесе қасақана бүлдірілген;</w:t>
      </w:r>
    </w:p>
    <w:bookmarkEnd w:id="849"/>
    <w:bookmarkStart w:name="z1022" w:id="850"/>
    <w:p>
      <w:pPr>
        <w:spacing w:after="0"/>
        <w:ind w:left="0"/>
        <w:jc w:val="both"/>
      </w:pPr>
      <w:r>
        <w:rPr>
          <w:rFonts w:ascii="Times New Roman"/>
          <w:b w:val="false"/>
          <w:i w:val="false"/>
          <w:color w:val="000000"/>
          <w:sz w:val="28"/>
        </w:rPr>
        <w:t>
      5) жұмыс беруші немесе қабылдаушы тарап үшін нұқсан келтіруге әкеп соққан, бейбәсекелестік туралы талап бұзылған жағдайда;</w:t>
      </w:r>
    </w:p>
    <w:bookmarkEnd w:id="850"/>
    <w:bookmarkStart w:name="z1023" w:id="851"/>
    <w:p>
      <w:pPr>
        <w:spacing w:after="0"/>
        <w:ind w:left="0"/>
        <w:jc w:val="both"/>
      </w:pPr>
      <w:r>
        <w:rPr>
          <w:rFonts w:ascii="Times New Roman"/>
          <w:b w:val="false"/>
          <w:i w:val="false"/>
          <w:color w:val="000000"/>
          <w:sz w:val="28"/>
        </w:rPr>
        <w:t>
      6) еңбек, ұжымдық шарттарда немесе қабылдаушы тараптың актілерінде ескерілген өзге де жағдайларда жұмыс берушіге немесе қабылдаушы тарапқа келтірілген нұқсанның толық мөлшеріндегі материалдық жауаптылық жұмыскерге, жіберуші тараптың жұмыскеріне жүктеледі.</w:t>
      </w:r>
    </w:p>
    <w:bookmarkEnd w:id="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24" w:id="852"/>
    <w:p>
      <w:pPr>
        <w:spacing w:after="0"/>
        <w:ind w:left="0"/>
        <w:jc w:val="left"/>
      </w:pPr>
      <w:r>
        <w:rPr>
          <w:rFonts w:ascii="Times New Roman"/>
          <w:b/>
          <w:i w:val="false"/>
          <w:color w:val="000000"/>
        </w:rPr>
        <w:t xml:space="preserve"> 11-тарау. КЕПІЛДІКТЕР МЕН ӨТЕМАҚЫ ТӨЛЕМДЕРІ</w:t>
      </w:r>
    </w:p>
    <w:bookmarkEnd w:id="852"/>
    <w:p>
      <w:pPr>
        <w:spacing w:after="0"/>
        <w:ind w:left="0"/>
        <w:jc w:val="both"/>
      </w:pPr>
      <w:r>
        <w:rPr>
          <w:rFonts w:ascii="Times New Roman"/>
          <w:b/>
          <w:i w:val="false"/>
          <w:color w:val="000000"/>
          <w:sz w:val="28"/>
        </w:rPr>
        <w:t>124-бап. Жұмыскерлер мемлекеттік немесе қоғамдық міндеттерді орындаған кезде берілетін кепілдіктер</w:t>
      </w:r>
    </w:p>
    <w:bookmarkStart w:name="z1025" w:id="853"/>
    <w:p>
      <w:pPr>
        <w:spacing w:after="0"/>
        <w:ind w:left="0"/>
        <w:jc w:val="both"/>
      </w:pPr>
      <w:r>
        <w:rPr>
          <w:rFonts w:ascii="Times New Roman"/>
          <w:b w:val="false"/>
          <w:i w:val="false"/>
          <w:color w:val="000000"/>
          <w:sz w:val="28"/>
        </w:rPr>
        <w:t>
      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p>
    <w:bookmarkEnd w:id="853"/>
    <w:bookmarkStart w:name="z1026" w:id="854"/>
    <w:p>
      <w:pPr>
        <w:spacing w:after="0"/>
        <w:ind w:left="0"/>
        <w:jc w:val="both"/>
      </w:pPr>
      <w:r>
        <w:rPr>
          <w:rFonts w:ascii="Times New Roman"/>
          <w:b w:val="false"/>
          <w:i w:val="false"/>
          <w:color w:val="000000"/>
          <w:sz w:val="28"/>
        </w:rPr>
        <w:t>
      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p>
    <w:bookmarkEnd w:id="854"/>
    <w:bookmarkStart w:name="z1027" w:id="855"/>
    <w:p>
      <w:pPr>
        <w:spacing w:after="0"/>
        <w:ind w:left="0"/>
        <w:jc w:val="both"/>
      </w:pPr>
      <w:r>
        <w:rPr>
          <w:rFonts w:ascii="Times New Roman"/>
          <w:b w:val="false"/>
          <w:i w:val="false"/>
          <w:color w:val="000000"/>
          <w:sz w:val="28"/>
        </w:rPr>
        <w:t>
      3. Мерзімді əскери қызметке немесе әскери жиындарға шақырылуға жататын жұмыскерлердің медициналық комиссиядан өту кезеңінде жергілікті əскери басқару органдарына шақырту туралы шақыру қағазы болған кезде – жұмыс орны (лауазымы), жұмыс орны бойынша жалақысы сақталады, ал мерзімді əскери қызметті өткеру немесе әскери жиындар кезеңінде жұмыс орны (лауазымы) сақталады.</w:t>
      </w:r>
    </w:p>
    <w:bookmarkEnd w:id="855"/>
    <w:p>
      <w:pPr>
        <w:spacing w:after="0"/>
        <w:ind w:left="0"/>
        <w:jc w:val="both"/>
      </w:pPr>
      <w:r>
        <w:rPr>
          <w:rFonts w:ascii="Times New Roman"/>
          <w:b w:val="false"/>
          <w:i w:val="false"/>
          <w:color w:val="000000"/>
          <w:sz w:val="28"/>
        </w:rPr>
        <w:t>
      Мерзімді əскери қызметті өткеру немесе әскери жиындар кезеңінде жұмыс орны (лауазымы) сақталған жұмыскер әскери қызметтен шығарылуға немесе әскери жиындардың аяқталуына байланысты әскери бөлімнің тізімдерінен алып тасталған күннен бастап бір айдан кешіктірмей өзінің еңбек міндеттеріне кірісуге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125-бап. Медициналық қарап-тексеруге жіберілетін жұмыскерлер үшін кепілдіктер</w:t>
      </w:r>
    </w:p>
    <w:p>
      <w:pPr>
        <w:spacing w:after="0"/>
        <w:ind w:left="0"/>
        <w:jc w:val="both"/>
      </w:pPr>
      <w:r>
        <w:rPr>
          <w:rFonts w:ascii="Times New Roman"/>
          <w:b w:val="false"/>
          <w:i w:val="false"/>
          <w:color w:val="000000"/>
          <w:sz w:val="28"/>
        </w:rPr>
        <w:t>
      Осы Кодекске не ұжымдық шартқа сәйкес жұмыс берушінің қаражаты есебінен мерзімдік медициналық қарап-тексеруден өтуге міндетті жұмыскерлердің олардан өткен уақытта жұмыс орны (лауазымы) мен орташа жалақысы сақталады.</w:t>
      </w:r>
    </w:p>
    <w:p>
      <w:pPr>
        <w:spacing w:after="0"/>
        <w:ind w:left="0"/>
        <w:jc w:val="both"/>
      </w:pPr>
      <w:r>
        <w:rPr>
          <w:rFonts w:ascii="Times New Roman"/>
          <w:b/>
          <w:i w:val="false"/>
          <w:color w:val="000000"/>
          <w:sz w:val="28"/>
        </w:rPr>
        <w:t>126-бап. Донор болып табылатын жұмыскерлер үшін кепілдіктер</w:t>
      </w:r>
    </w:p>
    <w:p>
      <w:pPr>
        <w:spacing w:after="0"/>
        <w:ind w:left="0"/>
        <w:jc w:val="both"/>
      </w:pPr>
      <w:r>
        <w:rPr>
          <w:rFonts w:ascii="Times New Roman"/>
          <w:b w:val="false"/>
          <w:i w:val="false"/>
          <w:color w:val="000000"/>
          <w:sz w:val="28"/>
        </w:rPr>
        <w:t>
      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 заңнамасына сәйкес өзге де кепілдіктер беріледі.</w:t>
      </w:r>
    </w:p>
    <w:p>
      <w:pPr>
        <w:spacing w:after="0"/>
        <w:ind w:left="0"/>
        <w:jc w:val="both"/>
      </w:pPr>
      <w:r>
        <w:rPr>
          <w:rFonts w:ascii="Times New Roman"/>
          <w:b/>
          <w:i w:val="false"/>
          <w:color w:val="000000"/>
          <w:sz w:val="28"/>
        </w:rPr>
        <w:t>126-1-бап. Жүктілігінің мерзімі он екі аптаға дейінгі әйелдерге арналған кепілдіктер</w:t>
      </w:r>
    </w:p>
    <w:p>
      <w:pPr>
        <w:spacing w:after="0"/>
        <w:ind w:left="0"/>
        <w:jc w:val="both"/>
      </w:pPr>
      <w:r>
        <w:rPr>
          <w:rFonts w:ascii="Times New Roman"/>
          <w:b w:val="false"/>
          <w:i w:val="false"/>
          <w:color w:val="000000"/>
          <w:sz w:val="28"/>
        </w:rPr>
        <w:t>
      Жүкті әйелдердің қарап-тексеру және он екі аптаға дейін жүктілік бойынша медициналық есепке қою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126-1-баппен толықтырылды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126-2-бап. Трансплантаттау үшін ағзалардың (ағзалар бөліктерінің) және (немесе) тіндердің (тін бөліктерінің) донорлары болып табылатын жұмыскерлерге арналған кепілдіктер</w:t>
      </w:r>
    </w:p>
    <w:p>
      <w:pPr>
        <w:spacing w:after="0"/>
        <w:ind w:left="0"/>
        <w:jc w:val="both"/>
      </w:pPr>
      <w:r>
        <w:rPr>
          <w:rFonts w:ascii="Times New Roman"/>
          <w:b w:val="false"/>
          <w:i w:val="false"/>
          <w:color w:val="000000"/>
          <w:sz w:val="28"/>
        </w:rPr>
        <w:t>
      Трансплантаттау үшін ағзалардың (ағзалар бөліктерінің) және (немесе) тіндердің (тін бөліктерінің) донорлары болып табылатын жұмыскердің қарап-тексеру және ағзаларын (ағзаларының бөліктерін) және (немесе) тіндерін (тінінің бөліктерін) алу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11-тарау 126-2-баппен толықтырылды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127-бап. Іссапарларға жіберілетін жұмыскерлер үшін кепілдіктер мен өтемақы төлемдері</w:t>
      </w:r>
    </w:p>
    <w:bookmarkStart w:name="z1028" w:id="856"/>
    <w:p>
      <w:pPr>
        <w:spacing w:after="0"/>
        <w:ind w:left="0"/>
        <w:jc w:val="both"/>
      </w:pPr>
      <w:r>
        <w:rPr>
          <w:rFonts w:ascii="Times New Roman"/>
          <w:b w:val="false"/>
          <w:i w:val="false"/>
          <w:color w:val="000000"/>
          <w:sz w:val="28"/>
        </w:rPr>
        <w:t>
      1. Іссапар уақытында жұмыскердің жұмыс орны (лауазымы) мен іссапар күндеріне келетін жұмыс күндері үшін жалақысы сақталады.</w:t>
      </w:r>
    </w:p>
    <w:bookmarkEnd w:id="856"/>
    <w:bookmarkStart w:name="z1029" w:id="857"/>
    <w:p>
      <w:pPr>
        <w:spacing w:after="0"/>
        <w:ind w:left="0"/>
        <w:jc w:val="both"/>
      </w:pPr>
      <w:r>
        <w:rPr>
          <w:rFonts w:ascii="Times New Roman"/>
          <w:b w:val="false"/>
          <w:i w:val="false"/>
          <w:color w:val="000000"/>
          <w:sz w:val="28"/>
        </w:rPr>
        <w:t>
      2. Іссапарларға жіберілетін жұмыскерлерге:</w:t>
      </w:r>
    </w:p>
    <w:bookmarkEnd w:id="857"/>
    <w:bookmarkStart w:name="z1030" w:id="858"/>
    <w:p>
      <w:pPr>
        <w:spacing w:after="0"/>
        <w:ind w:left="0"/>
        <w:jc w:val="both"/>
      </w:pPr>
      <w:r>
        <w:rPr>
          <w:rFonts w:ascii="Times New Roman"/>
          <w:b w:val="false"/>
          <w:i w:val="false"/>
          <w:color w:val="000000"/>
          <w:sz w:val="28"/>
        </w:rPr>
        <w:t>
      1) іссапарда болған күнтізбелік күндері үшін, оның ішінде жолдағы уақыты үшін тәуліктік төлемдер;</w:t>
      </w:r>
    </w:p>
    <w:bookmarkEnd w:id="858"/>
    <w:bookmarkStart w:name="z1031" w:id="859"/>
    <w:p>
      <w:pPr>
        <w:spacing w:after="0"/>
        <w:ind w:left="0"/>
        <w:jc w:val="both"/>
      </w:pPr>
      <w:r>
        <w:rPr>
          <w:rFonts w:ascii="Times New Roman"/>
          <w:b w:val="false"/>
          <w:i w:val="false"/>
          <w:color w:val="000000"/>
          <w:sz w:val="28"/>
        </w:rPr>
        <w:t>
      2) баратын жеріне дейінгі және кері қайтқандағы жол жүру шығыстары;</w:t>
      </w:r>
    </w:p>
    <w:bookmarkEnd w:id="859"/>
    <w:bookmarkStart w:name="z1032" w:id="860"/>
    <w:p>
      <w:pPr>
        <w:spacing w:after="0"/>
        <w:ind w:left="0"/>
        <w:jc w:val="both"/>
      </w:pPr>
      <w:r>
        <w:rPr>
          <w:rFonts w:ascii="Times New Roman"/>
          <w:b w:val="false"/>
          <w:i w:val="false"/>
          <w:color w:val="000000"/>
          <w:sz w:val="28"/>
        </w:rPr>
        <w:t>
      3) тұрғын үй-жайды жалға алу шығыстары төленеді.</w:t>
      </w:r>
    </w:p>
    <w:bookmarkEnd w:id="860"/>
    <w:bookmarkStart w:name="z1033" w:id="861"/>
    <w:p>
      <w:pPr>
        <w:spacing w:after="0"/>
        <w:ind w:left="0"/>
        <w:jc w:val="both"/>
      </w:pPr>
      <w:r>
        <w:rPr>
          <w:rFonts w:ascii="Times New Roman"/>
          <w:b w:val="false"/>
          <w:i w:val="false"/>
          <w:color w:val="000000"/>
          <w:sz w:val="28"/>
        </w:rPr>
        <w:t>
      3. Жұмыскерлерді іссапарларға жіберудің шарттары мен мерзімдері еңбек, ұжымдық шарттарда немесе жұмыс берушінің актісінде айқындалады.</w:t>
      </w:r>
    </w:p>
    <w:bookmarkEnd w:id="861"/>
    <w:p>
      <w:pPr>
        <w:spacing w:after="0"/>
        <w:ind w:left="0"/>
        <w:jc w:val="both"/>
      </w:pPr>
      <w:r>
        <w:rPr>
          <w:rFonts w:ascii="Times New Roman"/>
          <w:b w:val="false"/>
          <w:i w:val="false"/>
          <w:color w:val="000000"/>
          <w:sz w:val="28"/>
        </w:rPr>
        <w:t>
      Қашықтан жұмыс істеу кезінде жұмыскерді іссапарға жіберу, егер еңбек, ұжымдық шарттарда немесе жұмыс берушінің актісінде өзгеше көзделмесе, еңбек міндеттерін нақты орындаған жерден жүзеге асырылады.</w:t>
      </w:r>
    </w:p>
    <w:bookmarkStart w:name="z1034" w:id="862"/>
    <w:p>
      <w:pPr>
        <w:spacing w:after="0"/>
        <w:ind w:left="0"/>
        <w:jc w:val="both"/>
      </w:pPr>
      <w:r>
        <w:rPr>
          <w:rFonts w:ascii="Times New Roman"/>
          <w:b w:val="false"/>
          <w:i w:val="false"/>
          <w:color w:val="000000"/>
          <w:sz w:val="28"/>
        </w:rPr>
        <w:t>
      4. Егер медициналық көрсетілімдер бойынша он сегіз жасқа толмаған жұмыскерлердің, жүкті әйелдердің, сондай-ақ мүгедектігі бар жұмыскерлердің мұндай жұмысына тыйым салынбаған болса, оларды іссапарға жіберуге жол беріледі. Бұл ретте аталған жұмыскерлер іссапарға барудан бас тартуға құқылы.</w:t>
      </w:r>
    </w:p>
    <w:bookmarkEnd w:id="862"/>
    <w:bookmarkStart w:name="z1035" w:id="863"/>
    <w:p>
      <w:pPr>
        <w:spacing w:after="0"/>
        <w:ind w:left="0"/>
        <w:jc w:val="both"/>
      </w:pPr>
      <w:r>
        <w:rPr>
          <w:rFonts w:ascii="Times New Roman"/>
          <w:b w:val="false"/>
          <w:i w:val="false"/>
          <w:color w:val="000000"/>
          <w:sz w:val="28"/>
        </w:rPr>
        <w:t>
      5. Үш жасқа дейінгі балалары бар жұмыскерлер, егер медициналық қорытынды негізінде мүгедектігі бар балалар не отбасының науқас мүшелері тұрақты күтімнің жүзеге асырылуына мұқтаж болса, отбасының науқас мүшелеріне күтімді жүзеге асыратын не мүгедектігі бар балаларды тәрбиелеп отырған жұмыскерлер іссапарға барудан бас тартуға құқылы.</w:t>
      </w:r>
    </w:p>
    <w:bookmarkEnd w:id="863"/>
    <w:bookmarkStart w:name="z1634" w:id="864"/>
    <w:p>
      <w:pPr>
        <w:spacing w:after="0"/>
        <w:ind w:left="0"/>
        <w:jc w:val="both"/>
      </w:pPr>
      <w:r>
        <w:rPr>
          <w:rFonts w:ascii="Times New Roman"/>
          <w:b w:val="false"/>
          <w:i w:val="false"/>
          <w:color w:val="000000"/>
          <w:sz w:val="28"/>
        </w:rPr>
        <w:t>
      6. Бюджет қаражаты есебінен қызметтік іссапарларға, оның ішінде шет мемлекеттерге қызметтік іссапарларға арналған шығыстарды өтеу Қазақстан Республикасының Үкіметі айқындайтын тәртіппен жүзеге асырылады.</w:t>
      </w:r>
    </w:p>
    <w:bookmarkEnd w:id="864"/>
    <w:p>
      <w:pPr>
        <w:spacing w:after="0"/>
        <w:ind w:left="0"/>
        <w:jc w:val="both"/>
      </w:pPr>
      <w:r>
        <w:rPr>
          <w:rFonts w:ascii="Times New Roman"/>
          <w:b w:val="false"/>
          <w:i w:val="false"/>
          <w:color w:val="000000"/>
          <w:sz w:val="28"/>
        </w:rPr>
        <w:t>
      Бюджет қаражаты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127-1-бап. Экологиялық апат пен радиациялық қатер аймақтарында еңбек қызметін жүзеге асыратын жұмыскерлер үшін кепілдіктер</w:t>
      </w:r>
    </w:p>
    <w:p>
      <w:pPr>
        <w:spacing w:after="0"/>
        <w:ind w:left="0"/>
        <w:jc w:val="both"/>
      </w:pPr>
      <w:r>
        <w:rPr>
          <w:rFonts w:ascii="Times New Roman"/>
          <w:b w:val="false"/>
          <w:i w:val="false"/>
          <w:color w:val="000000"/>
          <w:sz w:val="28"/>
        </w:rPr>
        <w:t>
      Экологиялық апат пен радиациялық қатер аймақтарында еңбек қызметін жүзеге асыратын жұмыскерлер үшін кепілдіктер Қазақстан Республикасының заңдарында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127-1-баппен толықтырылды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127-2-бап. Бітімгершілік операцияға қатысқан жұмыскерлер, қызметкерлер үшін кепілдіктер</w:t>
      </w:r>
    </w:p>
    <w:p>
      <w:pPr>
        <w:spacing w:after="0"/>
        <w:ind w:left="0"/>
        <w:jc w:val="both"/>
      </w:pPr>
      <w:r>
        <w:rPr>
          <w:rFonts w:ascii="Times New Roman"/>
          <w:b w:val="false"/>
          <w:i w:val="false"/>
          <w:color w:val="000000"/>
          <w:sz w:val="28"/>
        </w:rPr>
        <w:t>
      Бітімгершілік операцияға қатысқан жұмыскерлер, қызметкерлер үшін кепілдіктер Қазақстан Республикасының заңдарында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127-2-баппен толықтырылды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128-бап. Жұмыскерді жұмыс берушімен бірге басқа жерге ауыстыру кезіндегі өтемақы төлемдері</w:t>
      </w:r>
    </w:p>
    <w:bookmarkStart w:name="z1036" w:id="865"/>
    <w:p>
      <w:pPr>
        <w:spacing w:after="0"/>
        <w:ind w:left="0"/>
        <w:jc w:val="both"/>
      </w:pPr>
      <w:r>
        <w:rPr>
          <w:rFonts w:ascii="Times New Roman"/>
          <w:b w:val="false"/>
          <w:i w:val="false"/>
          <w:color w:val="000000"/>
          <w:sz w:val="28"/>
        </w:rPr>
        <w:t>
      1. Жұмыскер жұмыс берушімен бірге басқа жерге жұмысқа ауыстырылған кезде жұмыс беруші жұмыскерге:</w:t>
      </w:r>
    </w:p>
    <w:bookmarkEnd w:id="865"/>
    <w:bookmarkStart w:name="z1037" w:id="866"/>
    <w:p>
      <w:pPr>
        <w:spacing w:after="0"/>
        <w:ind w:left="0"/>
        <w:jc w:val="both"/>
      </w:pPr>
      <w:r>
        <w:rPr>
          <w:rFonts w:ascii="Times New Roman"/>
          <w:b w:val="false"/>
          <w:i w:val="false"/>
          <w:color w:val="000000"/>
          <w:sz w:val="28"/>
        </w:rPr>
        <w:t>
      1) жұмыскер мен оның отбасы мүшелерінің көшуіне;</w:t>
      </w:r>
    </w:p>
    <w:bookmarkEnd w:id="866"/>
    <w:bookmarkStart w:name="z1038" w:id="867"/>
    <w:p>
      <w:pPr>
        <w:spacing w:after="0"/>
        <w:ind w:left="0"/>
        <w:jc w:val="both"/>
      </w:pPr>
      <w:r>
        <w:rPr>
          <w:rFonts w:ascii="Times New Roman"/>
          <w:b w:val="false"/>
          <w:i w:val="false"/>
          <w:color w:val="000000"/>
          <w:sz w:val="28"/>
        </w:rPr>
        <w:t xml:space="preserve">
      2) жұмыскер мен оның отбасы мүшелерінің мүлкін тасымалдауға байланысты шығыстарды өтеуге міндетті. </w:t>
      </w:r>
    </w:p>
    <w:bookmarkEnd w:id="867"/>
    <w:bookmarkStart w:name="z1039" w:id="868"/>
    <w:p>
      <w:pPr>
        <w:spacing w:after="0"/>
        <w:ind w:left="0"/>
        <w:jc w:val="both"/>
      </w:pPr>
      <w:r>
        <w:rPr>
          <w:rFonts w:ascii="Times New Roman"/>
          <w:b w:val="false"/>
          <w:i w:val="false"/>
          <w:color w:val="000000"/>
          <w:sz w:val="28"/>
        </w:rPr>
        <w:t>
      2. Осы баптың 1-тармағында көзделген өтемақы төлемдерінің тәртібі мен мөлшері еңбек, ұжымдық шарттарда немесе жұмыс берушінің актісінде айқындалады.</w:t>
      </w:r>
    </w:p>
    <w:bookmarkEnd w:id="868"/>
    <w:p>
      <w:pPr>
        <w:spacing w:after="0"/>
        <w:ind w:left="0"/>
        <w:jc w:val="both"/>
      </w:pPr>
      <w:r>
        <w:rPr>
          <w:rFonts w:ascii="Times New Roman"/>
          <w:b/>
          <w:i w:val="false"/>
          <w:color w:val="000000"/>
          <w:sz w:val="28"/>
        </w:rPr>
        <w:t>129-бап. Жұмыскердің жеке мүлкін жұмыс берушінің мүддесіне пайдалануына байланысты өтемақы төлемдері</w:t>
      </w:r>
    </w:p>
    <w:p>
      <w:pPr>
        <w:spacing w:after="0"/>
        <w:ind w:left="0"/>
        <w:jc w:val="both"/>
      </w:pPr>
      <w:r>
        <w:rPr>
          <w:rFonts w:ascii="Times New Roman"/>
          <w:b w:val="false"/>
          <w:i w:val="false"/>
          <w:color w:val="000000"/>
          <w:sz w:val="28"/>
        </w:rPr>
        <w:t>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төлемін жүргізеді.</w:t>
      </w:r>
    </w:p>
    <w:p>
      <w:pPr>
        <w:spacing w:after="0"/>
        <w:ind w:left="0"/>
        <w:jc w:val="both"/>
      </w:pPr>
      <w:r>
        <w:rPr>
          <w:rFonts w:ascii="Times New Roman"/>
          <w:b/>
          <w:i w:val="false"/>
          <w:color w:val="000000"/>
          <w:sz w:val="28"/>
        </w:rPr>
        <w:t>130-бап.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жұмыскерлерге берілетін өтемақы төлемдері</w:t>
      </w:r>
    </w:p>
    <w:p>
      <w:pPr>
        <w:spacing w:after="0"/>
        <w:ind w:left="0"/>
        <w:jc w:val="both"/>
      </w:pPr>
      <w:r>
        <w:rPr>
          <w:rFonts w:ascii="Times New Roman"/>
          <w:b w:val="false"/>
          <w:i w:val="false"/>
          <w:color w:val="ff0000"/>
          <w:sz w:val="28"/>
        </w:rPr>
        <w:t xml:space="preserve">
      Ескерту. 130-баптың тақырыбы жаңа редакцияда - ҚР 04.05.2020 </w:t>
      </w:r>
      <w:r>
        <w:rPr>
          <w:rFonts w:ascii="Times New Roman"/>
          <w:b w:val="false"/>
          <w:i w:val="false"/>
          <w:color w:val="ff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40" w:id="869"/>
    <w:p>
      <w:pPr>
        <w:spacing w:after="0"/>
        <w:ind w:left="0"/>
        <w:jc w:val="both"/>
      </w:pPr>
      <w:r>
        <w:rPr>
          <w:rFonts w:ascii="Times New Roman"/>
          <w:b w:val="false"/>
          <w:i w:val="false"/>
          <w:color w:val="000000"/>
          <w:sz w:val="28"/>
        </w:rPr>
        <w:t>
      1. Жұмысы жолда өтетін немесе жүріп-тұру сипаты бар не қызмет көрсету учаскелері, елді мекендер шегіндегі қызметтік сапарлармен байланысты болатын кезде жұмыскерлерге тұрақты тұрғылықты жерінен тыс жерде болған әрбір күні үшін келісімде, ұжымдық, еңбек шарттарында және (немесе) жұмыс берушінің актісінде белгіленген тәртіппен өтемақы төлемдері жүргізіледі.</w:t>
      </w:r>
    </w:p>
    <w:bookmarkEnd w:id="869"/>
    <w:bookmarkStart w:name="z1041" w:id="870"/>
    <w:p>
      <w:pPr>
        <w:spacing w:after="0"/>
        <w:ind w:left="0"/>
        <w:jc w:val="both"/>
      </w:pPr>
      <w:r>
        <w:rPr>
          <w:rFonts w:ascii="Times New Roman"/>
          <w:b w:val="false"/>
          <w:i w:val="false"/>
          <w:color w:val="000000"/>
          <w:sz w:val="28"/>
        </w:rPr>
        <w:t>
      2. Тұрақты жұмысы жолда өтетін немесе жүріп-тұру сипаты бар не қызмет көрсету учаскелері, елді мекендер шегіндегі қызметтік сапарлармен байланысты жұмыскерлерге теміржол, өзен, теңіз, автомобиль көлігі, азаматтық авиация, автомобиль жолдары, газ тарату жүйелері (оның ішінде елді мекендер шегіндегі сапарлар кезінде), магистральдық құбыржолдар, магистральдық байланыс желілері және олардағы құрылысжайлар, радиорелелік желілер және олардағы құрылысжайлар, электр берудің әуе желілері және олардағы құрылысжайлар, байланыс объектілері жұмыскерлері, сондай-ақ Қазақстан Республикасы Мемлекеттік шекарасының учаскелеріне қызмет көрсететін жұмыскерлер жатады.</w:t>
      </w:r>
    </w:p>
    <w:bookmarkEnd w:id="870"/>
    <w:bookmarkStart w:name="z1042" w:id="871"/>
    <w:p>
      <w:pPr>
        <w:spacing w:after="0"/>
        <w:ind w:left="0"/>
        <w:jc w:val="both"/>
      </w:pPr>
      <w:r>
        <w:rPr>
          <w:rFonts w:ascii="Times New Roman"/>
          <w:b w:val="false"/>
          <w:i w:val="false"/>
          <w:color w:val="000000"/>
          <w:sz w:val="28"/>
        </w:rPr>
        <w:t>
      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bookmarkEnd w:id="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Жұмысынан айырылуына байланысты берілетін өтемақы төлемдері</w:t>
      </w:r>
    </w:p>
    <w:bookmarkStart w:name="z1043" w:id="872"/>
    <w:p>
      <w:pPr>
        <w:spacing w:after="0"/>
        <w:ind w:left="0"/>
        <w:jc w:val="both"/>
      </w:pPr>
      <w:r>
        <w:rPr>
          <w:rFonts w:ascii="Times New Roman"/>
          <w:b w:val="false"/>
          <w:i w:val="false"/>
          <w:color w:val="000000"/>
          <w:sz w:val="28"/>
        </w:rPr>
        <w:t>
      1. Жұмыс беруші мынадай жағдайларда:</w:t>
      </w:r>
    </w:p>
    <w:bookmarkEnd w:id="872"/>
    <w:bookmarkStart w:name="z1044" w:id="873"/>
    <w:p>
      <w:pPr>
        <w:spacing w:after="0"/>
        <w:ind w:left="0"/>
        <w:jc w:val="both"/>
      </w:pPr>
      <w:r>
        <w:rPr>
          <w:rFonts w:ascii="Times New Roman"/>
          <w:b w:val="false"/>
          <w:i w:val="false"/>
          <w:color w:val="000000"/>
          <w:sz w:val="28"/>
        </w:rPr>
        <w:t>
      1) жұмыс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p>
    <w:bookmarkEnd w:id="873"/>
    <w:bookmarkStart w:name="z1045" w:id="874"/>
    <w:p>
      <w:pPr>
        <w:spacing w:after="0"/>
        <w:ind w:left="0"/>
        <w:jc w:val="both"/>
      </w:pPr>
      <w:r>
        <w:rPr>
          <w:rFonts w:ascii="Times New Roman"/>
          <w:b w:val="false"/>
          <w:i w:val="false"/>
          <w:color w:val="000000"/>
          <w:sz w:val="28"/>
        </w:rPr>
        <w:t>
      2) жұмыскерлердің саны немесе штаты қысқартылған жағдайда, жұмыс берушінің бастамасы бойынша еңбек шарты бұзылған кезде;</w:t>
      </w:r>
    </w:p>
    <w:bookmarkEnd w:id="874"/>
    <w:bookmarkStart w:name="z1046" w:id="875"/>
    <w:p>
      <w:pPr>
        <w:spacing w:after="0"/>
        <w:ind w:left="0"/>
        <w:jc w:val="both"/>
      </w:pPr>
      <w:r>
        <w:rPr>
          <w:rFonts w:ascii="Times New Roman"/>
          <w:b w:val="false"/>
          <w:i w:val="false"/>
          <w:color w:val="000000"/>
          <w:sz w:val="28"/>
        </w:rPr>
        <w:t>
      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bookmarkEnd w:id="875"/>
    <w:bookmarkStart w:name="z1047" w:id="876"/>
    <w:p>
      <w:pPr>
        <w:spacing w:after="0"/>
        <w:ind w:left="0"/>
        <w:jc w:val="both"/>
      </w:pPr>
      <w:r>
        <w:rPr>
          <w:rFonts w:ascii="Times New Roman"/>
          <w:b w:val="false"/>
          <w:i w:val="false"/>
          <w:color w:val="000000"/>
          <w:sz w:val="28"/>
        </w:rPr>
        <w:t>
      2. Жұмыс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p>
    <w:bookmarkEnd w:id="876"/>
    <w:bookmarkStart w:name="z1048" w:id="877"/>
    <w:p>
      <w:pPr>
        <w:spacing w:after="0"/>
        <w:ind w:left="0"/>
        <w:jc w:val="both"/>
      </w:pPr>
      <w:r>
        <w:rPr>
          <w:rFonts w:ascii="Times New Roman"/>
          <w:b w:val="false"/>
          <w:i w:val="false"/>
          <w:color w:val="000000"/>
          <w:sz w:val="28"/>
        </w:rPr>
        <w:t>
      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bookmarkEnd w:id="877"/>
    <w:p>
      <w:pPr>
        <w:spacing w:after="0"/>
        <w:ind w:left="0"/>
        <w:jc w:val="both"/>
      </w:pPr>
      <w:r>
        <w:rPr>
          <w:rFonts w:ascii="Times New Roman"/>
          <w:b/>
          <w:i w:val="false"/>
          <w:color w:val="000000"/>
          <w:sz w:val="28"/>
        </w:rPr>
        <w:t>132-бап. Далалық жабдықталым ақшасын төлеудің тәртібі мен шарттары</w:t>
      </w:r>
    </w:p>
    <w:bookmarkStart w:name="z1049" w:id="878"/>
    <w:p>
      <w:pPr>
        <w:spacing w:after="0"/>
        <w:ind w:left="0"/>
        <w:jc w:val="both"/>
      </w:pPr>
      <w:r>
        <w:rPr>
          <w:rFonts w:ascii="Times New Roman"/>
          <w:b w:val="false"/>
          <w:i w:val="false"/>
          <w:color w:val="000000"/>
          <w:sz w:val="28"/>
        </w:rPr>
        <w:t>
      1. Геологиялық барлау, топографиялық-геодезиялық, іздестіру ұйымдарының жұмыскерлеріне:</w:t>
      </w:r>
    </w:p>
    <w:bookmarkEnd w:id="878"/>
    <w:bookmarkStart w:name="z1050" w:id="879"/>
    <w:p>
      <w:pPr>
        <w:spacing w:after="0"/>
        <w:ind w:left="0"/>
        <w:jc w:val="both"/>
      </w:pPr>
      <w:r>
        <w:rPr>
          <w:rFonts w:ascii="Times New Roman"/>
          <w:b w:val="false"/>
          <w:i w:val="false"/>
          <w:color w:val="000000"/>
          <w:sz w:val="28"/>
        </w:rPr>
        <w:t>
      1) тұрғылықты тұратын жеріне күнделікті қайтып келмей тұрақты тұрғылықты жерінен тысқары жерде;</w:t>
      </w:r>
    </w:p>
    <w:bookmarkEnd w:id="879"/>
    <w:bookmarkStart w:name="z1051" w:id="880"/>
    <w:p>
      <w:pPr>
        <w:spacing w:after="0"/>
        <w:ind w:left="0"/>
        <w:jc w:val="both"/>
      </w:pPr>
      <w:r>
        <w:rPr>
          <w:rFonts w:ascii="Times New Roman"/>
          <w:b w:val="false"/>
          <w:i w:val="false"/>
          <w:color w:val="000000"/>
          <w:sz w:val="28"/>
        </w:rPr>
        <w:t>
      2) тұрғылықты тұратын жері болып табылмайтын далалық ұйым орналасқан жерге күнде қайтып келгенімен, тұрғылықты тұратын жерінен тысқары жерде;</w:t>
      </w:r>
    </w:p>
    <w:bookmarkEnd w:id="880"/>
    <w:bookmarkStart w:name="z1052" w:id="881"/>
    <w:p>
      <w:pPr>
        <w:spacing w:after="0"/>
        <w:ind w:left="0"/>
        <w:jc w:val="both"/>
      </w:pPr>
      <w:r>
        <w:rPr>
          <w:rFonts w:ascii="Times New Roman"/>
          <w:b w:val="false"/>
          <w:i w:val="false"/>
          <w:color w:val="000000"/>
          <w:sz w:val="28"/>
        </w:rPr>
        <w:t>
      3) еңбекті вахталық әдіспен ұйымдастыру жолымен тұрғылықты тұратын жерінен тысқары жерде далалық жағдайларда жұмыстар орындаған кезде далалық жабдықталым ақшасы төленеді.</w:t>
      </w:r>
    </w:p>
    <w:bookmarkEnd w:id="881"/>
    <w:bookmarkStart w:name="z1053" w:id="882"/>
    <w:p>
      <w:pPr>
        <w:spacing w:after="0"/>
        <w:ind w:left="0"/>
        <w:jc w:val="both"/>
      </w:pPr>
      <w:r>
        <w:rPr>
          <w:rFonts w:ascii="Times New Roman"/>
          <w:b w:val="false"/>
          <w:i w:val="false"/>
          <w:color w:val="000000"/>
          <w:sz w:val="28"/>
        </w:rPr>
        <w:t>
      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p>
    <w:bookmarkEnd w:id="882"/>
    <w:p>
      <w:pPr>
        <w:spacing w:after="0"/>
        <w:ind w:left="0"/>
        <w:jc w:val="both"/>
      </w:pPr>
      <w:r>
        <w:rPr>
          <w:rFonts w:ascii="Times New Roman"/>
          <w:b/>
          <w:i w:val="false"/>
          <w:color w:val="000000"/>
          <w:sz w:val="28"/>
        </w:rPr>
        <w:t>133-бап. Жұмыскерлерге жұмыс берушінің қаражаты есебінен еңбекке уақытша қабілетсіздігі бойынша әлеуметтік жәрдемақы төлеу</w:t>
      </w:r>
    </w:p>
    <w:bookmarkStart w:name="z1054" w:id="883"/>
    <w:p>
      <w:pPr>
        <w:spacing w:after="0"/>
        <w:ind w:left="0"/>
        <w:jc w:val="both"/>
      </w:pPr>
      <w:r>
        <w:rPr>
          <w:rFonts w:ascii="Times New Roman"/>
          <w:b w:val="false"/>
          <w:i w:val="false"/>
          <w:color w:val="000000"/>
          <w:sz w:val="28"/>
        </w:rPr>
        <w:t>
      1. Жұмыс беруші өз қаражаты есебінен жұмыскерлерге еңбекке уақытша қабілетсіздігі бойынша әлеуметтік жәрдемақы төлеуге міндетті.</w:t>
      </w:r>
    </w:p>
    <w:bookmarkEnd w:id="883"/>
    <w:bookmarkStart w:name="z1055" w:id="884"/>
    <w:p>
      <w:pPr>
        <w:spacing w:after="0"/>
        <w:ind w:left="0"/>
        <w:jc w:val="both"/>
      </w:pPr>
      <w:r>
        <w:rPr>
          <w:rFonts w:ascii="Times New Roman"/>
          <w:b w:val="false"/>
          <w:i w:val="false"/>
          <w:color w:val="000000"/>
          <w:sz w:val="28"/>
        </w:rPr>
        <w:t>
      2. Денсаулық сақтау саласындағы уәкілетті орган айқындаған тәртіппен берілген еңбекке уақытша жарамсыздығы туралы парақтар еңбекке уақытша жарамсыздығы бойынша әлеуметтік жәрдемақылар төлеу үшін негіз болып табылады.</w:t>
      </w:r>
    </w:p>
    <w:bookmarkEnd w:id="884"/>
    <w:bookmarkStart w:name="z1056" w:id="885"/>
    <w:p>
      <w:pPr>
        <w:spacing w:after="0"/>
        <w:ind w:left="0"/>
        <w:jc w:val="both"/>
      </w:pPr>
      <w:r>
        <w:rPr>
          <w:rFonts w:ascii="Times New Roman"/>
          <w:b w:val="false"/>
          <w:i w:val="false"/>
          <w:color w:val="000000"/>
          <w:sz w:val="28"/>
        </w:rPr>
        <w:t>
      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заңнамасына сәйкес төленеді.</w:t>
      </w:r>
    </w:p>
    <w:bookmarkEnd w:id="885"/>
    <w:bookmarkStart w:name="z1057" w:id="886"/>
    <w:p>
      <w:pPr>
        <w:spacing w:after="0"/>
        <w:ind w:left="0"/>
        <w:jc w:val="both"/>
      </w:pPr>
      <w:r>
        <w:rPr>
          <w:rFonts w:ascii="Times New Roman"/>
          <w:b w:val="false"/>
          <w:i w:val="false"/>
          <w:color w:val="000000"/>
          <w:sz w:val="28"/>
        </w:rPr>
        <w:t>
      4. Еңбекке уақытша қабілетсіздігі бойынша жәрдемақы:</w:t>
      </w:r>
    </w:p>
    <w:bookmarkEnd w:id="886"/>
    <w:bookmarkStart w:name="z1058" w:id="887"/>
    <w:p>
      <w:pPr>
        <w:spacing w:after="0"/>
        <w:ind w:left="0"/>
        <w:jc w:val="both"/>
      </w:pPr>
      <w:r>
        <w:rPr>
          <w:rFonts w:ascii="Times New Roman"/>
          <w:b w:val="false"/>
          <w:i w:val="false"/>
          <w:color w:val="000000"/>
          <w:sz w:val="28"/>
        </w:rPr>
        <w:t>
      1) заңды күшіне енген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туындаған жұмыскерге;</w:t>
      </w:r>
    </w:p>
    <w:bookmarkEnd w:id="887"/>
    <w:bookmarkStart w:name="z1059" w:id="888"/>
    <w:p>
      <w:pPr>
        <w:spacing w:after="0"/>
        <w:ind w:left="0"/>
        <w:jc w:val="both"/>
      </w:pPr>
      <w:r>
        <w:rPr>
          <w:rFonts w:ascii="Times New Roman"/>
          <w:b w:val="false"/>
          <w:i w:val="false"/>
          <w:color w:val="000000"/>
          <w:sz w:val="28"/>
        </w:rPr>
        <w:t>
      2) соттың ұйғарымы бойынша жұмыскерді мәжбүрлеп емдеген (психикалық науқастардан басқа) уақыт үшін;</w:t>
      </w:r>
    </w:p>
    <w:bookmarkEnd w:id="888"/>
    <w:bookmarkStart w:name="z1060" w:id="889"/>
    <w:p>
      <w:pPr>
        <w:spacing w:after="0"/>
        <w:ind w:left="0"/>
        <w:jc w:val="both"/>
      </w:pPr>
      <w:r>
        <w:rPr>
          <w:rFonts w:ascii="Times New Roman"/>
          <w:b w:val="false"/>
          <w:i w:val="false"/>
          <w:color w:val="000000"/>
          <w:sz w:val="28"/>
        </w:rPr>
        <w:t>
      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bookmarkEnd w:id="889"/>
    <w:bookmarkStart w:name="z1061" w:id="890"/>
    <w:p>
      <w:pPr>
        <w:spacing w:after="0"/>
        <w:ind w:left="0"/>
        <w:jc w:val="both"/>
      </w:pPr>
      <w:r>
        <w:rPr>
          <w:rFonts w:ascii="Times New Roman"/>
          <w:b w:val="false"/>
          <w:i w:val="false"/>
          <w:color w:val="000000"/>
          <w:sz w:val="28"/>
        </w:rPr>
        <w:t>
      4) жұмыскер алкогольді, есірткі, психотроптық заттарды, сол тектестер мен прекурсорларды тұтынуы салдарынан туындаған аурулардан немесе өндірістік жарақаттардан еңбекке уақытша жарамсыз болған кезде;</w:t>
      </w:r>
    </w:p>
    <w:bookmarkEnd w:id="890"/>
    <w:bookmarkStart w:name="z1062" w:id="891"/>
    <w:p>
      <w:pPr>
        <w:spacing w:after="0"/>
        <w:ind w:left="0"/>
        <w:jc w:val="both"/>
      </w:pPr>
      <w:r>
        <w:rPr>
          <w:rFonts w:ascii="Times New Roman"/>
          <w:b w:val="false"/>
          <w:i w:val="false"/>
          <w:color w:val="000000"/>
          <w:sz w:val="28"/>
        </w:rPr>
        <w:t>
      5) жыл сайынғы ақы төленетін еңбек демалысымен сәйкес келетін еңбекке уақытша жарамсыз күндері үшін;</w:t>
      </w:r>
    </w:p>
    <w:bookmarkEnd w:id="891"/>
    <w:bookmarkStart w:name="z1676" w:id="892"/>
    <w:p>
      <w:pPr>
        <w:spacing w:after="0"/>
        <w:ind w:left="0"/>
        <w:jc w:val="both"/>
      </w:pPr>
      <w:r>
        <w:rPr>
          <w:rFonts w:ascii="Times New Roman"/>
          <w:b w:val="false"/>
          <w:i w:val="false"/>
          <w:color w:val="000000"/>
          <w:sz w:val="28"/>
        </w:rPr>
        <w:t>
      6) жалақы сақталмайтын демалысқа тура келетін еңбекке уақытша жарамсыз күндері үшін;</w:t>
      </w:r>
    </w:p>
    <w:bookmarkEnd w:id="892"/>
    <w:bookmarkStart w:name="z1677" w:id="893"/>
    <w:p>
      <w:pPr>
        <w:spacing w:after="0"/>
        <w:ind w:left="0"/>
        <w:jc w:val="both"/>
      </w:pPr>
      <w:r>
        <w:rPr>
          <w:rFonts w:ascii="Times New Roman"/>
          <w:b w:val="false"/>
          <w:i w:val="false"/>
          <w:color w:val="000000"/>
          <w:sz w:val="28"/>
        </w:rPr>
        <w:t>
      7) бала үш жасқа толғанға дейін оның күтіміне байланысты жалақы сақталмайтын демалысқа тура келетін еңбекке уақытша жарамсыз күндері үшін төленбейді.</w:t>
      </w:r>
    </w:p>
    <w:bookmarkEnd w:id="89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4-1-тармақпен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Еңбекке уақытша қабілетсіздік бойынша әлеуметтік жәрдемақы мөлшерін – Қазақстан Республикасының Үкіметі, оларды тағайындау және төлеу тәртібін еңбек жөніндегі уәкілетті мемлекеттік орган айқындайды.</w:t>
      </w:r>
    </w:p>
    <w:p>
      <w:pPr>
        <w:spacing w:after="0"/>
        <w:ind w:left="0"/>
        <w:jc w:val="both"/>
      </w:pPr>
      <w:r>
        <w:rPr>
          <w:rFonts w:ascii="Times New Roman"/>
          <w:b w:val="false"/>
          <w:i w:val="false"/>
          <w:color w:val="000000"/>
          <w:sz w:val="28"/>
        </w:rPr>
        <w:t>
      Жұмыс берушілер жұмыскерлерге Қазақстан Республикасының заңнамасында белгіленген еңбекке уақытша қабілетсіздік бойынша әлеуметтік жәрдемақы мөлшеріне қосымша төлемдер белгілеуге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өзгерістер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64" w:id="894"/>
    <w:p>
      <w:pPr>
        <w:spacing w:after="0"/>
        <w:ind w:left="0"/>
        <w:jc w:val="left"/>
      </w:pPr>
      <w:r>
        <w:rPr>
          <w:rFonts w:ascii="Times New Roman"/>
          <w:b/>
          <w:i w:val="false"/>
          <w:color w:val="000000"/>
        </w:rPr>
        <w:t xml:space="preserve"> 12-тарау. ЖҰМЫСКЕРЛЕРДІҢ ЖЕКЕЛЕГЕН САНАТТАРЫНЫҢ ЕҢБЕГІН РЕТТЕУ ЕРЕКШЕЛІКТЕРІ</w:t>
      </w:r>
    </w:p>
    <w:bookmarkEnd w:id="894"/>
    <w:p>
      <w:pPr>
        <w:spacing w:after="0"/>
        <w:ind w:left="0"/>
        <w:jc w:val="both"/>
      </w:pPr>
      <w:r>
        <w:rPr>
          <w:rFonts w:ascii="Times New Roman"/>
          <w:b/>
          <w:i w:val="false"/>
          <w:color w:val="000000"/>
          <w:sz w:val="28"/>
        </w:rPr>
        <w:t>134-бап. Маусымдық жұмыстар</w:t>
      </w:r>
    </w:p>
    <w:bookmarkStart w:name="z1065" w:id="895"/>
    <w:p>
      <w:pPr>
        <w:spacing w:after="0"/>
        <w:ind w:left="0"/>
        <w:jc w:val="both"/>
      </w:pPr>
      <w:r>
        <w:rPr>
          <w:rFonts w:ascii="Times New Roman"/>
          <w:b w:val="false"/>
          <w:i w:val="false"/>
          <w:color w:val="000000"/>
          <w:sz w:val="28"/>
        </w:rPr>
        <w:t>
      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p>
    <w:bookmarkEnd w:id="895"/>
    <w:bookmarkStart w:name="z1066" w:id="896"/>
    <w:p>
      <w:pPr>
        <w:spacing w:after="0"/>
        <w:ind w:left="0"/>
        <w:jc w:val="both"/>
      </w:pPr>
      <w:r>
        <w:rPr>
          <w:rFonts w:ascii="Times New Roman"/>
          <w:b w:val="false"/>
          <w:i w:val="false"/>
          <w:color w:val="000000"/>
          <w:sz w:val="28"/>
        </w:rPr>
        <w:t xml:space="preserve">
      2. Еңбек шартында маусымдық жұмыстарды орындауға арналған шарт жасасу туралы талап және оларды орындаудың белгілі бір кезеңі көрсетілуге тиіс. </w:t>
      </w:r>
    </w:p>
    <w:bookmarkEnd w:id="896"/>
    <w:bookmarkStart w:name="z1067" w:id="897"/>
    <w:p>
      <w:pPr>
        <w:spacing w:after="0"/>
        <w:ind w:left="0"/>
        <w:jc w:val="both"/>
      </w:pPr>
      <w:r>
        <w:rPr>
          <w:rFonts w:ascii="Times New Roman"/>
          <w:b w:val="false"/>
          <w:i w:val="false"/>
          <w:color w:val="000000"/>
          <w:sz w:val="28"/>
        </w:rPr>
        <w:t>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p>
    <w:bookmarkEnd w:id="897"/>
    <w:bookmarkStart w:name="z1068" w:id="898"/>
    <w:p>
      <w:pPr>
        <w:spacing w:after="0"/>
        <w:ind w:left="0"/>
        <w:jc w:val="both"/>
      </w:pPr>
      <w:r>
        <w:rPr>
          <w:rFonts w:ascii="Times New Roman"/>
          <w:b w:val="false"/>
          <w:i w:val="false"/>
          <w:color w:val="000000"/>
          <w:sz w:val="28"/>
        </w:rPr>
        <w:t xml:space="preserve">
      4. Маусымдық жұмыстарда істейтін жұмыскерлермен еңбек шарты, осы Кодекстің </w:t>
      </w:r>
      <w:r>
        <w:rPr>
          <w:rFonts w:ascii="Times New Roman"/>
          <w:b w:val="false"/>
          <w:i w:val="false"/>
          <w:color w:val="000000"/>
          <w:sz w:val="28"/>
        </w:rPr>
        <w:t>52-бабында</w:t>
      </w:r>
      <w:r>
        <w:rPr>
          <w:rFonts w:ascii="Times New Roman"/>
          <w:b w:val="false"/>
          <w:i w:val="false"/>
          <w:color w:val="000000"/>
          <w:sz w:val="28"/>
        </w:rPr>
        <w:t xml:space="preserve"> көзделген негіздерден басқа:</w:t>
      </w:r>
    </w:p>
    <w:bookmarkEnd w:id="898"/>
    <w:bookmarkStart w:name="z1069" w:id="899"/>
    <w:p>
      <w:pPr>
        <w:spacing w:after="0"/>
        <w:ind w:left="0"/>
        <w:jc w:val="both"/>
      </w:pPr>
      <w:r>
        <w:rPr>
          <w:rFonts w:ascii="Times New Roman"/>
          <w:b w:val="false"/>
          <w:i w:val="false"/>
          <w:color w:val="000000"/>
          <w:sz w:val="28"/>
        </w:rPr>
        <w:t>
      1) жұмыс берушідегі жұмыстар өндірістік сипаттағы себептер бойынша екі аптадан артық мерзімге тоқтатыла тұрған;</w:t>
      </w:r>
    </w:p>
    <w:bookmarkEnd w:id="899"/>
    <w:bookmarkStart w:name="z1070" w:id="900"/>
    <w:p>
      <w:pPr>
        <w:spacing w:after="0"/>
        <w:ind w:left="0"/>
        <w:jc w:val="both"/>
      </w:pPr>
      <w:r>
        <w:rPr>
          <w:rFonts w:ascii="Times New Roman"/>
          <w:b w:val="false"/>
          <w:i w:val="false"/>
          <w:color w:val="000000"/>
          <w:sz w:val="28"/>
        </w:rPr>
        <w:t>
      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p>
    <w:bookmarkEnd w:id="900"/>
    <w:bookmarkStart w:name="z1071" w:id="901"/>
    <w:p>
      <w:pPr>
        <w:spacing w:after="0"/>
        <w:ind w:left="0"/>
        <w:jc w:val="both"/>
      </w:pPr>
      <w:r>
        <w:rPr>
          <w:rFonts w:ascii="Times New Roman"/>
          <w:b w:val="false"/>
          <w:i w:val="false"/>
          <w:color w:val="000000"/>
          <w:sz w:val="28"/>
        </w:rPr>
        <w:t>
      5. Маусымдық жұмыстарда істейтін жұмыскердің еңбек шартын өз бастамасы бойынша, бұл туралы жұмыс берушіні күнтізбелік жеті күн бұрын хабардар ете отырып бұзуға құқығы бар.</w:t>
      </w:r>
    </w:p>
    <w:bookmarkEnd w:id="901"/>
    <w:bookmarkStart w:name="z1072" w:id="902"/>
    <w:p>
      <w:pPr>
        <w:spacing w:after="0"/>
        <w:ind w:left="0"/>
        <w:jc w:val="both"/>
      </w:pPr>
      <w:r>
        <w:rPr>
          <w:rFonts w:ascii="Times New Roman"/>
          <w:b w:val="false"/>
          <w:i w:val="false"/>
          <w:color w:val="000000"/>
          <w:sz w:val="28"/>
        </w:rPr>
        <w:t>
      6. Жұмыс беруші маусымдық жұмыстарда істейтін жұмыскерді осы Кодекстің 52-бабы 1-тармағының 1) және 2) тармақшаларында көзделген негіздер бойынша еңбек шартының алда бұзылатыны туралы күнтізбелік жеті күн бұрын хабардар етуге міндетті.</w:t>
      </w:r>
    </w:p>
    <w:bookmarkEnd w:id="902"/>
    <w:bookmarkStart w:name="z1073" w:id="903"/>
    <w:p>
      <w:pPr>
        <w:spacing w:after="0"/>
        <w:ind w:left="0"/>
        <w:jc w:val="both"/>
      </w:pPr>
      <w:r>
        <w:rPr>
          <w:rFonts w:ascii="Times New Roman"/>
          <w:b w:val="false"/>
          <w:i w:val="false"/>
          <w:color w:val="000000"/>
          <w:sz w:val="28"/>
        </w:rPr>
        <w:t>
      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p>
    <w:bookmarkEnd w:id="903"/>
    <w:bookmarkStart w:name="z1074" w:id="904"/>
    <w:p>
      <w:pPr>
        <w:spacing w:after="0"/>
        <w:ind w:left="0"/>
        <w:jc w:val="both"/>
      </w:pPr>
      <w:r>
        <w:rPr>
          <w:rFonts w:ascii="Times New Roman"/>
          <w:b w:val="false"/>
          <w:i w:val="false"/>
          <w:color w:val="000000"/>
          <w:sz w:val="28"/>
        </w:rPr>
        <w:t xml:space="preserve">
      8. Маусымдық жұмыстарда істейтін жұмыскермен еңбек шарты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негіздер бойынша бұзылған кезде екі апталық орташа жалақы мөлшерінде өтемақы төленеді.</w:t>
      </w:r>
    </w:p>
    <w:bookmarkEnd w:id="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135-бап. Вахталық жұмыс әдісі </w:t>
      </w:r>
    </w:p>
    <w:bookmarkStart w:name="z1075" w:id="905"/>
    <w:p>
      <w:pPr>
        <w:spacing w:after="0"/>
        <w:ind w:left="0"/>
        <w:jc w:val="both"/>
      </w:pPr>
      <w:r>
        <w:rPr>
          <w:rFonts w:ascii="Times New Roman"/>
          <w:b w:val="false"/>
          <w:i w:val="false"/>
          <w:color w:val="000000"/>
          <w:sz w:val="28"/>
        </w:rPr>
        <w:t>
      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p>
    <w:bookmarkEnd w:id="905"/>
    <w:bookmarkStart w:name="z1076" w:id="906"/>
    <w:p>
      <w:pPr>
        <w:spacing w:after="0"/>
        <w:ind w:left="0"/>
        <w:jc w:val="both"/>
      </w:pPr>
      <w:r>
        <w:rPr>
          <w:rFonts w:ascii="Times New Roman"/>
          <w:b w:val="false"/>
          <w:i w:val="false"/>
          <w:color w:val="000000"/>
          <w:sz w:val="28"/>
        </w:rPr>
        <w:t>
      2. Жұмыс беруші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жиналу пунктінен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p>
    <w:bookmarkEnd w:id="906"/>
    <w:p>
      <w:pPr>
        <w:spacing w:after="0"/>
        <w:ind w:left="0"/>
        <w:jc w:val="both"/>
      </w:pPr>
      <w:r>
        <w:rPr>
          <w:rFonts w:ascii="Times New Roman"/>
          <w:b w:val="false"/>
          <w:i w:val="false"/>
          <w:color w:val="000000"/>
          <w:sz w:val="28"/>
        </w:rPr>
        <w:t>
      Жұмыс беруші еңбек, ұжымдық шарттарға және (немесе) жұмыс беруші бекітетін вахталық жұмыс әдісі туралы ережеге сәйкес вахталық жұмыс әдісін қолдану тәртібін айқындайды, сондай-ақ жұмыскердің жұмыс жүргізілетін объектіде және тұру үшін арнайы жабдықталған орындарда (вахталық кенттерде) болуына қажетті жағдайларды қамтамасыз етеді.</w:t>
      </w:r>
    </w:p>
    <w:p>
      <w:pPr>
        <w:spacing w:after="0"/>
        <w:ind w:left="0"/>
        <w:jc w:val="both"/>
      </w:pPr>
      <w:r>
        <w:rPr>
          <w:rFonts w:ascii="Times New Roman"/>
          <w:b w:val="false"/>
          <w:i w:val="false"/>
          <w:color w:val="000000"/>
          <w:sz w:val="28"/>
        </w:rPr>
        <w:t>
      Жұмыскер вахтада болған кезінде жұмыс жүргізілетін объектіде және тұру үшін арнайы жабдықталған орындарда (вахталық кенттерде) жұмыс беруші белгілеген тәртіптемені сақтауға міндетті.</w:t>
      </w:r>
    </w:p>
    <w:bookmarkStart w:name="z1077" w:id="907"/>
    <w:p>
      <w:pPr>
        <w:spacing w:after="0"/>
        <w:ind w:left="0"/>
        <w:jc w:val="both"/>
      </w:pPr>
      <w:r>
        <w:rPr>
          <w:rFonts w:ascii="Times New Roman"/>
          <w:b w:val="false"/>
          <w:i w:val="false"/>
          <w:color w:val="000000"/>
          <w:sz w:val="28"/>
        </w:rPr>
        <w:t>
      3. Вахталық әдіспен орындалатын жұмыстарға он сегіз жасқа толмаған жұмыскерлер, жүктілігі туралы анықтама берген, жүктілік мерзіміне он екі және одан көп апта болған жүкті әйелдер, бірінші топтағы мүгедектігі бар адамдар медициналық қорытындыны ұсынған күннен бастап жіберілмейді. Өзге жұмыскерлер, егер оларға мұндай жұмыстардың медициналық қорытындылар негізінде қарсы көрсетілімі болмаса, вахталық әдіспен орындалатын жұмыстарға тартылуы мүмкін.</w:t>
      </w:r>
    </w:p>
    <w:bookmarkEnd w:id="907"/>
    <w:bookmarkStart w:name="z1078" w:id="908"/>
    <w:p>
      <w:pPr>
        <w:spacing w:after="0"/>
        <w:ind w:left="0"/>
        <w:jc w:val="both"/>
      </w:pPr>
      <w:r>
        <w:rPr>
          <w:rFonts w:ascii="Times New Roman"/>
          <w:b w:val="false"/>
          <w:i w:val="false"/>
          <w:color w:val="000000"/>
          <w:sz w:val="28"/>
        </w:rPr>
        <w:t>
      4. Объектіде жұмыстарды орындау уақытын және ауысымаралық тынығу уақытын қамтитын кезең вахта болып есептеледі. Вахтаның ұзақтығы күнтiзбелiк он бес күннен аспауға тиіс.</w:t>
      </w:r>
    </w:p>
    <w:bookmarkEnd w:id="908"/>
    <w:p>
      <w:pPr>
        <w:spacing w:after="0"/>
        <w:ind w:left="0"/>
        <w:jc w:val="both"/>
      </w:pPr>
      <w:r>
        <w:rPr>
          <w:rFonts w:ascii="Times New Roman"/>
          <w:b w:val="false"/>
          <w:i w:val="false"/>
          <w:color w:val="000000"/>
          <w:sz w:val="28"/>
        </w:rPr>
        <w:t>
      Жұмыскердің жазбаша келісімімен вахтаның ұзақтығы ұжымдық, еңбек шарттарына сәйкес күнтiзбелiк отыз күнге дейін ұзартылуы мүмкін.</w:t>
      </w:r>
    </w:p>
    <w:p>
      <w:pPr>
        <w:spacing w:after="0"/>
        <w:ind w:left="0"/>
        <w:jc w:val="both"/>
      </w:pPr>
      <w:r>
        <w:rPr>
          <w:rFonts w:ascii="Times New Roman"/>
          <w:b w:val="false"/>
          <w:i w:val="false"/>
          <w:color w:val="000000"/>
          <w:sz w:val="28"/>
        </w:rPr>
        <w:t>
      Теңіз кемелері экипаждарының мүшелері үшін жұмыскердің келісімімен вахтаның ұзақтығы күнтiзбелiк бір жүз жиырма күнге дейін ұзартылуы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 төртінші бөлікпен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79" w:id="909"/>
    <w:p>
      <w:pPr>
        <w:spacing w:after="0"/>
        <w:ind w:left="0"/>
        <w:jc w:val="both"/>
      </w:pPr>
      <w:r>
        <w:rPr>
          <w:rFonts w:ascii="Times New Roman"/>
          <w:b w:val="false"/>
          <w:i w:val="false"/>
          <w:color w:val="000000"/>
          <w:sz w:val="28"/>
        </w:rPr>
        <w:t>
      5. Жұмыстың вахталық әдісі кезінде тоқсан ішіндегі немесе өзге де неғұрлым ұзақ, бірақ күнтізбелік бір жылдан аспайтын кезең немесе белгілі бір жұмысты орындау кезеңі ішіндегі жұмыс уақытының жиынтық есебі белгіленеді.</w:t>
      </w:r>
    </w:p>
    <w:bookmarkEnd w:id="909"/>
    <w:p>
      <w:pPr>
        <w:spacing w:after="0"/>
        <w:ind w:left="0"/>
        <w:jc w:val="both"/>
      </w:pPr>
      <w:r>
        <w:rPr>
          <w:rFonts w:ascii="Times New Roman"/>
          <w:b w:val="false"/>
          <w:i w:val="false"/>
          <w:color w:val="000000"/>
          <w:sz w:val="28"/>
        </w:rPr>
        <w:t>
      Вахталық әдіспен жұмыс істейтін, уақытша болмаған жұмыскерді алмастыру уақытына кейіннен жұмыскерге жұмыс істеген сағаттары үшін демалыс күндері (сағаттары) беріле отырып, еңбек шарты тараптарының келісімі бойынша жұмыс уақыты режимін (бес күндік немесе алты күндік жұмыс аптасынан) вахталық жұмыс әдісіне өзгертуге жол беріледі.</w:t>
      </w:r>
    </w:p>
    <w:bookmarkStart w:name="z1080" w:id="910"/>
    <w:p>
      <w:pPr>
        <w:spacing w:after="0"/>
        <w:ind w:left="0"/>
        <w:jc w:val="both"/>
      </w:pPr>
      <w:r>
        <w:rPr>
          <w:rFonts w:ascii="Times New Roman"/>
          <w:b w:val="false"/>
          <w:i w:val="false"/>
          <w:color w:val="000000"/>
          <w:sz w:val="28"/>
        </w:rPr>
        <w:t>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p>
    <w:bookmarkEnd w:id="910"/>
    <w:p>
      <w:pPr>
        <w:spacing w:after="0"/>
        <w:ind w:left="0"/>
        <w:jc w:val="both"/>
      </w:pPr>
      <w:r>
        <w:rPr>
          <w:rFonts w:ascii="Times New Roman"/>
          <w:b w:val="false"/>
          <w:i w:val="false"/>
          <w:color w:val="000000"/>
          <w:sz w:val="28"/>
        </w:rPr>
        <w:t>
      Жұмыс беруші орналасқан жерден немесе жиналу пунктінен жерден жұмыс орнына дейін және одан кері қайту жолының уақыты жұмыс уақытына қосылмайды.</w:t>
      </w:r>
    </w:p>
    <w:p>
      <w:pPr>
        <w:spacing w:after="0"/>
        <w:ind w:left="0"/>
        <w:jc w:val="both"/>
      </w:pPr>
      <w:r>
        <w:rPr>
          <w:rFonts w:ascii="Times New Roman"/>
          <w:b w:val="false"/>
          <w:i w:val="false"/>
          <w:color w:val="000000"/>
          <w:sz w:val="28"/>
        </w:rPr>
        <w:t xml:space="preserve">
      Жұмыс ауысымының ұзақтығы сегіз сағаттан асқан кезде тынығуға және тамақтануға арналған үзіліс кемінде бір сағат болып белгіленеді. </w:t>
      </w:r>
    </w:p>
    <w:bookmarkStart w:name="z1081" w:id="911"/>
    <w:p>
      <w:pPr>
        <w:spacing w:after="0"/>
        <w:ind w:left="0"/>
        <w:jc w:val="both"/>
      </w:pPr>
      <w:r>
        <w:rPr>
          <w:rFonts w:ascii="Times New Roman"/>
          <w:b w:val="false"/>
          <w:i w:val="false"/>
          <w:color w:val="000000"/>
          <w:sz w:val="28"/>
        </w:rPr>
        <w:t>
      7. Вахталық әдіспен жұмыс істейтін жұмыскерлердің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136-бап. Үй жұмыскерлері</w:t>
      </w:r>
    </w:p>
    <w:bookmarkStart w:name="z1082" w:id="912"/>
    <w:p>
      <w:pPr>
        <w:spacing w:after="0"/>
        <w:ind w:left="0"/>
        <w:jc w:val="both"/>
      </w:pPr>
      <w:r>
        <w:rPr>
          <w:rFonts w:ascii="Times New Roman"/>
          <w:b w:val="false"/>
          <w:i w:val="false"/>
          <w:color w:val="000000"/>
          <w:sz w:val="28"/>
        </w:rPr>
        <w:t>
      1. Егер жұмыстар (көрсетілетін қызметтер) жұмыс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p>
    <w:bookmarkEnd w:id="912"/>
    <w:bookmarkStart w:name="z1083" w:id="913"/>
    <w:p>
      <w:pPr>
        <w:spacing w:after="0"/>
        <w:ind w:left="0"/>
        <w:jc w:val="both"/>
      </w:pPr>
      <w:r>
        <w:rPr>
          <w:rFonts w:ascii="Times New Roman"/>
          <w:b w:val="false"/>
          <w:i w:val="false"/>
          <w:color w:val="000000"/>
          <w:sz w:val="28"/>
        </w:rPr>
        <w:t>
      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p>
    <w:bookmarkEnd w:id="913"/>
    <w:bookmarkStart w:name="z1084" w:id="914"/>
    <w:p>
      <w:pPr>
        <w:spacing w:after="0"/>
        <w:ind w:left="0"/>
        <w:jc w:val="both"/>
      </w:pPr>
      <w:r>
        <w:rPr>
          <w:rFonts w:ascii="Times New Roman"/>
          <w:b w:val="false"/>
          <w:i w:val="false"/>
          <w:color w:val="000000"/>
          <w:sz w:val="28"/>
        </w:rPr>
        <w:t>
      3. Үй жұмыскерімен еңбек шартының тоқтатылғаны (бұзылғаны) туралы хабарламаның мерзімдері, сондай-ақ жұмысынан айырылуына байланысты өтемақы төлем жағдайлары мен мөлшері еңбек шартында белгіленеді.</w:t>
      </w:r>
    </w:p>
    <w:bookmarkEnd w:id="914"/>
    <w:bookmarkStart w:name="z1085" w:id="915"/>
    <w:p>
      <w:pPr>
        <w:spacing w:after="0"/>
        <w:ind w:left="0"/>
        <w:jc w:val="both"/>
      </w:pPr>
      <w:r>
        <w:rPr>
          <w:rFonts w:ascii="Times New Roman"/>
          <w:b w:val="false"/>
          <w:i w:val="false"/>
          <w:color w:val="000000"/>
          <w:sz w:val="28"/>
        </w:rPr>
        <w:t>
      4. Үй жұмыскері мен жұмыс берушінің арасындағы жеке еңбек даулары тараптардың келісімі бойынша және (немесе) сотта шешіледі.</w:t>
      </w:r>
    </w:p>
    <w:bookmarkEnd w:id="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137-бап. Үйде жұмыс істейтін жұмыскерлер</w:t>
      </w:r>
    </w:p>
    <w:bookmarkStart w:name="z1086" w:id="916"/>
    <w:p>
      <w:pPr>
        <w:spacing w:after="0"/>
        <w:ind w:left="0"/>
        <w:jc w:val="both"/>
      </w:pPr>
      <w:r>
        <w:rPr>
          <w:rFonts w:ascii="Times New Roman"/>
          <w:b w:val="false"/>
          <w:i w:val="false"/>
          <w:color w:val="000000"/>
          <w:sz w:val="28"/>
        </w:rPr>
        <w:t>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p>
    <w:bookmarkEnd w:id="916"/>
    <w:bookmarkStart w:name="z1087" w:id="917"/>
    <w:p>
      <w:pPr>
        <w:spacing w:after="0"/>
        <w:ind w:left="0"/>
        <w:jc w:val="both"/>
      </w:pPr>
      <w:r>
        <w:rPr>
          <w:rFonts w:ascii="Times New Roman"/>
          <w:b w:val="false"/>
          <w:i w:val="false"/>
          <w:color w:val="000000"/>
          <w:sz w:val="28"/>
        </w:rPr>
        <w:t>
      2. Жұмыскердің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белгіленуі мүмкін.</w:t>
      </w:r>
    </w:p>
    <w:bookmarkEnd w:id="917"/>
    <w:bookmarkStart w:name="z1088" w:id="918"/>
    <w:p>
      <w:pPr>
        <w:spacing w:after="0"/>
        <w:ind w:left="0"/>
        <w:jc w:val="both"/>
      </w:pPr>
      <w:r>
        <w:rPr>
          <w:rFonts w:ascii="Times New Roman"/>
          <w:b w:val="false"/>
          <w:i w:val="false"/>
          <w:color w:val="000000"/>
          <w:sz w:val="28"/>
        </w:rPr>
        <w:t>
      3. Үйде істелетін жұмысты орындау туралы еңбек шартында:</w:t>
      </w:r>
    </w:p>
    <w:bookmarkEnd w:id="918"/>
    <w:bookmarkStart w:name="z1089" w:id="919"/>
    <w:p>
      <w:pPr>
        <w:spacing w:after="0"/>
        <w:ind w:left="0"/>
        <w:jc w:val="both"/>
      </w:pPr>
      <w:r>
        <w:rPr>
          <w:rFonts w:ascii="Times New Roman"/>
          <w:b w:val="false"/>
          <w:i w:val="false"/>
          <w:color w:val="000000"/>
          <w:sz w:val="28"/>
        </w:rPr>
        <w:t>
      1) жұмысты жұмыскерге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пайдалана отырып орындау;</w:t>
      </w:r>
    </w:p>
    <w:bookmarkEnd w:id="919"/>
    <w:bookmarkStart w:name="z1090" w:id="920"/>
    <w:p>
      <w:pPr>
        <w:spacing w:after="0"/>
        <w:ind w:left="0"/>
        <w:jc w:val="both"/>
      </w:pPr>
      <w:r>
        <w:rPr>
          <w:rFonts w:ascii="Times New Roman"/>
          <w:b w:val="false"/>
          <w:i w:val="false"/>
          <w:color w:val="000000"/>
          <w:sz w:val="28"/>
        </w:rPr>
        <w:t>
      2) жұмыскерді жұмысты орындау үшін қажетті шикізатпен, материалдармен, жартылай фабрикаттармен қамтамасыз ету тәртібі мен мерзімдері;</w:t>
      </w:r>
    </w:p>
    <w:bookmarkEnd w:id="920"/>
    <w:bookmarkStart w:name="z1091" w:id="921"/>
    <w:p>
      <w:pPr>
        <w:spacing w:after="0"/>
        <w:ind w:left="0"/>
        <w:jc w:val="both"/>
      </w:pPr>
      <w:r>
        <w:rPr>
          <w:rFonts w:ascii="Times New Roman"/>
          <w:b w:val="false"/>
          <w:i w:val="false"/>
          <w:color w:val="000000"/>
          <w:sz w:val="28"/>
        </w:rPr>
        <w:t>
      3) жұмыскерге төленетін өтемақы және өзге де төлемдер туралы талаптар міндетті түрде көзделуге тиіс.</w:t>
      </w:r>
    </w:p>
    <w:bookmarkEnd w:id="921"/>
    <w:p>
      <w:pPr>
        <w:spacing w:after="0"/>
        <w:ind w:left="0"/>
        <w:jc w:val="both"/>
      </w:pPr>
      <w:r>
        <w:rPr>
          <w:rFonts w:ascii="Times New Roman"/>
          <w:b/>
          <w:i w:val="false"/>
          <w:color w:val="000000"/>
          <w:sz w:val="28"/>
        </w:rPr>
        <w:t>137-1-бап. Персонал беру жөніндегі қызметтерді көрсету бойынша қызметті жүзеге асыру тәртібі</w:t>
      </w:r>
    </w:p>
    <w:bookmarkStart w:name="z1698" w:id="922"/>
    <w:p>
      <w:pPr>
        <w:spacing w:after="0"/>
        <w:ind w:left="0"/>
        <w:jc w:val="both"/>
      </w:pPr>
      <w:r>
        <w:rPr>
          <w:rFonts w:ascii="Times New Roman"/>
          <w:b w:val="false"/>
          <w:i w:val="false"/>
          <w:color w:val="000000"/>
          <w:sz w:val="28"/>
        </w:rPr>
        <w:t>
      1. Жіберуші тарап еңбек шартын не еңбек шартына қосымша келісімді жасасады және жіберуші тарап жұмыскерлерінің өз еңбек шарттарында айқындалған еңбек функцияларын қабылдаушы тараптың мүддесінде, басқаруымен және бақылауымен орындауы үшін жұмыскерлерді қабылдаушы тарапқа жібереді. Жіберуші тараптың жұмыскерлері үшін жіберуші тарап жұмыс беруші болып табылады және осы Кодексте көзделген құқықтар мен міндеттерге ие болады.</w:t>
      </w:r>
    </w:p>
    <w:bookmarkEnd w:id="922"/>
    <w:bookmarkStart w:name="z1699" w:id="923"/>
    <w:p>
      <w:pPr>
        <w:spacing w:after="0"/>
        <w:ind w:left="0"/>
        <w:jc w:val="both"/>
      </w:pPr>
      <w:r>
        <w:rPr>
          <w:rFonts w:ascii="Times New Roman"/>
          <w:b w:val="false"/>
          <w:i w:val="false"/>
          <w:color w:val="000000"/>
          <w:sz w:val="28"/>
        </w:rPr>
        <w:t>
      2. Жіберуші тараптың жұмыскерін қабылдаушы тарапқа жіберуге қабылдаушы тараптағы жұмыстың орындалатын орны көрсетіле отырып, жұмыскер мен жіберуші тарап еңбек шартына не еңбек шартына қосымша келісімге қол қойғаннан кейін жол беріледі.</w:t>
      </w:r>
    </w:p>
    <w:bookmarkEnd w:id="923"/>
    <w:p>
      <w:pPr>
        <w:spacing w:after="0"/>
        <w:ind w:left="0"/>
        <w:jc w:val="both"/>
      </w:pPr>
      <w:r>
        <w:rPr>
          <w:rFonts w:ascii="Times New Roman"/>
          <w:b w:val="false"/>
          <w:i w:val="false"/>
          <w:color w:val="000000"/>
          <w:sz w:val="28"/>
        </w:rPr>
        <w:t>
      Жіберуші тараптың жұмыскерін қабылдаушы тарапқа ауыр жұмыстарды, еңбек жағдайлары зиянды және (немесе) қауіпті жұмыстарды орындау үшін жіберуге қабылдаушы тараптың өндірістік объектілерін еңбек жағдайлары бойынша аттестаттау нәтижелері болған, сондай-ақ жіберуші тараптың жұмыскері оның жұмыс орны бойынша осындай нәтижелермен таныстырылған жағдайда жол беріледі.</w:t>
      </w:r>
    </w:p>
    <w:p>
      <w:pPr>
        <w:spacing w:after="0"/>
        <w:ind w:left="0"/>
        <w:jc w:val="both"/>
      </w:pPr>
      <w:r>
        <w:rPr>
          <w:rFonts w:ascii="Times New Roman"/>
          <w:b w:val="false"/>
          <w:i w:val="false"/>
          <w:color w:val="000000"/>
          <w:sz w:val="28"/>
        </w:rPr>
        <w:t>
      Жіберуші тарап персонал беру жөніндегі қызметтерді көрсетуге арналған шарт шеңберінде қызметті жүзеге асырған жағдайда, жіберілетін жұмыскердің кәсіптік тәуекел сыныбы "Қызметкер еңбек (қызметтік) міндеттерін атқарған кезде оны жазатайым оқиғалардан міндетті сақтандыру туралы" Қазақстан Республикасы Заңының талаптарына сәйкес келуге тиіс. Жіберуші тарап жұмыскерді еңбек (қызметтік) міндеттерін атқарған кезде жазатайым оқиғалардан міндетті сақтандыру бойынша сақтандырылмаған жіберуші тараптың жұмыскерін жіберуге құқылы емес, ал қабылдаушы тарап жұмыс орнына кіргізуге құқылы емес.</w:t>
      </w:r>
    </w:p>
    <w:p>
      <w:pPr>
        <w:spacing w:after="0"/>
        <w:ind w:left="0"/>
        <w:jc w:val="both"/>
      </w:pPr>
      <w:r>
        <w:rPr>
          <w:rFonts w:ascii="Times New Roman"/>
          <w:b w:val="false"/>
          <w:i w:val="false"/>
          <w:color w:val="000000"/>
          <w:sz w:val="28"/>
        </w:rPr>
        <w:t>
      Егер осы Кодексте және Қазақстан Республикасының өзге де заңдарында қабылдаушы тарапқа жұмысқа орналасуға тыйымдар мен шектеулер белгіленсе, онда бұл тыйымдар мен шектеулер жіберуші тараптың қабылдаушы тарапқа жіберілетін жұмыскеріне қолданылады.</w:t>
      </w:r>
    </w:p>
    <w:bookmarkStart w:name="z1700" w:id="924"/>
    <w:p>
      <w:pPr>
        <w:spacing w:after="0"/>
        <w:ind w:left="0"/>
        <w:jc w:val="both"/>
      </w:pPr>
      <w:r>
        <w:rPr>
          <w:rFonts w:ascii="Times New Roman"/>
          <w:b w:val="false"/>
          <w:i w:val="false"/>
          <w:color w:val="000000"/>
          <w:sz w:val="28"/>
        </w:rPr>
        <w:t>
      3. Жіберуші тараптың жұмыскерлерін қабылдаушы тарапқа мынадай жағдайларда:</w:t>
      </w:r>
    </w:p>
    <w:bookmarkEnd w:id="924"/>
    <w:p>
      <w:pPr>
        <w:spacing w:after="0"/>
        <w:ind w:left="0"/>
        <w:jc w:val="both"/>
      </w:pPr>
      <w:r>
        <w:rPr>
          <w:rFonts w:ascii="Times New Roman"/>
          <w:b w:val="false"/>
          <w:i w:val="false"/>
          <w:color w:val="000000"/>
          <w:sz w:val="28"/>
        </w:rPr>
        <w:t>
      1) жеке тұлғалардың үй шаруашылығында жұмысты орындау үшін;</w:t>
      </w:r>
    </w:p>
    <w:p>
      <w:pPr>
        <w:spacing w:after="0"/>
        <w:ind w:left="0"/>
        <w:jc w:val="both"/>
      </w:pPr>
      <w:r>
        <w:rPr>
          <w:rFonts w:ascii="Times New Roman"/>
          <w:b w:val="false"/>
          <w:i w:val="false"/>
          <w:color w:val="000000"/>
          <w:sz w:val="28"/>
        </w:rPr>
        <w:t>
      2) белгілі бір жұмысты орындау уақытына;</w:t>
      </w:r>
    </w:p>
    <w:p>
      <w:pPr>
        <w:spacing w:after="0"/>
        <w:ind w:left="0"/>
        <w:jc w:val="both"/>
      </w:pPr>
      <w:r>
        <w:rPr>
          <w:rFonts w:ascii="Times New Roman"/>
          <w:b w:val="false"/>
          <w:i w:val="false"/>
          <w:color w:val="000000"/>
          <w:sz w:val="28"/>
        </w:rPr>
        <w:t>
      3) уақытша болмаған жұмыскерді алмастыру уақытына;</w:t>
      </w:r>
    </w:p>
    <w:p>
      <w:pPr>
        <w:spacing w:after="0"/>
        <w:ind w:left="0"/>
        <w:jc w:val="both"/>
      </w:pPr>
      <w:r>
        <w:rPr>
          <w:rFonts w:ascii="Times New Roman"/>
          <w:b w:val="false"/>
          <w:i w:val="false"/>
          <w:color w:val="000000"/>
          <w:sz w:val="28"/>
        </w:rPr>
        <w:t>
      4) маусымдық жұмысты орындау уақытына жіберуге жол беріледі.</w:t>
      </w:r>
    </w:p>
    <w:bookmarkStart w:name="z1701" w:id="925"/>
    <w:p>
      <w:pPr>
        <w:spacing w:after="0"/>
        <w:ind w:left="0"/>
        <w:jc w:val="both"/>
      </w:pPr>
      <w:r>
        <w:rPr>
          <w:rFonts w:ascii="Times New Roman"/>
          <w:b w:val="false"/>
          <w:i w:val="false"/>
          <w:color w:val="000000"/>
          <w:sz w:val="28"/>
        </w:rPr>
        <w:t>
      4. Қабылдаушы тарап жіберуші тарапқа жіберетін, жіберуші тараптың жұмыскерлерін қабылдаушы тараптың тарту мерзімінің аяқталғаны туралы хабарламада көрсетілген күн жіберуші тарап жұмыскерінің қабылдаушы тараптағы жұмысының аяқталған күні болып табылады.</w:t>
      </w:r>
    </w:p>
    <w:bookmarkEnd w:id="925"/>
    <w:bookmarkStart w:name="z1702" w:id="926"/>
    <w:p>
      <w:pPr>
        <w:spacing w:after="0"/>
        <w:ind w:left="0"/>
        <w:jc w:val="both"/>
      </w:pPr>
      <w:r>
        <w:rPr>
          <w:rFonts w:ascii="Times New Roman"/>
          <w:b w:val="false"/>
          <w:i w:val="false"/>
          <w:color w:val="000000"/>
          <w:sz w:val="28"/>
        </w:rPr>
        <w:t>
      5. Жіберуші тараптың жұмыскерлерін жұмысты орындау үшін қабылдаушы тарапқа жіберуге мынадай:</w:t>
      </w:r>
    </w:p>
    <w:bookmarkEnd w:id="926"/>
    <w:p>
      <w:pPr>
        <w:spacing w:after="0"/>
        <w:ind w:left="0"/>
        <w:jc w:val="both"/>
      </w:pPr>
      <w:r>
        <w:rPr>
          <w:rFonts w:ascii="Times New Roman"/>
          <w:b w:val="false"/>
          <w:i w:val="false"/>
          <w:color w:val="000000"/>
          <w:sz w:val="28"/>
        </w:rPr>
        <w:t>
      1) Қазақстан Республикасының заңнамасында белгіленген тәртіпке сәйкес ереуілге қатысатын жұмыскерлерді ауыстыру;</w:t>
      </w:r>
    </w:p>
    <w:p>
      <w:pPr>
        <w:spacing w:after="0"/>
        <w:ind w:left="0"/>
        <w:jc w:val="both"/>
      </w:pPr>
      <w:r>
        <w:rPr>
          <w:rFonts w:ascii="Times New Roman"/>
          <w:b w:val="false"/>
          <w:i w:val="false"/>
          <w:color w:val="000000"/>
          <w:sz w:val="28"/>
        </w:rPr>
        <w:t>
      2) жұмыскердің денсаулық жағдайының нашарлауын қоспағанда, Қазақстан Республикасының еңбек заңнамасында белгіленген жағдайларда және тәртіппен жұмысты орындаудан бас тартқан жұмыскерлерді ауыстыру;</w:t>
      </w:r>
    </w:p>
    <w:p>
      <w:pPr>
        <w:spacing w:after="0"/>
        <w:ind w:left="0"/>
        <w:jc w:val="both"/>
      </w:pPr>
      <w:r>
        <w:rPr>
          <w:rFonts w:ascii="Times New Roman"/>
          <w:b w:val="false"/>
          <w:i w:val="false"/>
          <w:color w:val="000000"/>
          <w:sz w:val="28"/>
        </w:rPr>
        <w:t>
      3) жұмыскерлерді жұмыстан шығару қаупі төнген кезде жұмыс орындарын сақтап қалу мақсатында бос тұрып қалу, банкроттық рәсімін жүзеге асыру, толық емес жұмыс уақыты режимін енгізу жағдайларында жол берілмейді.</w:t>
      </w:r>
    </w:p>
    <w:bookmarkStart w:name="z1703" w:id="927"/>
    <w:p>
      <w:pPr>
        <w:spacing w:after="0"/>
        <w:ind w:left="0"/>
        <w:jc w:val="both"/>
      </w:pPr>
      <w:r>
        <w:rPr>
          <w:rFonts w:ascii="Times New Roman"/>
          <w:b w:val="false"/>
          <w:i w:val="false"/>
          <w:color w:val="000000"/>
          <w:sz w:val="28"/>
        </w:rPr>
        <w:t>
      6. Жіберуші тарап жұмыскерлерінің жұмысты орындау шарттары мен тәртібі персонал беру жөніндегі қызметтерді көрсетуге арналған шартта айқындалады, ол Қазақстан Республикасының азаматтық заңнамасына сәйкес жіберуші және қабылдаушы тараптар арасында жасалады.</w:t>
      </w:r>
    </w:p>
    <w:bookmarkEnd w:id="927"/>
    <w:p>
      <w:pPr>
        <w:spacing w:after="0"/>
        <w:ind w:left="0"/>
        <w:jc w:val="both"/>
      </w:pPr>
      <w:r>
        <w:rPr>
          <w:rFonts w:ascii="Times New Roman"/>
          <w:b w:val="false"/>
          <w:i w:val="false"/>
          <w:color w:val="000000"/>
          <w:sz w:val="28"/>
        </w:rPr>
        <w:t>
      Қазақстан Республикасының еңбек заңнамасымен салыстырғанда персонал беру жөніндегі қызметтерді көрсетуге арналған шарттың жіберуші тарап жұмыскерлерінің жағдайын нашарлататын ережелері жарамсыз деп танылады және қолданылуға жатпайды.</w:t>
      </w:r>
    </w:p>
    <w:bookmarkStart w:name="z1704" w:id="928"/>
    <w:p>
      <w:pPr>
        <w:spacing w:after="0"/>
        <w:ind w:left="0"/>
        <w:jc w:val="both"/>
      </w:pPr>
      <w:r>
        <w:rPr>
          <w:rFonts w:ascii="Times New Roman"/>
          <w:b w:val="false"/>
          <w:i w:val="false"/>
          <w:color w:val="000000"/>
          <w:sz w:val="28"/>
        </w:rPr>
        <w:t>
      7. Қабылдаушы тарап Қазақстан Республикасының еңбек заңнамасында көзделген еңбек және демалыс режимін реттеу кезінде жіберуші тарап жұмыскерлерінің құқықтарын сақтауға міндетті.</w:t>
      </w:r>
    </w:p>
    <w:bookmarkEnd w:id="928"/>
    <w:bookmarkStart w:name="z1705" w:id="929"/>
    <w:p>
      <w:pPr>
        <w:spacing w:after="0"/>
        <w:ind w:left="0"/>
        <w:jc w:val="both"/>
      </w:pPr>
      <w:r>
        <w:rPr>
          <w:rFonts w:ascii="Times New Roman"/>
          <w:b w:val="false"/>
          <w:i w:val="false"/>
          <w:color w:val="000000"/>
          <w:sz w:val="28"/>
        </w:rPr>
        <w:t>
      8. Қабылдаушы тараптың персонал беру жөніндегі қызметтерді көрсетуге арналған шартты жасасу кезінде жіберуші тараптың жұмыскерлеріне қатысты еңбекке ақы төлеу саласында кемсітушілікке жол беруіне тыйым салынады.</w:t>
      </w:r>
    </w:p>
    <w:bookmarkEnd w:id="929"/>
    <w:bookmarkStart w:name="z1706" w:id="930"/>
    <w:p>
      <w:pPr>
        <w:spacing w:after="0"/>
        <w:ind w:left="0"/>
        <w:jc w:val="both"/>
      </w:pPr>
      <w:r>
        <w:rPr>
          <w:rFonts w:ascii="Times New Roman"/>
          <w:b w:val="false"/>
          <w:i w:val="false"/>
          <w:color w:val="000000"/>
          <w:sz w:val="28"/>
        </w:rPr>
        <w:t>
      9. Жіберуші тарап жұмыскерінің өз денсаулығына немесе өміріне қауіп төндіретін жағдай туындаған кезде, бұл туралы қабылдаушы тараптың өкіліне және жұмыс берушінің өкіліне хабарлай отырып, жұмысты орындаудан бас тартуына құқығы бар, сондай-ақ осы Кодексте көзделген өзге де құқықтары болады және міндеттерді атқарады.</w:t>
      </w:r>
    </w:p>
    <w:bookmarkEnd w:id="930"/>
    <w:bookmarkStart w:name="z1707" w:id="931"/>
    <w:p>
      <w:pPr>
        <w:spacing w:after="0"/>
        <w:ind w:left="0"/>
        <w:jc w:val="both"/>
      </w:pPr>
      <w:r>
        <w:rPr>
          <w:rFonts w:ascii="Times New Roman"/>
          <w:b w:val="false"/>
          <w:i w:val="false"/>
          <w:color w:val="000000"/>
          <w:sz w:val="28"/>
        </w:rPr>
        <w:t>
      10. Қабылдаушы тараптың:</w:t>
      </w:r>
    </w:p>
    <w:bookmarkEnd w:id="931"/>
    <w:p>
      <w:pPr>
        <w:spacing w:after="0"/>
        <w:ind w:left="0"/>
        <w:jc w:val="both"/>
      </w:pPr>
      <w:r>
        <w:rPr>
          <w:rFonts w:ascii="Times New Roman"/>
          <w:b w:val="false"/>
          <w:i w:val="false"/>
          <w:color w:val="000000"/>
          <w:sz w:val="28"/>
        </w:rPr>
        <w:t>
      1) жіберуші тараптың жұмыскерлерінен қабылдаушы тараптың еңбек шартының талаптарын, еңбек тәртіптемесінің қағидаларын және басқа да актілерін орындауын талап етуге;</w:t>
      </w:r>
    </w:p>
    <w:p>
      <w:pPr>
        <w:spacing w:after="0"/>
        <w:ind w:left="0"/>
        <w:jc w:val="both"/>
      </w:pPr>
      <w:r>
        <w:rPr>
          <w:rFonts w:ascii="Times New Roman"/>
          <w:b w:val="false"/>
          <w:i w:val="false"/>
          <w:color w:val="000000"/>
          <w:sz w:val="28"/>
        </w:rPr>
        <w:t>
      2) жіберуші тараптың жұмыскерлерін қабылдаушы тараптың актісінде көзделген тәртіппен көтермелеуге;</w:t>
      </w:r>
    </w:p>
    <w:p>
      <w:pPr>
        <w:spacing w:after="0"/>
        <w:ind w:left="0"/>
        <w:jc w:val="both"/>
      </w:pPr>
      <w:r>
        <w:rPr>
          <w:rFonts w:ascii="Times New Roman"/>
          <w:b w:val="false"/>
          <w:i w:val="false"/>
          <w:color w:val="000000"/>
          <w:sz w:val="28"/>
        </w:rPr>
        <w:t>
      3) жіберуші тараптың жұмыскері еңбек міндеттерін атқарған кезде келтірген залалды өтетуге құқығы бар.</w:t>
      </w:r>
    </w:p>
    <w:bookmarkStart w:name="z1708" w:id="932"/>
    <w:p>
      <w:pPr>
        <w:spacing w:after="0"/>
        <w:ind w:left="0"/>
        <w:jc w:val="both"/>
      </w:pPr>
      <w:r>
        <w:rPr>
          <w:rFonts w:ascii="Times New Roman"/>
          <w:b w:val="false"/>
          <w:i w:val="false"/>
          <w:color w:val="000000"/>
          <w:sz w:val="28"/>
        </w:rPr>
        <w:t>
      11. Қабылдаушы тарап:</w:t>
      </w:r>
    </w:p>
    <w:bookmarkEnd w:id="932"/>
    <w:p>
      <w:pPr>
        <w:spacing w:after="0"/>
        <w:ind w:left="0"/>
        <w:jc w:val="both"/>
      </w:pPr>
      <w:r>
        <w:rPr>
          <w:rFonts w:ascii="Times New Roman"/>
          <w:b w:val="false"/>
          <w:i w:val="false"/>
          <w:color w:val="000000"/>
          <w:sz w:val="28"/>
        </w:rPr>
        <w:t>
      1) жіберуші тараптың жұмыскерін қабылдаушы тараптың жұмысқа (еңбек функциясына) тікелей қатысы бар еңбек тәртіптемесі қағидаларымен, өзге де актілерімен таныстыруға;</w:t>
      </w:r>
    </w:p>
    <w:p>
      <w:pPr>
        <w:spacing w:after="0"/>
        <w:ind w:left="0"/>
        <w:jc w:val="both"/>
      </w:pPr>
      <w:r>
        <w:rPr>
          <w:rFonts w:ascii="Times New Roman"/>
          <w:b w:val="false"/>
          <w:i w:val="false"/>
          <w:color w:val="000000"/>
          <w:sz w:val="28"/>
        </w:rPr>
        <w:t>
      2) жіберуші тараптың жұмыскерлеріне Қазақстан Республикасының еңбек заңнамасына сәйкес өндірістік-тұрмыстық жағдайларды қамтамасыз етуге;</w:t>
      </w:r>
    </w:p>
    <w:p>
      <w:pPr>
        <w:spacing w:after="0"/>
        <w:ind w:left="0"/>
        <w:jc w:val="both"/>
      </w:pPr>
      <w:r>
        <w:rPr>
          <w:rFonts w:ascii="Times New Roman"/>
          <w:b w:val="false"/>
          <w:i w:val="false"/>
          <w:color w:val="000000"/>
          <w:sz w:val="28"/>
        </w:rPr>
        <w:t>
      3) жіберуші тараптың жұмыскерлерін еңбек міндеттерін атқару үшін қажетті жабдықпен, аспаптармен, техникалық құжаттамамен және өзге де құралдармен өз қаражаты есебінен қамтамасыз етуге;</w:t>
      </w:r>
    </w:p>
    <w:p>
      <w:pPr>
        <w:spacing w:after="0"/>
        <w:ind w:left="0"/>
        <w:jc w:val="both"/>
      </w:pPr>
      <w:r>
        <w:rPr>
          <w:rFonts w:ascii="Times New Roman"/>
          <w:b w:val="false"/>
          <w:i w:val="false"/>
          <w:color w:val="000000"/>
          <w:sz w:val="28"/>
        </w:rPr>
        <w:t>
      4) егер жұмысты жалғастыру жіберуші тарап жұмыскерінің және өзге де адамдардың өміріне, денсаулығына қауіп төндіретін болса, оны тоқтата тұруға;</w:t>
      </w:r>
    </w:p>
    <w:p>
      <w:pPr>
        <w:spacing w:after="0"/>
        <w:ind w:left="0"/>
        <w:jc w:val="both"/>
      </w:pPr>
      <w:r>
        <w:rPr>
          <w:rFonts w:ascii="Times New Roman"/>
          <w:b w:val="false"/>
          <w:i w:val="false"/>
          <w:color w:val="000000"/>
          <w:sz w:val="28"/>
        </w:rPr>
        <w:t>
      5) жіберуші тараптың жұмыскерін зиянды және (немесе) қауіпті еңбек жағдайлары және кәсіптік аурудың ықтималдығы туралы хабардар етуге;</w:t>
      </w:r>
    </w:p>
    <w:p>
      <w:pPr>
        <w:spacing w:after="0"/>
        <w:ind w:left="0"/>
        <w:jc w:val="both"/>
      </w:pPr>
      <w:r>
        <w:rPr>
          <w:rFonts w:ascii="Times New Roman"/>
          <w:b w:val="false"/>
          <w:i w:val="false"/>
          <w:color w:val="000000"/>
          <w:sz w:val="28"/>
        </w:rPr>
        <w:t>
      6) жұмыс орындары мен технологиялық процестерде тәуекелдерді болғызбау бойынша шаралар қабылдауға, өндірістік және ғылыми-техникалық прогресті ескере отырып, профилактикалық жұмыстар жүргізуге;</w:t>
      </w:r>
    </w:p>
    <w:p>
      <w:pPr>
        <w:spacing w:after="0"/>
        <w:ind w:left="0"/>
        <w:jc w:val="both"/>
      </w:pPr>
      <w:r>
        <w:rPr>
          <w:rFonts w:ascii="Times New Roman"/>
          <w:b w:val="false"/>
          <w:i w:val="false"/>
          <w:color w:val="000000"/>
          <w:sz w:val="28"/>
        </w:rPr>
        <w:t>
      7) жіберуші тараптың әрбір жұмыскерінің жұмыс уақытының, оның ішінде ол орындайтын үстеме жұмыстардың, демалыс және мереке күндеріндегі, зиянды және (немесе) қауіпті еңбек жағдайларындағы жұмыстардың, ауыр жұмыстардың есебін жүргізуге міндетті.</w:t>
      </w:r>
    </w:p>
    <w:bookmarkStart w:name="z1709" w:id="933"/>
    <w:p>
      <w:pPr>
        <w:spacing w:after="0"/>
        <w:ind w:left="0"/>
        <w:jc w:val="both"/>
      </w:pPr>
      <w:r>
        <w:rPr>
          <w:rFonts w:ascii="Times New Roman"/>
          <w:b w:val="false"/>
          <w:i w:val="false"/>
          <w:color w:val="000000"/>
          <w:sz w:val="28"/>
        </w:rPr>
        <w:t>
      12. Жіберуші тараптың жұмыскері еңбек тәртібін бұзған жағдайда, қабылдаушы тарап осы факт анықталған күннен бастап бес жұмыс күні ішінде оны Қазақстан Республикасының еңбек заңнамасына сәйкес тәртіптік жауаптылыққа тарту туралы шешім қабылдау үшін жіберуші тарапты хабардар етеді.</w:t>
      </w:r>
    </w:p>
    <w:bookmarkEnd w:id="933"/>
    <w:bookmarkStart w:name="z1710" w:id="934"/>
    <w:p>
      <w:pPr>
        <w:spacing w:after="0"/>
        <w:ind w:left="0"/>
        <w:jc w:val="both"/>
      </w:pPr>
      <w:r>
        <w:rPr>
          <w:rFonts w:ascii="Times New Roman"/>
          <w:b w:val="false"/>
          <w:i w:val="false"/>
          <w:color w:val="000000"/>
          <w:sz w:val="28"/>
        </w:rPr>
        <w:t xml:space="preserve">
      13. Жіберуші тарап жұмыскерінің қабылдаушы тарапқа келтірілген нұқсан үшін материалдық жауаптылығы осы Кодекстің </w:t>
      </w:r>
      <w:r>
        <w:rPr>
          <w:rFonts w:ascii="Times New Roman"/>
          <w:b w:val="false"/>
          <w:i w:val="false"/>
          <w:color w:val="000000"/>
          <w:sz w:val="28"/>
        </w:rPr>
        <w:t>123-бабында</w:t>
      </w:r>
      <w:r>
        <w:rPr>
          <w:rFonts w:ascii="Times New Roman"/>
          <w:b w:val="false"/>
          <w:i w:val="false"/>
          <w:color w:val="000000"/>
          <w:sz w:val="28"/>
        </w:rPr>
        <w:t>, Қазақстан Республикасының нормативтік құқықтық актілерінде, сондай-ақ еңбек шартында көзделген жағдайларда басталады.</w:t>
      </w:r>
    </w:p>
    <w:bookmarkEnd w:id="934"/>
    <w:bookmarkStart w:name="z1711" w:id="935"/>
    <w:p>
      <w:pPr>
        <w:spacing w:after="0"/>
        <w:ind w:left="0"/>
        <w:jc w:val="both"/>
      </w:pPr>
      <w:r>
        <w:rPr>
          <w:rFonts w:ascii="Times New Roman"/>
          <w:b w:val="false"/>
          <w:i w:val="false"/>
          <w:color w:val="000000"/>
          <w:sz w:val="28"/>
        </w:rPr>
        <w:t>
      14. Жіберуші тарап жұмыскерлерінің еңбек қатынастары осы Кодекске, Қазақстан Республикасының заңдарына және еңбек шартына сәйкес жүзеге асырылады.</w:t>
      </w:r>
    </w:p>
    <w:bookmarkEnd w:id="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137-1-баппен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138-бап. Қашықтан жұмыс істеу</w:t>
      </w:r>
    </w:p>
    <w:bookmarkStart w:name="z1739" w:id="936"/>
    <w:p>
      <w:pPr>
        <w:spacing w:after="0"/>
        <w:ind w:left="0"/>
        <w:jc w:val="both"/>
      </w:pPr>
      <w:r>
        <w:rPr>
          <w:rFonts w:ascii="Times New Roman"/>
          <w:b w:val="false"/>
          <w:i w:val="false"/>
          <w:color w:val="000000"/>
          <w:sz w:val="28"/>
        </w:rPr>
        <w:t>
      1. Қашықтан жұмыс істеу еңбек шартын жасасу кезінде де, еңбек шартына тиісті өзгерістер мен толықтырулар енгізіле отырып, еңбек шартының қолданылу мерзімі ішінде де белгіленеді.</w:t>
      </w:r>
    </w:p>
    <w:bookmarkEnd w:id="936"/>
    <w:bookmarkStart w:name="z1740" w:id="937"/>
    <w:p>
      <w:pPr>
        <w:spacing w:after="0"/>
        <w:ind w:left="0"/>
        <w:jc w:val="both"/>
      </w:pPr>
      <w:r>
        <w:rPr>
          <w:rFonts w:ascii="Times New Roman"/>
          <w:b w:val="false"/>
          <w:i w:val="false"/>
          <w:color w:val="000000"/>
          <w:sz w:val="28"/>
        </w:rPr>
        <w:t>
      Қызметтік (лауазымдық) міндеттерін еңбек шартын жасаспай жүзеге асыратын, еңбегі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Кодексте реттелетін, оның ішінде әскери қызметте тұрған жұмыскерлер, арнаулы мемлекеттік және құқық қорғау органдарының қызметкерлері, мемлекеттік қызметшілер үшін қашықтан жұмыс істеу тәртібі мен мерзімдері,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ету, шығыстарды өтеу жұмыс берушінің актісінде айқындалады.</w:t>
      </w:r>
    </w:p>
    <w:bookmarkEnd w:id="937"/>
    <w:bookmarkStart w:name="z1741" w:id="938"/>
    <w:p>
      <w:pPr>
        <w:spacing w:after="0"/>
        <w:ind w:left="0"/>
        <w:jc w:val="both"/>
      </w:pPr>
      <w:r>
        <w:rPr>
          <w:rFonts w:ascii="Times New Roman"/>
          <w:b w:val="false"/>
          <w:i w:val="false"/>
          <w:color w:val="000000"/>
          <w:sz w:val="28"/>
        </w:rPr>
        <w:t>
      2. Жұмыскердің немесе жұмыс берушінің бастамасымен тараптардың келісуі бойынша қашықтан жұмыс істеу немесе қашықтан аралас жұмыс істеу белгіленуі мүмкін.</w:t>
      </w:r>
    </w:p>
    <w:bookmarkEnd w:id="938"/>
    <w:bookmarkStart w:name="z1742" w:id="939"/>
    <w:p>
      <w:pPr>
        <w:spacing w:after="0"/>
        <w:ind w:left="0"/>
        <w:jc w:val="both"/>
      </w:pPr>
      <w:r>
        <w:rPr>
          <w:rFonts w:ascii="Times New Roman"/>
          <w:b w:val="false"/>
          <w:i w:val="false"/>
          <w:color w:val="000000"/>
          <w:sz w:val="28"/>
        </w:rPr>
        <w:t>
      3. Төтенше немесе соғыс жағдайы енгізілген, төтенше жағдай жарияланған не мемлекеттік органдардың немесе олардың лауазымды адамдарының шешімі бойынша өзге де шектеу іс-шаралары, оның ішінде карантин енгізілген кезеңде, сондай-ақ жұмыскерлердің өміріне немесе денсаулығына қатер төндіретін басқа да айрықша жағдайларда жұмыс беруші жоғарыда көрсетілген жағдайлар жойылғанға дейін қашықтан жұмыс істеуді немесе қашықтан аралас жұмыс істеуді себептерін көрсете отырып, жұмыс берушінің актісімен уақытша белгілеуге құқылы. Бұл ретте жұмыскерлерді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ету, сондай-ақ шығыстарды өтеу жұмыс берушінің актісінде айқындалады.</w:t>
      </w:r>
    </w:p>
    <w:bookmarkEnd w:id="939"/>
    <w:bookmarkStart w:name="z1743" w:id="940"/>
    <w:p>
      <w:pPr>
        <w:spacing w:after="0"/>
        <w:ind w:left="0"/>
        <w:jc w:val="both"/>
      </w:pPr>
      <w:r>
        <w:rPr>
          <w:rFonts w:ascii="Times New Roman"/>
          <w:b w:val="false"/>
          <w:i w:val="false"/>
          <w:color w:val="000000"/>
          <w:sz w:val="28"/>
        </w:rPr>
        <w:t>
      Жұмыс берушінің актісінде міндетті түрде:</w:t>
      </w:r>
    </w:p>
    <w:bookmarkEnd w:id="940"/>
    <w:bookmarkStart w:name="z1744" w:id="941"/>
    <w:p>
      <w:pPr>
        <w:spacing w:after="0"/>
        <w:ind w:left="0"/>
        <w:jc w:val="both"/>
      </w:pPr>
      <w:r>
        <w:rPr>
          <w:rFonts w:ascii="Times New Roman"/>
          <w:b w:val="false"/>
          <w:i w:val="false"/>
          <w:color w:val="000000"/>
          <w:sz w:val="28"/>
        </w:rPr>
        <w:t>
      1) қашықтан жұмыс істеуді және (немесе) қашықтан аралас жұмыс істеуді уақытша белгілеу негізі;</w:t>
      </w:r>
    </w:p>
    <w:bookmarkEnd w:id="941"/>
    <w:bookmarkStart w:name="z1745" w:id="942"/>
    <w:p>
      <w:pPr>
        <w:spacing w:after="0"/>
        <w:ind w:left="0"/>
        <w:jc w:val="both"/>
      </w:pPr>
      <w:r>
        <w:rPr>
          <w:rFonts w:ascii="Times New Roman"/>
          <w:b w:val="false"/>
          <w:i w:val="false"/>
          <w:color w:val="000000"/>
          <w:sz w:val="28"/>
        </w:rPr>
        <w:t>
      2) өздеріне қатысты қашықтан жұмыс істеу және (немесе) қашықтан аралас жұмыс істеу уақытша белгіленген жұмыскерлердің тізімі;</w:t>
      </w:r>
    </w:p>
    <w:bookmarkEnd w:id="942"/>
    <w:bookmarkStart w:name="z1746" w:id="943"/>
    <w:p>
      <w:pPr>
        <w:spacing w:after="0"/>
        <w:ind w:left="0"/>
        <w:jc w:val="both"/>
      </w:pPr>
      <w:r>
        <w:rPr>
          <w:rFonts w:ascii="Times New Roman"/>
          <w:b w:val="false"/>
          <w:i w:val="false"/>
          <w:color w:val="000000"/>
          <w:sz w:val="28"/>
        </w:rPr>
        <w:t>
      3) қашықтан жұмыс істеуді және (немесе) қашықтан аралас жұмыс істеуді уақытша белгілеуге негіз болған жағдай жойылатын күннен аспайтын, қашықтан жұмыс істеу және (немесе) қашықтан аралас жұмыс істеу мерзімі қамтылуға тиіс.</w:t>
      </w:r>
    </w:p>
    <w:bookmarkEnd w:id="943"/>
    <w:bookmarkStart w:name="z1747" w:id="944"/>
    <w:p>
      <w:pPr>
        <w:spacing w:after="0"/>
        <w:ind w:left="0"/>
        <w:jc w:val="both"/>
      </w:pPr>
      <w:r>
        <w:rPr>
          <w:rFonts w:ascii="Times New Roman"/>
          <w:b w:val="false"/>
          <w:i w:val="false"/>
          <w:color w:val="000000"/>
          <w:sz w:val="28"/>
        </w:rPr>
        <w:t>
      4. Жұмыс беруші, қабылдаушы тарап жұмыскерді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етеді. Жұмыс беруші оларды орнату мен оларға қызмет көрсету шығыстарын көтереді.</w:t>
      </w:r>
    </w:p>
    <w:bookmarkEnd w:id="944"/>
    <w:bookmarkStart w:name="z1748" w:id="945"/>
    <w:p>
      <w:pPr>
        <w:spacing w:after="0"/>
        <w:ind w:left="0"/>
        <w:jc w:val="both"/>
      </w:pPr>
      <w:r>
        <w:rPr>
          <w:rFonts w:ascii="Times New Roman"/>
          <w:b w:val="false"/>
          <w:i w:val="false"/>
          <w:color w:val="000000"/>
          <w:sz w:val="28"/>
        </w:rPr>
        <w:t>
      Жұмыскер еңбек міндеттерін орындау процесінде жұмыс беруші, қабылдаушы тарап қамтамасыз еткен жабдықты, Қазақстан Республикасының ақпараттандыру туралы заңнамасына сәйкес ақпараттандыру объектілерін, көрсетілетін байланыс қызметтерін және өзге де құралдарды пайдалануға міндетті.</w:t>
      </w:r>
    </w:p>
    <w:bookmarkEnd w:id="945"/>
    <w:bookmarkStart w:name="z1749" w:id="946"/>
    <w:p>
      <w:pPr>
        <w:spacing w:after="0"/>
        <w:ind w:left="0"/>
        <w:jc w:val="both"/>
      </w:pPr>
      <w:r>
        <w:rPr>
          <w:rFonts w:ascii="Times New Roman"/>
          <w:b w:val="false"/>
          <w:i w:val="false"/>
          <w:color w:val="000000"/>
          <w:sz w:val="28"/>
        </w:rPr>
        <w:t>
      Жұмыскер еңбек міндеттерін орындау үшін өз жабдығын, Қазақстан Республикасының ақпараттандыру туралы заңнамасына сәйкес ақпараттандыру объектілерін және өзге де құралдарды пайдаланған, сондай-ақ көрсетілетін байланыс қызметтеріне ақы төлеу шығыстарын көтерген жағдайда, жұмыс беруші өтемақы төлейді, оның мөлшері, төлеу тәртібі мен мерзімі жұмыскермен келісу бойынша белгіленеді.</w:t>
      </w:r>
    </w:p>
    <w:bookmarkEnd w:id="946"/>
    <w:bookmarkStart w:name="z1750" w:id="947"/>
    <w:p>
      <w:pPr>
        <w:spacing w:after="0"/>
        <w:ind w:left="0"/>
        <w:jc w:val="both"/>
      </w:pPr>
      <w:r>
        <w:rPr>
          <w:rFonts w:ascii="Times New Roman"/>
          <w:b w:val="false"/>
          <w:i w:val="false"/>
          <w:color w:val="000000"/>
          <w:sz w:val="28"/>
        </w:rPr>
        <w:t>
      Тараптардың келісуі бойынша қашықтан жұмыс істейтін жұмыскерге жұмыс беруші, қабылдаушы тарап үшін жұмысты орындауға байланысты өзге де негізделген шығыстар да, оның ішінде электр энергиясының құны өтелуі мүмкін.</w:t>
      </w:r>
    </w:p>
    <w:bookmarkEnd w:id="947"/>
    <w:bookmarkStart w:name="z1751" w:id="948"/>
    <w:p>
      <w:pPr>
        <w:spacing w:after="0"/>
        <w:ind w:left="0"/>
        <w:jc w:val="both"/>
      </w:pPr>
      <w:r>
        <w:rPr>
          <w:rFonts w:ascii="Times New Roman"/>
          <w:b w:val="false"/>
          <w:i w:val="false"/>
          <w:color w:val="000000"/>
          <w:sz w:val="28"/>
        </w:rPr>
        <w:t>
      5. Қашықтан жұмыс істейтін жұмыскерлер үшін жұмыс уақытының күнделікті ұзақтығының шектеулері сақтала отырып, жұмыс уақытының тіркелген есебі белгіленеді, оны бақылау ерекшеліктері еңбек шартында немесе жұмыс берушінің актісінде айқындалады.</w:t>
      </w:r>
    </w:p>
    <w:bookmarkEnd w:id="948"/>
    <w:bookmarkStart w:name="z1752" w:id="949"/>
    <w:p>
      <w:pPr>
        <w:spacing w:after="0"/>
        <w:ind w:left="0"/>
        <w:jc w:val="both"/>
      </w:pPr>
      <w:r>
        <w:rPr>
          <w:rFonts w:ascii="Times New Roman"/>
          <w:b w:val="false"/>
          <w:i w:val="false"/>
          <w:color w:val="000000"/>
          <w:sz w:val="28"/>
        </w:rPr>
        <w:t>
      Жұмыскер жұмыс уақытының шегінде жұмыс берушімен, қабылдаушы тараппен байланыс үшін қолжетімділік режимінде болуға тиіс.</w:t>
      </w:r>
    </w:p>
    <w:bookmarkEnd w:id="949"/>
    <w:bookmarkStart w:name="z1753" w:id="950"/>
    <w:p>
      <w:pPr>
        <w:spacing w:after="0"/>
        <w:ind w:left="0"/>
        <w:jc w:val="both"/>
      </w:pPr>
      <w:r>
        <w:rPr>
          <w:rFonts w:ascii="Times New Roman"/>
          <w:b w:val="false"/>
          <w:i w:val="false"/>
          <w:color w:val="000000"/>
          <w:sz w:val="28"/>
        </w:rPr>
        <w:t xml:space="preserve">
      Жұмыс беруші, қабылдаушы тарап, осы Кодекстің </w:t>
      </w:r>
      <w:r>
        <w:rPr>
          <w:rFonts w:ascii="Times New Roman"/>
          <w:b w:val="false"/>
          <w:i w:val="false"/>
          <w:color w:val="000000"/>
          <w:sz w:val="28"/>
        </w:rPr>
        <w:t>77-бабының</w:t>
      </w:r>
      <w:r>
        <w:rPr>
          <w:rFonts w:ascii="Times New Roman"/>
          <w:b w:val="false"/>
          <w:i w:val="false"/>
          <w:color w:val="000000"/>
          <w:sz w:val="28"/>
        </w:rPr>
        <w:t xml:space="preserve"> 2-тармағында және </w:t>
      </w:r>
      <w:r>
        <w:rPr>
          <w:rFonts w:ascii="Times New Roman"/>
          <w:b w:val="false"/>
          <w:i w:val="false"/>
          <w:color w:val="000000"/>
          <w:sz w:val="28"/>
        </w:rPr>
        <w:t>86-бабында</w:t>
      </w:r>
      <w:r>
        <w:rPr>
          <w:rFonts w:ascii="Times New Roman"/>
          <w:b w:val="false"/>
          <w:i w:val="false"/>
          <w:color w:val="000000"/>
          <w:sz w:val="28"/>
        </w:rPr>
        <w:t xml:space="preserve"> көзделген жағдайларды қоспағанда, жұмыскердің жұмыс уақытынан тыс кезде қолжетімділік режимінде болуын талап етуге құқылы емес.</w:t>
      </w:r>
    </w:p>
    <w:bookmarkEnd w:id="950"/>
    <w:bookmarkStart w:name="z1754" w:id="951"/>
    <w:p>
      <w:pPr>
        <w:spacing w:after="0"/>
        <w:ind w:left="0"/>
        <w:jc w:val="both"/>
      </w:pPr>
      <w:r>
        <w:rPr>
          <w:rFonts w:ascii="Times New Roman"/>
          <w:b w:val="false"/>
          <w:i w:val="false"/>
          <w:color w:val="000000"/>
          <w:sz w:val="28"/>
        </w:rPr>
        <w:t xml:space="preserve">
      Қашықтан жұмысты белгіленген жұмыс уақыты ұзақтығынан тыс орындау қажет болған жағдайда, жұмыскерді жұмысқа тартуға осы Кодекстің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және </w:t>
      </w:r>
      <w:r>
        <w:rPr>
          <w:rFonts w:ascii="Times New Roman"/>
          <w:b w:val="false"/>
          <w:i w:val="false"/>
          <w:color w:val="000000"/>
          <w:sz w:val="28"/>
        </w:rPr>
        <w:t>110-баптарына</w:t>
      </w:r>
      <w:r>
        <w:rPr>
          <w:rFonts w:ascii="Times New Roman"/>
          <w:b w:val="false"/>
          <w:i w:val="false"/>
          <w:color w:val="000000"/>
          <w:sz w:val="28"/>
        </w:rPr>
        <w:t xml:space="preserve"> сәйкес жоғарылатылған мөлшерде ақы төлене отырып, оның жазбаша келісуімен ғана жол беріледі.</w:t>
      </w:r>
    </w:p>
    <w:bookmarkEnd w:id="951"/>
    <w:bookmarkStart w:name="z1755" w:id="952"/>
    <w:p>
      <w:pPr>
        <w:spacing w:after="0"/>
        <w:ind w:left="0"/>
        <w:jc w:val="both"/>
      </w:pPr>
      <w:r>
        <w:rPr>
          <w:rFonts w:ascii="Times New Roman"/>
          <w:b w:val="false"/>
          <w:i w:val="false"/>
          <w:color w:val="000000"/>
          <w:sz w:val="28"/>
        </w:rPr>
        <w:t>
      Қашықтан жұмыс істеу кезінде жұмыс беруші, қабылдаушы тарап жұмыстың орындалуын нақты уақытпен тіркей алмаса, жұмыс уақытын есепке алу жөніндегі құжатта жұмыс уақыты еңбек шартында, жұмыс берушінің актісінде белгіленген жұмыс көлемінің орындалуы ретінде белгіленеді.</w:t>
      </w:r>
    </w:p>
    <w:bookmarkEnd w:id="952"/>
    <w:bookmarkStart w:name="z1756" w:id="953"/>
    <w:p>
      <w:pPr>
        <w:spacing w:after="0"/>
        <w:ind w:left="0"/>
        <w:jc w:val="both"/>
      </w:pPr>
      <w:r>
        <w:rPr>
          <w:rFonts w:ascii="Times New Roman"/>
          <w:b w:val="false"/>
          <w:i w:val="false"/>
          <w:color w:val="000000"/>
          <w:sz w:val="28"/>
        </w:rPr>
        <w:t>
      Еңбек шарты тараптарының келісуі бойынша қашықтан жұмыс істейтін жұмыскерлер үшін осы Кодекстің 74-бабына сәйкес икемді жұмыс уақыты режимі белгіленуі мүмкін.</w:t>
      </w:r>
    </w:p>
    <w:bookmarkEnd w:id="953"/>
    <w:bookmarkStart w:name="z1757" w:id="954"/>
    <w:p>
      <w:pPr>
        <w:spacing w:after="0"/>
        <w:ind w:left="0"/>
        <w:jc w:val="both"/>
      </w:pPr>
      <w:r>
        <w:rPr>
          <w:rFonts w:ascii="Times New Roman"/>
          <w:b w:val="false"/>
          <w:i w:val="false"/>
          <w:color w:val="000000"/>
          <w:sz w:val="28"/>
        </w:rPr>
        <w:t>
      6. Қашықтан жұмыс істеген кезде жалақы жұмыскердің біліктілігіне, орындалатын жұмыстың күрделілігі мен сапасына қарай еңбек шартында және жұмыс берушінің актісінде негізделген жұмыс көлемін орындаған кезде толық мөлшерде төленеді.</w:t>
      </w:r>
    </w:p>
    <w:bookmarkEnd w:id="954"/>
    <w:bookmarkStart w:name="z1758" w:id="955"/>
    <w:p>
      <w:pPr>
        <w:spacing w:after="0"/>
        <w:ind w:left="0"/>
        <w:jc w:val="both"/>
      </w:pPr>
      <w:r>
        <w:rPr>
          <w:rFonts w:ascii="Times New Roman"/>
          <w:b w:val="false"/>
          <w:i w:val="false"/>
          <w:color w:val="000000"/>
          <w:sz w:val="28"/>
        </w:rPr>
        <w:t xml:space="preserve">
      7. Жұмыскерлер жұмысты қашықтан орындаған кезеңде олардың еңбек қауіпсіздігін және еңбегін қорғауды қамтамасыз ету мақсатында жұмыс беруші осы Кодекстің 182-бабы </w:t>
      </w:r>
      <w:r>
        <w:rPr>
          <w:rFonts w:ascii="Times New Roman"/>
          <w:b w:val="false"/>
          <w:i w:val="false"/>
          <w:color w:val="000000"/>
          <w:sz w:val="28"/>
        </w:rPr>
        <w:t>2-тармағының</w:t>
      </w:r>
      <w:r>
        <w:rPr>
          <w:rFonts w:ascii="Times New Roman"/>
          <w:b w:val="false"/>
          <w:i w:val="false"/>
          <w:color w:val="000000"/>
          <w:sz w:val="28"/>
        </w:rPr>
        <w:t xml:space="preserve"> 2), 3), 8), 10), 11), 14), 16) және 17) тармақшаларында көзделген міндеттерді орындайды, қабылдаушы тарап осы Кодекстің 182-1-бабы </w:t>
      </w:r>
      <w:r>
        <w:rPr>
          <w:rFonts w:ascii="Times New Roman"/>
          <w:b w:val="false"/>
          <w:i w:val="false"/>
          <w:color w:val="000000"/>
          <w:sz w:val="28"/>
        </w:rPr>
        <w:t>2-тармағының</w:t>
      </w:r>
      <w:r>
        <w:rPr>
          <w:rFonts w:ascii="Times New Roman"/>
          <w:b w:val="false"/>
          <w:i w:val="false"/>
          <w:color w:val="000000"/>
          <w:sz w:val="28"/>
        </w:rPr>
        <w:t xml:space="preserve"> 3), 8), 9) және 10) тармақшаларында көзделген міндеттерді орындайды, сондай-ақ жұмыс беруші немесе қабылдаушы тарап жабдықпен, Қазақстан Республикасының ақпараттандыру туралы заңнамасына сәйкес ақпараттандыру объектілерімен және өзге де құралдармен жұмыс істеген кезде еңбек қауіпсіздігі және еңбекті қорғау жөніндегі талаптар бар жұмыс берушінің актісін, қабылдаушы тараптың актісін әзірлейді және шығарады.</w:t>
      </w:r>
    </w:p>
    <w:bookmarkEnd w:id="955"/>
    <w:bookmarkStart w:name="z1759" w:id="956"/>
    <w:p>
      <w:pPr>
        <w:spacing w:after="0"/>
        <w:ind w:left="0"/>
        <w:jc w:val="both"/>
      </w:pPr>
      <w:r>
        <w:rPr>
          <w:rFonts w:ascii="Times New Roman"/>
          <w:b w:val="false"/>
          <w:i w:val="false"/>
          <w:color w:val="000000"/>
          <w:sz w:val="28"/>
        </w:rPr>
        <w:t>
      Жұмыс берушінің, қабылдаушы тараптың осы Кодексте белгіленген еңбек қауіпсіздігін және еңбекті қорғауды қамтамасыз ету жөніндегі басқа да міндеттері, егер еңбек, ұжымдық шарттарда, жұмыс берушінің актісінде, қабылдаушы тараптың актісінде өзгеше көзделмесе, жұмысты қашықтан орындау кезеңінде жұмыскерлерге қолданылмайды.</w:t>
      </w:r>
    </w:p>
    <w:bookmarkEnd w:id="956"/>
    <w:bookmarkStart w:name="z1760" w:id="957"/>
    <w:p>
      <w:pPr>
        <w:spacing w:after="0"/>
        <w:ind w:left="0"/>
        <w:jc w:val="both"/>
      </w:pPr>
      <w:r>
        <w:rPr>
          <w:rFonts w:ascii="Times New Roman"/>
          <w:b w:val="false"/>
          <w:i w:val="false"/>
          <w:color w:val="000000"/>
          <w:sz w:val="28"/>
        </w:rPr>
        <w:t>
      8. Қашықтан жұмыс істеу процесінде жұмыскерге белгілі болған қызметтік, коммерциялық немесе заңмен қорғалатын өзге де құпияны қорғау мақсатында еңбек шартында немесе жұмыс берушінің актісінде, қабылдаушы тараптың актісінде жұмыс берушінің осы ақпаратын, қабылдаушы тараптың ақпаратын сақтау және жария етпеу туралы шарт көзделеді.</w:t>
      </w:r>
    </w:p>
    <w:bookmarkEnd w:id="957"/>
    <w:bookmarkStart w:name="z1761" w:id="958"/>
    <w:p>
      <w:pPr>
        <w:spacing w:after="0"/>
        <w:ind w:left="0"/>
        <w:jc w:val="both"/>
      </w:pPr>
      <w:r>
        <w:rPr>
          <w:rFonts w:ascii="Times New Roman"/>
          <w:b w:val="false"/>
          <w:i w:val="false"/>
          <w:color w:val="000000"/>
          <w:sz w:val="28"/>
        </w:rPr>
        <w:t>
      9. Қашықтан жұмыс істейтін жұмыскерлердің еңбек қатынастары осы бапта, еңбек шартында, жұмыс берушінің актісінде белгіленген ерекшеліктер ескеріле отырып, осы Кодекске сәйкес жүзеге асырылады.</w:t>
      </w:r>
    </w:p>
    <w:bookmarkEnd w:id="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138-бап жаңа редакцияда - ҚР 01.07.2021 </w:t>
      </w:r>
      <w:r>
        <w:rPr>
          <w:rFonts w:ascii="Times New Roman"/>
          <w:b w:val="false"/>
          <w:i w:val="false"/>
          <w:color w:val="000000"/>
          <w:sz w:val="28"/>
        </w:rPr>
        <w:t>№ 61-VII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139-бап. Азаматтық қызмет</w:t>
      </w:r>
    </w:p>
    <w:bookmarkStart w:name="z1095" w:id="959"/>
    <w:p>
      <w:pPr>
        <w:spacing w:after="0"/>
        <w:ind w:left="0"/>
        <w:jc w:val="both"/>
      </w:pPr>
      <w:r>
        <w:rPr>
          <w:rFonts w:ascii="Times New Roman"/>
          <w:b w:val="false"/>
          <w:i w:val="false"/>
          <w:color w:val="000000"/>
          <w:sz w:val="28"/>
        </w:rPr>
        <w:t>
      1. Азаматтық қызметке кіру тағайындау тәртібімен не конкурс бойынша жүзеге асырылады.</w:t>
      </w:r>
    </w:p>
    <w:bookmarkEnd w:id="959"/>
    <w:bookmarkStart w:name="z1096" w:id="960"/>
    <w:p>
      <w:pPr>
        <w:spacing w:after="0"/>
        <w:ind w:left="0"/>
        <w:jc w:val="both"/>
      </w:pPr>
      <w:r>
        <w:rPr>
          <w:rFonts w:ascii="Times New Roman"/>
          <w:b w:val="false"/>
          <w:i w:val="false"/>
          <w:color w:val="000000"/>
          <w:sz w:val="28"/>
        </w:rPr>
        <w:t>
      2. Конкурсты бос лауазымы бар мемлекеттік мекеме, қазыналық кәсіпорын ұйымдастырады және өткізеді.</w:t>
      </w:r>
    </w:p>
    <w:bookmarkEnd w:id="960"/>
    <w:p>
      <w:pPr>
        <w:spacing w:after="0"/>
        <w:ind w:left="0"/>
        <w:jc w:val="both"/>
      </w:pPr>
      <w:r>
        <w:rPr>
          <w:rFonts w:ascii="Times New Roman"/>
          <w:b w:val="false"/>
          <w:i w:val="false"/>
          <w:color w:val="000000"/>
          <w:sz w:val="28"/>
        </w:rPr>
        <w:t>
      Кандидаттың волонтерлік қызметі Қазақстан Республикасының заңнамасында белгіленген тәртіппен оның жеке қабілеттері мен кәсіби даярлығын ескере отырып, азаматтық қызметке кіру кезінде ескеріледі.</w:t>
      </w:r>
    </w:p>
    <w:bookmarkStart w:name="z1097" w:id="961"/>
    <w:p>
      <w:pPr>
        <w:spacing w:after="0"/>
        <w:ind w:left="0"/>
        <w:jc w:val="both"/>
      </w:pPr>
      <w:r>
        <w:rPr>
          <w:rFonts w:ascii="Times New Roman"/>
          <w:b w:val="false"/>
          <w:i w:val="false"/>
          <w:color w:val="000000"/>
          <w:sz w:val="28"/>
        </w:rPr>
        <w:t>
      3. Азаматтық қызметке қабылдау еңбек шартын жасасу және жұмыс берушінің актісін шығару арқылы жүзеге асырылады.</w:t>
      </w:r>
    </w:p>
    <w:bookmarkEnd w:id="961"/>
    <w:bookmarkStart w:name="z1098" w:id="962"/>
    <w:p>
      <w:pPr>
        <w:spacing w:after="0"/>
        <w:ind w:left="0"/>
        <w:jc w:val="both"/>
      </w:pPr>
      <w:r>
        <w:rPr>
          <w:rFonts w:ascii="Times New Roman"/>
          <w:b w:val="false"/>
          <w:i w:val="false"/>
          <w:color w:val="000000"/>
          <w:sz w:val="28"/>
        </w:rPr>
        <w:t>
      4. Азаматтық қызметтің мемлекеттік функцияларға теңестірілген функцияларды орындауға байланысты лауазымдарына:</w:t>
      </w:r>
    </w:p>
    <w:bookmarkEnd w:id="962"/>
    <w:p>
      <w:pPr>
        <w:spacing w:after="0"/>
        <w:ind w:left="0"/>
        <w:jc w:val="both"/>
      </w:pPr>
      <w:r>
        <w:rPr>
          <w:rFonts w:ascii="Times New Roman"/>
          <w:b w:val="false"/>
          <w:i w:val="false"/>
          <w:color w:val="000000"/>
          <w:sz w:val="28"/>
        </w:rPr>
        <w:t>
      1) бұрын сыбайлас жемқорлық қылмыс жасаған;</w:t>
      </w:r>
    </w:p>
    <w:p>
      <w:pPr>
        <w:spacing w:after="0"/>
        <w:ind w:left="0"/>
        <w:jc w:val="left"/>
      </w:pPr>
      <w:r>
        <w:rPr>
          <w:rFonts w:ascii="Times New Roman"/>
          <w:b w:val="false"/>
          <w:i w:val="false"/>
          <w:color w:val="000000"/>
          <w:sz w:val="28"/>
        </w:rPr>
        <w:t>
</w:t>
      </w:r>
      <w:r>
        <w:rPr>
          <w:rFonts w:ascii="Times New Roman"/>
          <w:b w:val="false"/>
          <w:i w:val="false"/>
          <w:color w:val="ff0000"/>
          <w:sz w:val="28"/>
        </w:rPr>
        <w:t>      2)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01.01.2027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 ҚР 03.01.2023 </w:t>
      </w:r>
      <w:r>
        <w:rPr>
          <w:rFonts w:ascii="Times New Roman"/>
          <w:b w:val="false"/>
          <w:i w:val="false"/>
          <w:color w:val="ff0000"/>
          <w:sz w:val="28"/>
        </w:rPr>
        <w:t>№ 188-VII</w:t>
      </w:r>
      <w:r>
        <w:rPr>
          <w:rFonts w:ascii="Times New Roman"/>
          <w:b w:val="false"/>
          <w:i w:val="false"/>
          <w:color w:val="ff0000"/>
          <w:sz w:val="28"/>
        </w:rPr>
        <w:t xml:space="preserve"> Заңымен (мәтін алып тасталды).</w:t>
      </w:r>
      <w:r>
        <w:br/>
      </w:r>
      <w:r>
        <w:rPr>
          <w:rFonts w:ascii="Times New Roman"/>
          <w:b w:val="false"/>
          <w:i w:val="false"/>
          <w:color w:val="000000"/>
          <w:sz w:val="28"/>
        </w:rPr>
        <w:t>
</w:t>
      </w:r>
    </w:p>
    <w:bookmarkStart w:name="z1099" w:id="963"/>
    <w:p>
      <w:pPr>
        <w:spacing w:after="0"/>
        <w:ind w:left="0"/>
        <w:jc w:val="both"/>
      </w:pPr>
      <w:r>
        <w:rPr>
          <w:rFonts w:ascii="Times New Roman"/>
          <w:b w:val="false"/>
          <w:i w:val="false"/>
          <w:color w:val="000000"/>
          <w:sz w:val="28"/>
        </w:rPr>
        <w:t>
      5. Азаматтық қызметшілер лауазымдарының тізілімін әзірлеу мен бекітуді еңбек жөнiндегi уәкiлеттi мемлекеттiк органмен келісу бойынша тиiстi қызмет салаларының уәкiлеттi мемлекеттiк органдары жүргізеді.</w:t>
      </w:r>
    </w:p>
    <w:bookmarkEnd w:id="963"/>
    <w:bookmarkStart w:name="z1100" w:id="964"/>
    <w:p>
      <w:pPr>
        <w:spacing w:after="0"/>
        <w:ind w:left="0"/>
        <w:jc w:val="both"/>
      </w:pPr>
      <w:r>
        <w:rPr>
          <w:rFonts w:ascii="Times New Roman"/>
          <w:b w:val="false"/>
          <w:i w:val="false"/>
          <w:color w:val="000000"/>
          <w:sz w:val="28"/>
        </w:rPr>
        <w:t>
      6. Азаматтық қызметші:</w:t>
      </w:r>
    </w:p>
    <w:bookmarkEnd w:id="964"/>
    <w:bookmarkStart w:name="z1101" w:id="965"/>
    <w:p>
      <w:pPr>
        <w:spacing w:after="0"/>
        <w:ind w:left="0"/>
        <w:jc w:val="both"/>
      </w:pPr>
      <w:r>
        <w:rPr>
          <w:rFonts w:ascii="Times New Roman"/>
          <w:b w:val="false"/>
          <w:i w:val="false"/>
          <w:color w:val="000000"/>
          <w:sz w:val="28"/>
        </w:rPr>
        <w:t>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p>
    <w:bookmarkEnd w:id="965"/>
    <w:bookmarkStart w:name="z1102" w:id="966"/>
    <w:p>
      <w:pPr>
        <w:spacing w:after="0"/>
        <w:ind w:left="0"/>
        <w:jc w:val="both"/>
      </w:pPr>
      <w:r>
        <w:rPr>
          <w:rFonts w:ascii="Times New Roman"/>
          <w:b w:val="false"/>
          <w:i w:val="false"/>
          <w:color w:val="000000"/>
          <w:sz w:val="28"/>
        </w:rPr>
        <w:t>
      2) азаматтық қызметтің қалыпты жұмыс істеуіне және лауазымдық міндеттерді атқаруға кедергі келтіретін әрекеттерге қатысуға;</w:t>
      </w:r>
    </w:p>
    <w:bookmarkEnd w:id="966"/>
    <w:bookmarkStart w:name="z1103" w:id="967"/>
    <w:p>
      <w:pPr>
        <w:spacing w:after="0"/>
        <w:ind w:left="0"/>
        <w:jc w:val="both"/>
      </w:pPr>
      <w:r>
        <w:rPr>
          <w:rFonts w:ascii="Times New Roman"/>
          <w:b w:val="false"/>
          <w:i w:val="false"/>
          <w:color w:val="000000"/>
          <w:sz w:val="28"/>
        </w:rPr>
        <w:t>
      3) қызмет жағдайын азаматтық қызметпен байланысты емес мақсатта пайдалануға;</w:t>
      </w:r>
    </w:p>
    <w:bookmarkEnd w:id="967"/>
    <w:bookmarkStart w:name="z1104" w:id="968"/>
    <w:p>
      <w:pPr>
        <w:spacing w:after="0"/>
        <w:ind w:left="0"/>
        <w:jc w:val="both"/>
      </w:pPr>
      <w:r>
        <w:rPr>
          <w:rFonts w:ascii="Times New Roman"/>
          <w:b w:val="false"/>
          <w:i w:val="false"/>
          <w:color w:val="000000"/>
          <w:sz w:val="28"/>
        </w:rPr>
        <w:t>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етуге құқылы емес.</w:t>
      </w:r>
    </w:p>
    <w:bookmarkEnd w:id="968"/>
    <w:bookmarkStart w:name="z1105" w:id="969"/>
    <w:p>
      <w:pPr>
        <w:spacing w:after="0"/>
        <w:ind w:left="0"/>
        <w:jc w:val="both"/>
      </w:pPr>
      <w:r>
        <w:rPr>
          <w:rFonts w:ascii="Times New Roman"/>
          <w:b w:val="false"/>
          <w:i w:val="false"/>
          <w:color w:val="000000"/>
          <w:sz w:val="28"/>
        </w:rPr>
        <w:t>
      7. Азаматтық қызметшілерді аттестаттаудан өткізудің тәртібі мен шарттарын тиісті қызмет саласының уәкілетті мемлекеттік органы айқындайды.</w:t>
      </w:r>
    </w:p>
    <w:bookmarkEnd w:id="969"/>
    <w:bookmarkStart w:name="z1106" w:id="970"/>
    <w:p>
      <w:pPr>
        <w:spacing w:after="0"/>
        <w:ind w:left="0"/>
        <w:jc w:val="both"/>
      </w:pPr>
      <w:r>
        <w:rPr>
          <w:rFonts w:ascii="Times New Roman"/>
          <w:b w:val="false"/>
          <w:i w:val="false"/>
          <w:color w:val="000000"/>
          <w:sz w:val="28"/>
        </w:rPr>
        <w:t>
      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p>
    <w:bookmarkEnd w:id="970"/>
    <w:bookmarkStart w:name="z1107" w:id="971"/>
    <w:p>
      <w:pPr>
        <w:spacing w:after="0"/>
        <w:ind w:left="0"/>
        <w:jc w:val="both"/>
      </w:pPr>
      <w:r>
        <w:rPr>
          <w:rFonts w:ascii="Times New Roman"/>
          <w:b w:val="false"/>
          <w:i w:val="false"/>
          <w:color w:val="000000"/>
          <w:sz w:val="28"/>
        </w:rPr>
        <w:t>
      9. Мемлекеттік бюджет есебінен ұсталатын азаматтық қызметшілердің еңбегіне ақы төлеуді Қазақстан Республикасының Үкіметі айқындайды.</w:t>
      </w:r>
    </w:p>
    <w:bookmarkEnd w:id="971"/>
    <w:bookmarkStart w:name="z1633" w:id="972"/>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bookmarkEnd w:id="972"/>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жергiлiктi атқарушы орган айқындайды.</w:t>
      </w:r>
    </w:p>
    <w:bookmarkStart w:name="z1108" w:id="973"/>
    <w:p>
      <w:pPr>
        <w:spacing w:after="0"/>
        <w:ind w:left="0"/>
        <w:jc w:val="both"/>
      </w:pPr>
      <w:r>
        <w:rPr>
          <w:rFonts w:ascii="Times New Roman"/>
          <w:b w:val="false"/>
          <w:i w:val="false"/>
          <w:color w:val="000000"/>
          <w:sz w:val="28"/>
        </w:rPr>
        <w:t>
      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w:t>
      </w:r>
    </w:p>
    <w:bookmarkEnd w:id="973"/>
    <w:p>
      <w:pPr>
        <w:spacing w:after="0"/>
        <w:ind w:left="0"/>
        <w:jc w:val="both"/>
      </w:pPr>
      <w:r>
        <w:rPr>
          <w:rFonts w:ascii="Times New Roman"/>
          <w:b w:val="false"/>
          <w:i w:val="false"/>
          <w:color w:val="000000"/>
          <w:sz w:val="28"/>
        </w:rPr>
        <w:t>
      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139-бапқа өзгерістер енгізілді - ҚР 15.06.2017 </w:t>
      </w:r>
      <w:r>
        <w:rPr>
          <w:rFonts w:ascii="Times New Roman"/>
          <w:b w:val="false"/>
          <w:i w:val="false"/>
          <w:color w:val="000000"/>
          <w:sz w:val="28"/>
        </w:rPr>
        <w:t>№ 73-VI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p>
      <w:pPr>
        <w:spacing w:after="0"/>
        <w:ind w:left="0"/>
        <w:jc w:val="both"/>
      </w:pPr>
      <w:r>
        <w:rPr>
          <w:rFonts w:ascii="Times New Roman"/>
          <w:b w:val="false"/>
          <w:i w:val="false"/>
          <w:color w:val="ff0000"/>
          <w:sz w:val="28"/>
        </w:rPr>
        <w:t xml:space="preserve">
      Ескерту. 140-баптың тақырыбына өзгеріс енгізілді - ҚР 04.05.2020 </w:t>
      </w:r>
      <w:r>
        <w:rPr>
          <w:rFonts w:ascii="Times New Roman"/>
          <w:b w:val="false"/>
          <w:i w:val="false"/>
          <w:color w:val="ff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109" w:id="974"/>
    <w:p>
      <w:pPr>
        <w:spacing w:after="0"/>
        <w:ind w:left="0"/>
        <w:jc w:val="both"/>
      </w:pPr>
      <w:r>
        <w:rPr>
          <w:rFonts w:ascii="Times New Roman"/>
          <w:b w:val="false"/>
          <w:i w:val="false"/>
          <w:color w:val="000000"/>
          <w:sz w:val="28"/>
        </w:rPr>
        <w:t>
      1. Заңды тұлғаның атқарушы органы басшысымен, алқалы атқарушы органы мүшелерімен, сондай-ақ ішкі аудит қызметі жұмыскерлерімен және корпоративтік хатшымен еңбек шартын жасасу және тоқтату, еңбегіне ақы төлеу тәртібі мен шарттары, материалдық және тәртіптік жауаптылыққа тарту, жұмысынан шеттету осы Кодекске, Қазақстан Республикасының өзге де нормативтік құқықтық актілеріне,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құжаттарға, заңды тұлғаның атқарушы органы, ішкі аудит қызметі, корпоративтік хатшысы туралы ережелерге және еңбек шартына сәйкес жүзеге асырылады.</w:t>
      </w:r>
    </w:p>
    <w:bookmarkEnd w:id="974"/>
    <w:bookmarkStart w:name="z1110" w:id="975"/>
    <w:p>
      <w:pPr>
        <w:spacing w:after="0"/>
        <w:ind w:left="0"/>
        <w:jc w:val="both"/>
      </w:pPr>
      <w:r>
        <w:rPr>
          <w:rFonts w:ascii="Times New Roman"/>
          <w:b w:val="false"/>
          <w:i w:val="false"/>
          <w:color w:val="000000"/>
          <w:sz w:val="28"/>
        </w:rPr>
        <w:t>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p>
    <w:bookmarkEnd w:id="975"/>
    <w:p>
      <w:pPr>
        <w:spacing w:after="0"/>
        <w:ind w:left="0"/>
        <w:jc w:val="both"/>
      </w:pPr>
      <w:r>
        <w:rPr>
          <w:rFonts w:ascii="Times New Roman"/>
          <w:b w:val="false"/>
          <w:i w:val="false"/>
          <w:color w:val="000000"/>
          <w:sz w:val="28"/>
        </w:rPr>
        <w:t xml:space="preserve">
      Құрылтайшылардың (қатысушылардың, акционерлердің) құрамы өзгерген жағдайда, заңды тұлға атқарушы органының басшысымен, алқалы атқарушы органының мүшелерімен жаңа еңбек шарты жасалады не заңды тұлға құрылтайшыларының, мүлкі меншік иесінің не құрылтайшылар, меншік иесі уәкілеттік берген тұлғаның (органның) немесе заңды тұлға уәкілетті органының шешімі негізінде олармен еңбек қатынастары тоқтатылады. </w:t>
      </w:r>
    </w:p>
    <w:bookmarkStart w:name="z1111" w:id="976"/>
    <w:p>
      <w:pPr>
        <w:spacing w:after="0"/>
        <w:ind w:left="0"/>
        <w:jc w:val="both"/>
      </w:pPr>
      <w:r>
        <w:rPr>
          <w:rFonts w:ascii="Times New Roman"/>
          <w:b w:val="false"/>
          <w:i w:val="false"/>
          <w:color w:val="000000"/>
          <w:sz w:val="28"/>
        </w:rPr>
        <w:t xml:space="preserve">
      3. Заңды тұлға атқарушы органының басшысы, алқалы атқарушы органының мүшелері, сондай-ақ ішкі аудит қызметінің жұмыскерлері және корпоративтік хатшы жаңа мерзімге тағайындалған (сайланған, лауазымға бекітілген) жағдайда, еңбек шартына тиісті өзгерістер мен толықтырулар енгізіледі. </w:t>
      </w:r>
    </w:p>
    <w:bookmarkEnd w:id="976"/>
    <w:bookmarkStart w:name="z1112" w:id="977"/>
    <w:p>
      <w:pPr>
        <w:spacing w:after="0"/>
        <w:ind w:left="0"/>
        <w:jc w:val="both"/>
      </w:pPr>
      <w:r>
        <w:rPr>
          <w:rFonts w:ascii="Times New Roman"/>
          <w:b w:val="false"/>
          <w:i w:val="false"/>
          <w:color w:val="000000"/>
          <w:sz w:val="28"/>
        </w:rPr>
        <w:t xml:space="preserve">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 </w:t>
      </w:r>
    </w:p>
    <w:bookmarkEnd w:id="977"/>
    <w:bookmarkStart w:name="z1113" w:id="978"/>
    <w:p>
      <w:pPr>
        <w:spacing w:after="0"/>
        <w:ind w:left="0"/>
        <w:jc w:val="both"/>
      </w:pPr>
      <w:r>
        <w:rPr>
          <w:rFonts w:ascii="Times New Roman"/>
          <w:b w:val="false"/>
          <w:i w:val="false"/>
          <w:color w:val="000000"/>
          <w:sz w:val="28"/>
        </w:rPr>
        <w:t>
      5. 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тәртіптік теріс қылық анықталғаннан кейін тікелей, бірақ ол анықталған күннен бастап екі айдан кешіктірілмей қолданылады.</w:t>
      </w:r>
    </w:p>
    <w:bookmarkEnd w:id="978"/>
    <w:p>
      <w:pPr>
        <w:spacing w:after="0"/>
        <w:ind w:left="0"/>
        <w:jc w:val="both"/>
      </w:pPr>
      <w:r>
        <w:rPr>
          <w:rFonts w:ascii="Times New Roman"/>
          <w:b w:val="false"/>
          <w:i w:val="false"/>
          <w:color w:val="000000"/>
          <w:sz w:val="28"/>
        </w:rPr>
        <w:t>
      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қолдану тәртібі Қазақстан Республикасы заңнамасының және заңды тұлғаның құрылтай құжаттарының ерекшеліктері ескеріле отырып, заңды тұлға құрылтайшыларының, мүлкі меншік иесінің не құрылтайшылар, меншік иесі уәкілеттік берген тұлғаның (органның) немесе заңды тұлғаның уәкілетті органының шешімімен бекітілген жұмыс берушінің актісімен белгіленеді.</w:t>
      </w:r>
    </w:p>
    <w:bookmarkStart w:name="z1114" w:id="979"/>
    <w:p>
      <w:pPr>
        <w:spacing w:after="0"/>
        <w:ind w:left="0"/>
        <w:jc w:val="both"/>
      </w:pPr>
      <w:r>
        <w:rPr>
          <w:rFonts w:ascii="Times New Roman"/>
          <w:b w:val="false"/>
          <w:i w:val="false"/>
          <w:color w:val="000000"/>
          <w:sz w:val="28"/>
        </w:rPr>
        <w:t>
      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bookmarkEnd w:id="9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Азаматтық және эксперименттік авиация саласындағы жұмыскерлердің еңбегін реттеу</w:t>
      </w:r>
    </w:p>
    <w:p>
      <w:pPr>
        <w:spacing w:after="0"/>
        <w:ind w:left="0"/>
        <w:jc w:val="both"/>
      </w:pPr>
      <w:r>
        <w:rPr>
          <w:rFonts w:ascii="Times New Roman"/>
          <w:b w:val="false"/>
          <w:i w:val="false"/>
          <w:color w:val="000000"/>
          <w:sz w:val="28"/>
        </w:rPr>
        <w:t>
      Азаматтық және эксперименттік авиация саласындағы жұмыскерлердің еңбегі:</w:t>
      </w:r>
    </w:p>
    <w:bookmarkStart w:name="z1769" w:id="980"/>
    <w:p>
      <w:pPr>
        <w:spacing w:after="0"/>
        <w:ind w:left="0"/>
        <w:jc w:val="both"/>
      </w:pPr>
      <w:r>
        <w:rPr>
          <w:rFonts w:ascii="Times New Roman"/>
          <w:b w:val="false"/>
          <w:i w:val="false"/>
          <w:color w:val="000000"/>
          <w:sz w:val="28"/>
        </w:rPr>
        <w:t>
      1) ұшу қауіпсіздігіне, оның ішінде әуе қозғалысына қызмет көрсетуге тікелей байланысты авиация персоналы үшін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Заңында көзделген ерекшеліктермен бірге осы Кодексте реттеледі;</w:t>
      </w:r>
    </w:p>
    <w:bookmarkEnd w:id="980"/>
    <w:p>
      <w:pPr>
        <w:spacing w:after="0"/>
        <w:ind w:left="0"/>
        <w:jc w:val="both"/>
      </w:pPr>
      <w:r>
        <w:rPr>
          <w:rFonts w:ascii="Times New Roman"/>
          <w:b w:val="false"/>
          <w:i w:val="false"/>
          <w:color w:val="000000"/>
          <w:sz w:val="28"/>
        </w:rPr>
        <w:t>
      Осындай ерекше нормалар азаматтық және эксперименттік авиация саласындағы халықаралық стандарттар мен нормативтер ескеріле отырып, Қазақстан Республикасының өзге де нормативтік құқықтық актілерінде көзделуі мүмкін;</w:t>
      </w:r>
    </w:p>
    <w:bookmarkStart w:name="z1770" w:id="981"/>
    <w:p>
      <w:pPr>
        <w:spacing w:after="0"/>
        <w:ind w:left="0"/>
        <w:jc w:val="both"/>
      </w:pPr>
      <w:r>
        <w:rPr>
          <w:rFonts w:ascii="Times New Roman"/>
          <w:b w:val="false"/>
          <w:i w:val="false"/>
          <w:color w:val="000000"/>
          <w:sz w:val="28"/>
        </w:rPr>
        <w:t>
      2) авиациялық оқиғалар туралы хабарлайтын немесе есептерде аталатын авиация персоналы мен өзге де жұмыскерлер үшін тәртіптік және (немесе) материалдық жауаптылыққа тартудың ерекше нормаларын;</w:t>
      </w:r>
    </w:p>
    <w:bookmarkEnd w:id="981"/>
    <w:bookmarkStart w:name="z1771" w:id="982"/>
    <w:p>
      <w:pPr>
        <w:spacing w:after="0"/>
        <w:ind w:left="0"/>
        <w:jc w:val="both"/>
      </w:pPr>
      <w:r>
        <w:rPr>
          <w:rFonts w:ascii="Times New Roman"/>
          <w:b w:val="false"/>
          <w:i w:val="false"/>
          <w:color w:val="000000"/>
          <w:sz w:val="28"/>
        </w:rPr>
        <w:t>
      3) азаматтық авиация саласындағы уәкілетті ұйымның авиация инспекторлары үшін шектеулер мен тәртіптік жазалау түрлерін көздейтін ерекше нормаларды белгілейтін "Қазақстан Республикасының әуе кеңістігін пайдалану және авиация қызметі туралы" Қазақстан Республикасының Заңында көзделген ерекшеліктермен бірге осы Кодексте реттеледі.</w:t>
      </w:r>
    </w:p>
    <w:bookmarkEnd w:id="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 жаңа редакцияда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Теңiз кемелерi экипаждарының (жүзу құрамы)мүшелерiне жататын жұмыскерлердің еңбегін реттеу</w:t>
      </w:r>
    </w:p>
    <w:p>
      <w:pPr>
        <w:spacing w:after="0"/>
        <w:ind w:left="0"/>
        <w:jc w:val="both"/>
      </w:pPr>
      <w:r>
        <w:rPr>
          <w:rFonts w:ascii="Times New Roman"/>
          <w:b w:val="false"/>
          <w:i w:val="false"/>
          <w:color w:val="000000"/>
          <w:sz w:val="28"/>
        </w:rPr>
        <w:t>
      Теңiз кемелерi экипаждарының (жүзу құрамы) мүшелерiне жататын жұмыскерлердің еңбегі теңiз кемелерiнің экипаждары (жүзу құрамы) мүшелерiнің еңбегін, еңбегіне ақы төлеуді, жұмыс уақытын және тынығу уақытын реттеудің ерекшеліктерін белгілейтін "Сауда мақсатында теңiзде жүзу туралы" Қазақстан Республикасының Заңында және Қазақстан Республикасының өзге де нормативтік құқықтық актілерінде көзделген ерекшеліктермен бірге осы Кодекспен реттеледі.</w:t>
      </w:r>
    </w:p>
    <w:p>
      <w:pPr>
        <w:spacing w:after="0"/>
        <w:ind w:left="0"/>
        <w:jc w:val="both"/>
      </w:pPr>
      <w:r>
        <w:rPr>
          <w:rFonts w:ascii="Times New Roman"/>
          <w:b/>
          <w:i w:val="false"/>
          <w:color w:val="000000"/>
          <w:sz w:val="28"/>
        </w:rPr>
        <w:t>143-бап. Қазақстан Республикасы мемлекеттік қызметшілерінің, мемлекеттік органдардағы келісімшарттық қызметшілерінің, Парламенті мен мәслихаттары депутаттарының, судьяларының еңбегін реттеу</w:t>
      </w:r>
    </w:p>
    <w:p>
      <w:pPr>
        <w:spacing w:after="0"/>
        <w:ind w:left="0"/>
        <w:jc w:val="both"/>
      </w:pPr>
      <w:r>
        <w:rPr>
          <w:rFonts w:ascii="Times New Roman"/>
          <w:b w:val="false"/>
          <w:i w:val="false"/>
          <w:color w:val="000000"/>
          <w:sz w:val="28"/>
        </w:rPr>
        <w:t>
      Қазақстан Республикасы мемлекеттік қызметшілерінің, мемлекеттік органдардағы келісімшарттық қызметшілерінің, Парламенті мен мәслихаттары депутаттарының, судьяларының еңбегі Қазақстан Республикасының заңдарында және Қазақстан Республикасының өзге де нормативтік құқықтық актілерінде көзделген, қызметке кірудің, оны өткеру мен тоқтатудың ерекше шарттары мен тәртібін, еңбектің ерекше жағдайларын, еңбекке ақы төлеу шарттарын, сондай-ақ қосымша жеңілдіктерді, артықшылықтар мен шектеулерді белгілейтін ерекшеліктер ескеріліп, осы Кодексте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 жаңа редакцияда – ҚР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143-1-бап. "Сыбайлас жемқорлыққа қарсы іс-қимыл туралы" Қазақстан Республикасы Заңының талаптары қолданылатын адамдардың еңбегін реттеу </w:t>
      </w:r>
    </w:p>
    <w:p>
      <w:pPr>
        <w:spacing w:after="0"/>
        <w:ind w:left="0"/>
        <w:jc w:val="both"/>
      </w:pPr>
      <w:r>
        <w:rPr>
          <w:rFonts w:ascii="Times New Roman"/>
          <w:b w:val="false"/>
          <w:i w:val="false"/>
          <w:color w:val="000000"/>
          <w:sz w:val="28"/>
        </w:rPr>
        <w:t>
      "Сыбайлас жемқорлыққа қарсы іс-қимыл туралы" Қазақстан Республикасы Заңының талаптары қолданылатын адамдардың еңбегі "Сыбайлас жемқорлыққа қарсы іс-қимыл туралы" Қазақстан Республикасының Заңында көзделген ерекшеліктерімен осы Кодексте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143-1-баппен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p>
      <w:pPr>
        <w:spacing w:after="0"/>
        <w:ind w:left="0"/>
        <w:jc w:val="both"/>
      </w:pPr>
      <w:r>
        <w:rPr>
          <w:rFonts w:ascii="Times New Roman"/>
          <w:b w:val="false"/>
          <w:i w:val="false"/>
          <w:color w:val="000000"/>
          <w:sz w:val="28"/>
        </w:rPr>
        <w:t>
      Әскери қызметтегі адамдардың, арнаулы мемлекеттік, құқық қорғау органдары мен 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p>
    <w:p>
      <w:pPr>
        <w:spacing w:after="0"/>
        <w:ind w:left="0"/>
        <w:jc w:val="both"/>
      </w:pPr>
      <w:r>
        <w:rPr>
          <w:rFonts w:ascii="Times New Roman"/>
          <w:b/>
          <w:i w:val="false"/>
          <w:color w:val="000000"/>
          <w:sz w:val="28"/>
        </w:rPr>
        <w:t>145-бап. Қазақстан Республикасының Ұлттық Банкі және оның ведомстволары жұмыскерлерінің еңбегін реттеу</w:t>
      </w:r>
    </w:p>
    <w:p>
      <w:pPr>
        <w:spacing w:after="0"/>
        <w:ind w:left="0"/>
        <w:jc w:val="both"/>
      </w:pPr>
      <w:r>
        <w:rPr>
          <w:rFonts w:ascii="Times New Roman"/>
          <w:b w:val="false"/>
          <w:i w:val="false"/>
          <w:color w:val="000000"/>
          <w:sz w:val="28"/>
        </w:rPr>
        <w:t xml:space="preserve">
      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p>
    <w:p>
      <w:pPr>
        <w:spacing w:after="0"/>
        <w:ind w:left="0"/>
        <w:jc w:val="both"/>
      </w:pPr>
      <w:r>
        <w:rPr>
          <w:rFonts w:ascii="Times New Roman"/>
          <w:b/>
          <w:i w:val="false"/>
          <w:color w:val="000000"/>
          <w:sz w:val="28"/>
        </w:rPr>
        <w:t>145-1-бап. Қаржы нарығы мен қаржы ұйымдарын реттеу, бақылау және қадағалау жөніндегі уәкілетті орган жұмыскерлерінің еңбегін реттеу</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жұмыскерлерінің еңбегі "Қаржы нарығы мен қаржы ұйымдарын мемлекеттiк реттеу, бақылау және қадағалау туралы" Қазақстан Республикасының Заңында, Қазақстан Республикасының өзге де нормативтік құқықтық актілерінде және қаржы нарығы мен қаржы ұйымдарын реттеу, бақылау және қадағалау жөніндегі уәкілетті органның актілерінде көзделген, лауазымға тағайындаудың, еңбек шартын тоқтатудың ерекше талаптарын, ерекше еңбек жағдайларын, еңбекке ақы төлеу жағдайларын, сондай-ақ қосымша жеңілдіктерді, артықшылықтар мен шектеулерді белгілейтін ерекшеліктер ескеріле отырып, осы Кодексте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145-1-баппен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146-бап. Кәсіптік одақтың кәсіподақ органдарының құрамына кіретін жұмыскерлердiң еңбегiн реттеу</w:t>
      </w:r>
    </w:p>
    <w:p>
      <w:pPr>
        <w:spacing w:after="0"/>
        <w:ind w:left="0"/>
        <w:jc w:val="both"/>
      </w:pPr>
      <w:r>
        <w:rPr>
          <w:rFonts w:ascii="Times New Roman"/>
          <w:b w:val="false"/>
          <w:i w:val="false"/>
          <w:color w:val="000000"/>
          <w:sz w:val="28"/>
        </w:rPr>
        <w:t xml:space="preserve">
      Кәсіптік одақтың кәсіподақ органдарының құрамына кіретін жұмыскерлердiң еңбегі "Кәсіптік одақтар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ерекшелiктермен бiрге осы Кодекспен реттеледi.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12-тарауды 146-1-баппен толықтыру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15" w:id="983"/>
    <w:p>
      <w:pPr>
        <w:spacing w:after="0"/>
        <w:ind w:left="0"/>
        <w:jc w:val="left"/>
      </w:pPr>
      <w:r>
        <w:rPr>
          <w:rFonts w:ascii="Times New Roman"/>
          <w:b/>
          <w:i w:val="false"/>
          <w:color w:val="000000"/>
        </w:rPr>
        <w:t xml:space="preserve"> 3-БӨЛІМ. ЕҢБЕК САЛАСЫНДАҒЫ ӘЛЕУМЕТТІК ӘРІПТЕСТІК ЖӘНЕ ҰЖЫМДЫҚ ҚАТЫНАСТАР</w:t>
      </w:r>
      <w:r>
        <w:br/>
      </w:r>
      <w:r>
        <w:rPr>
          <w:rFonts w:ascii="Times New Roman"/>
          <w:b/>
          <w:i w:val="false"/>
          <w:color w:val="000000"/>
        </w:rPr>
        <w:t>13-тарау. ЕҢБЕК САЛАСЫНДАҒЫ ӘЛЕУМЕТТІК ӘРІПТЕСТІК</w:t>
      </w:r>
    </w:p>
    <w:bookmarkEnd w:id="983"/>
    <w:p>
      <w:pPr>
        <w:spacing w:after="0"/>
        <w:ind w:left="0"/>
        <w:jc w:val="both"/>
      </w:pPr>
      <w:r>
        <w:rPr>
          <w:rFonts w:ascii="Times New Roman"/>
          <w:b/>
          <w:i w:val="false"/>
          <w:color w:val="000000"/>
          <w:sz w:val="28"/>
        </w:rPr>
        <w:t>147-бап. Әлеуметтік әріптестік органдары, қағидаттары және міндеттері</w:t>
      </w:r>
    </w:p>
    <w:bookmarkStart w:name="z1117" w:id="984"/>
    <w:p>
      <w:pPr>
        <w:spacing w:after="0"/>
        <w:ind w:left="0"/>
        <w:jc w:val="both"/>
      </w:pPr>
      <w:r>
        <w:rPr>
          <w:rFonts w:ascii="Times New Roman"/>
          <w:b w:val="false"/>
          <w:i w:val="false"/>
          <w:color w:val="000000"/>
          <w:sz w:val="28"/>
        </w:rPr>
        <w:t>
      1. Мемлекет атынан тиісті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p>
    <w:bookmarkEnd w:id="984"/>
    <w:bookmarkStart w:name="z1118" w:id="985"/>
    <w:p>
      <w:pPr>
        <w:spacing w:after="0"/>
        <w:ind w:left="0"/>
        <w:jc w:val="both"/>
      </w:pPr>
      <w:r>
        <w:rPr>
          <w:rFonts w:ascii="Times New Roman"/>
          <w:b w:val="false"/>
          <w:i w:val="false"/>
          <w:color w:val="000000"/>
          <w:sz w:val="28"/>
        </w:rPr>
        <w:t>
      2. Әлеуметтік әріптестікті:</w:t>
      </w:r>
    </w:p>
    <w:bookmarkEnd w:id="985"/>
    <w:bookmarkStart w:name="z1119" w:id="986"/>
    <w:p>
      <w:pPr>
        <w:spacing w:after="0"/>
        <w:ind w:left="0"/>
        <w:jc w:val="both"/>
      </w:pPr>
      <w:r>
        <w:rPr>
          <w:rFonts w:ascii="Times New Roman"/>
          <w:b w:val="false"/>
          <w:i w:val="false"/>
          <w:color w:val="000000"/>
          <w:sz w:val="28"/>
        </w:rPr>
        <w:t>
      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w:t>
      </w:r>
    </w:p>
    <w:bookmarkEnd w:id="986"/>
    <w:bookmarkStart w:name="z1120" w:id="987"/>
    <w:p>
      <w:pPr>
        <w:spacing w:after="0"/>
        <w:ind w:left="0"/>
        <w:jc w:val="both"/>
      </w:pPr>
      <w:r>
        <w:rPr>
          <w:rFonts w:ascii="Times New Roman"/>
          <w:b w:val="false"/>
          <w:i w:val="false"/>
          <w:color w:val="000000"/>
          <w:sz w:val="28"/>
        </w:rPr>
        <w:t>
      2) салалық деңгейде – әлеуметтік әріптестік пен әлеуметтік және еңбек қатынастарын реттеу жөніндегі салалық комиссиялар (бұдан әрі – салалық комиссия);</w:t>
      </w:r>
    </w:p>
    <w:bookmarkEnd w:id="987"/>
    <w:bookmarkStart w:name="z1121" w:id="988"/>
    <w:p>
      <w:pPr>
        <w:spacing w:after="0"/>
        <w:ind w:left="0"/>
        <w:jc w:val="both"/>
      </w:pPr>
      <w:r>
        <w:rPr>
          <w:rFonts w:ascii="Times New Roman"/>
          <w:b w:val="false"/>
          <w:i w:val="false"/>
          <w:color w:val="000000"/>
          <w:sz w:val="28"/>
        </w:rPr>
        <w:t>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p>
    <w:bookmarkEnd w:id="988"/>
    <w:bookmarkStart w:name="z1122" w:id="989"/>
    <w:p>
      <w:pPr>
        <w:spacing w:after="0"/>
        <w:ind w:left="0"/>
        <w:jc w:val="both"/>
      </w:pPr>
      <w:r>
        <w:rPr>
          <w:rFonts w:ascii="Times New Roman"/>
          <w:b w:val="false"/>
          <w:i w:val="false"/>
          <w:color w:val="000000"/>
          <w:sz w:val="28"/>
        </w:rPr>
        <w:t>
      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p>
    <w:bookmarkEnd w:id="989"/>
    <w:bookmarkStart w:name="z1123" w:id="990"/>
    <w:p>
      <w:pPr>
        <w:spacing w:after="0"/>
        <w:ind w:left="0"/>
        <w:jc w:val="both"/>
      </w:pPr>
      <w:r>
        <w:rPr>
          <w:rFonts w:ascii="Times New Roman"/>
          <w:b w:val="false"/>
          <w:i w:val="false"/>
          <w:color w:val="000000"/>
          <w:sz w:val="28"/>
        </w:rPr>
        <w:t>
      3. Тұрақты жұмыс істейтін республикалық, салалық, өңірлік комиссиялар мынадай қағидаттар:</w:t>
      </w:r>
    </w:p>
    <w:bookmarkEnd w:id="990"/>
    <w:bookmarkStart w:name="z1124" w:id="991"/>
    <w:p>
      <w:pPr>
        <w:spacing w:after="0"/>
        <w:ind w:left="0"/>
        <w:jc w:val="both"/>
      </w:pPr>
      <w:r>
        <w:rPr>
          <w:rFonts w:ascii="Times New Roman"/>
          <w:b w:val="false"/>
          <w:i w:val="false"/>
          <w:color w:val="000000"/>
          <w:sz w:val="28"/>
        </w:rPr>
        <w:t>
      1) комиссиялардың қызметіне атқарушы билік органдары өкілдерінің, жұмыс берушілер өкілдері мен жұмыскерлер өкілдерінің қатысу міндеттілігі;</w:t>
      </w:r>
    </w:p>
    <w:bookmarkEnd w:id="991"/>
    <w:bookmarkStart w:name="z1125" w:id="992"/>
    <w:p>
      <w:pPr>
        <w:spacing w:after="0"/>
        <w:ind w:left="0"/>
        <w:jc w:val="both"/>
      </w:pPr>
      <w:r>
        <w:rPr>
          <w:rFonts w:ascii="Times New Roman"/>
          <w:b w:val="false"/>
          <w:i w:val="false"/>
          <w:color w:val="000000"/>
          <w:sz w:val="28"/>
        </w:rPr>
        <w:t>
      2) тараптардың өкілеттілігі;</w:t>
      </w:r>
    </w:p>
    <w:bookmarkEnd w:id="992"/>
    <w:bookmarkStart w:name="z1126" w:id="993"/>
    <w:p>
      <w:pPr>
        <w:spacing w:after="0"/>
        <w:ind w:left="0"/>
        <w:jc w:val="both"/>
      </w:pPr>
      <w:r>
        <w:rPr>
          <w:rFonts w:ascii="Times New Roman"/>
          <w:b w:val="false"/>
          <w:i w:val="false"/>
          <w:color w:val="000000"/>
          <w:sz w:val="28"/>
        </w:rPr>
        <w:t>
      3) тепе-тең өкілдік ету;</w:t>
      </w:r>
    </w:p>
    <w:bookmarkEnd w:id="993"/>
    <w:bookmarkStart w:name="z1127" w:id="994"/>
    <w:p>
      <w:pPr>
        <w:spacing w:after="0"/>
        <w:ind w:left="0"/>
        <w:jc w:val="both"/>
      </w:pPr>
      <w:r>
        <w:rPr>
          <w:rFonts w:ascii="Times New Roman"/>
          <w:b w:val="false"/>
          <w:i w:val="false"/>
          <w:color w:val="000000"/>
          <w:sz w:val="28"/>
        </w:rPr>
        <w:t>
      4) тараптардың тең құқықтылығы;</w:t>
      </w:r>
    </w:p>
    <w:bookmarkEnd w:id="994"/>
    <w:bookmarkStart w:name="z1128" w:id="995"/>
    <w:p>
      <w:pPr>
        <w:spacing w:after="0"/>
        <w:ind w:left="0"/>
        <w:jc w:val="both"/>
      </w:pPr>
      <w:r>
        <w:rPr>
          <w:rFonts w:ascii="Times New Roman"/>
          <w:b w:val="false"/>
          <w:i w:val="false"/>
          <w:color w:val="000000"/>
          <w:sz w:val="28"/>
        </w:rPr>
        <w:t>
      5) тараптардың өзара жауаптылығы негізінде қалыптастырылады.</w:t>
      </w:r>
    </w:p>
    <w:bookmarkEnd w:id="995"/>
    <w:bookmarkStart w:name="z1129" w:id="996"/>
    <w:p>
      <w:pPr>
        <w:spacing w:after="0"/>
        <w:ind w:left="0"/>
        <w:jc w:val="both"/>
      </w:pPr>
      <w:r>
        <w:rPr>
          <w:rFonts w:ascii="Times New Roman"/>
          <w:b w:val="false"/>
          <w:i w:val="false"/>
          <w:color w:val="000000"/>
          <w:sz w:val="28"/>
        </w:rPr>
        <w:t>
      4. Комиссияларға қатысушылардың дербес құрамын әлеуметтік әріптестіктің әрбір тарапы өз бетінше қалыптастырады.</w:t>
      </w:r>
    </w:p>
    <w:bookmarkEnd w:id="996"/>
    <w:bookmarkStart w:name="z1130" w:id="997"/>
    <w:p>
      <w:pPr>
        <w:spacing w:after="0"/>
        <w:ind w:left="0"/>
        <w:jc w:val="both"/>
      </w:pPr>
      <w:r>
        <w:rPr>
          <w:rFonts w:ascii="Times New Roman"/>
          <w:b w:val="false"/>
          <w:i w:val="false"/>
          <w:color w:val="000000"/>
          <w:sz w:val="28"/>
        </w:rPr>
        <w:t>
      5. Қазақстан Республикасындағы әлеуметтік әріптестік мынадай міндеттерді шешуге бағытталған:</w:t>
      </w:r>
    </w:p>
    <w:bookmarkEnd w:id="997"/>
    <w:bookmarkStart w:name="z1131" w:id="998"/>
    <w:p>
      <w:pPr>
        <w:spacing w:after="0"/>
        <w:ind w:left="0"/>
        <w:jc w:val="both"/>
      </w:pPr>
      <w:r>
        <w:rPr>
          <w:rFonts w:ascii="Times New Roman"/>
          <w:b w:val="false"/>
          <w:i w:val="false"/>
          <w:color w:val="000000"/>
          <w:sz w:val="28"/>
        </w:rPr>
        <w:t>
      1) әлеуметтік, еңбек және осылармен байланысты экономикалық қатынастарды реттеудің тиімді тетігін жасау;</w:t>
      </w:r>
    </w:p>
    <w:bookmarkEnd w:id="998"/>
    <w:bookmarkStart w:name="z1132" w:id="999"/>
    <w:p>
      <w:pPr>
        <w:spacing w:after="0"/>
        <w:ind w:left="0"/>
        <w:jc w:val="both"/>
      </w:pPr>
      <w:r>
        <w:rPr>
          <w:rFonts w:ascii="Times New Roman"/>
          <w:b w:val="false"/>
          <w:i w:val="false"/>
          <w:color w:val="000000"/>
          <w:sz w:val="28"/>
        </w:rPr>
        <w:t>
      2) қоғамның барлық топтарының мүдделерін объективті ескеру негізінде әлеуметтік тұрақтылық пен қоғамдық келісімді қамтамасыз етуге жәрдемдесу;</w:t>
      </w:r>
    </w:p>
    <w:bookmarkEnd w:id="999"/>
    <w:bookmarkStart w:name="z1133" w:id="1000"/>
    <w:p>
      <w:pPr>
        <w:spacing w:after="0"/>
        <w:ind w:left="0"/>
        <w:jc w:val="both"/>
      </w:pPr>
      <w:r>
        <w:rPr>
          <w:rFonts w:ascii="Times New Roman"/>
          <w:b w:val="false"/>
          <w:i w:val="false"/>
          <w:color w:val="000000"/>
          <w:sz w:val="28"/>
        </w:rPr>
        <w:t>
      3) жұмыскерлердің еңбек саласындағы құқықтарының кепілдіктерін қамтамасыз етуге, оларды әлеуметтік қорғауды жүзеге асыруға жәрдемдесу;</w:t>
      </w:r>
    </w:p>
    <w:bookmarkEnd w:id="1000"/>
    <w:bookmarkStart w:name="z1134" w:id="1001"/>
    <w:p>
      <w:pPr>
        <w:spacing w:after="0"/>
        <w:ind w:left="0"/>
        <w:jc w:val="both"/>
      </w:pPr>
      <w:r>
        <w:rPr>
          <w:rFonts w:ascii="Times New Roman"/>
          <w:b w:val="false"/>
          <w:i w:val="false"/>
          <w:color w:val="000000"/>
          <w:sz w:val="28"/>
        </w:rPr>
        <w:t>
      4) барлық деңгейлердегі әлеуметтік әріптестік тараптары арасындағы консультациялар мен келіссөздер процесіне жәрдемдесу;</w:t>
      </w:r>
    </w:p>
    <w:bookmarkEnd w:id="1001"/>
    <w:bookmarkStart w:name="z1135" w:id="1002"/>
    <w:p>
      <w:pPr>
        <w:spacing w:after="0"/>
        <w:ind w:left="0"/>
        <w:jc w:val="both"/>
      </w:pPr>
      <w:r>
        <w:rPr>
          <w:rFonts w:ascii="Times New Roman"/>
          <w:b w:val="false"/>
          <w:i w:val="false"/>
          <w:color w:val="000000"/>
          <w:sz w:val="28"/>
        </w:rPr>
        <w:t>
      5) ұжымдық еңбек дауларын шешуге жәрдемдесу;</w:t>
      </w:r>
    </w:p>
    <w:bookmarkEnd w:id="1002"/>
    <w:bookmarkStart w:name="z1136" w:id="1003"/>
    <w:p>
      <w:pPr>
        <w:spacing w:after="0"/>
        <w:ind w:left="0"/>
        <w:jc w:val="both"/>
      </w:pPr>
      <w:r>
        <w:rPr>
          <w:rFonts w:ascii="Times New Roman"/>
          <w:b w:val="false"/>
          <w:i w:val="false"/>
          <w:color w:val="000000"/>
          <w:sz w:val="28"/>
        </w:rPr>
        <w:t>
      6) әлеуметтік-еңбек қатынастары саласындағы мемлекеттік саясатты іске асыру жөніндегі ұсыныстарды тұжырымдау.</w:t>
      </w:r>
    </w:p>
    <w:bookmarkEnd w:id="10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147-бапқа өзгеріс енгізілді – ҚР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148-бап. Әлеуметтік әріптестікті ұйымдастыру</w:t>
      </w:r>
    </w:p>
    <w:bookmarkStart w:name="z1137" w:id="1004"/>
    <w:p>
      <w:pPr>
        <w:spacing w:after="0"/>
        <w:ind w:left="0"/>
        <w:jc w:val="both"/>
      </w:pPr>
      <w:r>
        <w:rPr>
          <w:rFonts w:ascii="Times New Roman"/>
          <w:b w:val="false"/>
          <w:i w:val="false"/>
          <w:color w:val="000000"/>
          <w:sz w:val="28"/>
        </w:rPr>
        <w:t>
      1. Республикалық, салалық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p>
    <w:bookmarkEnd w:id="1004"/>
    <w:bookmarkStart w:name="z1138" w:id="1005"/>
    <w:p>
      <w:pPr>
        <w:spacing w:after="0"/>
        <w:ind w:left="0"/>
        <w:jc w:val="both"/>
      </w:pPr>
      <w:r>
        <w:rPr>
          <w:rFonts w:ascii="Times New Roman"/>
          <w:b w:val="false"/>
          <w:i w:val="false"/>
          <w:color w:val="000000"/>
          <w:sz w:val="28"/>
        </w:rPr>
        <w:t>
      2. Әлеуметтік әріптестікті ұйымдастыруды қамтамасыз ету:</w:t>
      </w:r>
    </w:p>
    <w:bookmarkEnd w:id="1005"/>
    <w:bookmarkStart w:name="z1139" w:id="1006"/>
    <w:p>
      <w:pPr>
        <w:spacing w:after="0"/>
        <w:ind w:left="0"/>
        <w:jc w:val="both"/>
      </w:pPr>
      <w:r>
        <w:rPr>
          <w:rFonts w:ascii="Times New Roman"/>
          <w:b w:val="false"/>
          <w:i w:val="false"/>
          <w:color w:val="000000"/>
          <w:sz w:val="28"/>
        </w:rPr>
        <w:t>
      1) республикалық деңгейде еңбек жөніндегі уәкілетті мемлекеттік органға;</w:t>
      </w:r>
    </w:p>
    <w:bookmarkEnd w:id="1006"/>
    <w:bookmarkStart w:name="z1140" w:id="1007"/>
    <w:p>
      <w:pPr>
        <w:spacing w:after="0"/>
        <w:ind w:left="0"/>
        <w:jc w:val="both"/>
      </w:pPr>
      <w:r>
        <w:rPr>
          <w:rFonts w:ascii="Times New Roman"/>
          <w:b w:val="false"/>
          <w:i w:val="false"/>
          <w:color w:val="000000"/>
          <w:sz w:val="28"/>
        </w:rPr>
        <w:t>
      2) салалық деңгейде тиiстi қызмет салаларының уәкiлеттi мемлекеттік органдарына;</w:t>
      </w:r>
    </w:p>
    <w:bookmarkEnd w:id="1007"/>
    <w:bookmarkStart w:name="z1141" w:id="1008"/>
    <w:p>
      <w:pPr>
        <w:spacing w:after="0"/>
        <w:ind w:left="0"/>
        <w:jc w:val="both"/>
      </w:pPr>
      <w:r>
        <w:rPr>
          <w:rFonts w:ascii="Times New Roman"/>
          <w:b w:val="false"/>
          <w:i w:val="false"/>
          <w:color w:val="000000"/>
          <w:sz w:val="28"/>
        </w:rPr>
        <w:t>
      3) өңірлік деңгейде тиісті әкімшілік-аумақтық бірліктің жергілікті атқарушы органдарына жүктеледі.</w:t>
      </w:r>
    </w:p>
    <w:bookmarkEnd w:id="1008"/>
    <w:p>
      <w:pPr>
        <w:spacing w:after="0"/>
        <w:ind w:left="0"/>
        <w:jc w:val="both"/>
      </w:pPr>
      <w:r>
        <w:rPr>
          <w:rFonts w:ascii="Times New Roman"/>
          <w:b w:val="false"/>
          <w:i w:val="false"/>
          <w:color w:val="000000"/>
          <w:sz w:val="28"/>
        </w:rPr>
        <w:t>
      Осы Кодекстің мақсаттары үшін салалар тізбесін республикалық комиссия белгілейді.</w:t>
      </w:r>
    </w:p>
    <w:bookmarkStart w:name="z1142" w:id="1009"/>
    <w:p>
      <w:pPr>
        <w:spacing w:after="0"/>
        <w:ind w:left="0"/>
        <w:jc w:val="both"/>
      </w:pPr>
      <w:r>
        <w:rPr>
          <w:rFonts w:ascii="Times New Roman"/>
          <w:b w:val="false"/>
          <w:i w:val="false"/>
          <w:color w:val="000000"/>
          <w:sz w:val="28"/>
        </w:rPr>
        <w:t>
      3. Мыналар тараптардың өкілдері болып табылады:</w:t>
      </w:r>
    </w:p>
    <w:bookmarkEnd w:id="1009"/>
    <w:p>
      <w:pPr>
        <w:spacing w:after="0"/>
        <w:ind w:left="0"/>
        <w:jc w:val="both"/>
      </w:pPr>
      <w:r>
        <w:rPr>
          <w:rFonts w:ascii="Times New Roman"/>
          <w:b w:val="false"/>
          <w:i w:val="false"/>
          <w:color w:val="000000"/>
          <w:sz w:val="28"/>
        </w:rPr>
        <w:t xml:space="preserve">
      1) республикалық деңгейде – Қазақстан Республикасы Үкіметінің, республикалық кәсіптік одақтар бірлестіктерінің, жұмыс берушілердің республикалық бірлестіктерінің (қауымдастықтарының, одақтарының), шағын кәсіпкерлік жөніндегі республикалық бірлестіктердің өкілетті өкілдері; </w:t>
      </w:r>
    </w:p>
    <w:p>
      <w:pPr>
        <w:spacing w:after="0"/>
        <w:ind w:left="0"/>
        <w:jc w:val="both"/>
      </w:pPr>
      <w:r>
        <w:rPr>
          <w:rFonts w:ascii="Times New Roman"/>
          <w:b w:val="false"/>
          <w:i w:val="false"/>
          <w:color w:val="000000"/>
          <w:sz w:val="28"/>
        </w:rPr>
        <w:t>
      2) салалық деңгейде – тиісті қызмет салаларының уәкілетті мемлекеттік органдарының, салалық кәсіптік одақтардың, жұмыс берушілердің салалық бірлестіктерінің (қауымдастықтарының, одақтарының) өкілетті өкілдері, ал олар болмаған кезде – салалық ұйымдар;</w:t>
      </w:r>
    </w:p>
    <w:p>
      <w:pPr>
        <w:spacing w:after="0"/>
        <w:ind w:left="0"/>
        <w:jc w:val="both"/>
      </w:pPr>
      <w:r>
        <w:rPr>
          <w:rFonts w:ascii="Times New Roman"/>
          <w:b w:val="false"/>
          <w:i w:val="false"/>
          <w:color w:val="000000"/>
          <w:sz w:val="28"/>
        </w:rPr>
        <w:t>
      3) өңірлік деңгейде:</w:t>
      </w:r>
    </w:p>
    <w:p>
      <w:pPr>
        <w:spacing w:after="0"/>
        <w:ind w:left="0"/>
        <w:jc w:val="both"/>
      </w:pPr>
      <w:r>
        <w:rPr>
          <w:rFonts w:ascii="Times New Roman"/>
          <w:b w:val="false"/>
          <w:i w:val="false"/>
          <w:color w:val="000000"/>
          <w:sz w:val="28"/>
        </w:rPr>
        <w:t xml:space="preserve">
      облыс, республикалық маңызы бар қала, астана деңгейінде – жергілікті атқарушы органдардың, аумақтық кәсіптік одақтар бірлестіктерінің, жұмыс берушілердің облыстық немесе республикалық маңызы бар қаладағы және астанадағы бірлестігінің (қауымдастығының, одағының), шағын кәсіпкерлік жөніндегі облыстық немесе республикалық маңызы бар қала және астана бірлестігінің өкілетті өкілдері; </w:t>
      </w:r>
    </w:p>
    <w:p>
      <w:pPr>
        <w:spacing w:after="0"/>
        <w:ind w:left="0"/>
        <w:jc w:val="both"/>
      </w:pPr>
      <w:r>
        <w:rPr>
          <w:rFonts w:ascii="Times New Roman"/>
          <w:b w:val="false"/>
          <w:i w:val="false"/>
          <w:color w:val="000000"/>
          <w:sz w:val="28"/>
        </w:rPr>
        <w:t xml:space="preserve">
      аудан, облыстық маңызы бар қала деңгейінде – жергілікті атқарушы органдардың, шағын кәсіпкерлік жөніндегі аудандық немесе облыстық маңызы бар қала бірлестігінің, аумақтық кәсіптік одақтар бірлестіктерінің өкілетті өкілдері. </w:t>
      </w:r>
    </w:p>
    <w:p>
      <w:pPr>
        <w:spacing w:after="0"/>
        <w:ind w:left="0"/>
        <w:jc w:val="both"/>
      </w:pPr>
      <w:r>
        <w:rPr>
          <w:rFonts w:ascii="Times New Roman"/>
          <w:b w:val="false"/>
          <w:i w:val="false"/>
          <w:color w:val="000000"/>
          <w:sz w:val="28"/>
        </w:rPr>
        <w:t>
      Комиссияларға қатысушылардың дербес құрамын әлеуметтік әріптестіктің әрбір тарапы өз бетінше қалыптастырады. Әлеуметтік әріптестік тараптарының өкілдеріне тең құқықтар мен өкілеттіктер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148-бапқа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149-бап. Келісімдерді дайындау жөнінде келіссөздер жүргізу құқығы</w:t>
      </w:r>
    </w:p>
    <w:bookmarkStart w:name="z1154" w:id="1010"/>
    <w:p>
      <w:pPr>
        <w:spacing w:after="0"/>
        <w:ind w:left="0"/>
        <w:jc w:val="both"/>
      </w:pPr>
      <w:r>
        <w:rPr>
          <w:rFonts w:ascii="Times New Roman"/>
          <w:b w:val="false"/>
          <w:i w:val="false"/>
          <w:color w:val="000000"/>
          <w:sz w:val="28"/>
        </w:rPr>
        <w:t>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p>
    <w:bookmarkEnd w:id="1010"/>
    <w:bookmarkStart w:name="z1155" w:id="1011"/>
    <w:p>
      <w:pPr>
        <w:spacing w:after="0"/>
        <w:ind w:left="0"/>
        <w:jc w:val="both"/>
      </w:pPr>
      <w:r>
        <w:rPr>
          <w:rFonts w:ascii="Times New Roman"/>
          <w:b w:val="false"/>
          <w:i w:val="false"/>
          <w:color w:val="000000"/>
          <w:sz w:val="28"/>
        </w:rPr>
        <w:t>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p>
    <w:bookmarkEnd w:id="1011"/>
    <w:p>
      <w:pPr>
        <w:spacing w:after="0"/>
        <w:ind w:left="0"/>
        <w:jc w:val="both"/>
      </w:pPr>
      <w:r>
        <w:rPr>
          <w:rFonts w:ascii="Times New Roman"/>
          <w:b/>
          <w:i w:val="false"/>
          <w:color w:val="000000"/>
          <w:sz w:val="28"/>
        </w:rPr>
        <w:t>150-бап. Келіссөздер жүргізу, келісімдер әзірлеу және жасасу тәртібі</w:t>
      </w:r>
    </w:p>
    <w:bookmarkStart w:name="z1156" w:id="1012"/>
    <w:p>
      <w:pPr>
        <w:spacing w:after="0"/>
        <w:ind w:left="0"/>
        <w:jc w:val="both"/>
      </w:pPr>
      <w:r>
        <w:rPr>
          <w:rFonts w:ascii="Times New Roman"/>
          <w:b w:val="false"/>
          <w:i w:val="false"/>
          <w:color w:val="000000"/>
          <w:sz w:val="28"/>
        </w:rPr>
        <w:t>
      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p>
    <w:bookmarkEnd w:id="1012"/>
    <w:p>
      <w:pPr>
        <w:spacing w:after="0"/>
        <w:ind w:left="0"/>
        <w:jc w:val="both"/>
      </w:pPr>
      <w:r>
        <w:rPr>
          <w:rFonts w:ascii="Times New Roman"/>
          <w:b w:val="false"/>
          <w:i w:val="false"/>
          <w:color w:val="000000"/>
          <w:sz w:val="28"/>
        </w:rPr>
        <w:t>
      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p>
    <w:p>
      <w:pPr>
        <w:spacing w:after="0"/>
        <w:ind w:left="0"/>
        <w:jc w:val="both"/>
      </w:pPr>
      <w:r>
        <w:rPr>
          <w:rFonts w:ascii="Times New Roman"/>
          <w:b w:val="false"/>
          <w:i w:val="false"/>
          <w:color w:val="000000"/>
          <w:sz w:val="28"/>
        </w:rPr>
        <w:t>
      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p>
    <w:bookmarkStart w:name="z1157" w:id="1013"/>
    <w:p>
      <w:pPr>
        <w:spacing w:after="0"/>
        <w:ind w:left="0"/>
        <w:jc w:val="both"/>
      </w:pPr>
      <w:r>
        <w:rPr>
          <w:rFonts w:ascii="Times New Roman"/>
          <w:b w:val="false"/>
          <w:i w:val="false"/>
          <w:color w:val="000000"/>
          <w:sz w:val="28"/>
        </w:rPr>
        <w:t>
      2. Келіссөздер жүргізу тәртібін, келісімдерді әзірлеу және жасасу мерзімдерін, сондай-ақ оларға өзгерістер мен толықтырулар енгізуді комиссиялар бекітеді.</w:t>
      </w:r>
    </w:p>
    <w:bookmarkEnd w:id="1013"/>
    <w:bookmarkStart w:name="z1158" w:id="1014"/>
    <w:p>
      <w:pPr>
        <w:spacing w:after="0"/>
        <w:ind w:left="0"/>
        <w:jc w:val="both"/>
      </w:pPr>
      <w:r>
        <w:rPr>
          <w:rFonts w:ascii="Times New Roman"/>
          <w:b w:val="false"/>
          <w:i w:val="false"/>
          <w:color w:val="000000"/>
          <w:sz w:val="28"/>
        </w:rPr>
        <w:t>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p>
    <w:bookmarkEnd w:id="1014"/>
    <w:bookmarkStart w:name="z1159" w:id="1015"/>
    <w:p>
      <w:pPr>
        <w:spacing w:after="0"/>
        <w:ind w:left="0"/>
        <w:jc w:val="both"/>
      </w:pPr>
      <w:r>
        <w:rPr>
          <w:rFonts w:ascii="Times New Roman"/>
          <w:b w:val="false"/>
          <w:i w:val="false"/>
          <w:color w:val="000000"/>
          <w:sz w:val="28"/>
        </w:rPr>
        <w:t>
      4. Келісімнің қолданылу мерзімі тараптардың келісімі бойынша не жаңа келісім қабылданғанға дейін белгіленеді, бірақ үш жылдан аспауға тиіс.</w:t>
      </w:r>
    </w:p>
    <w:bookmarkEnd w:id="1015"/>
    <w:bookmarkStart w:name="z1160" w:id="1016"/>
    <w:p>
      <w:pPr>
        <w:spacing w:after="0"/>
        <w:ind w:left="0"/>
        <w:jc w:val="both"/>
      </w:pPr>
      <w:r>
        <w:rPr>
          <w:rFonts w:ascii="Times New Roman"/>
          <w:b w:val="false"/>
          <w:i w:val="false"/>
          <w:color w:val="000000"/>
          <w:sz w:val="28"/>
        </w:rPr>
        <w:t>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p>
    <w:bookmarkEnd w:id="1016"/>
    <w:bookmarkStart w:name="z1161" w:id="1017"/>
    <w:p>
      <w:pPr>
        <w:spacing w:after="0"/>
        <w:ind w:left="0"/>
        <w:jc w:val="both"/>
      </w:pPr>
      <w:r>
        <w:rPr>
          <w:rFonts w:ascii="Times New Roman"/>
          <w:b w:val="false"/>
          <w:i w:val="false"/>
          <w:color w:val="000000"/>
          <w:sz w:val="28"/>
        </w:rPr>
        <w:t>
      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әзірлейді және бекітеді.</w:t>
      </w:r>
    </w:p>
    <w:bookmarkEnd w:id="1017"/>
    <w:bookmarkStart w:name="z1162" w:id="1018"/>
    <w:p>
      <w:pPr>
        <w:spacing w:after="0"/>
        <w:ind w:left="0"/>
        <w:jc w:val="both"/>
      </w:pPr>
      <w:r>
        <w:rPr>
          <w:rFonts w:ascii="Times New Roman"/>
          <w:b w:val="false"/>
          <w:i w:val="false"/>
          <w:color w:val="000000"/>
          <w:sz w:val="28"/>
        </w:rPr>
        <w:t>
      7. Бас, салалық, өңірлік келісімдер әлеуметтік әріптестік тараптары өкілдерінің қолтаңбасымен бекітіледі.</w:t>
      </w:r>
    </w:p>
    <w:bookmarkEnd w:id="1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Келісімдерді тіркеу</w:t>
      </w:r>
    </w:p>
    <w:bookmarkStart w:name="z1163" w:id="1019"/>
    <w:p>
      <w:pPr>
        <w:spacing w:after="0"/>
        <w:ind w:left="0"/>
        <w:jc w:val="both"/>
      </w:pPr>
      <w:r>
        <w:rPr>
          <w:rFonts w:ascii="Times New Roman"/>
          <w:b w:val="false"/>
          <w:i w:val="false"/>
          <w:color w:val="000000"/>
          <w:sz w:val="28"/>
        </w:rPr>
        <w:t>
      1. Тараптар қол қойған салалық, өңірлік келісімдер қосымшаларымен бірге он күн мерзімде хабарламалық тіркеу үшін жіберіледі.</w:t>
      </w:r>
    </w:p>
    <w:bookmarkEnd w:id="1019"/>
    <w:bookmarkStart w:name="z1164" w:id="1020"/>
    <w:p>
      <w:pPr>
        <w:spacing w:after="0"/>
        <w:ind w:left="0"/>
        <w:jc w:val="both"/>
      </w:pPr>
      <w:r>
        <w:rPr>
          <w:rFonts w:ascii="Times New Roman"/>
          <w:b w:val="false"/>
          <w:i w:val="false"/>
          <w:color w:val="000000"/>
          <w:sz w:val="28"/>
        </w:rPr>
        <w:t>
      2. Облыстық деңгейде жасалған салалық және өңірлік келісімдерді тіркеуді еңбек жөніндегі уәкілетті мемлекеттік орган жүзеге асырады.</w:t>
      </w:r>
    </w:p>
    <w:bookmarkEnd w:id="1020"/>
    <w:bookmarkStart w:name="z1165" w:id="1021"/>
    <w:p>
      <w:pPr>
        <w:spacing w:after="0"/>
        <w:ind w:left="0"/>
        <w:jc w:val="both"/>
      </w:pPr>
      <w:r>
        <w:rPr>
          <w:rFonts w:ascii="Times New Roman"/>
          <w:b w:val="false"/>
          <w:i w:val="false"/>
          <w:color w:val="000000"/>
          <w:sz w:val="28"/>
        </w:rPr>
        <w:t>
      3. Қалалық, аудандық деңгейлерде жасалған салалық және өңірлік келісімдерді тіркеуді жергілікті атқарушы органдар жүзеге асырады.</w:t>
      </w:r>
    </w:p>
    <w:bookmarkEnd w:id="1021"/>
    <w:p>
      <w:pPr>
        <w:spacing w:after="0"/>
        <w:ind w:left="0"/>
        <w:jc w:val="both"/>
      </w:pPr>
      <w:r>
        <w:rPr>
          <w:rFonts w:ascii="Times New Roman"/>
          <w:b/>
          <w:i w:val="false"/>
          <w:color w:val="000000"/>
          <w:sz w:val="28"/>
        </w:rPr>
        <w:t>152-бап. Әлеуметтік әріптестік келісімдерінің тараптары, түрлері</w:t>
      </w:r>
    </w:p>
    <w:bookmarkStart w:name="z1166" w:id="1022"/>
    <w:p>
      <w:pPr>
        <w:spacing w:after="0"/>
        <w:ind w:left="0"/>
        <w:jc w:val="both"/>
      </w:pPr>
      <w:r>
        <w:rPr>
          <w:rFonts w:ascii="Times New Roman"/>
          <w:b w:val="false"/>
          <w:i w:val="false"/>
          <w:color w:val="000000"/>
          <w:sz w:val="28"/>
        </w:rPr>
        <w:t>
      1. Республикалық деңгейде Қазақстан Республикасының Үкіметі, жұмыс берушілердің республикалық бірлестіктері (қауымдастықтары, одақтары) мен республикалық кәсіптік одақтар бірлестіктері арасында бас келісім жасалады.</w:t>
      </w:r>
    </w:p>
    <w:bookmarkEnd w:id="1022"/>
    <w:bookmarkStart w:name="z1167" w:id="1023"/>
    <w:p>
      <w:pPr>
        <w:spacing w:after="0"/>
        <w:ind w:left="0"/>
        <w:jc w:val="both"/>
      </w:pPr>
      <w:r>
        <w:rPr>
          <w:rFonts w:ascii="Times New Roman"/>
          <w:b w:val="false"/>
          <w:i w:val="false"/>
          <w:color w:val="000000"/>
          <w:sz w:val="28"/>
        </w:rPr>
        <w:t>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p>
    <w:bookmarkEnd w:id="1023"/>
    <w:bookmarkStart w:name="z1168" w:id="1024"/>
    <w:p>
      <w:pPr>
        <w:spacing w:after="0"/>
        <w:ind w:left="0"/>
        <w:jc w:val="both"/>
      </w:pPr>
      <w:r>
        <w:rPr>
          <w:rFonts w:ascii="Times New Roman"/>
          <w:b w:val="false"/>
          <w:i w:val="false"/>
          <w:color w:val="000000"/>
          <w:sz w:val="28"/>
        </w:rPr>
        <w:t>
      3.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p>
    <w:bookmarkEnd w:id="10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153-бап. Әлеуметтік әріптестік келісімдерінің мазмұны</w:t>
      </w:r>
    </w:p>
    <w:bookmarkStart w:name="z1169" w:id="1025"/>
    <w:p>
      <w:pPr>
        <w:spacing w:after="0"/>
        <w:ind w:left="0"/>
        <w:jc w:val="both"/>
      </w:pPr>
      <w:r>
        <w:rPr>
          <w:rFonts w:ascii="Times New Roman"/>
          <w:b w:val="false"/>
          <w:i w:val="false"/>
          <w:color w:val="000000"/>
          <w:sz w:val="28"/>
        </w:rPr>
        <w:t>
      1. Келісімдер:</w:t>
      </w:r>
    </w:p>
    <w:bookmarkEnd w:id="1025"/>
    <w:bookmarkStart w:name="z1170" w:id="1026"/>
    <w:p>
      <w:pPr>
        <w:spacing w:after="0"/>
        <w:ind w:left="0"/>
        <w:jc w:val="both"/>
      </w:pPr>
      <w:r>
        <w:rPr>
          <w:rFonts w:ascii="Times New Roman"/>
          <w:b w:val="false"/>
          <w:i w:val="false"/>
          <w:color w:val="000000"/>
          <w:sz w:val="28"/>
        </w:rPr>
        <w:t>
      1) қолданылу мерзімі туралы;</w:t>
      </w:r>
    </w:p>
    <w:bookmarkEnd w:id="1026"/>
    <w:bookmarkStart w:name="z1171" w:id="1027"/>
    <w:p>
      <w:pPr>
        <w:spacing w:after="0"/>
        <w:ind w:left="0"/>
        <w:jc w:val="both"/>
      </w:pPr>
      <w:r>
        <w:rPr>
          <w:rFonts w:ascii="Times New Roman"/>
          <w:b w:val="false"/>
          <w:i w:val="false"/>
          <w:color w:val="000000"/>
          <w:sz w:val="28"/>
        </w:rPr>
        <w:t>
      2) орындалуын бақылау тәртібі туралы;</w:t>
      </w:r>
    </w:p>
    <w:bookmarkEnd w:id="1027"/>
    <w:bookmarkStart w:name="z1172" w:id="1028"/>
    <w:p>
      <w:pPr>
        <w:spacing w:after="0"/>
        <w:ind w:left="0"/>
        <w:jc w:val="both"/>
      </w:pPr>
      <w:r>
        <w:rPr>
          <w:rFonts w:ascii="Times New Roman"/>
          <w:b w:val="false"/>
          <w:i w:val="false"/>
          <w:color w:val="000000"/>
          <w:sz w:val="28"/>
        </w:rPr>
        <w:t>
      3) келісімге өзгерістер мен толықтырулар енгізу тәртібі туралы;</w:t>
      </w:r>
    </w:p>
    <w:bookmarkEnd w:id="1028"/>
    <w:bookmarkStart w:name="z1173" w:id="1029"/>
    <w:p>
      <w:pPr>
        <w:spacing w:after="0"/>
        <w:ind w:left="0"/>
        <w:jc w:val="both"/>
      </w:pPr>
      <w:r>
        <w:rPr>
          <w:rFonts w:ascii="Times New Roman"/>
          <w:b w:val="false"/>
          <w:i w:val="false"/>
          <w:color w:val="000000"/>
          <w:sz w:val="28"/>
        </w:rPr>
        <w:t>
      4) тараптардың өздеріне алған міндеттемелерді орындамаған жағдайдағы жауаптылығы туралы ережелерді қамтуға тиіс.</w:t>
      </w:r>
    </w:p>
    <w:bookmarkEnd w:id="1029"/>
    <w:bookmarkStart w:name="z1174" w:id="1030"/>
    <w:p>
      <w:pPr>
        <w:spacing w:after="0"/>
        <w:ind w:left="0"/>
        <w:jc w:val="both"/>
      </w:pPr>
      <w:r>
        <w:rPr>
          <w:rFonts w:ascii="Times New Roman"/>
          <w:b w:val="false"/>
          <w:i w:val="false"/>
          <w:color w:val="000000"/>
          <w:sz w:val="28"/>
        </w:rPr>
        <w:t>
      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айқындайды.</w:t>
      </w:r>
    </w:p>
    <w:bookmarkEnd w:id="1030"/>
    <w:bookmarkStart w:name="z1175" w:id="1031"/>
    <w:p>
      <w:pPr>
        <w:spacing w:after="0"/>
        <w:ind w:left="0"/>
        <w:jc w:val="both"/>
      </w:pPr>
      <w:r>
        <w:rPr>
          <w:rFonts w:ascii="Times New Roman"/>
          <w:b w:val="false"/>
          <w:i w:val="false"/>
          <w:color w:val="000000"/>
          <w:sz w:val="28"/>
        </w:rP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p>
    <w:bookmarkEnd w:id="1031"/>
    <w:bookmarkStart w:name="z1176" w:id="1032"/>
    <w:p>
      <w:pPr>
        <w:spacing w:after="0"/>
        <w:ind w:left="0"/>
        <w:jc w:val="both"/>
      </w:pPr>
      <w:r>
        <w:rPr>
          <w:rFonts w:ascii="Times New Roman"/>
          <w:b w:val="false"/>
          <w:i w:val="false"/>
          <w:color w:val="000000"/>
          <w:sz w:val="28"/>
        </w:rPr>
        <w:t>
      4. Бас келісімде:</w:t>
      </w:r>
    </w:p>
    <w:bookmarkEnd w:id="1032"/>
    <w:bookmarkStart w:name="z1177" w:id="1033"/>
    <w:p>
      <w:pPr>
        <w:spacing w:after="0"/>
        <w:ind w:left="0"/>
        <w:jc w:val="both"/>
      </w:pPr>
      <w:r>
        <w:rPr>
          <w:rFonts w:ascii="Times New Roman"/>
          <w:b w:val="false"/>
          <w:i w:val="false"/>
          <w:color w:val="000000"/>
          <w:sz w:val="28"/>
        </w:rPr>
        <w:t>
      1) әлеуметтік-еңбек қатынастары саласындағы заң жобаларын қарау туралы;</w:t>
      </w:r>
    </w:p>
    <w:bookmarkEnd w:id="1033"/>
    <w:bookmarkStart w:name="z1178" w:id="1034"/>
    <w:p>
      <w:pPr>
        <w:spacing w:after="0"/>
        <w:ind w:left="0"/>
        <w:jc w:val="both"/>
      </w:pPr>
      <w:r>
        <w:rPr>
          <w:rFonts w:ascii="Times New Roman"/>
          <w:b w:val="false"/>
          <w:i w:val="false"/>
          <w:color w:val="000000"/>
          <w:sz w:val="28"/>
        </w:rPr>
        <w:t>
      2) әлеуметтік-еңбек жанжалдарының және ереуілдердің алдын алу және оларды болғызбау жөніндегі іс-шаралар туралы;</w:t>
      </w:r>
    </w:p>
    <w:bookmarkEnd w:id="1034"/>
    <w:bookmarkStart w:name="z1179" w:id="1035"/>
    <w:p>
      <w:pPr>
        <w:spacing w:after="0"/>
        <w:ind w:left="0"/>
        <w:jc w:val="both"/>
      </w:pPr>
      <w:r>
        <w:rPr>
          <w:rFonts w:ascii="Times New Roman"/>
          <w:b w:val="false"/>
          <w:i w:val="false"/>
          <w:color w:val="000000"/>
          <w:sz w:val="28"/>
        </w:rPr>
        <w:t>
      3) еңбек нарығын дамыту, халықты тиімді жұмыспен қамтуға жәрдемдесу туралы;</w:t>
      </w:r>
    </w:p>
    <w:bookmarkEnd w:id="1035"/>
    <w:bookmarkStart w:name="z1180" w:id="1036"/>
    <w:p>
      <w:pPr>
        <w:spacing w:after="0"/>
        <w:ind w:left="0"/>
        <w:jc w:val="both"/>
      </w:pPr>
      <w:r>
        <w:rPr>
          <w:rFonts w:ascii="Times New Roman"/>
          <w:b w:val="false"/>
          <w:i w:val="false"/>
          <w:color w:val="000000"/>
          <w:sz w:val="28"/>
        </w:rPr>
        <w:t>
      4) ұлттық біліктілік шеңберін бекіту туралы;</w:t>
      </w:r>
    </w:p>
    <w:bookmarkEnd w:id="1036"/>
    <w:bookmarkStart w:name="z1181" w:id="1037"/>
    <w:p>
      <w:pPr>
        <w:spacing w:after="0"/>
        <w:ind w:left="0"/>
        <w:jc w:val="both"/>
      </w:pPr>
      <w:r>
        <w:rPr>
          <w:rFonts w:ascii="Times New Roman"/>
          <w:b w:val="false"/>
          <w:i w:val="false"/>
          <w:color w:val="000000"/>
          <w:sz w:val="28"/>
        </w:rPr>
        <w:t>
      5) еңбек жағдайлары және еңбекті қорғау, өнеркәсіптік және экологиялық қауіпсіздік туралы;</w:t>
      </w:r>
    </w:p>
    <w:bookmarkEnd w:id="1037"/>
    <w:bookmarkStart w:name="z1182" w:id="1038"/>
    <w:p>
      <w:pPr>
        <w:spacing w:after="0"/>
        <w:ind w:left="0"/>
        <w:jc w:val="both"/>
      </w:pPr>
      <w:r>
        <w:rPr>
          <w:rFonts w:ascii="Times New Roman"/>
          <w:b w:val="false"/>
          <w:i w:val="false"/>
          <w:color w:val="000000"/>
          <w:sz w:val="28"/>
        </w:rPr>
        <w:t>
      6) әлеуметтік әріптестікті және диалогті дамыту туралы;</w:t>
      </w:r>
    </w:p>
    <w:bookmarkEnd w:id="1038"/>
    <w:bookmarkStart w:name="z1183" w:id="1039"/>
    <w:p>
      <w:pPr>
        <w:spacing w:after="0"/>
        <w:ind w:left="0"/>
        <w:jc w:val="both"/>
      </w:pPr>
      <w:r>
        <w:rPr>
          <w:rFonts w:ascii="Times New Roman"/>
          <w:b w:val="false"/>
          <w:i w:val="false"/>
          <w:color w:val="000000"/>
          <w:sz w:val="28"/>
        </w:rPr>
        <w:t>
      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p>
    <w:bookmarkEnd w:id="1039"/>
    <w:bookmarkStart w:name="z1184" w:id="1040"/>
    <w:p>
      <w:pPr>
        <w:spacing w:after="0"/>
        <w:ind w:left="0"/>
        <w:jc w:val="both"/>
      </w:pPr>
      <w:r>
        <w:rPr>
          <w:rFonts w:ascii="Times New Roman"/>
          <w:b w:val="false"/>
          <w:i w:val="false"/>
          <w:color w:val="000000"/>
          <w:sz w:val="28"/>
        </w:rPr>
        <w:t>
      5. Салалық келісімдерде:</w:t>
      </w:r>
    </w:p>
    <w:bookmarkEnd w:id="1040"/>
    <w:bookmarkStart w:name="z1185" w:id="1041"/>
    <w:p>
      <w:pPr>
        <w:spacing w:after="0"/>
        <w:ind w:left="0"/>
        <w:jc w:val="both"/>
      </w:pPr>
      <w:r>
        <w:rPr>
          <w:rFonts w:ascii="Times New Roman"/>
          <w:b w:val="false"/>
          <w:i w:val="false"/>
          <w:color w:val="000000"/>
          <w:sz w:val="28"/>
        </w:rPr>
        <w:t>
      1) тиісті саланың бағдарламалық және стратегиялық құжаттарын қарау туралы;</w:t>
      </w:r>
    </w:p>
    <w:bookmarkEnd w:id="1041"/>
    <w:bookmarkStart w:name="z1186" w:id="1042"/>
    <w:p>
      <w:pPr>
        <w:spacing w:after="0"/>
        <w:ind w:left="0"/>
        <w:jc w:val="both"/>
      </w:pPr>
      <w:r>
        <w:rPr>
          <w:rFonts w:ascii="Times New Roman"/>
          <w:b w:val="false"/>
          <w:i w:val="false"/>
          <w:color w:val="000000"/>
          <w:sz w:val="28"/>
        </w:rPr>
        <w:t>
      2) салада әлеуметтік әріптестікті және диалогті дамыту туралы;</w:t>
      </w:r>
    </w:p>
    <w:bookmarkEnd w:id="1042"/>
    <w:bookmarkStart w:name="z1187" w:id="1043"/>
    <w:p>
      <w:pPr>
        <w:spacing w:after="0"/>
        <w:ind w:left="0"/>
        <w:jc w:val="both"/>
      </w:pPr>
      <w:r>
        <w:rPr>
          <w:rFonts w:ascii="Times New Roman"/>
          <w:b w:val="false"/>
          <w:i w:val="false"/>
          <w:color w:val="000000"/>
          <w:sz w:val="28"/>
        </w:rPr>
        <w:t>
      3) әлеуметтік-еңбек жанжалдарының және ереуілдердің алдын алу және оларды болғызбау жөніндегі іс-шаралар туралы;</w:t>
      </w:r>
    </w:p>
    <w:bookmarkEnd w:id="1043"/>
    <w:bookmarkStart w:name="z1188" w:id="1044"/>
    <w:p>
      <w:pPr>
        <w:spacing w:after="0"/>
        <w:ind w:left="0"/>
        <w:jc w:val="both"/>
      </w:pPr>
      <w:r>
        <w:rPr>
          <w:rFonts w:ascii="Times New Roman"/>
          <w:b w:val="false"/>
          <w:i w:val="false"/>
          <w:color w:val="000000"/>
          <w:sz w:val="28"/>
        </w:rPr>
        <w:t>
      4) саланың еңбекке ақы төлеу жүйесінің негізгі қағидаттары туралы, оның ішінде:</w:t>
      </w:r>
    </w:p>
    <w:bookmarkEnd w:id="1044"/>
    <w:p>
      <w:pPr>
        <w:spacing w:after="0"/>
        <w:ind w:left="0"/>
        <w:jc w:val="both"/>
      </w:pPr>
      <w:r>
        <w:rPr>
          <w:rFonts w:ascii="Times New Roman"/>
          <w:b w:val="false"/>
          <w:i w:val="false"/>
          <w:color w:val="000000"/>
          <w:sz w:val="28"/>
        </w:rPr>
        <w:t>
      саладағы ең төмен тарифтік мөлшерлемелерді (айлықақыларды);</w:t>
      </w:r>
    </w:p>
    <w:p>
      <w:pPr>
        <w:spacing w:after="0"/>
        <w:ind w:left="0"/>
        <w:jc w:val="both"/>
      </w:pPr>
      <w:r>
        <w:rPr>
          <w:rFonts w:ascii="Times New Roman"/>
          <w:b w:val="false"/>
          <w:i w:val="false"/>
          <w:color w:val="000000"/>
          <w:sz w:val="28"/>
        </w:rPr>
        <w:t>
      разрядаралық коэффициенттердің ең төмен мәндерін;</w:t>
      </w:r>
    </w:p>
    <w:p>
      <w:pPr>
        <w:spacing w:after="0"/>
        <w:ind w:left="0"/>
        <w:jc w:val="both"/>
      </w:pPr>
      <w:r>
        <w:rPr>
          <w:rFonts w:ascii="Times New Roman"/>
          <w:b w:val="false"/>
          <w:i w:val="false"/>
          <w:color w:val="000000"/>
          <w:sz w:val="28"/>
        </w:rPr>
        <w:t>
      ауыр жұмыстарда, еңбек жағдайлары зиянды және (немесе) қауіпті жұмыстарда істейтін жұмыскерлерге қосымша ақы белгілеудің бірыңғай тәртібін белгілеу;</w:t>
      </w:r>
    </w:p>
    <w:bookmarkStart w:name="z1189" w:id="1045"/>
    <w:p>
      <w:pPr>
        <w:spacing w:after="0"/>
        <w:ind w:left="0"/>
        <w:jc w:val="both"/>
      </w:pPr>
      <w:r>
        <w:rPr>
          <w:rFonts w:ascii="Times New Roman"/>
          <w:b w:val="false"/>
          <w:i w:val="false"/>
          <w:color w:val="000000"/>
          <w:sz w:val="28"/>
        </w:rPr>
        <w:t>
      5) салалық біліктілік шеңберін бекіту туралы ережелер көзделуге тиіс.</w:t>
      </w:r>
    </w:p>
    <w:bookmarkEnd w:id="1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94" w:id="1046"/>
    <w:p>
      <w:pPr>
        <w:spacing w:after="0"/>
        <w:ind w:left="0"/>
        <w:jc w:val="both"/>
      </w:pPr>
      <w:r>
        <w:rPr>
          <w:rFonts w:ascii="Times New Roman"/>
          <w:b w:val="false"/>
          <w:i w:val="false"/>
          <w:color w:val="000000"/>
          <w:sz w:val="28"/>
        </w:rPr>
        <w:t>
      6. Өңірлік келісімдерде:</w:t>
      </w:r>
    </w:p>
    <w:bookmarkEnd w:id="1046"/>
    <w:bookmarkStart w:name="z1195" w:id="1047"/>
    <w:p>
      <w:pPr>
        <w:spacing w:after="0"/>
        <w:ind w:left="0"/>
        <w:jc w:val="both"/>
      </w:pPr>
      <w:r>
        <w:rPr>
          <w:rFonts w:ascii="Times New Roman"/>
          <w:b w:val="false"/>
          <w:i w:val="false"/>
          <w:color w:val="000000"/>
          <w:sz w:val="28"/>
        </w:rPr>
        <w:t>
      1) өңірде әлеуметтік әріптестікті және диалогті дамыту;</w:t>
      </w:r>
    </w:p>
    <w:bookmarkEnd w:id="1047"/>
    <w:bookmarkStart w:name="z1196" w:id="1048"/>
    <w:p>
      <w:pPr>
        <w:spacing w:after="0"/>
        <w:ind w:left="0"/>
        <w:jc w:val="both"/>
      </w:pPr>
      <w:r>
        <w:rPr>
          <w:rFonts w:ascii="Times New Roman"/>
          <w:b w:val="false"/>
          <w:i w:val="false"/>
          <w:color w:val="000000"/>
          <w:sz w:val="28"/>
        </w:rPr>
        <w:t>
      2) өңірдің бағдарламалық және стратегиялық құжаттарын қарау;</w:t>
      </w:r>
    </w:p>
    <w:bookmarkEnd w:id="1048"/>
    <w:bookmarkStart w:name="z1197" w:id="1049"/>
    <w:p>
      <w:pPr>
        <w:spacing w:after="0"/>
        <w:ind w:left="0"/>
        <w:jc w:val="both"/>
      </w:pPr>
      <w:r>
        <w:rPr>
          <w:rFonts w:ascii="Times New Roman"/>
          <w:b w:val="false"/>
          <w:i w:val="false"/>
          <w:color w:val="000000"/>
          <w:sz w:val="28"/>
        </w:rPr>
        <w:t>
      3) әлеуметтік-еңбек жанжалдарының және ереуілдердің алдын алу және оларды болғызбау жөніндегі іс-шаралар;</w:t>
      </w:r>
    </w:p>
    <w:bookmarkEnd w:id="1049"/>
    <w:bookmarkStart w:name="z1198" w:id="1050"/>
    <w:p>
      <w:pPr>
        <w:spacing w:after="0"/>
        <w:ind w:left="0"/>
        <w:jc w:val="both"/>
      </w:pPr>
      <w:r>
        <w:rPr>
          <w:rFonts w:ascii="Times New Roman"/>
          <w:b w:val="false"/>
          <w:i w:val="false"/>
          <w:color w:val="000000"/>
          <w:sz w:val="28"/>
        </w:rPr>
        <w:t>
      4) жұмыс берушілерге және жұмыскерлердің өкілдеріне еңбек дауларын реттеуге жәрдемдесу;</w:t>
      </w:r>
    </w:p>
    <w:bookmarkEnd w:id="1050"/>
    <w:bookmarkStart w:name="z1199" w:id="1051"/>
    <w:p>
      <w:pPr>
        <w:spacing w:after="0"/>
        <w:ind w:left="0"/>
        <w:jc w:val="both"/>
      </w:pPr>
      <w:r>
        <w:rPr>
          <w:rFonts w:ascii="Times New Roman"/>
          <w:b w:val="false"/>
          <w:i w:val="false"/>
          <w:color w:val="000000"/>
          <w:sz w:val="28"/>
        </w:rPr>
        <w:t>
      5) жұмыспен қамтуды қамтамасыз етуге және жұмыссыздық деңгейін қысқартуға бағытталған шараларды қолдану;</w:t>
      </w:r>
    </w:p>
    <w:bookmarkEnd w:id="1051"/>
    <w:bookmarkStart w:name="z1200" w:id="1052"/>
    <w:p>
      <w:pPr>
        <w:spacing w:after="0"/>
        <w:ind w:left="0"/>
        <w:jc w:val="both"/>
      </w:pPr>
      <w:r>
        <w:rPr>
          <w:rFonts w:ascii="Times New Roman"/>
          <w:b w:val="false"/>
          <w:i w:val="false"/>
          <w:color w:val="000000"/>
          <w:sz w:val="28"/>
        </w:rPr>
        <w:t>
      6) Ұжымдық еңбек дауларының алдын алу және оларды шешу мәселелері жөніндегі кеңестің қызметі туралы ережелер көзделуге тиіс.</w:t>
      </w:r>
    </w:p>
    <w:bookmarkEnd w:id="1052"/>
    <w:bookmarkStart w:name="z1201" w:id="1053"/>
    <w:p>
      <w:pPr>
        <w:spacing w:after="0"/>
        <w:ind w:left="0"/>
        <w:jc w:val="both"/>
      </w:pPr>
      <w:r>
        <w:rPr>
          <w:rFonts w:ascii="Times New Roman"/>
          <w:b w:val="false"/>
          <w:i w:val="false"/>
          <w:color w:val="000000"/>
          <w:sz w:val="28"/>
        </w:rPr>
        <w:t>
      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p>
    <w:bookmarkEnd w:id="10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154-бап. Әлеуметтік әріптестік келісімдерінің қолданылуы, олардың орындалуын бақылау және тараптардың жауаптылығы</w:t>
      </w:r>
    </w:p>
    <w:bookmarkStart w:name="z1202" w:id="1054"/>
    <w:p>
      <w:pPr>
        <w:spacing w:after="0"/>
        <w:ind w:left="0"/>
        <w:jc w:val="both"/>
      </w:pPr>
      <w:r>
        <w:rPr>
          <w:rFonts w:ascii="Times New Roman"/>
          <w:b w:val="false"/>
          <w:i w:val="false"/>
          <w:color w:val="000000"/>
          <w:sz w:val="28"/>
        </w:rPr>
        <w:t>
      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p>
    <w:bookmarkEnd w:id="1054"/>
    <w:bookmarkStart w:name="z1203" w:id="1055"/>
    <w:p>
      <w:pPr>
        <w:spacing w:after="0"/>
        <w:ind w:left="0"/>
        <w:jc w:val="both"/>
      </w:pPr>
      <w:r>
        <w:rPr>
          <w:rFonts w:ascii="Times New Roman"/>
          <w:b w:val="false"/>
          <w:i w:val="false"/>
          <w:color w:val="000000"/>
          <w:sz w:val="28"/>
        </w:rPr>
        <w:t>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p>
    <w:bookmarkEnd w:id="1055"/>
    <w:bookmarkStart w:name="z1204" w:id="1056"/>
    <w:p>
      <w:pPr>
        <w:spacing w:after="0"/>
        <w:ind w:left="0"/>
        <w:jc w:val="both"/>
      </w:pPr>
      <w:r>
        <w:rPr>
          <w:rFonts w:ascii="Times New Roman"/>
          <w:b w:val="false"/>
          <w:i w:val="false"/>
          <w:color w:val="000000"/>
          <w:sz w:val="28"/>
        </w:rPr>
        <w:t>
      3. Өңірлік келісімнің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p>
    <w:bookmarkEnd w:id="1056"/>
    <w:bookmarkStart w:name="z1205" w:id="1057"/>
    <w:p>
      <w:pPr>
        <w:spacing w:after="0"/>
        <w:ind w:left="0"/>
        <w:jc w:val="both"/>
      </w:pPr>
      <w:r>
        <w:rPr>
          <w:rFonts w:ascii="Times New Roman"/>
          <w:b w:val="false"/>
          <w:i w:val="false"/>
          <w:color w:val="000000"/>
          <w:sz w:val="28"/>
        </w:rPr>
        <w:t>
      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p>
    <w:bookmarkEnd w:id="1057"/>
    <w:bookmarkStart w:name="z1206" w:id="1058"/>
    <w:p>
      <w:pPr>
        <w:spacing w:after="0"/>
        <w:ind w:left="0"/>
        <w:jc w:val="both"/>
      </w:pPr>
      <w:r>
        <w:rPr>
          <w:rFonts w:ascii="Times New Roman"/>
          <w:b w:val="false"/>
          <w:i w:val="false"/>
          <w:color w:val="000000"/>
          <w:sz w:val="28"/>
        </w:rPr>
        <w:t>
      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p>
    <w:bookmarkEnd w:id="1058"/>
    <w:bookmarkStart w:name="z1207" w:id="1059"/>
    <w:p>
      <w:pPr>
        <w:spacing w:after="0"/>
        <w:ind w:left="0"/>
        <w:jc w:val="both"/>
      </w:pPr>
      <w:r>
        <w:rPr>
          <w:rFonts w:ascii="Times New Roman"/>
          <w:b w:val="false"/>
          <w:i w:val="false"/>
          <w:color w:val="000000"/>
          <w:sz w:val="28"/>
        </w:rPr>
        <w:t>
      6. Келісімдердің орындалуын бақылауды әлеуметтік әріптестік тараптары жүзеге асырады.</w:t>
      </w:r>
    </w:p>
    <w:bookmarkEnd w:id="1059"/>
    <w:bookmarkStart w:name="z1208" w:id="1060"/>
    <w:p>
      <w:pPr>
        <w:spacing w:after="0"/>
        <w:ind w:left="0"/>
        <w:jc w:val="both"/>
      </w:pPr>
      <w:r>
        <w:rPr>
          <w:rFonts w:ascii="Times New Roman"/>
          <w:b w:val="false"/>
          <w:i w:val="false"/>
          <w:color w:val="000000"/>
          <w:sz w:val="28"/>
        </w:rPr>
        <w:t>
      7. Тараптар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Республикасының заңдарында белгіленген жауаптылыққа әкеп соғады.</w:t>
      </w:r>
    </w:p>
    <w:bookmarkEnd w:id="1060"/>
    <w:p>
      <w:pPr>
        <w:spacing w:after="0"/>
        <w:ind w:left="0"/>
        <w:jc w:val="both"/>
      </w:pPr>
      <w:r>
        <w:rPr>
          <w:rFonts w:ascii="Times New Roman"/>
          <w:b/>
          <w:i w:val="false"/>
          <w:color w:val="000000"/>
          <w:sz w:val="28"/>
        </w:rPr>
        <w:t>155-бап. Қазақстан Республикасы еңбек заңнамасының сақталуын қоғамдық бақылау</w:t>
      </w:r>
    </w:p>
    <w:p>
      <w:pPr>
        <w:spacing w:after="0"/>
        <w:ind w:left="0"/>
        <w:jc w:val="both"/>
      </w:pPr>
      <w:r>
        <w:rPr>
          <w:rFonts w:ascii="Times New Roman"/>
          <w:b w:val="false"/>
          <w:i w:val="false"/>
          <w:color w:val="000000"/>
          <w:sz w:val="28"/>
        </w:rPr>
        <w:t>
      Жұмыскерлердің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p>
    <w:bookmarkStart w:name="z1209" w:id="1061"/>
    <w:p>
      <w:pPr>
        <w:spacing w:after="0"/>
        <w:ind w:left="0"/>
        <w:jc w:val="left"/>
      </w:pPr>
      <w:r>
        <w:rPr>
          <w:rFonts w:ascii="Times New Roman"/>
          <w:b/>
          <w:i w:val="false"/>
          <w:color w:val="000000"/>
        </w:rPr>
        <w:t xml:space="preserve"> 14-тарау. ҰЖЫМДЫҚ ШАРТ</w:t>
      </w:r>
    </w:p>
    <w:bookmarkEnd w:id="1061"/>
    <w:p>
      <w:pPr>
        <w:spacing w:after="0"/>
        <w:ind w:left="0"/>
        <w:jc w:val="both"/>
      </w:pPr>
      <w:r>
        <w:rPr>
          <w:rFonts w:ascii="Times New Roman"/>
          <w:b/>
          <w:i w:val="false"/>
          <w:color w:val="000000"/>
          <w:sz w:val="28"/>
        </w:rPr>
        <w:t>156-бап. Ұжымдық шарттың тараптары. Ұжымдық келіссөздер жүргізу, ұжымдық шартты әзірлеу және жасасу тәртібі</w:t>
      </w:r>
    </w:p>
    <w:bookmarkStart w:name="z1210" w:id="1062"/>
    <w:p>
      <w:pPr>
        <w:spacing w:after="0"/>
        <w:ind w:left="0"/>
        <w:jc w:val="both"/>
      </w:pPr>
      <w:r>
        <w:rPr>
          <w:rFonts w:ascii="Times New Roman"/>
          <w:b w:val="false"/>
          <w:i w:val="false"/>
          <w:color w:val="000000"/>
          <w:sz w:val="28"/>
        </w:rPr>
        <w:t>
      1. Жұмыс беруші және жұмыскерлер атынан белгіленген тәртіппен уәкілеттік берілген олардың өкілдері ұжымдық шарттың тараптары болып табылады.</w:t>
      </w:r>
    </w:p>
    <w:bookmarkEnd w:id="1062"/>
    <w:bookmarkStart w:name="z1211" w:id="1063"/>
    <w:p>
      <w:pPr>
        <w:spacing w:after="0"/>
        <w:ind w:left="0"/>
        <w:jc w:val="both"/>
      </w:pPr>
      <w:r>
        <w:rPr>
          <w:rFonts w:ascii="Times New Roman"/>
          <w:b w:val="false"/>
          <w:i w:val="false"/>
          <w:color w:val="000000"/>
          <w:sz w:val="28"/>
        </w:rPr>
        <w:t>
      2. Ұжымдық келіссөздерді бастау және ұжымдық шарт жасасу туралы ұсынысты тараптардың кез келгені жасауы мүмкін.</w:t>
      </w:r>
    </w:p>
    <w:bookmarkEnd w:id="1063"/>
    <w:p>
      <w:pPr>
        <w:spacing w:after="0"/>
        <w:ind w:left="0"/>
        <w:jc w:val="both"/>
      </w:pPr>
      <w:r>
        <w:rPr>
          <w:rFonts w:ascii="Times New Roman"/>
          <w:b w:val="false"/>
          <w:i w:val="false"/>
          <w:color w:val="000000"/>
          <w:sz w:val="28"/>
        </w:rPr>
        <w:t xml:space="preserve">
      Екінші тараптың ұжымдық шарт жасасу жөніндегі келіссөздерді бастау туралы ұсынысы бар хабарламасын алған тарап оны он жұмыс күні ішінде қарауға және осы баптың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тәртіппен келіссөздерге кірісуге міндетті.</w:t>
      </w:r>
    </w:p>
    <w:bookmarkStart w:name="z1212" w:id="1064"/>
    <w:p>
      <w:pPr>
        <w:spacing w:after="0"/>
        <w:ind w:left="0"/>
        <w:jc w:val="both"/>
      </w:pPr>
      <w:r>
        <w:rPr>
          <w:rFonts w:ascii="Times New Roman"/>
          <w:b w:val="false"/>
          <w:i w:val="false"/>
          <w:color w:val="000000"/>
          <w:sz w:val="28"/>
        </w:rPr>
        <w:t>
      3. Ұжымдық шарт шетелдік заңды тұлғалардың ұйымдарында да, филиалдары мен өкілдіктерінде де жасалуы мүмкін. Ұйымда бір ұжымдық шарт жасалады.</w:t>
      </w:r>
    </w:p>
    <w:bookmarkEnd w:id="1064"/>
    <w:bookmarkStart w:name="z1213" w:id="1065"/>
    <w:p>
      <w:pPr>
        <w:spacing w:after="0"/>
        <w:ind w:left="0"/>
        <w:jc w:val="both"/>
      </w:pPr>
      <w:r>
        <w:rPr>
          <w:rFonts w:ascii="Times New Roman"/>
          <w:b w:val="false"/>
          <w:i w:val="false"/>
          <w:color w:val="000000"/>
          <w:sz w:val="28"/>
        </w:rPr>
        <w:t xml:space="preserve">
      4. Ұжымдық келіссөздер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айқындалады. </w:t>
      </w:r>
    </w:p>
    <w:bookmarkEnd w:id="1065"/>
    <w:p>
      <w:pPr>
        <w:spacing w:after="0"/>
        <w:ind w:left="0"/>
        <w:jc w:val="both"/>
      </w:pPr>
      <w:r>
        <w:rPr>
          <w:rFonts w:ascii="Times New Roman"/>
          <w:b w:val="false"/>
          <w:i w:val="false"/>
          <w:color w:val="000000"/>
          <w:sz w:val="28"/>
        </w:rPr>
        <w:t xml:space="preserve">
      Кәсіптік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 </w:t>
      </w:r>
    </w:p>
    <w:p>
      <w:pPr>
        <w:spacing w:after="0"/>
        <w:ind w:left="0"/>
        <w:jc w:val="both"/>
      </w:pPr>
      <w:r>
        <w:rPr>
          <w:rFonts w:ascii="Times New Roman"/>
          <w:b w:val="false"/>
          <w:i w:val="false"/>
          <w:color w:val="000000"/>
          <w:sz w:val="28"/>
        </w:rPr>
        <w:t xml:space="preserve">
      Ұйымда жұмыскерлердiң бiрнеше өкiлдерi болған кезде олар комиссия жұмысына қатысу, ұжымдық шартты талқылау және қол қою үшiн бiрыңғай өкiлдi орган құрады. </w:t>
      </w:r>
    </w:p>
    <w:bookmarkStart w:name="z1214" w:id="1066"/>
    <w:p>
      <w:pPr>
        <w:spacing w:after="0"/>
        <w:ind w:left="0"/>
        <w:jc w:val="both"/>
      </w:pPr>
      <w:r>
        <w:rPr>
          <w:rFonts w:ascii="Times New Roman"/>
          <w:b w:val="false"/>
          <w:i w:val="false"/>
          <w:color w:val="000000"/>
          <w:sz w:val="28"/>
        </w:rPr>
        <w:t xml:space="preserve">
      5. Комиссия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 </w:t>
      </w:r>
    </w:p>
    <w:bookmarkEnd w:id="1066"/>
    <w:bookmarkStart w:name="z1215" w:id="1067"/>
    <w:p>
      <w:pPr>
        <w:spacing w:after="0"/>
        <w:ind w:left="0"/>
        <w:jc w:val="both"/>
      </w:pPr>
      <w:r>
        <w:rPr>
          <w:rFonts w:ascii="Times New Roman"/>
          <w:b w:val="false"/>
          <w:i w:val="false"/>
          <w:color w:val="000000"/>
          <w:sz w:val="28"/>
        </w:rPr>
        <w:t xml:space="preserve">
      6. Тараптардың келісіміне қол жеткізілген кезде, ұжымдық шарт кемінде екі данада жасалады және оған тараптардың өкілдері қол қояды. </w:t>
      </w:r>
    </w:p>
    <w:bookmarkEnd w:id="1067"/>
    <w:bookmarkStart w:name="z1216" w:id="1068"/>
    <w:p>
      <w:pPr>
        <w:spacing w:after="0"/>
        <w:ind w:left="0"/>
        <w:jc w:val="both"/>
      </w:pPr>
      <w:r>
        <w:rPr>
          <w:rFonts w:ascii="Times New Roman"/>
          <w:b w:val="false"/>
          <w:i w:val="false"/>
          <w:color w:val="000000"/>
          <w:sz w:val="28"/>
        </w:rPr>
        <w:t>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bookmarkEnd w:id="1068"/>
    <w:bookmarkStart w:name="z1217" w:id="1069"/>
    <w:p>
      <w:pPr>
        <w:spacing w:after="0"/>
        <w:ind w:left="0"/>
        <w:jc w:val="both"/>
      </w:pPr>
      <w:r>
        <w:rPr>
          <w:rFonts w:ascii="Times New Roman"/>
          <w:b w:val="false"/>
          <w:i w:val="false"/>
          <w:color w:val="000000"/>
          <w:sz w:val="28"/>
        </w:rPr>
        <w:t xml:space="preserve">
      8. Ұжымдық шартқа өзгерістер мен толықтырулар осы бапта оны жасасу үшін белгіленген тәртіппен тараптардың өзара келісуі бойынша ғана жүргізіледі. </w:t>
      </w:r>
    </w:p>
    <w:bookmarkEnd w:id="1069"/>
    <w:bookmarkStart w:name="z1218" w:id="1070"/>
    <w:p>
      <w:pPr>
        <w:spacing w:after="0"/>
        <w:ind w:left="0"/>
        <w:jc w:val="both"/>
      </w:pPr>
      <w:r>
        <w:rPr>
          <w:rFonts w:ascii="Times New Roman"/>
          <w:b w:val="false"/>
          <w:i w:val="false"/>
          <w:color w:val="000000"/>
          <w:sz w:val="28"/>
        </w:rPr>
        <w:t>
      9. Егер алынған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жария етуге құқылы емес.</w:t>
      </w:r>
    </w:p>
    <w:bookmarkEnd w:id="1070"/>
    <w:bookmarkStart w:name="z1219" w:id="1071"/>
    <w:p>
      <w:pPr>
        <w:spacing w:after="0"/>
        <w:ind w:left="0"/>
        <w:jc w:val="both"/>
      </w:pPr>
      <w:r>
        <w:rPr>
          <w:rFonts w:ascii="Times New Roman"/>
          <w:b w:val="false"/>
          <w:i w:val="false"/>
          <w:color w:val="000000"/>
          <w:sz w:val="28"/>
        </w:rPr>
        <w:t xml:space="preserve">
      10. Ұжымдық келіссөздер тараптары келіссөздер жүргізу кезінде жалақысы сақтала отырып, еңбек міндеттерін орындаудан босатылуы мүмкін. </w:t>
      </w:r>
    </w:p>
    <w:bookmarkEnd w:id="1071"/>
    <w:bookmarkStart w:name="z1220" w:id="1072"/>
    <w:p>
      <w:pPr>
        <w:spacing w:after="0"/>
        <w:ind w:left="0"/>
        <w:jc w:val="both"/>
      </w:pPr>
      <w:r>
        <w:rPr>
          <w:rFonts w:ascii="Times New Roman"/>
          <w:b w:val="false"/>
          <w:i w:val="false"/>
          <w:color w:val="000000"/>
          <w:sz w:val="28"/>
        </w:rPr>
        <w:t>
      11. Жұмыс берушi тараптар қол қойған ұжымдық шартты қол қойылған күнінен бастап бір ай ішінде мониторинг үшiн еңбек инспекциясы жөнiндегi жергілікті органға ұсынуға мiндеттi.</w:t>
      </w:r>
    </w:p>
    <w:bookmarkEnd w:id="10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157-бап. Ұжымдық шарттың мазмұны мен құрылымы</w:t>
      </w:r>
    </w:p>
    <w:bookmarkStart w:name="z1221" w:id="1073"/>
    <w:p>
      <w:pPr>
        <w:spacing w:after="0"/>
        <w:ind w:left="0"/>
        <w:jc w:val="both"/>
      </w:pPr>
      <w:r>
        <w:rPr>
          <w:rFonts w:ascii="Times New Roman"/>
          <w:b w:val="false"/>
          <w:i w:val="false"/>
          <w:color w:val="000000"/>
          <w:sz w:val="28"/>
        </w:rPr>
        <w:t>
      1. Ұжымдық шарттың мазмұны мен құрылымын тараптар бас, салалық және өңірлік келісімдерге сәйкес айқындайды.</w:t>
      </w:r>
    </w:p>
    <w:bookmarkEnd w:id="1073"/>
    <w:p>
      <w:pPr>
        <w:spacing w:after="0"/>
        <w:ind w:left="0"/>
        <w:jc w:val="both"/>
      </w:pPr>
      <w:r>
        <w:rPr>
          <w:rFonts w:ascii="Times New Roman"/>
          <w:b w:val="false"/>
          <w:i w:val="false"/>
          <w:color w:val="000000"/>
          <w:sz w:val="28"/>
        </w:rPr>
        <w:t>
      Ұжымдық шартқа:</w:t>
      </w:r>
    </w:p>
    <w:bookmarkStart w:name="z1222" w:id="1074"/>
    <w:p>
      <w:pPr>
        <w:spacing w:after="0"/>
        <w:ind w:left="0"/>
        <w:jc w:val="both"/>
      </w:pPr>
      <w:r>
        <w:rPr>
          <w:rFonts w:ascii="Times New Roman"/>
          <w:b w:val="false"/>
          <w:i w:val="false"/>
          <w:color w:val="000000"/>
          <w:sz w:val="28"/>
        </w:rPr>
        <w:t>
      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мөлшерлері туралы;</w:t>
      </w:r>
    </w:p>
    <w:bookmarkEnd w:id="1074"/>
    <w:bookmarkStart w:name="z1223" w:id="1075"/>
    <w:p>
      <w:pPr>
        <w:spacing w:after="0"/>
        <w:ind w:left="0"/>
        <w:jc w:val="both"/>
      </w:pPr>
      <w:r>
        <w:rPr>
          <w:rFonts w:ascii="Times New Roman"/>
          <w:b w:val="false"/>
          <w:i w:val="false"/>
          <w:color w:val="000000"/>
          <w:sz w:val="28"/>
        </w:rPr>
        <w:t xml:space="preserve">
      2) разрядаралық коэффициенттерді белгілеу туралы; </w:t>
      </w:r>
    </w:p>
    <w:bookmarkEnd w:id="1075"/>
    <w:bookmarkStart w:name="z1224" w:id="1076"/>
    <w:p>
      <w:pPr>
        <w:spacing w:after="0"/>
        <w:ind w:left="0"/>
        <w:jc w:val="both"/>
      </w:pPr>
      <w:r>
        <w:rPr>
          <w:rFonts w:ascii="Times New Roman"/>
          <w:b w:val="false"/>
          <w:i w:val="false"/>
          <w:color w:val="000000"/>
          <w:sz w:val="28"/>
        </w:rPr>
        <w:t>
      3) жұмыс уақыты мен тынығу уақытының ұзақтығы, еңбек демалыстары туралы;</w:t>
      </w:r>
    </w:p>
    <w:bookmarkEnd w:id="1076"/>
    <w:bookmarkStart w:name="z1225" w:id="1077"/>
    <w:p>
      <w:pPr>
        <w:spacing w:after="0"/>
        <w:ind w:left="0"/>
        <w:jc w:val="both"/>
      </w:pPr>
      <w:r>
        <w:rPr>
          <w:rFonts w:ascii="Times New Roman"/>
          <w:b w:val="false"/>
          <w:i w:val="false"/>
          <w:color w:val="000000"/>
          <w:sz w:val="28"/>
        </w:rPr>
        <w:t>
      4)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p>
    <w:bookmarkEnd w:id="1077"/>
    <w:bookmarkStart w:name="z1226" w:id="1078"/>
    <w:p>
      <w:pPr>
        <w:spacing w:after="0"/>
        <w:ind w:left="0"/>
        <w:jc w:val="both"/>
      </w:pPr>
      <w:r>
        <w:rPr>
          <w:rFonts w:ascii="Times New Roman"/>
          <w:b w:val="false"/>
          <w:i w:val="false"/>
          <w:color w:val="000000"/>
          <w:sz w:val="28"/>
        </w:rPr>
        <w:t>
      5) кәсіптік одақтың қызметі үшін жағдай жасау туралы;</w:t>
      </w:r>
    </w:p>
    <w:bookmarkEnd w:id="1078"/>
    <w:bookmarkStart w:name="z1227" w:id="1079"/>
    <w:p>
      <w:pPr>
        <w:spacing w:after="0"/>
        <w:ind w:left="0"/>
        <w:jc w:val="both"/>
      </w:pPr>
      <w:r>
        <w:rPr>
          <w:rFonts w:ascii="Times New Roman"/>
          <w:b w:val="false"/>
          <w:i w:val="false"/>
          <w:color w:val="000000"/>
          <w:sz w:val="28"/>
        </w:rPr>
        <w:t>
      6) ұжымдық шартқа өзгерістер мен толықтырулар енгізу тәртібі туралы;</w:t>
      </w:r>
    </w:p>
    <w:bookmarkEnd w:id="1079"/>
    <w:bookmarkStart w:name="z1228" w:id="1080"/>
    <w:p>
      <w:pPr>
        <w:spacing w:after="0"/>
        <w:ind w:left="0"/>
        <w:jc w:val="both"/>
      </w:pPr>
      <w:r>
        <w:rPr>
          <w:rFonts w:ascii="Times New Roman"/>
          <w:b w:val="false"/>
          <w:i w:val="false"/>
          <w:color w:val="000000"/>
          <w:sz w:val="28"/>
        </w:rPr>
        <w:t>
      7) жұмыскерлер мен жұмыс берушінің ұжымдық шарттың орындалуын бақылауы және ол үшін жауаптылығы туралы;</w:t>
      </w:r>
    </w:p>
    <w:bookmarkEnd w:id="1080"/>
    <w:bookmarkStart w:name="z1229" w:id="1081"/>
    <w:p>
      <w:pPr>
        <w:spacing w:after="0"/>
        <w:ind w:left="0"/>
        <w:jc w:val="both"/>
      </w:pPr>
      <w:r>
        <w:rPr>
          <w:rFonts w:ascii="Times New Roman"/>
          <w:b w:val="false"/>
          <w:i w:val="false"/>
          <w:color w:val="000000"/>
          <w:sz w:val="28"/>
        </w:rPr>
        <w:t>
      8) жұмыс берушінің жұмыскерлер өкілдерінің пікірлерін есепке алуды талап ететін актілері туралы;</w:t>
      </w:r>
    </w:p>
    <w:bookmarkEnd w:id="108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тармақшаға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"Қазақстан Республикасында зейнетақымен қамсыздандыру туралы" Қазақстан Республикасы Заңы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bookmarkStart w:name="z1230" w:id="1082"/>
    <w:p>
      <w:pPr>
        <w:spacing w:after="0"/>
        <w:ind w:left="0"/>
        <w:jc w:val="both"/>
      </w:pPr>
      <w:r>
        <w:rPr>
          <w:rFonts w:ascii="Times New Roman"/>
          <w:b w:val="false"/>
          <w:i w:val="false"/>
          <w:color w:val="000000"/>
          <w:sz w:val="28"/>
        </w:rPr>
        <w:t>
      2. Ұжымдық шартқа:</w:t>
      </w:r>
    </w:p>
    <w:bookmarkEnd w:id="1082"/>
    <w:bookmarkStart w:name="z1231" w:id="1083"/>
    <w:p>
      <w:pPr>
        <w:spacing w:after="0"/>
        <w:ind w:left="0"/>
        <w:jc w:val="both"/>
      </w:pPr>
      <w:r>
        <w:rPr>
          <w:rFonts w:ascii="Times New Roman"/>
          <w:b w:val="false"/>
          <w:i w:val="false"/>
          <w:color w:val="000000"/>
          <w:sz w:val="28"/>
        </w:rPr>
        <w:t>
      1) еңбекті ұйымдастыруды жақсарту және өндіріс тиімділігін арттыру туралы;</w:t>
      </w:r>
    </w:p>
    <w:bookmarkEnd w:id="1083"/>
    <w:bookmarkStart w:name="z1232" w:id="1084"/>
    <w:p>
      <w:pPr>
        <w:spacing w:after="0"/>
        <w:ind w:left="0"/>
        <w:jc w:val="both"/>
      </w:pPr>
      <w:r>
        <w:rPr>
          <w:rFonts w:ascii="Times New Roman"/>
          <w:b w:val="false"/>
          <w:i w:val="false"/>
          <w:color w:val="000000"/>
          <w:sz w:val="28"/>
        </w:rPr>
        <w:t>
      2) жалақыны индекстеу тәртібі туралы;</w:t>
      </w:r>
    </w:p>
    <w:bookmarkEnd w:id="1084"/>
    <w:bookmarkStart w:name="z1233" w:id="1085"/>
    <w:p>
      <w:pPr>
        <w:spacing w:after="0"/>
        <w:ind w:left="0"/>
        <w:jc w:val="both"/>
      </w:pPr>
      <w:r>
        <w:rPr>
          <w:rFonts w:ascii="Times New Roman"/>
          <w:b w:val="false"/>
          <w:i w:val="false"/>
          <w:color w:val="000000"/>
          <w:sz w:val="28"/>
        </w:rPr>
        <w:t>
      3) босатылатын жұмыскерлердің жұмыспен қамтылуын, оларды даярлауды, біліктілігін арттыруды, қайта даярлауды және жұмысқа орналастыруды қамтамасыз ету туралы;</w:t>
      </w:r>
    </w:p>
    <w:bookmarkEnd w:id="1085"/>
    <w:bookmarkStart w:name="z1234" w:id="1086"/>
    <w:p>
      <w:pPr>
        <w:spacing w:after="0"/>
        <w:ind w:left="0"/>
        <w:jc w:val="both"/>
      </w:pPr>
      <w:r>
        <w:rPr>
          <w:rFonts w:ascii="Times New Roman"/>
          <w:b w:val="false"/>
          <w:i w:val="false"/>
          <w:color w:val="000000"/>
          <w:sz w:val="28"/>
        </w:rPr>
        <w:t>
      4) даярлаудан, қайта даярлаудан және біліктілігін арттырудан өтетін жұмыскерлерге, сондай-ақ жұмысты оқумен қоса атқаратын жұмыскерлерге берілетін кепілдіктер мен жеңілдіктер туралы;</w:t>
      </w:r>
    </w:p>
    <w:bookmarkEnd w:id="1086"/>
    <w:bookmarkStart w:name="z1235" w:id="1087"/>
    <w:p>
      <w:pPr>
        <w:spacing w:after="0"/>
        <w:ind w:left="0"/>
        <w:jc w:val="both"/>
      </w:pPr>
      <w:r>
        <w:rPr>
          <w:rFonts w:ascii="Times New Roman"/>
          <w:b w:val="false"/>
          <w:i w:val="false"/>
          <w:color w:val="000000"/>
          <w:sz w:val="28"/>
        </w:rPr>
        <w:t>
      5) жұмыскерлердің тұрғын үй және тұрмыстық жағдайларын жақсарту туралы;</w:t>
      </w:r>
    </w:p>
    <w:bookmarkEnd w:id="1087"/>
    <w:bookmarkStart w:name="z1236" w:id="1088"/>
    <w:p>
      <w:pPr>
        <w:spacing w:after="0"/>
        <w:ind w:left="0"/>
        <w:jc w:val="both"/>
      </w:pPr>
      <w:r>
        <w:rPr>
          <w:rFonts w:ascii="Times New Roman"/>
          <w:b w:val="false"/>
          <w:i w:val="false"/>
          <w:color w:val="000000"/>
          <w:sz w:val="28"/>
        </w:rPr>
        <w:t>
      6) жұмыскерлерді сауықтыру, санаторий-курорттық емдеу және олардың демалысы туралы;</w:t>
      </w:r>
    </w:p>
    <w:bookmarkEnd w:id="1088"/>
    <w:bookmarkStart w:name="z1237" w:id="1089"/>
    <w:p>
      <w:pPr>
        <w:spacing w:after="0"/>
        <w:ind w:left="0"/>
        <w:jc w:val="both"/>
      </w:pPr>
      <w:r>
        <w:rPr>
          <w:rFonts w:ascii="Times New Roman"/>
          <w:b w:val="false"/>
          <w:i w:val="false"/>
          <w:color w:val="000000"/>
          <w:sz w:val="28"/>
        </w:rPr>
        <w:t>
      7) кәсіптік одақ органдарына сайланған жұмыскерлерге, сондай-ақ сайланбалы өкілдерге кепілдіктер және олардың қызметін жүзеге асыру үшін жасалатын жағдайлар туралы;</w:t>
      </w:r>
    </w:p>
    <w:bookmarkEnd w:id="1089"/>
    <w:bookmarkStart w:name="z1238" w:id="1090"/>
    <w:p>
      <w:pPr>
        <w:spacing w:after="0"/>
        <w:ind w:left="0"/>
        <w:jc w:val="both"/>
      </w:pPr>
      <w:r>
        <w:rPr>
          <w:rFonts w:ascii="Times New Roman"/>
          <w:b w:val="false"/>
          <w:i w:val="false"/>
          <w:color w:val="000000"/>
          <w:sz w:val="28"/>
        </w:rPr>
        <w:t>
      8) кәсіптік одақ мүшелері болып табылатын жұмыскерлермен еңбек шарты бұзылған кезде кәсіптік одақ органының уәжді пікірін ескерудің тәртібі туралы;</w:t>
      </w:r>
    </w:p>
    <w:bookmarkEnd w:id="1090"/>
    <w:bookmarkStart w:name="z1239" w:id="1091"/>
    <w:p>
      <w:pPr>
        <w:spacing w:after="0"/>
        <w:ind w:left="0"/>
        <w:jc w:val="both"/>
      </w:pPr>
      <w:r>
        <w:rPr>
          <w:rFonts w:ascii="Times New Roman"/>
          <w:b w:val="false"/>
          <w:i w:val="false"/>
          <w:color w:val="000000"/>
          <w:sz w:val="28"/>
        </w:rPr>
        <w:t>
      9) жұмыскер зейнеткерлік жасқа толған кезде жұмыс берушінің бастамасы бойынша еңбек шартын бұзған жағдайдағы өтемақы төлемі туралы;</w:t>
      </w:r>
    </w:p>
    <w:bookmarkEnd w:id="1091"/>
    <w:bookmarkStart w:name="z1240" w:id="1092"/>
    <w:p>
      <w:pPr>
        <w:spacing w:after="0"/>
        <w:ind w:left="0"/>
        <w:jc w:val="both"/>
      </w:pPr>
      <w:r>
        <w:rPr>
          <w:rFonts w:ascii="Times New Roman"/>
          <w:b w:val="false"/>
          <w:i w:val="false"/>
          <w:color w:val="000000"/>
          <w:sz w:val="28"/>
        </w:rPr>
        <w:t>
      10) жұмыс берушінің орналасқан жерінен немесе жиналатын жерден жұмыс орнына дейін және кері қайтқанда жұмыскердің жолда болған уақыты үшін өтемақы төлемі туралы;</w:t>
      </w:r>
    </w:p>
    <w:bookmarkEnd w:id="109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тармақшаға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туралы;</w:t>
      </w:r>
    </w:p>
    <w:bookmarkStart w:name="z1242" w:id="1093"/>
    <w:p>
      <w:pPr>
        <w:spacing w:after="0"/>
        <w:ind w:left="0"/>
        <w:jc w:val="both"/>
      </w:pPr>
      <w:r>
        <w:rPr>
          <w:rFonts w:ascii="Times New Roman"/>
          <w:b w:val="false"/>
          <w:i w:val="false"/>
          <w:color w:val="000000"/>
          <w:sz w:val="28"/>
        </w:rPr>
        <w:t>
      12) жұмыскерлер мен жұмыс берушінің өздері келтірген нұқсан үшін жауаптылығы туралы;</w:t>
      </w:r>
    </w:p>
    <w:bookmarkEnd w:id="1093"/>
    <w:bookmarkStart w:name="z1243" w:id="1094"/>
    <w:p>
      <w:pPr>
        <w:spacing w:after="0"/>
        <w:ind w:left="0"/>
        <w:jc w:val="both"/>
      </w:pPr>
      <w:r>
        <w:rPr>
          <w:rFonts w:ascii="Times New Roman"/>
          <w:b w:val="false"/>
          <w:i w:val="false"/>
          <w:color w:val="000000"/>
          <w:sz w:val="28"/>
        </w:rPr>
        <w:t>
      13) ерікті зейнетақы жарналары туралы;</w:t>
      </w:r>
    </w:p>
    <w:bookmarkEnd w:id="1094"/>
    <w:bookmarkStart w:name="z1244" w:id="1095"/>
    <w:p>
      <w:pPr>
        <w:spacing w:after="0"/>
        <w:ind w:left="0"/>
        <w:jc w:val="both"/>
      </w:pPr>
      <w:r>
        <w:rPr>
          <w:rFonts w:ascii="Times New Roman"/>
          <w:b w:val="false"/>
          <w:i w:val="false"/>
          <w:color w:val="000000"/>
          <w:sz w:val="28"/>
        </w:rPr>
        <w:t>
      14) жұмыскерлерді және олардың отбасыларын медициналық сақтандыру кепілдіктері туралы, қоршаған ортаны қорғау туралы;</w:t>
      </w:r>
    </w:p>
    <w:bookmarkEnd w:id="1095"/>
    <w:bookmarkStart w:name="z1245" w:id="1096"/>
    <w:p>
      <w:pPr>
        <w:spacing w:after="0"/>
        <w:ind w:left="0"/>
        <w:jc w:val="both"/>
      </w:pPr>
      <w:r>
        <w:rPr>
          <w:rFonts w:ascii="Times New Roman"/>
          <w:b w:val="false"/>
          <w:i w:val="false"/>
          <w:color w:val="000000"/>
          <w:sz w:val="28"/>
        </w:rPr>
        <w:t>
      15) сақтандыру ұйымымен зейнетақы аннуитеті шартын жасасу үшін жұмыскердің қаражаты жеткіліксіз болған жағдайда, оның пайдасына жұмыс берушінің қаражаты есебінен ерiктi зейнетақы жарналарын жүзеге асыру туралы;</w:t>
      </w:r>
    </w:p>
    <w:bookmarkEnd w:id="1096"/>
    <w:bookmarkStart w:name="z1246" w:id="1097"/>
    <w:p>
      <w:pPr>
        <w:spacing w:after="0"/>
        <w:ind w:left="0"/>
        <w:jc w:val="both"/>
      </w:pPr>
      <w:r>
        <w:rPr>
          <w:rFonts w:ascii="Times New Roman"/>
          <w:b w:val="false"/>
          <w:i w:val="false"/>
          <w:color w:val="000000"/>
          <w:sz w:val="28"/>
        </w:rPr>
        <w:t>
      16) жұмыскерлерді Қазақстан Республикасы еңбек заңнамасының негіздеріне оқыту жөніндегі іс-шаралар туралы;</w:t>
      </w:r>
    </w:p>
    <w:bookmarkEnd w:id="1097"/>
    <w:bookmarkStart w:name="z1247" w:id="1098"/>
    <w:p>
      <w:pPr>
        <w:spacing w:after="0"/>
        <w:ind w:left="0"/>
        <w:jc w:val="both"/>
      </w:pPr>
      <w:r>
        <w:rPr>
          <w:rFonts w:ascii="Times New Roman"/>
          <w:b w:val="false"/>
          <w:i w:val="false"/>
          <w:color w:val="000000"/>
          <w:sz w:val="28"/>
        </w:rPr>
        <w:t>
      17) жәрдемақылар мен өтемақы төлемдері, оның ішінде еңбек қызметіне байланысты жазатайым оқиғалар кезіндегі төлемдерді төлеу туралы;</w:t>
      </w:r>
    </w:p>
    <w:bookmarkEnd w:id="1098"/>
    <w:bookmarkStart w:name="z1248" w:id="1099"/>
    <w:p>
      <w:pPr>
        <w:spacing w:after="0"/>
        <w:ind w:left="0"/>
        <w:jc w:val="both"/>
      </w:pPr>
      <w:r>
        <w:rPr>
          <w:rFonts w:ascii="Times New Roman"/>
          <w:b w:val="false"/>
          <w:i w:val="false"/>
          <w:color w:val="000000"/>
          <w:sz w:val="28"/>
        </w:rPr>
        <w:t>
      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p>
    <w:bookmarkEnd w:id="1099"/>
    <w:bookmarkStart w:name="z1249" w:id="1100"/>
    <w:p>
      <w:pPr>
        <w:spacing w:after="0"/>
        <w:ind w:left="0"/>
        <w:jc w:val="both"/>
      </w:pPr>
      <w:r>
        <w:rPr>
          <w:rFonts w:ascii="Times New Roman"/>
          <w:b w:val="false"/>
          <w:i w:val="false"/>
          <w:color w:val="000000"/>
          <w:sz w:val="28"/>
        </w:rPr>
        <w:t>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p>
    <w:bookmarkEnd w:id="1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157-бапқа өзгеріс енгізілді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158-бап. Ұжымдық шарттың қолданылу мерзімдері, аясы және тараптардың жауаптылығы</w:t>
      </w:r>
    </w:p>
    <w:bookmarkStart w:name="z1250" w:id="1101"/>
    <w:p>
      <w:pPr>
        <w:spacing w:after="0"/>
        <w:ind w:left="0"/>
        <w:jc w:val="both"/>
      </w:pPr>
      <w:r>
        <w:rPr>
          <w:rFonts w:ascii="Times New Roman"/>
          <w:b w:val="false"/>
          <w:i w:val="false"/>
          <w:color w:val="000000"/>
          <w:sz w:val="28"/>
        </w:rPr>
        <w:t>
      1. Ұжымдық шарт тараптар айқындайтын мерзімге жасалады.</w:t>
      </w:r>
    </w:p>
    <w:bookmarkEnd w:id="1101"/>
    <w:bookmarkStart w:name="z1251" w:id="1102"/>
    <w:p>
      <w:pPr>
        <w:spacing w:after="0"/>
        <w:ind w:left="0"/>
        <w:jc w:val="both"/>
      </w:pPr>
      <w:r>
        <w:rPr>
          <w:rFonts w:ascii="Times New Roman"/>
          <w:b w:val="false"/>
          <w:i w:val="false"/>
          <w:color w:val="000000"/>
          <w:sz w:val="28"/>
        </w:rPr>
        <w:t>
      2. Егер ұжымдық шарттың ережелерінде өзгеше көзделмесе, ол қол қойылған кезден бастап күшіне енеді және тараптардың орындауы үшін міндетті болады.</w:t>
      </w:r>
    </w:p>
    <w:bookmarkEnd w:id="1102"/>
    <w:p>
      <w:pPr>
        <w:spacing w:after="0"/>
        <w:ind w:left="0"/>
        <w:jc w:val="both"/>
      </w:pPr>
      <w:r>
        <w:rPr>
          <w:rFonts w:ascii="Times New Roman"/>
          <w:b w:val="false"/>
          <w:i w:val="false"/>
          <w:color w:val="000000"/>
          <w:sz w:val="28"/>
        </w:rPr>
        <w:t>
      Ұжымдық шарттың қолданылу мерзімі өткен жағдайда, ол тараптардың ең болмағанда біреуі оның қолданылу мерзімі өткенге дейін жаңа ұжымдық шарт жасасу туралы ұсыныс енгізген кезде жаңа ұжымдық шарт жасалғанға дейін, бірақ бір жылға дейінгі мерзімнен аспайтын мерзімге ұзартылған болып саналады.</w:t>
      </w:r>
    </w:p>
    <w:p>
      <w:pPr>
        <w:spacing w:after="0"/>
        <w:ind w:left="0"/>
        <w:jc w:val="both"/>
      </w:pPr>
      <w:r>
        <w:rPr>
          <w:rFonts w:ascii="Times New Roman"/>
          <w:b w:val="false"/>
          <w:i w:val="false"/>
          <w:color w:val="000000"/>
          <w:sz w:val="28"/>
        </w:rPr>
        <w:t>
      Ұжымдық шартта осы тармақтың екінші бөлігінде белгіленген мерзімді шектемей, оны жаңа ұжымдық шарт жасалатын күнге дейін ұзарту көзделуі мүмкін.</w:t>
      </w:r>
    </w:p>
    <w:bookmarkStart w:name="z1252" w:id="1103"/>
    <w:p>
      <w:pPr>
        <w:spacing w:after="0"/>
        <w:ind w:left="0"/>
        <w:jc w:val="both"/>
      </w:pPr>
      <w:r>
        <w:rPr>
          <w:rFonts w:ascii="Times New Roman"/>
          <w:b w:val="false"/>
          <w:i w:val="false"/>
          <w:color w:val="000000"/>
          <w:sz w:val="28"/>
        </w:rPr>
        <w:t>
      3.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p>
    <w:bookmarkEnd w:id="1103"/>
    <w:bookmarkStart w:name="z1253" w:id="1104"/>
    <w:p>
      <w:pPr>
        <w:spacing w:after="0"/>
        <w:ind w:left="0"/>
        <w:jc w:val="both"/>
      </w:pPr>
      <w:r>
        <w:rPr>
          <w:rFonts w:ascii="Times New Roman"/>
          <w:b w:val="false"/>
          <w:i w:val="false"/>
          <w:color w:val="000000"/>
          <w:sz w:val="28"/>
        </w:rPr>
        <w:t>
      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p>
    <w:bookmarkEnd w:id="1104"/>
    <w:bookmarkStart w:name="z1254" w:id="1105"/>
    <w:p>
      <w:pPr>
        <w:spacing w:after="0"/>
        <w:ind w:left="0"/>
        <w:jc w:val="both"/>
      </w:pPr>
      <w:r>
        <w:rPr>
          <w:rFonts w:ascii="Times New Roman"/>
          <w:b w:val="false"/>
          <w:i w:val="false"/>
          <w:color w:val="000000"/>
          <w:sz w:val="28"/>
        </w:rPr>
        <w:t>
      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 заңдарында белгіленген жауаптылыққа әкеп соғады.</w:t>
      </w:r>
    </w:p>
    <w:bookmarkEnd w:id="1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158-бапқа өзгеріс енгізілді - ҚР 16.04.2018 </w:t>
      </w:r>
      <w:r>
        <w:rPr>
          <w:rFonts w:ascii="Times New Roman"/>
          <w:b w:val="false"/>
          <w:i w:val="false"/>
          <w:color w:val="000000"/>
          <w:sz w:val="28"/>
        </w:rPr>
        <w:t>№ 147-VI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55" w:id="1106"/>
    <w:p>
      <w:pPr>
        <w:spacing w:after="0"/>
        <w:ind w:left="0"/>
        <w:jc w:val="left"/>
      </w:pPr>
      <w:r>
        <w:rPr>
          <w:rFonts w:ascii="Times New Roman"/>
          <w:b/>
          <w:i w:val="false"/>
          <w:color w:val="000000"/>
        </w:rPr>
        <w:t xml:space="preserve"> 15-тарау. ЖЕКЕ ЕҢБЕК ДАУЛАРЫН ҚАРАУ</w:t>
      </w:r>
    </w:p>
    <w:bookmarkEnd w:id="1106"/>
    <w:p>
      <w:pPr>
        <w:spacing w:after="0"/>
        <w:ind w:left="0"/>
        <w:jc w:val="both"/>
      </w:pPr>
      <w:r>
        <w:rPr>
          <w:rFonts w:ascii="Times New Roman"/>
          <w:b/>
          <w:i w:val="false"/>
          <w:color w:val="000000"/>
          <w:sz w:val="28"/>
        </w:rPr>
        <w:t>159-бап. Жеке еңбек дауын қарау тәртібі</w:t>
      </w:r>
    </w:p>
    <w:bookmarkStart w:name="z1256" w:id="1107"/>
    <w:p>
      <w:pPr>
        <w:spacing w:after="0"/>
        <w:ind w:left="0"/>
        <w:jc w:val="both"/>
      </w:pPr>
      <w:r>
        <w:rPr>
          <w:rFonts w:ascii="Times New Roman"/>
          <w:b w:val="false"/>
          <w:i w:val="false"/>
          <w:color w:val="000000"/>
          <w:sz w:val="28"/>
        </w:rPr>
        <w:t>
      1. Жұмыс беруші мен микрокәсіпкерлік субъектінің, жұмыскерлерінің саны он бес адамнан аспайтын коммерциялық емес ұйымның жұмыскері, үй жұмыскері, заңды тұлғаның жеке-дара атқарушы органы, заңды тұлға атқарушы органының басшысы, сондай-ақ заңды тұлғаның алқалы атқарушы органының басқа да мүшелері арасында туындайтын дауларды қоспағанда, жеке еңбек дауларын – келісу комиссиялары, ал реттелмеген мәселелер не келісу комиссиясы шешімінің орындалмауы бойынша соттар қарайды.</w:t>
      </w:r>
    </w:p>
    <w:bookmarkEnd w:id="1107"/>
    <w:p>
      <w:pPr>
        <w:spacing w:after="0"/>
        <w:ind w:left="0"/>
        <w:jc w:val="both"/>
      </w:pPr>
      <w:r>
        <w:rPr>
          <w:rFonts w:ascii="Times New Roman"/>
          <w:b w:val="false"/>
          <w:i w:val="false"/>
          <w:color w:val="000000"/>
          <w:sz w:val="28"/>
        </w:rPr>
        <w:t>
      Осы Кодексте айқындалған тәртіппен жеке еңбек дауларын қарау үшін келісу комиссиясын құру туралы талап еңбегі Қазақстан Республикасының арнайы заңдарында және өзге де нормативтік құқықтық актілерінде көзделген ерекшеліктермен Қазақстан Республикасының Еңбек кодексімен реттелетін жұмыскерлердің жекелеген санаттарына, оның ішінде әскери қызметте тұратын жұмыскерлерге, арнаулы мемлекеттік және құқық қорғау органдарының қызметкерлеріне, мемлекеттік қызметшілерге қолданылмайды.</w:t>
      </w:r>
    </w:p>
    <w:bookmarkStart w:name="z1257" w:id="1108"/>
    <w:p>
      <w:pPr>
        <w:spacing w:after="0"/>
        <w:ind w:left="0"/>
        <w:jc w:val="both"/>
      </w:pPr>
      <w:r>
        <w:rPr>
          <w:rFonts w:ascii="Times New Roman"/>
          <w:b w:val="false"/>
          <w:i w:val="false"/>
          <w:color w:val="000000"/>
          <w:sz w:val="28"/>
        </w:rPr>
        <w:t>
      2. Келісу комиссиясы жұмыс беруші өкілдері мен жұмыскерлер өкілдерінің бірдей санынан тепе-тең негізде ұйымдарда құрылатын, тұрақты жұмыс істейтін орган болып табылады.</w:t>
      </w:r>
    </w:p>
    <w:bookmarkEnd w:id="1108"/>
    <w:p>
      <w:pPr>
        <w:spacing w:after="0"/>
        <w:ind w:left="0"/>
        <w:jc w:val="both"/>
      </w:pPr>
      <w:r>
        <w:rPr>
          <w:rFonts w:ascii="Times New Roman"/>
          <w:b w:val="false"/>
          <w:i w:val="false"/>
          <w:color w:val="000000"/>
          <w:sz w:val="28"/>
        </w:rPr>
        <w:t>
      Ұжымдық шартта ұйымның филиалдарында, өкілдіктерінде және өзге де оқшауланған құрылымдық бөлімшелерінде келісу комиссияларын құру көзделуі мүмкін.</w:t>
      </w:r>
    </w:p>
    <w:bookmarkStart w:name="z1258" w:id="1109"/>
    <w:p>
      <w:pPr>
        <w:spacing w:after="0"/>
        <w:ind w:left="0"/>
        <w:jc w:val="both"/>
      </w:pPr>
      <w:r>
        <w:rPr>
          <w:rFonts w:ascii="Times New Roman"/>
          <w:b w:val="false"/>
          <w:i w:val="false"/>
          <w:color w:val="000000"/>
          <w:sz w:val="28"/>
        </w:rPr>
        <w:t>
      3. Келісу комиссиясын қалыптастыру тәртібі және оның қызметі жұмыс беруші мен жұмыскерлердің өкілдері арасында жасалатын келісу комиссиясының жұмысы туралы келісімде не ұжымдық шартта айқындалады.</w:t>
      </w:r>
    </w:p>
    <w:bookmarkEnd w:id="1109"/>
    <w:p>
      <w:pPr>
        <w:spacing w:after="0"/>
        <w:ind w:left="0"/>
        <w:jc w:val="both"/>
      </w:pPr>
      <w:r>
        <w:rPr>
          <w:rFonts w:ascii="Times New Roman"/>
          <w:b w:val="false"/>
          <w:i w:val="false"/>
          <w:color w:val="000000"/>
          <w:sz w:val="28"/>
        </w:rPr>
        <w:t>
      Келісу комиссиясының жұмысы туралы келісімде не ұжымдық шартта келісу комиссиясы мүшелерінің сандық құрамы, келісу комиссиясы мүшелерінің қатарынан төраға мен хатшыны сайлау тәртібі, келісу комиссиясына өтініш беру тәртібі, келісу комиссиясының жұмыс тәртібі мен регламенті, келісу комиссиясының шешім қабылдау тәртібі мен оның мазмұны, келісу комиссиясы мүшелерінің өкілеттік мерзімі, оның мүшелеріне кепілдіктер беру туралы ережелер және келісу комиссиясының жұмысын ұйымдастыру жөніндегі өзге де мәселелер қамтылуға тиіс.</w:t>
      </w:r>
    </w:p>
    <w:p>
      <w:pPr>
        <w:spacing w:after="0"/>
        <w:ind w:left="0"/>
        <w:jc w:val="both"/>
      </w:pPr>
      <w:r>
        <w:rPr>
          <w:rFonts w:ascii="Times New Roman"/>
          <w:b w:val="false"/>
          <w:i w:val="false"/>
          <w:color w:val="000000"/>
          <w:sz w:val="28"/>
        </w:rPr>
        <w:t xml:space="preserve">
      Келісу комиссиясының отырысын ақпараттық-коммуникациялық технологияларды қолдана отырып өткізуге жол беріледі. Мұндай жағдайда келісу комиссиясы мүшелерінің және өзге де тұлғалардың қатысуы электрондық цифрлық қолтаңбамен немесе авторизациялану, сәйкестендірілу қамтамасыз етіле отырып және жұмыс берушінің отырыс жазбасын сақтауымен өзге де электрондық тәсілмен расталады. </w:t>
      </w:r>
    </w:p>
    <w:bookmarkStart w:name="z1259" w:id="1110"/>
    <w:p>
      <w:pPr>
        <w:spacing w:after="0"/>
        <w:ind w:left="0"/>
        <w:jc w:val="both"/>
      </w:pPr>
      <w:r>
        <w:rPr>
          <w:rFonts w:ascii="Times New Roman"/>
          <w:b w:val="false"/>
          <w:i w:val="false"/>
          <w:color w:val="000000"/>
          <w:sz w:val="28"/>
        </w:rPr>
        <w:t>
      4. Келісу комиссиясына келіп түскен өтінішті көрсетілген комиссия берілген күні міндетті түрде тіркеуге тиіс.</w:t>
      </w:r>
    </w:p>
    <w:bookmarkEnd w:id="1110"/>
    <w:bookmarkStart w:name="z1260" w:id="1111"/>
    <w:p>
      <w:pPr>
        <w:spacing w:after="0"/>
        <w:ind w:left="0"/>
        <w:jc w:val="both"/>
      </w:pPr>
      <w:r>
        <w:rPr>
          <w:rFonts w:ascii="Times New Roman"/>
          <w:b w:val="false"/>
          <w:i w:val="false"/>
          <w:color w:val="000000"/>
          <w:sz w:val="28"/>
        </w:rPr>
        <w:t>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 Өтініш берушінің жазбаша келісімі болған кезде дауды оның қатысуынсыз қарауға жол беріледі.</w:t>
      </w:r>
    </w:p>
    <w:bookmarkEnd w:id="1111"/>
    <w:p>
      <w:pPr>
        <w:spacing w:after="0"/>
        <w:ind w:left="0"/>
        <w:jc w:val="both"/>
      </w:pPr>
      <w:r>
        <w:rPr>
          <w:rFonts w:ascii="Times New Roman"/>
          <w:b w:val="false"/>
          <w:i w:val="false"/>
          <w:color w:val="000000"/>
          <w:sz w:val="28"/>
        </w:rPr>
        <w:t>
      Өтініш берушінің келісу комиссиясының шешімі шығарылғанға дейін комиссия хатшысын өтінішті кері қайтарып алу туралы жазбаша хабардар ете отырып, бұрын берілген өтінішін кері қайтарып алуға құқығы бар.</w:t>
      </w:r>
    </w:p>
    <w:p>
      <w:pPr>
        <w:spacing w:after="0"/>
        <w:ind w:left="0"/>
        <w:jc w:val="both"/>
      </w:pPr>
      <w:r>
        <w:rPr>
          <w:rFonts w:ascii="Times New Roman"/>
          <w:b w:val="false"/>
          <w:i w:val="false"/>
          <w:color w:val="000000"/>
          <w:sz w:val="28"/>
        </w:rPr>
        <w:t>
      Бұрын еңбек қатынастарында болған адам келісу комиссиясында өзінің мүдделерін білдіру құқығын кәсіподақ органдарына, жұмыскерлердің сайланбалы өкілдеріне жазбаша өтінішпен беруге құқылы.</w:t>
      </w:r>
    </w:p>
    <w:bookmarkStart w:name="z1766" w:id="1112"/>
    <w:p>
      <w:pPr>
        <w:spacing w:after="0"/>
        <w:ind w:left="0"/>
        <w:jc w:val="both"/>
      </w:pPr>
      <w:r>
        <w:rPr>
          <w:rFonts w:ascii="Times New Roman"/>
          <w:b w:val="false"/>
          <w:i w:val="false"/>
          <w:color w:val="000000"/>
          <w:sz w:val="28"/>
        </w:rPr>
        <w:t xml:space="preserve">
      4-1. Жұмыскер, оның ішінде бұрын еңбек қатынастарында болған, ұйымның жоғары тұрған басшысына және (немесе) басшылығына ақпарат беру арқылы осы ұйымда сыбайлас жемқорлыққа қарсы іс-қимылға жәрдем көрсететін (көрсеткен) жұмыскер тарапы болатын жеке еңбек дауы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осы бапта белгіленген тәртіппен сыбайлас жемқорлыққа қарсы іс-қимыл жөніндегі уәкілетті органның өкілі міндетті түрде шақырыла отырып және Қазақстан Республикасының сыбайлас жемқорлыққа қарсы іс-қимыл туралы заңнамасында айқындалған тәртіппен жасалған, сыбайлас жемқорлыққа қарсы іс-қимылға жәрдем көрсету туралы ақпаратты жария етпеу туралы келісім болған кезде құпиялылық қамтамасыз етіле отырып қаралады.</w:t>
      </w:r>
    </w:p>
    <w:bookmarkEnd w:id="1112"/>
    <w:p>
      <w:pPr>
        <w:spacing w:after="0"/>
        <w:ind w:left="0"/>
        <w:jc w:val="both"/>
      </w:pPr>
      <w:r>
        <w:rPr>
          <w:rFonts w:ascii="Times New Roman"/>
          <w:b w:val="false"/>
          <w:i w:val="false"/>
          <w:color w:val="000000"/>
          <w:sz w:val="28"/>
        </w:rPr>
        <w:t>
      Сыбайлас жемқорлыққа қарсы іс-қимыл жөніндегі уәкілетті органның өкілін шақыру осы тармақтың бірінші бөлігінде көрсетілген ұйымның хабарламаны және еңбек дауына байланысты тиісті материалдарды еңбек дауы қаралғанға дейін үш жұмыс күнінен кешіктірмей, оның қаралатын орны мен уақытын көрсете отырып, сыбайлас жемқорлыққа қарсы іс-қимыл жөніндегі уәкілетті органға жіберуі арқылы жүргізіледі.</w:t>
      </w:r>
    </w:p>
    <w:p>
      <w:pPr>
        <w:spacing w:after="0"/>
        <w:ind w:left="0"/>
        <w:jc w:val="both"/>
      </w:pPr>
      <w:r>
        <w:rPr>
          <w:rFonts w:ascii="Times New Roman"/>
          <w:b w:val="false"/>
          <w:i w:val="false"/>
          <w:color w:val="000000"/>
          <w:sz w:val="28"/>
        </w:rPr>
        <w:t xml:space="preserve">
      Сыбайлас жемқорлыққа қарсы іс-қимыл жөніндегі уәкілетті органның өкілі еңбек дауын қарауға келмеген жағдайда келісу комиссиясының отырысы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осы бапта айқындалған тәртіппен оның қатысуынсыз өткізіледі.</w:t>
      </w:r>
    </w:p>
    <w:p>
      <w:pPr>
        <w:spacing w:after="0"/>
        <w:ind w:left="0"/>
        <w:jc w:val="both"/>
      </w:pPr>
      <w:r>
        <w:rPr>
          <w:rFonts w:ascii="Times New Roman"/>
          <w:b w:val="false"/>
          <w:i w:val="false"/>
          <w:color w:val="000000"/>
          <w:sz w:val="28"/>
        </w:rPr>
        <w:t>
      Осы тармақтың бірінші, екінші және үшінші бөліктерінің талаптары уәкілетті мемлекеттік органдар жұмыскердің сыбайлас жемқорлық құқық бұзушылық фактісі туралы хабарын қабылдаған күннен бастап немесе ол сыбайлас жемқорлыққа қарсы іс-қимылға өзге де жәрдем көрсеткен кезден бастап үш жыл бойы қолданылады.</w:t>
      </w:r>
    </w:p>
    <w:p>
      <w:pPr>
        <w:spacing w:after="0"/>
        <w:ind w:left="0"/>
        <w:jc w:val="both"/>
      </w:pPr>
      <w:r>
        <w:rPr>
          <w:rFonts w:ascii="Times New Roman"/>
          <w:b w:val="false"/>
          <w:i w:val="false"/>
          <w:color w:val="000000"/>
          <w:sz w:val="28"/>
        </w:rPr>
        <w:t xml:space="preserve">
      Ұйымның басшысына сыбайлас жемқорлыққа қарсы іс-қимыл жөніндегі уәкілетті органның жұмыскер, оның ішінде бұрын еңбек қатынастарында болған, сыбайлас жемқорлыққа қарсы іс-қимылға жәрдем көрсеткен жұмыскер мен жұмыс берушінің арасындағы жеке еңбек дауын қарау қажеттілігі туралы хабарламасы келіп түскен жағдайда жұмыс беруші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ерекшеліктерді ескере отырып, осы бапта айқындалған тәртіппен осы дауды қарау жөніндегі шараларды қабылдауға міндетті.</w:t>
      </w:r>
    </w:p>
    <w:bookmarkStart w:name="z1261" w:id="1113"/>
    <w:p>
      <w:pPr>
        <w:spacing w:after="0"/>
        <w:ind w:left="0"/>
        <w:jc w:val="both"/>
      </w:pPr>
      <w:r>
        <w:rPr>
          <w:rFonts w:ascii="Times New Roman"/>
          <w:b w:val="false"/>
          <w:i w:val="false"/>
          <w:color w:val="000000"/>
          <w:sz w:val="28"/>
        </w:rPr>
        <w:t>
      5. Келісу комиссиясы дауды өтініш тіркелген күннен бастап он бес жұмыс күні ішінде қарауға және дау тараптарына шешімнің көшірмесін ол қабылданған күннен бастап үш жұмыс күні ішінде беруге міндетті.</w:t>
      </w:r>
    </w:p>
    <w:bookmarkEnd w:id="1113"/>
    <w:p>
      <w:pPr>
        <w:spacing w:after="0"/>
        <w:ind w:left="0"/>
        <w:jc w:val="both"/>
      </w:pPr>
      <w:r>
        <w:rPr>
          <w:rFonts w:ascii="Times New Roman"/>
          <w:b w:val="false"/>
          <w:i w:val="false"/>
          <w:color w:val="000000"/>
          <w:sz w:val="28"/>
        </w:rPr>
        <w:t>
      Келісу комиссиясын екі жылда кемінде бір рет мерзімділікпен ротациялық негізде жұмыс беруші өкілдері мен жұмыскерлер өкілдерінің қатарынан комиссия мүшелері сайлайтын төраға басқарады.</w:t>
      </w:r>
    </w:p>
    <w:p>
      <w:pPr>
        <w:spacing w:after="0"/>
        <w:ind w:left="0"/>
        <w:jc w:val="both"/>
      </w:pPr>
      <w:r>
        <w:rPr>
          <w:rFonts w:ascii="Times New Roman"/>
          <w:b w:val="false"/>
          <w:i w:val="false"/>
          <w:color w:val="000000"/>
          <w:sz w:val="28"/>
        </w:rPr>
        <w:t xml:space="preserve">
      Егер жеке еңбек дауын қарау кезінде отырысқа жұмыс беруші өкілдері мен жұмыскерлер өкілдерінің тарапынан келісу комиссиясы мүшелерінің тең саны қатысса, келісу комиссиясының отырысы мен шешімі заңды болып табылады. Дауыс беру кезінде келісу комиссиясының әрбір мүшесі бір дауысқа ие болады. </w:t>
      </w:r>
    </w:p>
    <w:p>
      <w:pPr>
        <w:spacing w:after="0"/>
        <w:ind w:left="0"/>
        <w:jc w:val="both"/>
      </w:pPr>
      <w:r>
        <w:rPr>
          <w:rFonts w:ascii="Times New Roman"/>
          <w:b w:val="false"/>
          <w:i w:val="false"/>
          <w:color w:val="000000"/>
          <w:sz w:val="28"/>
        </w:rPr>
        <w:t>
      Шешім уәжді болуға, жазбаша нысанда жазылуға және оған келісу комиссиясының төрағасы мен хатшысы қол қоюға тиіс.</w:t>
      </w:r>
    </w:p>
    <w:p>
      <w:pPr>
        <w:spacing w:after="0"/>
        <w:ind w:left="0"/>
        <w:jc w:val="both"/>
      </w:pPr>
      <w:r>
        <w:rPr>
          <w:rFonts w:ascii="Times New Roman"/>
          <w:b w:val="false"/>
          <w:i w:val="false"/>
          <w:color w:val="000000"/>
          <w:sz w:val="28"/>
        </w:rPr>
        <w:t>
      Келісу комиссиясының мүшелері жеке еңбек дауын қарау уақытында жалақысы сақтала отырып, еңбек міндеттерін орындаудан босатылады.</w:t>
      </w:r>
    </w:p>
    <w:bookmarkStart w:name="z1262" w:id="1114"/>
    <w:p>
      <w:pPr>
        <w:spacing w:after="0"/>
        <w:ind w:left="0"/>
        <w:jc w:val="both"/>
      </w:pPr>
      <w:r>
        <w:rPr>
          <w:rFonts w:ascii="Times New Roman"/>
          <w:b w:val="false"/>
          <w:i w:val="false"/>
          <w:color w:val="000000"/>
          <w:sz w:val="28"/>
        </w:rPr>
        <w:t>
      6. Жұмысқа қайта алу туралы дауды қоспағанда, келісу комиссиясының шешімі ол белгілеген мерзімде орындалуға жатады, ол келісу комиссиясының шешімі шыққан күннен бастап бір айдан аспайды.</w:t>
      </w:r>
    </w:p>
    <w:bookmarkEnd w:id="1114"/>
    <w:p>
      <w:pPr>
        <w:spacing w:after="0"/>
        <w:ind w:left="0"/>
        <w:jc w:val="both"/>
      </w:pPr>
      <w:r>
        <w:rPr>
          <w:rFonts w:ascii="Times New Roman"/>
          <w:b w:val="false"/>
          <w:i w:val="false"/>
          <w:color w:val="000000"/>
          <w:sz w:val="28"/>
        </w:rPr>
        <w:t>
      Келісу комиссиясының шешімі бойынша жұмыс беруші төлеуге жататын сомалар өтініш берушіге келісу комиссиясының шешімі шығарылғаннан кейін келесі айдың жалақысын төлеу үшін белгіленген мерзімнен кешіктірілмей төленеді.</w:t>
      </w:r>
    </w:p>
    <w:bookmarkStart w:name="z1263" w:id="1115"/>
    <w:p>
      <w:pPr>
        <w:spacing w:after="0"/>
        <w:ind w:left="0"/>
        <w:jc w:val="both"/>
      </w:pPr>
      <w:r>
        <w:rPr>
          <w:rFonts w:ascii="Times New Roman"/>
          <w:b w:val="false"/>
          <w:i w:val="false"/>
          <w:color w:val="000000"/>
          <w:sz w:val="28"/>
        </w:rPr>
        <w:t>
      7. Келісу комиссиясының шешімі ол белгілеген мерзімде орындалмаған не мәселелер реттелмеген жағдайда жұмыскер немесе бұрын еңбек қатынастарында болған адам не жұмыс беруші сотқа жүгінуге құқылы.</w:t>
      </w:r>
    </w:p>
    <w:bookmarkEnd w:id="1115"/>
    <w:bookmarkStart w:name="z1264" w:id="1116"/>
    <w:p>
      <w:pPr>
        <w:spacing w:after="0"/>
        <w:ind w:left="0"/>
        <w:jc w:val="both"/>
      </w:pPr>
      <w:r>
        <w:rPr>
          <w:rFonts w:ascii="Times New Roman"/>
          <w:b w:val="false"/>
          <w:i w:val="false"/>
          <w:color w:val="000000"/>
          <w:sz w:val="28"/>
        </w:rPr>
        <w:t>
      8. Келісу комиссиясының мүшелері Қазақстан Республикасының еңбек заңнамасын қолдану, келіссөздер жүргізу және еңбек дауларында пәтуаға қол жеткізу дағдыларын дамыту бойынша жыл сайын оқудан өтуге міндетті.</w:t>
      </w:r>
    </w:p>
    <w:bookmarkEnd w:id="1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160-бап. Жеке еңбек дауларын қарау бойынша жүгіну мерзімдері</w:t>
      </w:r>
    </w:p>
    <w:p>
      <w:pPr>
        <w:spacing w:after="0"/>
        <w:ind w:left="0"/>
        <w:jc w:val="both"/>
      </w:pPr>
      <w:r>
        <w:rPr>
          <w:rFonts w:ascii="Times New Roman"/>
          <w:b w:val="false"/>
          <w:i w:val="false"/>
          <w:color w:val="000000"/>
          <w:sz w:val="28"/>
        </w:rPr>
        <w:t>
      Келісу комиссиясына немесе сотқа жеке еңбек дауларын қарау бойынша жүгіну үшін мынадай мерзімдер белгіленеді:</w:t>
      </w:r>
    </w:p>
    <w:bookmarkStart w:name="z1265" w:id="1117"/>
    <w:p>
      <w:pPr>
        <w:spacing w:after="0"/>
        <w:ind w:left="0"/>
        <w:jc w:val="both"/>
      </w:pPr>
      <w:r>
        <w:rPr>
          <w:rFonts w:ascii="Times New Roman"/>
          <w:b w:val="false"/>
          <w:i w:val="false"/>
          <w:color w:val="000000"/>
          <w:sz w:val="28"/>
        </w:rPr>
        <w:t>
      1) жұмысқа қайта алу туралы даулар бойынша – еңбек шартын тоқтату туралы жұмыс беруші актісінің көшірмесі келісу комиссиясына табыс етілген немесе табыс етілгені туралы хабарламасы бар тапсырысты хатпен пошта арқылы жіберілген күннен бастап бір ай, ал сотқа жүгіну үшін – реттелмеген даулар бойынша жүгінген кезде не еңбек шарты тарапы келісу комиссиясының шешімін орындамаған кезде келісу комиссиясы шешімінің көшірмесі табыс етілген немесе табыс етілгені туралы хабарламасы бар тапсырысты хатпен пошта арқылы жіберілген күннен бастап екі ай;</w:t>
      </w:r>
    </w:p>
    <w:bookmarkEnd w:id="1117"/>
    <w:bookmarkStart w:name="z1266" w:id="1118"/>
    <w:p>
      <w:pPr>
        <w:spacing w:after="0"/>
        <w:ind w:left="0"/>
        <w:jc w:val="both"/>
      </w:pPr>
      <w:r>
        <w:rPr>
          <w:rFonts w:ascii="Times New Roman"/>
          <w:b w:val="false"/>
          <w:i w:val="false"/>
          <w:color w:val="000000"/>
          <w:sz w:val="28"/>
        </w:rPr>
        <w:t>
      2) басқа еңбек даулары бойынша – жұмыскер, оның ішінде бұрын еңбек қатынастарында болған жұмыскер немесе жұмыс беруші өз құқығының бұзылғаны туралы білген немесе білуге тиіс күннен бастап бір жыл.</w:t>
      </w:r>
    </w:p>
    <w:bookmarkEnd w:id="1118"/>
    <w:p>
      <w:pPr>
        <w:spacing w:after="0"/>
        <w:ind w:left="0"/>
        <w:jc w:val="both"/>
      </w:pPr>
      <w:r>
        <w:rPr>
          <w:rFonts w:ascii="Times New Roman"/>
          <w:b w:val="false"/>
          <w:i w:val="false"/>
          <w:color w:val="000000"/>
          <w:sz w:val="28"/>
        </w:rPr>
        <w:t>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p>
    <w:p>
      <w:pPr>
        <w:spacing w:after="0"/>
        <w:ind w:left="0"/>
        <w:jc w:val="both"/>
      </w:pPr>
      <w:r>
        <w:rPr>
          <w:rFonts w:ascii="Times New Roman"/>
          <w:b w:val="false"/>
          <w:i w:val="false"/>
          <w:color w:val="000000"/>
          <w:sz w:val="28"/>
        </w:rPr>
        <w:t xml:space="preserve">
      Жүгінудің белгіленген мерзімі дәлелді себептермен өтіп кеткен жағдайда келісу комиссиясы еңбек даулары бойынша келісу комиссиясына жүгіну мерзімін қайта бастай алады және дауды мәні бойынша шеше алады. </w:t>
      </w:r>
    </w:p>
    <w:p>
      <w:pPr>
        <w:spacing w:after="0"/>
        <w:ind w:left="0"/>
        <w:jc w:val="both"/>
      </w:pPr>
      <w:r>
        <w:rPr>
          <w:rFonts w:ascii="Times New Roman"/>
          <w:b w:val="false"/>
          <w:i w:val="false"/>
          <w:color w:val="000000"/>
          <w:sz w:val="28"/>
        </w:rPr>
        <w:t>
      Келісу комиссиясы жұмыскердің, оның ішінде бұрын еңбек қатынастарында болған жұмыскердің белгіленген мерзімдерде келісу комиссиясына жүгінбеу себептері дәлелді себептерге жататындығын не жатпайтындығын дербес айқындайды.</w:t>
      </w:r>
    </w:p>
    <w:p>
      <w:pPr>
        <w:spacing w:after="0"/>
        <w:ind w:left="0"/>
        <w:jc w:val="both"/>
      </w:pPr>
      <w:r>
        <w:rPr>
          <w:rFonts w:ascii="Times New Roman"/>
          <w:b w:val="false"/>
          <w:i w:val="false"/>
          <w:color w:val="000000"/>
          <w:sz w:val="28"/>
        </w:rPr>
        <w:t>
      Осы Кодекске сәйкес жеке еңбек дауларын қарау бойынша келісу комиссиясына жүгінбей, сотқа жүгінуге құқығы бар еңбек қатынастарына қатысушылар үшін мынадай мерзімдер белгіленеді:</w:t>
      </w:r>
    </w:p>
    <w:p>
      <w:pPr>
        <w:spacing w:after="0"/>
        <w:ind w:left="0"/>
        <w:jc w:val="both"/>
      </w:pPr>
      <w:r>
        <w:rPr>
          <w:rFonts w:ascii="Times New Roman"/>
          <w:b w:val="false"/>
          <w:i w:val="false"/>
          <w:color w:val="000000"/>
          <w:sz w:val="28"/>
        </w:rPr>
        <w:t>
      жұмысқа қайта алу туралы даулар бойынша – еңбек шартын тоқтату туралы жұмыс беруші актісінің көшірмесі табыс етілген немесе табыс етілгені туралы хабарламасы бар тапсырысты хатпен пошта арқылы жіберілген күннен бастап үш ай;</w:t>
      </w:r>
    </w:p>
    <w:p>
      <w:pPr>
        <w:spacing w:after="0"/>
        <w:ind w:left="0"/>
        <w:jc w:val="both"/>
      </w:pPr>
      <w:r>
        <w:rPr>
          <w:rFonts w:ascii="Times New Roman"/>
          <w:b w:val="false"/>
          <w:i w:val="false"/>
          <w:color w:val="000000"/>
          <w:sz w:val="28"/>
        </w:rPr>
        <w:t>
      басқа еңбек даулары бойынша – жұмыскер, оның ішінде бұрын еңбек қатынастарында болған жұмыскер өз құқығының бұзылғаны туралы білген немесе білуге тиіс болған күннен бастап бір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161-бап. Жұмыскерді жұмысына қайта алу</w:t>
      </w:r>
    </w:p>
    <w:bookmarkStart w:name="z1267" w:id="1119"/>
    <w:p>
      <w:pPr>
        <w:spacing w:after="0"/>
        <w:ind w:left="0"/>
        <w:jc w:val="both"/>
      </w:pPr>
      <w:r>
        <w:rPr>
          <w:rFonts w:ascii="Times New Roman"/>
          <w:b w:val="false"/>
          <w:i w:val="false"/>
          <w:color w:val="000000"/>
          <w:sz w:val="28"/>
        </w:rPr>
        <w:t>
      1. Бұрынғы жұмысына қайта алынған жұмыскерге бос жүруге мәжбүр болған бүкіл уақыты үшін жалақысы немесе басқа жұмысқа заңсыз ауыстырылған кезде төмен ақы төленетін жұмысты орындаған уақыт үшін жалақысындағы айырма, бірақ алты айдан аспайтын уақытқа төленеді.</w:t>
      </w:r>
    </w:p>
    <w:bookmarkEnd w:id="1119"/>
    <w:bookmarkStart w:name="z1679" w:id="1120"/>
    <w:p>
      <w:pPr>
        <w:spacing w:after="0"/>
        <w:ind w:left="0"/>
        <w:jc w:val="both"/>
      </w:pPr>
      <w:r>
        <w:rPr>
          <w:rFonts w:ascii="Times New Roman"/>
          <w:b w:val="false"/>
          <w:i w:val="false"/>
          <w:color w:val="000000"/>
          <w:sz w:val="28"/>
        </w:rPr>
        <w:t>
      2. Жеке еңбек дауын қарау бойынша келісу комиссиясының не соттың жұмыскерді бұрынғы жұмысына қайта алу туралы шешімі дереу орындалуға жатады. Жұмыс беруші жұмысқа қайта алу туралы шешімді орындауды кідірткен кезде келісу комиссиясы не сот жұмыскерге шешімнің орындалуы кідіртілген уақыт үшін жалақысын немесе жалақысындағы айырманы төлеу туралы шешім шығарады.</w:t>
      </w:r>
    </w:p>
    <w:bookmarkEnd w:id="1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161-бап жаңа редакцияда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69" w:id="1121"/>
    <w:p>
      <w:pPr>
        <w:spacing w:after="0"/>
        <w:ind w:left="0"/>
        <w:jc w:val="left"/>
      </w:pPr>
      <w:r>
        <w:rPr>
          <w:rFonts w:ascii="Times New Roman"/>
          <w:b/>
          <w:i w:val="false"/>
          <w:color w:val="000000"/>
        </w:rPr>
        <w:t xml:space="preserve"> 16-тарау. ҰЖЫМДЫҚ ЕҢБЕК ДАУЛАРЫН ҚАРАУ</w:t>
      </w:r>
    </w:p>
    <w:bookmarkEnd w:id="1121"/>
    <w:p>
      <w:pPr>
        <w:spacing w:after="0"/>
        <w:ind w:left="0"/>
        <w:jc w:val="both"/>
      </w:pPr>
      <w:r>
        <w:rPr>
          <w:rFonts w:ascii="Times New Roman"/>
          <w:b/>
          <w:i w:val="false"/>
          <w:color w:val="000000"/>
          <w:sz w:val="28"/>
        </w:rPr>
        <w:t>162-бап. Осы тарауда пайдаланылатын ұғымдар</w:t>
      </w:r>
    </w:p>
    <w:p>
      <w:pPr>
        <w:spacing w:after="0"/>
        <w:ind w:left="0"/>
        <w:jc w:val="both"/>
      </w:pPr>
      <w:r>
        <w:rPr>
          <w:rFonts w:ascii="Times New Roman"/>
          <w:b w:val="false"/>
          <w:i w:val="false"/>
          <w:color w:val="000000"/>
          <w:sz w:val="28"/>
        </w:rPr>
        <w:t>
      Осы тарауда мынадай ұғымдар пайдаланылады:</w:t>
      </w:r>
    </w:p>
    <w:bookmarkStart w:name="z1270" w:id="1122"/>
    <w:p>
      <w:pPr>
        <w:spacing w:after="0"/>
        <w:ind w:left="0"/>
        <w:jc w:val="both"/>
      </w:pPr>
      <w:r>
        <w:rPr>
          <w:rFonts w:ascii="Times New Roman"/>
          <w:b w:val="false"/>
          <w:i w:val="false"/>
          <w:color w:val="000000"/>
          <w:sz w:val="28"/>
        </w:rPr>
        <w:t>
      1) еңбек төрелігі – ұжымдық еңбек дауының тараптары татуластыру комиссиясында келісімге қол жеткізілмеген кезде еңбек дауын шешу үшін уәкілетті адамдарды тарта отырып құратын, уақытша жұмыс істейтін орган;</w:t>
      </w:r>
    </w:p>
    <w:bookmarkEnd w:id="1122"/>
    <w:bookmarkStart w:name="z1271" w:id="1123"/>
    <w:p>
      <w:pPr>
        <w:spacing w:after="0"/>
        <w:ind w:left="0"/>
        <w:jc w:val="both"/>
      </w:pPr>
      <w:r>
        <w:rPr>
          <w:rFonts w:ascii="Times New Roman"/>
          <w:b w:val="false"/>
          <w:i w:val="false"/>
          <w:color w:val="000000"/>
          <w:sz w:val="28"/>
        </w:rPr>
        <w:t>
      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ішінара тоқтату;</w:t>
      </w:r>
    </w:p>
    <w:bookmarkEnd w:id="1123"/>
    <w:bookmarkStart w:name="z1272" w:id="1124"/>
    <w:p>
      <w:pPr>
        <w:spacing w:after="0"/>
        <w:ind w:left="0"/>
        <w:jc w:val="both"/>
      </w:pPr>
      <w:r>
        <w:rPr>
          <w:rFonts w:ascii="Times New Roman"/>
          <w:b w:val="false"/>
          <w:i w:val="false"/>
          <w:color w:val="000000"/>
          <w:sz w:val="28"/>
        </w:rPr>
        <w:t>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p>
    <w:bookmarkEnd w:id="1124"/>
    <w:bookmarkStart w:name="z1273" w:id="1125"/>
    <w:p>
      <w:pPr>
        <w:spacing w:after="0"/>
        <w:ind w:left="0"/>
        <w:jc w:val="both"/>
      </w:pPr>
      <w:r>
        <w:rPr>
          <w:rFonts w:ascii="Times New Roman"/>
          <w:b w:val="false"/>
          <w:i w:val="false"/>
          <w:color w:val="000000"/>
          <w:sz w:val="28"/>
        </w:rPr>
        <w:t>
      4) татуластыру рәсiмдері – ұжымдық еңбек дауын бастапқыда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рет-ретімен қарау.</w:t>
      </w:r>
    </w:p>
    <w:bookmarkEnd w:id="1125"/>
    <w:p>
      <w:pPr>
        <w:spacing w:after="0"/>
        <w:ind w:left="0"/>
        <w:jc w:val="both"/>
      </w:pPr>
      <w:r>
        <w:rPr>
          <w:rFonts w:ascii="Times New Roman"/>
          <w:b/>
          <w:i w:val="false"/>
          <w:color w:val="000000"/>
          <w:sz w:val="28"/>
        </w:rPr>
        <w:t>163-бап. Ұжымдық еңбек дауының туындауы</w:t>
      </w:r>
    </w:p>
    <w:bookmarkStart w:name="z1274" w:id="1126"/>
    <w:p>
      <w:pPr>
        <w:spacing w:after="0"/>
        <w:ind w:left="0"/>
        <w:jc w:val="both"/>
      </w:pPr>
      <w:r>
        <w:rPr>
          <w:rFonts w:ascii="Times New Roman"/>
          <w:b w:val="false"/>
          <w:i w:val="false"/>
          <w:color w:val="000000"/>
          <w:sz w:val="28"/>
        </w:rPr>
        <w:t xml:space="preserve">
      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w:t>
      </w:r>
      <w:r>
        <w:rPr>
          <w:rFonts w:ascii="Times New Roman"/>
          <w:b w:val="false"/>
          <w:i w:val="false"/>
          <w:color w:val="000000"/>
          <w:sz w:val="28"/>
        </w:rPr>
        <w:t>164-бабына</w:t>
      </w:r>
      <w:r>
        <w:rPr>
          <w:rFonts w:ascii="Times New Roman"/>
          <w:b w:val="false"/>
          <w:i w:val="false"/>
          <w:color w:val="000000"/>
          <w:sz w:val="28"/>
        </w:rPr>
        <w:t xml:space="preserve"> сәйкес ресімделген жұмыскерлердің талаптары туралы жұмыс берушіні хабардар еткен күннен бастап туындаған деп есептеледі.</w:t>
      </w:r>
    </w:p>
    <w:bookmarkEnd w:id="1126"/>
    <w:bookmarkStart w:name="z1275" w:id="1127"/>
    <w:p>
      <w:pPr>
        <w:spacing w:after="0"/>
        <w:ind w:left="0"/>
        <w:jc w:val="both"/>
      </w:pPr>
      <w:r>
        <w:rPr>
          <w:rFonts w:ascii="Times New Roman"/>
          <w:b w:val="false"/>
          <w:i w:val="false"/>
          <w:color w:val="000000"/>
          <w:sz w:val="28"/>
        </w:rPr>
        <w:t>
      2. Жұмыс беруші жұмыскерлердің қойған талаптарын – оларды алған күннен бастап үш жұмыс күнінен кешіктірмей, жұмыс берушілер бірлестіктері (қауымдастықтары, одақтары)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жазбаша түрде жеткізуге міндетті.</w:t>
      </w:r>
    </w:p>
    <w:bookmarkEnd w:id="1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01.07.2021 </w:t>
      </w:r>
      <w:r>
        <w:rPr>
          <w:rFonts w:ascii="Times New Roman"/>
          <w:b w:val="false"/>
          <w:i w:val="false"/>
          <w:color w:val="000000"/>
          <w:sz w:val="28"/>
        </w:rPr>
        <w:t>№ 61-VII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164-бап. Ұжымдық еңбек дауларын қарау жөніндегі органдар және жұмыскерлердің талаптарын ресімдеу мен қарау тәртібі</w:t>
      </w:r>
    </w:p>
    <w:bookmarkStart w:name="z1276" w:id="1128"/>
    <w:p>
      <w:pPr>
        <w:spacing w:after="0"/>
        <w:ind w:left="0"/>
        <w:jc w:val="both"/>
      </w:pPr>
      <w:r>
        <w:rPr>
          <w:rFonts w:ascii="Times New Roman"/>
          <w:b w:val="false"/>
          <w:i w:val="false"/>
          <w:color w:val="000000"/>
          <w:sz w:val="28"/>
        </w:rPr>
        <w:t>
      1. Ұжымдық еңбек даулары мынадай реттілікпен шешіледі: жұмыс беруші (жұмыс берушілер бірлестігі (қауымдастығы, одағы)),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p>
    <w:bookmarkEnd w:id="1128"/>
    <w:bookmarkStart w:name="z1277" w:id="1129"/>
    <w:p>
      <w:pPr>
        <w:spacing w:after="0"/>
        <w:ind w:left="0"/>
        <w:jc w:val="both"/>
      </w:pPr>
      <w:r>
        <w:rPr>
          <w:rFonts w:ascii="Times New Roman"/>
          <w:b w:val="false"/>
          <w:i w:val="false"/>
          <w:color w:val="000000"/>
          <w:sz w:val="28"/>
        </w:rPr>
        <w:t>
      2. Жұмыскерлердің Қазақстан Республикасының еңбек заңнамасын қолдану, жұмыскерлер мен жұмыс беруші, жұмыс берушілер бірлестігі (қауымдастығы, одағы)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p>
    <w:bookmarkEnd w:id="1129"/>
    <w:p>
      <w:pPr>
        <w:spacing w:after="0"/>
        <w:ind w:left="0"/>
        <w:jc w:val="both"/>
      </w:pPr>
      <w:r>
        <w:rPr>
          <w:rFonts w:ascii="Times New Roman"/>
          <w:b w:val="false"/>
          <w:i w:val="false"/>
          <w:color w:val="000000"/>
          <w:sz w:val="28"/>
        </w:rPr>
        <w:t>
      Жұмыскерлер жиналысы, егер оған ұйым жұмыскерлерінің жалпы санының кемінде үштен екісі қатысса, заңды деп танылады.</w:t>
      </w:r>
    </w:p>
    <w:p>
      <w:pPr>
        <w:spacing w:after="0"/>
        <w:ind w:left="0"/>
        <w:jc w:val="both"/>
      </w:pPr>
      <w:r>
        <w:rPr>
          <w:rFonts w:ascii="Times New Roman"/>
          <w:b w:val="false"/>
          <w:i w:val="false"/>
          <w:color w:val="000000"/>
          <w:sz w:val="28"/>
        </w:rPr>
        <w:t>
      Конференция, егер оған хаттамалық шешімдерге сәйкес жұмыскерлер сайлаған делегаттардың кемінде үштен екісі қатысса, заңды деп танылады.</w:t>
      </w:r>
    </w:p>
    <w:p>
      <w:pPr>
        <w:spacing w:after="0"/>
        <w:ind w:left="0"/>
        <w:jc w:val="both"/>
      </w:pPr>
      <w:r>
        <w:rPr>
          <w:rFonts w:ascii="Times New Roman"/>
          <w:b w:val="false"/>
          <w:i w:val="false"/>
          <w:color w:val="000000"/>
          <w:sz w:val="28"/>
        </w:rPr>
        <w:t>
      Егер жұмыскерлер ұсынған талаптарды қатысушылардың жартысынан астамы қолдап дауыс берсе, олардың жиналысының (конференциясының) шешімі қабылданды деп есептеледі. Жұмыскерлер жиналысын (конференциясын) өткізу мүмкін болмаған кезде жұмыскерлердің өкілді органының өздері ұсынған талаптарын жұмыскерлердің жартысынан астамының қолдап қойған қолтаңбасын жинап, өз шешімін бекітуге құқығы бар.</w:t>
      </w:r>
    </w:p>
    <w:p>
      <w:pPr>
        <w:spacing w:after="0"/>
        <w:ind w:left="0"/>
        <w:jc w:val="both"/>
      </w:pPr>
      <w:r>
        <w:rPr>
          <w:rFonts w:ascii="Times New Roman"/>
          <w:b w:val="false"/>
          <w:i w:val="false"/>
          <w:color w:val="000000"/>
          <w:sz w:val="28"/>
        </w:rPr>
        <w:t xml:space="preserve">
      Жұмыскерлердің өкілдері жұмыс берушімен жұмыскерлер жиналыстарын (конференцияларын) өткізу регламентін, орнын, уақытын, жиналысқа (конференцияға) қатысушылардың санын келіседі. </w:t>
      </w:r>
    </w:p>
    <w:bookmarkStart w:name="z1278" w:id="1130"/>
    <w:p>
      <w:pPr>
        <w:spacing w:after="0"/>
        <w:ind w:left="0"/>
        <w:jc w:val="both"/>
      </w:pPr>
      <w:r>
        <w:rPr>
          <w:rFonts w:ascii="Times New Roman"/>
          <w:b w:val="false"/>
          <w:i w:val="false"/>
          <w:color w:val="000000"/>
          <w:sz w:val="28"/>
        </w:rPr>
        <w:t xml:space="preserve">
      3. Жұмыскерлердің талаптары жазбаша нысанда жазылады және жұмыс берушіге, жұмыс берушілер бірлестіктеріне (қауымдастықтарына, одақтарына) жиналыс (конференция) өткізілген күннен бастап күнтізбелік үш күн мерзімде жіберіледі. </w:t>
      </w:r>
    </w:p>
    <w:bookmarkEnd w:id="1130"/>
    <w:bookmarkStart w:name="z1279" w:id="1131"/>
    <w:p>
      <w:pPr>
        <w:spacing w:after="0"/>
        <w:ind w:left="0"/>
        <w:jc w:val="both"/>
      </w:pPr>
      <w:r>
        <w:rPr>
          <w:rFonts w:ascii="Times New Roman"/>
          <w:b w:val="false"/>
          <w:i w:val="false"/>
          <w:color w:val="000000"/>
          <w:sz w:val="28"/>
        </w:rPr>
        <w:t>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тұлғалар ұсынуы мүмкін.</w:t>
      </w:r>
    </w:p>
    <w:bookmarkEnd w:id="1131"/>
    <w:bookmarkStart w:name="z1280" w:id="1132"/>
    <w:p>
      <w:pPr>
        <w:spacing w:after="0"/>
        <w:ind w:left="0"/>
        <w:jc w:val="both"/>
      </w:pPr>
      <w:r>
        <w:rPr>
          <w:rFonts w:ascii="Times New Roman"/>
          <w:b w:val="false"/>
          <w:i w:val="false"/>
          <w:color w:val="000000"/>
          <w:sz w:val="28"/>
        </w:rPr>
        <w:t>
      5. Жұмыс беруші жұмыскерлердің талап етуі бойынша жұмыскерлердің жиналысын (конференциясын) өткізу үшін үй-жай беруге және қажетті жағдайлар жасауға міндетті және оның оны өткізуге кедергі келтіруге құқығы жоқ.</w:t>
      </w:r>
    </w:p>
    <w:bookmarkEnd w:id="1132"/>
    <w:bookmarkStart w:name="z1281" w:id="1133"/>
    <w:p>
      <w:pPr>
        <w:spacing w:after="0"/>
        <w:ind w:left="0"/>
        <w:jc w:val="both"/>
      </w:pPr>
      <w:r>
        <w:rPr>
          <w:rFonts w:ascii="Times New Roman"/>
          <w:b w:val="false"/>
          <w:i w:val="false"/>
          <w:color w:val="000000"/>
          <w:sz w:val="28"/>
        </w:rPr>
        <w:t xml:space="preserve">
      6. Жұмыскерлердің талаптарын шешу мүмкін болмаған кезде, олар татуластыру рәсімдері тәртібімен қаралады. </w:t>
      </w:r>
    </w:p>
    <w:bookmarkEnd w:id="1133"/>
    <w:bookmarkStart w:name="z1282" w:id="1134"/>
    <w:p>
      <w:pPr>
        <w:spacing w:after="0"/>
        <w:ind w:left="0"/>
        <w:jc w:val="both"/>
      </w:pPr>
      <w:r>
        <w:rPr>
          <w:rFonts w:ascii="Times New Roman"/>
          <w:b w:val="false"/>
          <w:i w:val="false"/>
          <w:color w:val="000000"/>
          <w:sz w:val="28"/>
        </w:rPr>
        <w:t>
      7. Тараптар ұжымдық еңбек дауын қараудың кез келген сатысында делдалға жүгіне алады. Делдалдық рәсім татуластыру комиссиясындағы, еңбек төрелігіндегі татуластыру рәсімдеріне қарағанда дербес болып табылады және солармен қатар жүргізілуі мүмкін.</w:t>
      </w:r>
    </w:p>
    <w:bookmarkEnd w:id="1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165-бап. Татуластыру комиссиясы</w:t>
      </w:r>
    </w:p>
    <w:bookmarkStart w:name="z1283" w:id="1135"/>
    <w:p>
      <w:pPr>
        <w:spacing w:after="0"/>
        <w:ind w:left="0"/>
        <w:jc w:val="both"/>
      </w:pPr>
      <w:r>
        <w:rPr>
          <w:rFonts w:ascii="Times New Roman"/>
          <w:b w:val="false"/>
          <w:i w:val="false"/>
          <w:color w:val="000000"/>
          <w:sz w:val="28"/>
        </w:rPr>
        <w:t>
      1. Татуластыру комиссиясы жұмыс берушi өкілдері мен жұмыскерлер өкілдерінің тең санынан тепе-теңдік негізде тараптардың бірлескен шешімімен құрылған орган болып табылады.</w:t>
      </w:r>
    </w:p>
    <w:bookmarkEnd w:id="1135"/>
    <w:p>
      <w:pPr>
        <w:spacing w:after="0"/>
        <w:ind w:left="0"/>
        <w:jc w:val="both"/>
      </w:pPr>
      <w:r>
        <w:rPr>
          <w:rFonts w:ascii="Times New Roman"/>
          <w:b w:val="false"/>
          <w:i w:val="false"/>
          <w:color w:val="000000"/>
          <w:sz w:val="28"/>
        </w:rPr>
        <w:t>
      Татуластыру комиссиясын құру туралы шешiм жұмыс беруші, жұмыс берушілер бірлестігі (қауымдастығы, одағы) (олардың өкілдері) өз шешімін жұмыскерлердің (олардың өкілдерінің) назарына жеткізген не хабарламаған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p>
    <w:bookmarkStart w:name="z1284" w:id="1136"/>
    <w:p>
      <w:pPr>
        <w:spacing w:after="0"/>
        <w:ind w:left="0"/>
        <w:jc w:val="both"/>
      </w:pPr>
      <w:r>
        <w:rPr>
          <w:rFonts w:ascii="Times New Roman"/>
          <w:b w:val="false"/>
          <w:i w:val="false"/>
          <w:color w:val="000000"/>
          <w:sz w:val="28"/>
        </w:rPr>
        <w:t>
      2. Жұмыс берушi, жұмыс берушiлер бiрлестiгi (қауымдастығы, одағы) татуластыру комиссиясының жұмыс істеуі үшін қажетті жағдайлар жасайды.</w:t>
      </w:r>
    </w:p>
    <w:bookmarkEnd w:id="1136"/>
    <w:bookmarkStart w:name="z1285" w:id="1137"/>
    <w:p>
      <w:pPr>
        <w:spacing w:after="0"/>
        <w:ind w:left="0"/>
        <w:jc w:val="both"/>
      </w:pPr>
      <w:r>
        <w:rPr>
          <w:rFonts w:ascii="Times New Roman"/>
          <w:b w:val="false"/>
          <w:i w:val="false"/>
          <w:color w:val="000000"/>
          <w:sz w:val="28"/>
        </w:rPr>
        <w:t>
      3. Татуластыру комиссиясы жұмыскерлердiң (олардың өкiлдерiнiң) талаптарын олар келіп түскен күннен бастап жеті жұмыс күнінен кешiктiрілмейтін мерзімде қарайды. 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p>
    <w:bookmarkEnd w:id="1137"/>
    <w:bookmarkStart w:name="z1286" w:id="1138"/>
    <w:p>
      <w:pPr>
        <w:spacing w:after="0"/>
        <w:ind w:left="0"/>
        <w:jc w:val="both"/>
      </w:pPr>
      <w:r>
        <w:rPr>
          <w:rFonts w:ascii="Times New Roman"/>
          <w:b w:val="false"/>
          <w:i w:val="false"/>
          <w:color w:val="000000"/>
          <w:sz w:val="28"/>
        </w:rPr>
        <w:t>
      4. Татуластыру рәсiмі процесінде татуластыру комиссиясы жұмыскерлермен (олардың өкiлдерiмен), жұмыс берушiмен, жұмыс берушiлер бiрлестiгiмен (қауымдастығымен, одағымен) (олардың өкiлдерiмен), мемлекеттiк органдармен және өзге де мүдделi адамдармен консультациялар жүргiзедi.</w:t>
      </w:r>
    </w:p>
    <w:bookmarkEnd w:id="1138"/>
    <w:bookmarkStart w:name="z1287" w:id="1139"/>
    <w:p>
      <w:pPr>
        <w:spacing w:after="0"/>
        <w:ind w:left="0"/>
        <w:jc w:val="both"/>
      </w:pPr>
      <w:r>
        <w:rPr>
          <w:rFonts w:ascii="Times New Roman"/>
          <w:b w:val="false"/>
          <w:i w:val="false"/>
          <w:color w:val="000000"/>
          <w:sz w:val="28"/>
        </w:rPr>
        <w:t xml:space="preserve">
      5. Комиссияның шешiмi тараптар келiсiмiнiң негiзiнде қабылданады, тараптардың өкiлдерi қол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жазба жасайды. </w:t>
      </w:r>
    </w:p>
    <w:bookmarkEnd w:id="1139"/>
    <w:bookmarkStart w:name="z1288" w:id="1140"/>
    <w:p>
      <w:pPr>
        <w:spacing w:after="0"/>
        <w:ind w:left="0"/>
        <w:jc w:val="both"/>
      </w:pPr>
      <w:r>
        <w:rPr>
          <w:rFonts w:ascii="Times New Roman"/>
          <w:b w:val="false"/>
          <w:i w:val="false"/>
          <w:color w:val="000000"/>
          <w:sz w:val="28"/>
        </w:rPr>
        <w:t>
      6. Татуластыру комиссиясында келiсiмге қол жеткiзiлмеген кезде оның жұмысы тоқтатылады, ал дауды шешу үшін еңбек төрелігі құрылады.</w:t>
      </w:r>
    </w:p>
    <w:bookmarkEnd w:id="1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Еңбек төрелігі</w:t>
      </w:r>
    </w:p>
    <w:bookmarkStart w:name="z1289" w:id="1141"/>
    <w:p>
      <w:pPr>
        <w:spacing w:after="0"/>
        <w:ind w:left="0"/>
        <w:jc w:val="both"/>
      </w:pPr>
      <w:r>
        <w:rPr>
          <w:rFonts w:ascii="Times New Roman"/>
          <w:b w:val="false"/>
          <w:i w:val="false"/>
          <w:color w:val="000000"/>
          <w:sz w:val="28"/>
        </w:rPr>
        <w:t>
      1. Еңбек төрелігін ұжымдық еңбек дауының тараптары татуластыру комиссиясының жұмысы тоқтатылған күннен бастап екі жұмыс күні ішінде құрады.</w:t>
      </w:r>
    </w:p>
    <w:bookmarkEnd w:id="1141"/>
    <w:bookmarkStart w:name="z1290" w:id="1142"/>
    <w:p>
      <w:pPr>
        <w:spacing w:after="0"/>
        <w:ind w:left="0"/>
        <w:jc w:val="both"/>
      </w:pPr>
      <w:r>
        <w:rPr>
          <w:rFonts w:ascii="Times New Roman"/>
          <w:b w:val="false"/>
          <w:i w:val="false"/>
          <w:color w:val="000000"/>
          <w:sz w:val="28"/>
        </w:rPr>
        <w:t>
      2. Еңбек төрелігі мүшелерінің саны, оның жұмыс беруші өкілдері мен жұмыскерлер өкілдерінің қатарынан дербес құрамы, еңбек дауын қарау тәртібі тараптардың келісімімен тепе-тең негізде айқындалады. Еңбек төрелігі кемінде бес адамнан тұруға тиіс. Еңбек төрелігінің құрамына мемлекеттік еңбек инспекторы, әлеуметтік әріптестік пен әлеуметтік және еңбек қатынастарын реттеу жөніндегі үшжақты комиссияның өкілдері кіреді. Әлеуметтік әріптестік тараптарының мүддесін білдіретін үшжақты комиссиялар мүшелері еңбек төрелігінің құрамына тепе-тең негізде кіреді.</w:t>
      </w:r>
    </w:p>
    <w:bookmarkEnd w:id="1142"/>
    <w:p>
      <w:pPr>
        <w:spacing w:after="0"/>
        <w:ind w:left="0"/>
        <w:jc w:val="both"/>
      </w:pPr>
      <w:r>
        <w:rPr>
          <w:rFonts w:ascii="Times New Roman"/>
          <w:b w:val="false"/>
          <w:i w:val="false"/>
          <w:color w:val="000000"/>
          <w:sz w:val="28"/>
        </w:rPr>
        <w:t>
      Татуластыру комиссиясының мүшелері жұмыскерлердің қаралып отырған талаптары бойынша еңбек төрелігінің құрамына кіре алмайды.</w:t>
      </w:r>
    </w:p>
    <w:bookmarkStart w:name="z1291" w:id="1143"/>
    <w:p>
      <w:pPr>
        <w:spacing w:after="0"/>
        <w:ind w:left="0"/>
        <w:jc w:val="both"/>
      </w:pPr>
      <w:r>
        <w:rPr>
          <w:rFonts w:ascii="Times New Roman"/>
          <w:b w:val="false"/>
          <w:i w:val="false"/>
          <w:color w:val="000000"/>
          <w:sz w:val="28"/>
        </w:rPr>
        <w:t>
      3. Еңбек төрелігінің төрағасын төрелік мүшелері өздерінің арасынан сайлайды.</w:t>
      </w:r>
    </w:p>
    <w:bookmarkEnd w:id="1143"/>
    <w:bookmarkStart w:name="z1292" w:id="1144"/>
    <w:p>
      <w:pPr>
        <w:spacing w:after="0"/>
        <w:ind w:left="0"/>
        <w:jc w:val="both"/>
      </w:pPr>
      <w:r>
        <w:rPr>
          <w:rFonts w:ascii="Times New Roman"/>
          <w:b w:val="false"/>
          <w:i w:val="false"/>
          <w:color w:val="000000"/>
          <w:sz w:val="28"/>
        </w:rPr>
        <w:t>
      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де қарайды.</w:t>
      </w:r>
    </w:p>
    <w:bookmarkEnd w:id="1144"/>
    <w:bookmarkStart w:name="z1293" w:id="1145"/>
    <w:p>
      <w:pPr>
        <w:spacing w:after="0"/>
        <w:ind w:left="0"/>
        <w:jc w:val="both"/>
      </w:pPr>
      <w:r>
        <w:rPr>
          <w:rFonts w:ascii="Times New Roman"/>
          <w:b w:val="false"/>
          <w:i w:val="false"/>
          <w:color w:val="000000"/>
          <w:sz w:val="28"/>
        </w:rPr>
        <w:t>
      5. Дауды қарау рәсімін еңбек төрелігі айқындайды және ол ұжымдық еңбек дауы тараптарының назарына жеткізіледі.</w:t>
      </w:r>
    </w:p>
    <w:bookmarkEnd w:id="1145"/>
    <w:bookmarkStart w:name="z1767" w:id="1146"/>
    <w:p>
      <w:pPr>
        <w:spacing w:after="0"/>
        <w:ind w:left="0"/>
        <w:jc w:val="both"/>
      </w:pPr>
      <w:r>
        <w:rPr>
          <w:rFonts w:ascii="Times New Roman"/>
          <w:b w:val="false"/>
          <w:i w:val="false"/>
          <w:color w:val="000000"/>
          <w:sz w:val="28"/>
        </w:rPr>
        <w:t xml:space="preserve">
      5-1. Еңбек төрелігі ұжымдық еңбек дауын қараған кезеңде жұмыскерлер осы Кодекстің </w:t>
      </w:r>
      <w:r>
        <w:rPr>
          <w:rFonts w:ascii="Times New Roman"/>
          <w:b w:val="false"/>
          <w:i w:val="false"/>
          <w:color w:val="000000"/>
          <w:sz w:val="28"/>
        </w:rPr>
        <w:t>176-бабының</w:t>
      </w:r>
      <w:r>
        <w:rPr>
          <w:rFonts w:ascii="Times New Roman"/>
          <w:b w:val="false"/>
          <w:i w:val="false"/>
          <w:color w:val="000000"/>
          <w:sz w:val="28"/>
        </w:rPr>
        <w:t xml:space="preserve"> 1-тармағында көзделген жағдайларды қоспағанда, сағаттық ескерту ереуілін бір рет өткізуі мүмкін, оған елуден аспайтын жұмыскер қатыса алады.</w:t>
      </w:r>
    </w:p>
    <w:bookmarkEnd w:id="1146"/>
    <w:p>
      <w:pPr>
        <w:spacing w:after="0"/>
        <w:ind w:left="0"/>
        <w:jc w:val="both"/>
      </w:pPr>
      <w:r>
        <w:rPr>
          <w:rFonts w:ascii="Times New Roman"/>
          <w:b w:val="false"/>
          <w:i w:val="false"/>
          <w:color w:val="000000"/>
          <w:sz w:val="28"/>
        </w:rPr>
        <w:t>
      Еңбек төрелігіне қатысатын жұмыскерлердің өкілдері сағаттық ескерту ереуіліне қатысатын жұмыскерлерге оның ұзақтығы бұзылған жағдайда заңдарда белгіленген жауаптылығы туралы ескертуге тиіс.</w:t>
      </w:r>
    </w:p>
    <w:p>
      <w:pPr>
        <w:spacing w:after="0"/>
        <w:ind w:left="0"/>
        <w:jc w:val="both"/>
      </w:pPr>
      <w:r>
        <w:rPr>
          <w:rFonts w:ascii="Times New Roman"/>
          <w:b w:val="false"/>
          <w:i w:val="false"/>
          <w:color w:val="000000"/>
          <w:sz w:val="28"/>
        </w:rPr>
        <w:t>
      Жұмыскерлер жұмыс берушіге сағаттық ескерту ереуілінің басталуы туралы жазбаша нысанда үш жұмыс күнінен кешіктірмей ескертуге тиіс.</w:t>
      </w:r>
    </w:p>
    <w:bookmarkStart w:name="z1294" w:id="1147"/>
    <w:p>
      <w:pPr>
        <w:spacing w:after="0"/>
        <w:ind w:left="0"/>
        <w:jc w:val="both"/>
      </w:pPr>
      <w:r>
        <w:rPr>
          <w:rFonts w:ascii="Times New Roman"/>
          <w:b w:val="false"/>
          <w:i w:val="false"/>
          <w:color w:val="000000"/>
          <w:sz w:val="28"/>
        </w:rPr>
        <w:t>
      6. Еңбек төрелігінің шешімі ол құрылған күннен бастап бес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p>
    <w:bookmarkEnd w:id="1147"/>
    <w:bookmarkStart w:name="z1295" w:id="1148"/>
    <w:p>
      <w:pPr>
        <w:spacing w:after="0"/>
        <w:ind w:left="0"/>
        <w:jc w:val="both"/>
      </w:pPr>
      <w:r>
        <w:rPr>
          <w:rFonts w:ascii="Times New Roman"/>
          <w:b w:val="false"/>
          <w:i w:val="false"/>
          <w:color w:val="000000"/>
          <w:sz w:val="28"/>
        </w:rPr>
        <w:t>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p>
    <w:bookmarkEnd w:id="1148"/>
    <w:bookmarkStart w:name="z1296" w:id="1149"/>
    <w:p>
      <w:pPr>
        <w:spacing w:after="0"/>
        <w:ind w:left="0"/>
        <w:jc w:val="both"/>
      </w:pPr>
      <w:r>
        <w:rPr>
          <w:rFonts w:ascii="Times New Roman"/>
          <w:b w:val="false"/>
          <w:i w:val="false"/>
          <w:color w:val="000000"/>
          <w:sz w:val="28"/>
        </w:rPr>
        <w:t>
      8. Еңбек төрелігінің шешімі ұжымдық еңбек дауы тараптарының орындауы үшін міндетті болады.</w:t>
      </w:r>
    </w:p>
    <w:bookmarkEnd w:id="1149"/>
    <w:bookmarkStart w:name="z1297" w:id="1150"/>
    <w:p>
      <w:pPr>
        <w:spacing w:after="0"/>
        <w:ind w:left="0"/>
        <w:jc w:val="both"/>
      </w:pPr>
      <w:r>
        <w:rPr>
          <w:rFonts w:ascii="Times New Roman"/>
          <w:b w:val="false"/>
          <w:i w:val="false"/>
          <w:color w:val="000000"/>
          <w:sz w:val="28"/>
        </w:rPr>
        <w:t>
      9. Еңбек төрелігінің шешімі белгіленген мерзімде орындалмаған жағдайда, тараптардың дауды шешуді сот тәртібімен жүзеге асыруға құқығы бар.</w:t>
      </w:r>
    </w:p>
    <w:bookmarkEnd w:id="1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167-бап. Ұжымдық еңбек дауын делдалдың қатысуымен қарау</w:t>
      </w:r>
    </w:p>
    <w:bookmarkStart w:name="z1298" w:id="1151"/>
    <w:p>
      <w:pPr>
        <w:spacing w:after="0"/>
        <w:ind w:left="0"/>
        <w:jc w:val="both"/>
      </w:pPr>
      <w:r>
        <w:rPr>
          <w:rFonts w:ascii="Times New Roman"/>
          <w:b w:val="false"/>
          <w:i w:val="false"/>
          <w:color w:val="000000"/>
          <w:sz w:val="28"/>
        </w:rPr>
        <w:t>
      1. Ұжымдық еңбек дауын делдалдың қатысуымен қарау тәртібі ұжымдық еңбек дауы тараптарының келісуі бойынша айқындалады.</w:t>
      </w:r>
    </w:p>
    <w:bookmarkEnd w:id="1151"/>
    <w:bookmarkStart w:name="z1299" w:id="1152"/>
    <w:p>
      <w:pPr>
        <w:spacing w:after="0"/>
        <w:ind w:left="0"/>
        <w:jc w:val="both"/>
      </w:pPr>
      <w:r>
        <w:rPr>
          <w:rFonts w:ascii="Times New Roman"/>
          <w:b w:val="false"/>
          <w:i w:val="false"/>
          <w:color w:val="000000"/>
          <w:sz w:val="28"/>
        </w:rPr>
        <w:t>
      2. Тараптар делдал ретінде өздеріне 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p>
    <w:bookmarkEnd w:id="1152"/>
    <w:p>
      <w:pPr>
        <w:spacing w:after="0"/>
        <w:ind w:left="0"/>
        <w:jc w:val="both"/>
      </w:pPr>
      <w:r>
        <w:rPr>
          <w:rFonts w:ascii="Times New Roman"/>
          <w:b w:val="false"/>
          <w:i w:val="false"/>
          <w:color w:val="000000"/>
          <w:sz w:val="28"/>
        </w:rPr>
        <w:t>
      Делдалдарды тарту жағдайларының бәрінде олардан делдалдық етуге жазбаша келісім алынуға тиіс.</w:t>
      </w:r>
    </w:p>
    <w:p>
      <w:pPr>
        <w:spacing w:after="0"/>
        <w:ind w:left="0"/>
        <w:jc w:val="both"/>
      </w:pPr>
      <w:r>
        <w:rPr>
          <w:rFonts w:ascii="Times New Roman"/>
          <w:b/>
          <w:i w:val="false"/>
          <w:color w:val="000000"/>
          <w:sz w:val="28"/>
        </w:rPr>
        <w:t>168-бап. Тараптардың ұжымдық еңбек дауы бойынша келісімге қол жеткізуінің салдарлары</w:t>
      </w:r>
    </w:p>
    <w:bookmarkStart w:name="z1300" w:id="1153"/>
    <w:p>
      <w:pPr>
        <w:spacing w:after="0"/>
        <w:ind w:left="0"/>
        <w:jc w:val="both"/>
      </w:pPr>
      <w:r>
        <w:rPr>
          <w:rFonts w:ascii="Times New Roman"/>
          <w:b w:val="false"/>
          <w:i w:val="false"/>
          <w:color w:val="000000"/>
          <w:sz w:val="28"/>
        </w:rPr>
        <w:t>
      1. Ұжымдық еңбек дауының тараптары арасында дауды делдалдың қатысуымен немесе онсыз шешу туралы келiсiмге қол жеткiзiлген барлық жағдайларда аяқталмаған татуластыру рәсiмдерi тоқтатылады, ал тараптар арасындағы келiсiмнiң шарттары дауды шешудiң шарттары болып есептеледi.</w:t>
      </w:r>
    </w:p>
    <w:bookmarkEnd w:id="1153"/>
    <w:p>
      <w:pPr>
        <w:spacing w:after="0"/>
        <w:ind w:left="0"/>
        <w:jc w:val="both"/>
      </w:pPr>
      <w:r>
        <w:rPr>
          <w:rFonts w:ascii="Times New Roman"/>
          <w:b w:val="false"/>
          <w:i w:val="false"/>
          <w:color w:val="000000"/>
          <w:sz w:val="28"/>
        </w:rPr>
        <w:t>
      Ұжымдық еңбек дауының тараптары қол жеткiзген келiсiмдер жазбаша нысанда ресiмделедi.</w:t>
      </w:r>
    </w:p>
    <w:bookmarkStart w:name="z1301" w:id="1154"/>
    <w:p>
      <w:pPr>
        <w:spacing w:after="0"/>
        <w:ind w:left="0"/>
        <w:jc w:val="both"/>
      </w:pPr>
      <w:r>
        <w:rPr>
          <w:rFonts w:ascii="Times New Roman"/>
          <w:b w:val="false"/>
          <w:i w:val="false"/>
          <w:color w:val="000000"/>
          <w:sz w:val="28"/>
        </w:rPr>
        <w:t>
      2. Тараптар арасында даудың шешілуі туралы келісімге қол жеткізу, егер ереуіл жарияланған болса, оның тоқтатылуына алып келеді.</w:t>
      </w:r>
    </w:p>
    <w:bookmarkEnd w:id="1154"/>
    <w:p>
      <w:pPr>
        <w:spacing w:after="0"/>
        <w:ind w:left="0"/>
        <w:jc w:val="both"/>
      </w:pPr>
      <w:r>
        <w:rPr>
          <w:rFonts w:ascii="Times New Roman"/>
          <w:b/>
          <w:i w:val="false"/>
          <w:color w:val="000000"/>
          <w:sz w:val="28"/>
        </w:rPr>
        <w:t>169-бап. Ұжымдық еңбек дауының шешілуімен байланысты кепілдіктер</w:t>
      </w:r>
    </w:p>
    <w:p>
      <w:pPr>
        <w:spacing w:after="0"/>
        <w:ind w:left="0"/>
        <w:jc w:val="both"/>
      </w:pPr>
      <w:r>
        <w:rPr>
          <w:rFonts w:ascii="Times New Roman"/>
          <w:b w:val="false"/>
          <w:i w:val="false"/>
          <w:color w:val="000000"/>
          <w:sz w:val="28"/>
        </w:rPr>
        <w:t>
      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p>
    <w:p>
      <w:pPr>
        <w:spacing w:after="0"/>
        <w:ind w:left="0"/>
        <w:jc w:val="both"/>
      </w:pPr>
      <w:r>
        <w:rPr>
          <w:rFonts w:ascii="Times New Roman"/>
          <w:b w:val="false"/>
          <w:i w:val="false"/>
          <w:color w:val="000000"/>
          <w:sz w:val="28"/>
        </w:rPr>
        <w:t>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p>
    <w:p>
      <w:pPr>
        <w:spacing w:after="0"/>
        <w:ind w:left="0"/>
        <w:jc w:val="both"/>
      </w:pPr>
      <w:r>
        <w:rPr>
          <w:rFonts w:ascii="Times New Roman"/>
          <w:b/>
          <w:i w:val="false"/>
          <w:color w:val="000000"/>
          <w:sz w:val="28"/>
        </w:rPr>
        <w:t>170-бап. Тараптардың және татуластыру органдарының ұжымдық еңбек дауларын реттеу жөніндегі міндеттері</w:t>
      </w:r>
    </w:p>
    <w:bookmarkStart w:name="z1302" w:id="1155"/>
    <w:p>
      <w:pPr>
        <w:spacing w:after="0"/>
        <w:ind w:left="0"/>
        <w:jc w:val="both"/>
      </w:pPr>
      <w:r>
        <w:rPr>
          <w:rFonts w:ascii="Times New Roman"/>
          <w:b w:val="false"/>
          <w:i w:val="false"/>
          <w:color w:val="000000"/>
          <w:sz w:val="28"/>
        </w:rPr>
        <w:t>
      1. Тараптардың ешқайсысы татуластыру рәсімдеріне қатысудан жалтаруға құқылы емес.</w:t>
      </w:r>
    </w:p>
    <w:bookmarkEnd w:id="1155"/>
    <w:bookmarkStart w:name="z1303" w:id="1156"/>
    <w:p>
      <w:pPr>
        <w:spacing w:after="0"/>
        <w:ind w:left="0"/>
        <w:jc w:val="both"/>
      </w:pPr>
      <w:r>
        <w:rPr>
          <w:rFonts w:ascii="Times New Roman"/>
          <w:b w:val="false"/>
          <w:i w:val="false"/>
          <w:color w:val="000000"/>
          <w:sz w:val="28"/>
        </w:rPr>
        <w:t>
      2. Ұжымдық еңбек дауында реттелмеген келiспеушiлiктер тараптардың назарына жазбаша нысанда жеткiзiлуге тиiс.</w:t>
      </w:r>
    </w:p>
    <w:bookmarkEnd w:id="1156"/>
    <w:bookmarkStart w:name="z1304" w:id="1157"/>
    <w:p>
      <w:pPr>
        <w:spacing w:after="0"/>
        <w:ind w:left="0"/>
        <w:jc w:val="both"/>
      </w:pPr>
      <w:r>
        <w:rPr>
          <w:rFonts w:ascii="Times New Roman"/>
          <w:b w:val="false"/>
          <w:i w:val="false"/>
          <w:color w:val="000000"/>
          <w:sz w:val="28"/>
        </w:rPr>
        <w:t>
      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p>
    <w:bookmarkEnd w:id="1157"/>
    <w:bookmarkStart w:name="z1305" w:id="1158"/>
    <w:p>
      <w:pPr>
        <w:spacing w:after="0"/>
        <w:ind w:left="0"/>
        <w:jc w:val="both"/>
      </w:pPr>
      <w:r>
        <w:rPr>
          <w:rFonts w:ascii="Times New Roman"/>
          <w:b w:val="false"/>
          <w:i w:val="false"/>
          <w:color w:val="000000"/>
          <w:sz w:val="28"/>
        </w:rPr>
        <w:t>
      4. Осы баптың 2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p>
    <w:bookmarkEnd w:id="1158"/>
    <w:bookmarkStart w:name="z1306" w:id="1159"/>
    <w:p>
      <w:pPr>
        <w:spacing w:after="0"/>
        <w:ind w:left="0"/>
        <w:jc w:val="both"/>
      </w:pPr>
      <w:r>
        <w:rPr>
          <w:rFonts w:ascii="Times New Roman"/>
          <w:b w:val="false"/>
          <w:i w:val="false"/>
          <w:color w:val="000000"/>
          <w:sz w:val="28"/>
        </w:rPr>
        <w:t>
      5. Жұмыс беруші:</w:t>
      </w:r>
    </w:p>
    <w:bookmarkEnd w:id="1159"/>
    <w:bookmarkStart w:name="z1307" w:id="1160"/>
    <w:p>
      <w:pPr>
        <w:spacing w:after="0"/>
        <w:ind w:left="0"/>
        <w:jc w:val="both"/>
      </w:pPr>
      <w:r>
        <w:rPr>
          <w:rFonts w:ascii="Times New Roman"/>
          <w:b w:val="false"/>
          <w:i w:val="false"/>
          <w:color w:val="000000"/>
          <w:sz w:val="28"/>
        </w:rPr>
        <w:t xml:space="preserve">
      1) жұмыскерлердің осы Кодекстің </w:t>
      </w:r>
      <w:r>
        <w:rPr>
          <w:rFonts w:ascii="Times New Roman"/>
          <w:b w:val="false"/>
          <w:i w:val="false"/>
          <w:color w:val="000000"/>
          <w:sz w:val="28"/>
        </w:rPr>
        <w:t>164-бабының</w:t>
      </w:r>
      <w:r>
        <w:rPr>
          <w:rFonts w:ascii="Times New Roman"/>
          <w:b w:val="false"/>
          <w:i w:val="false"/>
          <w:color w:val="000000"/>
          <w:sz w:val="28"/>
        </w:rPr>
        <w:t xml:space="preserve"> 3-тармағына сәйкес ресімделген талаптарын алған күні ұжымдық еңбек дауының туындағаны туралы, ол түпкілікті шешілгенге дейін ахуал туралы кейіннен апта сайын хабарлай отырып, еңбек инспекциясы жөніндегі жергілікті органды хабардар етуге;</w:t>
      </w:r>
    </w:p>
    <w:bookmarkEnd w:id="1160"/>
    <w:bookmarkStart w:name="z1308" w:id="1161"/>
    <w:p>
      <w:pPr>
        <w:spacing w:after="0"/>
        <w:ind w:left="0"/>
        <w:jc w:val="both"/>
      </w:pPr>
      <w:r>
        <w:rPr>
          <w:rFonts w:ascii="Times New Roman"/>
          <w:b w:val="false"/>
          <w:i w:val="false"/>
          <w:color w:val="000000"/>
          <w:sz w:val="28"/>
        </w:rPr>
        <w:t>
      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bookmarkEnd w:id="1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170-бапқа өзгеріс енгізілді – ҚР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171-бап. Ереуіл өткізу құқығы</w:t>
      </w:r>
    </w:p>
    <w:bookmarkStart w:name="z1309" w:id="1162"/>
    <w:p>
      <w:pPr>
        <w:spacing w:after="0"/>
        <w:ind w:left="0"/>
        <w:jc w:val="both"/>
      </w:pPr>
      <w:r>
        <w:rPr>
          <w:rFonts w:ascii="Times New Roman"/>
          <w:b w:val="false"/>
          <w:i w:val="false"/>
          <w:color w:val="000000"/>
          <w:sz w:val="28"/>
        </w:rPr>
        <w:t>
      1. 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bookmarkEnd w:id="1162"/>
    <w:bookmarkStart w:name="z1310" w:id="1163"/>
    <w:p>
      <w:pPr>
        <w:spacing w:after="0"/>
        <w:ind w:left="0"/>
        <w:jc w:val="both"/>
      </w:pPr>
      <w:r>
        <w:rPr>
          <w:rFonts w:ascii="Times New Roman"/>
          <w:b w:val="false"/>
          <w:i w:val="false"/>
          <w:color w:val="000000"/>
          <w:sz w:val="28"/>
        </w:rPr>
        <w:t>
      2. Ереуіл өткізу жөніндегі шешім жұмыскерлердің (олардың өкілдерінің) жиналысында (конференциясында) қабылданады.</w:t>
      </w:r>
    </w:p>
    <w:bookmarkEnd w:id="1163"/>
    <w:p>
      <w:pPr>
        <w:spacing w:after="0"/>
        <w:ind w:left="0"/>
        <w:jc w:val="both"/>
      </w:pPr>
      <w:r>
        <w:rPr>
          <w:rFonts w:ascii="Times New Roman"/>
          <w:b w:val="false"/>
          <w:i w:val="false"/>
          <w:color w:val="000000"/>
          <w:sz w:val="28"/>
        </w:rPr>
        <w:t>
      Жұмыскерлер жиналысы, егер оған ұйым жұмыскерлерінің жалпы санының жартысынан астамы қатысса, заңды деп танылады.</w:t>
      </w:r>
    </w:p>
    <w:p>
      <w:pPr>
        <w:spacing w:after="0"/>
        <w:ind w:left="0"/>
        <w:jc w:val="both"/>
      </w:pPr>
      <w:r>
        <w:rPr>
          <w:rFonts w:ascii="Times New Roman"/>
          <w:b w:val="false"/>
          <w:i w:val="false"/>
          <w:color w:val="000000"/>
          <w:sz w:val="28"/>
        </w:rPr>
        <w:t>
      Егер конференцияға хаттамалық шешімдерге сәйкес жұмыскерлер сайлаған делегаттардың жартысынан астамы қатысса, ол заңды деп есептеледі.</w:t>
      </w:r>
    </w:p>
    <w:p>
      <w:pPr>
        <w:spacing w:after="0"/>
        <w:ind w:left="0"/>
        <w:jc w:val="both"/>
      </w:pPr>
      <w:r>
        <w:rPr>
          <w:rFonts w:ascii="Times New Roman"/>
          <w:b w:val="false"/>
          <w:i w:val="false"/>
          <w:color w:val="000000"/>
          <w:sz w:val="28"/>
        </w:rPr>
        <w:t>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p>
      <w:pPr>
        <w:spacing w:after="0"/>
        <w:ind w:left="0"/>
        <w:jc w:val="both"/>
      </w:pPr>
      <w:r>
        <w:rPr>
          <w:rFonts w:ascii="Times New Roman"/>
          <w:b w:val="false"/>
          <w:i w:val="false"/>
          <w:color w:val="000000"/>
          <w:sz w:val="28"/>
        </w:rPr>
        <w:t>
      Егер ұйымда жұмыскерлердің мүдделерін кәсіптік одақтар білдіретін болса, онда ереуіл өткізу туралы шешімді – кәсіптік одақтар, ал олар болмаған кезде сайланбалы өкілдер қабылдайды.</w:t>
      </w:r>
    </w:p>
    <w:p>
      <w:pPr>
        <w:spacing w:after="0"/>
        <w:ind w:left="0"/>
        <w:jc w:val="both"/>
      </w:pPr>
      <w:r>
        <w:rPr>
          <w:rFonts w:ascii="Times New Roman"/>
          <w:b w:val="false"/>
          <w:i w:val="false"/>
          <w:color w:val="000000"/>
          <w:sz w:val="28"/>
        </w:rPr>
        <w:t>
      Егер ұйымда жұмыскерлердің мүдделерін кәсіптік одақ пен сайланбалы өкіл, сондай-ақ бірнеше кәсіптік одақ білдіретін болса, онда ереуіл өткізу туралы шешімді олар құрған бірыңғай өкілді орган қабылдайды. Бірыңғай өкілді орган кәсіптік одаққа немесе кәсіптік одақтарға кіретін және кірмейтін жұмыскерлер санына пропорционалды түрде қалыптастырылады.</w:t>
      </w:r>
    </w:p>
    <w:bookmarkStart w:name="z1311" w:id="1164"/>
    <w:p>
      <w:pPr>
        <w:spacing w:after="0"/>
        <w:ind w:left="0"/>
        <w:jc w:val="both"/>
      </w:pPr>
      <w:r>
        <w:rPr>
          <w:rFonts w:ascii="Times New Roman"/>
          <w:b w:val="false"/>
          <w:i w:val="false"/>
          <w:color w:val="000000"/>
          <w:sz w:val="28"/>
        </w:rPr>
        <w:t>
      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p>
    <w:bookmarkEnd w:id="1164"/>
    <w:bookmarkStart w:name="z1312" w:id="1165"/>
    <w:p>
      <w:pPr>
        <w:spacing w:after="0"/>
        <w:ind w:left="0"/>
        <w:jc w:val="both"/>
      </w:pPr>
      <w:r>
        <w:rPr>
          <w:rFonts w:ascii="Times New Roman"/>
          <w:b w:val="false"/>
          <w:i w:val="false"/>
          <w:color w:val="000000"/>
          <w:sz w:val="28"/>
        </w:rPr>
        <w:t>
      4. Ереуілге қатысу ерікті болып табылады. Ешкімді ереуілге қатысуға немесе ереуілге қатысудан бас тартуға мәжбүрлеуге болмайды.</w:t>
      </w:r>
    </w:p>
    <w:bookmarkEnd w:id="1165"/>
    <w:bookmarkStart w:name="z1313" w:id="1166"/>
    <w:p>
      <w:pPr>
        <w:spacing w:after="0"/>
        <w:ind w:left="0"/>
        <w:jc w:val="both"/>
      </w:pPr>
      <w:r>
        <w:rPr>
          <w:rFonts w:ascii="Times New Roman"/>
          <w:b w:val="false"/>
          <w:i w:val="false"/>
          <w:color w:val="000000"/>
          <w:sz w:val="28"/>
        </w:rPr>
        <w:t>
      5. Жұмыскерлерді ереуілге қатысуға немесе ереуілге қатысудан бас тартуға мәжбүрлейтін адамдар Қазақстан Республикасының заңдарында белгіленген тәртіппен жауаптылықта болады.</w:t>
      </w:r>
    </w:p>
    <w:bookmarkEnd w:id="1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171-бапқа өзгеріс енгізілді – ҚР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172-бап. Ереуілдің басталуы туралы жариялау</w:t>
      </w:r>
    </w:p>
    <w:bookmarkStart w:name="z1314" w:id="1167"/>
    <w:p>
      <w:pPr>
        <w:spacing w:after="0"/>
        <w:ind w:left="0"/>
        <w:jc w:val="both"/>
      </w:pPr>
      <w:r>
        <w:rPr>
          <w:rFonts w:ascii="Times New Roman"/>
          <w:b w:val="false"/>
          <w:i w:val="false"/>
          <w:color w:val="000000"/>
          <w:sz w:val="28"/>
        </w:rPr>
        <w:t xml:space="preserve">
      1. Осы Кодекстің 171-бабының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жұмыскерлер уәкілеттік берген орган ереуілдің басталуы және болжамды ұзақтығы туралы жұмыс берушіге, жұмыс берушілер бірлестігіне (қауымдастығына, одағына) (олардың өкілдеріне) оны жариялағанға дейін бес жұмыс күнінен кешіктірмей жазбаша түрде ескертуге тиіс.</w:t>
      </w:r>
    </w:p>
    <w:bookmarkEnd w:id="1167"/>
    <w:bookmarkStart w:name="z1315" w:id="1168"/>
    <w:p>
      <w:pPr>
        <w:spacing w:after="0"/>
        <w:ind w:left="0"/>
        <w:jc w:val="both"/>
      </w:pPr>
      <w:r>
        <w:rPr>
          <w:rFonts w:ascii="Times New Roman"/>
          <w:b w:val="false"/>
          <w:i w:val="false"/>
          <w:color w:val="000000"/>
          <w:sz w:val="28"/>
        </w:rPr>
        <w:t>
      2. Ереуіл жариялау туралы шешімде:</w:t>
      </w:r>
    </w:p>
    <w:bookmarkEnd w:id="1168"/>
    <w:bookmarkStart w:name="z1316" w:id="1169"/>
    <w:p>
      <w:pPr>
        <w:spacing w:after="0"/>
        <w:ind w:left="0"/>
        <w:jc w:val="both"/>
      </w:pPr>
      <w:r>
        <w:rPr>
          <w:rFonts w:ascii="Times New Roman"/>
          <w:b w:val="false"/>
          <w:i w:val="false"/>
          <w:color w:val="000000"/>
          <w:sz w:val="28"/>
        </w:rPr>
        <w:t>
      1) тараптардың ереуіл өткізуге негіз болған келіспеушіліктерінің тізбесі;</w:t>
      </w:r>
    </w:p>
    <w:bookmarkEnd w:id="1169"/>
    <w:bookmarkStart w:name="z1317" w:id="1170"/>
    <w:p>
      <w:pPr>
        <w:spacing w:after="0"/>
        <w:ind w:left="0"/>
        <w:jc w:val="both"/>
      </w:pPr>
      <w:r>
        <w:rPr>
          <w:rFonts w:ascii="Times New Roman"/>
          <w:b w:val="false"/>
          <w:i w:val="false"/>
          <w:color w:val="000000"/>
          <w:sz w:val="28"/>
        </w:rPr>
        <w:t>
      2) ереуілді бастау күні, орны мен уақыты, қатысушылардың болжамды саны;</w:t>
      </w:r>
    </w:p>
    <w:bookmarkEnd w:id="1170"/>
    <w:bookmarkStart w:name="z1318" w:id="1171"/>
    <w:p>
      <w:pPr>
        <w:spacing w:after="0"/>
        <w:ind w:left="0"/>
        <w:jc w:val="both"/>
      </w:pPr>
      <w:r>
        <w:rPr>
          <w:rFonts w:ascii="Times New Roman"/>
          <w:b w:val="false"/>
          <w:i w:val="false"/>
          <w:color w:val="000000"/>
          <w:sz w:val="28"/>
        </w:rPr>
        <w:t>
      3) ереуілді басқаратын органның атауы, татуластыру рәсімдеріне қатысуға уәкілеттік берілген жұмыскерлер өкілдерінің құрамы;</w:t>
      </w:r>
    </w:p>
    <w:bookmarkEnd w:id="1171"/>
    <w:bookmarkStart w:name="z1319" w:id="1172"/>
    <w:p>
      <w:pPr>
        <w:spacing w:after="0"/>
        <w:ind w:left="0"/>
        <w:jc w:val="both"/>
      </w:pPr>
      <w:r>
        <w:rPr>
          <w:rFonts w:ascii="Times New Roman"/>
          <w:b w:val="false"/>
          <w:i w:val="false"/>
          <w:color w:val="000000"/>
          <w:sz w:val="28"/>
        </w:rPr>
        <w:t>
      4) ереуіл өткізу кезеңінде орындалатын қажетті жұмыстардың (көрсетілетін қызметтердің) ең аз көлемі жөніндегі ұсыныстар көрсетіледі.</w:t>
      </w:r>
    </w:p>
    <w:bookmarkEnd w:id="1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173-бап. Ереуілді басқаратын органның өкілеттіктері</w:t>
      </w:r>
    </w:p>
    <w:bookmarkStart w:name="z1320" w:id="1173"/>
    <w:p>
      <w:pPr>
        <w:spacing w:after="0"/>
        <w:ind w:left="0"/>
        <w:jc w:val="both"/>
      </w:pPr>
      <w:r>
        <w:rPr>
          <w:rFonts w:ascii="Times New Roman"/>
          <w:b w:val="false"/>
          <w:i w:val="false"/>
          <w:color w:val="000000"/>
          <w:sz w:val="28"/>
        </w:rPr>
        <w:t>
      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p>
    <w:bookmarkEnd w:id="1173"/>
    <w:bookmarkStart w:name="z1321" w:id="1174"/>
    <w:p>
      <w:pPr>
        <w:spacing w:after="0"/>
        <w:ind w:left="0"/>
        <w:jc w:val="both"/>
      </w:pPr>
      <w:r>
        <w:rPr>
          <w:rFonts w:ascii="Times New Roman"/>
          <w:b w:val="false"/>
          <w:i w:val="false"/>
          <w:color w:val="000000"/>
          <w:sz w:val="28"/>
        </w:rPr>
        <w:t>
      2. Ереуілді басқаратын органның:</w:t>
      </w:r>
    </w:p>
    <w:bookmarkEnd w:id="1174"/>
    <w:bookmarkStart w:name="z1322" w:id="1175"/>
    <w:p>
      <w:pPr>
        <w:spacing w:after="0"/>
        <w:ind w:left="0"/>
        <w:jc w:val="both"/>
      </w:pPr>
      <w:r>
        <w:rPr>
          <w:rFonts w:ascii="Times New Roman"/>
          <w:b w:val="false"/>
          <w:i w:val="false"/>
          <w:color w:val="000000"/>
          <w:sz w:val="28"/>
        </w:rPr>
        <w:t>
      1) қойылған талаптарды шешу мәселелері бойынша жұмыс берушімен, жұмыс берушілер бірлестігімен (қауымдастығымен, одағымен)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p>
    <w:bookmarkEnd w:id="1175"/>
    <w:bookmarkStart w:name="z1323" w:id="1176"/>
    <w:p>
      <w:pPr>
        <w:spacing w:after="0"/>
        <w:ind w:left="0"/>
        <w:jc w:val="both"/>
      </w:pPr>
      <w:r>
        <w:rPr>
          <w:rFonts w:ascii="Times New Roman"/>
          <w:b w:val="false"/>
          <w:i w:val="false"/>
          <w:color w:val="000000"/>
          <w:sz w:val="28"/>
        </w:rPr>
        <w:t>
      2) жұмыс берушіден, жұмыс берушілер бірлестігінен (қауымдастығынан, одағынан) (олардың өкілдерінен) жұмыскерлердің мүдделерін қозғайтын мәселелер бойынша ақпарат алуға;</w:t>
      </w:r>
    </w:p>
    <w:bookmarkEnd w:id="1176"/>
    <w:bookmarkStart w:name="z1324" w:id="1177"/>
    <w:p>
      <w:pPr>
        <w:spacing w:after="0"/>
        <w:ind w:left="0"/>
        <w:jc w:val="both"/>
      </w:pPr>
      <w:r>
        <w:rPr>
          <w:rFonts w:ascii="Times New Roman"/>
          <w:b w:val="false"/>
          <w:i w:val="false"/>
          <w:color w:val="000000"/>
          <w:sz w:val="28"/>
        </w:rPr>
        <w:t>
      3) жұмыскерлер талаптарының қаралу барысын бұқаралық ақпарат құралдарында жариялап отыруға;</w:t>
      </w:r>
    </w:p>
    <w:bookmarkEnd w:id="1177"/>
    <w:bookmarkStart w:name="z1325" w:id="1178"/>
    <w:p>
      <w:pPr>
        <w:spacing w:after="0"/>
        <w:ind w:left="0"/>
        <w:jc w:val="both"/>
      </w:pPr>
      <w:r>
        <w:rPr>
          <w:rFonts w:ascii="Times New Roman"/>
          <w:b w:val="false"/>
          <w:i w:val="false"/>
          <w:color w:val="000000"/>
          <w:sz w:val="28"/>
        </w:rPr>
        <w:t>
      4) даулы мәселелер бойынша қорытындылар беру үшін мамандарды тартуға;</w:t>
      </w:r>
    </w:p>
    <w:bookmarkEnd w:id="1178"/>
    <w:bookmarkStart w:name="z1326" w:id="1179"/>
    <w:p>
      <w:pPr>
        <w:spacing w:after="0"/>
        <w:ind w:left="0"/>
        <w:jc w:val="both"/>
      </w:pPr>
      <w:r>
        <w:rPr>
          <w:rFonts w:ascii="Times New Roman"/>
          <w:b w:val="false"/>
          <w:i w:val="false"/>
          <w:color w:val="000000"/>
          <w:sz w:val="28"/>
        </w:rPr>
        <w:t>
      5) жұмыскерлердің (олардың өкілдерінің) келісуімен ереуілді тоқтата тұруға құқығы бар.</w:t>
      </w:r>
    </w:p>
    <w:bookmarkEnd w:id="1179"/>
    <w:bookmarkStart w:name="z1327" w:id="1180"/>
    <w:p>
      <w:pPr>
        <w:spacing w:after="0"/>
        <w:ind w:left="0"/>
        <w:jc w:val="both"/>
      </w:pPr>
      <w:r>
        <w:rPr>
          <w:rFonts w:ascii="Times New Roman"/>
          <w:b w:val="false"/>
          <w:i w:val="false"/>
          <w:color w:val="000000"/>
          <w:sz w:val="28"/>
        </w:rPr>
        <w:t>
      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(қауымдастығы, одағы) (олардың өкілдері) және еңбек дауларын реттеу жөніндегі орган ереуілдің қайта басталуы туралы үш жұмыс күнінен кешіктірілмей ескертілуге тиіс.</w:t>
      </w:r>
    </w:p>
    <w:bookmarkEnd w:id="1180"/>
    <w:bookmarkStart w:name="z1328" w:id="1181"/>
    <w:p>
      <w:pPr>
        <w:spacing w:after="0"/>
        <w:ind w:left="0"/>
        <w:jc w:val="both"/>
      </w:pPr>
      <w:r>
        <w:rPr>
          <w:rFonts w:ascii="Times New Roman"/>
          <w:b w:val="false"/>
          <w:i w:val="false"/>
          <w:color w:val="000000"/>
          <w:sz w:val="28"/>
        </w:rPr>
        <w:t>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w:t>
      </w:r>
    </w:p>
    <w:bookmarkEnd w:id="1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174-бап. Ұжымдық еңбек дауы тараптарының ереуіл барысындағы міндеттері</w:t>
      </w:r>
    </w:p>
    <w:p>
      <w:pPr>
        <w:spacing w:after="0"/>
        <w:ind w:left="0"/>
        <w:jc w:val="both"/>
      </w:pPr>
      <w:r>
        <w:rPr>
          <w:rFonts w:ascii="Times New Roman"/>
          <w:b w:val="false"/>
          <w:i w:val="false"/>
          <w:color w:val="000000"/>
          <w:sz w:val="28"/>
        </w:rPr>
        <w:t>
      Ереуіл өткізу кезеңінде ұжымдық еңбек дауының тараптары осы дауды келіссөздер жүргізу арқылы шешуді жалғастыруға міндетті.</w:t>
      </w:r>
    </w:p>
    <w:p>
      <w:pPr>
        <w:spacing w:after="0"/>
        <w:ind w:left="0"/>
        <w:jc w:val="both"/>
      </w:pPr>
      <w:r>
        <w:rPr>
          <w:rFonts w:ascii="Times New Roman"/>
          <w:b w:val="false"/>
          <w:i w:val="false"/>
          <w:color w:val="000000"/>
          <w:sz w:val="28"/>
        </w:rPr>
        <w:t>
      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p>
      <w:pPr>
        <w:spacing w:after="0"/>
        <w:ind w:left="0"/>
        <w:jc w:val="both"/>
      </w:pPr>
      <w:r>
        <w:rPr>
          <w:rFonts w:ascii="Times New Roman"/>
          <w:b/>
          <w:i w:val="false"/>
          <w:color w:val="000000"/>
          <w:sz w:val="28"/>
        </w:rPr>
        <w:t>175-бап. Жұмыскерлерге ереуіл өткізуге байланысты берілетін кепілдіктер</w:t>
      </w:r>
    </w:p>
    <w:bookmarkStart w:name="z1329" w:id="1182"/>
    <w:p>
      <w:pPr>
        <w:spacing w:after="0"/>
        <w:ind w:left="0"/>
        <w:jc w:val="both"/>
      </w:pPr>
      <w:r>
        <w:rPr>
          <w:rFonts w:ascii="Times New Roman"/>
          <w:b w:val="false"/>
          <w:i w:val="false"/>
          <w:color w:val="000000"/>
          <w:sz w:val="28"/>
        </w:rPr>
        <w:t xml:space="preserve">
      1. Ереуілдерді ұйымдастыру немесе оларға қатысу (осы Кодекстің 176-бабының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p>
    <w:bookmarkEnd w:id="1182"/>
    <w:bookmarkStart w:name="z1330" w:id="1183"/>
    <w:p>
      <w:pPr>
        <w:spacing w:after="0"/>
        <w:ind w:left="0"/>
        <w:jc w:val="both"/>
      </w:pPr>
      <w:r>
        <w:rPr>
          <w:rFonts w:ascii="Times New Roman"/>
          <w:b w:val="false"/>
          <w:i w:val="false"/>
          <w:color w:val="000000"/>
          <w:sz w:val="28"/>
        </w:rPr>
        <w:t>
      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p>
    <w:bookmarkEnd w:id="1183"/>
    <w:p>
      <w:pPr>
        <w:spacing w:after="0"/>
        <w:ind w:left="0"/>
        <w:jc w:val="both"/>
      </w:pPr>
      <w:r>
        <w:rPr>
          <w:rFonts w:ascii="Times New Roman"/>
          <w:b w:val="false"/>
          <w:i w:val="false"/>
          <w:color w:val="000000"/>
          <w:sz w:val="28"/>
        </w:rPr>
        <w:t>
      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bookmarkStart w:name="z1768" w:id="1184"/>
    <w:p>
      <w:pPr>
        <w:spacing w:after="0"/>
        <w:ind w:left="0"/>
        <w:jc w:val="both"/>
      </w:pPr>
      <w:r>
        <w:rPr>
          <w:rFonts w:ascii="Times New Roman"/>
          <w:b w:val="false"/>
          <w:i w:val="false"/>
          <w:color w:val="000000"/>
          <w:sz w:val="28"/>
        </w:rPr>
        <w:t>
      3. Қазақстан Республикасының заңнамасында белгіленген тәртіпке сәйкес ереуілге қатысатын жұмыскерлерді ауыстыруға жол берілмейді.</w:t>
      </w:r>
    </w:p>
    <w:bookmarkEnd w:id="1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175-бапқа өзгеріс енгізілді – ҚР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176-бап. Заңсыз ереуілдер</w:t>
      </w:r>
    </w:p>
    <w:bookmarkStart w:name="z1331" w:id="1185"/>
    <w:p>
      <w:pPr>
        <w:spacing w:after="0"/>
        <w:ind w:left="0"/>
        <w:jc w:val="both"/>
      </w:pPr>
      <w:r>
        <w:rPr>
          <w:rFonts w:ascii="Times New Roman"/>
          <w:b w:val="false"/>
          <w:i w:val="false"/>
          <w:color w:val="000000"/>
          <w:sz w:val="28"/>
        </w:rPr>
        <w:t>
      1. Ереуілдер:</w:t>
      </w:r>
    </w:p>
    <w:bookmarkEnd w:id="1185"/>
    <w:bookmarkStart w:name="z1332" w:id="1186"/>
    <w:p>
      <w:pPr>
        <w:spacing w:after="0"/>
        <w:ind w:left="0"/>
        <w:jc w:val="both"/>
      </w:pPr>
      <w:r>
        <w:rPr>
          <w:rFonts w:ascii="Times New Roman"/>
          <w:b w:val="false"/>
          <w:i w:val="false"/>
          <w:color w:val="000000"/>
          <w:sz w:val="28"/>
        </w:rPr>
        <w:t>
      1) "Соғыс жағдайы туралы" және "Төтенше жағдай туралы" Қазақстан Республикасының заңдарына сәйкес соғыс жағдайы немесе төтенше жағдай не ерекше шаралар енгізілген кезеңдерде; Қазақстан Республикасы Қарулы Күштерінің, басқа да әскерлері мен әскери құралымдарының әскери басқару органдары мен әскери бөлімдерінде және ел қорғанысын, мемлекет қауіпсіздігін, авариялық-құтқару, іздестіру-құтқару жұмыстарын, өртке қарсы жұмыстарды қамтамасыз ету, төтенше ахуалдардың алдын алу немесе оларды жою мәселелерімен айналысатын ұйымдарда; арнаулы мемлекеттік органдар мен құқық қорғау органдарында; қауіпті өндірістік объектілер болып табылатын ұйымдарда; жедел және кезек күттірмейтін медициналық көмек көрсету станцияларында;</w:t>
      </w:r>
    </w:p>
    <w:bookmarkEnd w:id="1186"/>
    <w:bookmarkStart w:name="z1333" w:id="1187"/>
    <w:p>
      <w:pPr>
        <w:spacing w:after="0"/>
        <w:ind w:left="0"/>
        <w:jc w:val="both"/>
      </w:pPr>
      <w:r>
        <w:rPr>
          <w:rFonts w:ascii="Times New Roman"/>
          <w:b w:val="false"/>
          <w:i w:val="false"/>
          <w:color w:val="000000"/>
          <w:sz w:val="28"/>
        </w:rPr>
        <w:t>
      2) халықтың тыныс-тіршілігін энергиямен жабдықтау, жылумен жабдықтау, сумен жабдықтау және су бұру, газбен жабдықтау, авиациялық, теміржол, автомобиль, қоғамдық және су көлігі, байланыс, денсаулық сақтау бойынша қамтамасыз етумен тікелей байланысты ұйымдарда, егер жұмыскерлер өкілдерінің жергілікті атқарушы органмен алдын ала келісімі негізінде айқындалатын халыққа қажетті тиісті көрсетілетін қызметтердің ең төмен тізбесі мен көлемі сақталмаса;</w:t>
      </w:r>
    </w:p>
    <w:bookmarkEnd w:id="1187"/>
    <w:bookmarkStart w:name="z1680" w:id="1188"/>
    <w:p>
      <w:pPr>
        <w:spacing w:after="0"/>
        <w:ind w:left="0"/>
        <w:jc w:val="both"/>
      </w:pPr>
      <w:r>
        <w:rPr>
          <w:rFonts w:ascii="Times New Roman"/>
          <w:b w:val="false"/>
          <w:i w:val="false"/>
          <w:color w:val="000000"/>
          <w:sz w:val="28"/>
        </w:rPr>
        <w:t>
      2-1) қызметін тоқтата тұру ауыр және қауіпті салдарлармен байланысты болатын қауіпті өндірістік объектілерде, егер негізгі жабдықтардың, механизмдердің үздіксіз жұмысы қамтамасыз етілмесе;</w:t>
      </w:r>
    </w:p>
    <w:bookmarkEnd w:id="1188"/>
    <w:bookmarkStart w:name="z1334" w:id="1189"/>
    <w:p>
      <w:pPr>
        <w:spacing w:after="0"/>
        <w:ind w:left="0"/>
        <w:jc w:val="both"/>
      </w:pPr>
      <w:r>
        <w:rPr>
          <w:rFonts w:ascii="Times New Roman"/>
          <w:b w:val="false"/>
          <w:i w:val="false"/>
          <w:color w:val="000000"/>
          <w:sz w:val="28"/>
        </w:rPr>
        <w:t>
      3) осы Кодексте көзделген мерзімдер, рәсімдер мен талаптар ескерілмей жарияланған жағдайда;</w:t>
      </w:r>
    </w:p>
    <w:bookmarkEnd w:id="1189"/>
    <w:bookmarkStart w:name="z1335" w:id="1190"/>
    <w:p>
      <w:pPr>
        <w:spacing w:after="0"/>
        <w:ind w:left="0"/>
        <w:jc w:val="both"/>
      </w:pPr>
      <w:r>
        <w:rPr>
          <w:rFonts w:ascii="Times New Roman"/>
          <w:b w:val="false"/>
          <w:i w:val="false"/>
          <w:color w:val="000000"/>
          <w:sz w:val="28"/>
        </w:rPr>
        <w:t>
      4) адамдардың өмірі мен денсаулығына нақты қатер төндіретін жағдайларда;</w:t>
      </w:r>
    </w:p>
    <w:bookmarkEnd w:id="1190"/>
    <w:bookmarkStart w:name="z1336" w:id="1191"/>
    <w:p>
      <w:pPr>
        <w:spacing w:after="0"/>
        <w:ind w:left="0"/>
        <w:jc w:val="both"/>
      </w:pPr>
      <w:r>
        <w:rPr>
          <w:rFonts w:ascii="Times New Roman"/>
          <w:b w:val="false"/>
          <w:i w:val="false"/>
          <w:color w:val="000000"/>
          <w:sz w:val="28"/>
        </w:rPr>
        <w:t>
      5) Қазақстан Республикасының заңдарында көзделген өзге де жағдайларда заңсыз болып танылады.</w:t>
      </w:r>
    </w:p>
    <w:bookmarkEnd w:id="1191"/>
    <w:p>
      <w:pPr>
        <w:spacing w:after="0"/>
        <w:ind w:left="0"/>
        <w:jc w:val="both"/>
      </w:pPr>
      <w:r>
        <w:rPr>
          <w:rFonts w:ascii="Times New Roman"/>
          <w:b w:val="false"/>
          <w:i w:val="false"/>
          <w:color w:val="000000"/>
          <w:sz w:val="28"/>
        </w:rPr>
        <w:t>
      Осы тармақта көрсетілген негіздердің біреуі болғанда, сот тиісті шешім қабылдағанға дейін прокурор ереуілді тоқтата тұруға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38" w:id="1192"/>
    <w:p>
      <w:pPr>
        <w:spacing w:after="0"/>
        <w:ind w:left="0"/>
        <w:jc w:val="both"/>
      </w:pPr>
      <w:r>
        <w:rPr>
          <w:rFonts w:ascii="Times New Roman"/>
          <w:b w:val="false"/>
          <w:i w:val="false"/>
          <w:color w:val="000000"/>
          <w:sz w:val="28"/>
        </w:rPr>
        <w:t>
      3. Ереуілді заңсыз деп тану туралы шешімді сот Қазақстан Республикасының заңдарына сәйкес қабылдайды.</w:t>
      </w:r>
    </w:p>
    <w:bookmarkEnd w:id="1192"/>
    <w:bookmarkStart w:name="z1339" w:id="1193"/>
    <w:p>
      <w:pPr>
        <w:spacing w:after="0"/>
        <w:ind w:left="0"/>
        <w:jc w:val="both"/>
      </w:pPr>
      <w:r>
        <w:rPr>
          <w:rFonts w:ascii="Times New Roman"/>
          <w:b w:val="false"/>
          <w:i w:val="false"/>
          <w:color w:val="000000"/>
          <w:sz w:val="28"/>
        </w:rPr>
        <w:t>
      4. Ереуілді заңсыз деп тану туралы шешімді сот жұмыс берушінің немесе прокурордың өтініші бойынша қабылдайды.</w:t>
      </w:r>
    </w:p>
    <w:bookmarkEnd w:id="1193"/>
    <w:p>
      <w:pPr>
        <w:spacing w:after="0"/>
        <w:ind w:left="0"/>
        <w:jc w:val="both"/>
      </w:pPr>
      <w:r>
        <w:rPr>
          <w:rFonts w:ascii="Times New Roman"/>
          <w:b w:val="false"/>
          <w:i w:val="false"/>
          <w:color w:val="000000"/>
          <w:sz w:val="28"/>
        </w:rPr>
        <w:t>
      Сот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p>
    <w:p>
      <w:pPr>
        <w:spacing w:after="0"/>
        <w:ind w:left="0"/>
        <w:jc w:val="both"/>
      </w:pPr>
      <w:r>
        <w:rPr>
          <w:rFonts w:ascii="Times New Roman"/>
          <w:b w:val="false"/>
          <w:i w:val="false"/>
          <w:color w:val="000000"/>
          <w:sz w:val="28"/>
        </w:rPr>
        <w:t>
      Жұмыс беруші сот шешімінің мәтінін көпшілікке көрінетіндей қолжетімді жерлерде орналастыруды қамтамасыз етеді.</w:t>
      </w:r>
    </w:p>
    <w:p>
      <w:pPr>
        <w:spacing w:after="0"/>
        <w:ind w:left="0"/>
        <w:jc w:val="both"/>
      </w:pPr>
      <w:r>
        <w:rPr>
          <w:rFonts w:ascii="Times New Roman"/>
          <w:b w:val="false"/>
          <w:i w:val="false"/>
          <w:color w:val="000000"/>
          <w:sz w:val="28"/>
        </w:rPr>
        <w:t>
      Ереуілді заңсыз деп тану туралы сот шешімі дереу орындалуға, ал ереуіл тоқтатылуға тиіс.</w:t>
      </w:r>
    </w:p>
    <w:p>
      <w:pPr>
        <w:spacing w:after="0"/>
        <w:ind w:left="0"/>
        <w:jc w:val="both"/>
      </w:pPr>
      <w:r>
        <w:rPr>
          <w:rFonts w:ascii="Times New Roman"/>
          <w:b w:val="false"/>
          <w:i w:val="false"/>
          <w:color w:val="000000"/>
          <w:sz w:val="28"/>
        </w:rPr>
        <w:t>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p>
    <w:bookmarkStart w:name="z1340" w:id="1194"/>
    <w:p>
      <w:pPr>
        <w:spacing w:after="0"/>
        <w:ind w:left="0"/>
        <w:jc w:val="both"/>
      </w:pPr>
      <w:r>
        <w:rPr>
          <w:rFonts w:ascii="Times New Roman"/>
          <w:b w:val="false"/>
          <w:i w:val="false"/>
          <w:color w:val="000000"/>
          <w:sz w:val="28"/>
        </w:rPr>
        <w:t>
      5. Ереуілді басқарушы органның сот шешіміне Қазақстан Республикасының заңдарында белгіленген тәртіппен шағым жасауға құқығы бар.</w:t>
      </w:r>
    </w:p>
    <w:bookmarkEnd w:id="1194"/>
    <w:bookmarkStart w:name="z1341" w:id="1195"/>
    <w:p>
      <w:pPr>
        <w:spacing w:after="0"/>
        <w:ind w:left="0"/>
        <w:jc w:val="both"/>
      </w:pPr>
      <w:r>
        <w:rPr>
          <w:rFonts w:ascii="Times New Roman"/>
          <w:b w:val="false"/>
          <w:i w:val="false"/>
          <w:color w:val="000000"/>
          <w:sz w:val="28"/>
        </w:rPr>
        <w:t>
      6. Сот заңсыз деп таныған ереуілге қатысуды жалғастыруға арандатушы адамдар Қазақстан Республикасының заңдарында белгіленген тәртіппен жауаптылықта болады.</w:t>
      </w:r>
    </w:p>
    <w:bookmarkEnd w:id="1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177-бап. Ереуілді заңсыз деп танудың салдарлары</w:t>
      </w:r>
    </w:p>
    <w:p>
      <w:pPr>
        <w:spacing w:after="0"/>
        <w:ind w:left="0"/>
        <w:jc w:val="both"/>
      </w:pPr>
      <w:r>
        <w:rPr>
          <w:rFonts w:ascii="Times New Roman"/>
          <w:b w:val="false"/>
          <w:i w:val="false"/>
          <w:color w:val="000000"/>
          <w:sz w:val="28"/>
        </w:rPr>
        <w:t>
      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p>
    <w:p>
      <w:pPr>
        <w:spacing w:after="0"/>
        <w:ind w:left="0"/>
        <w:jc w:val="both"/>
      </w:pPr>
      <w:r>
        <w:rPr>
          <w:rFonts w:ascii="Times New Roman"/>
          <w:b/>
          <w:i w:val="false"/>
          <w:color w:val="000000"/>
          <w:sz w:val="28"/>
        </w:rPr>
        <w:t>178-бап. Локаутқа тыйым салу</w:t>
      </w:r>
    </w:p>
    <w:p>
      <w:pPr>
        <w:spacing w:after="0"/>
        <w:ind w:left="0"/>
        <w:jc w:val="both"/>
      </w:pPr>
      <w:r>
        <w:rPr>
          <w:rFonts w:ascii="Times New Roman"/>
          <w:b w:val="false"/>
          <w:i w:val="false"/>
          <w:color w:val="000000"/>
          <w:sz w:val="28"/>
        </w:rPr>
        <w:t xml:space="preserve">
      Ереуіл өткізуді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51-бабы </w:t>
      </w:r>
      <w:r>
        <w:rPr>
          <w:rFonts w:ascii="Times New Roman"/>
          <w:b w:val="false"/>
          <w:i w:val="false"/>
          <w:color w:val="000000"/>
          <w:sz w:val="28"/>
        </w:rPr>
        <w:t>1-тармағының</w:t>
      </w:r>
      <w:r>
        <w:rPr>
          <w:rFonts w:ascii="Times New Roman"/>
          <w:b w:val="false"/>
          <w:i w:val="false"/>
          <w:color w:val="000000"/>
          <w:sz w:val="28"/>
        </w:rPr>
        <w:t xml:space="preserve"> 22) тармақшасында көзделген жағдайларды қоспағанда, олармен жасалған еңбек шарттарын жұмыс берушінің бастамасы бойынша бұзуға тыйым салынады.</w:t>
      </w:r>
    </w:p>
    <w:bookmarkStart w:name="z1342" w:id="1196"/>
    <w:p>
      <w:pPr>
        <w:spacing w:after="0"/>
        <w:ind w:left="0"/>
        <w:jc w:val="left"/>
      </w:pPr>
      <w:r>
        <w:rPr>
          <w:rFonts w:ascii="Times New Roman"/>
          <w:b/>
          <w:i w:val="false"/>
          <w:color w:val="000000"/>
        </w:rPr>
        <w:t xml:space="preserve"> 4-БӨЛІМ. ЕҢБЕК ҚАУІПСІЗДІГІ ЖӘНЕ ЕҢБЕКТІ ҚОРҒАУ</w:t>
      </w:r>
      <w:r>
        <w:br/>
      </w:r>
      <w:r>
        <w:rPr>
          <w:rFonts w:ascii="Times New Roman"/>
          <w:b/>
          <w:i w:val="false"/>
          <w:color w:val="000000"/>
        </w:rPr>
        <w:t>17-тарау. ЕҢБЕК ҚАУІПСІЗДІГІ ЖӘНЕ ЕҢБЕКТІ ҚОРҒАУ САЛАСЫНДАҒЫ</w:t>
      </w:r>
      <w:r>
        <w:br/>
      </w:r>
      <w:r>
        <w:rPr>
          <w:rFonts w:ascii="Times New Roman"/>
          <w:b/>
          <w:i w:val="false"/>
          <w:color w:val="000000"/>
        </w:rPr>
        <w:t>МЕМЛЕКЕТТІК РЕТТЕУ</w:t>
      </w:r>
    </w:p>
    <w:bookmarkEnd w:id="1196"/>
    <w:p>
      <w:pPr>
        <w:spacing w:after="0"/>
        <w:ind w:left="0"/>
        <w:jc w:val="both"/>
      </w:pPr>
      <w:r>
        <w:rPr>
          <w:rFonts w:ascii="Times New Roman"/>
          <w:b/>
          <w:i w:val="false"/>
          <w:color w:val="000000"/>
          <w:sz w:val="28"/>
        </w:rPr>
        <w:t>179-бап. Еңбек қауіпсіздігі және еңбекті қорғау саласындағы мемлекеттік реттеу</w:t>
      </w:r>
    </w:p>
    <w:p>
      <w:pPr>
        <w:spacing w:after="0"/>
        <w:ind w:left="0"/>
        <w:jc w:val="both"/>
      </w:pPr>
      <w:r>
        <w:rPr>
          <w:rFonts w:ascii="Times New Roman"/>
          <w:b w:val="false"/>
          <w:i w:val="false"/>
          <w:color w:val="000000"/>
          <w:sz w:val="28"/>
        </w:rPr>
        <w:t xml:space="preserve">
      Еңбек қауіпсіздігі және еңбекті қорғау саласындағы мемлекеттік реттеу: </w:t>
      </w:r>
    </w:p>
    <w:bookmarkStart w:name="z1344" w:id="1197"/>
    <w:p>
      <w:pPr>
        <w:spacing w:after="0"/>
        <w:ind w:left="0"/>
        <w:jc w:val="both"/>
      </w:pPr>
      <w:r>
        <w:rPr>
          <w:rFonts w:ascii="Times New Roman"/>
          <w:b w:val="false"/>
          <w:i w:val="false"/>
          <w:color w:val="000000"/>
          <w:sz w:val="28"/>
        </w:rPr>
        <w:t xml:space="preserve">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 </w:t>
      </w:r>
    </w:p>
    <w:bookmarkEnd w:id="1197"/>
    <w:bookmarkStart w:name="z1345" w:id="1198"/>
    <w:p>
      <w:pPr>
        <w:spacing w:after="0"/>
        <w:ind w:left="0"/>
        <w:jc w:val="both"/>
      </w:pPr>
      <w:r>
        <w:rPr>
          <w:rFonts w:ascii="Times New Roman"/>
          <w:b w:val="false"/>
          <w:i w:val="false"/>
          <w:color w:val="000000"/>
          <w:sz w:val="28"/>
        </w:rPr>
        <w:t>
      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p>
    <w:bookmarkEnd w:id="1198"/>
    <w:bookmarkStart w:name="z1346" w:id="1199"/>
    <w:p>
      <w:pPr>
        <w:spacing w:after="0"/>
        <w:ind w:left="0"/>
        <w:jc w:val="both"/>
      </w:pPr>
      <w:r>
        <w:rPr>
          <w:rFonts w:ascii="Times New Roman"/>
          <w:b w:val="false"/>
          <w:i w:val="false"/>
          <w:color w:val="000000"/>
          <w:sz w:val="28"/>
        </w:rPr>
        <w:t xml:space="preserve">
      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 </w:t>
      </w:r>
    </w:p>
    <w:bookmarkEnd w:id="1199"/>
    <w:bookmarkStart w:name="z1347" w:id="1200"/>
    <w:p>
      <w:pPr>
        <w:spacing w:after="0"/>
        <w:ind w:left="0"/>
        <w:jc w:val="both"/>
      </w:pPr>
      <w:r>
        <w:rPr>
          <w:rFonts w:ascii="Times New Roman"/>
          <w:b w:val="false"/>
          <w:i w:val="false"/>
          <w:color w:val="000000"/>
          <w:sz w:val="28"/>
        </w:rPr>
        <w:t>
      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p>
    <w:bookmarkEnd w:id="1200"/>
    <w:bookmarkStart w:name="z1348" w:id="1201"/>
    <w:p>
      <w:pPr>
        <w:spacing w:after="0"/>
        <w:ind w:left="0"/>
        <w:jc w:val="both"/>
      </w:pPr>
      <w:r>
        <w:rPr>
          <w:rFonts w:ascii="Times New Roman"/>
          <w:b w:val="false"/>
          <w:i w:val="false"/>
          <w:color w:val="000000"/>
          <w:sz w:val="28"/>
        </w:rPr>
        <w:t>
      5) еңбек жағдайларын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ғылыми зерттеулер жүргізуді;</w:t>
      </w:r>
    </w:p>
    <w:bookmarkEnd w:id="1201"/>
    <w:bookmarkStart w:name="z1349" w:id="1202"/>
    <w:p>
      <w:pPr>
        <w:spacing w:after="0"/>
        <w:ind w:left="0"/>
        <w:jc w:val="both"/>
      </w:pPr>
      <w:r>
        <w:rPr>
          <w:rFonts w:ascii="Times New Roman"/>
          <w:b w:val="false"/>
          <w:i w:val="false"/>
          <w:color w:val="000000"/>
          <w:sz w:val="28"/>
        </w:rPr>
        <w:t xml:space="preserve">
      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мүдделерін қорғауды; </w:t>
      </w:r>
    </w:p>
    <w:bookmarkEnd w:id="1202"/>
    <w:bookmarkStart w:name="z1350" w:id="1203"/>
    <w:p>
      <w:pPr>
        <w:spacing w:after="0"/>
        <w:ind w:left="0"/>
        <w:jc w:val="both"/>
      </w:pPr>
      <w:r>
        <w:rPr>
          <w:rFonts w:ascii="Times New Roman"/>
          <w:b w:val="false"/>
          <w:i w:val="false"/>
          <w:color w:val="000000"/>
          <w:sz w:val="28"/>
        </w:rPr>
        <w:t xml:space="preserve">
      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 </w:t>
      </w:r>
    </w:p>
    <w:bookmarkEnd w:id="1203"/>
    <w:bookmarkStart w:name="z1351" w:id="1204"/>
    <w:p>
      <w:pPr>
        <w:spacing w:after="0"/>
        <w:ind w:left="0"/>
        <w:jc w:val="both"/>
      </w:pPr>
      <w:r>
        <w:rPr>
          <w:rFonts w:ascii="Times New Roman"/>
          <w:b w:val="false"/>
          <w:i w:val="false"/>
          <w:color w:val="000000"/>
          <w:sz w:val="28"/>
        </w:rPr>
        <w:t>
      8) еңбек қауіпсіздігі және еңбекті қорғау жөніндегі мамандарды даярлауды және олардың біліктілігін арттыруды;</w:t>
      </w:r>
    </w:p>
    <w:bookmarkEnd w:id="1204"/>
    <w:bookmarkStart w:name="z1352" w:id="1205"/>
    <w:p>
      <w:pPr>
        <w:spacing w:after="0"/>
        <w:ind w:left="0"/>
        <w:jc w:val="both"/>
      </w:pPr>
      <w:r>
        <w:rPr>
          <w:rFonts w:ascii="Times New Roman"/>
          <w:b w:val="false"/>
          <w:i w:val="false"/>
          <w:color w:val="000000"/>
          <w:sz w:val="28"/>
        </w:rPr>
        <w:t>
      9) еңбек қызметіне байланысты жазатайым оқиғаларды және кәсіптік ауруларды есепке алудың бірыңғай тәртібін белгілеуді;</w:t>
      </w:r>
    </w:p>
    <w:bookmarkEnd w:id="1205"/>
    <w:bookmarkStart w:name="z1353" w:id="1206"/>
    <w:p>
      <w:pPr>
        <w:spacing w:after="0"/>
        <w:ind w:left="0"/>
        <w:jc w:val="both"/>
      </w:pPr>
      <w:r>
        <w:rPr>
          <w:rFonts w:ascii="Times New Roman"/>
          <w:b w:val="false"/>
          <w:i w:val="false"/>
          <w:color w:val="000000"/>
          <w:sz w:val="28"/>
        </w:rPr>
        <w:t xml:space="preserve">
      10) еңбек қауіпсіздігі және еңбекті қорғау саласындағы бірыңғай ақпараттық жүйенің жұмыс істеуін қамтамасыз етуді; </w:t>
      </w:r>
    </w:p>
    <w:bookmarkEnd w:id="1206"/>
    <w:bookmarkStart w:name="z1354" w:id="1207"/>
    <w:p>
      <w:pPr>
        <w:spacing w:after="0"/>
        <w:ind w:left="0"/>
        <w:jc w:val="both"/>
      </w:pPr>
      <w:r>
        <w:rPr>
          <w:rFonts w:ascii="Times New Roman"/>
          <w:b w:val="false"/>
          <w:i w:val="false"/>
          <w:color w:val="000000"/>
          <w:sz w:val="28"/>
        </w:rPr>
        <w:t>
      11) еңбек қауіпсіздігі және еңбекті қорғау саласындағы халықаралық ынтымақтастықты қамтиды.</w:t>
      </w:r>
    </w:p>
    <w:bookmarkEnd w:id="1207"/>
    <w:p>
      <w:pPr>
        <w:spacing w:after="0"/>
        <w:ind w:left="0"/>
        <w:jc w:val="both"/>
      </w:pPr>
      <w:r>
        <w:rPr>
          <w:rFonts w:ascii="Times New Roman"/>
          <w:b/>
          <w:i w:val="false"/>
          <w:color w:val="000000"/>
          <w:sz w:val="28"/>
        </w:rPr>
        <w:t>180-бап. Еңбек қауіпсіздігі және еңбекті қорғау жөніндегі талаптар және іс-шараларды қаржыландыру</w:t>
      </w:r>
    </w:p>
    <w:bookmarkStart w:name="z1355" w:id="1208"/>
    <w:p>
      <w:pPr>
        <w:spacing w:after="0"/>
        <w:ind w:left="0"/>
        <w:jc w:val="both"/>
      </w:pPr>
      <w:r>
        <w:rPr>
          <w:rFonts w:ascii="Times New Roman"/>
          <w:b w:val="false"/>
          <w:i w:val="false"/>
          <w:color w:val="000000"/>
          <w:sz w:val="28"/>
        </w:rPr>
        <w:t>
      1. Еңбек қауіпсіздігі және еңбекті қорғау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p>
    <w:bookmarkEnd w:id="1208"/>
    <w:bookmarkStart w:name="z1356" w:id="1209"/>
    <w:p>
      <w:pPr>
        <w:spacing w:after="0"/>
        <w:ind w:left="0"/>
        <w:jc w:val="both"/>
      </w:pPr>
      <w:r>
        <w:rPr>
          <w:rFonts w:ascii="Times New Roman"/>
          <w:b w:val="false"/>
          <w:i w:val="false"/>
          <w:color w:val="000000"/>
          <w:sz w:val="28"/>
        </w:rPr>
        <w:t>
      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p>
    <w:bookmarkEnd w:id="1209"/>
    <w:bookmarkStart w:name="z1357" w:id="1210"/>
    <w:p>
      <w:pPr>
        <w:spacing w:after="0"/>
        <w:ind w:left="0"/>
        <w:jc w:val="both"/>
      </w:pPr>
      <w:r>
        <w:rPr>
          <w:rFonts w:ascii="Times New Roman"/>
          <w:b w:val="false"/>
          <w:i w:val="false"/>
          <w:color w:val="000000"/>
          <w:sz w:val="28"/>
        </w:rPr>
        <w:t>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p>
    <w:bookmarkEnd w:id="1210"/>
    <w:p>
      <w:pPr>
        <w:spacing w:after="0"/>
        <w:ind w:left="0"/>
        <w:jc w:val="both"/>
      </w:pPr>
      <w:r>
        <w:rPr>
          <w:rFonts w:ascii="Times New Roman"/>
          <w:b w:val="false"/>
          <w:i w:val="false"/>
          <w:color w:val="000000"/>
          <w:sz w:val="28"/>
        </w:rPr>
        <w:t>
      Жұмыскерлер бұл мақсаттарға арналған шығыстарды көтермейді.</w:t>
      </w:r>
    </w:p>
    <w:p>
      <w:pPr>
        <w:spacing w:after="0"/>
        <w:ind w:left="0"/>
        <w:jc w:val="both"/>
      </w:pPr>
      <w:r>
        <w:rPr>
          <w:rFonts w:ascii="Times New Roman"/>
          <w:b w:val="false"/>
          <w:i w:val="false"/>
          <w:color w:val="000000"/>
          <w:sz w:val="28"/>
        </w:rPr>
        <w:t>
      Қаражат көлемі жұмыс берушінің актісінде немесе ұжымдық шартта айқындалады.</w:t>
      </w:r>
    </w:p>
    <w:bookmarkStart w:name="z1358" w:id="1211"/>
    <w:p>
      <w:pPr>
        <w:spacing w:after="0"/>
        <w:ind w:left="0"/>
        <w:jc w:val="left"/>
      </w:pPr>
      <w:r>
        <w:rPr>
          <w:rFonts w:ascii="Times New Roman"/>
          <w:b/>
          <w:i w:val="false"/>
          <w:color w:val="000000"/>
        </w:rPr>
        <w:t xml:space="preserve"> 18-тарау. Жұмыскерлердің, жіберуші тарап жұмыскерлерінің, жұмыс берушінің және қабылдаушы тараптың еңбек қауіпсіздігі және еңбекті қорғау саласындағы құқықтары мен міндеттері</w:t>
      </w:r>
    </w:p>
    <w:bookmarkEnd w:id="1211"/>
    <w:p>
      <w:pPr>
        <w:spacing w:after="0"/>
        <w:ind w:left="0"/>
        <w:jc w:val="both"/>
      </w:pPr>
      <w:r>
        <w:rPr>
          <w:rFonts w:ascii="Times New Roman"/>
          <w:b w:val="false"/>
          <w:i w:val="false"/>
          <w:color w:val="ff0000"/>
          <w:sz w:val="28"/>
        </w:rPr>
        <w:t xml:space="preserve">
      Ескерту. 18-тараудың тақырыбы жаңа редакцияда - ҚР 19.12.2020 </w:t>
      </w:r>
      <w:r>
        <w:rPr>
          <w:rFonts w:ascii="Times New Roman"/>
          <w:b w:val="false"/>
          <w:i w:val="false"/>
          <w:color w:val="ff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181-бап. Жұмыскердің еңбек қауіпсіздігі және еңбекті қорғау саласындағы құқықтары мен міндеттері</w:t>
      </w:r>
    </w:p>
    <w:bookmarkStart w:name="z1359" w:id="1212"/>
    <w:p>
      <w:pPr>
        <w:spacing w:after="0"/>
        <w:ind w:left="0"/>
        <w:jc w:val="both"/>
      </w:pPr>
      <w:r>
        <w:rPr>
          <w:rFonts w:ascii="Times New Roman"/>
          <w:b w:val="false"/>
          <w:i w:val="false"/>
          <w:color w:val="000000"/>
          <w:sz w:val="28"/>
        </w:rPr>
        <w:t>
      1. Жұмыскердің:</w:t>
      </w:r>
    </w:p>
    <w:bookmarkEnd w:id="1212"/>
    <w:bookmarkStart w:name="z1360" w:id="1213"/>
    <w:p>
      <w:pPr>
        <w:spacing w:after="0"/>
        <w:ind w:left="0"/>
        <w:jc w:val="both"/>
      </w:pPr>
      <w:r>
        <w:rPr>
          <w:rFonts w:ascii="Times New Roman"/>
          <w:b w:val="false"/>
          <w:i w:val="false"/>
          <w:color w:val="000000"/>
          <w:sz w:val="28"/>
        </w:rPr>
        <w:t>
      1) еңбек қауіпсіздігі және еңбекті қорғау жөніндегі талаптарға сәйкес жабдықталған жұмыс орнына;</w:t>
      </w:r>
    </w:p>
    <w:bookmarkEnd w:id="1213"/>
    <w:bookmarkStart w:name="z1361" w:id="1214"/>
    <w:p>
      <w:pPr>
        <w:spacing w:after="0"/>
        <w:ind w:left="0"/>
        <w:jc w:val="both"/>
      </w:pPr>
      <w:r>
        <w:rPr>
          <w:rFonts w:ascii="Times New Roman"/>
          <w:b w:val="false"/>
          <w:i w:val="false"/>
          <w:color w:val="000000"/>
          <w:sz w:val="28"/>
        </w:rPr>
        <w:t>
      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p>
    <w:bookmarkEnd w:id="1214"/>
    <w:bookmarkStart w:name="z1362" w:id="1215"/>
    <w:p>
      <w:pPr>
        <w:spacing w:after="0"/>
        <w:ind w:left="0"/>
        <w:jc w:val="both"/>
      </w:pPr>
      <w:r>
        <w:rPr>
          <w:rFonts w:ascii="Times New Roman"/>
          <w:b w:val="false"/>
          <w:i w:val="false"/>
          <w:color w:val="000000"/>
          <w:sz w:val="28"/>
        </w:rPr>
        <w:t>
      3)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p>
    <w:bookmarkEnd w:id="1215"/>
    <w:bookmarkStart w:name="z1363" w:id="1216"/>
    <w:p>
      <w:pPr>
        <w:spacing w:after="0"/>
        <w:ind w:left="0"/>
        <w:jc w:val="both"/>
      </w:pPr>
      <w:r>
        <w:rPr>
          <w:rFonts w:ascii="Times New Roman"/>
          <w:b w:val="false"/>
          <w:i w:val="false"/>
          <w:color w:val="000000"/>
          <w:sz w:val="28"/>
        </w:rPr>
        <w:t>
      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p>
    <w:bookmarkEnd w:id="1216"/>
    <w:bookmarkStart w:name="z1364" w:id="1217"/>
    <w:p>
      <w:pPr>
        <w:spacing w:after="0"/>
        <w:ind w:left="0"/>
        <w:jc w:val="both"/>
      </w:pPr>
      <w:r>
        <w:rPr>
          <w:rFonts w:ascii="Times New Roman"/>
          <w:b w:val="false"/>
          <w:i w:val="false"/>
          <w:color w:val="000000"/>
          <w:sz w:val="28"/>
        </w:rPr>
        <w:t>
      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тартуға;</w:t>
      </w:r>
    </w:p>
    <w:bookmarkEnd w:id="1217"/>
    <w:bookmarkStart w:name="z1365" w:id="1218"/>
    <w:p>
      <w:pPr>
        <w:spacing w:after="0"/>
        <w:ind w:left="0"/>
        <w:jc w:val="both"/>
      </w:pPr>
      <w:r>
        <w:rPr>
          <w:rFonts w:ascii="Times New Roman"/>
          <w:b w:val="false"/>
          <w:i w:val="false"/>
          <w:color w:val="000000"/>
          <w:sz w:val="28"/>
        </w:rPr>
        <w:t>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p>
    <w:bookmarkEnd w:id="1218"/>
    <w:bookmarkStart w:name="z1366" w:id="1219"/>
    <w:p>
      <w:pPr>
        <w:spacing w:after="0"/>
        <w:ind w:left="0"/>
        <w:jc w:val="both"/>
      </w:pPr>
      <w:r>
        <w:rPr>
          <w:rFonts w:ascii="Times New Roman"/>
          <w:b w:val="false"/>
          <w:i w:val="false"/>
          <w:color w:val="000000"/>
          <w:sz w:val="28"/>
        </w:rPr>
        <w:t>
      7) жұмыс берушіден жұмыс орнының сипаты мен ұйымның аумағы, еңбек жағдайларының жай-күйі, еңбек қауіпсіздігі және еңбекті қорғау туралы, орын алған кәсіптік тәуекел туралы, сондай-ақ оны зиянды және (немесе) қауіпті өндірістік факторлардың әсерінен қорғау жөніндегі шаралар туралы анық ақпарат алуға;</w:t>
      </w:r>
    </w:p>
    <w:bookmarkEnd w:id="1219"/>
    <w:bookmarkStart w:name="z1367" w:id="1220"/>
    <w:p>
      <w:pPr>
        <w:spacing w:after="0"/>
        <w:ind w:left="0"/>
        <w:jc w:val="both"/>
      </w:pPr>
      <w:r>
        <w:rPr>
          <w:rFonts w:ascii="Times New Roman"/>
          <w:b w:val="false"/>
          <w:i w:val="false"/>
          <w:color w:val="000000"/>
          <w:sz w:val="28"/>
        </w:rPr>
        <w:t>
      8) еңбек қауіпсіздігі және еңбекті қорғау жөніндегі талаптарға сәйкес келмеуіне байланысты ұйымның жұмысы тоқтатыла тұрған уақытта жалақысының сақталуына құқығы бар.</w:t>
      </w:r>
    </w:p>
    <w:bookmarkEnd w:id="1220"/>
    <w:bookmarkStart w:name="z1368" w:id="1221"/>
    <w:p>
      <w:pPr>
        <w:spacing w:after="0"/>
        <w:ind w:left="0"/>
        <w:jc w:val="both"/>
      </w:pPr>
      <w:r>
        <w:rPr>
          <w:rFonts w:ascii="Times New Roman"/>
          <w:b w:val="false"/>
          <w:i w:val="false"/>
          <w:color w:val="000000"/>
          <w:sz w:val="28"/>
        </w:rPr>
        <w:t xml:space="preserve">
      2. Жұмыскер: </w:t>
      </w:r>
    </w:p>
    <w:bookmarkEnd w:id="1221"/>
    <w:bookmarkStart w:name="z1369" w:id="1222"/>
    <w:p>
      <w:pPr>
        <w:spacing w:after="0"/>
        <w:ind w:left="0"/>
        <w:jc w:val="both"/>
      </w:pPr>
      <w:r>
        <w:rPr>
          <w:rFonts w:ascii="Times New Roman"/>
          <w:b w:val="false"/>
          <w:i w:val="false"/>
          <w:color w:val="000000"/>
          <w:sz w:val="28"/>
        </w:rPr>
        <w:t xml:space="preserve">
      1) еңбек қауіпсіздігі және еңбекті қорғау жөніндегі нормалардың, қағидалардың және нұсқаулықтардың талаптарын сақтауға; </w:t>
      </w:r>
    </w:p>
    <w:bookmarkEnd w:id="1222"/>
    <w:bookmarkStart w:name="z1370" w:id="1223"/>
    <w:p>
      <w:pPr>
        <w:spacing w:after="0"/>
        <w:ind w:left="0"/>
        <w:jc w:val="both"/>
      </w:pPr>
      <w:r>
        <w:rPr>
          <w:rFonts w:ascii="Times New Roman"/>
          <w:b w:val="false"/>
          <w:i w:val="false"/>
          <w:color w:val="000000"/>
          <w:sz w:val="28"/>
        </w:rPr>
        <w:t xml:space="preserve">
      2) жұмыскерлердің әрбір өндірістік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дереу хабарлауға; </w:t>
      </w:r>
    </w:p>
    <w:bookmarkEnd w:id="1223"/>
    <w:bookmarkStart w:name="z1371" w:id="1224"/>
    <w:p>
      <w:pPr>
        <w:spacing w:after="0"/>
        <w:ind w:left="0"/>
        <w:jc w:val="both"/>
      </w:pPr>
      <w:r>
        <w:rPr>
          <w:rFonts w:ascii="Times New Roman"/>
          <w:b w:val="false"/>
          <w:i w:val="false"/>
          <w:color w:val="000000"/>
          <w:sz w:val="28"/>
        </w:rPr>
        <w:t>
      3) денсаулық сақтау саласындағы уәкілетті орган айқындаған тәртіппен міндетті алдын ала және мерзімдік медициналық қарап-тексерулерден, сондай-ақ ауысым алдындағы және өзге де медициналық куәландырудан өтуге;</w:t>
      </w:r>
    </w:p>
    <w:bookmarkEnd w:id="1224"/>
    <w:bookmarkStart w:name="z1372" w:id="1225"/>
    <w:p>
      <w:pPr>
        <w:spacing w:after="0"/>
        <w:ind w:left="0"/>
        <w:jc w:val="both"/>
      </w:pPr>
      <w:r>
        <w:rPr>
          <w:rFonts w:ascii="Times New Roman"/>
          <w:b w:val="false"/>
          <w:i w:val="false"/>
          <w:color w:val="000000"/>
          <w:sz w:val="28"/>
        </w:rPr>
        <w:t>
      4) жұмыс берушінің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p>
    <w:bookmarkEnd w:id="1225"/>
    <w:bookmarkStart w:name="z1373" w:id="1226"/>
    <w:p>
      <w:pPr>
        <w:spacing w:after="0"/>
        <w:ind w:left="0"/>
        <w:jc w:val="both"/>
      </w:pPr>
      <w:r>
        <w:rPr>
          <w:rFonts w:ascii="Times New Roman"/>
          <w:b w:val="false"/>
          <w:i w:val="false"/>
          <w:color w:val="000000"/>
          <w:sz w:val="28"/>
        </w:rPr>
        <w:t>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p>
    <w:bookmarkEnd w:id="1226"/>
    <w:bookmarkStart w:name="z1374" w:id="1227"/>
    <w:p>
      <w:pPr>
        <w:spacing w:after="0"/>
        <w:ind w:left="0"/>
        <w:jc w:val="both"/>
      </w:pPr>
      <w:r>
        <w:rPr>
          <w:rFonts w:ascii="Times New Roman"/>
          <w:b w:val="false"/>
          <w:i w:val="false"/>
          <w:color w:val="000000"/>
          <w:sz w:val="28"/>
        </w:rPr>
        <w:t xml:space="preserve">
      6) жұмыс беруші беретін жеке және ұжымдық қорғаныш құралдарын мүлтіксіз қолдануға және оларды мақсат бойынша пайдалануға; </w:t>
      </w:r>
    </w:p>
    <w:bookmarkEnd w:id="1227"/>
    <w:bookmarkStart w:name="z1375" w:id="1228"/>
    <w:p>
      <w:pPr>
        <w:spacing w:after="0"/>
        <w:ind w:left="0"/>
        <w:jc w:val="both"/>
      </w:pPr>
      <w:r>
        <w:rPr>
          <w:rFonts w:ascii="Times New Roman"/>
          <w:b w:val="false"/>
          <w:i w:val="false"/>
          <w:color w:val="000000"/>
          <w:sz w:val="28"/>
        </w:rPr>
        <w:t xml:space="preserve">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 </w:t>
      </w:r>
    </w:p>
    <w:bookmarkEnd w:id="1228"/>
    <w:bookmarkStart w:name="z1376" w:id="1229"/>
    <w:p>
      <w:pPr>
        <w:spacing w:after="0"/>
        <w:ind w:left="0"/>
        <w:jc w:val="both"/>
      </w:pPr>
      <w:r>
        <w:rPr>
          <w:rFonts w:ascii="Times New Roman"/>
          <w:b w:val="false"/>
          <w:i w:val="false"/>
          <w:color w:val="000000"/>
          <w:sz w:val="28"/>
        </w:rPr>
        <w:t>
      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p>
    <w:bookmarkEnd w:id="1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181-бапқа өзгерістер енгізілді - ҚР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181-1-бап. Жіберуші тарап жұмыскерінің еңбек қауіпсіздігі және еңбекті қорғау саласындағы құқықтары мен міндеттері</w:t>
      </w:r>
    </w:p>
    <w:bookmarkStart w:name="z1713" w:id="1230"/>
    <w:p>
      <w:pPr>
        <w:spacing w:after="0"/>
        <w:ind w:left="0"/>
        <w:jc w:val="both"/>
      </w:pPr>
      <w:r>
        <w:rPr>
          <w:rFonts w:ascii="Times New Roman"/>
          <w:b w:val="false"/>
          <w:i w:val="false"/>
          <w:color w:val="000000"/>
          <w:sz w:val="28"/>
        </w:rPr>
        <w:t>
      1. Жіберуші тарап жұмыскерінің:</w:t>
      </w:r>
    </w:p>
    <w:bookmarkEnd w:id="1230"/>
    <w:p>
      <w:pPr>
        <w:spacing w:after="0"/>
        <w:ind w:left="0"/>
        <w:jc w:val="both"/>
      </w:pPr>
      <w:r>
        <w:rPr>
          <w:rFonts w:ascii="Times New Roman"/>
          <w:b w:val="false"/>
          <w:i w:val="false"/>
          <w:color w:val="000000"/>
          <w:sz w:val="28"/>
        </w:rPr>
        <w:t>
      1) қабылдаушы тарапта еңбек қауіпсіздігі және еңбекті қорғау жөніндегі талаптарға сәйкес жабдықталған жұмыс орнына;</w:t>
      </w:r>
    </w:p>
    <w:p>
      <w:pPr>
        <w:spacing w:after="0"/>
        <w:ind w:left="0"/>
        <w:jc w:val="both"/>
      </w:pPr>
      <w:r>
        <w:rPr>
          <w:rFonts w:ascii="Times New Roman"/>
          <w:b w:val="false"/>
          <w:i w:val="false"/>
          <w:color w:val="000000"/>
          <w:sz w:val="28"/>
        </w:rPr>
        <w:t>
      2) қабылдаушы тараптың еңбек қауіпсіздігі және еңбекті қорғау жөніндегі талаптарына сәйкес санитариялық-тұрмыстық үй-жайлармен қамтамасыз етілуге;</w:t>
      </w:r>
    </w:p>
    <w:p>
      <w:pPr>
        <w:spacing w:after="0"/>
        <w:ind w:left="0"/>
        <w:jc w:val="both"/>
      </w:pPr>
      <w:r>
        <w:rPr>
          <w:rFonts w:ascii="Times New Roman"/>
          <w:b w:val="false"/>
          <w:i w:val="false"/>
          <w:color w:val="000000"/>
          <w:sz w:val="28"/>
        </w:rPr>
        <w:t>
      3) қабылдаушы тараптан жұмыс орнының сипаттамасы және ұйымның аумағы, еңбек жағдайларының жай-күйі, еңбек қауіпсіздігі және еңбекті қорғау туралы, өзінің өмірі мен денсаулығы үшін бар кәсіптік тәуекел туралы, сондай-ақ өзін зиянды және (немесе) қауіпті өндірістік факторлардың әсерінен қорғау жөніндегі шаралар туралы анық ақпарат алуға құқығы бар.</w:t>
      </w:r>
    </w:p>
    <w:bookmarkStart w:name="z1714" w:id="1231"/>
    <w:p>
      <w:pPr>
        <w:spacing w:after="0"/>
        <w:ind w:left="0"/>
        <w:jc w:val="both"/>
      </w:pPr>
      <w:r>
        <w:rPr>
          <w:rFonts w:ascii="Times New Roman"/>
          <w:b w:val="false"/>
          <w:i w:val="false"/>
          <w:color w:val="000000"/>
          <w:sz w:val="28"/>
        </w:rPr>
        <w:t>
      2. Жіберуші тараптың жұмыскері:</w:t>
      </w:r>
    </w:p>
    <w:bookmarkEnd w:id="1231"/>
    <w:p>
      <w:pPr>
        <w:spacing w:after="0"/>
        <w:ind w:left="0"/>
        <w:jc w:val="both"/>
      </w:pPr>
      <w:r>
        <w:rPr>
          <w:rFonts w:ascii="Times New Roman"/>
          <w:b w:val="false"/>
          <w:i w:val="false"/>
          <w:color w:val="000000"/>
          <w:sz w:val="28"/>
        </w:rPr>
        <w:t>
      1) қабылдаушы тараптың еңбек қауіпсіздігі және еңбекті қорғау жөніндегі нормаларының, қағидалары мен нұсқаулықтарының талаптарын сақтауға;</w:t>
      </w:r>
    </w:p>
    <w:p>
      <w:pPr>
        <w:spacing w:after="0"/>
        <w:ind w:left="0"/>
        <w:jc w:val="both"/>
      </w:pPr>
      <w:r>
        <w:rPr>
          <w:rFonts w:ascii="Times New Roman"/>
          <w:b w:val="false"/>
          <w:i w:val="false"/>
          <w:color w:val="000000"/>
          <w:sz w:val="28"/>
        </w:rPr>
        <w:t>
      2) жұмыс берушіге немесе қабылдаушы тараптың өкіліне әрбір өндірістік жарақат және жұмыскерлер денсаулығының өзге де зақымданулары, кәсіптік аурудың (уланудың) белгілері туралы, сондай-ақ адамдардың өмірі мен денсаулығына қауіп төндіретін ахуал туралы дереу хабарлауға;</w:t>
      </w:r>
    </w:p>
    <w:p>
      <w:pPr>
        <w:spacing w:after="0"/>
        <w:ind w:left="0"/>
        <w:jc w:val="both"/>
      </w:pPr>
      <w:r>
        <w:rPr>
          <w:rFonts w:ascii="Times New Roman"/>
          <w:b w:val="false"/>
          <w:i w:val="false"/>
          <w:color w:val="000000"/>
          <w:sz w:val="28"/>
        </w:rPr>
        <w:t>
      3) қабылдаушы тараптың талап етуі бойынша қабылдаушы тараптың актісінде көзделген жағдайларда профилактикалық медициналық қарап-тексерулерден өтуге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181-1-баппен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Жұмыс берушінің еңбек қауіпсіздігі және еңбекті қорғау саласындағы құқықтары мен міндеттері</w:t>
      </w:r>
    </w:p>
    <w:bookmarkStart w:name="z1377" w:id="1232"/>
    <w:p>
      <w:pPr>
        <w:spacing w:after="0"/>
        <w:ind w:left="0"/>
        <w:jc w:val="both"/>
      </w:pPr>
      <w:r>
        <w:rPr>
          <w:rFonts w:ascii="Times New Roman"/>
          <w:b w:val="false"/>
          <w:i w:val="false"/>
          <w:color w:val="000000"/>
          <w:sz w:val="28"/>
        </w:rPr>
        <w:t>
      1. Жұмыс берушінің:</w:t>
      </w:r>
    </w:p>
    <w:bookmarkEnd w:id="1232"/>
    <w:bookmarkStart w:name="z1378" w:id="1233"/>
    <w:p>
      <w:pPr>
        <w:spacing w:after="0"/>
        <w:ind w:left="0"/>
        <w:jc w:val="both"/>
      </w:pPr>
      <w:r>
        <w:rPr>
          <w:rFonts w:ascii="Times New Roman"/>
          <w:b w:val="false"/>
          <w:i w:val="false"/>
          <w:color w:val="000000"/>
          <w:sz w:val="28"/>
        </w:rPr>
        <w:t>
      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p>
    <w:bookmarkEnd w:id="1233"/>
    <w:bookmarkStart w:name="z1379" w:id="1234"/>
    <w:p>
      <w:pPr>
        <w:spacing w:after="0"/>
        <w:ind w:left="0"/>
        <w:jc w:val="both"/>
      </w:pPr>
      <w:r>
        <w:rPr>
          <w:rFonts w:ascii="Times New Roman"/>
          <w:b w:val="false"/>
          <w:i w:val="false"/>
          <w:color w:val="000000"/>
          <w:sz w:val="28"/>
        </w:rPr>
        <w:t>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p>
    <w:bookmarkEnd w:id="1234"/>
    <w:bookmarkStart w:name="z1380" w:id="1235"/>
    <w:p>
      <w:pPr>
        <w:spacing w:after="0"/>
        <w:ind w:left="0"/>
        <w:jc w:val="both"/>
      </w:pPr>
      <w:r>
        <w:rPr>
          <w:rFonts w:ascii="Times New Roman"/>
          <w:b w:val="false"/>
          <w:i w:val="false"/>
          <w:color w:val="000000"/>
          <w:sz w:val="28"/>
        </w:rPr>
        <w:t>
      3) жұмыскерден өндірісте жұмыстарды қауіпсіз жүргізу жөніндегі талаптарды мүлтіксіз сақтауды талап етуге;</w:t>
      </w:r>
    </w:p>
    <w:bookmarkEnd w:id="1235"/>
    <w:bookmarkStart w:name="z1381" w:id="1236"/>
    <w:p>
      <w:pPr>
        <w:spacing w:after="0"/>
        <w:ind w:left="0"/>
        <w:jc w:val="both"/>
      </w:pPr>
      <w:r>
        <w:rPr>
          <w:rFonts w:ascii="Times New Roman"/>
          <w:b w:val="false"/>
          <w:i w:val="false"/>
          <w:color w:val="000000"/>
          <w:sz w:val="28"/>
        </w:rPr>
        <w:t>
      4) жұмыскерлерді Қазақстан Республикасының заңнамасында немесе жұмыс берушінің актісінде көзделген жағдайларда профилактикалық медициналық қарап-тексеруге өз қаражаты есебінен жіберуге құқығы бар.</w:t>
      </w:r>
    </w:p>
    <w:bookmarkEnd w:id="1236"/>
    <w:bookmarkStart w:name="z1382" w:id="1237"/>
    <w:p>
      <w:pPr>
        <w:spacing w:after="0"/>
        <w:ind w:left="0"/>
        <w:jc w:val="both"/>
      </w:pPr>
      <w:r>
        <w:rPr>
          <w:rFonts w:ascii="Times New Roman"/>
          <w:b w:val="false"/>
          <w:i w:val="false"/>
          <w:color w:val="000000"/>
          <w:sz w:val="28"/>
        </w:rPr>
        <w:t xml:space="preserve">
      2. Жұмыс беруші: </w:t>
      </w:r>
    </w:p>
    <w:bookmarkEnd w:id="1237"/>
    <w:bookmarkStart w:name="z1383" w:id="1238"/>
    <w:p>
      <w:pPr>
        <w:spacing w:after="0"/>
        <w:ind w:left="0"/>
        <w:jc w:val="both"/>
      </w:pPr>
      <w:r>
        <w:rPr>
          <w:rFonts w:ascii="Times New Roman"/>
          <w:b w:val="false"/>
          <w:i w:val="false"/>
          <w:color w:val="000000"/>
          <w:sz w:val="28"/>
        </w:rPr>
        <w:t>
      1) кәсіптік тәуекелге бағалау жүргізуге және профилактика жүргізу, өндірістік жабдықтар мен технологиялық процестерді неғұрлым қауіпсіз түрлеріне ауыстыру арқылы оны барынша азайту және болғызбау жөнінде шаралар қолдануға;</w:t>
      </w:r>
    </w:p>
    <w:bookmarkEnd w:id="1238"/>
    <w:bookmarkStart w:name="z1384" w:id="1239"/>
    <w:p>
      <w:pPr>
        <w:spacing w:after="0"/>
        <w:ind w:left="0"/>
        <w:jc w:val="both"/>
      </w:pPr>
      <w:r>
        <w:rPr>
          <w:rFonts w:ascii="Times New Roman"/>
          <w:b w:val="false"/>
          <w:i w:val="false"/>
          <w:color w:val="000000"/>
          <w:sz w:val="28"/>
        </w:rPr>
        <w:t>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p>
    <w:bookmarkEnd w:id="1239"/>
    <w:bookmarkStart w:name="z1385" w:id="1240"/>
    <w:p>
      <w:pPr>
        <w:spacing w:after="0"/>
        <w:ind w:left="0"/>
        <w:jc w:val="both"/>
      </w:pPr>
      <w:r>
        <w:rPr>
          <w:rFonts w:ascii="Times New Roman"/>
          <w:b w:val="false"/>
          <w:i w:val="false"/>
          <w:color w:val="000000"/>
          <w:sz w:val="28"/>
        </w:rPr>
        <w:t>
      3) жұмыс берушінің актісімен бекітілген тізімге сәйкес, еңбек жөніндегі уәкілетті мемлекеттік орган айқындаған тәртіппен, кадрлардың біліктілігін арттыруды жүзеге асыратын ұйымдарда үш жылда бір реттен сиретпей мерзімділікпен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және білімін тексеруді ұйымдастыруға;</w:t>
      </w:r>
    </w:p>
    <w:bookmarkEnd w:id="1240"/>
    <w:bookmarkStart w:name="z1386" w:id="1241"/>
    <w:p>
      <w:pPr>
        <w:spacing w:after="0"/>
        <w:ind w:left="0"/>
        <w:jc w:val="both"/>
      </w:pPr>
      <w:r>
        <w:rPr>
          <w:rFonts w:ascii="Times New Roman"/>
          <w:b w:val="false"/>
          <w:i w:val="false"/>
          <w:color w:val="000000"/>
          <w:sz w:val="28"/>
        </w:rPr>
        <w:t>
      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оларды профилактикалық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қамтамасыз етуге;</w:t>
      </w:r>
    </w:p>
    <w:bookmarkEnd w:id="1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88" w:id="1242"/>
    <w:p>
      <w:pPr>
        <w:spacing w:after="0"/>
        <w:ind w:left="0"/>
        <w:jc w:val="both"/>
      </w:pPr>
      <w:r>
        <w:rPr>
          <w:rFonts w:ascii="Times New Roman"/>
          <w:b w:val="false"/>
          <w:i w:val="false"/>
          <w:color w:val="000000"/>
          <w:sz w:val="28"/>
        </w:rPr>
        <w:t>
      6) он сегіз жасқа толмаған жұмыскерлердің өздері үшін белгіленген шекті нормалардан асатын ауыр заттарды тасуына және қозғалтуына жол бермеуге;</w:t>
      </w:r>
    </w:p>
    <w:bookmarkEnd w:id="1242"/>
    <w:bookmarkStart w:name="z1389" w:id="1243"/>
    <w:p>
      <w:pPr>
        <w:spacing w:after="0"/>
        <w:ind w:left="0"/>
        <w:jc w:val="both"/>
      </w:pPr>
      <w:r>
        <w:rPr>
          <w:rFonts w:ascii="Times New Roman"/>
          <w:b w:val="false"/>
          <w:i w:val="false"/>
          <w:color w:val="000000"/>
          <w:sz w:val="28"/>
        </w:rPr>
        <w:t>
      7) әйелдердің өздері үшін белгіленген шекті нормалардан асатын заттарды қолымен көтеруіне және жылжытуына жол бермеуге;</w:t>
      </w:r>
    </w:p>
    <w:bookmarkEnd w:id="1243"/>
    <w:bookmarkStart w:name="z1390" w:id="1244"/>
    <w:p>
      <w:pPr>
        <w:spacing w:after="0"/>
        <w:ind w:left="0"/>
        <w:jc w:val="both"/>
      </w:pPr>
      <w:r>
        <w:rPr>
          <w:rFonts w:ascii="Times New Roman"/>
          <w:b w:val="false"/>
          <w:i w:val="false"/>
          <w:color w:val="000000"/>
          <w:sz w:val="28"/>
        </w:rPr>
        <w:t>
      8) еңбек қызметіне байланысты жазатайым оқиғалар мен кәсіптік ауруларды тіркеуді, есепке алуды және талдауды жүзеге асыруға;</w:t>
      </w:r>
    </w:p>
    <w:bookmarkEnd w:id="1244"/>
    <w:bookmarkStart w:name="z1391" w:id="1245"/>
    <w:p>
      <w:pPr>
        <w:spacing w:after="0"/>
        <w:ind w:left="0"/>
        <w:jc w:val="both"/>
      </w:pPr>
      <w:r>
        <w:rPr>
          <w:rFonts w:ascii="Times New Roman"/>
          <w:b w:val="false"/>
          <w:i w:val="false"/>
          <w:color w:val="000000"/>
          <w:sz w:val="28"/>
        </w:rPr>
        <w:t xml:space="preserve">
      9) еңбек жөнiндегi уәкiлеттi мемлекеттiк органға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мониторингі үшін қажеттi ақпаратты тоқсанына бір рет беруге; </w:t>
      </w:r>
    </w:p>
    <w:bookmarkEnd w:id="1245"/>
    <w:bookmarkStart w:name="z1392" w:id="1246"/>
    <w:p>
      <w:pPr>
        <w:spacing w:after="0"/>
        <w:ind w:left="0"/>
        <w:jc w:val="both"/>
      </w:pPr>
      <w:r>
        <w:rPr>
          <w:rFonts w:ascii="Times New Roman"/>
          <w:b w:val="false"/>
          <w:i w:val="false"/>
          <w:color w:val="000000"/>
          <w:sz w:val="28"/>
        </w:rPr>
        <w:t xml:space="preserve">
      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p>
    <w:bookmarkEnd w:id="1246"/>
    <w:bookmarkStart w:name="z1393" w:id="1247"/>
    <w:p>
      <w:pPr>
        <w:spacing w:after="0"/>
        <w:ind w:left="0"/>
        <w:jc w:val="both"/>
      </w:pPr>
      <w:r>
        <w:rPr>
          <w:rFonts w:ascii="Times New Roman"/>
          <w:b w:val="false"/>
          <w:i w:val="false"/>
          <w:color w:val="000000"/>
          <w:sz w:val="28"/>
        </w:rPr>
        <w:t xml:space="preserve">
      11) мемлекеттік еңбек инспекторларының нұсқамаларын және қорытындыларын орындауға; </w:t>
      </w:r>
    </w:p>
    <w:bookmarkEnd w:id="1247"/>
    <w:bookmarkStart w:name="z1394" w:id="1248"/>
    <w:p>
      <w:pPr>
        <w:spacing w:after="0"/>
        <w:ind w:left="0"/>
        <w:jc w:val="both"/>
      </w:pPr>
      <w:r>
        <w:rPr>
          <w:rFonts w:ascii="Times New Roman"/>
          <w:b w:val="false"/>
          <w:i w:val="false"/>
          <w:color w:val="000000"/>
          <w:sz w:val="28"/>
        </w:rPr>
        <w:t>
      12) еңбек жөніндегі уәкілетті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p>
    <w:bookmarkEnd w:id="1248"/>
    <w:bookmarkStart w:name="z1395" w:id="1249"/>
    <w:p>
      <w:pPr>
        <w:spacing w:after="0"/>
        <w:ind w:left="0"/>
        <w:jc w:val="both"/>
      </w:pPr>
      <w:r>
        <w:rPr>
          <w:rFonts w:ascii="Times New Roman"/>
          <w:b w:val="false"/>
          <w:i w:val="false"/>
          <w:color w:val="000000"/>
          <w:sz w:val="28"/>
        </w:rPr>
        <w:t>
      13) өндiрiстiк объектiлердi еңбек жағдайлары бойынша аттестаттау нәтижелерi туралы мәліметтерді бiр ай мерзiмде жазбаша немесе еңбекті қорғау және қауіпсіздік жөніндегі ақпараттық жүйе арқылы беруге;</w:t>
      </w:r>
    </w:p>
    <w:bookmarkEnd w:id="1249"/>
    <w:bookmarkStart w:name="z1396" w:id="1250"/>
    <w:p>
      <w:pPr>
        <w:spacing w:after="0"/>
        <w:ind w:left="0"/>
        <w:jc w:val="both"/>
      </w:pPr>
      <w:r>
        <w:rPr>
          <w:rFonts w:ascii="Times New Roman"/>
          <w:b w:val="false"/>
          <w:i w:val="false"/>
          <w:color w:val="000000"/>
          <w:sz w:val="28"/>
        </w:rPr>
        <w:t xml:space="preserve">
      14) жұмыскер еңбек (қызметтік) міндеттерін атқарған кезде оны жазатайым оқиғалардан сақтандыруға; </w:t>
      </w:r>
    </w:p>
    <w:bookmarkEnd w:id="1250"/>
    <w:bookmarkStart w:name="z1397" w:id="1251"/>
    <w:p>
      <w:pPr>
        <w:spacing w:after="0"/>
        <w:ind w:left="0"/>
        <w:jc w:val="both"/>
      </w:pPr>
      <w:r>
        <w:rPr>
          <w:rFonts w:ascii="Times New Roman"/>
          <w:b w:val="false"/>
          <w:i w:val="false"/>
          <w:color w:val="000000"/>
          <w:sz w:val="28"/>
        </w:rPr>
        <w:t>
      15) авариялық ахуалдың өршуін және жарақаттайтын факторлардың басқа адамдарға әсер етуін болғызбау жөніндегі шұғыл шараларды қабылдауға;</w:t>
      </w:r>
    </w:p>
    <w:bookmarkEnd w:id="1251"/>
    <w:bookmarkStart w:name="z1398" w:id="1252"/>
    <w:p>
      <w:pPr>
        <w:spacing w:after="0"/>
        <w:ind w:left="0"/>
        <w:jc w:val="both"/>
      </w:pPr>
      <w:r>
        <w:rPr>
          <w:rFonts w:ascii="Times New Roman"/>
          <w:b w:val="false"/>
          <w:i w:val="false"/>
          <w:color w:val="000000"/>
          <w:sz w:val="28"/>
        </w:rPr>
        <w:t>
      16) еңбек қауіпсіздігі және еңбекті қорғау жөніндегі нұсқаулықтарды еңбек жөніндегі уәкілетті мемлекеттік орган белгілеген тәртіппен әзірлеуді, бекітуді және қайта қарауды жүзеге асыруға;</w:t>
      </w:r>
    </w:p>
    <w:bookmarkEnd w:id="1252"/>
    <w:bookmarkStart w:name="z1399" w:id="1253"/>
    <w:p>
      <w:pPr>
        <w:spacing w:after="0"/>
        <w:ind w:left="0"/>
        <w:jc w:val="both"/>
      </w:pPr>
      <w:r>
        <w:rPr>
          <w:rFonts w:ascii="Times New Roman"/>
          <w:b w:val="false"/>
          <w:i w:val="false"/>
          <w:color w:val="000000"/>
          <w:sz w:val="28"/>
        </w:rPr>
        <w:t>
      17) келісімде, ұжымдық шартта, Қазақстан Республикасының заңнамасында көзделген жағдайларда, сондай-ақ еңбек жағдайлары өзгерген басқа жұмысқа ауыстырған не кәсіптік аурудың белгілері пайда болған кезде жұмыскерлерді міндетті, мерзімдік (еңбек қызметі барысында) медициналық қарап-тексерулерден және ауысым алдындағы медициналық куәландырудан өз қаражаты есебінен өткізуге;</w:t>
      </w:r>
    </w:p>
    <w:bookmarkEnd w:id="1253"/>
    <w:bookmarkStart w:name="z1681" w:id="1254"/>
    <w:p>
      <w:pPr>
        <w:spacing w:after="0"/>
        <w:ind w:left="0"/>
        <w:jc w:val="both"/>
      </w:pPr>
      <w:r>
        <w:rPr>
          <w:rFonts w:ascii="Times New Roman"/>
          <w:b w:val="false"/>
          <w:i w:val="false"/>
          <w:color w:val="000000"/>
          <w:sz w:val="28"/>
        </w:rPr>
        <w:t>
      18) еңбекті қорғауды басқару жүйесін ендіруге және оның жұмыс істеуін бақылауды жүзеге асыруға міндетті.</w:t>
      </w:r>
    </w:p>
    <w:bookmarkEnd w:id="1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182-1-бап. Қабылдаушы тараптың еңбек қауіпсіздігі және еңбекті қорғау саласындағы құқықтары мен міндеттері</w:t>
      </w:r>
    </w:p>
    <w:bookmarkStart w:name="z1716" w:id="1255"/>
    <w:p>
      <w:pPr>
        <w:spacing w:after="0"/>
        <w:ind w:left="0"/>
        <w:jc w:val="both"/>
      </w:pPr>
      <w:r>
        <w:rPr>
          <w:rFonts w:ascii="Times New Roman"/>
          <w:b w:val="false"/>
          <w:i w:val="false"/>
          <w:color w:val="000000"/>
          <w:sz w:val="28"/>
        </w:rPr>
        <w:t>
      1. Қабылдаушы тараптың:</w:t>
      </w:r>
    </w:p>
    <w:bookmarkEnd w:id="1255"/>
    <w:p>
      <w:pPr>
        <w:spacing w:after="0"/>
        <w:ind w:left="0"/>
        <w:jc w:val="both"/>
      </w:pPr>
      <w:r>
        <w:rPr>
          <w:rFonts w:ascii="Times New Roman"/>
          <w:b w:val="false"/>
          <w:i w:val="false"/>
          <w:color w:val="000000"/>
          <w:sz w:val="28"/>
        </w:rPr>
        <w:t>
      1) жіберуші тараптың жұмыскерлерін жұмыс орындарында қолайлы еңбек жағдайларын жасауға жәрдемдескені, қауіпсіз еңбек жағдайларын жасау жөніндегі рационализаторлық ұсыныстары үшін көтермелеуге;</w:t>
      </w:r>
    </w:p>
    <w:p>
      <w:pPr>
        <w:spacing w:after="0"/>
        <w:ind w:left="0"/>
        <w:jc w:val="both"/>
      </w:pPr>
      <w:r>
        <w:rPr>
          <w:rFonts w:ascii="Times New Roman"/>
          <w:b w:val="false"/>
          <w:i w:val="false"/>
          <w:color w:val="000000"/>
          <w:sz w:val="28"/>
        </w:rPr>
        <w:t>
      2) жіберуші тараптың жұмыскерлерінен өндірістегі жұмыстарды қауіпсіз жүргізу жөніндегі талаптардың мүлтіксіз сақталуын талап етуге;</w:t>
      </w:r>
    </w:p>
    <w:p>
      <w:pPr>
        <w:spacing w:after="0"/>
        <w:ind w:left="0"/>
        <w:jc w:val="both"/>
      </w:pPr>
      <w:r>
        <w:rPr>
          <w:rFonts w:ascii="Times New Roman"/>
          <w:b w:val="false"/>
          <w:i w:val="false"/>
          <w:color w:val="000000"/>
          <w:sz w:val="28"/>
        </w:rPr>
        <w:t>
      3) персонал беру жөніндегі қызметтерді көрсетуге арналған шарттың талаптарына сәйкес жіберуші тараптың жұмыскерлерін өз қаражаты есебінен профилактикалық медициналық қарап-тексерулерге жіберуге құқығы бар.</w:t>
      </w:r>
    </w:p>
    <w:bookmarkStart w:name="z1717" w:id="1256"/>
    <w:p>
      <w:pPr>
        <w:spacing w:after="0"/>
        <w:ind w:left="0"/>
        <w:jc w:val="both"/>
      </w:pPr>
      <w:r>
        <w:rPr>
          <w:rFonts w:ascii="Times New Roman"/>
          <w:b w:val="false"/>
          <w:i w:val="false"/>
          <w:color w:val="000000"/>
          <w:sz w:val="28"/>
        </w:rPr>
        <w:t>
      2. Қабылдаушы тарап:</w:t>
      </w:r>
    </w:p>
    <w:bookmarkEnd w:id="1256"/>
    <w:p>
      <w:pPr>
        <w:spacing w:after="0"/>
        <w:ind w:left="0"/>
        <w:jc w:val="both"/>
      </w:pPr>
      <w:r>
        <w:rPr>
          <w:rFonts w:ascii="Times New Roman"/>
          <w:b w:val="false"/>
          <w:i w:val="false"/>
          <w:color w:val="000000"/>
          <w:sz w:val="28"/>
        </w:rPr>
        <w:t>
      1) персонал беру жөніндегі қызметтерді көрсетуге арналған шартты жасасу кезінде жіберуші тарапқа өндірістік объектілерді еңбек жағдайлары бойынша аттестаттау нәтижелерін ұсынуға міндетті. Қабылдаушы тарап өндірістік объектілерді еңбек жағдайлары бойынша аттестаттау нәтижелерін ұсынбаған жағдайда, жіберуші тараптың персонал беру жөніндегі қызметтерді көрсетуге арналған шартты жасасуына тыйым салынады;</w:t>
      </w:r>
    </w:p>
    <w:p>
      <w:pPr>
        <w:spacing w:after="0"/>
        <w:ind w:left="0"/>
        <w:jc w:val="both"/>
      </w:pPr>
      <w:r>
        <w:rPr>
          <w:rFonts w:ascii="Times New Roman"/>
          <w:b w:val="false"/>
          <w:i w:val="false"/>
          <w:color w:val="000000"/>
          <w:sz w:val="28"/>
        </w:rPr>
        <w:t>
      2) профилактика жүргізу, өндірістік жабдық пен технологиялық процестерді неғұрлым қауіпсіздеріне ауыстыру арқылы жіберуші тараптың жұмыскерлеріне қатысты жұмыс орындарында және технологиялық процестерде кез келген тәуекелдерді болғызбау жөнінде шаралар қабылдауға;</w:t>
      </w:r>
    </w:p>
    <w:p>
      <w:pPr>
        <w:spacing w:after="0"/>
        <w:ind w:left="0"/>
        <w:jc w:val="both"/>
      </w:pPr>
      <w:r>
        <w:rPr>
          <w:rFonts w:ascii="Times New Roman"/>
          <w:b w:val="false"/>
          <w:i w:val="false"/>
          <w:color w:val="000000"/>
          <w:sz w:val="28"/>
        </w:rPr>
        <w:t>
      3) жіберуші тараптың жұмыскерлеріне еңбек қауіпсіздігі және еңбекті қорғау мәселелері бойынша нұсқама жүргізуге;</w:t>
      </w:r>
    </w:p>
    <w:p>
      <w:pPr>
        <w:spacing w:after="0"/>
        <w:ind w:left="0"/>
        <w:jc w:val="both"/>
      </w:pPr>
      <w:r>
        <w:rPr>
          <w:rFonts w:ascii="Times New Roman"/>
          <w:b w:val="false"/>
          <w:i w:val="false"/>
          <w:color w:val="000000"/>
          <w:sz w:val="28"/>
        </w:rPr>
        <w:t>
      4) жіберуші тараптың жұмыскерлеріне халықтың санитариялық-эпидемиологиялық саламаттылығы саласындағы мемлекеттік орган белгілеген санитариялық қағидалар мен гигиеналық нормативтерге сәйкес қажетті санитариялық-гигиеналық жағдайлар жасауға;</w:t>
      </w:r>
    </w:p>
    <w:p>
      <w:pPr>
        <w:spacing w:after="0"/>
        <w:ind w:left="0"/>
        <w:jc w:val="both"/>
      </w:pPr>
      <w:r>
        <w:rPr>
          <w:rFonts w:ascii="Times New Roman"/>
          <w:b w:val="false"/>
          <w:i w:val="false"/>
          <w:color w:val="000000"/>
          <w:sz w:val="28"/>
        </w:rPr>
        <w:t>
      5) жіберуші тараптың он сегіз жасқа толмаған жұмыскерлерінің өздері үшін белгіленген шекті нормалардан асатын ауыр заттарды тасуына және қозғалтуына жол бермеуге;</w:t>
      </w:r>
    </w:p>
    <w:p>
      <w:pPr>
        <w:spacing w:after="0"/>
        <w:ind w:left="0"/>
        <w:jc w:val="both"/>
      </w:pPr>
      <w:r>
        <w:rPr>
          <w:rFonts w:ascii="Times New Roman"/>
          <w:b w:val="false"/>
          <w:i w:val="false"/>
          <w:color w:val="000000"/>
          <w:sz w:val="28"/>
        </w:rPr>
        <w:t>
      6) әйелдердің өздері үшін белгіленген шекті нормалардан асатын ауыр заттарды қолмен көтеруіне және жылжытуына жол бермеуге;</w:t>
      </w:r>
    </w:p>
    <w:p>
      <w:pPr>
        <w:spacing w:after="0"/>
        <w:ind w:left="0"/>
        <w:jc w:val="both"/>
      </w:pPr>
      <w:r>
        <w:rPr>
          <w:rFonts w:ascii="Times New Roman"/>
          <w:b w:val="false"/>
          <w:i w:val="false"/>
          <w:color w:val="000000"/>
          <w:sz w:val="28"/>
        </w:rPr>
        <w:t>
      7) авариялық жағдайдың дамуын және жіберуші тараптың жұмыскерлеріне жарақаттайтын факторлардың әсер етуін болғызбау бойынша шұғыл шаралар қабылдауға;</w:t>
      </w:r>
    </w:p>
    <w:p>
      <w:pPr>
        <w:spacing w:after="0"/>
        <w:ind w:left="0"/>
        <w:jc w:val="both"/>
      </w:pPr>
      <w:r>
        <w:rPr>
          <w:rFonts w:ascii="Times New Roman"/>
          <w:b w:val="false"/>
          <w:i w:val="false"/>
          <w:color w:val="000000"/>
          <w:sz w:val="28"/>
        </w:rPr>
        <w:t>
      8) жіберуші тарап жұмыскерлерінің еңбек қызметіне байланысты жазатайым оқиғалары мен кәсіптік ауруларын талдауды жүзеге асыруға;</w:t>
      </w:r>
    </w:p>
    <w:p>
      <w:pPr>
        <w:spacing w:after="0"/>
        <w:ind w:left="0"/>
        <w:jc w:val="both"/>
      </w:pPr>
      <w:r>
        <w:rPr>
          <w:rFonts w:ascii="Times New Roman"/>
          <w:b w:val="false"/>
          <w:i w:val="false"/>
          <w:color w:val="000000"/>
          <w:sz w:val="28"/>
        </w:rPr>
        <w:t>
      9) жіберуші тарап жұмыскерлерінің еңбек қызметіне байланысты жазатайым оқиғаларды жіберуші тараппен бірлесіп тергеп-тексеруді Қазақстан Республикасының заңнамасында белгіленген тәртіппен қамтамасыз етуге;</w:t>
      </w:r>
    </w:p>
    <w:p>
      <w:pPr>
        <w:spacing w:after="0"/>
        <w:ind w:left="0"/>
        <w:jc w:val="both"/>
      </w:pPr>
      <w:r>
        <w:rPr>
          <w:rFonts w:ascii="Times New Roman"/>
          <w:b w:val="false"/>
          <w:i w:val="false"/>
          <w:color w:val="000000"/>
          <w:sz w:val="28"/>
        </w:rPr>
        <w:t>
      10) осы Кодексте көзделген жағдайларда, персонал беру жөніндегі қызметтерді көрсетуге арналған шартта көзделген тәртіппен жіберуші тарапты дереу хабардар ете отырып, жіберуші тараптың жұмыскерлерін жұмыстан шеттетуге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182-1-баппен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00" w:id="1257"/>
    <w:p>
      <w:pPr>
        <w:spacing w:after="0"/>
        <w:ind w:left="0"/>
        <w:jc w:val="left"/>
      </w:pPr>
      <w:r>
        <w:rPr>
          <w:rFonts w:ascii="Times New Roman"/>
          <w:b/>
          <w:i w:val="false"/>
          <w:color w:val="000000"/>
        </w:rPr>
        <w:t xml:space="preserve"> 19-тарау. ЕҢБЕК ҚАУІПСІЗДІГІН ЖӘНЕ ЕҢБЕКТІ ҚОРҒАУДЫ ҰЙЫМДАСТЫРУ</w:t>
      </w:r>
    </w:p>
    <w:bookmarkEnd w:id="1257"/>
    <w:p>
      <w:pPr>
        <w:spacing w:after="0"/>
        <w:ind w:left="0"/>
        <w:jc w:val="both"/>
      </w:pPr>
      <w:r>
        <w:rPr>
          <w:rFonts w:ascii="Times New Roman"/>
          <w:b/>
          <w:i w:val="false"/>
          <w:color w:val="000000"/>
          <w:sz w:val="28"/>
        </w:rPr>
        <w:t>183-бап. Өндірістік объектілерді еңбек жағдайлары бойынша аттестаттау</w:t>
      </w:r>
    </w:p>
    <w:bookmarkStart w:name="z1401" w:id="1258"/>
    <w:p>
      <w:pPr>
        <w:spacing w:after="0"/>
        <w:ind w:left="0"/>
        <w:jc w:val="both"/>
      </w:pPr>
      <w:r>
        <w:rPr>
          <w:rFonts w:ascii="Times New Roman"/>
          <w:b w:val="false"/>
          <w:i w:val="false"/>
          <w:color w:val="000000"/>
          <w:sz w:val="28"/>
        </w:rPr>
        <w:t>
      1. Өндірістік объектілер еңбек жағдайлары бойынша міндетті мерзімдік аттестатталуға жатады.</w:t>
      </w:r>
    </w:p>
    <w:bookmarkEnd w:id="1258"/>
    <w:bookmarkStart w:name="z1402" w:id="1259"/>
    <w:p>
      <w:pPr>
        <w:spacing w:after="0"/>
        <w:ind w:left="0"/>
        <w:jc w:val="both"/>
      </w:pPr>
      <w:r>
        <w:rPr>
          <w:rFonts w:ascii="Times New Roman"/>
          <w:b w:val="false"/>
          <w:i w:val="false"/>
          <w:color w:val="000000"/>
          <w:sz w:val="28"/>
        </w:rPr>
        <w:t>
      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p>
    <w:bookmarkEnd w:id="1259"/>
    <w:bookmarkStart w:name="z1403" w:id="1260"/>
    <w:p>
      <w:pPr>
        <w:spacing w:after="0"/>
        <w:ind w:left="0"/>
        <w:jc w:val="both"/>
      </w:pPr>
      <w:r>
        <w:rPr>
          <w:rFonts w:ascii="Times New Roman"/>
          <w:b w:val="false"/>
          <w:i w:val="false"/>
          <w:color w:val="000000"/>
          <w:sz w:val="28"/>
        </w:rPr>
        <w:t>
      3. Өндірістік объектілерді еңбек жағдайлары бойынша мерзімді міндетті аттестаттаудан өткізу тәртібін еңбек жөніндегі уәкілетті мемлекеттік орган айқындайды.</w:t>
      </w:r>
    </w:p>
    <w:bookmarkEnd w:id="1260"/>
    <w:bookmarkStart w:name="z1404" w:id="1261"/>
    <w:p>
      <w:pPr>
        <w:spacing w:after="0"/>
        <w:ind w:left="0"/>
        <w:jc w:val="both"/>
      </w:pPr>
      <w:r>
        <w:rPr>
          <w:rFonts w:ascii="Times New Roman"/>
          <w:b w:val="false"/>
          <w:i w:val="false"/>
          <w:color w:val="000000"/>
          <w:sz w:val="28"/>
        </w:rPr>
        <w:t>
      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bookmarkEnd w:id="1261"/>
    <w:p>
      <w:pPr>
        <w:spacing w:after="0"/>
        <w:ind w:left="0"/>
        <w:jc w:val="both"/>
      </w:pPr>
      <w:r>
        <w:rPr>
          <w:rFonts w:ascii="Times New Roman"/>
          <w:b w:val="false"/>
          <w:i w:val="false"/>
          <w:color w:val="000000"/>
          <w:sz w:val="28"/>
        </w:rPr>
        <w:t>
      Өндірістік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p>
    <w:bookmarkStart w:name="z1405" w:id="1262"/>
    <w:p>
      <w:pPr>
        <w:spacing w:after="0"/>
        <w:ind w:left="0"/>
        <w:jc w:val="both"/>
      </w:pPr>
      <w:r>
        <w:rPr>
          <w:rFonts w:ascii="Times New Roman"/>
          <w:b w:val="false"/>
          <w:i w:val="false"/>
          <w:color w:val="000000"/>
          <w:sz w:val="28"/>
        </w:rPr>
        <w:t>
      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bookmarkEnd w:id="1262"/>
    <w:bookmarkStart w:name="z1406" w:id="1263"/>
    <w:p>
      <w:pPr>
        <w:spacing w:after="0"/>
        <w:ind w:left="0"/>
        <w:jc w:val="both"/>
      </w:pPr>
      <w:r>
        <w:rPr>
          <w:rFonts w:ascii="Times New Roman"/>
          <w:b w:val="false"/>
          <w:i w:val="false"/>
          <w:color w:val="000000"/>
          <w:sz w:val="28"/>
        </w:rPr>
        <w:t>
      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p>
    <w:bookmarkEnd w:id="1263"/>
    <w:p>
      <w:pPr>
        <w:spacing w:after="0"/>
        <w:ind w:left="0"/>
        <w:jc w:val="both"/>
      </w:pPr>
      <w:r>
        <w:rPr>
          <w:rFonts w:ascii="Times New Roman"/>
          <w:b w:val="false"/>
          <w:i w:val="false"/>
          <w:color w:val="000000"/>
          <w:sz w:val="28"/>
        </w:rPr>
        <w:t>
      Жұмыскерлер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табылмайды.</w:t>
      </w:r>
    </w:p>
    <w:bookmarkStart w:name="z1407" w:id="1264"/>
    <w:p>
      <w:pPr>
        <w:spacing w:after="0"/>
        <w:ind w:left="0"/>
        <w:jc w:val="both"/>
      </w:pPr>
      <w:r>
        <w:rPr>
          <w:rFonts w:ascii="Times New Roman"/>
          <w:b w:val="false"/>
          <w:i w:val="false"/>
          <w:color w:val="000000"/>
          <w:sz w:val="28"/>
        </w:rPr>
        <w:t>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 белгілеген тәртіппен күнтізбелік он күн ішінде жібереді.</w:t>
      </w:r>
    </w:p>
    <w:bookmarkEnd w:id="1264"/>
    <w:bookmarkStart w:name="z1408" w:id="1265"/>
    <w:p>
      <w:pPr>
        <w:spacing w:after="0"/>
        <w:ind w:left="0"/>
        <w:jc w:val="both"/>
      </w:pPr>
      <w:r>
        <w:rPr>
          <w:rFonts w:ascii="Times New Roman"/>
          <w:b w:val="false"/>
          <w:i w:val="false"/>
          <w:color w:val="000000"/>
          <w:sz w:val="28"/>
        </w:rPr>
        <w:t>
      8. Өндірістік объектілерді еңбек жағдайлары бойынша аттестаттау нәтижелері өндірістік объектіні аттестаттау актісі шығарылған кезден бастап күшіне енеді.</w:t>
      </w:r>
    </w:p>
    <w:bookmarkEnd w:id="1265"/>
    <w:bookmarkStart w:name="z1409" w:id="1266"/>
    <w:p>
      <w:pPr>
        <w:spacing w:after="0"/>
        <w:ind w:left="0"/>
        <w:jc w:val="both"/>
      </w:pPr>
      <w:r>
        <w:rPr>
          <w:rFonts w:ascii="Times New Roman"/>
          <w:b w:val="false"/>
          <w:i w:val="false"/>
          <w:color w:val="000000"/>
          <w:sz w:val="28"/>
        </w:rPr>
        <w:t>
      9. Өндірістік объектілерді аттестаттауды жүргізу тәртібінің сақталуын бақылауды мемлекеттік еңбек инспекторлары жүзеге асырады.</w:t>
      </w:r>
    </w:p>
    <w:bookmarkEnd w:id="1266"/>
    <w:p>
      <w:pPr>
        <w:spacing w:after="0"/>
        <w:ind w:left="0"/>
        <w:jc w:val="both"/>
      </w:pPr>
      <w:r>
        <w:rPr>
          <w:rFonts w:ascii="Times New Roman"/>
          <w:b/>
          <w:i w:val="false"/>
          <w:color w:val="000000"/>
          <w:sz w:val="28"/>
        </w:rPr>
        <w:t>184-бап. Жұмыс орындарының қауіпсіздік талаптары</w:t>
      </w:r>
    </w:p>
    <w:bookmarkStart w:name="z1410" w:id="1267"/>
    <w:p>
      <w:pPr>
        <w:spacing w:after="0"/>
        <w:ind w:left="0"/>
        <w:jc w:val="both"/>
      </w:pPr>
      <w:r>
        <w:rPr>
          <w:rFonts w:ascii="Times New Roman"/>
          <w:b w:val="false"/>
          <w:i w:val="false"/>
          <w:color w:val="000000"/>
          <w:sz w:val="28"/>
        </w:rPr>
        <w:t>
      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bookmarkEnd w:id="1267"/>
    <w:bookmarkStart w:name="z1411" w:id="1268"/>
    <w:p>
      <w:pPr>
        <w:spacing w:after="0"/>
        <w:ind w:left="0"/>
        <w:jc w:val="both"/>
      </w:pPr>
      <w:r>
        <w:rPr>
          <w:rFonts w:ascii="Times New Roman"/>
          <w:b w:val="false"/>
          <w:i w:val="false"/>
          <w:color w:val="000000"/>
          <w:sz w:val="28"/>
        </w:rPr>
        <w:t>
      2. Жұмыс жабдығы осы жабдық түрі үшін белгіленген қауіпсіздік нормаларына сәйкес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bookmarkEnd w:id="1268"/>
    <w:bookmarkStart w:name="z1412" w:id="1269"/>
    <w:p>
      <w:pPr>
        <w:spacing w:after="0"/>
        <w:ind w:left="0"/>
        <w:jc w:val="both"/>
      </w:pPr>
      <w:r>
        <w:rPr>
          <w:rFonts w:ascii="Times New Roman"/>
          <w:b w:val="false"/>
          <w:i w:val="false"/>
          <w:color w:val="000000"/>
          <w:sz w:val="28"/>
        </w:rPr>
        <w:t>
      3. Авариялық жолдар мен жұмыскерлердің үй-жайдан шығатын жолдар белгіленуге, бос болуға және ашық ауаға не қауіпсіз аймаққа шығаруға тиіс.</w:t>
      </w:r>
    </w:p>
    <w:bookmarkEnd w:id="1269"/>
    <w:bookmarkStart w:name="z1413" w:id="1270"/>
    <w:p>
      <w:pPr>
        <w:spacing w:after="0"/>
        <w:ind w:left="0"/>
        <w:jc w:val="both"/>
      </w:pPr>
      <w:r>
        <w:rPr>
          <w:rFonts w:ascii="Times New Roman"/>
          <w:b w:val="false"/>
          <w:i w:val="false"/>
          <w:color w:val="000000"/>
          <w:sz w:val="28"/>
        </w:rPr>
        <w:t>
      4. Қауіпті аймақтар нақты белгіленуге тиіс. Егер жұмыс орындары жұмыстың сипатына қарай жұмыскерге қауіп-қатер төндіретін қауіпті аймақтарда болса, онда мұндай орындар бұл аймақтарға бөгде адамдардың кіруін бөгейтін құрылғыларымен жабдықталуға тиіс.</w:t>
      </w:r>
    </w:p>
    <w:bookmarkEnd w:id="1270"/>
    <w:p>
      <w:pPr>
        <w:spacing w:after="0"/>
        <w:ind w:left="0"/>
        <w:jc w:val="both"/>
      </w:pPr>
      <w:r>
        <w:rPr>
          <w:rFonts w:ascii="Times New Roman"/>
          <w:b w:val="false"/>
          <w:i w:val="false"/>
          <w:color w:val="000000"/>
          <w:sz w:val="28"/>
        </w:rPr>
        <w:t>
      Жаяу жүргіншілер мен технологиялық көлік құралдары ұйымның аумағында қауіпсіз жағдайларда жүріп-тұруға тиіс.</w:t>
      </w:r>
    </w:p>
    <w:bookmarkStart w:name="z1414" w:id="1271"/>
    <w:p>
      <w:pPr>
        <w:spacing w:after="0"/>
        <w:ind w:left="0"/>
        <w:jc w:val="both"/>
      </w:pPr>
      <w:r>
        <w:rPr>
          <w:rFonts w:ascii="Times New Roman"/>
          <w:b w:val="false"/>
          <w:i w:val="false"/>
          <w:color w:val="000000"/>
          <w:sz w:val="28"/>
        </w:rPr>
        <w:t>
      5. Жұмыс орындары орналасқан үй-жайдағы температура, жарық, сондай-ақ желдеткіш жұмыс уақыты кезінде санитариялық-эпидемиологиялық</w:t>
      </w:r>
      <w:r>
        <w:rPr>
          <w:rFonts w:ascii="Times New Roman"/>
          <w:b w:val="false"/>
          <w:i w:val="false"/>
          <w:color w:val="000000"/>
          <w:sz w:val="28"/>
          <w:u w:val="single"/>
        </w:rPr>
        <w:t xml:space="preserve"> </w:t>
      </w:r>
      <w:r>
        <w:rPr>
          <w:rFonts w:ascii="Times New Roman"/>
          <w:b w:val="false"/>
          <w:i w:val="false"/>
          <w:color w:val="000000"/>
          <w:sz w:val="28"/>
        </w:rPr>
        <w:t>талаптарға сәйкес болуға тиіс.</w:t>
      </w:r>
    </w:p>
    <w:bookmarkEnd w:id="1271"/>
    <w:bookmarkStart w:name="z1682" w:id="1272"/>
    <w:p>
      <w:pPr>
        <w:spacing w:after="0"/>
        <w:ind w:left="0"/>
        <w:jc w:val="both"/>
      </w:pPr>
      <w:r>
        <w:rPr>
          <w:rFonts w:ascii="Times New Roman"/>
          <w:b w:val="false"/>
          <w:i w:val="false"/>
          <w:color w:val="000000"/>
          <w:sz w:val="28"/>
        </w:rPr>
        <w:t>
      6. Құрылыс алаңында бір мезгілде бірнеше ұйым (екі және одан көп) жұмыс жүргізген кезде осы Кодекске және Қазақстан Республикасының өзге де нормативтік құқықтық актілеріне сәйкес олардың еңбек қауіпсіздігі және еңбекті қорғау талаптарын сақтауы бойынша жұмыстарды жалпы үйлестіруді бас мердігер жүзеге асырады.</w:t>
      </w:r>
    </w:p>
    <w:bookmarkEnd w:id="1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185-бап. Жұмыскерлерді міндетті медициналық қарап-тексеру</w:t>
      </w:r>
    </w:p>
    <w:bookmarkStart w:name="z1415" w:id="1273"/>
    <w:p>
      <w:pPr>
        <w:spacing w:after="0"/>
        <w:ind w:left="0"/>
        <w:jc w:val="both"/>
      </w:pPr>
      <w:r>
        <w:rPr>
          <w:rFonts w:ascii="Times New Roman"/>
          <w:b w:val="false"/>
          <w:i w:val="false"/>
          <w:color w:val="000000"/>
          <w:sz w:val="28"/>
        </w:rPr>
        <w:t>
      1. Жұмыс беруші ауыр жұмыстарда, еңбек жағдайлары зиянды және (немесе) қауіпті жұмыстарда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өткізуді меншікті қаражаты есебінен ұйымдастыруға міндетті.</w:t>
      </w:r>
    </w:p>
    <w:bookmarkEnd w:id="1273"/>
    <w:bookmarkStart w:name="z1416" w:id="1274"/>
    <w:p>
      <w:pPr>
        <w:spacing w:after="0"/>
        <w:ind w:left="0"/>
        <w:jc w:val="both"/>
      </w:pPr>
      <w:r>
        <w:rPr>
          <w:rFonts w:ascii="Times New Roman"/>
          <w:b w:val="false"/>
          <w:i w:val="false"/>
          <w:color w:val="000000"/>
          <w:sz w:val="28"/>
        </w:rPr>
        <w:t>
      2. Қаупі жоғары жұмыстарда, машиналармен және механизмдермен байланысты жұмыстарда істейтін жұмыскерлер ауысым алдындағы медициналық куәландырудан өтуге тиіс. Ауысым алдындағы медициналық куәландырудан өту талап етілетін кәсіптердің тізімін денсаулық сақтау саласындағы уәкілетті орган айқындайды.</w:t>
      </w:r>
    </w:p>
    <w:bookmarkEnd w:id="1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185-бапқа өзгеріс енгізілді - ҚР 16.04.2018 </w:t>
      </w:r>
      <w:r>
        <w:rPr>
          <w:rFonts w:ascii="Times New Roman"/>
          <w:b w:val="false"/>
          <w:i w:val="false"/>
          <w:color w:val="000000"/>
          <w:sz w:val="28"/>
        </w:rPr>
        <w:t>№ 147-VI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17" w:id="1275"/>
    <w:p>
      <w:pPr>
        <w:spacing w:after="0"/>
        <w:ind w:left="0"/>
        <w:jc w:val="left"/>
      </w:pPr>
      <w:r>
        <w:rPr>
          <w:rFonts w:ascii="Times New Roman"/>
          <w:b/>
          <w:i w:val="false"/>
          <w:color w:val="000000"/>
        </w:rPr>
        <w:t xml:space="preserve"> 20-тарау. ЕҢБЕК ҚЫЗМЕТІНЕ БАЙЛАНЫСТЫ ЖАЗАТАЙЫМ ОҚИҒАЛАРДЫ</w:t>
      </w:r>
      <w:r>
        <w:br/>
      </w:r>
      <w:r>
        <w:rPr>
          <w:rFonts w:ascii="Times New Roman"/>
          <w:b/>
          <w:i w:val="false"/>
          <w:color w:val="000000"/>
        </w:rPr>
        <w:t>ТЕРГЕП-ТЕКСЕРУ ЖӘНЕ ЕСЕПКЕ АЛУ</w:t>
      </w:r>
    </w:p>
    <w:bookmarkEnd w:id="1275"/>
    <w:p>
      <w:pPr>
        <w:spacing w:after="0"/>
        <w:ind w:left="0"/>
        <w:jc w:val="both"/>
      </w:pPr>
      <w:r>
        <w:rPr>
          <w:rFonts w:ascii="Times New Roman"/>
          <w:b/>
          <w:i w:val="false"/>
          <w:color w:val="000000"/>
          <w:sz w:val="28"/>
        </w:rPr>
        <w:t>186-бап. Еңбек қызметіне байланысты жазатайым оқиғаларды тергеп-тексерудің жалпы ережелері және оларды есепке алу</w:t>
      </w:r>
    </w:p>
    <w:bookmarkStart w:name="z1418" w:id="1276"/>
    <w:p>
      <w:pPr>
        <w:spacing w:after="0"/>
        <w:ind w:left="0"/>
        <w:jc w:val="both"/>
      </w:pPr>
      <w:r>
        <w:rPr>
          <w:rFonts w:ascii="Times New Roman"/>
          <w:b w:val="false"/>
          <w:i w:val="false"/>
          <w:color w:val="000000"/>
          <w:sz w:val="28"/>
        </w:rPr>
        <w:t>
      1. Жұмыскерлердің, сондай-ақ:</w:t>
      </w:r>
    </w:p>
    <w:bookmarkEnd w:id="1276"/>
    <w:bookmarkStart w:name="z1419" w:id="1277"/>
    <w:p>
      <w:pPr>
        <w:spacing w:after="0"/>
        <w:ind w:left="0"/>
        <w:jc w:val="both"/>
      </w:pPr>
      <w:r>
        <w:rPr>
          <w:rFonts w:ascii="Times New Roman"/>
          <w:b w:val="false"/>
          <w:i w:val="false"/>
          <w:color w:val="000000"/>
          <w:sz w:val="28"/>
        </w:rPr>
        <w:t>
      1) кәсіптік практикадан өтіп жүрген кезде оқу орындарында оқитын адамдардың;</w:t>
      </w:r>
    </w:p>
    <w:bookmarkEnd w:id="1277"/>
    <w:bookmarkStart w:name="z1420" w:id="1278"/>
    <w:p>
      <w:pPr>
        <w:spacing w:after="0"/>
        <w:ind w:left="0"/>
        <w:jc w:val="both"/>
      </w:pPr>
      <w:r>
        <w:rPr>
          <w:rFonts w:ascii="Times New Roman"/>
          <w:b w:val="false"/>
          <w:i w:val="false"/>
          <w:color w:val="000000"/>
          <w:sz w:val="28"/>
        </w:rPr>
        <w:t>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bookmarkEnd w:id="1278"/>
    <w:bookmarkStart w:name="z1421" w:id="1279"/>
    <w:p>
      <w:pPr>
        <w:spacing w:after="0"/>
        <w:ind w:left="0"/>
        <w:jc w:val="both"/>
      </w:pPr>
      <w:r>
        <w:rPr>
          <w:rFonts w:ascii="Times New Roman"/>
          <w:b w:val="false"/>
          <w:i w:val="false"/>
          <w:color w:val="000000"/>
          <w:sz w:val="28"/>
        </w:rPr>
        <w:t>
      3) бас бостандығынан айыру орындарында және сот үкімі бойынша еңбекке тартылған адамдардың;</w:t>
      </w:r>
    </w:p>
    <w:bookmarkEnd w:id="1279"/>
    <w:bookmarkStart w:name="z1422" w:id="1280"/>
    <w:p>
      <w:pPr>
        <w:spacing w:after="0"/>
        <w:ind w:left="0"/>
        <w:jc w:val="both"/>
      </w:pPr>
      <w:r>
        <w:rPr>
          <w:rFonts w:ascii="Times New Roman"/>
          <w:b w:val="false"/>
          <w:i w:val="false"/>
          <w:color w:val="000000"/>
          <w:sz w:val="28"/>
        </w:rPr>
        <w:t>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bookmarkEnd w:id="1280"/>
    <w:bookmarkStart w:name="z1423" w:id="1281"/>
    <w:p>
      <w:pPr>
        <w:spacing w:after="0"/>
        <w:ind w:left="0"/>
        <w:jc w:val="both"/>
      </w:pPr>
      <w:r>
        <w:rPr>
          <w:rFonts w:ascii="Times New Roman"/>
          <w:b w:val="false"/>
          <w:i w:val="false"/>
          <w:color w:val="000000"/>
          <w:sz w:val="28"/>
        </w:rPr>
        <w:t>
      2. Еңбекке жарамсыздыққа не қайтыс болуға әкеп соққан, еңбек міндеттерін орындауға байланысты жұмыскерлер, жіберуші тараптың жұмыскерлері денсаулығының зақымдануы, егер олар:</w:t>
      </w:r>
    </w:p>
    <w:bookmarkEnd w:id="1281"/>
    <w:bookmarkStart w:name="z1424" w:id="1282"/>
    <w:p>
      <w:pPr>
        <w:spacing w:after="0"/>
        <w:ind w:left="0"/>
        <w:jc w:val="both"/>
      </w:pPr>
      <w:r>
        <w:rPr>
          <w:rFonts w:ascii="Times New Roman"/>
          <w:b w:val="false"/>
          <w:i w:val="false"/>
          <w:color w:val="000000"/>
          <w:sz w:val="28"/>
        </w:rPr>
        <w:t>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p>
    <w:bookmarkEnd w:id="1282"/>
    <w:bookmarkStart w:name="z1425" w:id="1283"/>
    <w:p>
      <w:pPr>
        <w:spacing w:after="0"/>
        <w:ind w:left="0"/>
        <w:jc w:val="both"/>
      </w:pPr>
      <w:r>
        <w:rPr>
          <w:rFonts w:ascii="Times New Roman"/>
          <w:b w:val="false"/>
          <w:i w:val="false"/>
          <w:color w:val="000000"/>
          <w:sz w:val="28"/>
        </w:rPr>
        <w:t xml:space="preserve">
      2) жұмыс орнында болған жұмыс уақыты ішінде, жұмысы қызмет көрсету объектілері арасында жүріп-тұрумен байланысты жұмыскер, жіберуші тараптың жұмыскері бара жатқан жолда, оның ішінде жұмыс берушінің немесе қабылдаушы тараптың тапсырмасы бойынша бара жатқан жолда, сондай-ақ еңбек міндеттерін орындау кезінде іссапар уақытында; </w:t>
      </w:r>
    </w:p>
    <w:bookmarkEnd w:id="1283"/>
    <w:bookmarkStart w:name="z1426" w:id="1284"/>
    <w:p>
      <w:pPr>
        <w:spacing w:after="0"/>
        <w:ind w:left="0"/>
        <w:jc w:val="both"/>
      </w:pPr>
      <w:r>
        <w:rPr>
          <w:rFonts w:ascii="Times New Roman"/>
          <w:b w:val="false"/>
          <w:i w:val="false"/>
          <w:color w:val="000000"/>
          <w:sz w:val="28"/>
        </w:rPr>
        <w:t>
      3) жұмыс беруші немесе қабылдаушы тарап ұсынған көлік құралымен жұмысты орындау орнына бара жатқанда немесе жұмыстан келе жатқанда;</w:t>
      </w:r>
    </w:p>
    <w:bookmarkEnd w:id="1284"/>
    <w:bookmarkStart w:name="z1427" w:id="1285"/>
    <w:p>
      <w:pPr>
        <w:spacing w:after="0"/>
        <w:ind w:left="0"/>
        <w:jc w:val="both"/>
      </w:pPr>
      <w:r>
        <w:rPr>
          <w:rFonts w:ascii="Times New Roman"/>
          <w:b w:val="false"/>
          <w:i w:val="false"/>
          <w:color w:val="000000"/>
          <w:sz w:val="28"/>
        </w:rPr>
        <w:t xml:space="preserve">
      4) жеке көлік құралын қызмет бабында пайдалану құқығына жұмыс берушінің немесе қабылдаушы тараптың жазбаша келісімі болған кезде өзінің жеке көлік құралымен; </w:t>
      </w:r>
    </w:p>
    <w:bookmarkEnd w:id="1285"/>
    <w:bookmarkStart w:name="z1428" w:id="1286"/>
    <w:p>
      <w:pPr>
        <w:spacing w:after="0"/>
        <w:ind w:left="0"/>
        <w:jc w:val="both"/>
      </w:pPr>
      <w:r>
        <w:rPr>
          <w:rFonts w:ascii="Times New Roman"/>
          <w:b w:val="false"/>
          <w:i w:val="false"/>
          <w:color w:val="000000"/>
          <w:sz w:val="28"/>
        </w:rPr>
        <w:t xml:space="preserve">
      5) жұмыс берушінің немесе қабылдаушы тараптың мүддесі үшін өз бастамасы бойынша әрекеттер жасау кезінде; </w:t>
      </w:r>
    </w:p>
    <w:bookmarkEnd w:id="1286"/>
    <w:bookmarkStart w:name="z1429" w:id="1287"/>
    <w:p>
      <w:pPr>
        <w:spacing w:after="0"/>
        <w:ind w:left="0"/>
        <w:jc w:val="both"/>
      </w:pPr>
      <w:r>
        <w:rPr>
          <w:rFonts w:ascii="Times New Roman"/>
          <w:b w:val="false"/>
          <w:i w:val="false"/>
          <w:color w:val="000000"/>
          <w:sz w:val="28"/>
        </w:rPr>
        <w:t>
      6) вахталық әдіспен жұмыс істейтіндердің жиналу орнынан (вахта кезеңінде тұратын жерінен) жұмыс беруші немесе қабылдаушы тарап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p>
    <w:bookmarkEnd w:id="1287"/>
    <w:bookmarkStart w:name="z1430" w:id="1288"/>
    <w:p>
      <w:pPr>
        <w:spacing w:after="0"/>
        <w:ind w:left="0"/>
        <w:jc w:val="both"/>
      </w:pPr>
      <w:r>
        <w:rPr>
          <w:rFonts w:ascii="Times New Roman"/>
          <w:b w:val="false"/>
          <w:i w:val="false"/>
          <w:color w:val="000000"/>
          <w:sz w:val="28"/>
        </w:rPr>
        <w:t>
      3. Тергеп-тексеру барысында жұмыскерлер, жіберуші тараптың жұмыскерлері денсаулығының зақымдануы:</w:t>
      </w:r>
    </w:p>
    <w:bookmarkEnd w:id="1288"/>
    <w:bookmarkStart w:name="z1431" w:id="1289"/>
    <w:p>
      <w:pPr>
        <w:spacing w:after="0"/>
        <w:ind w:left="0"/>
        <w:jc w:val="both"/>
      </w:pPr>
      <w:r>
        <w:rPr>
          <w:rFonts w:ascii="Times New Roman"/>
          <w:b w:val="false"/>
          <w:i w:val="false"/>
          <w:color w:val="000000"/>
          <w:sz w:val="28"/>
        </w:rPr>
        <w:t>
      1) жұмыскердің, жіберуші тарап жұмыскерінің функционалдық міндеттеріне кірмейтін және жұмыс берушінің немесе қабылдаушы тараптың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орындаған кезде;</w:t>
      </w:r>
    </w:p>
    <w:bookmarkEnd w:id="1289"/>
    <w:bookmarkStart w:name="z1432" w:id="1290"/>
    <w:p>
      <w:pPr>
        <w:spacing w:after="0"/>
        <w:ind w:left="0"/>
        <w:jc w:val="both"/>
      </w:pPr>
      <w:r>
        <w:rPr>
          <w:rFonts w:ascii="Times New Roman"/>
          <w:b w:val="false"/>
          <w:i w:val="false"/>
          <w:color w:val="000000"/>
          <w:sz w:val="28"/>
        </w:rPr>
        <w:t>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bookmarkEnd w:id="1290"/>
    <w:bookmarkStart w:name="z1433" w:id="1291"/>
    <w:p>
      <w:pPr>
        <w:spacing w:after="0"/>
        <w:ind w:left="0"/>
        <w:jc w:val="both"/>
      </w:pPr>
      <w:r>
        <w:rPr>
          <w:rFonts w:ascii="Times New Roman"/>
          <w:b w:val="false"/>
          <w:i w:val="false"/>
          <w:color w:val="000000"/>
          <w:sz w:val="28"/>
        </w:rPr>
        <w:t>
      3) өз денсаулығына әдейі (қасақана) зиян келтіру нәтижесінде, сондай-ақ зардап шеккен адам қылмыстық құқық бұзушылық жасаған кезде;</w:t>
      </w:r>
    </w:p>
    <w:bookmarkEnd w:id="1291"/>
    <w:bookmarkStart w:name="z1434" w:id="1292"/>
    <w:p>
      <w:pPr>
        <w:spacing w:after="0"/>
        <w:ind w:left="0"/>
        <w:jc w:val="both"/>
      </w:pPr>
      <w:r>
        <w:rPr>
          <w:rFonts w:ascii="Times New Roman"/>
          <w:b w:val="false"/>
          <w:i w:val="false"/>
          <w:color w:val="000000"/>
          <w:sz w:val="28"/>
        </w:rPr>
        <w:t>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еңбек қызметіне байланысты жазатайым оқиғалар ретінде есепке алынуға жатпайды.</w:t>
      </w:r>
    </w:p>
    <w:bookmarkEnd w:id="1292"/>
    <w:bookmarkStart w:name="z1435" w:id="1293"/>
    <w:p>
      <w:pPr>
        <w:spacing w:after="0"/>
        <w:ind w:left="0"/>
        <w:jc w:val="both"/>
      </w:pPr>
      <w:r>
        <w:rPr>
          <w:rFonts w:ascii="Times New Roman"/>
          <w:b w:val="false"/>
          <w:i w:val="false"/>
          <w:color w:val="000000"/>
          <w:sz w:val="28"/>
        </w:rPr>
        <w:t>
      4. Кәсіптік аурулар жағдайларын тергеп-тексеруді Қазақстан Республикасының денсаулық сақтау саласындағы заңнамасында айқындалатын тәртіппен жұмыс беруші халықтың санитариялық-эпидемиологиялық саламаттылығы саласындағы мемлекеттік органмен бірлесіп жүргізеді.</w:t>
      </w:r>
    </w:p>
    <w:bookmarkEnd w:id="1293"/>
    <w:bookmarkStart w:name="z1436" w:id="1294"/>
    <w:p>
      <w:pPr>
        <w:spacing w:after="0"/>
        <w:ind w:left="0"/>
        <w:jc w:val="both"/>
      </w:pPr>
      <w:r>
        <w:rPr>
          <w:rFonts w:ascii="Times New Roman"/>
          <w:b w:val="false"/>
          <w:i w:val="false"/>
          <w:color w:val="000000"/>
          <w:sz w:val="28"/>
        </w:rPr>
        <w:t>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p>
    <w:bookmarkEnd w:id="1294"/>
    <w:bookmarkStart w:name="z1437" w:id="1295"/>
    <w:p>
      <w:pPr>
        <w:spacing w:after="0"/>
        <w:ind w:left="0"/>
        <w:jc w:val="both"/>
      </w:pPr>
      <w:r>
        <w:rPr>
          <w:rFonts w:ascii="Times New Roman"/>
          <w:b w:val="false"/>
          <w:i w:val="false"/>
          <w:color w:val="000000"/>
          <w:sz w:val="28"/>
        </w:rPr>
        <w:t>
      6. 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bookmarkEnd w:id="1295"/>
    <w:bookmarkStart w:name="z1718" w:id="1296"/>
    <w:p>
      <w:pPr>
        <w:spacing w:after="0"/>
        <w:ind w:left="0"/>
        <w:jc w:val="both"/>
      </w:pPr>
      <w:r>
        <w:rPr>
          <w:rFonts w:ascii="Times New Roman"/>
          <w:b w:val="false"/>
          <w:i w:val="false"/>
          <w:color w:val="000000"/>
          <w:sz w:val="28"/>
        </w:rPr>
        <w:t>
      7. Жіберуші тарап жұмыскерлерінің еңбек қызметіне байланысты жазатайым оқиғаларды және өндірістегі кәсіптік ауруларды тергеп-тексеруді ұйымдастыру үшін, сондай-ақ жіберуші тараптың өкілін объектіге не жұмыс орнына жіберу үшін қабылдаушы тарап жауапты болады.</w:t>
      </w:r>
    </w:p>
    <w:bookmarkEnd w:id="1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186-бапқа өзгерістер енгізілді - ҚР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187-бап. Еңбек қызметіне байланысты жазатайым оқиғаларды тергеп-тексеру кезіндегі жұмыс берушінің міндеттері</w:t>
      </w:r>
    </w:p>
    <w:bookmarkStart w:name="z1438" w:id="1297"/>
    <w:p>
      <w:pPr>
        <w:spacing w:after="0"/>
        <w:ind w:left="0"/>
        <w:jc w:val="both"/>
      </w:pPr>
      <w:r>
        <w:rPr>
          <w:rFonts w:ascii="Times New Roman"/>
          <w:b w:val="false"/>
          <w:i w:val="false"/>
          <w:color w:val="000000"/>
          <w:sz w:val="28"/>
        </w:rPr>
        <w:t>
      1. Жұмыс беруші:</w:t>
      </w:r>
    </w:p>
    <w:bookmarkEnd w:id="1297"/>
    <w:bookmarkStart w:name="z1439" w:id="1298"/>
    <w:p>
      <w:pPr>
        <w:spacing w:after="0"/>
        <w:ind w:left="0"/>
        <w:jc w:val="both"/>
      </w:pPr>
      <w:r>
        <w:rPr>
          <w:rFonts w:ascii="Times New Roman"/>
          <w:b w:val="false"/>
          <w:i w:val="false"/>
          <w:color w:val="000000"/>
          <w:sz w:val="28"/>
        </w:rPr>
        <w:t>
      1) зардап шеккен адамға алғашқы медициналық көмек көрсетуді және қажет болған кезде оны денсаулық сақтау ұйымына жеткізуді ұйымдастыруға;</w:t>
      </w:r>
    </w:p>
    <w:bookmarkEnd w:id="1298"/>
    <w:bookmarkStart w:name="z1440" w:id="1299"/>
    <w:p>
      <w:pPr>
        <w:spacing w:after="0"/>
        <w:ind w:left="0"/>
        <w:jc w:val="both"/>
      </w:pPr>
      <w:r>
        <w:rPr>
          <w:rFonts w:ascii="Times New Roman"/>
          <w:b w:val="false"/>
          <w:i w:val="false"/>
          <w:color w:val="000000"/>
          <w:sz w:val="28"/>
        </w:rPr>
        <w:t>
      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bookmarkEnd w:id="1299"/>
    <w:bookmarkStart w:name="z1441" w:id="1300"/>
    <w:p>
      <w:pPr>
        <w:spacing w:after="0"/>
        <w:ind w:left="0"/>
        <w:jc w:val="both"/>
      </w:pPr>
      <w:r>
        <w:rPr>
          <w:rFonts w:ascii="Times New Roman"/>
          <w:b w:val="false"/>
          <w:i w:val="false"/>
          <w:color w:val="000000"/>
          <w:sz w:val="28"/>
        </w:rPr>
        <w:t>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bookmarkEnd w:id="1300"/>
    <w:bookmarkStart w:name="z1442" w:id="1301"/>
    <w:p>
      <w:pPr>
        <w:spacing w:after="0"/>
        <w:ind w:left="0"/>
        <w:jc w:val="both"/>
      </w:pPr>
      <w:r>
        <w:rPr>
          <w:rFonts w:ascii="Times New Roman"/>
          <w:b w:val="false"/>
          <w:i w:val="false"/>
          <w:color w:val="000000"/>
          <w:sz w:val="28"/>
        </w:rPr>
        <w:t>
      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p>
    <w:bookmarkEnd w:id="1301"/>
    <w:bookmarkStart w:name="z1443" w:id="1302"/>
    <w:p>
      <w:pPr>
        <w:spacing w:after="0"/>
        <w:ind w:left="0"/>
        <w:jc w:val="both"/>
      </w:pPr>
      <w:r>
        <w:rPr>
          <w:rFonts w:ascii="Times New Roman"/>
          <w:b w:val="false"/>
          <w:i w:val="false"/>
          <w:color w:val="000000"/>
          <w:sz w:val="28"/>
        </w:rPr>
        <w:t>
      2. Жұмыс беруші еңбек қызметіне байланысты жазатайым оқиға туралы бір тәулік ішінде еңбек жөніндегі уәкілетті мемлекеттік орган белгілеген нысан бойынша:</w:t>
      </w:r>
    </w:p>
    <w:bookmarkEnd w:id="1302"/>
    <w:bookmarkStart w:name="z1444" w:id="1303"/>
    <w:p>
      <w:pPr>
        <w:spacing w:after="0"/>
        <w:ind w:left="0"/>
        <w:jc w:val="both"/>
      </w:pPr>
      <w:r>
        <w:rPr>
          <w:rFonts w:ascii="Times New Roman"/>
          <w:b w:val="false"/>
          <w:i w:val="false"/>
          <w:color w:val="000000"/>
          <w:sz w:val="28"/>
        </w:rPr>
        <w:t>
      1) еңбек инспекциясы жөніндегі жергілікті органға;</w:t>
      </w:r>
    </w:p>
    <w:bookmarkEnd w:id="1303"/>
    <w:bookmarkStart w:name="z1445" w:id="1304"/>
    <w:p>
      <w:pPr>
        <w:spacing w:after="0"/>
        <w:ind w:left="0"/>
        <w:jc w:val="both"/>
      </w:pPr>
      <w:r>
        <w:rPr>
          <w:rFonts w:ascii="Times New Roman"/>
          <w:b w:val="false"/>
          <w:i w:val="false"/>
          <w:color w:val="000000"/>
          <w:sz w:val="28"/>
        </w:rPr>
        <w:t>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bookmarkEnd w:id="1304"/>
    <w:bookmarkStart w:name="z1446" w:id="1305"/>
    <w:p>
      <w:pPr>
        <w:spacing w:after="0"/>
        <w:ind w:left="0"/>
        <w:jc w:val="both"/>
      </w:pPr>
      <w:r>
        <w:rPr>
          <w:rFonts w:ascii="Times New Roman"/>
          <w:b w:val="false"/>
          <w:i w:val="false"/>
          <w:color w:val="000000"/>
          <w:sz w:val="28"/>
        </w:rPr>
        <w:t>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bookmarkEnd w:id="1305"/>
    <w:bookmarkStart w:name="z1447" w:id="1306"/>
    <w:p>
      <w:pPr>
        <w:spacing w:after="0"/>
        <w:ind w:left="0"/>
        <w:jc w:val="both"/>
      </w:pPr>
      <w:r>
        <w:rPr>
          <w:rFonts w:ascii="Times New Roman"/>
          <w:b w:val="false"/>
          <w:i w:val="false"/>
          <w:color w:val="000000"/>
          <w:sz w:val="28"/>
        </w:rPr>
        <w:t>
      4) жұмыскерлердің өкілдеріне;</w:t>
      </w:r>
    </w:p>
    <w:bookmarkEnd w:id="1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49" w:id="1307"/>
    <w:p>
      <w:pPr>
        <w:spacing w:after="0"/>
        <w:ind w:left="0"/>
        <w:jc w:val="both"/>
      </w:pPr>
      <w:r>
        <w:rPr>
          <w:rFonts w:ascii="Times New Roman"/>
          <w:b w:val="false"/>
          <w:i w:val="false"/>
          <w:color w:val="000000"/>
          <w:sz w:val="28"/>
        </w:rPr>
        <w:t>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bookmarkEnd w:id="1307"/>
    <w:bookmarkStart w:name="z1683" w:id="1308"/>
    <w:p>
      <w:pPr>
        <w:spacing w:after="0"/>
        <w:ind w:left="0"/>
        <w:jc w:val="both"/>
      </w:pPr>
      <w:r>
        <w:rPr>
          <w:rFonts w:ascii="Times New Roman"/>
          <w:b w:val="false"/>
          <w:i w:val="false"/>
          <w:color w:val="000000"/>
          <w:sz w:val="28"/>
        </w:rPr>
        <w:t>
      2-1. Жұмыс беруші жазатайым оқиғаның басталғаны туралы өзiне белгiлi бола салысымен дереу, бiрақ үш жұмыс күнiнен кешiктiрмей, жұмыскер еңбек (қызметтік) міндеттерін орындаған кезде оны жазатайым оқиғалардан сақтандыруға шарт жасасқан сақтандыру ұйымын хабардар етеді.</w:t>
      </w:r>
    </w:p>
    <w:bookmarkEnd w:id="1308"/>
    <w:bookmarkStart w:name="z1450" w:id="1309"/>
    <w:p>
      <w:pPr>
        <w:spacing w:after="0"/>
        <w:ind w:left="0"/>
        <w:jc w:val="both"/>
      </w:pPr>
      <w:r>
        <w:rPr>
          <w:rFonts w:ascii="Times New Roman"/>
          <w:b w:val="false"/>
          <w:i w:val="false"/>
          <w:color w:val="000000"/>
          <w:sz w:val="28"/>
        </w:rPr>
        <w:t>
      3. Еңбек қызметіне байланысты жазатайым оқиғаны тергеп-тексеру кезінде комиссияның талабы бойынша жұмыс беруші меншікті қаражаты есебінен:</w:t>
      </w:r>
    </w:p>
    <w:bookmarkEnd w:id="1309"/>
    <w:bookmarkStart w:name="z1451" w:id="1310"/>
    <w:p>
      <w:pPr>
        <w:spacing w:after="0"/>
        <w:ind w:left="0"/>
        <w:jc w:val="both"/>
      </w:pPr>
      <w:r>
        <w:rPr>
          <w:rFonts w:ascii="Times New Roman"/>
          <w:b w:val="false"/>
          <w:i w:val="false"/>
          <w:color w:val="000000"/>
          <w:sz w:val="28"/>
        </w:rPr>
        <w:t>
      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p>
    <w:bookmarkEnd w:id="1310"/>
    <w:bookmarkStart w:name="z1452" w:id="1311"/>
    <w:p>
      <w:pPr>
        <w:spacing w:after="0"/>
        <w:ind w:left="0"/>
        <w:jc w:val="both"/>
      </w:pPr>
      <w:r>
        <w:rPr>
          <w:rFonts w:ascii="Times New Roman"/>
          <w:b w:val="false"/>
          <w:i w:val="false"/>
          <w:color w:val="000000"/>
          <w:sz w:val="28"/>
        </w:rPr>
        <w:t>
      2) оқиға орнын және зақым келтірілген объектілерді фотосуретке түсіруді, жоспарлар, эскиздер, схемалар жасауды;</w:t>
      </w:r>
    </w:p>
    <w:bookmarkEnd w:id="1311"/>
    <w:bookmarkStart w:name="z1453" w:id="1312"/>
    <w:p>
      <w:pPr>
        <w:spacing w:after="0"/>
        <w:ind w:left="0"/>
        <w:jc w:val="both"/>
      </w:pPr>
      <w:r>
        <w:rPr>
          <w:rFonts w:ascii="Times New Roman"/>
          <w:b w:val="false"/>
          <w:i w:val="false"/>
          <w:color w:val="000000"/>
          <w:sz w:val="28"/>
        </w:rPr>
        <w:t>
      3) тексеру жүргізу үшін қажетті көлік, қызметтік үй-жай, байланыс құралдарын, арнайы киім және басқа да жеке қорғаныш құралдарын беруді;</w:t>
      </w:r>
    </w:p>
    <w:bookmarkEnd w:id="1312"/>
    <w:bookmarkStart w:name="z1454" w:id="1313"/>
    <w:p>
      <w:pPr>
        <w:spacing w:after="0"/>
        <w:ind w:left="0"/>
        <w:jc w:val="both"/>
      </w:pPr>
      <w:r>
        <w:rPr>
          <w:rFonts w:ascii="Times New Roman"/>
          <w:b w:val="false"/>
          <w:i w:val="false"/>
          <w:color w:val="000000"/>
          <w:sz w:val="28"/>
        </w:rPr>
        <w:t>
      4) мыналарды:</w:t>
      </w:r>
    </w:p>
    <w:bookmarkEnd w:id="1313"/>
    <w:p>
      <w:pPr>
        <w:spacing w:after="0"/>
        <w:ind w:left="0"/>
        <w:jc w:val="both"/>
      </w:pPr>
      <w:r>
        <w:rPr>
          <w:rFonts w:ascii="Times New Roman"/>
          <w:b w:val="false"/>
          <w:i w:val="false"/>
          <w:color w:val="000000"/>
          <w:sz w:val="28"/>
        </w:rPr>
        <w:t>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p>
    <w:p>
      <w:pPr>
        <w:spacing w:after="0"/>
        <w:ind w:left="0"/>
        <w:jc w:val="both"/>
      </w:pPr>
      <w:r>
        <w:rPr>
          <w:rFonts w:ascii="Times New Roman"/>
          <w:b w:val="false"/>
          <w:i w:val="false"/>
          <w:color w:val="000000"/>
          <w:sz w:val="28"/>
        </w:rPr>
        <w:t>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pPr>
        <w:spacing w:after="0"/>
        <w:ind w:left="0"/>
        <w:jc w:val="both"/>
      </w:pPr>
      <w:r>
        <w:rPr>
          <w:rFonts w:ascii="Times New Roman"/>
          <w:b w:val="false"/>
          <w:i w:val="false"/>
          <w:color w:val="000000"/>
          <w:sz w:val="28"/>
        </w:rPr>
        <w:t>
      зертханалық зерттеулер мен эксперименттердің нәтижелерін;</w:t>
      </w:r>
    </w:p>
    <w:p>
      <w:pPr>
        <w:spacing w:after="0"/>
        <w:ind w:left="0"/>
        <w:jc w:val="both"/>
      </w:pPr>
      <w:r>
        <w:rPr>
          <w:rFonts w:ascii="Times New Roman"/>
          <w:b w:val="false"/>
          <w:i w:val="false"/>
          <w:color w:val="000000"/>
          <w:sz w:val="28"/>
        </w:rPr>
        <w:t>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pPr>
        <w:spacing w:after="0"/>
        <w:ind w:left="0"/>
        <w:jc w:val="both"/>
      </w:pPr>
      <w:r>
        <w:rPr>
          <w:rFonts w:ascii="Times New Roman"/>
          <w:b w:val="false"/>
          <w:i w:val="false"/>
          <w:color w:val="000000"/>
          <w:sz w:val="28"/>
        </w:rPr>
        <w:t>
      зардап шеккен адамға арнайы киім және басқа да жеке қорғаныш құралдары берілгенін растайтын құжаттардың көшірмелерін;</w:t>
      </w:r>
    </w:p>
    <w:p>
      <w:pPr>
        <w:spacing w:after="0"/>
        <w:ind w:left="0"/>
        <w:jc w:val="both"/>
      </w:pPr>
      <w:r>
        <w:rPr>
          <w:rFonts w:ascii="Times New Roman"/>
          <w:b w:val="false"/>
          <w:i w:val="false"/>
          <w:color w:val="000000"/>
          <w:sz w:val="28"/>
        </w:rPr>
        <w:t>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p>
    <w:p>
      <w:pPr>
        <w:spacing w:after="0"/>
        <w:ind w:left="0"/>
        <w:jc w:val="both"/>
      </w:pPr>
      <w:r>
        <w:rPr>
          <w:rFonts w:ascii="Times New Roman"/>
          <w:b w:val="false"/>
          <w:i w:val="false"/>
          <w:color w:val="000000"/>
          <w:sz w:val="28"/>
        </w:rPr>
        <w:t>
      комиссияның қалауы бойынша істің қаралуына қатысы бар басқа да құжаттарды 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187-1-бап. Жіберуші тарап жұмыскерлерінің еңбек қызметіне байланысты жазатайым оқиғаларды тергеп-тексеру кезіндегі қабылдаушы тараптың міндеттері</w:t>
      </w:r>
    </w:p>
    <w:bookmarkStart w:name="z1720" w:id="1314"/>
    <w:p>
      <w:pPr>
        <w:spacing w:after="0"/>
        <w:ind w:left="0"/>
        <w:jc w:val="both"/>
      </w:pPr>
      <w:r>
        <w:rPr>
          <w:rFonts w:ascii="Times New Roman"/>
          <w:b w:val="false"/>
          <w:i w:val="false"/>
          <w:color w:val="000000"/>
          <w:sz w:val="28"/>
        </w:rPr>
        <w:t>
      1. Қабылдаушы тарап:</w:t>
      </w:r>
    </w:p>
    <w:bookmarkEnd w:id="1314"/>
    <w:p>
      <w:pPr>
        <w:spacing w:after="0"/>
        <w:ind w:left="0"/>
        <w:jc w:val="both"/>
      </w:pPr>
      <w:r>
        <w:rPr>
          <w:rFonts w:ascii="Times New Roman"/>
          <w:b w:val="false"/>
          <w:i w:val="false"/>
          <w:color w:val="000000"/>
          <w:sz w:val="28"/>
        </w:rPr>
        <w:t>
      1) жіберуші тараптың зардап шеккен жұмыскеріне алғашқы медициналық көмек көрсетуді және қажет болған кезде оны денсаулық сақтау ұйымына жеткізуді ұйымдастыруға;</w:t>
      </w:r>
    </w:p>
    <w:p>
      <w:pPr>
        <w:spacing w:after="0"/>
        <w:ind w:left="0"/>
        <w:jc w:val="both"/>
      </w:pPr>
      <w:r>
        <w:rPr>
          <w:rFonts w:ascii="Times New Roman"/>
          <w:b w:val="false"/>
          <w:i w:val="false"/>
          <w:color w:val="000000"/>
          <w:sz w:val="28"/>
        </w:rPr>
        <w:t>
      2) тергеп-тексеру басталғанға дейін еңбек қызметіне байланысты жазатайым оқиға орнындағы жағдайды (жабдық пен механизмдердің, еңбек құралының жай-күйін), егер бұл басқа адамдардың өмірі мен денсаулығына қауіп төндірмесе, ал өндірістік процестің үздіксіздігін бұзу аварияға алып келмесе, оқиға болған кездегі күйде сақтауға, сондай-ақ жазатайым оқиға орнын фотосуретке түсіруге;</w:t>
      </w:r>
    </w:p>
    <w:p>
      <w:pPr>
        <w:spacing w:after="0"/>
        <w:ind w:left="0"/>
        <w:jc w:val="both"/>
      </w:pPr>
      <w:r>
        <w:rPr>
          <w:rFonts w:ascii="Times New Roman"/>
          <w:b w:val="false"/>
          <w:i w:val="false"/>
          <w:color w:val="000000"/>
          <w:sz w:val="28"/>
        </w:rPr>
        <w:t>
      3) жіберуші тарапқа жазатайым оқиға туралы дереу хабарлауға;</w:t>
      </w:r>
    </w:p>
    <w:p>
      <w:pPr>
        <w:spacing w:after="0"/>
        <w:ind w:left="0"/>
        <w:jc w:val="both"/>
      </w:pPr>
      <w:r>
        <w:rPr>
          <w:rFonts w:ascii="Times New Roman"/>
          <w:b w:val="false"/>
          <w:i w:val="false"/>
          <w:color w:val="000000"/>
          <w:sz w:val="28"/>
        </w:rPr>
        <w:t>
      4) арнайы тергеп-тексеру жөніндегі комиссия мүшелерін жіберуші тарап жұмыскерінің еңбек қызметіне байланысты жазатайым оқиғаны тергеп-тексеру үшін оқиға орнына жіберуге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187-1-баппен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188-бап. Еңбек қызметіне байланысты жазатайым оқиғаларды тергеп-тексеру жөніндегі комиссияны құру тәртібі және оның құрамы</w:t>
      </w:r>
    </w:p>
    <w:bookmarkStart w:name="z1455" w:id="1315"/>
    <w:p>
      <w:pPr>
        <w:spacing w:after="0"/>
        <w:ind w:left="0"/>
        <w:jc w:val="both"/>
      </w:pPr>
      <w:r>
        <w:rPr>
          <w:rFonts w:ascii="Times New Roman"/>
          <w:b w:val="false"/>
          <w:i w:val="false"/>
          <w:color w:val="000000"/>
          <w:sz w:val="28"/>
        </w:rPr>
        <w:t>
      1.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bookmarkEnd w:id="1315"/>
    <w:bookmarkStart w:name="z1456" w:id="1316"/>
    <w:p>
      <w:pPr>
        <w:spacing w:after="0"/>
        <w:ind w:left="0"/>
        <w:jc w:val="both"/>
      </w:pPr>
      <w:r>
        <w:rPr>
          <w:rFonts w:ascii="Times New Roman"/>
          <w:b w:val="false"/>
          <w:i w:val="false"/>
          <w:color w:val="000000"/>
          <w:sz w:val="28"/>
        </w:rPr>
        <w:t>
      1) төраға – ұйымның (өндірістік қызметтің) басшысы немесе оның орынбасары, ал олар болмаған кезде жұмыс берушінің уәкілетті өкілі;</w:t>
      </w:r>
    </w:p>
    <w:bookmarkEnd w:id="1316"/>
    <w:bookmarkStart w:name="z1457" w:id="1317"/>
    <w:p>
      <w:pPr>
        <w:spacing w:after="0"/>
        <w:ind w:left="0"/>
        <w:jc w:val="both"/>
      </w:pPr>
      <w:r>
        <w:rPr>
          <w:rFonts w:ascii="Times New Roman"/>
          <w:b w:val="false"/>
          <w:i w:val="false"/>
          <w:color w:val="000000"/>
          <w:sz w:val="28"/>
        </w:rPr>
        <w:t>
      2) мүшелері – ұйымның еңбек қауіпсіздігі және еңбекті қорғау қызметінің басшысы және жұмыскерлердің өкілі.</w:t>
      </w:r>
    </w:p>
    <w:bookmarkEnd w:id="1317"/>
    <w:bookmarkStart w:name="z1458" w:id="1318"/>
    <w:p>
      <w:pPr>
        <w:spacing w:after="0"/>
        <w:ind w:left="0"/>
        <w:jc w:val="both"/>
      </w:pPr>
      <w:r>
        <w:rPr>
          <w:rFonts w:ascii="Times New Roman"/>
          <w:b w:val="false"/>
          <w:i w:val="false"/>
          <w:color w:val="000000"/>
          <w:sz w:val="28"/>
        </w:rPr>
        <w:t>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p>
    <w:bookmarkEnd w:id="1318"/>
    <w:bookmarkStart w:name="z1459" w:id="1319"/>
    <w:p>
      <w:pPr>
        <w:spacing w:after="0"/>
        <w:ind w:left="0"/>
        <w:jc w:val="both"/>
      </w:pPr>
      <w:r>
        <w:rPr>
          <w:rFonts w:ascii="Times New Roman"/>
          <w:b w:val="false"/>
          <w:i w:val="false"/>
          <w:color w:val="000000"/>
          <w:sz w:val="28"/>
        </w:rPr>
        <w:t>
      3. Арнайы тергеп-тексеруге:</w:t>
      </w:r>
    </w:p>
    <w:bookmarkEnd w:id="1319"/>
    <w:bookmarkStart w:name="z1460" w:id="1320"/>
    <w:p>
      <w:pPr>
        <w:spacing w:after="0"/>
        <w:ind w:left="0"/>
        <w:jc w:val="both"/>
      </w:pPr>
      <w:r>
        <w:rPr>
          <w:rFonts w:ascii="Times New Roman"/>
          <w:b w:val="false"/>
          <w:i w:val="false"/>
          <w:color w:val="000000"/>
          <w:sz w:val="28"/>
        </w:rPr>
        <w:t>
      1) ауыр немесе адам өлімімен аяқталған еңбек қызметіне байланысты жазатайым оқиғалар;</w:t>
      </w:r>
    </w:p>
    <w:bookmarkEnd w:id="1320"/>
    <w:bookmarkStart w:name="z1461" w:id="1321"/>
    <w:p>
      <w:pPr>
        <w:spacing w:after="0"/>
        <w:ind w:left="0"/>
        <w:jc w:val="both"/>
      </w:pPr>
      <w:r>
        <w:rPr>
          <w:rFonts w:ascii="Times New Roman"/>
          <w:b w:val="false"/>
          <w:i w:val="false"/>
          <w:color w:val="000000"/>
          <w:sz w:val="28"/>
        </w:rPr>
        <w:t>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bookmarkEnd w:id="1321"/>
    <w:bookmarkStart w:name="z1462" w:id="1322"/>
    <w:p>
      <w:pPr>
        <w:spacing w:after="0"/>
        <w:ind w:left="0"/>
        <w:jc w:val="both"/>
      </w:pPr>
      <w:r>
        <w:rPr>
          <w:rFonts w:ascii="Times New Roman"/>
          <w:b w:val="false"/>
          <w:i w:val="false"/>
          <w:color w:val="000000"/>
          <w:sz w:val="28"/>
        </w:rPr>
        <w:t>
      3) қатты уланудың топтық оқиғалары жатады.</w:t>
      </w:r>
    </w:p>
    <w:bookmarkEnd w:id="1322"/>
    <w:bookmarkStart w:name="z1463" w:id="1323"/>
    <w:p>
      <w:pPr>
        <w:spacing w:after="0"/>
        <w:ind w:left="0"/>
        <w:jc w:val="both"/>
      </w:pPr>
      <w:r>
        <w:rPr>
          <w:rFonts w:ascii="Times New Roman"/>
          <w:b w:val="false"/>
          <w:i w:val="false"/>
          <w:color w:val="000000"/>
          <w:sz w:val="28"/>
        </w:rPr>
        <w:t>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bookmarkEnd w:id="1323"/>
    <w:bookmarkStart w:name="z1464" w:id="1324"/>
    <w:p>
      <w:pPr>
        <w:spacing w:after="0"/>
        <w:ind w:left="0"/>
        <w:jc w:val="both"/>
      </w:pPr>
      <w:r>
        <w:rPr>
          <w:rFonts w:ascii="Times New Roman"/>
          <w:b w:val="false"/>
          <w:i w:val="false"/>
          <w:color w:val="000000"/>
          <w:sz w:val="28"/>
        </w:rPr>
        <w:t>
      1) төраға – мемлекеттік еңбек инспекторы;</w:t>
      </w:r>
    </w:p>
    <w:bookmarkEnd w:id="1324"/>
    <w:bookmarkStart w:name="z1465" w:id="1325"/>
    <w:p>
      <w:pPr>
        <w:spacing w:after="0"/>
        <w:ind w:left="0"/>
        <w:jc w:val="both"/>
      </w:pPr>
      <w:r>
        <w:rPr>
          <w:rFonts w:ascii="Times New Roman"/>
          <w:b w:val="false"/>
          <w:i w:val="false"/>
          <w:color w:val="000000"/>
          <w:sz w:val="28"/>
        </w:rPr>
        <w:t>
      2) мүшелері – жұмыс беруші және жұмыскерлердің өкілі.</w:t>
      </w:r>
    </w:p>
    <w:bookmarkEnd w:id="1325"/>
    <w:p>
      <w:pPr>
        <w:spacing w:after="0"/>
        <w:ind w:left="0"/>
        <w:jc w:val="both"/>
      </w:pPr>
      <w:r>
        <w:rPr>
          <w:rFonts w:ascii="Times New Roman"/>
          <w:b w:val="false"/>
          <w:i w:val="false"/>
          <w:color w:val="000000"/>
          <w:sz w:val="28"/>
        </w:rPr>
        <w:t xml:space="preserve">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p>
    <w:p>
      <w:pPr>
        <w:spacing w:after="0"/>
        <w:ind w:left="0"/>
        <w:jc w:val="both"/>
      </w:pPr>
      <w:r>
        <w:rPr>
          <w:rFonts w:ascii="Times New Roman"/>
          <w:b w:val="false"/>
          <w:i w:val="false"/>
          <w:color w:val="000000"/>
          <w:sz w:val="28"/>
        </w:rPr>
        <w:t xml:space="preserve">
      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 </w:t>
      </w:r>
    </w:p>
    <w:bookmarkStart w:name="z1466" w:id="1326"/>
    <w:p>
      <w:pPr>
        <w:spacing w:after="0"/>
        <w:ind w:left="0"/>
        <w:jc w:val="both"/>
      </w:pPr>
      <w:r>
        <w:rPr>
          <w:rFonts w:ascii="Times New Roman"/>
          <w:b w:val="false"/>
          <w:i w:val="false"/>
          <w:color w:val="000000"/>
          <w:sz w:val="28"/>
        </w:rPr>
        <w:t>
      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p>
    <w:bookmarkEnd w:id="1326"/>
    <w:bookmarkStart w:name="z1467" w:id="1327"/>
    <w:p>
      <w:pPr>
        <w:spacing w:after="0"/>
        <w:ind w:left="0"/>
        <w:jc w:val="both"/>
      </w:pPr>
      <w:r>
        <w:rPr>
          <w:rFonts w:ascii="Times New Roman"/>
          <w:b w:val="false"/>
          <w:i w:val="false"/>
          <w:color w:val="000000"/>
          <w:sz w:val="28"/>
        </w:rPr>
        <w:t>
      6. Комиссия құрамына сондай-ақ мыналар кіреді:</w:t>
      </w:r>
    </w:p>
    <w:bookmarkEnd w:id="1327"/>
    <w:bookmarkStart w:name="z1468" w:id="1328"/>
    <w:p>
      <w:pPr>
        <w:spacing w:after="0"/>
        <w:ind w:left="0"/>
        <w:jc w:val="both"/>
      </w:pPr>
      <w:r>
        <w:rPr>
          <w:rFonts w:ascii="Times New Roman"/>
          <w:b w:val="false"/>
          <w:i w:val="false"/>
          <w:color w:val="000000"/>
          <w:sz w:val="28"/>
        </w:rPr>
        <w:t>
      1) қауіпті өндірістік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bookmarkEnd w:id="1328"/>
    <w:bookmarkStart w:name="z1469" w:id="1329"/>
    <w:p>
      <w:pPr>
        <w:spacing w:after="0"/>
        <w:ind w:left="0"/>
        <w:jc w:val="both"/>
      </w:pPr>
      <w:r>
        <w:rPr>
          <w:rFonts w:ascii="Times New Roman"/>
          <w:b w:val="false"/>
          <w:i w:val="false"/>
          <w:color w:val="000000"/>
          <w:sz w:val="28"/>
        </w:rPr>
        <w:t>
      2) қатты улану жағдайында – халықтың санитариялық-эпидемиологиялық саламаттылығы саласындағы мемлекеттік органның өкілдері;</w:t>
      </w:r>
    </w:p>
    <w:bookmarkEnd w:id="1329"/>
    <w:bookmarkStart w:name="z1470" w:id="1330"/>
    <w:p>
      <w:pPr>
        <w:spacing w:after="0"/>
        <w:ind w:left="0"/>
        <w:jc w:val="both"/>
      </w:pPr>
      <w:r>
        <w:rPr>
          <w:rFonts w:ascii="Times New Roman"/>
          <w:b w:val="false"/>
          <w:i w:val="false"/>
          <w:color w:val="000000"/>
          <w:sz w:val="28"/>
        </w:rPr>
        <w:t>
      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bookmarkEnd w:id="1330"/>
    <w:bookmarkStart w:name="z1471" w:id="1331"/>
    <w:p>
      <w:pPr>
        <w:spacing w:after="0"/>
        <w:ind w:left="0"/>
        <w:jc w:val="both"/>
      </w:pPr>
      <w:r>
        <w:rPr>
          <w:rFonts w:ascii="Times New Roman"/>
          <w:b w:val="false"/>
          <w:i w:val="false"/>
          <w:color w:val="000000"/>
          <w:sz w:val="28"/>
        </w:rPr>
        <w:t>
      7. Комиссияның жұмысына жұмыс берушімен немесе зардап шеккен адаммен тиісті шарттық қатынастары бар сақтандыру ұйымының өкілі қатысуға құқылы.</w:t>
      </w:r>
    </w:p>
    <w:bookmarkEnd w:id="1331"/>
    <w:bookmarkStart w:name="z1472" w:id="1332"/>
    <w:p>
      <w:pPr>
        <w:spacing w:after="0"/>
        <w:ind w:left="0"/>
        <w:jc w:val="both"/>
      </w:pPr>
      <w:r>
        <w:rPr>
          <w:rFonts w:ascii="Times New Roman"/>
          <w:b w:val="false"/>
          <w:i w:val="false"/>
          <w:color w:val="000000"/>
          <w:sz w:val="28"/>
        </w:rPr>
        <w:t>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де тартылуы мүмкін еңбекті қорғау жөніндегі маман қатысады.</w:t>
      </w:r>
    </w:p>
    <w:bookmarkEnd w:id="1332"/>
    <w:bookmarkStart w:name="z1473" w:id="1333"/>
    <w:p>
      <w:pPr>
        <w:spacing w:after="0"/>
        <w:ind w:left="0"/>
        <w:jc w:val="both"/>
      </w:pPr>
      <w:r>
        <w:rPr>
          <w:rFonts w:ascii="Times New Roman"/>
          <w:b w:val="false"/>
          <w:i w:val="false"/>
          <w:color w:val="000000"/>
          <w:sz w:val="28"/>
        </w:rPr>
        <w:t>
      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p>
    <w:bookmarkEnd w:id="1333"/>
    <w:p>
      <w:pPr>
        <w:spacing w:after="0"/>
        <w:ind w:left="0"/>
        <w:jc w:val="both"/>
      </w:pPr>
      <w:r>
        <w:rPr>
          <w:rFonts w:ascii="Times New Roman"/>
          <w:b/>
          <w:i w:val="false"/>
          <w:color w:val="000000"/>
          <w:sz w:val="28"/>
        </w:rPr>
        <w:t>188-1-бап. Жіберуші тарап жұмыскерлерінің еңбек қызметіне байланысты жазатайым оқиғаларды тергеп-тексеру жөніндегі комиссияны құру тәртібі және оның құрамы</w:t>
      </w:r>
    </w:p>
    <w:bookmarkStart w:name="z1722" w:id="1334"/>
    <w:p>
      <w:pPr>
        <w:spacing w:after="0"/>
        <w:ind w:left="0"/>
        <w:jc w:val="both"/>
      </w:pPr>
      <w:r>
        <w:rPr>
          <w:rFonts w:ascii="Times New Roman"/>
          <w:b w:val="false"/>
          <w:i w:val="false"/>
          <w:color w:val="000000"/>
          <w:sz w:val="28"/>
        </w:rPr>
        <w:t>
      1. Арнайы тергеп-тексеруге жататын жағдайларды қоспағанда, жіберуші тарап жұмыскерлерінің еңбек қызметіне байланысты жазатайым оқиғаларды тергеп-тексеруді өндірістік жарақаттың ауырлық дәрежесі туралы қорытынды алынған кезден бастап жиырма төрт сағат ішінде қабылдаушы тараптың актісімен құрылатын, мынадай құрамдағы комиссия жүргізеді:</w:t>
      </w:r>
    </w:p>
    <w:bookmarkEnd w:id="1334"/>
    <w:p>
      <w:pPr>
        <w:spacing w:after="0"/>
        <w:ind w:left="0"/>
        <w:jc w:val="both"/>
      </w:pPr>
      <w:r>
        <w:rPr>
          <w:rFonts w:ascii="Times New Roman"/>
          <w:b w:val="false"/>
          <w:i w:val="false"/>
          <w:color w:val="000000"/>
          <w:sz w:val="28"/>
        </w:rPr>
        <w:t>
      1) төраға – қабылдаушы тарап ұйымының (өндірістік қызметтің) басшысы немесе оның орынбасары, ал олар болмаған кезде – қабылдаушы тараптың уәкілетті өкілі;</w:t>
      </w:r>
    </w:p>
    <w:p>
      <w:pPr>
        <w:spacing w:after="0"/>
        <w:ind w:left="0"/>
        <w:jc w:val="both"/>
      </w:pPr>
      <w:r>
        <w:rPr>
          <w:rFonts w:ascii="Times New Roman"/>
          <w:b w:val="false"/>
          <w:i w:val="false"/>
          <w:color w:val="000000"/>
          <w:sz w:val="28"/>
        </w:rPr>
        <w:t>
      2) төрағаның орынбасары – жіберуші тарап ұйымының басшысы немесе оның орынбасары, ал олар болмаған кезде – жіберуші тараптың уәкілетті өкілі;</w:t>
      </w:r>
    </w:p>
    <w:p>
      <w:pPr>
        <w:spacing w:after="0"/>
        <w:ind w:left="0"/>
        <w:jc w:val="both"/>
      </w:pPr>
      <w:r>
        <w:rPr>
          <w:rFonts w:ascii="Times New Roman"/>
          <w:b w:val="false"/>
          <w:i w:val="false"/>
          <w:color w:val="000000"/>
          <w:sz w:val="28"/>
        </w:rPr>
        <w:t>
      3) мүшелері – ұйымның (қабылдаушы тарап) еңбек қауіпсіздігі және еңбекті қорғау қызметінің басшысы және жіберуші тарап жұмыскерлерінің өкілі.</w:t>
      </w:r>
    </w:p>
    <w:bookmarkStart w:name="z1723" w:id="1335"/>
    <w:p>
      <w:pPr>
        <w:spacing w:after="0"/>
        <w:ind w:left="0"/>
        <w:jc w:val="both"/>
      </w:pPr>
      <w:r>
        <w:rPr>
          <w:rFonts w:ascii="Times New Roman"/>
          <w:b w:val="false"/>
          <w:i w:val="false"/>
          <w:color w:val="000000"/>
          <w:sz w:val="28"/>
        </w:rPr>
        <w:t>
      2. Еңбек қызметіне байланысты жазатайым оқиға болған тиісті учаскедегі еңбек қауіпсіздігіне тікелей жауап беретін қабылдаушы тараптың лауазымды адамы тергеп-тексеруді жүргізу кезінде комиссия құрамына енгізілмейді.</w:t>
      </w:r>
    </w:p>
    <w:bookmarkEnd w:id="1335"/>
    <w:bookmarkStart w:name="z1724" w:id="1336"/>
    <w:p>
      <w:pPr>
        <w:spacing w:after="0"/>
        <w:ind w:left="0"/>
        <w:jc w:val="both"/>
      </w:pPr>
      <w:r>
        <w:rPr>
          <w:rFonts w:ascii="Times New Roman"/>
          <w:b w:val="false"/>
          <w:i w:val="false"/>
          <w:color w:val="000000"/>
          <w:sz w:val="28"/>
        </w:rPr>
        <w:t>
      3.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 алынған кезден бастап жиырма төрт сағат ішінде құратын, мынадай құрамдағы комиссия жүргізеді:</w:t>
      </w:r>
    </w:p>
    <w:bookmarkEnd w:id="1336"/>
    <w:p>
      <w:pPr>
        <w:spacing w:after="0"/>
        <w:ind w:left="0"/>
        <w:jc w:val="both"/>
      </w:pPr>
      <w:r>
        <w:rPr>
          <w:rFonts w:ascii="Times New Roman"/>
          <w:b w:val="false"/>
          <w:i w:val="false"/>
          <w:color w:val="000000"/>
          <w:sz w:val="28"/>
        </w:rPr>
        <w:t>
      1) төраға – мемлекеттік еңбек инспекторы;</w:t>
      </w:r>
    </w:p>
    <w:p>
      <w:pPr>
        <w:spacing w:after="0"/>
        <w:ind w:left="0"/>
        <w:jc w:val="both"/>
      </w:pPr>
      <w:r>
        <w:rPr>
          <w:rFonts w:ascii="Times New Roman"/>
          <w:b w:val="false"/>
          <w:i w:val="false"/>
          <w:color w:val="000000"/>
          <w:sz w:val="28"/>
        </w:rPr>
        <w:t>
      2) мүшелері – қабылдаушы тарап ұйымының (өндірістік қызметтің) басшысы немесе оның орынбасары, сондай-ақ жіберуші тарап ұйымының басшысы немесе оның орынбасары және жіберуші тарап жұмыскерінің өкілі.</w:t>
      </w:r>
    </w:p>
    <w:p>
      <w:pPr>
        <w:spacing w:after="0"/>
        <w:ind w:left="0"/>
        <w:jc w:val="both"/>
      </w:pPr>
      <w:r>
        <w:rPr>
          <w:rFonts w:ascii="Times New Roman"/>
          <w:b w:val="false"/>
          <w:i w:val="false"/>
          <w:color w:val="000000"/>
          <w:sz w:val="28"/>
        </w:rPr>
        <w:t>
      Еңбек қызметіне байланысты, екі адам қайтыс болған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w:t>
      </w:r>
    </w:p>
    <w:p>
      <w:pPr>
        <w:spacing w:after="0"/>
        <w:ind w:left="0"/>
        <w:jc w:val="both"/>
      </w:pPr>
      <w:r>
        <w:rPr>
          <w:rFonts w:ascii="Times New Roman"/>
          <w:b w:val="false"/>
          <w:i w:val="false"/>
          <w:color w:val="000000"/>
          <w:sz w:val="28"/>
        </w:rPr>
        <w:t>
      Еңбек қызметіне байланысты, үштен бес адамға дейін қайтыс болған топтық жазатайым оқиғаларды тергеп-тексеруді – еңбек жөніндегі уәкілетті мемлекеттік орган құратын, ал бестен көп адам қайтыс болған кезде Қазақстан Республикасының Үкіметі құратын комиссия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188-1-баппен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189-бап. Еңбек қызметіне байланысты жазатайым оқиғаларды тергеп-тексеру тәртібі</w:t>
      </w:r>
    </w:p>
    <w:bookmarkStart w:name="z1474" w:id="1337"/>
    <w:p>
      <w:pPr>
        <w:spacing w:after="0"/>
        <w:ind w:left="0"/>
        <w:jc w:val="both"/>
      </w:pPr>
      <w:r>
        <w:rPr>
          <w:rFonts w:ascii="Times New Roman"/>
          <w:b w:val="false"/>
          <w:i w:val="false"/>
          <w:color w:val="000000"/>
          <w:sz w:val="28"/>
        </w:rPr>
        <w:t xml:space="preserve">
      1. Еңбек қызметіне байланысты жазатайым оқиғаны тергеп-тексеру мерзімі комиссия құрылған күннен бастап он жұмыс күнінен аспауға тиіс. </w:t>
      </w:r>
    </w:p>
    <w:bookmarkEnd w:id="1337"/>
    <w:p>
      <w:pPr>
        <w:spacing w:after="0"/>
        <w:ind w:left="0"/>
        <w:jc w:val="both"/>
      </w:pPr>
      <w:r>
        <w:rPr>
          <w:rFonts w:ascii="Times New Roman"/>
          <w:b w:val="false"/>
          <w:i w:val="false"/>
          <w:color w:val="000000"/>
          <w:sz w:val="28"/>
        </w:rPr>
        <w:t>
      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 шешімімен он жұмыс күніне екі реттен асырмай ұзартылуы мүмкін.</w:t>
      </w:r>
    </w:p>
    <w:bookmarkStart w:name="z1475" w:id="1338"/>
    <w:p>
      <w:pPr>
        <w:spacing w:after="0"/>
        <w:ind w:left="0"/>
        <w:jc w:val="both"/>
      </w:pPr>
      <w:r>
        <w:rPr>
          <w:rFonts w:ascii="Times New Roman"/>
          <w:b w:val="false"/>
          <w:i w:val="false"/>
          <w:color w:val="000000"/>
          <w:sz w:val="28"/>
        </w:rPr>
        <w:t>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бойынша өтініш тіркелген күннен бастап он жұмыс күні ішінде тергеп-тексеріледі.</w:t>
      </w:r>
    </w:p>
    <w:bookmarkEnd w:id="1338"/>
    <w:bookmarkStart w:name="z1476" w:id="1339"/>
    <w:p>
      <w:pPr>
        <w:spacing w:after="0"/>
        <w:ind w:left="0"/>
        <w:jc w:val="both"/>
      </w:pPr>
      <w:r>
        <w:rPr>
          <w:rFonts w:ascii="Times New Roman"/>
          <w:b w:val="false"/>
          <w:i w:val="false"/>
          <w:color w:val="000000"/>
          <w:sz w:val="28"/>
        </w:rPr>
        <w:t xml:space="preserve">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 алады. </w:t>
      </w:r>
    </w:p>
    <w:bookmarkEnd w:id="1339"/>
    <w:bookmarkStart w:name="z1477" w:id="1340"/>
    <w:p>
      <w:pPr>
        <w:spacing w:after="0"/>
        <w:ind w:left="0"/>
        <w:jc w:val="both"/>
      </w:pPr>
      <w:r>
        <w:rPr>
          <w:rFonts w:ascii="Times New Roman"/>
          <w:b w:val="false"/>
          <w:i w:val="false"/>
          <w:color w:val="000000"/>
          <w:sz w:val="28"/>
        </w:rPr>
        <w:t xml:space="preserve">
      4. Арнайы тергеп-тексеру жөніндегі комиссия төрағасының келісімінсіз куәлардан, куәгерлерден жауап алуды, сондай-ақ ресми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p>
    <w:bookmarkEnd w:id="1340"/>
    <w:bookmarkStart w:name="z1478" w:id="1341"/>
    <w:p>
      <w:pPr>
        <w:spacing w:after="0"/>
        <w:ind w:left="0"/>
        <w:jc w:val="both"/>
      </w:pPr>
      <w:r>
        <w:rPr>
          <w:rFonts w:ascii="Times New Roman"/>
          <w:b w:val="false"/>
          <w:i w:val="false"/>
          <w:color w:val="000000"/>
          <w:sz w:val="28"/>
        </w:rPr>
        <w:t>
      5. Комиссия жиналған құжаттар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p>
    <w:bookmarkEnd w:id="1341"/>
    <w:bookmarkStart w:name="z1479" w:id="1342"/>
    <w:p>
      <w:pPr>
        <w:spacing w:after="0"/>
        <w:ind w:left="0"/>
        <w:jc w:val="both"/>
      </w:pPr>
      <w:r>
        <w:rPr>
          <w:rFonts w:ascii="Times New Roman"/>
          <w:b w:val="false"/>
          <w:i w:val="false"/>
          <w:color w:val="000000"/>
          <w:sz w:val="28"/>
        </w:rPr>
        <w:t>
      6. Ауыр зардаптарға әкеп соққан немесе адам өлімімен аяқталған еңбек қызметіне байланысты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орган белгілеген нысан бойынша арнайы тергеп-тексеру актісімен ресімделеді.</w:t>
      </w:r>
    </w:p>
    <w:bookmarkEnd w:id="1342"/>
    <w:bookmarkStart w:name="z1480" w:id="1343"/>
    <w:p>
      <w:pPr>
        <w:spacing w:after="0"/>
        <w:ind w:left="0"/>
        <w:jc w:val="both"/>
      </w:pPr>
      <w:r>
        <w:rPr>
          <w:rFonts w:ascii="Times New Roman"/>
          <w:b w:val="false"/>
          <w:i w:val="false"/>
          <w:color w:val="000000"/>
          <w:sz w:val="28"/>
        </w:rPr>
        <w:t>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органның тергеп-тексеру материалдары негізінде жүргізіледі.</w:t>
      </w:r>
    </w:p>
    <w:bookmarkEnd w:id="1343"/>
    <w:bookmarkStart w:name="z1481" w:id="1344"/>
    <w:p>
      <w:pPr>
        <w:spacing w:after="0"/>
        <w:ind w:left="0"/>
        <w:jc w:val="both"/>
      </w:pPr>
      <w:r>
        <w:rPr>
          <w:rFonts w:ascii="Times New Roman"/>
          <w:b w:val="false"/>
          <w:i w:val="false"/>
          <w:color w:val="000000"/>
          <w:sz w:val="28"/>
        </w:rPr>
        <w:t>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міндетті.</w:t>
      </w:r>
    </w:p>
    <w:bookmarkEnd w:id="1344"/>
    <w:bookmarkStart w:name="z1482" w:id="1345"/>
    <w:p>
      <w:pPr>
        <w:spacing w:after="0"/>
        <w:ind w:left="0"/>
        <w:jc w:val="both"/>
      </w:pPr>
      <w:r>
        <w:rPr>
          <w:rFonts w:ascii="Times New Roman"/>
          <w:b w:val="false"/>
          <w:i w:val="false"/>
          <w:color w:val="000000"/>
          <w:sz w:val="28"/>
        </w:rPr>
        <w:t xml:space="preserve">
      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болуға арналған рұқсаттың ерекшеліктері ескеріле отырып айқындалады. </w:t>
      </w:r>
    </w:p>
    <w:bookmarkEnd w:id="1345"/>
    <w:bookmarkStart w:name="z1483" w:id="1346"/>
    <w:p>
      <w:pPr>
        <w:spacing w:after="0"/>
        <w:ind w:left="0"/>
        <w:jc w:val="both"/>
      </w:pPr>
      <w:r>
        <w:rPr>
          <w:rFonts w:ascii="Times New Roman"/>
          <w:b w:val="false"/>
          <w:i w:val="false"/>
          <w:color w:val="000000"/>
          <w:sz w:val="28"/>
        </w:rPr>
        <w:t>
      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bookmarkEnd w:id="1346"/>
    <w:p>
      <w:pPr>
        <w:spacing w:after="0"/>
        <w:ind w:left="0"/>
        <w:jc w:val="both"/>
      </w:pPr>
      <w:r>
        <w:rPr>
          <w:rFonts w:ascii="Times New Roman"/>
          <w:b/>
          <w:i w:val="false"/>
          <w:color w:val="000000"/>
          <w:sz w:val="28"/>
        </w:rPr>
        <w:t>190-бап. Еңбек қызметіне байланысты жазатайым оқиғаларды тергеп-тексеру материалдарын ресімдеу тәртібі және оларды есепке алу</w:t>
      </w:r>
    </w:p>
    <w:bookmarkStart w:name="z1484" w:id="1347"/>
    <w:p>
      <w:pPr>
        <w:spacing w:after="0"/>
        <w:ind w:left="0"/>
        <w:jc w:val="both"/>
      </w:pPr>
      <w:r>
        <w:rPr>
          <w:rFonts w:ascii="Times New Roman"/>
          <w:b w:val="false"/>
          <w:i w:val="false"/>
          <w:color w:val="000000"/>
          <w:sz w:val="28"/>
        </w:rPr>
        <w:t>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тергеп-тексерілуге жатады.</w:t>
      </w:r>
    </w:p>
    <w:bookmarkEnd w:id="1347"/>
    <w:p>
      <w:pPr>
        <w:spacing w:after="0"/>
        <w:ind w:left="0"/>
        <w:jc w:val="both"/>
      </w:pPr>
      <w:r>
        <w:rPr>
          <w:rFonts w:ascii="Times New Roman"/>
          <w:b w:val="false"/>
          <w:i w:val="false"/>
          <w:color w:val="000000"/>
          <w:sz w:val="28"/>
        </w:rPr>
        <w:t>
      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pPr>
        <w:spacing w:after="0"/>
        <w:ind w:left="0"/>
        <w:jc w:val="both"/>
      </w:pPr>
      <w:r>
        <w:rPr>
          <w:rFonts w:ascii="Times New Roman"/>
          <w:b w:val="false"/>
          <w:i w:val="false"/>
          <w:color w:val="000000"/>
          <w:sz w:val="28"/>
        </w:rPr>
        <w:t>
      Тергеп-тексеру, арнайы тергеп-тексеру актілерінің нысандарын және еңбек қызметіне байланысты жазатайым оқиға, кәсіптік ауру туралы актілердің нысандарын еңбек жөніндегі уәкілетті мемлекеттік орган белгілейді.</w:t>
      </w:r>
    </w:p>
    <w:bookmarkStart w:name="z1485" w:id="1348"/>
    <w:p>
      <w:pPr>
        <w:spacing w:after="0"/>
        <w:ind w:left="0"/>
        <w:jc w:val="both"/>
      </w:pPr>
      <w:r>
        <w:rPr>
          <w:rFonts w:ascii="Times New Roman"/>
          <w:b w:val="false"/>
          <w:i w:val="false"/>
          <w:color w:val="000000"/>
          <w:sz w:val="28"/>
        </w:rPr>
        <w:t>
      2. Акт тергеп-тексеру материалдарына сәйкес және комиссия мүшелері көпшілігінің пікірлері ескеріле отырып ресімделуге тиіс.</w:t>
      </w:r>
    </w:p>
    <w:bookmarkEnd w:id="1348"/>
    <w:p>
      <w:pPr>
        <w:spacing w:after="0"/>
        <w:ind w:left="0"/>
        <w:jc w:val="both"/>
      </w:pPr>
      <w:r>
        <w:rPr>
          <w:rFonts w:ascii="Times New Roman"/>
          <w:b w:val="false"/>
          <w:i w:val="false"/>
          <w:color w:val="000000"/>
          <w:sz w:val="28"/>
        </w:rPr>
        <w:t>
      Егер еңбек қызметіне байланысты жазатайым оқиғаны тергеп-тексеру кезінде комиссия өрескел абайсыздық зиянның туындауына немесе оның ұлғаюына себеп болғандығын анықтаса, онда комиссия тараптардың сабақтас жауаптылығын қолданады және жұмыскер мен жұмыс беруші кінәсінің дәрежесін пайызбен айқындайды.</w:t>
      </w:r>
    </w:p>
    <w:p>
      <w:pPr>
        <w:spacing w:after="0"/>
        <w:ind w:left="0"/>
        <w:jc w:val="both"/>
      </w:pPr>
      <w:r>
        <w:rPr>
          <w:rFonts w:ascii="Times New Roman"/>
          <w:b w:val="false"/>
          <w:i w:val="false"/>
          <w:color w:val="000000"/>
          <w:sz w:val="28"/>
        </w:rPr>
        <w:t>
      Еңбек қызметіне байланысты жазатайым оқиғаны тергеп-тексеру жөніндегі комиссия мүшелерінің біреуі комиссияның (көпшіліктің) тұжырымдарымен келіспеген жағдайда, ол тергеп-тексеру аяқталған кезден бастап екі жұмыс күні ішінде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p>
    <w:bookmarkStart w:name="z1486" w:id="1349"/>
    <w:p>
      <w:pPr>
        <w:spacing w:after="0"/>
        <w:ind w:left="0"/>
        <w:jc w:val="both"/>
      </w:pPr>
      <w:r>
        <w:rPr>
          <w:rFonts w:ascii="Times New Roman"/>
          <w:b w:val="false"/>
          <w:i w:val="false"/>
          <w:color w:val="000000"/>
          <w:sz w:val="28"/>
        </w:rPr>
        <w:t>
      3. Тергеп-тексеру нәтижесімен келіспеген немесе еңбек қызметіне байланысты жазатайым оқиға туралы акт уақтылы ресімделмеген жағдайда, зардап шегушінің немесе оның сенім білдірген адамының, жұмыскерлер өкілінің жұмыс берушіге жазбаша өтініш беруге құқығы бар, ол он жұмыс күні ішінде олардың өтінішін қарауға және мәні бойынша шешім қабылдауға міндетті.</w:t>
      </w:r>
    </w:p>
    <w:bookmarkEnd w:id="1349"/>
    <w:bookmarkStart w:name="z1487" w:id="1350"/>
    <w:p>
      <w:pPr>
        <w:spacing w:after="0"/>
        <w:ind w:left="0"/>
        <w:jc w:val="both"/>
      </w:pPr>
      <w:r>
        <w:rPr>
          <w:rFonts w:ascii="Times New Roman"/>
          <w:b w:val="false"/>
          <w:i w:val="false"/>
          <w:color w:val="000000"/>
          <w:sz w:val="28"/>
        </w:rPr>
        <w:t>
      4. Еңбек қызметіне байланысты жазатайым оқиғаларды тергеп-тексеру, ресімдеу және тіркеу мәселелері бойынша келіспеушіліктерді:</w:t>
      </w:r>
    </w:p>
    <w:bookmarkEnd w:id="1350"/>
    <w:p>
      <w:pPr>
        <w:spacing w:after="0"/>
        <w:ind w:left="0"/>
        <w:jc w:val="both"/>
      </w:pPr>
      <w:r>
        <w:rPr>
          <w:rFonts w:ascii="Times New Roman"/>
          <w:b w:val="false"/>
          <w:i w:val="false"/>
          <w:color w:val="000000"/>
          <w:sz w:val="28"/>
        </w:rPr>
        <w:t>
      1) жұмыс беруші мен жұмыскер арасындағы келіспеушілік жағдайында мемлекеттік еңбек инспекторы немесе сот;</w:t>
      </w:r>
    </w:p>
    <w:p>
      <w:pPr>
        <w:spacing w:after="0"/>
        <w:ind w:left="0"/>
        <w:jc w:val="both"/>
      </w:pPr>
      <w:r>
        <w:rPr>
          <w:rFonts w:ascii="Times New Roman"/>
          <w:b w:val="false"/>
          <w:i w:val="false"/>
          <w:color w:val="000000"/>
          <w:sz w:val="28"/>
        </w:rPr>
        <w:t>
      2) жұмыс беруші, жұмыскер мен төмен тұрған мемлекеттік еңбек инспекторы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 арасындағы келіспеушілік жағдайында тиісті жоғары тұрған мемлекеттік еңбек инспекторы немесе сот қарайды.</w:t>
      </w:r>
    </w:p>
    <w:p>
      <w:pPr>
        <w:spacing w:after="0"/>
        <w:ind w:left="0"/>
        <w:jc w:val="both"/>
      </w:pPr>
      <w:r>
        <w:rPr>
          <w:rFonts w:ascii="Times New Roman"/>
          <w:b w:val="false"/>
          <w:i w:val="false"/>
          <w:color w:val="000000"/>
          <w:sz w:val="28"/>
        </w:rPr>
        <w:t>
      Мемлекеттік еңбек инспекторының еңбек қызметіне байланысты жазатайым оқиғаларды тергеп-тексеру мәселелері жөніндегі шешімі еңбек жөніндегі уәкілетті мемлекеттік орган белгілеген нысан бойынша қорытынды түрінде ресімделеді.</w:t>
      </w:r>
    </w:p>
    <w:bookmarkStart w:name="z1488" w:id="1351"/>
    <w:p>
      <w:pPr>
        <w:spacing w:after="0"/>
        <w:ind w:left="0"/>
        <w:jc w:val="both"/>
      </w:pPr>
      <w:r>
        <w:rPr>
          <w:rFonts w:ascii="Times New Roman"/>
          <w:b w:val="false"/>
          <w:i w:val="false"/>
          <w:color w:val="000000"/>
          <w:sz w:val="28"/>
        </w:rPr>
        <w:t>
      5. Еңбек қызметіне байланысты жазатайым оқиғаны тергеп-тексеру материалдарында тергеп-тексеру актісімен қатар:</w:t>
      </w:r>
    </w:p>
    <w:bookmarkEnd w:id="1351"/>
    <w:bookmarkStart w:name="z1489" w:id="1352"/>
    <w:p>
      <w:pPr>
        <w:spacing w:after="0"/>
        <w:ind w:left="0"/>
        <w:jc w:val="both"/>
      </w:pPr>
      <w:r>
        <w:rPr>
          <w:rFonts w:ascii="Times New Roman"/>
          <w:b w:val="false"/>
          <w:i w:val="false"/>
          <w:color w:val="000000"/>
          <w:sz w:val="28"/>
        </w:rPr>
        <w:t>
      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p>
    <w:bookmarkEnd w:id="1352"/>
    <w:bookmarkStart w:name="z1490" w:id="1353"/>
    <w:p>
      <w:pPr>
        <w:spacing w:after="0"/>
        <w:ind w:left="0"/>
        <w:jc w:val="both"/>
      </w:pPr>
      <w:r>
        <w:rPr>
          <w:rFonts w:ascii="Times New Roman"/>
          <w:b w:val="false"/>
          <w:i w:val="false"/>
          <w:color w:val="000000"/>
          <w:sz w:val="28"/>
        </w:rPr>
        <w:t>
      2) еңбек жөніндегі уәкілетті мемлекеттік орган белгілеген нысан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p>
    <w:bookmarkEnd w:id="1353"/>
    <w:bookmarkStart w:name="z1491" w:id="1354"/>
    <w:p>
      <w:pPr>
        <w:spacing w:after="0"/>
        <w:ind w:left="0"/>
        <w:jc w:val="both"/>
      </w:pPr>
      <w:r>
        <w:rPr>
          <w:rFonts w:ascii="Times New Roman"/>
          <w:b w:val="false"/>
          <w:i w:val="false"/>
          <w:color w:val="000000"/>
          <w:sz w:val="28"/>
        </w:rPr>
        <w:t>
      3) оқиға орнының жоспарлары, схемалары мен фотосуреттері;</w:t>
      </w:r>
    </w:p>
    <w:bookmarkEnd w:id="1354"/>
    <w:bookmarkStart w:name="z1492" w:id="1355"/>
    <w:p>
      <w:pPr>
        <w:spacing w:after="0"/>
        <w:ind w:left="0"/>
        <w:jc w:val="both"/>
      </w:pPr>
      <w:r>
        <w:rPr>
          <w:rFonts w:ascii="Times New Roman"/>
          <w:b w:val="false"/>
          <w:i w:val="false"/>
          <w:color w:val="000000"/>
          <w:sz w:val="28"/>
        </w:rPr>
        <w:t>
      4) еңбек қауіпсіздігі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p>
    <w:bookmarkEnd w:id="1355"/>
    <w:bookmarkStart w:name="z1493" w:id="1356"/>
    <w:p>
      <w:pPr>
        <w:spacing w:after="0"/>
        <w:ind w:left="0"/>
        <w:jc w:val="both"/>
      </w:pPr>
      <w:r>
        <w:rPr>
          <w:rFonts w:ascii="Times New Roman"/>
          <w:b w:val="false"/>
          <w:i w:val="false"/>
          <w:color w:val="000000"/>
          <w:sz w:val="28"/>
        </w:rPr>
        <w:t>
      5) зардап шеккен адамның денсаулығына келтірілген зақымның сипаты мен ауырлығы (қайтыс болу себебі) туралы медициналық қорытынды;</w:t>
      </w:r>
    </w:p>
    <w:bookmarkEnd w:id="1356"/>
    <w:bookmarkStart w:name="z1494" w:id="1357"/>
    <w:p>
      <w:pPr>
        <w:spacing w:after="0"/>
        <w:ind w:left="0"/>
        <w:jc w:val="both"/>
      </w:pPr>
      <w:r>
        <w:rPr>
          <w:rFonts w:ascii="Times New Roman"/>
          <w:b w:val="false"/>
          <w:i w:val="false"/>
          <w:color w:val="000000"/>
          <w:sz w:val="28"/>
        </w:rPr>
        <w:t>
      6) зертханалық және басқа зерттеулердің, эксперименттердің, сараптамалардың, талдаулардың нәтижелері және басқалар;</w:t>
      </w:r>
    </w:p>
    <w:bookmarkEnd w:id="1357"/>
    <w:bookmarkStart w:name="z1495" w:id="1358"/>
    <w:p>
      <w:pPr>
        <w:spacing w:after="0"/>
        <w:ind w:left="0"/>
        <w:jc w:val="both"/>
      </w:pPr>
      <w:r>
        <w:rPr>
          <w:rFonts w:ascii="Times New Roman"/>
          <w:b w:val="false"/>
          <w:i w:val="false"/>
          <w:color w:val="000000"/>
          <w:sz w:val="28"/>
        </w:rPr>
        <w:t>
      7) мемлекеттік еңбек инспекторының қорытындысы (ол бар болған кезде);</w:t>
      </w:r>
    </w:p>
    <w:bookmarkEnd w:id="1358"/>
    <w:bookmarkStart w:name="z1496" w:id="1359"/>
    <w:p>
      <w:pPr>
        <w:spacing w:after="0"/>
        <w:ind w:left="0"/>
        <w:jc w:val="both"/>
      </w:pPr>
      <w:r>
        <w:rPr>
          <w:rFonts w:ascii="Times New Roman"/>
          <w:b w:val="false"/>
          <w:i w:val="false"/>
          <w:color w:val="000000"/>
          <w:sz w:val="28"/>
        </w:rPr>
        <w:t>
      8) жұмыс берушіге келтірілген материалдық зиян туралы мәліметтер;</w:t>
      </w:r>
    </w:p>
    <w:bookmarkEnd w:id="1359"/>
    <w:bookmarkStart w:name="z1497" w:id="1360"/>
    <w:p>
      <w:pPr>
        <w:spacing w:after="0"/>
        <w:ind w:left="0"/>
        <w:jc w:val="both"/>
      </w:pPr>
      <w:r>
        <w:rPr>
          <w:rFonts w:ascii="Times New Roman"/>
          <w:b w:val="false"/>
          <w:i w:val="false"/>
          <w:color w:val="000000"/>
          <w:sz w:val="28"/>
        </w:rPr>
        <w:t>
      9) жұмыс берушінің зардап шегушіге (оның отбасы мүшелеріне) денсаулығына келтірілген зиянды өтеу және жол берілген оқиғаға кінәлі лауазымды адамдарды жауаптылыққа тарту туралы бұйрығы;</w:t>
      </w:r>
    </w:p>
    <w:bookmarkEnd w:id="1360"/>
    <w:bookmarkStart w:name="z1498" w:id="1361"/>
    <w:p>
      <w:pPr>
        <w:spacing w:after="0"/>
        <w:ind w:left="0"/>
        <w:jc w:val="both"/>
      </w:pPr>
      <w:r>
        <w:rPr>
          <w:rFonts w:ascii="Times New Roman"/>
          <w:b w:val="false"/>
          <w:i w:val="false"/>
          <w:color w:val="000000"/>
          <w:sz w:val="28"/>
        </w:rPr>
        <w:t>
      10) қоса берілетін құжаттардың тізбесі қамтылуға тиіс.</w:t>
      </w:r>
    </w:p>
    <w:bookmarkEnd w:id="1361"/>
    <w:bookmarkStart w:name="z1684" w:id="1362"/>
    <w:p>
      <w:pPr>
        <w:spacing w:after="0"/>
        <w:ind w:left="0"/>
        <w:jc w:val="both"/>
      </w:pPr>
      <w:r>
        <w:rPr>
          <w:rFonts w:ascii="Times New Roman"/>
          <w:b w:val="false"/>
          <w:i w:val="false"/>
          <w:color w:val="000000"/>
          <w:sz w:val="28"/>
        </w:rPr>
        <w:t>
      Осы тармақта көрсетілген материалдар болмаған жағдайда, жазатайым оқиғаны тергеп-тексеру актісінде себептері көрсетіле отырып, тиісті ақпарат көрсетіледі.</w:t>
      </w:r>
    </w:p>
    <w:bookmarkEnd w:id="1362"/>
    <w:bookmarkStart w:name="z1499" w:id="1363"/>
    <w:p>
      <w:pPr>
        <w:spacing w:after="0"/>
        <w:ind w:left="0"/>
        <w:jc w:val="both"/>
      </w:pPr>
      <w:r>
        <w:rPr>
          <w:rFonts w:ascii="Times New Roman"/>
          <w:b w:val="false"/>
          <w:i w:val="false"/>
          <w:color w:val="000000"/>
          <w:sz w:val="28"/>
        </w:rPr>
        <w:t>
      6.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міндетті.</w:t>
      </w:r>
    </w:p>
    <w:bookmarkEnd w:id="1363"/>
    <w:bookmarkStart w:name="z1500" w:id="1364"/>
    <w:p>
      <w:pPr>
        <w:spacing w:after="0"/>
        <w:ind w:left="0"/>
        <w:jc w:val="both"/>
      </w:pPr>
      <w:r>
        <w:rPr>
          <w:rFonts w:ascii="Times New Roman"/>
          <w:b w:val="false"/>
          <w:i w:val="false"/>
          <w:color w:val="000000"/>
          <w:sz w:val="28"/>
        </w:rPr>
        <w:t>
      7. Белгіленген нысан бойынша кәсіптік ауру актісін сараптамалық кәсіптік-патологиялық комиссияның қорытындысы негізінде жұмыс беруші толтырады.</w:t>
      </w:r>
    </w:p>
    <w:bookmarkEnd w:id="1364"/>
    <w:bookmarkStart w:name="z1501" w:id="1365"/>
    <w:p>
      <w:pPr>
        <w:spacing w:after="0"/>
        <w:ind w:left="0"/>
        <w:jc w:val="both"/>
      </w:pPr>
      <w:r>
        <w:rPr>
          <w:rFonts w:ascii="Times New Roman"/>
          <w:b w:val="false"/>
          <w:i w:val="false"/>
          <w:color w:val="000000"/>
          <w:sz w:val="28"/>
        </w:rPr>
        <w:t>
      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қояды.</w:t>
      </w:r>
    </w:p>
    <w:bookmarkEnd w:id="1365"/>
    <w:p>
      <w:pPr>
        <w:spacing w:after="0"/>
        <w:ind w:left="0"/>
        <w:jc w:val="both"/>
      </w:pPr>
      <w:r>
        <w:rPr>
          <w:rFonts w:ascii="Times New Roman"/>
          <w:b w:val="false"/>
          <w:i w:val="false"/>
          <w:color w:val="000000"/>
          <w:sz w:val="28"/>
        </w:rPr>
        <w:t>
      Жазатайым оқиға туралы актіні жұмыс беруші бекітеді және ұйымның мөрімен (болған кезде) куәландырылады.</w:t>
      </w:r>
    </w:p>
    <w:p>
      <w:pPr>
        <w:spacing w:after="0"/>
        <w:ind w:left="0"/>
        <w:jc w:val="both"/>
      </w:pPr>
      <w:r>
        <w:rPr>
          <w:rFonts w:ascii="Times New Roman"/>
          <w:b w:val="false"/>
          <w:i w:val="false"/>
          <w:color w:val="000000"/>
          <w:sz w:val="28"/>
        </w:rPr>
        <w:t>
      Егер жұмыс беруші жеке тұлға болса, онда жазатайым оқиға туралы актіні жұмыс беруші толтырып, оған қол қояды және нотариат куәландырады.</w:t>
      </w:r>
    </w:p>
    <w:bookmarkStart w:name="z1502" w:id="1366"/>
    <w:p>
      <w:pPr>
        <w:spacing w:after="0"/>
        <w:ind w:left="0"/>
        <w:jc w:val="both"/>
      </w:pPr>
      <w:r>
        <w:rPr>
          <w:rFonts w:ascii="Times New Roman"/>
          <w:b w:val="false"/>
          <w:i w:val="false"/>
          <w:color w:val="000000"/>
          <w:sz w:val="28"/>
        </w:rPr>
        <w:t>
      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бұдан басқа мыналарға:</w:t>
      </w:r>
    </w:p>
    <w:bookmarkEnd w:id="1366"/>
    <w:bookmarkStart w:name="z1503" w:id="1367"/>
    <w:p>
      <w:pPr>
        <w:spacing w:after="0"/>
        <w:ind w:left="0"/>
        <w:jc w:val="both"/>
      </w:pPr>
      <w:r>
        <w:rPr>
          <w:rFonts w:ascii="Times New Roman"/>
          <w:b w:val="false"/>
          <w:i w:val="false"/>
          <w:color w:val="000000"/>
          <w:sz w:val="28"/>
        </w:rPr>
        <w:t>
      1) жұмыскер еңбек (қызметтік) міндеттерін атқарған кезде оны жазатайым оқиғалардан сақтандыру шартын жасасқан сақтандыру ұйымына;</w:t>
      </w:r>
    </w:p>
    <w:bookmarkEnd w:id="1367"/>
    <w:bookmarkStart w:name="z1504" w:id="1368"/>
    <w:p>
      <w:pPr>
        <w:spacing w:after="0"/>
        <w:ind w:left="0"/>
        <w:jc w:val="both"/>
      </w:pPr>
      <w:r>
        <w:rPr>
          <w:rFonts w:ascii="Times New Roman"/>
          <w:b w:val="false"/>
          <w:i w:val="false"/>
          <w:color w:val="000000"/>
          <w:sz w:val="28"/>
        </w:rPr>
        <w:t>
      2) еңбек инспекциясы жөніндегі жергілікті органға қағаз және электрондық жеткізгіштерде;</w:t>
      </w:r>
    </w:p>
    <w:bookmarkEnd w:id="1368"/>
    <w:bookmarkStart w:name="z1505" w:id="1369"/>
    <w:p>
      <w:pPr>
        <w:spacing w:after="0"/>
        <w:ind w:left="0"/>
        <w:jc w:val="both"/>
      </w:pPr>
      <w:r>
        <w:rPr>
          <w:rFonts w:ascii="Times New Roman"/>
          <w:b w:val="false"/>
          <w:i w:val="false"/>
          <w:color w:val="000000"/>
          <w:sz w:val="28"/>
        </w:rPr>
        <w:t>
      3) улану жағдайында халықтың санитариялық-эпидемиологиялық саламаттылығы саласындағы мемлекеттік органға жіберіледі.</w:t>
      </w:r>
    </w:p>
    <w:bookmarkEnd w:id="1369"/>
    <w:bookmarkStart w:name="z1506" w:id="1370"/>
    <w:p>
      <w:pPr>
        <w:spacing w:after="0"/>
        <w:ind w:left="0"/>
        <w:jc w:val="both"/>
      </w:pPr>
      <w:r>
        <w:rPr>
          <w:rFonts w:ascii="Times New Roman"/>
          <w:b w:val="false"/>
          <w:i w:val="false"/>
          <w:color w:val="000000"/>
          <w:sz w:val="28"/>
        </w:rPr>
        <w:t>
      10. Еңбек қызметіне байланысты жазатайым оқиғаны арнайы тергеп-тексеру материалдарының көшірмесін жұмыс беруші еңбек инспекциясы жөніндегі жергілікті органға береді. Еңбек қызметіне байланысты жазатайым оқиғаны тергеп-тексеру аяқталғаннан кейін мемлекеттік еңбек инспекторы арнайы тергеп-тексеру материалдарының көшірмесін жеті жұмыс күні ішінде аумақтық полиция органына жібереді, ол Қазақстан Республикасының заңнамасына сәйкес тиісті шешім қабылдайды және қабылданған шешім туралы жиырма жұмыс күнінен кешіктірмей хабарлайды.</w:t>
      </w:r>
    </w:p>
    <w:bookmarkEnd w:id="1370"/>
    <w:bookmarkStart w:name="z1507" w:id="1371"/>
    <w:p>
      <w:pPr>
        <w:spacing w:after="0"/>
        <w:ind w:left="0"/>
        <w:jc w:val="both"/>
      </w:pPr>
      <w:r>
        <w:rPr>
          <w:rFonts w:ascii="Times New Roman"/>
          <w:b w:val="false"/>
          <w:i w:val="false"/>
          <w:color w:val="000000"/>
          <w:sz w:val="28"/>
        </w:rPr>
        <w:t>
      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p>
    <w:bookmarkEnd w:id="1371"/>
    <w:bookmarkStart w:name="z1508" w:id="1372"/>
    <w:p>
      <w:pPr>
        <w:spacing w:after="0"/>
        <w:ind w:left="0"/>
        <w:jc w:val="both"/>
      </w:pPr>
      <w:r>
        <w:rPr>
          <w:rFonts w:ascii="Times New Roman"/>
          <w:b w:val="false"/>
          <w:i w:val="false"/>
          <w:color w:val="000000"/>
          <w:sz w:val="28"/>
        </w:rPr>
        <w:t>
      12. Жұмыс беруші актімен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белгілеген нысан бойынша жүргізіледі. Еңбекке уақытша қабілетсіздік және 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p>
    <w:bookmarkEnd w:id="1372"/>
    <w:bookmarkStart w:name="z1509" w:id="1373"/>
    <w:p>
      <w:pPr>
        <w:spacing w:after="0"/>
        <w:ind w:left="0"/>
        <w:jc w:val="both"/>
      </w:pPr>
      <w:r>
        <w:rPr>
          <w:rFonts w:ascii="Times New Roman"/>
          <w:b w:val="false"/>
          <w:i w:val="false"/>
          <w:color w:val="000000"/>
          <w:sz w:val="28"/>
        </w:rPr>
        <w:t>
      13. 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p>
    <w:bookmarkEnd w:id="1373"/>
    <w:bookmarkStart w:name="z1510" w:id="1374"/>
    <w:p>
      <w:pPr>
        <w:spacing w:after="0"/>
        <w:ind w:left="0"/>
        <w:jc w:val="both"/>
      </w:pPr>
      <w:r>
        <w:rPr>
          <w:rFonts w:ascii="Times New Roman"/>
          <w:b w:val="false"/>
          <w:i w:val="false"/>
          <w:color w:val="000000"/>
          <w:sz w:val="28"/>
        </w:rPr>
        <w:t>
      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bookmarkEnd w:id="1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11" w:id="1375"/>
    <w:p>
      <w:pPr>
        <w:spacing w:after="0"/>
        <w:ind w:left="0"/>
        <w:jc w:val="left"/>
      </w:pPr>
      <w:r>
        <w:rPr>
          <w:rFonts w:ascii="Times New Roman"/>
          <w:b/>
          <w:i w:val="false"/>
          <w:color w:val="000000"/>
        </w:rPr>
        <w:t xml:space="preserve"> 5-БӨЛІМ. ҚАЗАҚСТАН РЕСПУБЛИКАСЫ ЕҢБЕК ЗАҢНАМАСЫНЫҢ САҚТАЛУЫН БАҚЫЛАУ</w:t>
      </w:r>
      <w:r>
        <w:br/>
      </w:r>
      <w:r>
        <w:rPr>
          <w:rFonts w:ascii="Times New Roman"/>
          <w:b/>
          <w:i w:val="false"/>
          <w:color w:val="000000"/>
        </w:rPr>
        <w:t>21-тарау. ҚАЗАҚСТАН РЕСПУБЛИКАСЫНЫҢ ЕҢБЕК ЗАҢНАМАСЫНЫҢ</w:t>
      </w:r>
      <w:r>
        <w:br/>
      </w:r>
      <w:r>
        <w:rPr>
          <w:rFonts w:ascii="Times New Roman"/>
          <w:b/>
          <w:i w:val="false"/>
          <w:color w:val="000000"/>
        </w:rPr>
        <w:t>САҚТАЛУЫН МЕМЛЕКЕТТІК БАҚЫЛАУ</w:t>
      </w:r>
    </w:p>
    <w:bookmarkEnd w:id="1375"/>
    <w:p>
      <w:pPr>
        <w:spacing w:after="0"/>
        <w:ind w:left="0"/>
        <w:jc w:val="both"/>
      </w:pPr>
      <w:r>
        <w:rPr>
          <w:rFonts w:ascii="Times New Roman"/>
          <w:b/>
          <w:i w:val="false"/>
          <w:color w:val="000000"/>
          <w:sz w:val="28"/>
        </w:rPr>
        <w:t>191-бап. Қазақстан Республикасының еңбек заңнамасының сақталуын мемлекеттік бақылауды жүзеге асыру</w:t>
      </w:r>
    </w:p>
    <w:bookmarkStart w:name="z1513" w:id="1376"/>
    <w:p>
      <w:pPr>
        <w:spacing w:after="0"/>
        <w:ind w:left="0"/>
        <w:jc w:val="both"/>
      </w:pPr>
      <w:r>
        <w:rPr>
          <w:rFonts w:ascii="Times New Roman"/>
          <w:b w:val="false"/>
          <w:i w:val="false"/>
          <w:color w:val="000000"/>
          <w:sz w:val="28"/>
        </w:rPr>
        <w:t xml:space="preserve">
      1. Қазақстан Республикасының еңбек заңнамасының сақталуын мемлекеттік бақылауды мемлекеттік еңбек инспекторлары жүзеге асырады. </w:t>
      </w:r>
    </w:p>
    <w:bookmarkEnd w:id="1376"/>
    <w:bookmarkStart w:name="z1514" w:id="1377"/>
    <w:p>
      <w:pPr>
        <w:spacing w:after="0"/>
        <w:ind w:left="0"/>
        <w:jc w:val="both"/>
      </w:pPr>
      <w:r>
        <w:rPr>
          <w:rFonts w:ascii="Times New Roman"/>
          <w:b w:val="false"/>
          <w:i w:val="false"/>
          <w:color w:val="000000"/>
          <w:sz w:val="28"/>
        </w:rPr>
        <w:t>
      2. Мемлекеттік еңбек инспекторларына:</w:t>
      </w:r>
    </w:p>
    <w:bookmarkEnd w:id="1377"/>
    <w:bookmarkStart w:name="z1515" w:id="1378"/>
    <w:p>
      <w:pPr>
        <w:spacing w:after="0"/>
        <w:ind w:left="0"/>
        <w:jc w:val="both"/>
      </w:pPr>
      <w:r>
        <w:rPr>
          <w:rFonts w:ascii="Times New Roman"/>
          <w:b w:val="false"/>
          <w:i w:val="false"/>
          <w:color w:val="000000"/>
          <w:sz w:val="28"/>
        </w:rPr>
        <w:t>
      1) Қазақстан Республикасының Бас мемлекеттік еңбек инспекторы – еңбек жөніндегі уәкілетті мемлекеттік органның лауазымды адамы;</w:t>
      </w:r>
    </w:p>
    <w:bookmarkEnd w:id="1378"/>
    <w:bookmarkStart w:name="z1516" w:id="1379"/>
    <w:p>
      <w:pPr>
        <w:spacing w:after="0"/>
        <w:ind w:left="0"/>
        <w:jc w:val="both"/>
      </w:pPr>
      <w:r>
        <w:rPr>
          <w:rFonts w:ascii="Times New Roman"/>
          <w:b w:val="false"/>
          <w:i w:val="false"/>
          <w:color w:val="000000"/>
          <w:sz w:val="28"/>
        </w:rPr>
        <w:t>
      2) бас мемлекеттік еңбек инспекторлары – еңбек жөніндегі уәкілетті мемлекеттік органның лауазымды адамдары;</w:t>
      </w:r>
    </w:p>
    <w:bookmarkEnd w:id="1379"/>
    <w:bookmarkStart w:name="z1517" w:id="1380"/>
    <w:p>
      <w:pPr>
        <w:spacing w:after="0"/>
        <w:ind w:left="0"/>
        <w:jc w:val="both"/>
      </w:pPr>
      <w:r>
        <w:rPr>
          <w:rFonts w:ascii="Times New Roman"/>
          <w:b w:val="false"/>
          <w:i w:val="false"/>
          <w:color w:val="000000"/>
          <w:sz w:val="28"/>
        </w:rPr>
        <w:t>
      3) облыстың, республикалық маңызы бар қаланың, астананың бас мемлекеттік еңбек инспекторы – облыстың, республикалық маңызы бар қаланың, астананың еңбек инспекциясы жөніндегі жергілікті органының басшысы;</w:t>
      </w:r>
    </w:p>
    <w:bookmarkEnd w:id="1380"/>
    <w:bookmarkStart w:name="z1518" w:id="1381"/>
    <w:p>
      <w:pPr>
        <w:spacing w:after="0"/>
        <w:ind w:left="0"/>
        <w:jc w:val="both"/>
      </w:pPr>
      <w:r>
        <w:rPr>
          <w:rFonts w:ascii="Times New Roman"/>
          <w:b w:val="false"/>
          <w:i w:val="false"/>
          <w:color w:val="000000"/>
          <w:sz w:val="28"/>
        </w:rPr>
        <w:t>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p>
    <w:bookmarkEnd w:id="1381"/>
    <w:bookmarkStart w:name="z1519" w:id="1382"/>
    <w:p>
      <w:pPr>
        <w:spacing w:after="0"/>
        <w:ind w:left="0"/>
        <w:jc w:val="both"/>
      </w:pPr>
      <w:r>
        <w:rPr>
          <w:rFonts w:ascii="Times New Roman"/>
          <w:b w:val="false"/>
          <w:i w:val="false"/>
          <w:color w:val="000000"/>
          <w:sz w:val="28"/>
        </w:rPr>
        <w:t xml:space="preserve">
      3. Мемлекеттік еңбек инспекторлары қызметтік міндеттерін атқару кезінде заңмен қорғалады және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 мен өзге де нормативтік құқықтық актілерін басшылыққа алады.</w:t>
      </w:r>
    </w:p>
    <w:bookmarkEnd w:id="1382"/>
    <w:bookmarkStart w:name="z1520" w:id="1383"/>
    <w:p>
      <w:pPr>
        <w:spacing w:after="0"/>
        <w:ind w:left="0"/>
        <w:jc w:val="both"/>
      </w:pPr>
      <w:r>
        <w:rPr>
          <w:rFonts w:ascii="Times New Roman"/>
          <w:b w:val="false"/>
          <w:i w:val="false"/>
          <w:color w:val="000000"/>
          <w:sz w:val="28"/>
        </w:rPr>
        <w:t>
      4. Мемлекеттік еңбек инспекторына қызметтік міндеттерін орындауға кедергі келтірген адамдар Қазақстан Республикасының заңдарына сәйкес жауаптылықта болады.</w:t>
      </w:r>
    </w:p>
    <w:bookmarkEnd w:id="1383"/>
    <w:bookmarkStart w:name="z1521" w:id="1384"/>
    <w:p>
      <w:pPr>
        <w:spacing w:after="0"/>
        <w:ind w:left="0"/>
        <w:jc w:val="both"/>
      </w:pPr>
      <w:r>
        <w:rPr>
          <w:rFonts w:ascii="Times New Roman"/>
          <w:b w:val="false"/>
          <w:i w:val="false"/>
          <w:color w:val="000000"/>
          <w:sz w:val="28"/>
        </w:rPr>
        <w:t>
      5. Қазақстан Республикасының еңбек заңнамасының сақталуын мемлекеттiк бақылау, егер Қазақстан Республикасы ратификациялаған халықаралық шарттарда өзгеше көзделмесе,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bookmarkEnd w:id="1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қызметіне байланысты жазатайым оқиғаларды тергеп-тексеру, сондай-ақ мұндай оқиғаларды туындатқан себептерді жою жөніндегі іс-шаралардың орындалуын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жүргізіледі және Қазақстан Республикасының мемлекеттік құқықтық статистика мен арнайы есепке алу туралы заңнамасына сәйкес тіркелуге және есепке алуға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192-бап. Мемлекеттік еңбек инспекциясы қызметінің қағидаттары мен негізгі міндеттері</w:t>
      </w:r>
    </w:p>
    <w:p>
      <w:pPr>
        <w:spacing w:after="0"/>
        <w:ind w:left="0"/>
        <w:jc w:val="both"/>
      </w:pPr>
      <w:r>
        <w:rPr>
          <w:rFonts w:ascii="Times New Roman"/>
          <w:b w:val="false"/>
          <w:i w:val="false"/>
          <w:color w:val="000000"/>
          <w:sz w:val="28"/>
        </w:rPr>
        <w:t>
      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жариялылық қағидаттары негізінде жүзеге асырылады.</w:t>
      </w:r>
    </w:p>
    <w:p>
      <w:pPr>
        <w:spacing w:after="0"/>
        <w:ind w:left="0"/>
        <w:jc w:val="both"/>
      </w:pPr>
      <w:r>
        <w:rPr>
          <w:rFonts w:ascii="Times New Roman"/>
          <w:b w:val="false"/>
          <w:i w:val="false"/>
          <w:color w:val="000000"/>
          <w:sz w:val="28"/>
        </w:rPr>
        <w:t>
      Мемлекеттік еңбек инспекциясының негізгі міндеттері:</w:t>
      </w:r>
    </w:p>
    <w:bookmarkStart w:name="z1523" w:id="1385"/>
    <w:p>
      <w:pPr>
        <w:spacing w:after="0"/>
        <w:ind w:left="0"/>
        <w:jc w:val="both"/>
      </w:pPr>
      <w:r>
        <w:rPr>
          <w:rFonts w:ascii="Times New Roman"/>
          <w:b w:val="false"/>
          <w:i w:val="false"/>
          <w:color w:val="000000"/>
          <w:sz w:val="28"/>
        </w:rPr>
        <w:t>
      1) Қазақстан Республикасы еңбек заңнамасының сақталуын мемлекеттік бақылауды қамтамасыз ету;</w:t>
      </w:r>
    </w:p>
    <w:bookmarkEnd w:id="1385"/>
    <w:bookmarkStart w:name="z1524" w:id="1386"/>
    <w:p>
      <w:pPr>
        <w:spacing w:after="0"/>
        <w:ind w:left="0"/>
        <w:jc w:val="both"/>
      </w:pPr>
      <w:r>
        <w:rPr>
          <w:rFonts w:ascii="Times New Roman"/>
          <w:b w:val="false"/>
          <w:i w:val="false"/>
          <w:color w:val="000000"/>
          <w:sz w:val="28"/>
        </w:rPr>
        <w:t>
      2) қауіпсіз еңбек жағдайларына құқықты қоса алғанда, жұмыскерлердің құқықтары мен бостандықтарының сақталуын және қорғалуын қамтамасыз ету;</w:t>
      </w:r>
    </w:p>
    <w:bookmarkEnd w:id="1386"/>
    <w:bookmarkStart w:name="z1525" w:id="1387"/>
    <w:p>
      <w:pPr>
        <w:spacing w:after="0"/>
        <w:ind w:left="0"/>
        <w:jc w:val="both"/>
      </w:pPr>
      <w:r>
        <w:rPr>
          <w:rFonts w:ascii="Times New Roman"/>
          <w:b w:val="false"/>
          <w:i w:val="false"/>
          <w:color w:val="000000"/>
          <w:sz w:val="28"/>
        </w:rPr>
        <w:t>
      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p>
    <w:bookmarkEnd w:id="1387"/>
    <w:p>
      <w:pPr>
        <w:spacing w:after="0"/>
        <w:ind w:left="0"/>
        <w:jc w:val="both"/>
      </w:pPr>
      <w:r>
        <w:rPr>
          <w:rFonts w:ascii="Times New Roman"/>
          <w:b/>
          <w:i w:val="false"/>
          <w:color w:val="000000"/>
          <w:sz w:val="28"/>
        </w:rPr>
        <w:t>193-бап. Мемлекеттік еңбек инспекторларының құқықтары</w:t>
      </w:r>
    </w:p>
    <w:p>
      <w:pPr>
        <w:spacing w:after="0"/>
        <w:ind w:left="0"/>
        <w:jc w:val="both"/>
      </w:pPr>
      <w:r>
        <w:rPr>
          <w:rFonts w:ascii="Times New Roman"/>
          <w:b w:val="false"/>
          <w:i w:val="false"/>
          <w:color w:val="000000"/>
          <w:sz w:val="28"/>
        </w:rPr>
        <w:t>
      Қазақстан Республикасы еңбек заңнамасының сақталуын мемлекеттік бақылауды жүзеге асыру кезінде мемлекеттік еңбек инспекторларының:</w:t>
      </w:r>
    </w:p>
    <w:bookmarkStart w:name="z1526" w:id="1388"/>
    <w:p>
      <w:pPr>
        <w:spacing w:after="0"/>
        <w:ind w:left="0"/>
        <w:jc w:val="both"/>
      </w:pPr>
      <w:r>
        <w:rPr>
          <w:rFonts w:ascii="Times New Roman"/>
          <w:b w:val="false"/>
          <w:i w:val="false"/>
          <w:color w:val="000000"/>
          <w:sz w:val="28"/>
        </w:rPr>
        <w:t>
      1) Қазақстан Республикасының нормативтік құқықтық актілеріне сәйкес Қазақстан Республикасы еңбек заңнамасының сақталуына тексерулер жүргізу мақсатында жұмыс берушілерге кедергісіз баруға;</w:t>
      </w:r>
    </w:p>
    <w:bookmarkEnd w:id="1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28" w:id="1389"/>
    <w:p>
      <w:pPr>
        <w:spacing w:after="0"/>
        <w:ind w:left="0"/>
        <w:jc w:val="both"/>
      </w:pPr>
      <w:r>
        <w:rPr>
          <w:rFonts w:ascii="Times New Roman"/>
          <w:b w:val="false"/>
          <w:i w:val="false"/>
          <w:color w:val="000000"/>
          <w:sz w:val="28"/>
        </w:rPr>
        <w:t>
      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bookmarkEnd w:id="1389"/>
    <w:bookmarkStart w:name="z1529" w:id="1390"/>
    <w:p>
      <w:pPr>
        <w:spacing w:after="0"/>
        <w:ind w:left="0"/>
        <w:jc w:val="both"/>
      </w:pPr>
      <w:r>
        <w:rPr>
          <w:rFonts w:ascii="Times New Roman"/>
          <w:b w:val="false"/>
          <w:i w:val="false"/>
          <w:color w:val="000000"/>
          <w:sz w:val="28"/>
        </w:rPr>
        <w:t>
      4)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p>
    <w:bookmarkEnd w:id="1390"/>
    <w:bookmarkStart w:name="z1530" w:id="1391"/>
    <w:p>
      <w:pPr>
        <w:spacing w:after="0"/>
        <w:ind w:left="0"/>
        <w:jc w:val="both"/>
      </w:pPr>
      <w:r>
        <w:rPr>
          <w:rFonts w:ascii="Times New Roman"/>
          <w:b w:val="false"/>
          <w:i w:val="false"/>
          <w:color w:val="000000"/>
          <w:sz w:val="28"/>
        </w:rPr>
        <w:t>
      5) өз құзыретіне кіретін мәселелер бойынша түсініктемелер беруге;</w:t>
      </w:r>
    </w:p>
    <w:bookmarkEnd w:id="1391"/>
    <w:bookmarkStart w:name="z1531" w:id="1392"/>
    <w:p>
      <w:pPr>
        <w:spacing w:after="0"/>
        <w:ind w:left="0"/>
        <w:jc w:val="both"/>
      </w:pPr>
      <w:r>
        <w:rPr>
          <w:rFonts w:ascii="Times New Roman"/>
          <w:b w:val="false"/>
          <w:i w:val="false"/>
          <w:color w:val="000000"/>
          <w:sz w:val="28"/>
        </w:rPr>
        <w:t>
      6) жекелеген өндірістердің, цехтардың, учаскелердің, жұмыс орындарының қызметі және жабдықтардың, механизмдердің пайдаланылуы Қазақстан Республикасының еңбек қауіпсіздігі және еңбекті қорғау туралы нормативтік құқықтық актілерінің талаптарына сәйкессіздігі анықталған кезде оларды бес жұмыс күнінен аспайтын мерзімге, көрсетілген мерзімде сотқа міндетті түрде талап арыз бере отырып, тоқтата тұруға (тыйым салуға) құқығы бар.</w:t>
      </w:r>
    </w:p>
    <w:bookmarkEnd w:id="1392"/>
    <w:p>
      <w:pPr>
        <w:spacing w:after="0"/>
        <w:ind w:left="0"/>
        <w:jc w:val="both"/>
      </w:pPr>
      <w:r>
        <w:rPr>
          <w:rFonts w:ascii="Times New Roman"/>
          <w:b w:val="false"/>
          <w:i w:val="false"/>
          <w:color w:val="000000"/>
          <w:sz w:val="28"/>
        </w:rPr>
        <w:t xml:space="preserve">
      Ұйымның Қазақстан Республикасының еңбек қауіпсіздігі және еңбекті қорғау туралы нормативтік құқықтық актілерінің талаптарына жұмыскерлердің өмірі мен денсаулығына қатер төндіретін, мұны жекелеген өндірістердің, цехтардың, учаскелердің, жұмыс орындарының қызметін және жабдықтардың, механизмдердің пайдаланылуын тоқтата тұру (тыйым салу) жолымен жою мүмкін болмайтын сәйкессіздігі анықталған жағдайда, Қазақстан Республикасының бас мемлекеттік еңбек инспекторы, облыстың, республикалық маңызы бар қаланың, астананың бас мемлекеттік еңбек инспекторы ұйымның қызметін бес жұмыс күнінен аспайтын мерзімге, көрсетілген мерзімде сотқа міндетті түрде талап арыз бере отырып, тоқтата тұруға (тыйым салуға) құқылы. </w:t>
      </w:r>
    </w:p>
    <w:p>
      <w:pPr>
        <w:spacing w:after="0"/>
        <w:ind w:left="0"/>
        <w:jc w:val="both"/>
      </w:pPr>
      <w:r>
        <w:rPr>
          <w:rFonts w:ascii="Times New Roman"/>
          <w:b w:val="false"/>
          <w:i w:val="false"/>
          <w:color w:val="000000"/>
          <w:sz w:val="28"/>
        </w:rPr>
        <w:t>
      Осы тармақшада жұмыскерлердің өмірі мен денсаулығына қатер деп жұмыскерлердің өндірістік жарақаттар алу ықтималдығын не қайтыс болу тәуекелін түсіну керек;</w:t>
      </w:r>
    </w:p>
    <w:bookmarkStart w:name="z1532" w:id="1393"/>
    <w:p>
      <w:pPr>
        <w:spacing w:after="0"/>
        <w:ind w:left="0"/>
        <w:jc w:val="both"/>
      </w:pPr>
      <w:r>
        <w:rPr>
          <w:rFonts w:ascii="Times New Roman"/>
          <w:b w:val="false"/>
          <w:i w:val="false"/>
          <w:color w:val="000000"/>
          <w:sz w:val="28"/>
        </w:rPr>
        <w:t>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bookmarkEnd w:id="1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34" w:id="1394"/>
    <w:p>
      <w:pPr>
        <w:spacing w:after="0"/>
        <w:ind w:left="0"/>
        <w:jc w:val="both"/>
      </w:pPr>
      <w:r>
        <w:rPr>
          <w:rFonts w:ascii="Times New Roman"/>
          <w:b w:val="false"/>
          <w:i w:val="false"/>
          <w:color w:val="000000"/>
          <w:sz w:val="28"/>
        </w:rPr>
        <w:t>
      9) еңбек қызметіне байланысты жазатайым оқиғаларды белгіленген тәртіппен тергеп-тексеруге;</w:t>
      </w:r>
    </w:p>
    <w:bookmarkEnd w:id="1394"/>
    <w:bookmarkStart w:name="z1535" w:id="1395"/>
    <w:p>
      <w:pPr>
        <w:spacing w:after="0"/>
        <w:ind w:left="0"/>
        <w:jc w:val="both"/>
      </w:pPr>
      <w:r>
        <w:rPr>
          <w:rFonts w:ascii="Times New Roman"/>
          <w:b w:val="false"/>
          <w:i w:val="false"/>
          <w:color w:val="000000"/>
          <w:sz w:val="28"/>
        </w:rPr>
        <w:t>
      10) еңбек қауіпсіздігі және еңбекті қорғау мәселелері бойынша оқудан, нұсқау алудан, білімін тексеруден өтпеген жұмыскерлерді, басшылар мен еңбек қауіпсіздігін және еңбек қорғауды қамтамасыз етуге жауапты адамдарды жұмыстан шеттету, сондай-ақ кінәлі адамдарды жауаптылыққа тарту үшін жұмыс берушілер орындауға міндетті нұсқамалар беруге;</w:t>
      </w:r>
    </w:p>
    <w:bookmarkEnd w:id="1395"/>
    <w:bookmarkStart w:name="z1536" w:id="1396"/>
    <w:p>
      <w:pPr>
        <w:spacing w:after="0"/>
        <w:ind w:left="0"/>
        <w:jc w:val="both"/>
      </w:pPr>
      <w:r>
        <w:rPr>
          <w:rFonts w:ascii="Times New Roman"/>
          <w:b w:val="false"/>
          <w:i w:val="false"/>
          <w:color w:val="000000"/>
          <w:sz w:val="28"/>
        </w:rPr>
        <w:t>
      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арыздарды және өзге де материалдарды тиісті құқық қорғау органдарына және соттарға жіберуге;</w:t>
      </w:r>
    </w:p>
    <w:bookmarkEnd w:id="1396"/>
    <w:bookmarkStart w:name="z1537" w:id="1397"/>
    <w:p>
      <w:pPr>
        <w:spacing w:after="0"/>
        <w:ind w:left="0"/>
        <w:jc w:val="both"/>
      </w:pPr>
      <w:r>
        <w:rPr>
          <w:rFonts w:ascii="Times New Roman"/>
          <w:b w:val="false"/>
          <w:i w:val="false"/>
          <w:color w:val="000000"/>
          <w:sz w:val="28"/>
        </w:rPr>
        <w:t>
      12) еңбек қауіпсіздігі және еңбекті қорғау жөніндегі білімді тексеруге қатысуға;</w:t>
      </w:r>
    </w:p>
    <w:bookmarkEnd w:id="139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тармақшаға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жұмыс берушілердің Қазақстан Республикасының халықты жұмыспен қамту туралы заңнамасында және Қазақстан Республикасының халықтың көші-қоны туралы заңнамасында белгіленген, шетелдік жұмыс күшін тарту тәртібі мен шарттарын сақтауы тұрғысынан тексеру жүргізуге;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40" w:id="1398"/>
    <w:p>
      <w:pPr>
        <w:spacing w:after="0"/>
        <w:ind w:left="0"/>
        <w:jc w:val="both"/>
      </w:pPr>
      <w:r>
        <w:rPr>
          <w:rFonts w:ascii="Times New Roman"/>
          <w:b w:val="false"/>
          <w:i w:val="false"/>
          <w:color w:val="000000"/>
          <w:sz w:val="28"/>
        </w:rPr>
        <w:t>
      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bookmarkEnd w:id="1398"/>
    <w:bookmarkStart w:name="z1541" w:id="1399"/>
    <w:p>
      <w:pPr>
        <w:spacing w:after="0"/>
        <w:ind w:left="0"/>
        <w:jc w:val="both"/>
      </w:pPr>
      <w:r>
        <w:rPr>
          <w:rFonts w:ascii="Times New Roman"/>
          <w:b w:val="false"/>
          <w:i w:val="false"/>
          <w:color w:val="000000"/>
          <w:sz w:val="28"/>
        </w:rPr>
        <w:t>
      16) Қазақстан Республикасының заңнамасында көзделген өзге де құқықтарды жүзеге асыруға құқығы бар.</w:t>
      </w:r>
    </w:p>
    <w:bookmarkEnd w:id="1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194-бап. Мемлекеттік еңбек инспекторларының міндеттері</w:t>
      </w:r>
    </w:p>
    <w:p>
      <w:pPr>
        <w:spacing w:after="0"/>
        <w:ind w:left="0"/>
        <w:jc w:val="both"/>
      </w:pPr>
      <w:r>
        <w:rPr>
          <w:rFonts w:ascii="Times New Roman"/>
          <w:b w:val="false"/>
          <w:i w:val="false"/>
          <w:color w:val="000000"/>
          <w:sz w:val="28"/>
        </w:rPr>
        <w:t>
      Мемлекеттік еңбек инспекторлары:</w:t>
      </w:r>
    </w:p>
    <w:bookmarkStart w:name="z1542" w:id="1400"/>
    <w:p>
      <w:pPr>
        <w:spacing w:after="0"/>
        <w:ind w:left="0"/>
        <w:jc w:val="both"/>
      </w:pPr>
      <w:r>
        <w:rPr>
          <w:rFonts w:ascii="Times New Roman"/>
          <w:b w:val="false"/>
          <w:i w:val="false"/>
          <w:color w:val="000000"/>
          <w:sz w:val="28"/>
        </w:rPr>
        <w:t>
      1) Қазақстан Республикасы еңбек заңнамасының сақталуын бақылауды жүзеге асыруға;</w:t>
      </w:r>
    </w:p>
    <w:bookmarkEnd w:id="1400"/>
    <w:bookmarkStart w:name="z1543" w:id="1401"/>
    <w:p>
      <w:pPr>
        <w:spacing w:after="0"/>
        <w:ind w:left="0"/>
        <w:jc w:val="both"/>
      </w:pPr>
      <w:r>
        <w:rPr>
          <w:rFonts w:ascii="Times New Roman"/>
          <w:b w:val="false"/>
          <w:i w:val="false"/>
          <w:color w:val="000000"/>
          <w:sz w:val="28"/>
        </w:rPr>
        <w:t>
      2) Қазақстан Республикасы еңбек заңнамасының орындалуын тексеруді уақтылы және сапалы жүргізуге;</w:t>
      </w:r>
    </w:p>
    <w:bookmarkEnd w:id="1401"/>
    <w:bookmarkStart w:name="z1544" w:id="1402"/>
    <w:p>
      <w:pPr>
        <w:spacing w:after="0"/>
        <w:ind w:left="0"/>
        <w:jc w:val="both"/>
      </w:pPr>
      <w:r>
        <w:rPr>
          <w:rFonts w:ascii="Times New Roman"/>
          <w:b w:val="false"/>
          <w:i w:val="false"/>
          <w:color w:val="000000"/>
          <w:sz w:val="28"/>
        </w:rPr>
        <w:t>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p>
    <w:bookmarkEnd w:id="1402"/>
    <w:bookmarkStart w:name="z1545" w:id="1403"/>
    <w:p>
      <w:pPr>
        <w:spacing w:after="0"/>
        <w:ind w:left="0"/>
        <w:jc w:val="both"/>
      </w:pPr>
      <w:r>
        <w:rPr>
          <w:rFonts w:ascii="Times New Roman"/>
          <w:b w:val="false"/>
          <w:i w:val="false"/>
          <w:color w:val="000000"/>
          <w:sz w:val="28"/>
        </w:rPr>
        <w:t>
      4) Қазақстан Республикасының еңбек заңнамасын қолдану мәселелері бойынша жұмыскерлер мен жұмыс берушілердің өтініштерін уақтылы қарауға;</w:t>
      </w:r>
    </w:p>
    <w:bookmarkEnd w:id="1403"/>
    <w:bookmarkStart w:name="z1546" w:id="1404"/>
    <w:p>
      <w:pPr>
        <w:spacing w:after="0"/>
        <w:ind w:left="0"/>
        <w:jc w:val="both"/>
      </w:pPr>
      <w:r>
        <w:rPr>
          <w:rFonts w:ascii="Times New Roman"/>
          <w:b w:val="false"/>
          <w:i w:val="false"/>
          <w:color w:val="000000"/>
          <w:sz w:val="28"/>
        </w:rPr>
        <w:t>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p>
    <w:bookmarkEnd w:id="1404"/>
    <w:bookmarkStart w:name="z1547" w:id="1405"/>
    <w:p>
      <w:pPr>
        <w:spacing w:after="0"/>
        <w:ind w:left="0"/>
        <w:jc w:val="both"/>
      </w:pPr>
      <w:r>
        <w:rPr>
          <w:rFonts w:ascii="Times New Roman"/>
          <w:b w:val="false"/>
          <w:i w:val="false"/>
          <w:color w:val="000000"/>
          <w:sz w:val="28"/>
        </w:rPr>
        <w:t>
      6) еңбек қызметіне байланысты жазатайым оқиғаларды тергеп-тексеруге қатысуға;</w:t>
      </w:r>
    </w:p>
    <w:bookmarkEnd w:id="1405"/>
    <w:bookmarkStart w:name="z1548" w:id="1406"/>
    <w:p>
      <w:pPr>
        <w:spacing w:after="0"/>
        <w:ind w:left="0"/>
        <w:jc w:val="both"/>
      </w:pPr>
      <w:r>
        <w:rPr>
          <w:rFonts w:ascii="Times New Roman"/>
          <w:b w:val="false"/>
          <w:i w:val="false"/>
          <w:color w:val="000000"/>
          <w:sz w:val="28"/>
        </w:rPr>
        <w:t>
      7) еңбек заңнамасының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p>
    <w:bookmarkEnd w:id="1406"/>
    <w:bookmarkStart w:name="z1549" w:id="1407"/>
    <w:p>
      <w:pPr>
        <w:spacing w:after="0"/>
        <w:ind w:left="0"/>
        <w:jc w:val="both"/>
      </w:pPr>
      <w:r>
        <w:rPr>
          <w:rFonts w:ascii="Times New Roman"/>
          <w:b w:val="false"/>
          <w:i w:val="false"/>
          <w:color w:val="000000"/>
          <w:sz w:val="28"/>
        </w:rPr>
        <w:t>
      8) еңбек міндеттерін орындауға байланысты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p>
    <w:bookmarkEnd w:id="1407"/>
    <w:bookmarkStart w:name="z1550" w:id="1408"/>
    <w:p>
      <w:pPr>
        <w:spacing w:after="0"/>
        <w:ind w:left="0"/>
        <w:jc w:val="both"/>
      </w:pPr>
      <w:r>
        <w:rPr>
          <w:rFonts w:ascii="Times New Roman"/>
          <w:b w:val="false"/>
          <w:i w:val="false"/>
          <w:color w:val="000000"/>
          <w:sz w:val="28"/>
        </w:rPr>
        <w:t>
      9) Қазақстан Республикасының еңбек заңнамасын қолдану мәселелері бойынша түсіндіру жұмысын жүргізуге міндетті.</w:t>
      </w:r>
    </w:p>
    <w:bookmarkEnd w:id="1408"/>
    <w:p>
      <w:pPr>
        <w:spacing w:after="0"/>
        <w:ind w:left="0"/>
        <w:jc w:val="both"/>
      </w:pPr>
      <w:r>
        <w:rPr>
          <w:rFonts w:ascii="Times New Roman"/>
          <w:b/>
          <w:i w:val="false"/>
          <w:color w:val="000000"/>
          <w:sz w:val="28"/>
        </w:rPr>
        <w:t>195-бап. Мемлекеттік еңбек инспекторының актілері</w:t>
      </w:r>
    </w:p>
    <w:bookmarkStart w:name="z1551" w:id="1409"/>
    <w:p>
      <w:pPr>
        <w:spacing w:after="0"/>
        <w:ind w:left="0"/>
        <w:jc w:val="both"/>
      </w:pPr>
      <w:r>
        <w:rPr>
          <w:rFonts w:ascii="Times New Roman"/>
          <w:b w:val="false"/>
          <w:i w:val="false"/>
          <w:color w:val="000000"/>
          <w:sz w:val="28"/>
        </w:rPr>
        <w:t xml:space="preserve">
      1. Тексеру нәтижелері бойынша мемлекеттік еңбек инспекторы Қазақстан Республикасының Кәсіпкерлік кодексіне сәйкес тексеру нәтижелері туралы акт жасайды. </w:t>
      </w:r>
    </w:p>
    <w:bookmarkEnd w:id="1409"/>
    <w:p>
      <w:pPr>
        <w:spacing w:after="0"/>
        <w:ind w:left="0"/>
        <w:jc w:val="both"/>
      </w:pPr>
      <w:r>
        <w:rPr>
          <w:rFonts w:ascii="Times New Roman"/>
          <w:b w:val="false"/>
          <w:i w:val="false"/>
          <w:color w:val="000000"/>
          <w:sz w:val="28"/>
        </w:rPr>
        <w:t>
      Қазақстан Республикасы еңбек заңнамасының анықталған бұзушылықтарына қарай мемлекеттік еңбек инспекторы төмендегідей актілер шығарады (жасайды):</w:t>
      </w:r>
    </w:p>
    <w:bookmarkStart w:name="z1552" w:id="1410"/>
    <w:p>
      <w:pPr>
        <w:spacing w:after="0"/>
        <w:ind w:left="0"/>
        <w:jc w:val="both"/>
      </w:pPr>
      <w:r>
        <w:rPr>
          <w:rFonts w:ascii="Times New Roman"/>
          <w:b w:val="false"/>
          <w:i w:val="false"/>
          <w:color w:val="000000"/>
          <w:sz w:val="28"/>
        </w:rPr>
        <w:t>
      1) мыналар:</w:t>
      </w:r>
    </w:p>
    <w:bookmarkEnd w:id="1410"/>
    <w:p>
      <w:pPr>
        <w:spacing w:after="0"/>
        <w:ind w:left="0"/>
        <w:jc w:val="both"/>
      </w:pPr>
      <w:r>
        <w:rPr>
          <w:rFonts w:ascii="Times New Roman"/>
          <w:b w:val="false"/>
          <w:i w:val="false"/>
          <w:color w:val="000000"/>
          <w:sz w:val="28"/>
        </w:rPr>
        <w:t>
      Қазақстан Республикасы еңбек заңнамасының талаптарын бұзушылықтарды жою туралы;</w:t>
      </w:r>
    </w:p>
    <w:p>
      <w:pPr>
        <w:spacing w:after="0"/>
        <w:ind w:left="0"/>
        <w:jc w:val="both"/>
      </w:pPr>
      <w:r>
        <w:rPr>
          <w:rFonts w:ascii="Times New Roman"/>
          <w:b w:val="false"/>
          <w:i w:val="false"/>
          <w:color w:val="000000"/>
          <w:sz w:val="28"/>
        </w:rPr>
        <w:t>
      жарақаттану қаупі бар және авариялық 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 жүргізу туралы;</w:t>
      </w:r>
    </w:p>
    <w:p>
      <w:pPr>
        <w:spacing w:after="0"/>
        <w:ind w:left="0"/>
        <w:jc w:val="both"/>
      </w:pPr>
      <w:r>
        <w:rPr>
          <w:rFonts w:ascii="Times New Roman"/>
          <w:b w:val="false"/>
          <w:i w:val="false"/>
          <w:color w:val="000000"/>
          <w:sz w:val="28"/>
        </w:rPr>
        <w:t>
      жекелеген өндірістердің, цехтардың, учаскелердің, жұмыс орындарының қызметін және жабдықтардың, механизмдердің пайдаланылуын немесе тұтастай қызметті тоқтата тұру (тыйым салу) туралы;</w:t>
      </w:r>
    </w:p>
    <w:p>
      <w:pPr>
        <w:spacing w:after="0"/>
        <w:ind w:left="0"/>
        <w:jc w:val="both"/>
      </w:pPr>
      <w:r>
        <w:rPr>
          <w:rFonts w:ascii="Times New Roman"/>
          <w:b w:val="false"/>
          <w:i w:val="false"/>
          <w:color w:val="000000"/>
          <w:sz w:val="28"/>
        </w:rPr>
        <w:t>
      жұмыс берушінің жалақы төлеуі туралы нұсқама.</w:t>
      </w:r>
    </w:p>
    <w:p>
      <w:pPr>
        <w:spacing w:after="0"/>
        <w:ind w:left="0"/>
        <w:jc w:val="both"/>
      </w:pPr>
      <w:r>
        <w:rPr>
          <w:rFonts w:ascii="Times New Roman"/>
          <w:b w:val="false"/>
          <w:i w:val="false"/>
          <w:color w:val="000000"/>
          <w:sz w:val="28"/>
        </w:rPr>
        <w:t xml:space="preserve">
      Бұл ретте қызметті тоқтата тұру (тыйым салу) туралы акт осы Кодекстің 193-бабының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берілген қызметті тоқтата тұру (тыйым салу) туралы талап арыз бойынша сот азаматтық іс қозғағанға дейін қолданылады.</w:t>
      </w:r>
    </w:p>
    <w:bookmarkStart w:name="z1553" w:id="1411"/>
    <w:p>
      <w:pPr>
        <w:spacing w:after="0"/>
        <w:ind w:left="0"/>
        <w:jc w:val="both"/>
      </w:pPr>
      <w:r>
        <w:rPr>
          <w:rFonts w:ascii="Times New Roman"/>
          <w:b w:val="false"/>
          <w:i w:val="false"/>
          <w:color w:val="000000"/>
          <w:sz w:val="28"/>
        </w:rPr>
        <w:t>
      2) әкімшілік құқық бұзушылық туралы хаттама;</w:t>
      </w:r>
    </w:p>
    <w:bookmarkEnd w:id="1411"/>
    <w:bookmarkStart w:name="z1554" w:id="1412"/>
    <w:p>
      <w:pPr>
        <w:spacing w:after="0"/>
        <w:ind w:left="0"/>
        <w:jc w:val="both"/>
      </w:pPr>
      <w:r>
        <w:rPr>
          <w:rFonts w:ascii="Times New Roman"/>
          <w:b w:val="false"/>
          <w:i w:val="false"/>
          <w:color w:val="000000"/>
          <w:sz w:val="28"/>
        </w:rPr>
        <w:t>
      3) әкімшілік құқық бұзушылық туралы іс бойынша іс жүргізуді тоқтату туралы қаулы;</w:t>
      </w:r>
    </w:p>
    <w:bookmarkEnd w:id="1412"/>
    <w:bookmarkStart w:name="z1555" w:id="1413"/>
    <w:p>
      <w:pPr>
        <w:spacing w:after="0"/>
        <w:ind w:left="0"/>
        <w:jc w:val="both"/>
      </w:pPr>
      <w:r>
        <w:rPr>
          <w:rFonts w:ascii="Times New Roman"/>
          <w:b w:val="false"/>
          <w:i w:val="false"/>
          <w:color w:val="000000"/>
          <w:sz w:val="28"/>
        </w:rPr>
        <w:t>
      4) әкімшілік құқық бұзушылық туралы іс бойынша қаулы;</w:t>
      </w:r>
    </w:p>
    <w:bookmarkEnd w:id="1413"/>
    <w:bookmarkStart w:name="z1556" w:id="1414"/>
    <w:p>
      <w:pPr>
        <w:spacing w:after="0"/>
        <w:ind w:left="0"/>
        <w:jc w:val="both"/>
      </w:pPr>
      <w:r>
        <w:rPr>
          <w:rFonts w:ascii="Times New Roman"/>
          <w:b w:val="false"/>
          <w:i w:val="false"/>
          <w:color w:val="000000"/>
          <w:sz w:val="28"/>
        </w:rPr>
        <w:t>
      5) мемлекеттік еңбек инспекторының қорытындысы.</w:t>
      </w:r>
    </w:p>
    <w:bookmarkEnd w:id="1414"/>
    <w:bookmarkStart w:name="z1557" w:id="1415"/>
    <w:p>
      <w:pPr>
        <w:spacing w:after="0"/>
        <w:ind w:left="0"/>
        <w:jc w:val="both"/>
      </w:pPr>
      <w:r>
        <w:rPr>
          <w:rFonts w:ascii="Times New Roman"/>
          <w:b w:val="false"/>
          <w:i w:val="false"/>
          <w:color w:val="000000"/>
          <w:sz w:val="28"/>
        </w:rPr>
        <w:t>
      2. Мемлекеттік еңбек инспекторының актілері жұмыс берушілер мен лауазымды адамдардың осы Кодекстің 198-бабының 3-тармағының талаптарын ескере отырып,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p>
    <w:bookmarkEnd w:id="1415"/>
    <w:bookmarkStart w:name="z1558" w:id="1416"/>
    <w:p>
      <w:pPr>
        <w:spacing w:after="0"/>
        <w:ind w:left="0"/>
        <w:jc w:val="both"/>
      </w:pPr>
      <w:r>
        <w:rPr>
          <w:rFonts w:ascii="Times New Roman"/>
          <w:b w:val="false"/>
          <w:i w:val="false"/>
          <w:color w:val="000000"/>
          <w:sz w:val="28"/>
        </w:rPr>
        <w:t>
      3. Мемлекеттік еңбек инспекторының актілері лауазымды адамдардың, жеке және заңды тұлғалардың орындауы үшін міндетті.</w:t>
      </w:r>
    </w:p>
    <w:bookmarkEnd w:id="1416"/>
    <w:bookmarkStart w:name="z1559" w:id="1417"/>
    <w:p>
      <w:pPr>
        <w:spacing w:after="0"/>
        <w:ind w:left="0"/>
        <w:jc w:val="both"/>
      </w:pPr>
      <w:r>
        <w:rPr>
          <w:rFonts w:ascii="Times New Roman"/>
          <w:b w:val="false"/>
          <w:i w:val="false"/>
          <w:color w:val="000000"/>
          <w:sz w:val="28"/>
        </w:rPr>
        <w:t>
      4. Мемлекеттік еңбек инспекторы актілерінің нысанын еңбек жөніндегі уәкілетті мемлекеттік орган бекітеді.</w:t>
      </w:r>
    </w:p>
    <w:bookmarkEnd w:id="1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өзгерістер енгізілді - ҚР 24.05.2018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196-бап. Мемлекеттік еңбек инспекциясының басқа мемлекеттік органдармен және ұйымдармен өзара іс-қимыл жасасуы</w:t>
      </w:r>
    </w:p>
    <w:bookmarkStart w:name="z1560" w:id="1418"/>
    <w:p>
      <w:pPr>
        <w:spacing w:after="0"/>
        <w:ind w:left="0"/>
        <w:jc w:val="both"/>
      </w:pPr>
      <w:r>
        <w:rPr>
          <w:rFonts w:ascii="Times New Roman"/>
          <w:b w:val="false"/>
          <w:i w:val="false"/>
          <w:color w:val="000000"/>
          <w:sz w:val="28"/>
        </w:rPr>
        <w:t>
      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 отырып жүзеге асырады.</w:t>
      </w:r>
    </w:p>
    <w:bookmarkEnd w:id="1418"/>
    <w:bookmarkStart w:name="z1561" w:id="1419"/>
    <w:p>
      <w:pPr>
        <w:spacing w:after="0"/>
        <w:ind w:left="0"/>
        <w:jc w:val="both"/>
      </w:pPr>
      <w:r>
        <w:rPr>
          <w:rFonts w:ascii="Times New Roman"/>
          <w:b w:val="false"/>
          <w:i w:val="false"/>
          <w:color w:val="000000"/>
          <w:sz w:val="28"/>
        </w:rPr>
        <w:t>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p>
    <w:bookmarkEnd w:id="1419"/>
    <w:p>
      <w:pPr>
        <w:spacing w:after="0"/>
        <w:ind w:left="0"/>
        <w:jc w:val="both"/>
      </w:pPr>
      <w:r>
        <w:rPr>
          <w:rFonts w:ascii="Times New Roman"/>
          <w:b/>
          <w:i w:val="false"/>
          <w:color w:val="000000"/>
          <w:sz w:val="28"/>
        </w:rPr>
        <w:t>197-бап. Бақылау субъектісіне бару арқылы жүргізілетін бақылаудың өзге де нысандары</w:t>
      </w:r>
    </w:p>
    <w:p>
      <w:pPr>
        <w:spacing w:after="0"/>
        <w:ind w:left="0"/>
        <w:jc w:val="both"/>
      </w:pPr>
      <w:r>
        <w:rPr>
          <w:rFonts w:ascii="Times New Roman"/>
          <w:b w:val="false"/>
          <w:i w:val="false"/>
          <w:color w:val="ff0000"/>
          <w:sz w:val="28"/>
        </w:rPr>
        <w:t xml:space="preserve">
      Ескерту. 197-бап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198-бап. Мемлекеттік бақылауды жүзеге асыратын мемлекеттік еңбек инспекторының шешімдеріне, әрекеттеріне (әрекетсіздігіне) шағым жасау тәртібі</w:t>
      </w:r>
    </w:p>
    <w:bookmarkStart w:name="z1593" w:id="1420"/>
    <w:p>
      <w:pPr>
        <w:spacing w:after="0"/>
        <w:ind w:left="0"/>
        <w:jc w:val="both"/>
      </w:pPr>
      <w:r>
        <w:rPr>
          <w:rFonts w:ascii="Times New Roman"/>
          <w:b w:val="false"/>
          <w:i w:val="false"/>
          <w:color w:val="000000"/>
          <w:sz w:val="28"/>
        </w:rPr>
        <w:t>
      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осы баптың 3-тармағының талаптарын ескере отырып, Қазақстан Республикасының заңнамасында белгіленген тәртіппен шағым жасауға құқылы.</w:t>
      </w:r>
    </w:p>
    <w:bookmarkEnd w:id="1420"/>
    <w:bookmarkStart w:name="z1594" w:id="1421"/>
    <w:p>
      <w:pPr>
        <w:spacing w:after="0"/>
        <w:ind w:left="0"/>
        <w:jc w:val="both"/>
      </w:pPr>
      <w:r>
        <w:rPr>
          <w:rFonts w:ascii="Times New Roman"/>
          <w:b w:val="false"/>
          <w:i w:val="false"/>
          <w:color w:val="000000"/>
          <w:sz w:val="28"/>
        </w:rPr>
        <w:t>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bookmarkEnd w:id="1421"/>
    <w:bookmarkStart w:name="z1685" w:id="1422"/>
    <w:p>
      <w:pPr>
        <w:spacing w:after="0"/>
        <w:ind w:left="0"/>
        <w:jc w:val="both"/>
      </w:pPr>
      <w:r>
        <w:rPr>
          <w:rFonts w:ascii="Times New Roman"/>
          <w:b w:val="false"/>
          <w:i w:val="false"/>
          <w:color w:val="000000"/>
          <w:sz w:val="28"/>
        </w:rPr>
        <w:t>
      3. Жұмыс берушінің жалақы төлеуі туралы нұсқамаға жоғары тұрған мемлекеттік еңбек инспекторына немесе сотқа нұсқама алынған күннен бастап он жұмыс күні ішінде шағым жасалуы мүмкін.</w:t>
      </w:r>
    </w:p>
    <w:bookmarkEnd w:id="1422"/>
    <w:p>
      <w:pPr>
        <w:spacing w:after="0"/>
        <w:ind w:left="0"/>
        <w:jc w:val="both"/>
      </w:pPr>
      <w:r>
        <w:rPr>
          <w:rFonts w:ascii="Times New Roman"/>
          <w:b w:val="false"/>
          <w:i w:val="false"/>
          <w:color w:val="000000"/>
          <w:sz w:val="28"/>
        </w:rPr>
        <w:t>
      Нұсқама мемлекеттік еңбек инспекторы белгілеген мерзімде орындалмаған жағдайда және шағым жасауға арналған мерзім өткеннен кейін, егер оған шағым жасалмаса, нұсқама көрсетілген мерзімдер өткен соң үш жұмыс күнінен кешіктірілмей "Атқарушылық іс жүргізу және сот орындаушыларының мәртебесі туралы" Қазақстан Республикасының Заңына сәйкес аумағы бойынша тиісті әділет органына не жеке сот орындаушыларының өңірлік палатасына мәжбүрлеп орындатуға жіберіледі.</w:t>
      </w:r>
    </w:p>
    <w:p>
      <w:pPr>
        <w:spacing w:after="0"/>
        <w:ind w:left="0"/>
        <w:jc w:val="both"/>
      </w:pPr>
      <w:r>
        <w:rPr>
          <w:rFonts w:ascii="Times New Roman"/>
          <w:b w:val="false"/>
          <w:i w:val="false"/>
          <w:color w:val="000000"/>
          <w:sz w:val="28"/>
        </w:rPr>
        <w:t>
      Нұсқамаға шағым келіп түскен күннен бастап жоғары тұрған мемлекеттік еңбек инспекторы он жұмыс күні ішінде шағым бойынша тиісті шешім қабылдайды.</w:t>
      </w:r>
    </w:p>
    <w:p>
      <w:pPr>
        <w:spacing w:after="0"/>
        <w:ind w:left="0"/>
        <w:jc w:val="both"/>
      </w:pPr>
      <w:r>
        <w:rPr>
          <w:rFonts w:ascii="Times New Roman"/>
          <w:b w:val="false"/>
          <w:i w:val="false"/>
          <w:color w:val="000000"/>
          <w:sz w:val="28"/>
        </w:rPr>
        <w:t>
      Нұсқамаға сот тәртібімен шағым жасалған жағдайда, ол сот актісі заңды күшіне енген күнінен бастап үш жұмыс күнінен кешіктірілмей "Атқарушылық іс жүргізу және сот орындаушыларының мәртебесі туралы" Қазақстан Республикасының Заңына сәйкес аумағы бойынша тиісті әділет органына не жеке сот орындаушыларының өңірлік палатасына мәжбүрлеп орындатуға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199-бап. Ведомстволық есепке алу</w:t>
      </w:r>
    </w:p>
    <w:p>
      <w:pPr>
        <w:spacing w:after="0"/>
        <w:ind w:left="0"/>
        <w:jc w:val="both"/>
      </w:pPr>
      <w:r>
        <w:rPr>
          <w:rFonts w:ascii="Times New Roman"/>
          <w:b w:val="false"/>
          <w:i w:val="false"/>
          <w:color w:val="ff0000"/>
          <w:sz w:val="28"/>
        </w:rPr>
        <w:t xml:space="preserve">
      Ескерту. 199-бап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200-бап. Жұмыс берушінің қызметін декларациялау</w:t>
      </w:r>
    </w:p>
    <w:p>
      <w:pPr>
        <w:spacing w:after="0"/>
        <w:ind w:left="0"/>
        <w:jc w:val="both"/>
      </w:pPr>
      <w:r>
        <w:rPr>
          <w:rFonts w:ascii="Times New Roman"/>
          <w:b w:val="false"/>
          <w:i w:val="false"/>
          <w:color w:val="000000"/>
          <w:sz w:val="28"/>
        </w:rPr>
        <w:t>
      Жұмыс берушінің қызметін декларациялауды еңбек жөніндегі уәкілетті мемлекеттік орган айқындаған тәртіппен еңбек инспекциясы жөніндегі жергілікті орган жұмыс берушілердің өңірлік бірлестіктерімен (қауымдастықтарымен, одақтарымен) және аумақтық кәсіптік одақтар бірлестіктерімен бірлесіп жүзеге асырады.</w:t>
      </w:r>
    </w:p>
    <w:p>
      <w:pPr>
        <w:spacing w:after="0"/>
        <w:ind w:left="0"/>
        <w:jc w:val="both"/>
      </w:pPr>
      <w:r>
        <w:rPr>
          <w:rFonts w:ascii="Times New Roman"/>
          <w:b w:val="false"/>
          <w:i w:val="false"/>
          <w:color w:val="000000"/>
          <w:sz w:val="28"/>
        </w:rPr>
        <w:t>
      Декларациялау өлшемшарттарды (көрсеткіштерді) салыстыру арқылы жүзеге асырылады, олар бойынша жұмыс беруші өз қызметінің Қазақстан Республикасы еңбек заңнамасының талаптарына сәйкестігіне өз бетінше бағалау жүргізеді.</w:t>
      </w:r>
    </w:p>
    <w:p>
      <w:pPr>
        <w:spacing w:after="0"/>
        <w:ind w:left="0"/>
        <w:jc w:val="both"/>
      </w:pPr>
      <w:r>
        <w:rPr>
          <w:rFonts w:ascii="Times New Roman"/>
          <w:b w:val="false"/>
          <w:i w:val="false"/>
          <w:color w:val="000000"/>
          <w:sz w:val="28"/>
        </w:rPr>
        <w:t>
      Жұмыс беруші декларациялау бойынша мәліметтерді еңбекті қорғау және қауіпсіздік жөніндегі ақпараттық жүйеге енгізеді.</w:t>
      </w:r>
    </w:p>
    <w:p>
      <w:pPr>
        <w:spacing w:after="0"/>
        <w:ind w:left="0"/>
        <w:jc w:val="both"/>
      </w:pPr>
      <w:r>
        <w:rPr>
          <w:rFonts w:ascii="Times New Roman"/>
          <w:b w:val="false"/>
          <w:i w:val="false"/>
          <w:color w:val="000000"/>
          <w:sz w:val="28"/>
        </w:rPr>
        <w:t>
      Қызметі Қазақстан Республикасы еңбек заңнамасының талаптарына сәйкес келеді деп танылған жұмыс берушілерге үш жыл мерзімге сенім сертификаты табыс етіледі, бұл Қазақстан Республикасының Кәсіпкерлік кодексіне сәйкес бақылау субъектісіне (объектісіне) бару арқылы профилактикалық бақылау жүргізудің жартыжылдық тізімін қалыптастыру кезінде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200-бап жаңа редакцияда - ҚР 24.05.2018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95" w:id="1423"/>
    <w:p>
      <w:pPr>
        <w:spacing w:after="0"/>
        <w:ind w:left="0"/>
        <w:jc w:val="left"/>
      </w:pPr>
      <w:r>
        <w:rPr>
          <w:rFonts w:ascii="Times New Roman"/>
          <w:b/>
          <w:i w:val="false"/>
          <w:color w:val="000000"/>
        </w:rPr>
        <w:t xml:space="preserve"> 22-тарау. ІШКІ БАҚЫЛАУ</w:t>
      </w:r>
    </w:p>
    <w:bookmarkEnd w:id="1423"/>
    <w:p>
      <w:pPr>
        <w:spacing w:after="0"/>
        <w:ind w:left="0"/>
        <w:jc w:val="both"/>
      </w:pPr>
      <w:r>
        <w:rPr>
          <w:rFonts w:ascii="Times New Roman"/>
          <w:b/>
          <w:i w:val="false"/>
          <w:color w:val="000000"/>
          <w:sz w:val="28"/>
        </w:rPr>
        <w:t>201-бап. Еңбек қауіпсіздігі және еңбекті қорғау жөніндегі ішкі бақылау</w:t>
      </w:r>
    </w:p>
    <w:bookmarkStart w:name="z1596" w:id="1424"/>
    <w:p>
      <w:pPr>
        <w:spacing w:after="0"/>
        <w:ind w:left="0"/>
        <w:jc w:val="both"/>
      </w:pPr>
      <w:r>
        <w:rPr>
          <w:rFonts w:ascii="Times New Roman"/>
          <w:b w:val="false"/>
          <w:i w:val="false"/>
          <w:color w:val="000000"/>
          <w:sz w:val="28"/>
        </w:rPr>
        <w:t>
      1. Еңбек қауіпсіздігі және еңбекті қорғау жөніндегі ішкі бақылау еңбекті қорғауды басқару жүйесін құруды және енгізуді, еңбек жағдайларының жай-күйін байқауды ұйымдастыруды, өндірістік бақылаудың деректеріне жедел талдау жүргізуді, кәсіптік тәуекелді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p>
    <w:bookmarkEnd w:id="1424"/>
    <w:bookmarkStart w:name="z1597" w:id="1425"/>
    <w:p>
      <w:pPr>
        <w:spacing w:after="0"/>
        <w:ind w:left="0"/>
        <w:jc w:val="both"/>
      </w:pPr>
      <w:r>
        <w:rPr>
          <w:rFonts w:ascii="Times New Roman"/>
          <w:b w:val="false"/>
          <w:i w:val="false"/>
          <w:color w:val="000000"/>
          <w:sz w:val="28"/>
        </w:rPr>
        <w:t>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жүзеге асырады.</w:t>
      </w:r>
    </w:p>
    <w:bookmarkEnd w:id="1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 енгізілді - ҚР 24.05.2018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Еңбек қауіпсіздігі және еңбекті қорғау жөніндегі ішкі бақылауды жүзеге асыру тетігі</w:t>
      </w:r>
    </w:p>
    <w:bookmarkStart w:name="z1598" w:id="1426"/>
    <w:p>
      <w:pPr>
        <w:spacing w:after="0"/>
        <w:ind w:left="0"/>
        <w:jc w:val="both"/>
      </w:pPr>
      <w:r>
        <w:rPr>
          <w:rFonts w:ascii="Times New Roman"/>
          <w:b w:val="false"/>
          <w:i w:val="false"/>
          <w:color w:val="000000"/>
          <w:sz w:val="28"/>
        </w:rPr>
        <w:t>
      1. Жұмыскерлерінің саны елуден асатын, өндірістік қызметті жүзеге асыратын ұйымдарда еңбек қауіпсіздігі мен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bookmarkEnd w:id="1426"/>
    <w:bookmarkStart w:name="z1599" w:id="1427"/>
    <w:p>
      <w:pPr>
        <w:spacing w:after="0"/>
        <w:ind w:left="0"/>
        <w:jc w:val="both"/>
      </w:pPr>
      <w:r>
        <w:rPr>
          <w:rFonts w:ascii="Times New Roman"/>
          <w:b w:val="false"/>
          <w:i w:val="false"/>
          <w:color w:val="000000"/>
          <w:sz w:val="28"/>
        </w:rPr>
        <w:t>
      2. Ұйымдағы еңбек қауіпсіздігі мен еңбекті қорғау қызметі туралы үлгілік ережені еңбек жөніндегі уәкілетті мемлекеттік орган әзірлейді.</w:t>
      </w:r>
    </w:p>
    <w:bookmarkEnd w:id="1427"/>
    <w:bookmarkStart w:name="z1600" w:id="1428"/>
    <w:p>
      <w:pPr>
        <w:spacing w:after="0"/>
        <w:ind w:left="0"/>
        <w:jc w:val="both"/>
      </w:pPr>
      <w:r>
        <w:rPr>
          <w:rFonts w:ascii="Times New Roman"/>
          <w:b w:val="false"/>
          <w:i w:val="false"/>
          <w:color w:val="000000"/>
          <w:sz w:val="28"/>
        </w:rPr>
        <w:t>
      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қауіпсіздігін және еңбекті қорғауды қамтамасыз ету жөніндегі міндеттерді басқа маманға жүктейді.</w:t>
      </w:r>
    </w:p>
    <w:bookmarkEnd w:id="1428"/>
    <w:bookmarkStart w:name="z1601" w:id="1429"/>
    <w:p>
      <w:pPr>
        <w:spacing w:after="0"/>
        <w:ind w:left="0"/>
        <w:jc w:val="both"/>
      </w:pPr>
      <w:r>
        <w:rPr>
          <w:rFonts w:ascii="Times New Roman"/>
          <w:b w:val="false"/>
          <w:i w:val="false"/>
          <w:color w:val="000000"/>
          <w:sz w:val="28"/>
        </w:rPr>
        <w:t>
      4. Еңбек қауіпсіздігі және еңбекті қорғау қызметі немесе осы баптың 3-тармағында көрсетілген маман:</w:t>
      </w:r>
    </w:p>
    <w:bookmarkEnd w:id="1429"/>
    <w:bookmarkStart w:name="z1602" w:id="1430"/>
    <w:p>
      <w:pPr>
        <w:spacing w:after="0"/>
        <w:ind w:left="0"/>
        <w:jc w:val="both"/>
      </w:pPr>
      <w:r>
        <w:rPr>
          <w:rFonts w:ascii="Times New Roman"/>
          <w:b w:val="false"/>
          <w:i w:val="false"/>
          <w:color w:val="000000"/>
          <w:sz w:val="28"/>
        </w:rPr>
        <w:t>
      1) өндірістік, тұрмыстық және басқа да үй-жайларға кедергісіз кіруге және қарап-тексеруге;</w:t>
      </w:r>
    </w:p>
    <w:bookmarkEnd w:id="1430"/>
    <w:bookmarkStart w:name="z1603" w:id="1431"/>
    <w:p>
      <w:pPr>
        <w:spacing w:after="0"/>
        <w:ind w:left="0"/>
        <w:jc w:val="both"/>
      </w:pPr>
      <w:r>
        <w:rPr>
          <w:rFonts w:ascii="Times New Roman"/>
          <w:b w:val="false"/>
          <w:i w:val="false"/>
          <w:color w:val="000000"/>
          <w:sz w:val="28"/>
        </w:rPr>
        <w:t>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 орындалуын бақылауды жүзеге асыруға;</w:t>
      </w:r>
    </w:p>
    <w:bookmarkEnd w:id="1431"/>
    <w:bookmarkStart w:name="z1604" w:id="1432"/>
    <w:p>
      <w:pPr>
        <w:spacing w:after="0"/>
        <w:ind w:left="0"/>
        <w:jc w:val="both"/>
      </w:pPr>
      <w:r>
        <w:rPr>
          <w:rFonts w:ascii="Times New Roman"/>
          <w:b w:val="false"/>
          <w:i w:val="false"/>
          <w:color w:val="000000"/>
          <w:sz w:val="28"/>
        </w:rPr>
        <w:t>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p>
    <w:bookmarkEnd w:id="1432"/>
    <w:bookmarkStart w:name="z1605" w:id="1433"/>
    <w:p>
      <w:pPr>
        <w:spacing w:after="0"/>
        <w:ind w:left="0"/>
        <w:jc w:val="both"/>
      </w:pPr>
      <w:r>
        <w:rPr>
          <w:rFonts w:ascii="Times New Roman"/>
          <w:b w:val="false"/>
          <w:i w:val="false"/>
          <w:color w:val="000000"/>
          <w:sz w:val="28"/>
        </w:rPr>
        <w:t>
      5. Еңбек қауіпсіздігі және еңбекті қорғау қызметі немесе осы баптың 3-тармағында көрсетілген маман:</w:t>
      </w:r>
    </w:p>
    <w:bookmarkEnd w:id="1433"/>
    <w:bookmarkStart w:name="z1606" w:id="1434"/>
    <w:p>
      <w:pPr>
        <w:spacing w:after="0"/>
        <w:ind w:left="0"/>
        <w:jc w:val="both"/>
      </w:pPr>
      <w:r>
        <w:rPr>
          <w:rFonts w:ascii="Times New Roman"/>
          <w:b w:val="false"/>
          <w:i w:val="false"/>
          <w:color w:val="000000"/>
          <w:sz w:val="28"/>
        </w:rPr>
        <w:t>
      1) ай сайын ұйымдарда өндірістік жарақаттану мен кәсіптік аурулардың жай-күйі мен себептеріне талдау жүргізуге және олардың алдын алу іс-шараларын әзірлеуге және оларды тұрақты сақтау үшін ұйымның электрондық дерекқорына енгізуге;</w:t>
      </w:r>
    </w:p>
    <w:bookmarkEnd w:id="1434"/>
    <w:bookmarkStart w:name="z1607" w:id="1435"/>
    <w:p>
      <w:pPr>
        <w:spacing w:after="0"/>
        <w:ind w:left="0"/>
        <w:jc w:val="both"/>
      </w:pPr>
      <w:r>
        <w:rPr>
          <w:rFonts w:ascii="Times New Roman"/>
          <w:b w:val="false"/>
          <w:i w:val="false"/>
          <w:color w:val="000000"/>
          <w:sz w:val="28"/>
        </w:rPr>
        <w:t>
      2)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нұсқау беруді және білімін тексеруді ұйымдастыруға;</w:t>
      </w:r>
    </w:p>
    <w:bookmarkEnd w:id="1435"/>
    <w:bookmarkStart w:name="z1608" w:id="1436"/>
    <w:p>
      <w:pPr>
        <w:spacing w:after="0"/>
        <w:ind w:left="0"/>
        <w:jc w:val="both"/>
      </w:pPr>
      <w:r>
        <w:rPr>
          <w:rFonts w:ascii="Times New Roman"/>
          <w:b w:val="false"/>
          <w:i w:val="false"/>
          <w:color w:val="000000"/>
          <w:sz w:val="28"/>
        </w:rPr>
        <w:t>
      3) еңбек қызметіне байланысты жазатайым оқиғаларды тергеп-тексеру тәртібінің сақталуын қамтамасыз етуге міндетті.</w:t>
      </w:r>
    </w:p>
    <w:bookmarkEnd w:id="1436"/>
    <w:bookmarkStart w:name="z1609" w:id="1437"/>
    <w:p>
      <w:pPr>
        <w:spacing w:after="0"/>
        <w:ind w:left="0"/>
        <w:jc w:val="both"/>
      </w:pPr>
      <w:r>
        <w:rPr>
          <w:rFonts w:ascii="Times New Roman"/>
          <w:b w:val="false"/>
          <w:i w:val="false"/>
          <w:color w:val="000000"/>
          <w:sz w:val="28"/>
        </w:rPr>
        <w:t>
      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p>
    <w:bookmarkEnd w:id="1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өзгеріс енгізілді - ҚР 24.05.2018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203-бап. Ұйымдардағы еңбек қауіпсіздігі мен еңбекті қорғау жөніндегі өндірістік кеңес</w:t>
      </w:r>
    </w:p>
    <w:bookmarkStart w:name="z1610" w:id="1438"/>
    <w:p>
      <w:pPr>
        <w:spacing w:after="0"/>
        <w:ind w:left="0"/>
        <w:jc w:val="both"/>
      </w:pPr>
      <w:r>
        <w:rPr>
          <w:rFonts w:ascii="Times New Roman"/>
          <w:b w:val="false"/>
          <w:i w:val="false"/>
          <w:color w:val="000000"/>
          <w:sz w:val="28"/>
        </w:rPr>
        <w:t>
      1. Жұмыс берушінің бастамасы бойынша және (немесе) жұмыскерлердің не олардың өкілдерінің бастамасы бойынша он бес жұмыс күнінен аспайтын мерзімде еңбек қауіпсіздігі және еңбекті қорғау жөніндегі өндірістік кеңес құрылады. Оның құрамына еңбекті қорғау жөніндегі техникалық инспекторларды қоса алғанда, жұмыс берушінің өкілдері, жұмыскерлердің өкілдері тепе-теңдік негізде кіреді.</w:t>
      </w:r>
    </w:p>
    <w:bookmarkEnd w:id="1438"/>
    <w:bookmarkStart w:name="z1611" w:id="1439"/>
    <w:p>
      <w:pPr>
        <w:spacing w:after="0"/>
        <w:ind w:left="0"/>
        <w:jc w:val="both"/>
      </w:pPr>
      <w:r>
        <w:rPr>
          <w:rFonts w:ascii="Times New Roman"/>
          <w:b w:val="false"/>
          <w:i w:val="false"/>
          <w:color w:val="000000"/>
          <w:sz w:val="28"/>
        </w:rPr>
        <w:t xml:space="preserve">
      2. Еңбек қауіпсіздігі және еңбекті қорғау жөніндегі өндірістік кеңестің құрамы жұмыс берушінің және жұмыскерлер өкілдерінің бірлескен шешімімен бекітіледі. </w:t>
      </w:r>
    </w:p>
    <w:bookmarkEnd w:id="1439"/>
    <w:bookmarkStart w:name="z1612" w:id="1440"/>
    <w:p>
      <w:pPr>
        <w:spacing w:after="0"/>
        <w:ind w:left="0"/>
        <w:jc w:val="both"/>
      </w:pPr>
      <w:r>
        <w:rPr>
          <w:rFonts w:ascii="Times New Roman"/>
          <w:b w:val="false"/>
          <w:i w:val="false"/>
          <w:color w:val="000000"/>
          <w:sz w:val="28"/>
        </w:rPr>
        <w:t>
      3. Еңбек қауіпсіздігі және еңбекті қорғау жөніндегі өндірістік кеңесті екі жылда бір рет мерзімділікпен ротациялық негізде жұмыс беруші өкілдері мен жұмыскерлер өкілдерінің арасынан кеңес мүшелері сайлайтын төраға басқарады.</w:t>
      </w:r>
    </w:p>
    <w:bookmarkEnd w:id="1440"/>
    <w:p>
      <w:pPr>
        <w:spacing w:after="0"/>
        <w:ind w:left="0"/>
        <w:jc w:val="both"/>
      </w:pPr>
      <w:r>
        <w:rPr>
          <w:rFonts w:ascii="Times New Roman"/>
          <w:b w:val="false"/>
          <w:i w:val="false"/>
          <w:color w:val="000000"/>
          <w:sz w:val="28"/>
        </w:rPr>
        <w:t xml:space="preserve">
      Еңбек қауіпсіздігі және еңбекті қорғау жөніндегі өндірістік кеңестің шешімдері жұмыс беруші және жұмыскерлер үшін міндетті болып табылады. </w:t>
      </w:r>
    </w:p>
    <w:bookmarkStart w:name="z1613" w:id="1441"/>
    <w:p>
      <w:pPr>
        <w:spacing w:after="0"/>
        <w:ind w:left="0"/>
        <w:jc w:val="both"/>
      </w:pPr>
      <w:r>
        <w:rPr>
          <w:rFonts w:ascii="Times New Roman"/>
          <w:b w:val="false"/>
          <w:i w:val="false"/>
          <w:color w:val="000000"/>
          <w:sz w:val="28"/>
        </w:rPr>
        <w:t>
      4. Еңбек қауіпсіздігі және еңбекті қорғау жөніндегі өндірістік кеңес жұмыс беруші мен жұмыскерлердің еңбек қауіпсіздігін және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еңбекті қорғау жөніндегі техникалық инспекторлардың жұмыс орындарында еңбек жағдайлары мен еңбектің қорғалуына тексерулер жүргізуін ұйымдастырады.</w:t>
      </w:r>
    </w:p>
    <w:bookmarkEnd w:id="1441"/>
    <w:bookmarkStart w:name="z1614" w:id="1442"/>
    <w:p>
      <w:pPr>
        <w:spacing w:after="0"/>
        <w:ind w:left="0"/>
        <w:jc w:val="both"/>
      </w:pPr>
      <w:r>
        <w:rPr>
          <w:rFonts w:ascii="Times New Roman"/>
          <w:b w:val="false"/>
          <w:i w:val="false"/>
          <w:color w:val="000000"/>
          <w:sz w:val="28"/>
        </w:rPr>
        <w:t>
      5. Еңбекті қорғау жөніндегі техникалық инспекторлар еңбек қауіпсіздігі және еңбекті қорғау жөніндегі өндірістік кеңестің шешімімен бекітіледі.</w:t>
      </w:r>
    </w:p>
    <w:bookmarkEnd w:id="1442"/>
    <w:p>
      <w:pPr>
        <w:spacing w:after="0"/>
        <w:ind w:left="0"/>
        <w:jc w:val="both"/>
      </w:pPr>
      <w:r>
        <w:rPr>
          <w:rFonts w:ascii="Times New Roman"/>
          <w:b w:val="false"/>
          <w:i w:val="false"/>
          <w:color w:val="000000"/>
          <w:sz w:val="28"/>
        </w:rPr>
        <w:t>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203-бапқа өзгеріс енгізілді - ҚР 24.05.2018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15" w:id="1443"/>
    <w:p>
      <w:pPr>
        <w:spacing w:after="0"/>
        <w:ind w:left="0"/>
        <w:jc w:val="left"/>
      </w:pPr>
      <w:r>
        <w:rPr>
          <w:rFonts w:ascii="Times New Roman"/>
          <w:b/>
          <w:i w:val="false"/>
          <w:color w:val="000000"/>
        </w:rPr>
        <w:t xml:space="preserve"> 23-тарау. ҚОРЫТЫНДЫ ЕРЕЖЕЛЕР</w:t>
      </w:r>
    </w:p>
    <w:bookmarkEnd w:id="1443"/>
    <w:p>
      <w:pPr>
        <w:spacing w:after="0"/>
        <w:ind w:left="0"/>
        <w:jc w:val="both"/>
      </w:pPr>
      <w:r>
        <w:rPr>
          <w:rFonts w:ascii="Times New Roman"/>
          <w:b/>
          <w:i w:val="false"/>
          <w:color w:val="000000"/>
          <w:sz w:val="28"/>
        </w:rPr>
        <w:t>204-бап. Осы Кодексті қолданысқа енгiзу тәртiбi</w:t>
      </w:r>
    </w:p>
    <w:bookmarkStart w:name="z1616" w:id="1444"/>
    <w:p>
      <w:pPr>
        <w:spacing w:after="0"/>
        <w:ind w:left="0"/>
        <w:jc w:val="both"/>
      </w:pPr>
      <w:r>
        <w:rPr>
          <w:rFonts w:ascii="Times New Roman"/>
          <w:b w:val="false"/>
          <w:i w:val="false"/>
          <w:color w:val="000000"/>
          <w:sz w:val="28"/>
        </w:rPr>
        <w:t>
      1. Осы Кодекс 2016 жылғы 1 қаңтардан бастап қолданысқа енгізіледі.</w:t>
      </w:r>
    </w:p>
    <w:bookmarkEnd w:id="1444"/>
    <w:bookmarkStart w:name="z1617" w:id="1445"/>
    <w:p>
      <w:pPr>
        <w:spacing w:after="0"/>
        <w:ind w:left="0"/>
        <w:jc w:val="both"/>
      </w:pPr>
      <w:r>
        <w:rPr>
          <w:rFonts w:ascii="Times New Roman"/>
          <w:b w:val="false"/>
          <w:i w:val="false"/>
          <w:color w:val="000000"/>
          <w:sz w:val="28"/>
        </w:rPr>
        <w:t>
      2. 2017 жылғы 1 қаңтардан бастап:</w:t>
      </w:r>
    </w:p>
    <w:bookmarkEnd w:id="1445"/>
    <w:bookmarkStart w:name="z1618" w:id="1446"/>
    <w:p>
      <w:pPr>
        <w:spacing w:after="0"/>
        <w:ind w:left="0"/>
        <w:jc w:val="both"/>
      </w:pPr>
      <w:r>
        <w:rPr>
          <w:rFonts w:ascii="Times New Roman"/>
          <w:b w:val="false"/>
          <w:i w:val="false"/>
          <w:color w:val="000000"/>
          <w:sz w:val="28"/>
        </w:rPr>
        <w:t xml:space="preserve">
      1) 1-баптың 1-тармағының </w:t>
      </w:r>
      <w:r>
        <w:rPr>
          <w:rFonts w:ascii="Times New Roman"/>
          <w:b w:val="false"/>
          <w:i w:val="false"/>
          <w:color w:val="000000"/>
          <w:sz w:val="28"/>
        </w:rPr>
        <w:t>64) тармақшасы</w:t>
      </w:r>
      <w:r>
        <w:rPr>
          <w:rFonts w:ascii="Times New Roman"/>
          <w:b w:val="false"/>
          <w:i w:val="false"/>
          <w:color w:val="000000"/>
          <w:sz w:val="28"/>
        </w:rPr>
        <w:t xml:space="preserve"> мынадай редакцияда қолданылады деп белгіленсін:</w:t>
      </w:r>
    </w:p>
    <w:bookmarkEnd w:id="1446"/>
    <w:p>
      <w:pPr>
        <w:spacing w:after="0"/>
        <w:ind w:left="0"/>
        <w:jc w:val="both"/>
      </w:pPr>
      <w:r>
        <w:rPr>
          <w:rFonts w:ascii="Times New Roman"/>
          <w:b w:val="false"/>
          <w:i w:val="false"/>
          <w:color w:val="000000"/>
          <w:sz w:val="28"/>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bookmarkStart w:name="z1619" w:id="1447"/>
    <w:p>
      <w:pPr>
        <w:spacing w:after="0"/>
        <w:ind w:left="0"/>
        <w:jc w:val="both"/>
      </w:pPr>
      <w:r>
        <w:rPr>
          <w:rFonts w:ascii="Times New Roman"/>
          <w:b w:val="false"/>
          <w:i w:val="false"/>
          <w:color w:val="000000"/>
          <w:sz w:val="28"/>
        </w:rPr>
        <w:t xml:space="preserve">
      2) 26-баптың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қолданылады деп белгіленсін:</w:t>
      </w:r>
    </w:p>
    <w:bookmarkEnd w:id="1447"/>
    <w:p>
      <w:pPr>
        <w:spacing w:after="0"/>
        <w:ind w:left="0"/>
        <w:jc w:val="both"/>
      </w:pPr>
      <w:r>
        <w:rPr>
          <w:rFonts w:ascii="Times New Roman"/>
          <w:b w:val="false"/>
          <w:i w:val="false"/>
          <w:color w:val="000000"/>
          <w:sz w:val="28"/>
        </w:rPr>
        <w:t xml:space="preserve">
      "4)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 </w:t>
      </w:r>
    </w:p>
    <w:bookmarkStart w:name="z1620" w:id="1448"/>
    <w:p>
      <w:pPr>
        <w:spacing w:after="0"/>
        <w:ind w:left="0"/>
        <w:jc w:val="both"/>
      </w:pPr>
      <w:r>
        <w:rPr>
          <w:rFonts w:ascii="Times New Roman"/>
          <w:b w:val="false"/>
          <w:i w:val="false"/>
          <w:color w:val="000000"/>
          <w:sz w:val="28"/>
        </w:rPr>
        <w:t xml:space="preserve">
      3) 30-баптың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қолданылады деп белгіленсін:</w:t>
      </w:r>
    </w:p>
    <w:bookmarkEnd w:id="1448"/>
    <w:p>
      <w:pPr>
        <w:spacing w:after="0"/>
        <w:ind w:left="0"/>
        <w:jc w:val="both"/>
      </w:pPr>
      <w:r>
        <w:rPr>
          <w:rFonts w:ascii="Times New Roman"/>
          <w:b w:val="false"/>
          <w:i w:val="false"/>
          <w:color w:val="000000"/>
          <w:sz w:val="28"/>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bookmarkStart w:name="z1621" w:id="1449"/>
    <w:p>
      <w:pPr>
        <w:spacing w:after="0"/>
        <w:ind w:left="0"/>
        <w:jc w:val="both"/>
      </w:pPr>
      <w:r>
        <w:rPr>
          <w:rFonts w:ascii="Times New Roman"/>
          <w:b w:val="false"/>
          <w:i w:val="false"/>
          <w:color w:val="000000"/>
          <w:sz w:val="28"/>
        </w:rPr>
        <w:t xml:space="preserve">
      4) 57-баптың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қолданылады деп белгіленсін:</w:t>
      </w:r>
    </w:p>
    <w:bookmarkEnd w:id="1449"/>
    <w:p>
      <w:pPr>
        <w:spacing w:after="0"/>
        <w:ind w:left="0"/>
        <w:jc w:val="both"/>
      </w:pPr>
      <w:r>
        <w:rPr>
          <w:rFonts w:ascii="Times New Roman"/>
          <w:b w:val="false"/>
          <w:i w:val="false"/>
          <w:color w:val="000000"/>
          <w:sz w:val="28"/>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bookmarkStart w:name="z1622" w:id="1450"/>
    <w:p>
      <w:pPr>
        <w:spacing w:after="0"/>
        <w:ind w:left="0"/>
        <w:jc w:val="both"/>
      </w:pPr>
      <w:r>
        <w:rPr>
          <w:rFonts w:ascii="Times New Roman"/>
          <w:b w:val="false"/>
          <w:i w:val="false"/>
          <w:color w:val="000000"/>
          <w:sz w:val="28"/>
        </w:rPr>
        <w:t xml:space="preserve">
      5) 60-баптың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қолданылады деп белгіленсін:</w:t>
      </w:r>
    </w:p>
    <w:bookmarkEnd w:id="1450"/>
    <w:p>
      <w:pPr>
        <w:spacing w:after="0"/>
        <w:ind w:left="0"/>
        <w:jc w:val="both"/>
      </w:pPr>
      <w:r>
        <w:rPr>
          <w:rFonts w:ascii="Times New Roman"/>
          <w:b w:val="false"/>
          <w:i w:val="false"/>
          <w:color w:val="000000"/>
          <w:sz w:val="28"/>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bookmarkStart w:name="z1623" w:id="1451"/>
    <w:p>
      <w:pPr>
        <w:spacing w:after="0"/>
        <w:ind w:left="0"/>
        <w:jc w:val="both"/>
      </w:pPr>
      <w:r>
        <w:rPr>
          <w:rFonts w:ascii="Times New Roman"/>
          <w:b w:val="false"/>
          <w:i w:val="false"/>
          <w:color w:val="000000"/>
          <w:sz w:val="28"/>
        </w:rPr>
        <w:t>
      3. Осы Кодекс қолданысқа енгізілген күннен бастап мыналардың күші жойылды деп танылсын:</w:t>
      </w:r>
    </w:p>
    <w:bookmarkEnd w:id="1451"/>
    <w:bookmarkStart w:name="z1624" w:id="1452"/>
    <w:p>
      <w:pPr>
        <w:spacing w:after="0"/>
        <w:ind w:left="0"/>
        <w:jc w:val="both"/>
      </w:pPr>
      <w:r>
        <w:rPr>
          <w:rFonts w:ascii="Times New Roman"/>
          <w:b w:val="false"/>
          <w:i w:val="false"/>
          <w:color w:val="000000"/>
          <w:sz w:val="28"/>
        </w:rPr>
        <w:t xml:space="preserve">
      1) 2007 жылғы 15 мамырдағы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 19-I, 19-IІ, 96-құжат; № 21, 122-құжат; № 23, 143-құжат; 2015 ж., № 1, 2-құжат; № 3, 13-құжат; № 7, 33-құжат; № 8, 45-құжат; № 10, 50-құжат; № 11, 56-құжат; № 14, 72-құжат; № 15, 78-құжат); </w:t>
      </w:r>
    </w:p>
    <w:bookmarkEnd w:id="1452"/>
    <w:bookmarkStart w:name="z1625" w:id="1453"/>
    <w:p>
      <w:pPr>
        <w:spacing w:after="0"/>
        <w:ind w:left="0"/>
        <w:jc w:val="both"/>
      </w:pPr>
      <w:r>
        <w:rPr>
          <w:rFonts w:ascii="Times New Roman"/>
          <w:b w:val="false"/>
          <w:i w:val="false"/>
          <w:color w:val="000000"/>
          <w:sz w:val="28"/>
        </w:rPr>
        <w:t xml:space="preserve">
      2) "Қазақстан Республикасының Еңбек кодексін қолданысқа енгізу туралы" 2007 жылғы 15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2007 ж., № 9, 66-құжат).</w:t>
      </w:r>
    </w:p>
    <w:bookmarkEnd w:id="14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