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3c54" w14:textId="4803c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ДЕНСАУЛЫҒЫ ЖӘНЕ ДЕНСАУЛЫҚ САҚТАУ ЖҮЙЕСІ ТУРАЛЫ</w:t>
      </w:r>
    </w:p>
    <w:p>
      <w:pPr>
        <w:spacing w:after="0"/>
        <w:ind w:left="0"/>
        <w:jc w:val="both"/>
      </w:pPr>
      <w:r>
        <w:rPr>
          <w:rFonts w:ascii="Times New Roman"/>
          <w:b w:val="false"/>
          <w:i w:val="false"/>
          <w:color w:val="000000"/>
          <w:sz w:val="28"/>
        </w:rPr>
        <w:t>Қазақстан Республикасының 2020 жылғы 7 шiлдедегi № 360-VI ҚРЗ Кодексі.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ескертпелері!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276-баптан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ынғайлы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Мазмұны алып тасталды – ҚР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"профилактикалық бақылау мен қадағалау", "профилактикалық бақылау мен қадағалаудың", "профилактикалық бақылау мен қадағалауды", "профилактикалық бақылау және қадағалау" деген сөздер тиісінше "профилактикалық бақылау", "профилактикалық бақылаудың", "профилактикалық бақылауды", "профилактикалық бақылау" деген сөздермен ауыстырылылды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1-БӨЛІМ. ЖАЛПЫ ЕРЕЖЕЛЕР</w:t>
      </w:r>
    </w:p>
    <w:bookmarkStart w:name="z3" w:id="0"/>
    <w:p>
      <w:pPr>
        <w:spacing w:after="0"/>
        <w:ind w:left="0"/>
        <w:jc w:val="left"/>
      </w:pPr>
      <w:r>
        <w:rPr>
          <w:rFonts w:ascii="Times New Roman"/>
          <w:b/>
          <w:i w:val="false"/>
          <w:color w:val="000000"/>
        </w:rPr>
        <w:t xml:space="preserve"> 1-тарау. НЕГІЗГІ ЕРЕЖЕЛЕР</w:t>
      </w:r>
    </w:p>
    <w:bookmarkEnd w:id="0"/>
    <w:p>
      <w:pPr>
        <w:spacing w:after="0"/>
        <w:ind w:left="0"/>
        <w:jc w:val="both"/>
      </w:pPr>
      <w:r>
        <w:rPr>
          <w:rFonts w:ascii="Times New Roman"/>
          <w:b/>
          <w:i w:val="false"/>
          <w:color w:val="000000"/>
          <w:sz w:val="28"/>
        </w:rPr>
        <w:t>1-бап. Осы Кодексте пайдаланылатын негізгі ұғымдар</w:t>
      </w:r>
    </w:p>
    <w:bookmarkStart w:name="z5" w:id="1"/>
    <w:p>
      <w:pPr>
        <w:spacing w:after="0"/>
        <w:ind w:left="0"/>
        <w:jc w:val="both"/>
      </w:pPr>
      <w:r>
        <w:rPr>
          <w:rFonts w:ascii="Times New Roman"/>
          <w:b w:val="false"/>
          <w:i w:val="false"/>
          <w:color w:val="000000"/>
          <w:sz w:val="28"/>
        </w:rPr>
        <w:t>
      1. Осы Кодексте мынадай негізгі ұғымдар пайдаланылады:</w:t>
      </w:r>
    </w:p>
    <w:bookmarkEnd w:id="1"/>
    <w:bookmarkStart w:name="z6" w:id="2"/>
    <w:p>
      <w:pPr>
        <w:spacing w:after="0"/>
        <w:ind w:left="0"/>
        <w:jc w:val="both"/>
      </w:pPr>
      <w:r>
        <w:rPr>
          <w:rFonts w:ascii="Times New Roman"/>
          <w:b w:val="false"/>
          <w:i w:val="false"/>
          <w:color w:val="000000"/>
          <w:sz w:val="28"/>
        </w:rPr>
        <w:t>
      1) адамның мекендеу ортасы (бұдан әрі - мекендеу ортасы) - адамның тiршiлiк ету жағдайын айқындайтын, ортаның (табиғи және жасанды) табиғи, антропогендiк және әлеуметтiк факторларының жиынтығы;</w:t>
      </w:r>
    </w:p>
    <w:bookmarkEnd w:id="2"/>
    <w:bookmarkStart w:name="z7" w:id="3"/>
    <w:p>
      <w:pPr>
        <w:spacing w:after="0"/>
        <w:ind w:left="0"/>
        <w:jc w:val="both"/>
      </w:pPr>
      <w:r>
        <w:rPr>
          <w:rFonts w:ascii="Times New Roman"/>
          <w:b w:val="false"/>
          <w:i w:val="false"/>
          <w:color w:val="000000"/>
          <w:sz w:val="28"/>
        </w:rPr>
        <w:t>
      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bookmarkEnd w:id="3"/>
    <w:bookmarkStart w:name="z8" w:id="4"/>
    <w:p>
      <w:pPr>
        <w:spacing w:after="0"/>
        <w:ind w:left="0"/>
        <w:jc w:val="both"/>
      </w:pPr>
      <w:r>
        <w:rPr>
          <w:rFonts w:ascii="Times New Roman"/>
          <w:b w:val="false"/>
          <w:i w:val="false"/>
          <w:color w:val="000000"/>
          <w:sz w:val="28"/>
        </w:rPr>
        <w:t>
      3) алғашқы көмек бойынша сертификатталған жаттықтырушы - алғашқы көмек пен базалық жүрек-өкпе реанимациясы бойынша қосымша даярлықтан өткен адам;</w:t>
      </w:r>
    </w:p>
    <w:bookmarkEnd w:id="4"/>
    <w:bookmarkStart w:name="z9" w:id="5"/>
    <w:p>
      <w:pPr>
        <w:spacing w:after="0"/>
        <w:ind w:left="0"/>
        <w:jc w:val="both"/>
      </w:pPr>
      <w:r>
        <w:rPr>
          <w:rFonts w:ascii="Times New Roman"/>
          <w:b w:val="false"/>
          <w:i w:val="false"/>
          <w:color w:val="000000"/>
          <w:sz w:val="28"/>
        </w:rPr>
        <w:t>
      4) анонимдік зерттеп-қарау - адамды жеке басын сәйкестендірмей, ерікті түрде медициналық зерттеп-қарау;</w:t>
      </w:r>
    </w:p>
    <w:bookmarkEnd w:id="5"/>
    <w:bookmarkStart w:name="z10" w:id="6"/>
    <w:p>
      <w:pPr>
        <w:spacing w:after="0"/>
        <w:ind w:left="0"/>
        <w:jc w:val="both"/>
      </w:pPr>
      <w:r>
        <w:rPr>
          <w:rFonts w:ascii="Times New Roman"/>
          <w:b w:val="false"/>
          <w:i w:val="false"/>
          <w:color w:val="000000"/>
          <w:sz w:val="28"/>
        </w:rPr>
        <w:t>
      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қызметкерлеріне медициналық көмекті қамтитын медицина саласы;</w:t>
      </w:r>
    </w:p>
    <w:bookmarkEnd w:id="6"/>
    <w:bookmarkStart w:name="z11" w:id="7"/>
    <w:p>
      <w:pPr>
        <w:spacing w:after="0"/>
        <w:ind w:left="0"/>
        <w:jc w:val="both"/>
      </w:pPr>
      <w:r>
        <w:rPr>
          <w:rFonts w:ascii="Times New Roman"/>
          <w:b w:val="false"/>
          <w:i w:val="false"/>
          <w:color w:val="000000"/>
          <w:sz w:val="28"/>
        </w:rPr>
        <w:t>
      6) әлеуметтік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7"/>
    <w:bookmarkStart w:name="z12" w:id="8"/>
    <w:p>
      <w:pPr>
        <w:spacing w:after="0"/>
        <w:ind w:left="0"/>
        <w:jc w:val="both"/>
      </w:pPr>
      <w:r>
        <w:rPr>
          <w:rFonts w:ascii="Times New Roman"/>
          <w:b w:val="false"/>
          <w:i w:val="false"/>
          <w:color w:val="000000"/>
          <w:sz w:val="28"/>
        </w:rPr>
        <w:t>
      7) әскери 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ведомстволарын жан-жақты медициналық қамтамасыз етуді өзіне мақсат ететін медицина мен денсаулық сақтау саласы;</w:t>
      </w:r>
    </w:p>
    <w:bookmarkEnd w:id="8"/>
    <w:bookmarkStart w:name="z13" w:id="9"/>
    <w:p>
      <w:pPr>
        <w:spacing w:after="0"/>
        <w:ind w:left="0"/>
        <w:jc w:val="both"/>
      </w:pPr>
      <w:r>
        <w:rPr>
          <w:rFonts w:ascii="Times New Roman"/>
          <w:b w:val="false"/>
          <w:i w:val="false"/>
          <w:color w:val="000000"/>
          <w:sz w:val="28"/>
        </w:rPr>
        <w:t>
      8) әскери-медициналық қызмет - әскери-медициналық (медициналық) бөлімшелердің 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w:t>
      </w:r>
    </w:p>
    <w:bookmarkEnd w:id="9"/>
    <w:bookmarkStart w:name="z14" w:id="10"/>
    <w:p>
      <w:pPr>
        <w:spacing w:after="0"/>
        <w:ind w:left="0"/>
        <w:jc w:val="both"/>
      </w:pPr>
      <w:r>
        <w:rPr>
          <w:rFonts w:ascii="Times New Roman"/>
          <w:b w:val="false"/>
          <w:i w:val="false"/>
          <w:color w:val="000000"/>
          <w:sz w:val="28"/>
        </w:rPr>
        <w:t>
      9) әскери-медициналық (медициналық)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bookmarkEnd w:id="10"/>
    <w:bookmarkStart w:name="z15" w:id="11"/>
    <w:p>
      <w:pPr>
        <w:spacing w:after="0"/>
        <w:ind w:left="0"/>
        <w:jc w:val="both"/>
      </w:pPr>
      <w:r>
        <w:rPr>
          <w:rFonts w:ascii="Times New Roman"/>
          <w:b w:val="false"/>
          <w:i w:val="false"/>
          <w:color w:val="000000"/>
          <w:sz w:val="28"/>
        </w:rPr>
        <w:t>
      10) байыту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bookmarkEnd w:id="11"/>
    <w:bookmarkStart w:name="z16" w:id="12"/>
    <w:p>
      <w:pPr>
        <w:spacing w:after="0"/>
        <w:ind w:left="0"/>
        <w:jc w:val="both"/>
      </w:pPr>
      <w:r>
        <w:rPr>
          <w:rFonts w:ascii="Times New Roman"/>
          <w:b w:val="false"/>
          <w:i w:val="false"/>
          <w:color w:val="000000"/>
          <w:sz w:val="28"/>
        </w:rPr>
        <w:t>
      11) бала (балалар) - он сегіз жасқа (кәмелетке) толмаған адам;</w:t>
      </w:r>
    </w:p>
    <w:bookmarkEnd w:id="12"/>
    <w:bookmarkStart w:name="z17" w:id="13"/>
    <w:p>
      <w:pPr>
        <w:spacing w:after="0"/>
        <w:ind w:left="0"/>
        <w:jc w:val="both"/>
      </w:pPr>
      <w:r>
        <w:rPr>
          <w:rFonts w:ascii="Times New Roman"/>
          <w:b w:val="false"/>
          <w:i w:val="false"/>
          <w:color w:val="000000"/>
          <w:sz w:val="28"/>
        </w:rPr>
        <w:t>
      12) бейінді маман - жоғары медициналық білімі, денсаулық сақтау саласында сертификаты бар медицина қызметкері;</w:t>
      </w:r>
    </w:p>
    <w:bookmarkEnd w:id="13"/>
    <w:bookmarkStart w:name="z18" w:id="14"/>
    <w:p>
      <w:pPr>
        <w:spacing w:after="0"/>
        <w:ind w:left="0"/>
        <w:jc w:val="both"/>
      </w:pPr>
      <w:r>
        <w:rPr>
          <w:rFonts w:ascii="Times New Roman"/>
          <w:b w:val="false"/>
          <w:i w:val="false"/>
          <w:color w:val="000000"/>
          <w:sz w:val="28"/>
        </w:rPr>
        <w:t>
      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bookmarkEnd w:id="14"/>
    <w:bookmarkStart w:name="z19" w:id="15"/>
    <w:p>
      <w:pPr>
        <w:spacing w:after="0"/>
        <w:ind w:left="0"/>
        <w:jc w:val="both"/>
      </w:pPr>
      <w:r>
        <w:rPr>
          <w:rFonts w:ascii="Times New Roman"/>
          <w:b w:val="false"/>
          <w:i w:val="false"/>
          <w:color w:val="000000"/>
          <w:sz w:val="28"/>
        </w:rPr>
        <w:t>
      14)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w:t>
      </w:r>
    </w:p>
    <w:bookmarkEnd w:id="15"/>
    <w:bookmarkStart w:name="z20" w:id="16"/>
    <w:p>
      <w:pPr>
        <w:spacing w:after="0"/>
        <w:ind w:left="0"/>
        <w:jc w:val="both"/>
      </w:pPr>
      <w:r>
        <w:rPr>
          <w:rFonts w:ascii="Times New Roman"/>
          <w:b w:val="false"/>
          <w:i w:val="false"/>
          <w:color w:val="000000"/>
          <w:sz w:val="28"/>
        </w:rPr>
        <w:t>
      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bookmarkEnd w:id="16"/>
    <w:bookmarkStart w:name="z21" w:id="17"/>
    <w:p>
      <w:pPr>
        <w:spacing w:after="0"/>
        <w:ind w:left="0"/>
        <w:jc w:val="both"/>
      </w:pPr>
      <w:r>
        <w:rPr>
          <w:rFonts w:ascii="Times New Roman"/>
          <w:b w:val="false"/>
          <w:i w:val="false"/>
          <w:color w:val="000000"/>
          <w:sz w:val="28"/>
        </w:rPr>
        <w:t>
      16) биобанк - ғылыми және медициналық мақсаттар үшін биологиялық материалдарды мамандандырылған сақтау қоймасы;</w:t>
      </w:r>
    </w:p>
    <w:bookmarkEnd w:id="17"/>
    <w:bookmarkStart w:name="z22" w:id="18"/>
    <w:p>
      <w:pPr>
        <w:spacing w:after="0"/>
        <w:ind w:left="0"/>
        <w:jc w:val="both"/>
      </w:pPr>
      <w:r>
        <w:rPr>
          <w:rFonts w:ascii="Times New Roman"/>
          <w:b w:val="false"/>
          <w:i w:val="false"/>
          <w:color w:val="000000"/>
          <w:sz w:val="28"/>
        </w:rPr>
        <w:t>
      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bookmarkEnd w:id="18"/>
    <w:bookmarkStart w:name="z23" w:id="19"/>
    <w:p>
      <w:pPr>
        <w:spacing w:after="0"/>
        <w:ind w:left="0"/>
        <w:jc w:val="both"/>
      </w:pPr>
      <w:r>
        <w:rPr>
          <w:rFonts w:ascii="Times New Roman"/>
          <w:b w:val="false"/>
          <w:i w:val="false"/>
          <w:color w:val="000000"/>
          <w:sz w:val="28"/>
        </w:rPr>
        <w:t>
      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 дәрілік препарат;</w:t>
      </w:r>
    </w:p>
    <w:bookmarkEnd w:id="19"/>
    <w:bookmarkStart w:name="z24" w:id="20"/>
    <w:p>
      <w:pPr>
        <w:spacing w:after="0"/>
        <w:ind w:left="0"/>
        <w:jc w:val="both"/>
      </w:pPr>
      <w:r>
        <w:rPr>
          <w:rFonts w:ascii="Times New Roman"/>
          <w:b w:val="false"/>
          <w:i w:val="false"/>
          <w:color w:val="000000"/>
          <w:sz w:val="28"/>
        </w:rPr>
        <w:t>
      19) биологиялық жолмен алынатын дәрілік препараттар - құрамында биологиялық заттарды (гормондар, цитокиндер, қанды ұйыту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bookmarkEnd w:id="20"/>
    <w:bookmarkStart w:name="z25" w:id="21"/>
    <w:p>
      <w:pPr>
        <w:spacing w:after="0"/>
        <w:ind w:left="0"/>
        <w:jc w:val="both"/>
      </w:pPr>
      <w:r>
        <w:rPr>
          <w:rFonts w:ascii="Times New Roman"/>
          <w:b w:val="false"/>
          <w:i w:val="false"/>
          <w:color w:val="000000"/>
          <w:sz w:val="28"/>
        </w:rPr>
        <w:t>
      20) биомедициналық зерттеу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bookmarkEnd w:id="21"/>
    <w:bookmarkStart w:name="z26" w:id="22"/>
    <w:p>
      <w:pPr>
        <w:spacing w:after="0"/>
        <w:ind w:left="0"/>
        <w:jc w:val="both"/>
      </w:pPr>
      <w:r>
        <w:rPr>
          <w:rFonts w:ascii="Times New Roman"/>
          <w:b w:val="false"/>
          <w:i w:val="false"/>
          <w:color w:val="000000"/>
          <w:sz w:val="28"/>
        </w:rPr>
        <w:t>
      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bookmarkEnd w:id="22"/>
    <w:bookmarkStart w:name="z27" w:id="23"/>
    <w:p>
      <w:pPr>
        <w:spacing w:after="0"/>
        <w:ind w:left="0"/>
        <w:jc w:val="both"/>
      </w:pPr>
      <w:r>
        <w:rPr>
          <w:rFonts w:ascii="Times New Roman"/>
          <w:b w:val="false"/>
          <w:i w:val="false"/>
          <w:color w:val="000000"/>
          <w:sz w:val="28"/>
        </w:rPr>
        <w:t>
      22) биоэтика - өмір туралы ғылымның жаңа жетістіктерін 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bookmarkEnd w:id="23"/>
    <w:bookmarkStart w:name="z28" w:id="24"/>
    <w:p>
      <w:pPr>
        <w:spacing w:after="0"/>
        <w:ind w:left="0"/>
        <w:jc w:val="both"/>
      </w:pPr>
      <w:r>
        <w:rPr>
          <w:rFonts w:ascii="Times New Roman"/>
          <w:b w:val="false"/>
          <w:i w:val="false"/>
          <w:color w:val="000000"/>
          <w:sz w:val="28"/>
        </w:rPr>
        <w:t>
      23) босандыру - босану актісінің табиғи немесе жасанды жолмен (аспаптық, қолдың көмегімен, дәрі-дәрмекпен) аяқталуы;</w:t>
      </w:r>
    </w:p>
    <w:bookmarkEnd w:id="24"/>
    <w:bookmarkStart w:name="z29"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bookmarkEnd w:id="25"/>
    <w:bookmarkStart w:name="z30" w:id="26"/>
    <w:p>
      <w:pPr>
        <w:spacing w:after="0"/>
        <w:ind w:left="0"/>
        <w:jc w:val="both"/>
      </w:pPr>
      <w:r>
        <w:rPr>
          <w:rFonts w:ascii="Times New Roman"/>
          <w:b w:val="false"/>
          <w:i w:val="false"/>
          <w:color w:val="000000"/>
          <w:sz w:val="28"/>
        </w:rPr>
        <w:t>
      25)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w:t>
      </w:r>
    </w:p>
    <w:bookmarkEnd w:id="26"/>
    <w:bookmarkStart w:name="z31" w:id="27"/>
    <w:p>
      <w:pPr>
        <w:spacing w:after="0"/>
        <w:ind w:left="0"/>
        <w:jc w:val="both"/>
      </w:pPr>
      <w:r>
        <w:rPr>
          <w:rFonts w:ascii="Times New Roman"/>
          <w:b w:val="false"/>
          <w:i w:val="false"/>
          <w:color w:val="000000"/>
          <w:sz w:val="28"/>
        </w:rPr>
        <w:t>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бұйымдардың құны мен олардың орнын толтырудың белгіленген шекті бағасындағы айырманы төлеу;</w:t>
      </w:r>
    </w:p>
    <w:bookmarkEnd w:id="27"/>
    <w:bookmarkStart w:name="z32" w:id="28"/>
    <w:p>
      <w:pPr>
        <w:spacing w:after="0"/>
        <w:ind w:left="0"/>
        <w:jc w:val="both"/>
      </w:pPr>
      <w:r>
        <w:rPr>
          <w:rFonts w:ascii="Times New Roman"/>
          <w:b w:val="false"/>
          <w:i w:val="false"/>
          <w:color w:val="000000"/>
          <w:sz w:val="28"/>
        </w:rPr>
        <w:t>
      27) бірыңғай дистрибьютор - қызметін тегін медициналық көмектің кепілдік берілген көлемі шеңберінде және (немесе) міндетті әлеуметтік медициналық сақтандыру жүйесінде осы Кодекстің 247-бабына сәйкес жүзеге асыратын заңды тұлға;</w:t>
      </w:r>
    </w:p>
    <w:bookmarkEnd w:id="28"/>
    <w:bookmarkStart w:name="z33" w:id="29"/>
    <w:p>
      <w:pPr>
        <w:spacing w:after="0"/>
        <w:ind w:left="0"/>
        <w:jc w:val="both"/>
      </w:pPr>
      <w:r>
        <w:rPr>
          <w:rFonts w:ascii="Times New Roman"/>
          <w:b w:val="false"/>
          <w:i w:val="false"/>
          <w:color w:val="000000"/>
          <w:sz w:val="28"/>
        </w:rPr>
        <w:t>
      28) вакциналар - иммундық жүйе арқылы профилактикалық әсер ететін, инфекциялық аурулардың ерекше профилактикасына арналған дәрілік препараттар;</w:t>
      </w:r>
    </w:p>
    <w:bookmarkEnd w:id="29"/>
    <w:bookmarkStart w:name="z34" w:id="30"/>
    <w:p>
      <w:pPr>
        <w:spacing w:after="0"/>
        <w:ind w:left="0"/>
        <w:jc w:val="both"/>
      </w:pPr>
      <w:r>
        <w:rPr>
          <w:rFonts w:ascii="Times New Roman"/>
          <w:b w:val="false"/>
          <w:i w:val="false"/>
          <w:color w:val="000000"/>
          <w:sz w:val="28"/>
        </w:rPr>
        <w:t>
      29) гемопоэздік дің жасушалары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bookmarkEnd w:id="30"/>
    <w:bookmarkStart w:name="z35" w:id="31"/>
    <w:p>
      <w:pPr>
        <w:spacing w:after="0"/>
        <w:ind w:left="0"/>
        <w:jc w:val="both"/>
      </w:pPr>
      <w:r>
        <w:rPr>
          <w:rFonts w:ascii="Times New Roman"/>
          <w:b w:val="false"/>
          <w:i w:val="false"/>
          <w:color w:val="000000"/>
          <w:sz w:val="28"/>
        </w:rPr>
        <w:t>
      30) гемопоэздік дің жасушалары (сүйек кемігі) донорларының тіркелімі - гемопоэздік дің жасушаларының (сүйек кемігінің) өтеусіз донорлығына келіскен және НLА жүйесі бойынша типтелген адамдардың тізбесі;</w:t>
      </w:r>
    </w:p>
    <w:bookmarkEnd w:id="31"/>
    <w:bookmarkStart w:name="z36" w:id="32"/>
    <w:p>
      <w:pPr>
        <w:spacing w:after="0"/>
        <w:ind w:left="0"/>
        <w:jc w:val="both"/>
      </w:pPr>
      <w:r>
        <w:rPr>
          <w:rFonts w:ascii="Times New Roman"/>
          <w:b w:val="false"/>
          <w:i w:val="false"/>
          <w:color w:val="000000"/>
          <w:sz w:val="28"/>
        </w:rPr>
        <w:t>
      31) генетикалық түрлендірілген объектілер - гендік инженерия әдістері пайдаланыла отырып алынған, өсімдіктен және (немесе) жануардан алынатын шикізат пен өнімдер, оның ішінде генетикалық түрлендірілген көздер, организмдер;</w:t>
      </w:r>
    </w:p>
    <w:bookmarkEnd w:id="32"/>
    <w:bookmarkStart w:name="z37" w:id="33"/>
    <w:p>
      <w:pPr>
        <w:spacing w:after="0"/>
        <w:ind w:left="0"/>
        <w:jc w:val="both"/>
      </w:pPr>
      <w:r>
        <w:rPr>
          <w:rFonts w:ascii="Times New Roman"/>
          <w:b w:val="false"/>
          <w:i w:val="false"/>
          <w:color w:val="000000"/>
          <w:sz w:val="28"/>
        </w:rPr>
        <w:t>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bookmarkEnd w:id="33"/>
    <w:bookmarkStart w:name="z38" w:id="34"/>
    <w:p>
      <w:pPr>
        <w:spacing w:after="0"/>
        <w:ind w:left="0"/>
        <w:jc w:val="both"/>
      </w:pPr>
      <w:r>
        <w:rPr>
          <w:rFonts w:ascii="Times New Roman"/>
          <w:b w:val="false"/>
          <w:i w:val="false"/>
          <w:color w:val="000000"/>
          <w:sz w:val="28"/>
        </w:rPr>
        <w:t>
      33)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34"/>
    <w:bookmarkStart w:name="z39" w:id="35"/>
    <w:p>
      <w:pPr>
        <w:spacing w:after="0"/>
        <w:ind w:left="0"/>
        <w:jc w:val="both"/>
      </w:pPr>
      <w:r>
        <w:rPr>
          <w:rFonts w:ascii="Times New Roman"/>
          <w:b w:val="false"/>
          <w:i w:val="false"/>
          <w:color w:val="000000"/>
          <w:sz w:val="28"/>
        </w:rPr>
        <w:t>
      34) дәрілік затқа арналған шекті баға - дәрілік затты одан жоғары бағамен өткізуді жүзеге асыруға болмайтын баға;</w:t>
      </w:r>
    </w:p>
    <w:bookmarkEnd w:id="35"/>
    <w:bookmarkStart w:name="z40" w:id="36"/>
    <w:p>
      <w:pPr>
        <w:spacing w:after="0"/>
        <w:ind w:left="0"/>
        <w:jc w:val="both"/>
      </w:pPr>
      <w:r>
        <w:rPr>
          <w:rFonts w:ascii="Times New Roman"/>
          <w:b w:val="false"/>
          <w:i w:val="false"/>
          <w:color w:val="000000"/>
          <w:sz w:val="28"/>
        </w:rPr>
        <w:t>
      35) дәрілік заттардың айналысы - дәрілік заттарды әзірлеу, клиникаға дейінгі (клиникалық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bookmarkEnd w:id="36"/>
    <w:bookmarkStart w:name="z41" w:id="37"/>
    <w:p>
      <w:pPr>
        <w:spacing w:after="0"/>
        <w:ind w:left="0"/>
        <w:jc w:val="both"/>
      </w:pPr>
      <w:r>
        <w:rPr>
          <w:rFonts w:ascii="Times New Roman"/>
          <w:b w:val="false"/>
          <w:i w:val="false"/>
          <w:color w:val="000000"/>
          <w:sz w:val="28"/>
        </w:rPr>
        <w:t>
      36)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bookmarkEnd w:id="37"/>
    <w:bookmarkStart w:name="z42" w:id="38"/>
    <w:p>
      <w:pPr>
        <w:spacing w:after="0"/>
        <w:ind w:left="0"/>
        <w:jc w:val="both"/>
      </w:pPr>
      <w:r>
        <w:rPr>
          <w:rFonts w:ascii="Times New Roman"/>
          <w:b w:val="false"/>
          <w:i w:val="false"/>
          <w:color w:val="000000"/>
          <w:sz w:val="28"/>
        </w:rPr>
        <w:t>
      37) дәрілік заттарды өндіруші - дәрілік заттарды өндіру жөніндегі қызметті жүзеге асыратын және дәрілік заттарды өндіруге лицензиясы бар ұйым;</w:t>
      </w:r>
    </w:p>
    <w:bookmarkEnd w:id="38"/>
    <w:bookmarkStart w:name="z43" w:id="39"/>
    <w:p>
      <w:pPr>
        <w:spacing w:after="0"/>
        <w:ind w:left="0"/>
        <w:jc w:val="both"/>
      </w:pPr>
      <w:r>
        <w:rPr>
          <w:rFonts w:ascii="Times New Roman"/>
          <w:b w:val="false"/>
          <w:i w:val="false"/>
          <w:color w:val="000000"/>
          <w:sz w:val="28"/>
        </w:rPr>
        <w:t>
      38) дәрілік заттарды өндірушілердің уәкілетті тұлғаларының тізілімі -уәкілетті органның дәрілік заттарды өндірушілердің уәкілетті тұлғалары туралы мәліметтер қамтылатын электрондық ақпараттық ресурсы;</w:t>
      </w:r>
    </w:p>
    <w:bookmarkEnd w:id="39"/>
    <w:bookmarkStart w:name="z44" w:id="40"/>
    <w:p>
      <w:pPr>
        <w:spacing w:after="0"/>
        <w:ind w:left="0"/>
        <w:jc w:val="both"/>
      </w:pPr>
      <w:r>
        <w:rPr>
          <w:rFonts w:ascii="Times New Roman"/>
          <w:b w:val="false"/>
          <w:i w:val="false"/>
          <w:color w:val="000000"/>
          <w:sz w:val="28"/>
        </w:rPr>
        <w:t>
      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bookmarkEnd w:id="40"/>
    <w:bookmarkStart w:name="z45" w:id="41"/>
    <w:p>
      <w:pPr>
        <w:spacing w:after="0"/>
        <w:ind w:left="0"/>
        <w:jc w:val="both"/>
      </w:pPr>
      <w:r>
        <w:rPr>
          <w:rFonts w:ascii="Times New Roman"/>
          <w:b w:val="false"/>
          <w:i w:val="false"/>
          <w:color w:val="000000"/>
          <w:sz w:val="28"/>
        </w:rPr>
        <w:t>
      40) дәрілік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дәрілік заттар мен медициналық бұйымдарды берудің ұзақ мерзімді шарты – бірыңғай дистрибьютор Қазақстан Республикасының аумағында орналасқан дәрілік заттарды немесе медициналық бұйымдарды өндірушімен не патенттелген бірегей дәрілік заттардың келісімшарттық өндірісіне тапсырыс берушімен, сондай-ақ дәрілік заттарды немесе медициналық бұйымдарды жеткізуге медициналық бұйымдардың келісімшарттық өндірісіне тапсырыс берушілермен не Қазақстан Республикасының аумағында орналасқан дәрілік заттар мен медициналық бұйымдардың өндірісін құруға немесе жұмыс істеп тұрғандарын жаңғыртуға ниеті бар дәрілік заттар мен медициналық бұйымдардың айналысы саласындағы субъектімен үш жылға дейін ұзарту құқығымен он жылға дейінгі мерзімге Қазақстан Республикасының заңнамасында белгіленген тәртіппен жасасатын азаматтық-құқықтық шарт;</w:t>
      </w:r>
    </w:p>
    <w:bookmarkStart w:name="z47" w:id="42"/>
    <w:p>
      <w:pPr>
        <w:spacing w:after="0"/>
        <w:ind w:left="0"/>
        <w:jc w:val="both"/>
      </w:pPr>
      <w:r>
        <w:rPr>
          <w:rFonts w:ascii="Times New Roman"/>
          <w:b w:val="false"/>
          <w:i w:val="false"/>
          <w:color w:val="000000"/>
          <w:sz w:val="28"/>
        </w:rPr>
        <w:t>
      42)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фармацевтикалық қызмет;</w:t>
      </w:r>
    </w:p>
    <w:bookmarkEnd w:id="42"/>
    <w:bookmarkStart w:name="z48" w:id="43"/>
    <w:p>
      <w:pPr>
        <w:spacing w:after="0"/>
        <w:ind w:left="0"/>
        <w:jc w:val="both"/>
      </w:pPr>
      <w:r>
        <w:rPr>
          <w:rFonts w:ascii="Times New Roman"/>
          <w:b w:val="false"/>
          <w:i w:val="false"/>
          <w:color w:val="000000"/>
          <w:sz w:val="28"/>
        </w:rPr>
        <w:t>
      43) дәрілік заттар мен медициналық бұйымдарды келісімшарттық өндіру (бұдан әрі - келісімшарттық өндіру) - дәрілік заттар үшін тиісті өндірістік практика (GMP) және медициналық бұйымдарды өндірушілер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w:t>
      </w:r>
    </w:p>
    <w:bookmarkEnd w:id="43"/>
    <w:bookmarkStart w:name="z49" w:id="44"/>
    <w:p>
      <w:pPr>
        <w:spacing w:after="0"/>
        <w:ind w:left="0"/>
        <w:jc w:val="both"/>
      </w:pPr>
      <w:r>
        <w:rPr>
          <w:rFonts w:ascii="Times New Roman"/>
          <w:b w:val="false"/>
          <w:i w:val="false"/>
          <w:color w:val="000000"/>
          <w:sz w:val="28"/>
        </w:rPr>
        <w:t>
      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bookmarkEnd w:id="44"/>
    <w:bookmarkStart w:name="z50" w:id="45"/>
    <w:p>
      <w:pPr>
        <w:spacing w:after="0"/>
        <w:ind w:left="0"/>
        <w:jc w:val="both"/>
      </w:pPr>
      <w:r>
        <w:rPr>
          <w:rFonts w:ascii="Times New Roman"/>
          <w:b w:val="false"/>
          <w:i w:val="false"/>
          <w:color w:val="000000"/>
          <w:sz w:val="28"/>
        </w:rPr>
        <w:t>
      45) дәрілік заттар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 заңды тұлға;</w:t>
      </w:r>
    </w:p>
    <w:bookmarkEnd w:id="45"/>
    <w:bookmarkStart w:name="z51" w:id="46"/>
    <w:p>
      <w:pPr>
        <w:spacing w:after="0"/>
        <w:ind w:left="0"/>
        <w:jc w:val="both"/>
      </w:pPr>
      <w:r>
        <w:rPr>
          <w:rFonts w:ascii="Times New Roman"/>
          <w:b w:val="false"/>
          <w:i w:val="false"/>
          <w:color w:val="000000"/>
          <w:sz w:val="28"/>
        </w:rPr>
        <w:t>
      46) дәрілік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 өткізуді қоспағанда), тасымалдаумен және жоюмен байланысты фармацевтикалық қызмет;</w:t>
      </w:r>
    </w:p>
    <w:bookmarkEnd w:id="46"/>
    <w:bookmarkStart w:name="z52" w:id="47"/>
    <w:p>
      <w:pPr>
        <w:spacing w:after="0"/>
        <w:ind w:left="0"/>
        <w:jc w:val="both"/>
      </w:pPr>
      <w:r>
        <w:rPr>
          <w:rFonts w:ascii="Times New Roman"/>
          <w:b w:val="false"/>
          <w:i w:val="false"/>
          <w:color w:val="000000"/>
          <w:sz w:val="28"/>
        </w:rPr>
        <w:t>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bookmarkEnd w:id="47"/>
    <w:bookmarkStart w:name="z53" w:id="48"/>
    <w:p>
      <w:pPr>
        <w:spacing w:after="0"/>
        <w:ind w:left="0"/>
        <w:jc w:val="both"/>
      </w:pPr>
      <w:r>
        <w:rPr>
          <w:rFonts w:ascii="Times New Roman"/>
          <w:b w:val="false"/>
          <w:i w:val="false"/>
          <w:color w:val="000000"/>
          <w:sz w:val="28"/>
        </w:rPr>
        <w:t>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bookmarkEnd w:id="48"/>
    <w:bookmarkStart w:name="z54" w:id="49"/>
    <w:p>
      <w:pPr>
        <w:spacing w:after="0"/>
        <w:ind w:left="0"/>
        <w:jc w:val="both"/>
      </w:pPr>
      <w:r>
        <w:rPr>
          <w:rFonts w:ascii="Times New Roman"/>
          <w:b w:val="false"/>
          <w:i w:val="false"/>
          <w:color w:val="000000"/>
          <w:sz w:val="28"/>
        </w:rPr>
        <w:t>
      49)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және ауылдық елді мекендерге арналған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bookmarkEnd w:id="49"/>
    <w:bookmarkStart w:name="z55" w:id="50"/>
    <w:p>
      <w:pPr>
        <w:spacing w:after="0"/>
        <w:ind w:left="0"/>
        <w:jc w:val="both"/>
      </w:pPr>
      <w:r>
        <w:rPr>
          <w:rFonts w:ascii="Times New Roman"/>
          <w:b w:val="false"/>
          <w:i w:val="false"/>
          <w:color w:val="000000"/>
          <w:sz w:val="28"/>
        </w:rPr>
        <w:t>
      50)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bookmarkEnd w:id="50"/>
    <w:bookmarkStart w:name="z56" w:id="51"/>
    <w:p>
      <w:pPr>
        <w:spacing w:after="0"/>
        <w:ind w:left="0"/>
        <w:jc w:val="both"/>
      </w:pPr>
      <w:r>
        <w:rPr>
          <w:rFonts w:ascii="Times New Roman"/>
          <w:b w:val="false"/>
          <w:i w:val="false"/>
          <w:color w:val="000000"/>
          <w:sz w:val="28"/>
        </w:rPr>
        <w:t>
      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bookmarkEnd w:id="51"/>
    <w:bookmarkStart w:name="z57" w:id="52"/>
    <w:p>
      <w:pPr>
        <w:spacing w:after="0"/>
        <w:ind w:left="0"/>
        <w:jc w:val="both"/>
      </w:pPr>
      <w:r>
        <w:rPr>
          <w:rFonts w:ascii="Times New Roman"/>
          <w:b w:val="false"/>
          <w:i w:val="false"/>
          <w:color w:val="000000"/>
          <w:sz w:val="28"/>
        </w:rPr>
        <w:t>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(GDP) талаптарына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bookmarkEnd w:id="52"/>
    <w:bookmarkStart w:name="z58" w:id="53"/>
    <w:p>
      <w:pPr>
        <w:spacing w:after="0"/>
        <w:ind w:left="0"/>
        <w:jc w:val="both"/>
      </w:pPr>
      <w:r>
        <w:rPr>
          <w:rFonts w:ascii="Times New Roman"/>
          <w:b w:val="false"/>
          <w:i w:val="false"/>
          <w:color w:val="000000"/>
          <w:sz w:val="28"/>
        </w:rPr>
        <w:t>
      53) дәрілік затты немесе медициналық бұйымды мемлекеттік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мерзімін ұзарту рәсімі;</w:t>
      </w:r>
    </w:p>
    <w:bookmarkEnd w:id="53"/>
    <w:bookmarkStart w:name="z59" w:id="54"/>
    <w:p>
      <w:pPr>
        <w:spacing w:after="0"/>
        <w:ind w:left="0"/>
        <w:jc w:val="both"/>
      </w:pPr>
      <w:r>
        <w:rPr>
          <w:rFonts w:ascii="Times New Roman"/>
          <w:b w:val="false"/>
          <w:i w:val="false"/>
          <w:color w:val="000000"/>
          <w:sz w:val="28"/>
        </w:rPr>
        <w:t>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bookmarkEnd w:id="54"/>
    <w:bookmarkStart w:name="z60" w:id="55"/>
    <w:p>
      <w:pPr>
        <w:spacing w:after="0"/>
        <w:ind w:left="0"/>
        <w:jc w:val="both"/>
      </w:pPr>
      <w:r>
        <w:rPr>
          <w:rFonts w:ascii="Times New Roman"/>
          <w:b w:val="false"/>
          <w:i w:val="false"/>
          <w:color w:val="000000"/>
          <w:sz w:val="28"/>
        </w:rPr>
        <w:t>
      55) дәрілік заттың жарамдылық мерзімі - уақыты өткеннен кейін дәрілік затты қолдануға болмайтын күн;</w:t>
      </w:r>
    </w:p>
    <w:bookmarkEnd w:id="55"/>
    <w:bookmarkStart w:name="z61" w:id="56"/>
    <w:p>
      <w:pPr>
        <w:spacing w:after="0"/>
        <w:ind w:left="0"/>
        <w:jc w:val="both"/>
      </w:pPr>
      <w:r>
        <w:rPr>
          <w:rFonts w:ascii="Times New Roman"/>
          <w:b w:val="false"/>
          <w:i w:val="false"/>
          <w:color w:val="000000"/>
          <w:sz w:val="28"/>
        </w:rPr>
        <w:t>
      56)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bookmarkEnd w:id="56"/>
    <w:bookmarkStart w:name="z62" w:id="57"/>
    <w:p>
      <w:pPr>
        <w:spacing w:after="0"/>
        <w:ind w:left="0"/>
        <w:jc w:val="both"/>
      </w:pPr>
      <w:r>
        <w:rPr>
          <w:rFonts w:ascii="Times New Roman"/>
          <w:b w:val="false"/>
          <w:i w:val="false"/>
          <w:color w:val="000000"/>
          <w:sz w:val="28"/>
        </w:rPr>
        <w:t>
      57) дәрілік заттың немесе медициналық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 медициналық бұйым;</w:t>
      </w:r>
    </w:p>
    <w:bookmarkEnd w:id="57"/>
    <w:bookmarkStart w:name="z63" w:id="58"/>
    <w:p>
      <w:pPr>
        <w:spacing w:after="0"/>
        <w:ind w:left="0"/>
        <w:jc w:val="both"/>
      </w:pPr>
      <w:r>
        <w:rPr>
          <w:rFonts w:ascii="Times New Roman"/>
          <w:b w:val="false"/>
          <w:i w:val="false"/>
          <w:color w:val="000000"/>
          <w:sz w:val="28"/>
        </w:rPr>
        <w:t>
      58) дәрілік заттың немесе медициналық бұйымның тіркеу дерекнамасына өзгерістер енгізу - тіркеу куәлігінің қолданылу мерзімі ішінде тіркеу дерекнамасына енгізілетін өзгерістерді сараптау негізінде жүзеге асырылатын рәсім;</w:t>
      </w:r>
    </w:p>
    <w:bookmarkEnd w:id="58"/>
    <w:bookmarkStart w:name="z64" w:id="59"/>
    <w:p>
      <w:pPr>
        <w:spacing w:after="0"/>
        <w:ind w:left="0"/>
        <w:jc w:val="both"/>
      </w:pPr>
      <w:r>
        <w:rPr>
          <w:rFonts w:ascii="Times New Roman"/>
          <w:b w:val="false"/>
          <w:i w:val="false"/>
          <w:color w:val="000000"/>
          <w:sz w:val="28"/>
        </w:rPr>
        <w:t>
      59)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ететін олардың қасиеттері мен сипаттамаларының жиынтығы;</w:t>
      </w:r>
    </w:p>
    <w:bookmarkEnd w:id="59"/>
    <w:bookmarkStart w:name="z65" w:id="60"/>
    <w:p>
      <w:pPr>
        <w:spacing w:after="0"/>
        <w:ind w:left="0"/>
        <w:jc w:val="both"/>
      </w:pPr>
      <w:r>
        <w:rPr>
          <w:rFonts w:ascii="Times New Roman"/>
          <w:b w:val="false"/>
          <w:i w:val="false"/>
          <w:color w:val="000000"/>
          <w:sz w:val="28"/>
        </w:rPr>
        <w:t>
      60) дәрілік заттың сапасы жөніндегі нормативтік құжат - дәрілік затты тіркеу кезінде оған жүргізілген сараптама негізінде тіркеуден кейінгі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қамтитын құжат;</w:t>
      </w:r>
    </w:p>
    <w:bookmarkEnd w:id="60"/>
    <w:bookmarkStart w:name="z66" w:id="61"/>
    <w:p>
      <w:pPr>
        <w:spacing w:after="0"/>
        <w:ind w:left="0"/>
        <w:jc w:val="both"/>
      </w:pPr>
      <w:r>
        <w:rPr>
          <w:rFonts w:ascii="Times New Roman"/>
          <w:b w:val="false"/>
          <w:i w:val="false"/>
          <w:color w:val="000000"/>
          <w:sz w:val="28"/>
        </w:rPr>
        <w:t>
      61) дәрілік заттың саудалық атауы - дәрілік заттың тіркелетін атауы;</w:t>
      </w:r>
    </w:p>
    <w:bookmarkEnd w:id="61"/>
    <w:bookmarkStart w:name="z67" w:id="62"/>
    <w:p>
      <w:pPr>
        <w:spacing w:after="0"/>
        <w:ind w:left="0"/>
        <w:jc w:val="both"/>
      </w:pPr>
      <w:r>
        <w:rPr>
          <w:rFonts w:ascii="Times New Roman"/>
          <w:b w:val="false"/>
          <w:i w:val="false"/>
          <w:color w:val="000000"/>
          <w:sz w:val="28"/>
        </w:rPr>
        <w:t>
      62) дәрілік заттың халықаралық патенттелмеген атауы - дәрілік заттың Дүниежүзілік денсаулық сақтау ұйымы ұсынған атауы;</w:t>
      </w:r>
    </w:p>
    <w:bookmarkEnd w:id="62"/>
    <w:bookmarkStart w:name="z68" w:id="63"/>
    <w:p>
      <w:pPr>
        <w:spacing w:after="0"/>
        <w:ind w:left="0"/>
        <w:jc w:val="both"/>
      </w:pPr>
      <w:r>
        <w:rPr>
          <w:rFonts w:ascii="Times New Roman"/>
          <w:b w:val="false"/>
          <w:i w:val="false"/>
          <w:color w:val="000000"/>
          <w:sz w:val="28"/>
        </w:rPr>
        <w:t>
      63) дәрілік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bookmarkEnd w:id="63"/>
    <w:bookmarkStart w:name="z69" w:id="64"/>
    <w:p>
      <w:pPr>
        <w:spacing w:after="0"/>
        <w:ind w:left="0"/>
        <w:jc w:val="both"/>
      </w:pPr>
      <w:r>
        <w:rPr>
          <w:rFonts w:ascii="Times New Roman"/>
          <w:b w:val="false"/>
          <w:i w:val="false"/>
          <w:color w:val="000000"/>
          <w:sz w:val="28"/>
        </w:rPr>
        <w:t>
      64) дәрілік нысан - дәрілік препараттың оны енгізу, қолдану тәсілдеріне сәйкес келетін және қажетті емдік әсерге қол жеткізуді қамтамасыз ететін жай-күйі;</w:t>
      </w:r>
    </w:p>
    <w:bookmarkEnd w:id="64"/>
    <w:bookmarkStart w:name="z70" w:id="65"/>
    <w:p>
      <w:pPr>
        <w:spacing w:after="0"/>
        <w:ind w:left="0"/>
        <w:jc w:val="both"/>
      </w:pPr>
      <w:r>
        <w:rPr>
          <w:rFonts w:ascii="Times New Roman"/>
          <w:b w:val="false"/>
          <w:i w:val="false"/>
          <w:color w:val="000000"/>
          <w:sz w:val="28"/>
        </w:rPr>
        <w:t>
      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bookmarkEnd w:id="65"/>
    <w:bookmarkStart w:name="z71" w:id="66"/>
    <w:p>
      <w:pPr>
        <w:spacing w:after="0"/>
        <w:ind w:left="0"/>
        <w:jc w:val="both"/>
      </w:pPr>
      <w:r>
        <w:rPr>
          <w:rFonts w:ascii="Times New Roman"/>
          <w:b w:val="false"/>
          <w:i w:val="false"/>
          <w:color w:val="000000"/>
          <w:sz w:val="28"/>
        </w:rPr>
        <w:t>
      66) дәрілік препарат - дәрілік нысан түріндегі дәрілік зат;</w:t>
      </w:r>
    </w:p>
    <w:bookmarkEnd w:id="66"/>
    <w:bookmarkStart w:name="z72" w:id="67"/>
    <w:p>
      <w:pPr>
        <w:spacing w:after="0"/>
        <w:ind w:left="0"/>
        <w:jc w:val="both"/>
      </w:pPr>
      <w:r>
        <w:rPr>
          <w:rFonts w:ascii="Times New Roman"/>
          <w:b w:val="false"/>
          <w:i w:val="false"/>
          <w:color w:val="000000"/>
          <w:sz w:val="28"/>
        </w:rPr>
        <w:t>
      67) дәрілік препараттарды дайындау - дәріханаларда дәрілік препараттарды дайындаумен, фармацевтикалық қолдану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bookmarkEnd w:id="67"/>
    <w:bookmarkStart w:name="z73" w:id="68"/>
    <w:p>
      <w:pPr>
        <w:spacing w:after="0"/>
        <w:ind w:left="0"/>
        <w:jc w:val="both"/>
      </w:pPr>
      <w:r>
        <w:rPr>
          <w:rFonts w:ascii="Times New Roman"/>
          <w:b w:val="false"/>
          <w:i w:val="false"/>
          <w:color w:val="000000"/>
          <w:sz w:val="28"/>
        </w:rPr>
        <w:t>
      68) дәрілік препараттың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bookmarkEnd w:id="68"/>
    <w:bookmarkStart w:name="z74" w:id="69"/>
    <w:p>
      <w:pPr>
        <w:spacing w:after="0"/>
        <w:ind w:left="0"/>
        <w:jc w:val="both"/>
      </w:pPr>
      <w:r>
        <w:rPr>
          <w:rFonts w:ascii="Times New Roman"/>
          <w:b w:val="false"/>
          <w:i w:val="false"/>
          <w:color w:val="000000"/>
          <w:sz w:val="28"/>
        </w:rPr>
        <w:t>
      69) дәрілік препараттың тиімділігі - дәрілік препараттың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bookmarkEnd w:id="69"/>
    <w:bookmarkStart w:name="z75" w:id="70"/>
    <w:p>
      <w:pPr>
        <w:spacing w:after="0"/>
        <w:ind w:left="0"/>
        <w:jc w:val="both"/>
      </w:pPr>
      <w:r>
        <w:rPr>
          <w:rFonts w:ascii="Times New Roman"/>
          <w:b w:val="false"/>
          <w:i w:val="false"/>
          <w:color w:val="000000"/>
          <w:sz w:val="28"/>
        </w:rPr>
        <w:t>
      70)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bookmarkEnd w:id="70"/>
    <w:bookmarkStart w:name="z76" w:id="71"/>
    <w:p>
      <w:pPr>
        <w:spacing w:after="0"/>
        <w:ind w:left="0"/>
        <w:jc w:val="both"/>
      </w:pPr>
      <w:r>
        <w:rPr>
          <w:rFonts w:ascii="Times New Roman"/>
          <w:b w:val="false"/>
          <w:i w:val="false"/>
          <w:color w:val="000000"/>
          <w:sz w:val="28"/>
        </w:rPr>
        <w:t>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bookmarkEnd w:id="71"/>
    <w:bookmarkStart w:name="z77" w:id="72"/>
    <w:p>
      <w:pPr>
        <w:spacing w:after="0"/>
        <w:ind w:left="0"/>
        <w:jc w:val="both"/>
      </w:pPr>
      <w:r>
        <w:rPr>
          <w:rFonts w:ascii="Times New Roman"/>
          <w:b w:val="false"/>
          <w:i w:val="false"/>
          <w:color w:val="000000"/>
          <w:sz w:val="28"/>
        </w:rPr>
        <w:t>
      72) дезинфекция - сыртқы ортада инфекциялық және паразиттік аурулардың қоздырғыштарын жоюға бағытталған арнайы іс-шаралар кешені;</w:t>
      </w:r>
    </w:p>
    <w:bookmarkEnd w:id="72"/>
    <w:bookmarkStart w:name="z78" w:id="73"/>
    <w:p>
      <w:pPr>
        <w:spacing w:after="0"/>
        <w:ind w:left="0"/>
        <w:jc w:val="both"/>
      </w:pPr>
      <w:r>
        <w:rPr>
          <w:rFonts w:ascii="Times New Roman"/>
          <w:b w:val="false"/>
          <w:i w:val="false"/>
          <w:color w:val="000000"/>
          <w:sz w:val="28"/>
        </w:rPr>
        <w:t>
      73) денсаулық - аурулар мен дене кемістіктерінің болмауы ғана емес, тұтастай тәндік, рухани (психикалық) және әлеуметтік саламаттылық жай-күйі;</w:t>
      </w:r>
    </w:p>
    <w:bookmarkEnd w:id="73"/>
    <w:bookmarkStart w:name="z79" w:id="74"/>
    <w:p>
      <w:pPr>
        <w:spacing w:after="0"/>
        <w:ind w:left="0"/>
        <w:jc w:val="both"/>
      </w:pPr>
      <w:r>
        <w:rPr>
          <w:rFonts w:ascii="Times New Roman"/>
          <w:b w:val="false"/>
          <w:i w:val="false"/>
          <w:color w:val="000000"/>
          <w:sz w:val="28"/>
        </w:rPr>
        <w:t>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жүйесі;</w:t>
      </w:r>
    </w:p>
    <w:bookmarkEnd w:id="74"/>
    <w:bookmarkStart w:name="z80" w:id="75"/>
    <w:p>
      <w:pPr>
        <w:spacing w:after="0"/>
        <w:ind w:left="0"/>
        <w:jc w:val="both"/>
      </w:pPr>
      <w:r>
        <w:rPr>
          <w:rFonts w:ascii="Times New Roman"/>
          <w:b w:val="false"/>
          <w:i w:val="false"/>
          <w:color w:val="000000"/>
          <w:sz w:val="28"/>
        </w:rPr>
        <w:t>
      75) денсаулық сақтау жүйесі - қызметі Қазақстан 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bookmarkEnd w:id="75"/>
    <w:bookmarkStart w:name="z81" w:id="76"/>
    <w:p>
      <w:pPr>
        <w:spacing w:after="0"/>
        <w:ind w:left="0"/>
        <w:jc w:val="both"/>
      </w:pPr>
      <w:r>
        <w:rPr>
          <w:rFonts w:ascii="Times New Roman"/>
          <w:b w:val="false"/>
          <w:i w:val="false"/>
          <w:color w:val="000000"/>
          <w:sz w:val="28"/>
        </w:rPr>
        <w:t>
      76) денсаулық сақтау инфрақұрылымын дамытудың өңірлік перспективалық жоспары - денсаулық сақтау 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bookmarkEnd w:id="76"/>
    <w:bookmarkStart w:name="z82" w:id="77"/>
    <w:p>
      <w:pPr>
        <w:spacing w:after="0"/>
        <w:ind w:left="0"/>
        <w:jc w:val="both"/>
      </w:pPr>
      <w:r>
        <w:rPr>
          <w:rFonts w:ascii="Times New Roman"/>
          <w:b w:val="false"/>
          <w:i w:val="false"/>
          <w:color w:val="000000"/>
          <w:sz w:val="28"/>
        </w:rPr>
        <w:t>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айқындау рәсімі;</w:t>
      </w:r>
    </w:p>
    <w:bookmarkEnd w:id="77"/>
    <w:bookmarkStart w:name="z83" w:id="78"/>
    <w:p>
      <w:pPr>
        <w:spacing w:after="0"/>
        <w:ind w:left="0"/>
        <w:jc w:val="both"/>
      </w:pPr>
      <w:r>
        <w:rPr>
          <w:rFonts w:ascii="Times New Roman"/>
          <w:b w:val="false"/>
          <w:i w:val="false"/>
          <w:color w:val="000000"/>
          <w:sz w:val="28"/>
        </w:rPr>
        <w:t>
      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ұйымы;</w:t>
      </w:r>
    </w:p>
    <w:bookmarkEnd w:id="78"/>
    <w:bookmarkStart w:name="z84" w:id="79"/>
    <w:p>
      <w:pPr>
        <w:spacing w:after="0"/>
        <w:ind w:left="0"/>
        <w:jc w:val="both"/>
      </w:pPr>
      <w:r>
        <w:rPr>
          <w:rFonts w:ascii="Times New Roman"/>
          <w:b w:val="false"/>
          <w:i w:val="false"/>
          <w:color w:val="000000"/>
          <w:sz w:val="28"/>
        </w:rPr>
        <w:t>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bookmarkEnd w:id="79"/>
    <w:bookmarkStart w:name="z85" w:id="80"/>
    <w:p>
      <w:pPr>
        <w:spacing w:after="0"/>
        <w:ind w:left="0"/>
        <w:jc w:val="both"/>
      </w:pPr>
      <w:r>
        <w:rPr>
          <w:rFonts w:ascii="Times New Roman"/>
          <w:b w:val="false"/>
          <w:i w:val="false"/>
          <w:color w:val="000000"/>
          <w:sz w:val="28"/>
        </w:rPr>
        <w:t>
      80)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bookmarkEnd w:id="80"/>
    <w:bookmarkStart w:name="z86" w:id="81"/>
    <w:p>
      <w:pPr>
        <w:spacing w:after="0"/>
        <w:ind w:left="0"/>
        <w:jc w:val="both"/>
      </w:pPr>
      <w:r>
        <w:rPr>
          <w:rFonts w:ascii="Times New Roman"/>
          <w:b w:val="false"/>
          <w:i w:val="false"/>
          <w:color w:val="000000"/>
          <w:sz w:val="28"/>
        </w:rPr>
        <w:t>
      81)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bookmarkEnd w:id="81"/>
    <w:bookmarkStart w:name="z87" w:id="82"/>
    <w:p>
      <w:pPr>
        <w:spacing w:after="0"/>
        <w:ind w:left="0"/>
        <w:jc w:val="both"/>
      </w:pPr>
      <w:r>
        <w:rPr>
          <w:rFonts w:ascii="Times New Roman"/>
          <w:b w:val="false"/>
          <w:i w:val="false"/>
          <w:color w:val="000000"/>
          <w:sz w:val="28"/>
        </w:rPr>
        <w:t xml:space="preserve">
      82) денсаулық сақтау саласындағы маманды сертификаттау - жеке тұлға біліктілігінің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алғанда, денсаулық сақтау саласындағы кәсіптік қызметке дайындықты айқындау; </w:t>
      </w:r>
    </w:p>
    <w:bookmarkEnd w:id="82"/>
    <w:bookmarkStart w:name="z88" w:id="83"/>
    <w:p>
      <w:pPr>
        <w:spacing w:after="0"/>
        <w:ind w:left="0"/>
        <w:jc w:val="both"/>
      </w:pPr>
      <w:r>
        <w:rPr>
          <w:rFonts w:ascii="Times New Roman"/>
          <w:b w:val="false"/>
          <w:i w:val="false"/>
          <w:color w:val="000000"/>
          <w:sz w:val="28"/>
        </w:rPr>
        <w:t>
      83) денсаулық сақтау саласындағы маман сертификаты - жеке тұлғаның біліктілігін және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bookmarkEnd w:id="83"/>
    <w:bookmarkStart w:name="z89" w:id="84"/>
    <w:p>
      <w:pPr>
        <w:spacing w:after="0"/>
        <w:ind w:left="0"/>
        <w:jc w:val="both"/>
      </w:pPr>
      <w:r>
        <w:rPr>
          <w:rFonts w:ascii="Times New Roman"/>
          <w:b w:val="false"/>
          <w:i w:val="false"/>
          <w:color w:val="000000"/>
          <w:sz w:val="28"/>
        </w:rPr>
        <w:t>
      84) денсаулық сақтау саласындағы менеджер - мемлекеттік медициналық ұйымды басқаруды жүзеге асыратын бірінші басшы;</w:t>
      </w:r>
    </w:p>
    <w:bookmarkEnd w:id="84"/>
    <w:bookmarkStart w:name="z90" w:id="85"/>
    <w:p>
      <w:pPr>
        <w:spacing w:after="0"/>
        <w:ind w:left="0"/>
        <w:jc w:val="both"/>
      </w:pPr>
      <w:r>
        <w:rPr>
          <w:rFonts w:ascii="Times New Roman"/>
          <w:b w:val="false"/>
          <w:i w:val="false"/>
          <w:color w:val="000000"/>
          <w:sz w:val="28"/>
        </w:rPr>
        <w:t>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bookmarkEnd w:id="85"/>
    <w:bookmarkStart w:name="z91" w:id="86"/>
    <w:p>
      <w:pPr>
        <w:spacing w:after="0"/>
        <w:ind w:left="0"/>
        <w:jc w:val="both"/>
      </w:pPr>
      <w:r>
        <w:rPr>
          <w:rFonts w:ascii="Times New Roman"/>
          <w:b w:val="false"/>
          <w:i w:val="false"/>
          <w:color w:val="000000"/>
          <w:sz w:val="28"/>
        </w:rPr>
        <w:t>
      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bookmarkEnd w:id="86"/>
    <w:bookmarkStart w:name="z92" w:id="87"/>
    <w:p>
      <w:pPr>
        <w:spacing w:after="0"/>
        <w:ind w:left="0"/>
        <w:jc w:val="both"/>
      </w:pPr>
      <w:r>
        <w:rPr>
          <w:rFonts w:ascii="Times New Roman"/>
          <w:b w:val="false"/>
          <w:i w:val="false"/>
          <w:color w:val="000000"/>
          <w:sz w:val="28"/>
        </w:rPr>
        <w:t>
      87)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bookmarkEnd w:id="87"/>
    <w:bookmarkStart w:name="z93" w:id="88"/>
    <w:p>
      <w:pPr>
        <w:spacing w:after="0"/>
        <w:ind w:left="0"/>
        <w:jc w:val="both"/>
      </w:pPr>
      <w:r>
        <w:rPr>
          <w:rFonts w:ascii="Times New Roman"/>
          <w:b w:val="false"/>
          <w:i w:val="false"/>
          <w:color w:val="000000"/>
          <w:sz w:val="28"/>
        </w:rPr>
        <w:t>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bookmarkEnd w:id="88"/>
    <w:bookmarkStart w:name="z94" w:id="89"/>
    <w:p>
      <w:pPr>
        <w:spacing w:after="0"/>
        <w:ind w:left="0"/>
        <w:jc w:val="both"/>
      </w:pPr>
      <w:r>
        <w:rPr>
          <w:rFonts w:ascii="Times New Roman"/>
          <w:b w:val="false"/>
          <w:i w:val="false"/>
          <w:color w:val="000000"/>
          <w:sz w:val="28"/>
        </w:rPr>
        <w:t>
      89)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89"/>
    <w:bookmarkStart w:name="z95" w:id="90"/>
    <w:p>
      <w:pPr>
        <w:spacing w:after="0"/>
        <w:ind w:left="0"/>
        <w:jc w:val="both"/>
      </w:pPr>
      <w:r>
        <w:rPr>
          <w:rFonts w:ascii="Times New Roman"/>
          <w:b w:val="false"/>
          <w:i w:val="false"/>
          <w:color w:val="000000"/>
          <w:sz w:val="28"/>
        </w:rPr>
        <w:t>
      90) денсаулық сақтау саласындағы ұлттық оператор - денсаулық сақтау саласында, оның ішінде денсаулық сақтау инфрақұрылымын дамыту жөніндегі қызметті жүзеге асыратын заңды тұлға;</w:t>
      </w:r>
    </w:p>
    <w:bookmarkEnd w:id="90"/>
    <w:bookmarkStart w:name="z96" w:id="91"/>
    <w:p>
      <w:pPr>
        <w:spacing w:after="0"/>
        <w:ind w:left="0"/>
        <w:jc w:val="both"/>
      </w:pPr>
      <w:r>
        <w:rPr>
          <w:rFonts w:ascii="Times New Roman"/>
          <w:b w:val="false"/>
          <w:i w:val="false"/>
          <w:color w:val="000000"/>
          <w:sz w:val="28"/>
        </w:rPr>
        <w:t>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bookmarkEnd w:id="91"/>
    <w:bookmarkStart w:name="z97" w:id="92"/>
    <w:p>
      <w:pPr>
        <w:spacing w:after="0"/>
        <w:ind w:left="0"/>
        <w:jc w:val="both"/>
      </w:pPr>
      <w:r>
        <w:rPr>
          <w:rFonts w:ascii="Times New Roman"/>
          <w:b w:val="false"/>
          <w:i w:val="false"/>
          <w:color w:val="000000"/>
          <w:sz w:val="28"/>
        </w:rPr>
        <w:t>
      92) денсаулық сақтау технологиясы - вакциналарды, дәрілік препараттар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көрсету үшін пайдаланылатын білім мен дағдыны қолдану;</w:t>
      </w:r>
    </w:p>
    <w:bookmarkEnd w:id="92"/>
    <w:bookmarkStart w:name="z98" w:id="93"/>
    <w:p>
      <w:pPr>
        <w:spacing w:after="0"/>
        <w:ind w:left="0"/>
        <w:jc w:val="both"/>
      </w:pPr>
      <w:r>
        <w:rPr>
          <w:rFonts w:ascii="Times New Roman"/>
          <w:b w:val="false"/>
          <w:i w:val="false"/>
          <w:color w:val="000000"/>
          <w:sz w:val="28"/>
        </w:rPr>
        <w:t>
      93) денсаулық сақтау ұйымы - денсаулық сақтау саласындағы қызметті жүзеге асыратын заңды тұлға;</w:t>
      </w:r>
    </w:p>
    <w:bookmarkEnd w:id="93"/>
    <w:bookmarkStart w:name="z99" w:id="94"/>
    <w:p>
      <w:pPr>
        <w:spacing w:after="0"/>
        <w:ind w:left="0"/>
        <w:jc w:val="both"/>
      </w:pPr>
      <w:r>
        <w:rPr>
          <w:rFonts w:ascii="Times New Roman"/>
          <w:b w:val="false"/>
          <w:i w:val="false"/>
          <w:color w:val="000000"/>
          <w:sz w:val="28"/>
        </w:rPr>
        <w:t>
      94) денсаулық сақтау ұйымының дәрiлiк формуляры - Қазақстандық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bookmarkEnd w:id="94"/>
    <w:bookmarkStart w:name="z100" w:id="95"/>
    <w:p>
      <w:pPr>
        <w:spacing w:after="0"/>
        <w:ind w:left="0"/>
        <w:jc w:val="both"/>
      </w:pPr>
      <w:r>
        <w:rPr>
          <w:rFonts w:ascii="Times New Roman"/>
          <w:b w:val="false"/>
          <w:i w:val="false"/>
          <w:color w:val="000000"/>
          <w:sz w:val="28"/>
        </w:rPr>
        <w:t>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жауапкершілікті бөлу;</w:t>
      </w:r>
    </w:p>
    <w:bookmarkEnd w:id="95"/>
    <w:bookmarkStart w:name="z101" w:id="96"/>
    <w:p>
      <w:pPr>
        <w:spacing w:after="0"/>
        <w:ind w:left="0"/>
        <w:jc w:val="both"/>
      </w:pPr>
      <w:r>
        <w:rPr>
          <w:rFonts w:ascii="Times New Roman"/>
          <w:b w:val="false"/>
          <w:i w:val="false"/>
          <w:color w:val="000000"/>
          <w:sz w:val="28"/>
        </w:rPr>
        <w:t>
      96) дератизация - кеміргіштерді жоюға немесе олардың санын азайтуға бағытталған профилактикалық және қырып-жою іс-шаралары кешені;</w:t>
      </w:r>
    </w:p>
    <w:bookmarkEnd w:id="96"/>
    <w:bookmarkStart w:name="z102" w:id="97"/>
    <w:p>
      <w:pPr>
        <w:spacing w:after="0"/>
        <w:ind w:left="0"/>
        <w:jc w:val="both"/>
      </w:pPr>
      <w:r>
        <w:rPr>
          <w:rFonts w:ascii="Times New Roman"/>
          <w:b w:val="false"/>
          <w:i w:val="false"/>
          <w:color w:val="000000"/>
          <w:sz w:val="28"/>
        </w:rPr>
        <w:t>
      97) детоксикация - адам организмiнен эндоген немесе экзоген текті уытты заттарды шығаруға бағытталған медициналық iс-шаралар кешенi;</w:t>
      </w:r>
    </w:p>
    <w:bookmarkEnd w:id="97"/>
    <w:bookmarkStart w:name="z103" w:id="98"/>
    <w:p>
      <w:pPr>
        <w:spacing w:after="0"/>
        <w:ind w:left="0"/>
        <w:jc w:val="both"/>
      </w:pPr>
      <w:r>
        <w:rPr>
          <w:rFonts w:ascii="Times New Roman"/>
          <w:b w:val="false"/>
          <w:i w:val="false"/>
          <w:color w:val="000000"/>
          <w:sz w:val="28"/>
        </w:rPr>
        <w:t>
      98) диагностика - аурудың болу немесе болмау фактісін анықтауға бағытталған медициналық көрсетілетін қызметтер кешені;</w:t>
      </w:r>
    </w:p>
    <w:bookmarkEnd w:id="98"/>
    <w:bookmarkStart w:name="z104" w:id="99"/>
    <w:p>
      <w:pPr>
        <w:spacing w:after="0"/>
        <w:ind w:left="0"/>
        <w:jc w:val="both"/>
      </w:pPr>
      <w:r>
        <w:rPr>
          <w:rFonts w:ascii="Times New Roman"/>
          <w:b w:val="false"/>
          <w:i w:val="false"/>
          <w:color w:val="000000"/>
          <w:sz w:val="28"/>
        </w:rPr>
        <w:t>
      99)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99"/>
    <w:bookmarkStart w:name="z105" w:id="100"/>
    <w:p>
      <w:pPr>
        <w:spacing w:after="0"/>
        <w:ind w:left="0"/>
        <w:jc w:val="both"/>
      </w:pPr>
      <w:r>
        <w:rPr>
          <w:rFonts w:ascii="Times New Roman"/>
          <w:b w:val="false"/>
          <w:i w:val="false"/>
          <w:color w:val="000000"/>
          <w:sz w:val="28"/>
        </w:rPr>
        <w:t xml:space="preserve">
      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 </w:t>
      </w:r>
    </w:p>
    <w:bookmarkEnd w:id="100"/>
    <w:bookmarkStart w:name="z106" w:id="101"/>
    <w:p>
      <w:pPr>
        <w:spacing w:after="0"/>
        <w:ind w:left="0"/>
        <w:jc w:val="both"/>
      </w:pPr>
      <w:r>
        <w:rPr>
          <w:rFonts w:ascii="Times New Roman"/>
          <w:b w:val="false"/>
          <w:i w:val="false"/>
          <w:color w:val="000000"/>
          <w:sz w:val="28"/>
        </w:rPr>
        <w:t>
      101) донорлық ұйым - трансплантаттау мақсатында мәйіттерден ағзаларды (ағзаның бөлігін) және (немесе) тіндерді (тіннің бөлігін) алу және консервациялау жүзеге асырылатын денсаулық сақтау ұйымы;</w:t>
      </w:r>
    </w:p>
    <w:bookmarkEnd w:id="101"/>
    <w:bookmarkStart w:name="z107" w:id="102"/>
    <w:p>
      <w:pPr>
        <w:spacing w:after="0"/>
        <w:ind w:left="0"/>
        <w:jc w:val="both"/>
      </w:pPr>
      <w:r>
        <w:rPr>
          <w:rFonts w:ascii="Times New Roman"/>
          <w:b w:val="false"/>
          <w:i w:val="false"/>
          <w:color w:val="000000"/>
          <w:sz w:val="28"/>
        </w:rPr>
        <w:t>
      102) донорлық функция - донордың медициналық зерттеп-қараудан ерікті түрде өтуі және қан мен оның компоненттерінің аллогендік донациясын орындау;</w:t>
      </w:r>
    </w:p>
    <w:bookmarkEnd w:id="102"/>
    <w:bookmarkStart w:name="z108" w:id="103"/>
    <w:p>
      <w:pPr>
        <w:spacing w:after="0"/>
        <w:ind w:left="0"/>
        <w:jc w:val="both"/>
      </w:pPr>
      <w:r>
        <w:rPr>
          <w:rFonts w:ascii="Times New Roman"/>
          <w:b w:val="false"/>
          <w:i w:val="false"/>
          <w:color w:val="000000"/>
          <w:sz w:val="28"/>
        </w:rPr>
        <w:t>
      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bookmarkEnd w:id="103"/>
    <w:bookmarkStart w:name="z109" w:id="104"/>
    <w:p>
      <w:pPr>
        <w:spacing w:after="0"/>
        <w:ind w:left="0"/>
        <w:jc w:val="both"/>
      </w:pPr>
      <w:r>
        <w:rPr>
          <w:rFonts w:ascii="Times New Roman"/>
          <w:b w:val="false"/>
          <w:i w:val="false"/>
          <w:color w:val="000000"/>
          <w:sz w:val="28"/>
        </w:rPr>
        <w:t>
      104) емдеуші дәрігер - пациент медициналық ұйымда байқауда болған және емделген кезеңде оған медициналық көмек көрсететін дәрігер;</w:t>
      </w:r>
    </w:p>
    <w:bookmarkEnd w:id="104"/>
    <w:bookmarkStart w:name="z110" w:id="105"/>
    <w:p>
      <w:pPr>
        <w:spacing w:after="0"/>
        <w:ind w:left="0"/>
        <w:jc w:val="both"/>
      </w:pPr>
      <w:r>
        <w:rPr>
          <w:rFonts w:ascii="Times New Roman"/>
          <w:b w:val="false"/>
          <w:i w:val="false"/>
          <w:color w:val="000000"/>
          <w:sz w:val="28"/>
        </w:rPr>
        <w:t>
      105) ерікті түрде емделу - пациенттің немесе оның заңды өкілінің келісімімен жүзеге асырылатын емдеу;</w:t>
      </w:r>
    </w:p>
    <w:bookmarkEnd w:id="105"/>
    <w:bookmarkStart w:name="z111" w:id="106"/>
    <w:p>
      <w:pPr>
        <w:spacing w:after="0"/>
        <w:ind w:left="0"/>
        <w:jc w:val="both"/>
      </w:pPr>
      <w:r>
        <w:rPr>
          <w:rFonts w:ascii="Times New Roman"/>
          <w:b w:val="false"/>
          <w:i w:val="false"/>
          <w:color w:val="000000"/>
          <w:sz w:val="28"/>
        </w:rPr>
        <w:t>
      106) есептік (алдын ала)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bookmarkEnd w:id="106"/>
    <w:bookmarkStart w:name="z112" w:id="107"/>
    <w:p>
      <w:pPr>
        <w:spacing w:after="0"/>
        <w:ind w:left="0"/>
        <w:jc w:val="both"/>
      </w:pPr>
      <w:r>
        <w:rPr>
          <w:rFonts w:ascii="Times New Roman"/>
          <w:b w:val="false"/>
          <w:i w:val="false"/>
          <w:color w:val="000000"/>
          <w:sz w:val="28"/>
        </w:rPr>
        <w:t>
      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bookmarkEnd w:id="107"/>
    <w:bookmarkStart w:name="z113" w:id="108"/>
    <w:p>
      <w:pPr>
        <w:spacing w:after="0"/>
        <w:ind w:left="0"/>
        <w:jc w:val="both"/>
      </w:pPr>
      <w:r>
        <w:rPr>
          <w:rFonts w:ascii="Times New Roman"/>
          <w:b w:val="false"/>
          <w:i w:val="false"/>
          <w:color w:val="000000"/>
          <w:sz w:val="28"/>
        </w:rPr>
        <w:t>
      108) жалған дәрілік заттар мен 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w:t>
      </w:r>
    </w:p>
    <w:bookmarkEnd w:id="108"/>
    <w:bookmarkStart w:name="z114" w:id="109"/>
    <w:p>
      <w:pPr>
        <w:spacing w:after="0"/>
        <w:ind w:left="0"/>
        <w:jc w:val="both"/>
      </w:pPr>
      <w:r>
        <w:rPr>
          <w:rFonts w:ascii="Times New Roman"/>
          <w:b w:val="false"/>
          <w:i w:val="false"/>
          <w:color w:val="000000"/>
          <w:sz w:val="28"/>
        </w:rPr>
        <w:t>
      109) жеке медициналық кітапша - жұмысқа жіберілу туралы белгі қойылып, міндетті медициналық қарап-тексерудің нәтижелері енгізілетін дербес құжат;</w:t>
      </w:r>
    </w:p>
    <w:bookmarkEnd w:id="109"/>
    <w:bookmarkStart w:name="z115" w:id="110"/>
    <w:p>
      <w:pPr>
        <w:spacing w:after="0"/>
        <w:ind w:left="0"/>
        <w:jc w:val="both"/>
      </w:pPr>
      <w:r>
        <w:rPr>
          <w:rFonts w:ascii="Times New Roman"/>
          <w:b w:val="false"/>
          <w:i w:val="false"/>
          <w:color w:val="000000"/>
          <w:sz w:val="28"/>
        </w:rPr>
        <w:t>
      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bookmarkEnd w:id="110"/>
    <w:bookmarkStart w:name="z116" w:id="111"/>
    <w:p>
      <w:pPr>
        <w:spacing w:after="0"/>
        <w:ind w:left="0"/>
        <w:jc w:val="both"/>
      </w:pPr>
      <w:r>
        <w:rPr>
          <w:rFonts w:ascii="Times New Roman"/>
          <w:b w:val="false"/>
          <w:i w:val="false"/>
          <w:color w:val="000000"/>
          <w:sz w:val="28"/>
        </w:rPr>
        <w:t>
      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bookmarkEnd w:id="111"/>
    <w:bookmarkStart w:name="z117" w:id="112"/>
    <w:p>
      <w:pPr>
        <w:spacing w:after="0"/>
        <w:ind w:left="0"/>
        <w:jc w:val="both"/>
      </w:pPr>
      <w:r>
        <w:rPr>
          <w:rFonts w:ascii="Times New Roman"/>
          <w:b w:val="false"/>
          <w:i w:val="false"/>
          <w:color w:val="000000"/>
          <w:sz w:val="28"/>
        </w:rPr>
        <w:t>
      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bookmarkEnd w:id="112"/>
    <w:bookmarkStart w:name="z118" w:id="113"/>
    <w:p>
      <w:pPr>
        <w:spacing w:after="0"/>
        <w:ind w:left="0"/>
        <w:jc w:val="both"/>
      </w:pPr>
      <w:r>
        <w:rPr>
          <w:rFonts w:ascii="Times New Roman"/>
          <w:b w:val="false"/>
          <w:i w:val="false"/>
          <w:color w:val="000000"/>
          <w:sz w:val="28"/>
        </w:rPr>
        <w:t>
      113) жыныстық жолмен берілетін инфекциялар - жұқтырудың неғұрлым жиі жолы жыныстық қатынас болып табылатын инфекциялық аурулар;</w:t>
      </w:r>
    </w:p>
    <w:bookmarkEnd w:id="113"/>
    <w:bookmarkStart w:name="z119" w:id="114"/>
    <w:p>
      <w:pPr>
        <w:spacing w:after="0"/>
        <w:ind w:left="0"/>
        <w:jc w:val="both"/>
      </w:pPr>
      <w:r>
        <w:rPr>
          <w:rFonts w:ascii="Times New Roman"/>
          <w:b w:val="false"/>
          <w:i w:val="false"/>
          <w:color w:val="000000"/>
          <w:sz w:val="28"/>
        </w:rPr>
        <w:t>
      114) жыныстық сәйкестендіруде ауытқушылығы бар адам - қарама-қайшы жыныстағы адам ретінде өмір сүруге және қабылдануға ұмтылатын адам;</w:t>
      </w:r>
    </w:p>
    <w:bookmarkEnd w:id="114"/>
    <w:bookmarkStart w:name="z120" w:id="115"/>
    <w:p>
      <w:pPr>
        <w:spacing w:after="0"/>
        <w:ind w:left="0"/>
        <w:jc w:val="both"/>
      </w:pPr>
      <w:r>
        <w:rPr>
          <w:rFonts w:ascii="Times New Roman"/>
          <w:b w:val="false"/>
          <w:i w:val="false"/>
          <w:color w:val="000000"/>
          <w:sz w:val="28"/>
        </w:rPr>
        <w:t>
      115) иммунологиялық дәрілік препарат (иммундық-биологиялық дәрілік препарат) - белсенді немесе бәсең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bookmarkEnd w:id="115"/>
    <w:bookmarkStart w:name="z121" w:id="116"/>
    <w:p>
      <w:pPr>
        <w:spacing w:after="0"/>
        <w:ind w:left="0"/>
        <w:jc w:val="both"/>
      </w:pPr>
      <w:r>
        <w:rPr>
          <w:rFonts w:ascii="Times New Roman"/>
          <w:b w:val="false"/>
          <w:i w:val="false"/>
          <w:color w:val="000000"/>
          <w:sz w:val="28"/>
        </w:rPr>
        <w:t>
      116) иммуннологиялық типтеуді жүргізу жүйесі (бұдан әрі - HLA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bookmarkEnd w:id="116"/>
    <w:bookmarkStart w:name="z122" w:id="117"/>
    <w:p>
      <w:pPr>
        <w:spacing w:after="0"/>
        <w:ind w:left="0"/>
        <w:jc w:val="both"/>
      </w:pPr>
      <w:r>
        <w:rPr>
          <w:rFonts w:ascii="Times New Roman"/>
          <w:b w:val="false"/>
          <w:i w:val="false"/>
          <w:color w:val="000000"/>
          <w:sz w:val="28"/>
        </w:rPr>
        <w:t>
      117) инвазиялық әдістер - адам организмінің ішкі ортасына ендіру жолымен жүзеге асырылатын диагностикалау мен емдеу әдістері;</w:t>
      </w:r>
    </w:p>
    <w:bookmarkEnd w:id="117"/>
    <w:bookmarkStart w:name="z123" w:id="118"/>
    <w:p>
      <w:pPr>
        <w:spacing w:after="0"/>
        <w:ind w:left="0"/>
        <w:jc w:val="both"/>
      </w:pPr>
      <w:r>
        <w:rPr>
          <w:rFonts w:ascii="Times New Roman"/>
          <w:b w:val="false"/>
          <w:i w:val="false"/>
          <w:color w:val="000000"/>
          <w:sz w:val="28"/>
        </w:rPr>
        <w:t>
      118) 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экономикалық жағынан тиімді болып табылатын ғылыми және ғылыми-техникалық қызметтің әдістері мен құралдарының жиынтығы;</w:t>
      </w:r>
    </w:p>
    <w:bookmarkEnd w:id="118"/>
    <w:bookmarkStart w:name="z124" w:id="119"/>
    <w:p>
      <w:pPr>
        <w:spacing w:after="0"/>
        <w:ind w:left="0"/>
        <w:jc w:val="both"/>
      </w:pPr>
      <w:r>
        <w:rPr>
          <w:rFonts w:ascii="Times New Roman"/>
          <w:b w:val="false"/>
          <w:i w:val="false"/>
          <w:color w:val="000000"/>
          <w:sz w:val="28"/>
        </w:rPr>
        <w:t>
      119)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ұйымдарымен біріктіру;</w:t>
      </w:r>
    </w:p>
    <w:bookmarkEnd w:id="119"/>
    <w:bookmarkStart w:name="z125" w:id="120"/>
    <w:p>
      <w:pPr>
        <w:spacing w:after="0"/>
        <w:ind w:left="0"/>
        <w:jc w:val="both"/>
      </w:pPr>
      <w:r>
        <w:rPr>
          <w:rFonts w:ascii="Times New Roman"/>
          <w:b w:val="false"/>
          <w:i w:val="false"/>
          <w:color w:val="000000"/>
          <w:sz w:val="28"/>
        </w:rPr>
        <w:t>
      120) интервенциялық емес клиникалық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bookmarkEnd w:id="120"/>
    <w:bookmarkStart w:name="z126" w:id="121"/>
    <w:p>
      <w:pPr>
        <w:spacing w:after="0"/>
        <w:ind w:left="0"/>
        <w:jc w:val="both"/>
      </w:pPr>
      <w:r>
        <w:rPr>
          <w:rFonts w:ascii="Times New Roman"/>
          <w:b w:val="false"/>
          <w:i w:val="false"/>
          <w:color w:val="000000"/>
          <w:sz w:val="28"/>
        </w:rPr>
        <w:t>
      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p>
    <w:bookmarkEnd w:id="121"/>
    <w:bookmarkStart w:name="z127" w:id="122"/>
    <w:p>
      <w:pPr>
        <w:spacing w:after="0"/>
        <w:ind w:left="0"/>
        <w:jc w:val="both"/>
      </w:pPr>
      <w:r>
        <w:rPr>
          <w:rFonts w:ascii="Times New Roman"/>
          <w:b w:val="false"/>
          <w:i w:val="false"/>
          <w:color w:val="000000"/>
          <w:sz w:val="28"/>
        </w:rPr>
        <w:t>
      122) инфекциялық емес ауруларды эпидемиологиялық қадағалау-санитариялық-эпидемиологиялық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bookmarkEnd w:id="122"/>
    <w:bookmarkStart w:name="z128" w:id="123"/>
    <w:p>
      <w:pPr>
        <w:spacing w:after="0"/>
        <w:ind w:left="0"/>
        <w:jc w:val="both"/>
      </w:pPr>
      <w:r>
        <w:rPr>
          <w:rFonts w:ascii="Times New Roman"/>
          <w:b w:val="false"/>
          <w:i w:val="false"/>
          <w:color w:val="000000"/>
          <w:sz w:val="28"/>
        </w:rPr>
        <w:t>
      123) инфекциялық және паразиттік аурулар - пайда болуы мен таралуы мекендеу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w:t>
      </w:r>
    </w:p>
    <w:bookmarkEnd w:id="123"/>
    <w:bookmarkStart w:name="z129" w:id="124"/>
    <w:p>
      <w:pPr>
        <w:spacing w:after="0"/>
        <w:ind w:left="0"/>
        <w:jc w:val="both"/>
      </w:pPr>
      <w:r>
        <w:rPr>
          <w:rFonts w:ascii="Times New Roman"/>
          <w:b w:val="false"/>
          <w:i w:val="false"/>
          <w:color w:val="000000"/>
          <w:sz w:val="28"/>
        </w:rPr>
        <w:t>
      124) йод тапшылығы ауруы - организмге йодтың жеткіліксіз түсуімен және онда жеткіліксіз қорытылуымен байланысты қалқанша без функциясының бұзылуынан болатын организмнің патологиялық процесі;</w:t>
      </w:r>
    </w:p>
    <w:bookmarkEnd w:id="124"/>
    <w:bookmarkStart w:name="z130" w:id="125"/>
    <w:p>
      <w:pPr>
        <w:spacing w:after="0"/>
        <w:ind w:left="0"/>
        <w:jc w:val="both"/>
      </w:pPr>
      <w:r>
        <w:rPr>
          <w:rFonts w:ascii="Times New Roman"/>
          <w:b w:val="false"/>
          <w:i w:val="false"/>
          <w:color w:val="000000"/>
          <w:sz w:val="28"/>
        </w:rPr>
        <w:t>
      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bookmarkEnd w:id="125"/>
    <w:bookmarkStart w:name="z131" w:id="126"/>
    <w:p>
      <w:pPr>
        <w:spacing w:after="0"/>
        <w:ind w:left="0"/>
        <w:jc w:val="both"/>
      </w:pPr>
      <w:r>
        <w:rPr>
          <w:rFonts w:ascii="Times New Roman"/>
          <w:b w:val="false"/>
          <w:i w:val="false"/>
          <w:color w:val="000000"/>
          <w:sz w:val="28"/>
        </w:rPr>
        <w:t>
      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bookmarkEnd w:id="126"/>
    <w:bookmarkStart w:name="z132" w:id="127"/>
    <w:p>
      <w:pPr>
        <w:spacing w:after="0"/>
        <w:ind w:left="0"/>
        <w:jc w:val="both"/>
      </w:pPr>
      <w:r>
        <w:rPr>
          <w:rFonts w:ascii="Times New Roman"/>
          <w:b w:val="false"/>
          <w:i w:val="false"/>
          <w:color w:val="000000"/>
          <w:sz w:val="28"/>
        </w:rPr>
        <w:t>
      127) клиникаға дейінгі (клиникалық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bookmarkEnd w:id="127"/>
    <w:bookmarkStart w:name="z133" w:id="128"/>
    <w:p>
      <w:pPr>
        <w:spacing w:after="0"/>
        <w:ind w:left="0"/>
        <w:jc w:val="both"/>
      </w:pPr>
      <w:r>
        <w:rPr>
          <w:rFonts w:ascii="Times New Roman"/>
          <w:b w:val="false"/>
          <w:i w:val="false"/>
          <w:color w:val="000000"/>
          <w:sz w:val="28"/>
        </w:rPr>
        <w:t>
      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bookmarkEnd w:id="128"/>
    <w:bookmarkStart w:name="z134" w:id="129"/>
    <w:p>
      <w:pPr>
        <w:spacing w:after="0"/>
        <w:ind w:left="0"/>
        <w:jc w:val="both"/>
      </w:pPr>
      <w:r>
        <w:rPr>
          <w:rFonts w:ascii="Times New Roman"/>
          <w:b w:val="false"/>
          <w:i w:val="false"/>
          <w:color w:val="000000"/>
          <w:sz w:val="28"/>
        </w:rPr>
        <w:t>
      129)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bookmarkEnd w:id="129"/>
    <w:bookmarkStart w:name="z135" w:id="130"/>
    <w:p>
      <w:pPr>
        <w:spacing w:after="0"/>
        <w:ind w:left="0"/>
        <w:jc w:val="both"/>
      </w:pPr>
      <w:r>
        <w:rPr>
          <w:rFonts w:ascii="Times New Roman"/>
          <w:b w:val="false"/>
          <w:i w:val="false"/>
          <w:color w:val="000000"/>
          <w:sz w:val="28"/>
        </w:rPr>
        <w:t>
      130) 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bookmarkEnd w:id="130"/>
    <w:bookmarkStart w:name="z136" w:id="131"/>
    <w:p>
      <w:pPr>
        <w:spacing w:after="0"/>
        <w:ind w:left="0"/>
        <w:jc w:val="both"/>
      </w:pPr>
      <w:r>
        <w:rPr>
          <w:rFonts w:ascii="Times New Roman"/>
          <w:b w:val="false"/>
          <w:i w:val="false"/>
          <w:color w:val="000000"/>
          <w:sz w:val="28"/>
        </w:rPr>
        <w:t>
      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bookmarkEnd w:id="131"/>
    <w:bookmarkStart w:name="z137" w:id="132"/>
    <w:p>
      <w:pPr>
        <w:spacing w:after="0"/>
        <w:ind w:left="0"/>
        <w:jc w:val="both"/>
      </w:pPr>
      <w:r>
        <w:rPr>
          <w:rFonts w:ascii="Times New Roman"/>
          <w:b w:val="false"/>
          <w:i w:val="false"/>
          <w:color w:val="000000"/>
          <w:sz w:val="28"/>
        </w:rPr>
        <w:t>
      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132"/>
    <w:bookmarkStart w:name="z138" w:id="133"/>
    <w:p>
      <w:pPr>
        <w:spacing w:after="0"/>
        <w:ind w:left="0"/>
        <w:jc w:val="both"/>
      </w:pPr>
      <w:r>
        <w:rPr>
          <w:rFonts w:ascii="Times New Roman"/>
          <w:b w:val="false"/>
          <w:i w:val="false"/>
          <w:color w:val="000000"/>
          <w:sz w:val="28"/>
        </w:rPr>
        <w:t>
      133) консилиум - кемінде үш дәрігердің қатысуымен диагноз қою, емдеу тактикасын айқындау және ауруды болжау мақсатында адамды зерттеу;</w:t>
      </w:r>
    </w:p>
    <w:bookmarkEnd w:id="133"/>
    <w:bookmarkStart w:name="z139" w:id="134"/>
    <w:p>
      <w:pPr>
        <w:spacing w:after="0"/>
        <w:ind w:left="0"/>
        <w:jc w:val="both"/>
      </w:pPr>
      <w:r>
        <w:rPr>
          <w:rFonts w:ascii="Times New Roman"/>
          <w:b w:val="false"/>
          <w:i w:val="false"/>
          <w:color w:val="000000"/>
          <w:sz w:val="28"/>
        </w:rPr>
        <w:t>
      134) контрацепция - қаламаған жүктіліктің алдын алу әдістері мен құралдары;</w:t>
      </w:r>
    </w:p>
    <w:bookmarkEnd w:id="134"/>
    <w:bookmarkStart w:name="z140" w:id="135"/>
    <w:p>
      <w:pPr>
        <w:spacing w:after="0"/>
        <w:ind w:left="0"/>
        <w:jc w:val="both"/>
      </w:pPr>
      <w:r>
        <w:rPr>
          <w:rFonts w:ascii="Times New Roman"/>
          <w:b w:val="false"/>
          <w:i w:val="false"/>
          <w:color w:val="000000"/>
          <w:sz w:val="28"/>
        </w:rPr>
        <w:t>
      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bookmarkEnd w:id="135"/>
    <w:bookmarkStart w:name="z141" w:id="136"/>
    <w:p>
      <w:pPr>
        <w:spacing w:after="0"/>
        <w:ind w:left="0"/>
        <w:jc w:val="both"/>
      </w:pPr>
      <w:r>
        <w:rPr>
          <w:rFonts w:ascii="Times New Roman"/>
          <w:b w:val="false"/>
          <w:i w:val="false"/>
          <w:color w:val="000000"/>
          <w:sz w:val="28"/>
        </w:rPr>
        <w:t>
      136) Қазақстандық ұлттық дәрілік формуляр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bookmarkEnd w:id="136"/>
    <w:bookmarkStart w:name="z142" w:id="137"/>
    <w:p>
      <w:pPr>
        <w:spacing w:after="0"/>
        <w:ind w:left="0"/>
        <w:jc w:val="both"/>
      </w:pPr>
      <w:r>
        <w:rPr>
          <w:rFonts w:ascii="Times New Roman"/>
          <w:b w:val="false"/>
          <w:i w:val="false"/>
          <w:color w:val="000000"/>
          <w:sz w:val="28"/>
        </w:rPr>
        <w:t>
      137) Қазақстан Республикасының медициналық бұйымдар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жүйеленген номенклатуралық сыныптауышы;</w:t>
      </w:r>
    </w:p>
    <w:bookmarkEnd w:id="137"/>
    <w:bookmarkStart w:name="z143" w:id="138"/>
    <w:p>
      <w:pPr>
        <w:spacing w:after="0"/>
        <w:ind w:left="0"/>
        <w:jc w:val="both"/>
      </w:pPr>
      <w:r>
        <w:rPr>
          <w:rFonts w:ascii="Times New Roman"/>
          <w:b w:val="false"/>
          <w:i w:val="false"/>
          <w:color w:val="000000"/>
          <w:sz w:val="28"/>
        </w:rPr>
        <w:t>
      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жинағы;</w:t>
      </w:r>
    </w:p>
    <w:bookmarkEnd w:id="138"/>
    <w:bookmarkStart w:name="z144" w:id="139"/>
    <w:p>
      <w:pPr>
        <w:spacing w:after="0"/>
        <w:ind w:left="0"/>
        <w:jc w:val="both"/>
      </w:pPr>
      <w:r>
        <w:rPr>
          <w:rFonts w:ascii="Times New Roman"/>
          <w:b w:val="false"/>
          <w:i w:val="false"/>
          <w:color w:val="000000"/>
          <w:sz w:val="28"/>
        </w:rPr>
        <w:t>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 электрондық ақпараттық ресурсы;</w:t>
      </w:r>
    </w:p>
    <w:bookmarkEnd w:id="139"/>
    <w:bookmarkStart w:name="z145" w:id="140"/>
    <w:p>
      <w:pPr>
        <w:spacing w:after="0"/>
        <w:ind w:left="0"/>
        <w:jc w:val="both"/>
      </w:pPr>
      <w:r>
        <w:rPr>
          <w:rFonts w:ascii="Times New Roman"/>
          <w:b w:val="false"/>
          <w:i w:val="false"/>
          <w:color w:val="000000"/>
          <w:sz w:val="28"/>
        </w:rPr>
        <w:t>
      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арналған түрлі дәрілік нысандар биоқолжетімділікті зерттеулер шеңберінде нақ сол дәрілік нысан болып танылады;</w:t>
      </w:r>
    </w:p>
    <w:bookmarkEnd w:id="140"/>
    <w:bookmarkStart w:name="z146" w:id="141"/>
    <w:p>
      <w:pPr>
        <w:spacing w:after="0"/>
        <w:ind w:left="0"/>
        <w:jc w:val="both"/>
      </w:pPr>
      <w:r>
        <w:rPr>
          <w:rFonts w:ascii="Times New Roman"/>
          <w:b w:val="false"/>
          <w:i w:val="false"/>
          <w:color w:val="000000"/>
          <w:sz w:val="28"/>
        </w:rPr>
        <w:t>
      141) қан мен оның компоненттерінің аллогендік донациясы - медициналық мақсаттарда қолдану үшін қан мен оның компоненттерін бір адамнан екінші адамға донациялау;</w:t>
      </w:r>
    </w:p>
    <w:bookmarkEnd w:id="141"/>
    <w:bookmarkStart w:name="z147" w:id="142"/>
    <w:p>
      <w:pPr>
        <w:spacing w:after="0"/>
        <w:ind w:left="0"/>
        <w:jc w:val="both"/>
      </w:pPr>
      <w:r>
        <w:rPr>
          <w:rFonts w:ascii="Times New Roman"/>
          <w:b w:val="false"/>
          <w:i w:val="false"/>
          <w:color w:val="000000"/>
          <w:sz w:val="28"/>
        </w:rPr>
        <w:t>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bookmarkEnd w:id="142"/>
    <w:bookmarkStart w:name="z148" w:id="143"/>
    <w:p>
      <w:pPr>
        <w:spacing w:after="0"/>
        <w:ind w:left="0"/>
        <w:jc w:val="both"/>
      </w:pPr>
      <w:r>
        <w:rPr>
          <w:rFonts w:ascii="Times New Roman"/>
          <w:b w:val="false"/>
          <w:i w:val="false"/>
          <w:color w:val="000000"/>
          <w:sz w:val="28"/>
        </w:rPr>
        <w:t>
      143) қатынасудан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bookmarkEnd w:id="143"/>
    <w:bookmarkStart w:name="z149" w:id="144"/>
    <w:p>
      <w:pPr>
        <w:spacing w:after="0"/>
        <w:ind w:left="0"/>
        <w:jc w:val="both"/>
      </w:pPr>
      <w:r>
        <w:rPr>
          <w:rFonts w:ascii="Times New Roman"/>
          <w:b w:val="false"/>
          <w:i w:val="false"/>
          <w:color w:val="000000"/>
          <w:sz w:val="28"/>
        </w:rPr>
        <w:t>
      144) қоғамдық денсаулық - Қазақстан Республикасы азаматтарының дұрыс тамақтануды қоса алғанда, саламатты өмір салтын ұстануы бойынша,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bookmarkEnd w:id="144"/>
    <w:bookmarkStart w:name="z150" w:id="145"/>
    <w:p>
      <w:pPr>
        <w:spacing w:after="0"/>
        <w:ind w:left="0"/>
        <w:jc w:val="both"/>
      </w:pPr>
      <w:r>
        <w:rPr>
          <w:rFonts w:ascii="Times New Roman"/>
          <w:b w:val="false"/>
          <w:i w:val="false"/>
          <w:color w:val="000000"/>
          <w:sz w:val="28"/>
        </w:rPr>
        <w:t>
      145)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ақпаратты жинау және қорыту негізінде жүргізілетін зерттеу;</w:t>
      </w:r>
    </w:p>
    <w:bookmarkEnd w:id="145"/>
    <w:bookmarkStart w:name="z151" w:id="146"/>
    <w:p>
      <w:pPr>
        <w:spacing w:after="0"/>
        <w:ind w:left="0"/>
        <w:jc w:val="both"/>
      </w:pPr>
      <w:r>
        <w:rPr>
          <w:rFonts w:ascii="Times New Roman"/>
          <w:b w:val="false"/>
          <w:i w:val="false"/>
          <w:color w:val="000000"/>
          <w:sz w:val="28"/>
        </w:rPr>
        <w:t>
      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немесе алып келуі мүмкін жанама әсерлер немесе жағымсыз реакция;</w:t>
      </w:r>
    </w:p>
    <w:bookmarkEnd w:id="146"/>
    <w:bookmarkStart w:name="z152" w:id="147"/>
    <w:p>
      <w:pPr>
        <w:spacing w:after="0"/>
        <w:ind w:left="0"/>
        <w:jc w:val="both"/>
      </w:pPr>
      <w:r>
        <w:rPr>
          <w:rFonts w:ascii="Times New Roman"/>
          <w:b w:val="false"/>
          <w:i w:val="false"/>
          <w:color w:val="000000"/>
          <w:sz w:val="28"/>
        </w:rPr>
        <w:t>
      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жеткізуге бағытталған биомедициналық зерттеу;</w:t>
      </w:r>
    </w:p>
    <w:bookmarkEnd w:id="147"/>
    <w:bookmarkStart w:name="z153" w:id="148"/>
    <w:p>
      <w:pPr>
        <w:spacing w:after="0"/>
        <w:ind w:left="0"/>
        <w:jc w:val="both"/>
      </w:pPr>
      <w:r>
        <w:rPr>
          <w:rFonts w:ascii="Times New Roman"/>
          <w:b w:val="false"/>
          <w:i w:val="false"/>
          <w:color w:val="000000"/>
          <w:sz w:val="28"/>
        </w:rPr>
        <w:t>
      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сұйықтығы бар түтік ыдыс арқылы өтетін аспап;</w:t>
      </w:r>
    </w:p>
    <w:bookmarkEnd w:id="148"/>
    <w:bookmarkStart w:name="z154" w:id="149"/>
    <w:p>
      <w:pPr>
        <w:spacing w:after="0"/>
        <w:ind w:left="0"/>
        <w:jc w:val="both"/>
      </w:pPr>
      <w:r>
        <w:rPr>
          <w:rFonts w:ascii="Times New Roman"/>
          <w:b w:val="false"/>
          <w:i w:val="false"/>
          <w:color w:val="000000"/>
          <w:sz w:val="28"/>
        </w:rPr>
        <w:t>
      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 шегілетін темекі бұйымының түрі;</w:t>
      </w:r>
    </w:p>
    <w:bookmarkEnd w:id="149"/>
    <w:bookmarkStart w:name="z155" w:id="150"/>
    <w:p>
      <w:pPr>
        <w:spacing w:after="0"/>
        <w:ind w:left="0"/>
        <w:jc w:val="both"/>
      </w:pPr>
      <w:r>
        <w:rPr>
          <w:rFonts w:ascii="Times New Roman"/>
          <w:b w:val="false"/>
          <w:i w:val="false"/>
          <w:color w:val="000000"/>
          <w:sz w:val="28"/>
        </w:rPr>
        <w:t>
      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bookmarkEnd w:id="150"/>
    <w:bookmarkStart w:name="z156" w:id="151"/>
    <w:p>
      <w:pPr>
        <w:spacing w:after="0"/>
        <w:ind w:left="0"/>
        <w:jc w:val="both"/>
      </w:pPr>
      <w:r>
        <w:rPr>
          <w:rFonts w:ascii="Times New Roman"/>
          <w:b w:val="false"/>
          <w:i w:val="false"/>
          <w:color w:val="000000"/>
          <w:sz w:val="28"/>
        </w:rPr>
        <w:t>
      151) қосалқы зат - фармацевтикалық субстанцияларды (белсенді фармацевтикалық субстанцияларды) қоспағанда, дәрілік препаратқа қажетті қасиеттерді беру үшін оның құрамына кіретін зат;</w:t>
      </w:r>
    </w:p>
    <w:bookmarkEnd w:id="151"/>
    <w:bookmarkStart w:name="z157" w:id="152"/>
    <w:p>
      <w:pPr>
        <w:spacing w:after="0"/>
        <w:ind w:left="0"/>
        <w:jc w:val="both"/>
      </w:pPr>
      <w:r>
        <w:rPr>
          <w:rFonts w:ascii="Times New Roman"/>
          <w:b w:val="false"/>
          <w:i w:val="false"/>
          <w:color w:val="000000"/>
          <w:sz w:val="28"/>
        </w:rPr>
        <w:t>
      152) құпия медициналық зерттеп-қарау - медицина қызметкерінің құпиясын сақтауға және зерттеп-қаралатын адамның жеке басы туралы ақпараттың сақталуына негізделген зерттеп-қарау;</w:t>
      </w:r>
    </w:p>
    <w:bookmarkEnd w:id="152"/>
    <w:bookmarkStart w:name="z158" w:id="153"/>
    <w:p>
      <w:pPr>
        <w:spacing w:after="0"/>
        <w:ind w:left="0"/>
        <w:jc w:val="both"/>
      </w:pPr>
      <w:r>
        <w:rPr>
          <w:rFonts w:ascii="Times New Roman"/>
          <w:b w:val="false"/>
          <w:i w:val="false"/>
          <w:color w:val="000000"/>
          <w:sz w:val="28"/>
        </w:rPr>
        <w:t>
      153) мәжбүрлеп емдеу - науқасты сот шешімі негізінде жүзеге асырылатын емдеу;</w:t>
      </w:r>
    </w:p>
    <w:bookmarkEnd w:id="153"/>
    <w:bookmarkStart w:name="z159" w:id="154"/>
    <w:p>
      <w:pPr>
        <w:spacing w:after="0"/>
        <w:ind w:left="0"/>
        <w:jc w:val="both"/>
      </w:pPr>
      <w:r>
        <w:rPr>
          <w:rFonts w:ascii="Times New Roman"/>
          <w:b w:val="false"/>
          <w:i w:val="false"/>
          <w:color w:val="000000"/>
          <w:sz w:val="28"/>
        </w:rPr>
        <w:t>
      154) медицина қызметкері - кәсіптік медициналық білімі бар және медициналық қызметті жүзеге асыратын жеке тұлға;</w:t>
      </w:r>
    </w:p>
    <w:bookmarkEnd w:id="154"/>
    <w:bookmarkStart w:name="z160" w:id="155"/>
    <w:p>
      <w:pPr>
        <w:spacing w:after="0"/>
        <w:ind w:left="0"/>
        <w:jc w:val="both"/>
      </w:pPr>
      <w:r>
        <w:rPr>
          <w:rFonts w:ascii="Times New Roman"/>
          <w:b w:val="false"/>
          <w:i w:val="false"/>
          <w:color w:val="000000"/>
          <w:sz w:val="28"/>
        </w:rPr>
        <w:t>
      155) медициналық авиация - әуе көлігін тарта отырып, халыққа шұғыл нысанда жедел медициналық көмек беру;</w:t>
      </w:r>
    </w:p>
    <w:bookmarkEnd w:id="155"/>
    <w:bookmarkStart w:name="z161" w:id="156"/>
    <w:p>
      <w:pPr>
        <w:spacing w:after="0"/>
        <w:ind w:left="0"/>
        <w:jc w:val="both"/>
      </w:pPr>
      <w:r>
        <w:rPr>
          <w:rFonts w:ascii="Times New Roman"/>
          <w:b w:val="false"/>
          <w:i w:val="false"/>
          <w:color w:val="000000"/>
          <w:sz w:val="28"/>
        </w:rPr>
        <w:t>
      156) медициналық ақпарат - медициналық 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bookmarkEnd w:id="156"/>
    <w:bookmarkStart w:name="z162" w:id="157"/>
    <w:p>
      <w:pPr>
        <w:spacing w:after="0"/>
        <w:ind w:left="0"/>
        <w:jc w:val="both"/>
      </w:pPr>
      <w:r>
        <w:rPr>
          <w:rFonts w:ascii="Times New Roman"/>
          <w:b w:val="false"/>
          <w:i w:val="false"/>
          <w:color w:val="000000"/>
          <w:sz w:val="28"/>
        </w:rPr>
        <w:t>
      157) медициналық араласу - алдын алу, профилактика, диагностикалау, 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bookmarkEnd w:id="157"/>
    <w:bookmarkStart w:name="z163" w:id="158"/>
    <w:p>
      <w:pPr>
        <w:spacing w:after="0"/>
        <w:ind w:left="0"/>
        <w:jc w:val="both"/>
      </w:pPr>
      <w:r>
        <w:rPr>
          <w:rFonts w:ascii="Times New Roman"/>
          <w:b w:val="false"/>
          <w:i w:val="false"/>
          <w:color w:val="000000"/>
          <w:sz w:val="28"/>
        </w:rPr>
        <w:t>
      158) медициналық-әлеуметтік көмек - бұл тізбесін уәкілетті орган айқындайтын әлеуметтік мәні бар аурулармен ауыратын адамдарға көрсетілетін медициналық және әлеуметтік-психологиялық көмек;</w:t>
      </w:r>
    </w:p>
    <w:bookmarkEnd w:id="158"/>
    <w:bookmarkStart w:name="z164" w:id="159"/>
    <w:p>
      <w:pPr>
        <w:spacing w:after="0"/>
        <w:ind w:left="0"/>
        <w:jc w:val="both"/>
      </w:pPr>
      <w:r>
        <w:rPr>
          <w:rFonts w:ascii="Times New Roman"/>
          <w:b w:val="false"/>
          <w:i w:val="false"/>
          <w:color w:val="000000"/>
          <w:sz w:val="28"/>
        </w:rPr>
        <w:t>
      159) медициналық-әлеуметтік оңалту – жұмысқа араластыруға, отбасылық және қоғамдық өмірге қатыстыруға арналған медициналық, әлеуметтік және кәсіптік-еңбек іс-шараларын пайдалана отырып, науқастар мен мүгедектігі бар адамдардың денсаулығын қалпына келтіру жөніндегі шаралар кешені;</w:t>
      </w:r>
    </w:p>
    <w:bookmarkEnd w:id="159"/>
    <w:bookmarkStart w:name="z165" w:id="160"/>
    <w:p>
      <w:pPr>
        <w:spacing w:after="0"/>
        <w:ind w:left="0"/>
        <w:jc w:val="both"/>
      </w:pPr>
      <w:r>
        <w:rPr>
          <w:rFonts w:ascii="Times New Roman"/>
          <w:b w:val="false"/>
          <w:i w:val="false"/>
          <w:color w:val="000000"/>
          <w:sz w:val="28"/>
        </w:rPr>
        <w:t>
      160)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эксперименттік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bookmarkEnd w:id="160"/>
    <w:bookmarkStart w:name="z166" w:id="161"/>
    <w:p>
      <w:pPr>
        <w:spacing w:after="0"/>
        <w:ind w:left="0"/>
        <w:jc w:val="both"/>
      </w:pPr>
      <w:r>
        <w:rPr>
          <w:rFonts w:ascii="Times New Roman"/>
          <w:b w:val="false"/>
          <w:i w:val="false"/>
          <w:color w:val="000000"/>
          <w:sz w:val="28"/>
        </w:rPr>
        <w:t xml:space="preserve">
      161) медициналық бұйымдар - медициналық мақсаттағы бұйымдар және медициналық техника; </w:t>
      </w:r>
    </w:p>
    <w:bookmarkEnd w:id="161"/>
    <w:bookmarkStart w:name="z167" w:id="162"/>
    <w:p>
      <w:pPr>
        <w:spacing w:after="0"/>
        <w:ind w:left="0"/>
        <w:jc w:val="both"/>
      </w:pPr>
      <w:r>
        <w:rPr>
          <w:rFonts w:ascii="Times New Roman"/>
          <w:b w:val="false"/>
          <w:i w:val="false"/>
          <w:color w:val="000000"/>
          <w:sz w:val="28"/>
        </w:rPr>
        <w:t>
      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bookmarkEnd w:id="162"/>
    <w:bookmarkStart w:name="z168" w:id="163"/>
    <w:p>
      <w:pPr>
        <w:spacing w:after="0"/>
        <w:ind w:left="0"/>
        <w:jc w:val="both"/>
      </w:pPr>
      <w:r>
        <w:rPr>
          <w:rFonts w:ascii="Times New Roman"/>
          <w:b w:val="false"/>
          <w:i w:val="false"/>
          <w:color w:val="000000"/>
          <w:sz w:val="28"/>
        </w:rPr>
        <w:t>
      163)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bookmarkEnd w:id="163"/>
    <w:bookmarkStart w:name="z169" w:id="164"/>
    <w:p>
      <w:pPr>
        <w:spacing w:after="0"/>
        <w:ind w:left="0"/>
        <w:jc w:val="both"/>
      </w:pPr>
      <w:r>
        <w:rPr>
          <w:rFonts w:ascii="Times New Roman"/>
          <w:b w:val="false"/>
          <w:i w:val="false"/>
          <w:color w:val="000000"/>
          <w:sz w:val="28"/>
        </w:rPr>
        <w:t>
      164) медициналық бұйымдардың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bookmarkEnd w:id="164"/>
    <w:bookmarkStart w:name="z170" w:id="165"/>
    <w:p>
      <w:pPr>
        <w:spacing w:after="0"/>
        <w:ind w:left="0"/>
        <w:jc w:val="both"/>
      </w:pPr>
      <w:r>
        <w:rPr>
          <w:rFonts w:ascii="Times New Roman"/>
          <w:b w:val="false"/>
          <w:i w:val="false"/>
          <w:color w:val="000000"/>
          <w:sz w:val="28"/>
        </w:rPr>
        <w:t>
      165) медициналық бұйымдардың жаһандық номенклатурасы (GMDN) - медициналық бұйымдарды сәйкестендіру мақсатында қолданылатын, медициналық бұйымдар түрлерінің жүйеленген номенклатуралық сыныптауышы;</w:t>
      </w:r>
    </w:p>
    <w:bookmarkEnd w:id="165"/>
    <w:bookmarkStart w:name="z171" w:id="166"/>
    <w:p>
      <w:pPr>
        <w:spacing w:after="0"/>
        <w:ind w:left="0"/>
        <w:jc w:val="both"/>
      </w:pPr>
      <w:r>
        <w:rPr>
          <w:rFonts w:ascii="Times New Roman"/>
          <w:b w:val="false"/>
          <w:i w:val="false"/>
          <w:color w:val="000000"/>
          <w:sz w:val="28"/>
        </w:rPr>
        <w:t>
      166)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bookmarkEnd w:id="166"/>
    <w:bookmarkStart w:name="z172" w:id="167"/>
    <w:p>
      <w:pPr>
        <w:spacing w:after="0"/>
        <w:ind w:left="0"/>
        <w:jc w:val="both"/>
      </w:pPr>
      <w:r>
        <w:rPr>
          <w:rFonts w:ascii="Times New Roman"/>
          <w:b w:val="false"/>
          <w:i w:val="false"/>
          <w:color w:val="000000"/>
          <w:sz w:val="28"/>
        </w:rPr>
        <w:t>
      167) медициналық бұйымдар қауіпсіздігінің, сапасы мен тиімділігінің мониторингі - қолайсыз оқиғалар туралы ақпаратты жинау, тіркеу, талдау;</w:t>
      </w:r>
    </w:p>
    <w:bookmarkEnd w:id="167"/>
    <w:bookmarkStart w:name="z173" w:id="168"/>
    <w:p>
      <w:pPr>
        <w:spacing w:after="0"/>
        <w:ind w:left="0"/>
        <w:jc w:val="both"/>
      </w:pPr>
      <w:r>
        <w:rPr>
          <w:rFonts w:ascii="Times New Roman"/>
          <w:b w:val="false"/>
          <w:i w:val="false"/>
          <w:color w:val="000000"/>
          <w:sz w:val="28"/>
        </w:rPr>
        <w:t>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bookmarkEnd w:id="168"/>
    <w:bookmarkStart w:name="z174" w:id="169"/>
    <w:p>
      <w:pPr>
        <w:spacing w:after="0"/>
        <w:ind w:left="0"/>
        <w:jc w:val="both"/>
      </w:pPr>
      <w:r>
        <w:rPr>
          <w:rFonts w:ascii="Times New Roman"/>
          <w:b w:val="false"/>
          <w:i w:val="false"/>
          <w:color w:val="000000"/>
          <w:sz w:val="28"/>
        </w:rPr>
        <w:t>
      169) медициналық бұйымның жиынтықтауышы - функционалдық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элементтері, материалдар, қосалқы бөлшектер;</w:t>
      </w:r>
    </w:p>
    <w:bookmarkEnd w:id="169"/>
    <w:bookmarkStart w:name="z175" w:id="170"/>
    <w:p>
      <w:pPr>
        <w:spacing w:after="0"/>
        <w:ind w:left="0"/>
        <w:jc w:val="both"/>
      </w:pPr>
      <w:r>
        <w:rPr>
          <w:rFonts w:ascii="Times New Roman"/>
          <w:b w:val="false"/>
          <w:i w:val="false"/>
          <w:color w:val="000000"/>
          <w:sz w:val="28"/>
        </w:rPr>
        <w:t>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bookmarkEnd w:id="170"/>
    <w:bookmarkStart w:name="z176" w:id="171"/>
    <w:p>
      <w:pPr>
        <w:spacing w:after="0"/>
        <w:ind w:left="0"/>
        <w:jc w:val="both"/>
      </w:pPr>
      <w:r>
        <w:rPr>
          <w:rFonts w:ascii="Times New Roman"/>
          <w:b w:val="false"/>
          <w:i w:val="false"/>
          <w:color w:val="000000"/>
          <w:sz w:val="28"/>
        </w:rPr>
        <w:t>
      171)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bookmarkEnd w:id="171"/>
    <w:bookmarkStart w:name="z177" w:id="172"/>
    <w:p>
      <w:pPr>
        <w:spacing w:after="0"/>
        <w:ind w:left="0"/>
        <w:jc w:val="both"/>
      </w:pPr>
      <w:r>
        <w:rPr>
          <w:rFonts w:ascii="Times New Roman"/>
          <w:b w:val="false"/>
          <w:i w:val="false"/>
          <w:color w:val="000000"/>
          <w:sz w:val="28"/>
        </w:rPr>
        <w:t>
      172) медициналық бұйымның саудалық атауы - медициналық бұйымның тіркелетін атауы;</w:t>
      </w:r>
    </w:p>
    <w:bookmarkEnd w:id="172"/>
    <w:bookmarkStart w:name="z178" w:id="173"/>
    <w:p>
      <w:pPr>
        <w:spacing w:after="0"/>
        <w:ind w:left="0"/>
        <w:jc w:val="both"/>
      </w:pPr>
      <w:r>
        <w:rPr>
          <w:rFonts w:ascii="Times New Roman"/>
          <w:b w:val="false"/>
          <w:i w:val="false"/>
          <w:color w:val="000000"/>
          <w:sz w:val="28"/>
        </w:rPr>
        <w:t>
      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bookmarkEnd w:id="173"/>
    <w:bookmarkStart w:name="z179" w:id="174"/>
    <w:p>
      <w:pPr>
        <w:spacing w:after="0"/>
        <w:ind w:left="0"/>
        <w:jc w:val="both"/>
      </w:pPr>
      <w:r>
        <w:rPr>
          <w:rFonts w:ascii="Times New Roman"/>
          <w:b w:val="false"/>
          <w:i w:val="false"/>
          <w:color w:val="000000"/>
          <w:sz w:val="28"/>
        </w:rPr>
        <w:t>
      174) медициналық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үшін қажетті білім мен дағдылар жиынтығы;</w:t>
      </w:r>
    </w:p>
    <w:bookmarkEnd w:id="174"/>
    <w:bookmarkStart w:name="z180" w:id="175"/>
    <w:p>
      <w:pPr>
        <w:spacing w:after="0"/>
        <w:ind w:left="0"/>
        <w:jc w:val="both"/>
      </w:pPr>
      <w:r>
        <w:rPr>
          <w:rFonts w:ascii="Times New Roman"/>
          <w:b w:val="false"/>
          <w:i w:val="false"/>
          <w:color w:val="000000"/>
          <w:sz w:val="28"/>
        </w:rPr>
        <w:t>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 сәйкес білімнің, іскерлік пен дағдының қалыптасуын бағалау;</w:t>
      </w:r>
    </w:p>
    <w:bookmarkEnd w:id="175"/>
    <w:bookmarkStart w:name="z181" w:id="176"/>
    <w:p>
      <w:pPr>
        <w:spacing w:after="0"/>
        <w:ind w:left="0"/>
        <w:jc w:val="both"/>
      </w:pPr>
      <w:r>
        <w:rPr>
          <w:rFonts w:ascii="Times New Roman"/>
          <w:b w:val="false"/>
          <w:i w:val="false"/>
          <w:color w:val="000000"/>
          <w:sz w:val="28"/>
        </w:rPr>
        <w:t>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сәйкестігін айқындау мақсатында жүргізілетін, білім мен дағдыны бағалау рәсімі;</w:t>
      </w:r>
    </w:p>
    <w:bookmarkEnd w:id="176"/>
    <w:bookmarkStart w:name="z182" w:id="177"/>
    <w:p>
      <w:pPr>
        <w:spacing w:after="0"/>
        <w:ind w:left="0"/>
        <w:jc w:val="both"/>
      </w:pPr>
      <w:r>
        <w:rPr>
          <w:rFonts w:ascii="Times New Roman"/>
          <w:b w:val="false"/>
          <w:i w:val="false"/>
          <w:color w:val="000000"/>
          <w:sz w:val="28"/>
        </w:rPr>
        <w:t>
      177)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ендіру және бейімдеу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ұйымдары мен медициналық білім беру және ғылым саласындағы медициналық ұйымдар арасындағы орта мерзімдік немесе ұзақ мерзімдік ынтымақтастық нысаны;</w:t>
      </w:r>
    </w:p>
    <w:bookmarkEnd w:id="177"/>
    <w:bookmarkStart w:name="z183" w:id="178"/>
    <w:p>
      <w:pPr>
        <w:spacing w:after="0"/>
        <w:ind w:left="0"/>
        <w:jc w:val="both"/>
      </w:pPr>
      <w:r>
        <w:rPr>
          <w:rFonts w:ascii="Times New Roman"/>
          <w:b w:val="false"/>
          <w:i w:val="false"/>
          <w:color w:val="000000"/>
          <w:sz w:val="28"/>
        </w:rPr>
        <w:t>
      178) медициналық білім беру ұйымы - "Денсаулық сақтау" даярлық бағыттары бойынша білім беру бағдарламаларын іске асыратын білім беру ұйымы;</w:t>
      </w:r>
    </w:p>
    <w:bookmarkEnd w:id="178"/>
    <w:bookmarkStart w:name="z184" w:id="179"/>
    <w:p>
      <w:pPr>
        <w:spacing w:after="0"/>
        <w:ind w:left="0"/>
        <w:jc w:val="both"/>
      </w:pPr>
      <w:r>
        <w:rPr>
          <w:rFonts w:ascii="Times New Roman"/>
          <w:b w:val="false"/>
          <w:i w:val="false"/>
          <w:color w:val="000000"/>
          <w:sz w:val="28"/>
        </w:rPr>
        <w:t>
      179)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bookmarkEnd w:id="179"/>
    <w:bookmarkStart w:name="z185" w:id="180"/>
    <w:p>
      <w:pPr>
        <w:spacing w:after="0"/>
        <w:ind w:left="0"/>
        <w:jc w:val="both"/>
      </w:pPr>
      <w:r>
        <w:rPr>
          <w:rFonts w:ascii="Times New Roman"/>
          <w:b w:val="false"/>
          <w:i w:val="false"/>
          <w:color w:val="000000"/>
          <w:sz w:val="28"/>
        </w:rPr>
        <w:t>
      180) медициналық көмектің сапасы - көрсетілетін медициналық көмектің медициналық көмек көрсету стандарттарына сәйкестік деңгейі;</w:t>
      </w:r>
    </w:p>
    <w:bookmarkEnd w:id="180"/>
    <w:bookmarkStart w:name="z186" w:id="181"/>
    <w:p>
      <w:pPr>
        <w:spacing w:after="0"/>
        <w:ind w:left="0"/>
        <w:jc w:val="both"/>
      </w:pPr>
      <w:r>
        <w:rPr>
          <w:rFonts w:ascii="Times New Roman"/>
          <w:b w:val="false"/>
          <w:i w:val="false"/>
          <w:color w:val="000000"/>
          <w:sz w:val="28"/>
        </w:rPr>
        <w:t>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bookmarkEnd w:id="181"/>
    <w:bookmarkStart w:name="z187" w:id="182"/>
    <w:p>
      <w:pPr>
        <w:spacing w:after="0"/>
        <w:ind w:left="0"/>
        <w:jc w:val="both"/>
      </w:pPr>
      <w:r>
        <w:rPr>
          <w:rFonts w:ascii="Times New Roman"/>
          <w:b w:val="false"/>
          <w:i w:val="false"/>
          <w:color w:val="000000"/>
          <w:sz w:val="28"/>
        </w:rPr>
        <w:t>
      182) медициналық көрсетілетін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bookmarkEnd w:id="182"/>
    <w:bookmarkStart w:name="z188" w:id="183"/>
    <w:p>
      <w:pPr>
        <w:spacing w:after="0"/>
        <w:ind w:left="0"/>
        <w:jc w:val="both"/>
      </w:pPr>
      <w:r>
        <w:rPr>
          <w:rFonts w:ascii="Times New Roman"/>
          <w:b w:val="false"/>
          <w:i w:val="false"/>
          <w:color w:val="000000"/>
          <w:sz w:val="28"/>
        </w:rPr>
        <w:t xml:space="preserve">
      183) медициналық куәландыру - жеке тұлғаны оның ауруы болу немесе болмау фактісін анықтау немесе растау, денсаулық жағдайын айқындау мақсатында зерттеп-қарау; </w:t>
      </w:r>
    </w:p>
    <w:bookmarkEnd w:id="183"/>
    <w:bookmarkStart w:name="z189" w:id="184"/>
    <w:p>
      <w:pPr>
        <w:spacing w:after="0"/>
        <w:ind w:left="0"/>
        <w:jc w:val="both"/>
      </w:pPr>
      <w:r>
        <w:rPr>
          <w:rFonts w:ascii="Times New Roman"/>
          <w:b w:val="false"/>
          <w:i w:val="false"/>
          <w:color w:val="000000"/>
          <w:sz w:val="28"/>
        </w:rPr>
        <w:t>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bookmarkEnd w:id="184"/>
    <w:bookmarkStart w:name="z190" w:id="185"/>
    <w:p>
      <w:pPr>
        <w:spacing w:after="0"/>
        <w:ind w:left="0"/>
        <w:jc w:val="both"/>
      </w:pPr>
      <w:r>
        <w:rPr>
          <w:rFonts w:ascii="Times New Roman"/>
          <w:b w:val="false"/>
          <w:i w:val="false"/>
          <w:color w:val="000000"/>
          <w:sz w:val="28"/>
        </w:rPr>
        <w:t>
      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қызметтердің (көмектің) сапасын бақылауды жүзеге асыратын мемлекеттік орган;</w:t>
      </w:r>
    </w:p>
    <w:bookmarkEnd w:id="185"/>
    <w:bookmarkStart w:name="z191" w:id="186"/>
    <w:p>
      <w:pPr>
        <w:spacing w:after="0"/>
        <w:ind w:left="0"/>
        <w:jc w:val="both"/>
      </w:pPr>
      <w:r>
        <w:rPr>
          <w:rFonts w:ascii="Times New Roman"/>
          <w:b w:val="false"/>
          <w:i w:val="false"/>
          <w:color w:val="000000"/>
          <w:sz w:val="28"/>
        </w:rPr>
        <w:t>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bookmarkEnd w:id="186"/>
    <w:bookmarkStart w:name="z192" w:id="187"/>
    <w:p>
      <w:pPr>
        <w:spacing w:after="0"/>
        <w:ind w:left="0"/>
        <w:jc w:val="both"/>
      </w:pPr>
      <w:r>
        <w:rPr>
          <w:rFonts w:ascii="Times New Roman"/>
          <w:b w:val="false"/>
          <w:i w:val="false"/>
          <w:color w:val="000000"/>
          <w:sz w:val="28"/>
        </w:rPr>
        <w:t>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bookmarkEnd w:id="187"/>
    <w:bookmarkStart w:name="z193" w:id="188"/>
    <w:p>
      <w:pPr>
        <w:spacing w:after="0"/>
        <w:ind w:left="0"/>
        <w:jc w:val="both"/>
      </w:pPr>
      <w:r>
        <w:rPr>
          <w:rFonts w:ascii="Times New Roman"/>
          <w:b w:val="false"/>
          <w:i w:val="false"/>
          <w:color w:val="000000"/>
          <w:sz w:val="28"/>
        </w:rPr>
        <w:t>
      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жабдықпен жарақтандырылған теміржол көлігіндегі мобильді клиникалар;</w:t>
      </w:r>
    </w:p>
    <w:bookmarkEnd w:id="188"/>
    <w:bookmarkStart w:name="z194" w:id="189"/>
    <w:p>
      <w:pPr>
        <w:spacing w:after="0"/>
        <w:ind w:left="0"/>
        <w:jc w:val="both"/>
      </w:pPr>
      <w:r>
        <w:rPr>
          <w:rFonts w:ascii="Times New Roman"/>
          <w:b w:val="false"/>
          <w:i w:val="false"/>
          <w:color w:val="000000"/>
          <w:sz w:val="28"/>
        </w:rPr>
        <w:t>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bookmarkEnd w:id="189"/>
    <w:bookmarkStart w:name="z195" w:id="190"/>
    <w:p>
      <w:pPr>
        <w:spacing w:after="0"/>
        <w:ind w:left="0"/>
        <w:jc w:val="both"/>
      </w:pPr>
      <w:r>
        <w:rPr>
          <w:rFonts w:ascii="Times New Roman"/>
          <w:b w:val="false"/>
          <w:i w:val="false"/>
          <w:color w:val="000000"/>
          <w:sz w:val="28"/>
        </w:rPr>
        <w:t>
      190) медициналық ұйым - негізгі қызметі медициналық көмек көрсету болып табылатын денсаулық сақтау ұйымы;</w:t>
      </w:r>
    </w:p>
    <w:bookmarkEnd w:id="190"/>
    <w:bookmarkStart w:name="z196" w:id="191"/>
    <w:p>
      <w:pPr>
        <w:spacing w:after="0"/>
        <w:ind w:left="0"/>
        <w:jc w:val="both"/>
      </w:pPr>
      <w:r>
        <w:rPr>
          <w:rFonts w:ascii="Times New Roman"/>
          <w:b w:val="false"/>
          <w:i w:val="false"/>
          <w:color w:val="000000"/>
          <w:sz w:val="28"/>
        </w:rPr>
        <w:t>
      191) мейіргерлік күтім – денсаулықты насихаттауды, аурулар профилактикасын және науқастардың, мүгедектігі бар адамдар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bookmarkEnd w:id="191"/>
    <w:bookmarkStart w:name="z197" w:id="192"/>
    <w:p>
      <w:pPr>
        <w:spacing w:after="0"/>
        <w:ind w:left="0"/>
        <w:jc w:val="both"/>
      </w:pPr>
      <w:r>
        <w:rPr>
          <w:rFonts w:ascii="Times New Roman"/>
          <w:b w:val="false"/>
          <w:i w:val="false"/>
          <w:color w:val="000000"/>
          <w:sz w:val="28"/>
        </w:rPr>
        <w:t>
      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бағытталған саласы;</w:t>
      </w:r>
    </w:p>
    <w:bookmarkEnd w:id="192"/>
    <w:bookmarkStart w:name="z198" w:id="193"/>
    <w:p>
      <w:pPr>
        <w:spacing w:after="0"/>
        <w:ind w:left="0"/>
        <w:jc w:val="both"/>
      </w:pPr>
      <w:r>
        <w:rPr>
          <w:rFonts w:ascii="Times New Roman"/>
          <w:b w:val="false"/>
          <w:i w:val="false"/>
          <w:color w:val="000000"/>
          <w:sz w:val="28"/>
        </w:rPr>
        <w:t>
      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bookmarkEnd w:id="193"/>
    <w:bookmarkStart w:name="z199" w:id="194"/>
    <w:p>
      <w:pPr>
        <w:spacing w:after="0"/>
        <w:ind w:left="0"/>
        <w:jc w:val="both"/>
      </w:pPr>
      <w:r>
        <w:rPr>
          <w:rFonts w:ascii="Times New Roman"/>
          <w:b w:val="false"/>
          <w:i w:val="false"/>
          <w:color w:val="000000"/>
          <w:sz w:val="28"/>
        </w:rPr>
        <w:t>
      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bookmarkEnd w:id="194"/>
    <w:bookmarkStart w:name="z200" w:id="195"/>
    <w:p>
      <w:pPr>
        <w:spacing w:after="0"/>
        <w:ind w:left="0"/>
        <w:jc w:val="both"/>
      </w:pPr>
      <w:r>
        <w:rPr>
          <w:rFonts w:ascii="Times New Roman"/>
          <w:b w:val="false"/>
          <w:i w:val="false"/>
          <w:color w:val="000000"/>
          <w:sz w:val="28"/>
        </w:rPr>
        <w:t>
      195) никотин - темекі жапырақтары мен темекі түтінінде болатын алкалоид;</w:t>
      </w:r>
    </w:p>
    <w:bookmarkEnd w:id="195"/>
    <w:bookmarkStart w:name="z201" w:id="196"/>
    <w:p>
      <w:pPr>
        <w:spacing w:after="0"/>
        <w:ind w:left="0"/>
        <w:jc w:val="both"/>
      </w:pPr>
      <w:r>
        <w:rPr>
          <w:rFonts w:ascii="Times New Roman"/>
          <w:b w:val="false"/>
          <w:i w:val="false"/>
          <w:color w:val="000000"/>
          <w:sz w:val="28"/>
        </w:rPr>
        <w:t>
      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bookmarkEnd w:id="196"/>
    <w:bookmarkStart w:name="z202" w:id="197"/>
    <w:p>
      <w:pPr>
        <w:spacing w:after="0"/>
        <w:ind w:left="0"/>
        <w:jc w:val="both"/>
      </w:pPr>
      <w:r>
        <w:rPr>
          <w:rFonts w:ascii="Times New Roman"/>
          <w:b w:val="false"/>
          <w:i w:val="false"/>
          <w:color w:val="000000"/>
          <w:sz w:val="28"/>
        </w:rPr>
        <w:t>
      197)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bookmarkEnd w:id="197"/>
    <w:bookmarkStart w:name="z203" w:id="198"/>
    <w:p>
      <w:pPr>
        <w:spacing w:after="0"/>
        <w:ind w:left="0"/>
        <w:jc w:val="both"/>
      </w:pPr>
      <w:r>
        <w:rPr>
          <w:rFonts w:ascii="Times New Roman"/>
          <w:b w:val="false"/>
          <w:i w:val="false"/>
          <w:color w:val="000000"/>
          <w:sz w:val="28"/>
        </w:rPr>
        <w:t>
      198)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bookmarkEnd w:id="198"/>
    <w:bookmarkStart w:name="z204" w:id="199"/>
    <w:p>
      <w:pPr>
        <w:spacing w:after="0"/>
        <w:ind w:left="0"/>
        <w:jc w:val="both"/>
      </w:pPr>
      <w:r>
        <w:rPr>
          <w:rFonts w:ascii="Times New Roman"/>
          <w:b w:val="false"/>
          <w:i w:val="false"/>
          <w:color w:val="000000"/>
          <w:sz w:val="28"/>
        </w:rPr>
        <w:t>
      199) ошақтық дезинфекция - ошақтарда инфекциялық және паразиттік аурулардың профилактикасы және (немесе) оларды жою мақсатында жүргізілетін дезинфекция;</w:t>
      </w:r>
    </w:p>
    <w:bookmarkEnd w:id="199"/>
    <w:bookmarkStart w:name="z205" w:id="200"/>
    <w:p>
      <w:pPr>
        <w:spacing w:after="0"/>
        <w:ind w:left="0"/>
        <w:jc w:val="both"/>
      </w:pPr>
      <w:r>
        <w:rPr>
          <w:rFonts w:ascii="Times New Roman"/>
          <w:b w:val="false"/>
          <w:i w:val="false"/>
          <w:color w:val="000000"/>
          <w:sz w:val="28"/>
        </w:rPr>
        <w:t>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bookmarkEnd w:id="200"/>
    <w:bookmarkStart w:name="z206" w:id="201"/>
    <w:p>
      <w:pPr>
        <w:spacing w:after="0"/>
        <w:ind w:left="0"/>
        <w:jc w:val="both"/>
      </w:pPr>
      <w:r>
        <w:rPr>
          <w:rFonts w:ascii="Times New Roman"/>
          <w:b w:val="false"/>
          <w:i w:val="false"/>
          <w:color w:val="000000"/>
          <w:sz w:val="28"/>
        </w:rPr>
        <w:t>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w:t>
      </w:r>
    </w:p>
    <w:bookmarkEnd w:id="201"/>
    <w:bookmarkStart w:name="z207" w:id="202"/>
    <w:p>
      <w:pPr>
        <w:spacing w:after="0"/>
        <w:ind w:left="0"/>
        <w:jc w:val="both"/>
      </w:pPr>
      <w:r>
        <w:rPr>
          <w:rFonts w:ascii="Times New Roman"/>
          <w:b w:val="false"/>
          <w:i w:val="false"/>
          <w:color w:val="000000"/>
          <w:sz w:val="28"/>
        </w:rPr>
        <w:t>
      202)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bookmarkEnd w:id="202"/>
    <w:bookmarkStart w:name="z208" w:id="203"/>
    <w:p>
      <w:pPr>
        <w:spacing w:after="0"/>
        <w:ind w:left="0"/>
        <w:jc w:val="both"/>
      </w:pPr>
      <w:r>
        <w:rPr>
          <w:rFonts w:ascii="Times New Roman"/>
          <w:b w:val="false"/>
          <w:i w:val="false"/>
          <w:color w:val="000000"/>
          <w:sz w:val="28"/>
        </w:rPr>
        <w:t>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bookmarkEnd w:id="203"/>
    <w:bookmarkStart w:name="z209" w:id="204"/>
    <w:p>
      <w:pPr>
        <w:spacing w:after="0"/>
        <w:ind w:left="0"/>
        <w:jc w:val="both"/>
      </w:pPr>
      <w:r>
        <w:rPr>
          <w:rFonts w:ascii="Times New Roman"/>
          <w:b w:val="false"/>
          <w:i w:val="false"/>
          <w:color w:val="000000"/>
          <w:sz w:val="28"/>
        </w:rPr>
        <w:t>
      204) өнiм қауiпсiздiгiнiң мониторингi - халықтың санитариялық-эпидемиологиялық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бағытталған iс-шаралар жүйесi;</w:t>
      </w:r>
    </w:p>
    <w:bookmarkEnd w:id="204"/>
    <w:bookmarkStart w:name="z210" w:id="205"/>
    <w:p>
      <w:pPr>
        <w:spacing w:after="0"/>
        <w:ind w:left="0"/>
        <w:jc w:val="both"/>
      </w:pPr>
      <w:r>
        <w:rPr>
          <w:rFonts w:ascii="Times New Roman"/>
          <w:b w:val="false"/>
          <w:i w:val="false"/>
          <w:color w:val="000000"/>
          <w:sz w:val="28"/>
        </w:rPr>
        <w:t>
      205) патенттелген дәрілік заттар - Қазақстан Республикасының зияткерлік меншік саласындағы заңнамасына сәйкес құқықтық қорғалатын дәрілік заттар;</w:t>
      </w:r>
    </w:p>
    <w:bookmarkEnd w:id="205"/>
    <w:bookmarkStart w:name="z211" w:id="206"/>
    <w:p>
      <w:pPr>
        <w:spacing w:after="0"/>
        <w:ind w:left="0"/>
        <w:jc w:val="both"/>
      </w:pPr>
      <w:r>
        <w:rPr>
          <w:rFonts w:ascii="Times New Roman"/>
          <w:b w:val="false"/>
          <w:i w:val="false"/>
          <w:color w:val="000000"/>
          <w:sz w:val="28"/>
        </w:rPr>
        <w:t>
      206)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bookmarkEnd w:id="206"/>
    <w:bookmarkStart w:name="z212" w:id="207"/>
    <w:p>
      <w:pPr>
        <w:spacing w:after="0"/>
        <w:ind w:left="0"/>
        <w:jc w:val="both"/>
      </w:pPr>
      <w:r>
        <w:rPr>
          <w:rFonts w:ascii="Times New Roman"/>
          <w:b w:val="false"/>
          <w:i w:val="false"/>
          <w:color w:val="000000"/>
          <w:sz w:val="28"/>
        </w:rPr>
        <w:t>
      207)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бақылауға бағытталған медициналық және медициналық емес іс-шаралар кешені;</w:t>
      </w:r>
    </w:p>
    <w:bookmarkEnd w:id="207"/>
    <w:bookmarkStart w:name="z213" w:id="208"/>
    <w:p>
      <w:pPr>
        <w:spacing w:after="0"/>
        <w:ind w:left="0"/>
        <w:jc w:val="both"/>
      </w:pPr>
      <w:r>
        <w:rPr>
          <w:rFonts w:ascii="Times New Roman"/>
          <w:b w:val="false"/>
          <w:i w:val="false"/>
          <w:color w:val="000000"/>
          <w:sz w:val="28"/>
        </w:rPr>
        <w:t>
      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bookmarkEnd w:id="208"/>
    <w:bookmarkStart w:name="z214" w:id="209"/>
    <w:p>
      <w:pPr>
        <w:spacing w:after="0"/>
        <w:ind w:left="0"/>
        <w:jc w:val="both"/>
      </w:pPr>
      <w:r>
        <w:rPr>
          <w:rFonts w:ascii="Times New Roman"/>
          <w:b w:val="false"/>
          <w:i w:val="false"/>
          <w:color w:val="000000"/>
          <w:sz w:val="28"/>
        </w:rPr>
        <w:t>
      209) психикалық денсаулық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bookmarkEnd w:id="209"/>
    <w:bookmarkStart w:name="z215" w:id="210"/>
    <w:p>
      <w:pPr>
        <w:spacing w:after="0"/>
        <w:ind w:left="0"/>
        <w:jc w:val="both"/>
      </w:pPr>
      <w:r>
        <w:rPr>
          <w:rFonts w:ascii="Times New Roman"/>
          <w:b w:val="false"/>
          <w:i w:val="false"/>
          <w:color w:val="000000"/>
          <w:sz w:val="28"/>
        </w:rPr>
        <w:t xml:space="preserve">
      210) психикалық денсаулық саласындағы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bookmarkEnd w:id="210"/>
    <w:bookmarkStart w:name="z216" w:id="211"/>
    <w:p>
      <w:pPr>
        <w:spacing w:after="0"/>
        <w:ind w:left="0"/>
        <w:jc w:val="both"/>
      </w:pPr>
      <w:r>
        <w:rPr>
          <w:rFonts w:ascii="Times New Roman"/>
          <w:b w:val="false"/>
          <w:i w:val="false"/>
          <w:color w:val="000000"/>
          <w:sz w:val="28"/>
        </w:rPr>
        <w:t>
      211) психикалық, мінез-құлықтық бұзылушылықтар (аурулар) - психикалық қызметтің бұзылуымен сипатталатын аурулардың халықаралық сыныптамасына сәйкес аурулар тобы;</w:t>
      </w:r>
    </w:p>
    <w:bookmarkEnd w:id="211"/>
    <w:bookmarkStart w:name="z217" w:id="212"/>
    <w:p>
      <w:pPr>
        <w:spacing w:after="0"/>
        <w:ind w:left="0"/>
        <w:jc w:val="both"/>
      </w:pPr>
      <w:r>
        <w:rPr>
          <w:rFonts w:ascii="Times New Roman"/>
          <w:b w:val="false"/>
          <w:i w:val="false"/>
          <w:color w:val="000000"/>
          <w:sz w:val="28"/>
        </w:rPr>
        <w:t>
      212) психологиялық көмек - мыналарға:</w:t>
      </w:r>
    </w:p>
    <w:bookmarkEnd w:id="212"/>
    <w:bookmarkStart w:name="z218" w:id="213"/>
    <w:p>
      <w:pPr>
        <w:spacing w:after="0"/>
        <w:ind w:left="0"/>
        <w:jc w:val="both"/>
      </w:pPr>
      <w:r>
        <w:rPr>
          <w:rFonts w:ascii="Times New Roman"/>
          <w:b w:val="false"/>
          <w:i w:val="false"/>
          <w:color w:val="000000"/>
          <w:sz w:val="28"/>
        </w:rPr>
        <w:t>
      психикалық және соматикалық денсаулықты қолдауға, психикалық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bookmarkEnd w:id="213"/>
    <w:bookmarkStart w:name="z219" w:id="214"/>
    <w:p>
      <w:pPr>
        <w:spacing w:after="0"/>
        <w:ind w:left="0"/>
        <w:jc w:val="both"/>
      </w:pPr>
      <w:r>
        <w:rPr>
          <w:rFonts w:ascii="Times New Roman"/>
          <w:b w:val="false"/>
          <w:i w:val="false"/>
          <w:color w:val="000000"/>
          <w:sz w:val="28"/>
        </w:rPr>
        <w:t>
      адамдарға психологиялық проблемалардың себептері, олардың алдын алу және оларды шешу тәсілдері туралы ақпарат беруге;</w:t>
      </w:r>
    </w:p>
    <w:bookmarkEnd w:id="214"/>
    <w:bookmarkStart w:name="z220" w:id="215"/>
    <w:p>
      <w:pPr>
        <w:spacing w:after="0"/>
        <w:ind w:left="0"/>
        <w:jc w:val="both"/>
      </w:pPr>
      <w:r>
        <w:rPr>
          <w:rFonts w:ascii="Times New Roman"/>
          <w:b w:val="false"/>
          <w:i w:val="false"/>
          <w:color w:val="000000"/>
          <w:sz w:val="28"/>
        </w:rPr>
        <w:t>
      тұлғаны дамытуға, оның өзін-өзі жетілдіруіне және өзін-өзі танытуына бағытталған іс-шаралар кешені;</w:t>
      </w:r>
    </w:p>
    <w:bookmarkEnd w:id="215"/>
    <w:bookmarkStart w:name="z221" w:id="216"/>
    <w:p>
      <w:pPr>
        <w:spacing w:after="0"/>
        <w:ind w:left="0"/>
        <w:jc w:val="both"/>
      </w:pPr>
      <w:r>
        <w:rPr>
          <w:rFonts w:ascii="Times New Roman"/>
          <w:b w:val="false"/>
          <w:i w:val="false"/>
          <w:color w:val="000000"/>
          <w:sz w:val="28"/>
        </w:rPr>
        <w:t>
      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bookmarkEnd w:id="216"/>
    <w:bookmarkStart w:name="z222" w:id="217"/>
    <w:p>
      <w:pPr>
        <w:spacing w:after="0"/>
        <w:ind w:left="0"/>
        <w:jc w:val="both"/>
      </w:pPr>
      <w:r>
        <w:rPr>
          <w:rFonts w:ascii="Times New Roman"/>
          <w:b w:val="false"/>
          <w:i w:val="false"/>
          <w:color w:val="000000"/>
          <w:sz w:val="28"/>
        </w:rPr>
        <w:t>
      214)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bookmarkEnd w:id="217"/>
    <w:bookmarkStart w:name="z223" w:id="218"/>
    <w:p>
      <w:pPr>
        <w:spacing w:after="0"/>
        <w:ind w:left="0"/>
        <w:jc w:val="both"/>
      </w:pPr>
      <w:r>
        <w:rPr>
          <w:rFonts w:ascii="Times New Roman"/>
          <w:b w:val="false"/>
          <w:i w:val="false"/>
          <w:color w:val="000000"/>
          <w:sz w:val="28"/>
        </w:rPr>
        <w:t>
      215)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218"/>
    <w:bookmarkStart w:name="z224" w:id="219"/>
    <w:p>
      <w:pPr>
        <w:spacing w:after="0"/>
        <w:ind w:left="0"/>
        <w:jc w:val="both"/>
      </w:pPr>
      <w:r>
        <w:rPr>
          <w:rFonts w:ascii="Times New Roman"/>
          <w:b w:val="false"/>
          <w:i w:val="false"/>
          <w:color w:val="000000"/>
          <w:sz w:val="28"/>
        </w:rPr>
        <w:t>
      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219"/>
    <w:bookmarkStart w:name="z225" w:id="220"/>
    <w:p>
      <w:pPr>
        <w:spacing w:after="0"/>
        <w:ind w:left="0"/>
        <w:jc w:val="both"/>
      </w:pPr>
      <w:r>
        <w:rPr>
          <w:rFonts w:ascii="Times New Roman"/>
          <w:b w:val="false"/>
          <w:i w:val="false"/>
          <w:color w:val="000000"/>
          <w:sz w:val="28"/>
        </w:rPr>
        <w:t>
      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немесе ғылыми-зерттеу институты;</w:t>
      </w:r>
    </w:p>
    <w:bookmarkEnd w:id="220"/>
    <w:bookmarkStart w:name="z226" w:id="221"/>
    <w:p>
      <w:pPr>
        <w:spacing w:after="0"/>
        <w:ind w:left="0"/>
        <w:jc w:val="both"/>
      </w:pPr>
      <w:r>
        <w:rPr>
          <w:rFonts w:ascii="Times New Roman"/>
          <w:b w:val="false"/>
          <w:i w:val="false"/>
          <w:color w:val="000000"/>
          <w:sz w:val="28"/>
        </w:rPr>
        <w:t>
      218) репродуктивтік денсаулық - адамның толыққанды ұрпақты өмірге келтіру қабілетін көрсететін денсаулығы;</w:t>
      </w:r>
    </w:p>
    <w:bookmarkEnd w:id="221"/>
    <w:bookmarkStart w:name="z227" w:id="222"/>
    <w:p>
      <w:pPr>
        <w:spacing w:after="0"/>
        <w:ind w:left="0"/>
        <w:jc w:val="both"/>
      </w:pPr>
      <w:r>
        <w:rPr>
          <w:rFonts w:ascii="Times New Roman"/>
          <w:b w:val="false"/>
          <w:i w:val="false"/>
          <w:color w:val="000000"/>
          <w:sz w:val="28"/>
        </w:rPr>
        <w:t>
      219)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bookmarkEnd w:id="222"/>
    <w:bookmarkStart w:name="z228" w:id="223"/>
    <w:p>
      <w:pPr>
        <w:spacing w:after="0"/>
        <w:ind w:left="0"/>
        <w:jc w:val="both"/>
      </w:pPr>
      <w:r>
        <w:rPr>
          <w:rFonts w:ascii="Times New Roman"/>
          <w:b w:val="false"/>
          <w:i w:val="false"/>
          <w:color w:val="000000"/>
          <w:sz w:val="28"/>
        </w:rPr>
        <w:t>
      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жүргізуді жүзеге асыратын денсаулық сақтау ұйымының зертханасы;</w:t>
      </w:r>
    </w:p>
    <w:bookmarkEnd w:id="223"/>
    <w:bookmarkStart w:name="z229" w:id="224"/>
    <w:p>
      <w:pPr>
        <w:spacing w:after="0"/>
        <w:ind w:left="0"/>
        <w:jc w:val="both"/>
      </w:pPr>
      <w:r>
        <w:rPr>
          <w:rFonts w:ascii="Times New Roman"/>
          <w:b w:val="false"/>
          <w:i w:val="false"/>
          <w:color w:val="000000"/>
          <w:sz w:val="28"/>
        </w:rPr>
        <w:t>
      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bookmarkEnd w:id="224"/>
    <w:bookmarkStart w:name="z230" w:id="225"/>
    <w:p>
      <w:pPr>
        <w:spacing w:after="0"/>
        <w:ind w:left="0"/>
        <w:jc w:val="both"/>
      </w:pPr>
      <w:r>
        <w:rPr>
          <w:rFonts w:ascii="Times New Roman"/>
          <w:b w:val="false"/>
          <w:i w:val="false"/>
          <w:color w:val="000000"/>
          <w:sz w:val="28"/>
        </w:rPr>
        <w:t>
      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bookmarkEnd w:id="225"/>
    <w:bookmarkStart w:name="z231" w:id="226"/>
    <w:p>
      <w:pPr>
        <w:spacing w:after="0"/>
        <w:ind w:left="0"/>
        <w:jc w:val="both"/>
      </w:pPr>
      <w:r>
        <w:rPr>
          <w:rFonts w:ascii="Times New Roman"/>
          <w:b w:val="false"/>
          <w:i w:val="false"/>
          <w:color w:val="000000"/>
          <w:sz w:val="28"/>
        </w:rPr>
        <w:t>
      223) санаторийлік-курорттық емдеу - адамдардың санаторийлік-курорттық ұйымда уақытша болу жағдайында жүргізілетін медициналық оңалту түрі;</w:t>
      </w:r>
    </w:p>
    <w:bookmarkEnd w:id="226"/>
    <w:bookmarkStart w:name="z232" w:id="227"/>
    <w:p>
      <w:pPr>
        <w:spacing w:after="0"/>
        <w:ind w:left="0"/>
        <w:jc w:val="both"/>
      </w:pPr>
      <w:r>
        <w:rPr>
          <w:rFonts w:ascii="Times New Roman"/>
          <w:b w:val="false"/>
          <w:i w:val="false"/>
          <w:color w:val="000000"/>
          <w:sz w:val="28"/>
        </w:rPr>
        <w:t>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bookmarkEnd w:id="227"/>
    <w:bookmarkStart w:name="z233" w:id="228"/>
    <w:p>
      <w:pPr>
        <w:spacing w:after="0"/>
        <w:ind w:left="0"/>
        <w:jc w:val="both"/>
      </w:pPr>
      <w:r>
        <w:rPr>
          <w:rFonts w:ascii="Times New Roman"/>
          <w:b w:val="false"/>
          <w:i w:val="false"/>
          <w:color w:val="000000"/>
          <w:sz w:val="28"/>
        </w:rPr>
        <w:t>
      225) санитариялық-карантиндік бақылау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bookmarkEnd w:id="228"/>
    <w:bookmarkStart w:name="z234" w:id="229"/>
    <w:p>
      <w:pPr>
        <w:spacing w:after="0"/>
        <w:ind w:left="0"/>
        <w:jc w:val="both"/>
      </w:pPr>
      <w:r>
        <w:rPr>
          <w:rFonts w:ascii="Times New Roman"/>
          <w:b w:val="false"/>
          <w:i w:val="false"/>
          <w:color w:val="000000"/>
          <w:sz w:val="28"/>
        </w:rPr>
        <w:t>
      226) санитариялық-қорғаныш аймағы - арнайы мақсаттағы аймақтарды, сондай-ақ елді мекендегі өнеркәсіптік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bookmarkEnd w:id="229"/>
    <w:bookmarkStart w:name="z235" w:id="230"/>
    <w:p>
      <w:pPr>
        <w:spacing w:after="0"/>
        <w:ind w:left="0"/>
        <w:jc w:val="both"/>
      </w:pPr>
      <w:r>
        <w:rPr>
          <w:rFonts w:ascii="Times New Roman"/>
          <w:b w:val="false"/>
          <w:i w:val="false"/>
          <w:color w:val="000000"/>
          <w:sz w:val="28"/>
        </w:rPr>
        <w:t>
      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bookmarkEnd w:id="230"/>
    <w:bookmarkStart w:name="z236" w:id="231"/>
    <w:p>
      <w:pPr>
        <w:spacing w:after="0"/>
        <w:ind w:left="0"/>
        <w:jc w:val="both"/>
      </w:pPr>
      <w:r>
        <w:rPr>
          <w:rFonts w:ascii="Times New Roman"/>
          <w:b w:val="false"/>
          <w:i w:val="false"/>
          <w:color w:val="000000"/>
          <w:sz w:val="28"/>
        </w:rPr>
        <w:t>
      228) санитариялық-эпидемиологиялық аудит - халықтың санитариялық-эпидемиологиялық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bookmarkEnd w:id="231"/>
    <w:bookmarkStart w:name="z237" w:id="232"/>
    <w:p>
      <w:pPr>
        <w:spacing w:after="0"/>
        <w:ind w:left="0"/>
        <w:jc w:val="both"/>
      </w:pPr>
      <w:r>
        <w:rPr>
          <w:rFonts w:ascii="Times New Roman"/>
          <w:b w:val="false"/>
          <w:i w:val="false"/>
          <w:color w:val="000000"/>
          <w:sz w:val="28"/>
        </w:rPr>
        <w:t>
      229) санитариялық-эпидемиологиялық ахуал - белгілі бір аумақтағы халықтың денсаулығы мен мекендеу ортасының белгілі бір уақыттағы жай-күйі;</w:t>
      </w:r>
    </w:p>
    <w:bookmarkEnd w:id="232"/>
    <w:bookmarkStart w:name="z238" w:id="233"/>
    <w:p>
      <w:pPr>
        <w:spacing w:after="0"/>
        <w:ind w:left="0"/>
        <w:jc w:val="both"/>
      </w:pPr>
      <w:r>
        <w:rPr>
          <w:rFonts w:ascii="Times New Roman"/>
          <w:b w:val="false"/>
          <w:i w:val="false"/>
          <w:color w:val="000000"/>
          <w:sz w:val="28"/>
        </w:rPr>
        <w:t>
      230) санитариялық-эпидемиологиялық қорытынды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bookmarkEnd w:id="233"/>
    <w:bookmarkStart w:name="z239" w:id="234"/>
    <w:p>
      <w:pPr>
        <w:spacing w:after="0"/>
        <w:ind w:left="0"/>
        <w:jc w:val="both"/>
      </w:pPr>
      <w:r>
        <w:rPr>
          <w:rFonts w:ascii="Times New Roman"/>
          <w:b w:val="false"/>
          <w:i w:val="false"/>
          <w:color w:val="000000"/>
          <w:sz w:val="28"/>
        </w:rPr>
        <w:t>
      231)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мақсатында қабылданатын шаралар;</w:t>
      </w:r>
    </w:p>
    <w:bookmarkEnd w:id="234"/>
    <w:bookmarkStart w:name="z240" w:id="235"/>
    <w:p>
      <w:pPr>
        <w:spacing w:after="0"/>
        <w:ind w:left="0"/>
        <w:jc w:val="both"/>
      </w:pPr>
      <w:r>
        <w:rPr>
          <w:rFonts w:ascii="Times New Roman"/>
          <w:b w:val="false"/>
          <w:i w:val="false"/>
          <w:color w:val="000000"/>
          <w:sz w:val="28"/>
        </w:rPr>
        <w:t>
      232) сенім пункті - халықтың негізгі топтарына профилактикалық қызметтер анонимдік, еріктілік және құпиялылық қағидаты бойынша тегін негізде ұсынылатын, арнайы ұйымдастырылған пункт;</w:t>
      </w:r>
    </w:p>
    <w:bookmarkEnd w:id="235"/>
    <w:bookmarkStart w:name="z241" w:id="236"/>
    <w:p>
      <w:pPr>
        <w:spacing w:after="0"/>
        <w:ind w:left="0"/>
        <w:jc w:val="both"/>
      </w:pPr>
      <w:r>
        <w:rPr>
          <w:rFonts w:ascii="Times New Roman"/>
          <w:b w:val="false"/>
          <w:i w:val="false"/>
          <w:color w:val="000000"/>
          <w:sz w:val="28"/>
        </w:rPr>
        <w:t>
      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bookmarkEnd w:id="236"/>
    <w:bookmarkStart w:name="z242" w:id="237"/>
    <w:p>
      <w:pPr>
        <w:spacing w:after="0"/>
        <w:ind w:left="0"/>
        <w:jc w:val="both"/>
      </w:pPr>
      <w:r>
        <w:rPr>
          <w:rFonts w:ascii="Times New Roman"/>
          <w:b w:val="false"/>
          <w:i w:val="false"/>
          <w:color w:val="000000"/>
          <w:sz w:val="28"/>
        </w:rPr>
        <w:t>
      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 қарау кешені;</w:t>
      </w:r>
    </w:p>
    <w:bookmarkEnd w:id="237"/>
    <w:bookmarkStart w:name="z243" w:id="238"/>
    <w:p>
      <w:pPr>
        <w:spacing w:after="0"/>
        <w:ind w:left="0"/>
        <w:jc w:val="both"/>
      </w:pPr>
      <w:r>
        <w:rPr>
          <w:rFonts w:ascii="Times New Roman"/>
          <w:b w:val="false"/>
          <w:i w:val="false"/>
          <w:color w:val="000000"/>
          <w:sz w:val="28"/>
        </w:rPr>
        <w:t>
      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 гигиенасын қамтитын медицина саласы;</w:t>
      </w:r>
    </w:p>
    <w:bookmarkEnd w:id="238"/>
    <w:bookmarkStart w:name="z244" w:id="239"/>
    <w:p>
      <w:pPr>
        <w:spacing w:after="0"/>
        <w:ind w:left="0"/>
        <w:jc w:val="both"/>
      </w:pPr>
      <w:r>
        <w:rPr>
          <w:rFonts w:ascii="Times New Roman"/>
          <w:b w:val="false"/>
          <w:i w:val="false"/>
          <w:color w:val="000000"/>
          <w:sz w:val="28"/>
        </w:rPr>
        <w:t>
      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p>
    <w:bookmarkEnd w:id="239"/>
    <w:bookmarkStart w:name="z3551" w:id="240"/>
    <w:p>
      <w:pPr>
        <w:spacing w:after="0"/>
        <w:ind w:left="0"/>
        <w:jc w:val="both"/>
      </w:pPr>
      <w:r>
        <w:rPr>
          <w:rFonts w:ascii="Times New Roman"/>
          <w:b w:val="false"/>
          <w:i w:val="false"/>
          <w:color w:val="000000"/>
          <w:sz w:val="28"/>
        </w:rPr>
        <w:t>
      236-1) стратегиялық маңызды дәрілік заттар мен медициналық бұйымдар – мынадай:</w:t>
      </w:r>
    </w:p>
    <w:bookmarkEnd w:id="240"/>
    <w:p>
      <w:pPr>
        <w:spacing w:after="0"/>
        <w:ind w:left="0"/>
        <w:jc w:val="both"/>
      </w:pPr>
      <w:r>
        <w:rPr>
          <w:rFonts w:ascii="Times New Roman"/>
          <w:b w:val="false"/>
          <w:i w:val="false"/>
          <w:color w:val="000000"/>
          <w:sz w:val="28"/>
        </w:rPr>
        <w:t>
      әскери іс-қимылдар және олардың салдарларын жою;</w:t>
      </w:r>
    </w:p>
    <w:p>
      <w:pPr>
        <w:spacing w:after="0"/>
        <w:ind w:left="0"/>
        <w:jc w:val="both"/>
      </w:pPr>
      <w:r>
        <w:rPr>
          <w:rFonts w:ascii="Times New Roman"/>
          <w:b w:val="false"/>
          <w:i w:val="false"/>
          <w:color w:val="000000"/>
          <w:sz w:val="28"/>
        </w:rPr>
        <w:t>
      төтенше жағдайлардың туындауы, алдын алу және салдарларын жою;</w:t>
      </w:r>
    </w:p>
    <w:p>
      <w:pPr>
        <w:spacing w:after="0"/>
        <w:ind w:left="0"/>
        <w:jc w:val="both"/>
      </w:pPr>
      <w:r>
        <w:rPr>
          <w:rFonts w:ascii="Times New Roman"/>
          <w:b w:val="false"/>
          <w:i w:val="false"/>
          <w:color w:val="000000"/>
          <w:sz w:val="28"/>
        </w:rPr>
        <w:t>
      жаңа аса қауіпті инфекциялық аурулардың туындау, таралу қатері және олардың салдарларын жою;</w:t>
      </w:r>
    </w:p>
    <w:p>
      <w:pPr>
        <w:spacing w:after="0"/>
        <w:ind w:left="0"/>
        <w:jc w:val="both"/>
      </w:pPr>
      <w:r>
        <w:rPr>
          <w:rFonts w:ascii="Times New Roman"/>
          <w:b w:val="false"/>
          <w:i w:val="false"/>
          <w:color w:val="000000"/>
          <w:sz w:val="28"/>
        </w:rPr>
        <w:t>
      қолайсыз химиялық, биологиялық, радиациялық факторлардың әсері салдарынан болған аурулар мен зақымданулардың профилактикасы, оларды диагностикалау, емдеу, сондай-ақ олардың салдарларын жою;</w:t>
      </w:r>
    </w:p>
    <w:p>
      <w:pPr>
        <w:spacing w:after="0"/>
        <w:ind w:left="0"/>
        <w:jc w:val="both"/>
      </w:pPr>
      <w:r>
        <w:rPr>
          <w:rFonts w:ascii="Times New Roman"/>
          <w:b w:val="false"/>
          <w:i w:val="false"/>
          <w:color w:val="000000"/>
          <w:sz w:val="28"/>
        </w:rPr>
        <w:t>
      Еуразиялық экономикалық одаққа мүше мемлекеттердің ең болмағанда біреуіне қатысты шектеуші экономикалық шараларды енгізу жағдайында мүше мемлекеттердің нарықтарында дәрілік заттардың немесе медициналық бұйымдардың болмауы немесе болмау қатері жағдайларында медициналық қолдануға арналған дәрілік заттар мен медициналық бұйымдар;</w:t>
      </w:r>
    </w:p>
    <w:bookmarkStart w:name="z245" w:id="241"/>
    <w:p>
      <w:pPr>
        <w:spacing w:after="0"/>
        <w:ind w:left="0"/>
        <w:jc w:val="both"/>
      </w:pPr>
      <w:r>
        <w:rPr>
          <w:rFonts w:ascii="Times New Roman"/>
          <w:b w:val="false"/>
          <w:i w:val="false"/>
          <w:color w:val="000000"/>
          <w:sz w:val="28"/>
        </w:rPr>
        <w:t>
      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bookmarkEnd w:id="241"/>
    <w:bookmarkStart w:name="z246" w:id="242"/>
    <w:p>
      <w:pPr>
        <w:spacing w:after="0"/>
        <w:ind w:left="0"/>
        <w:jc w:val="both"/>
      </w:pPr>
      <w:r>
        <w:rPr>
          <w:rFonts w:ascii="Times New Roman"/>
          <w:b w:val="false"/>
          <w:i w:val="false"/>
          <w:color w:val="000000"/>
          <w:sz w:val="28"/>
        </w:rPr>
        <w:t>
      238) тағамға биологиялық белсенді қоспалар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bookmarkEnd w:id="242"/>
    <w:bookmarkStart w:name="z247" w:id="243"/>
    <w:p>
      <w:pPr>
        <w:spacing w:after="0"/>
        <w:ind w:left="0"/>
        <w:jc w:val="both"/>
      </w:pPr>
      <w:r>
        <w:rPr>
          <w:rFonts w:ascii="Times New Roman"/>
          <w:b w:val="false"/>
          <w:i w:val="false"/>
          <w:color w:val="000000"/>
          <w:sz w:val="28"/>
        </w:rPr>
        <w:t>
      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bookmarkEnd w:id="243"/>
    <w:bookmarkStart w:name="z248" w:id="244"/>
    <w:p>
      <w:pPr>
        <w:spacing w:after="0"/>
        <w:ind w:left="0"/>
        <w:jc w:val="both"/>
      </w:pPr>
      <w:r>
        <w:rPr>
          <w:rFonts w:ascii="Times New Roman"/>
          <w:b w:val="false"/>
          <w:i w:val="false"/>
          <w:color w:val="000000"/>
          <w:sz w:val="28"/>
        </w:rPr>
        <w:t>
      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bookmarkEnd w:id="244"/>
    <w:bookmarkStart w:name="z249" w:id="245"/>
    <w:p>
      <w:pPr>
        <w:spacing w:after="0"/>
        <w:ind w:left="0"/>
        <w:jc w:val="both"/>
      </w:pPr>
      <w:r>
        <w:rPr>
          <w:rFonts w:ascii="Times New Roman"/>
          <w:b w:val="false"/>
          <w:i w:val="false"/>
          <w:color w:val="000000"/>
          <w:sz w:val="28"/>
        </w:rPr>
        <w:t>
      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w:t>
      </w:r>
    </w:p>
    <w:bookmarkEnd w:id="245"/>
    <w:bookmarkStart w:name="z250" w:id="246"/>
    <w:p>
      <w:pPr>
        <w:spacing w:after="0"/>
        <w:ind w:left="0"/>
        <w:jc w:val="both"/>
      </w:pPr>
      <w:r>
        <w:rPr>
          <w:rFonts w:ascii="Times New Roman"/>
          <w:b w:val="false"/>
          <w:i w:val="false"/>
          <w:color w:val="000000"/>
          <w:sz w:val="28"/>
        </w:rPr>
        <w:t>
      242)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bookmarkEnd w:id="246"/>
    <w:bookmarkStart w:name="z251" w:id="247"/>
    <w:p>
      <w:pPr>
        <w:spacing w:after="0"/>
        <w:ind w:left="0"/>
        <w:jc w:val="both"/>
      </w:pPr>
      <w:r>
        <w:rPr>
          <w:rFonts w:ascii="Times New Roman"/>
          <w:b w:val="false"/>
          <w:i w:val="false"/>
          <w:color w:val="000000"/>
          <w:sz w:val="28"/>
        </w:rPr>
        <w:t>
      243) тәуелсіз сарапшы - уәкілетті орган айқындайтын талаптарға сәйкес келетін және тәуелсіз сарапшылар тізілімінде тұрған жеке тұлға;</w:t>
      </w:r>
    </w:p>
    <w:bookmarkEnd w:id="247"/>
    <w:bookmarkStart w:name="z252" w:id="248"/>
    <w:p>
      <w:pPr>
        <w:spacing w:after="0"/>
        <w:ind w:left="0"/>
        <w:jc w:val="both"/>
      </w:pPr>
      <w:r>
        <w:rPr>
          <w:rFonts w:ascii="Times New Roman"/>
          <w:b w:val="false"/>
          <w:i w:val="false"/>
          <w:color w:val="000000"/>
          <w:sz w:val="28"/>
        </w:rPr>
        <w:t>
      244) тегін медициналық көмектің кепілдік берілген көлемі - бюджет қаражаты есебінен берілетін медициналық көмектің көлемі;</w:t>
      </w:r>
    </w:p>
    <w:bookmarkEnd w:id="248"/>
    <w:bookmarkStart w:name="z253" w:id="249"/>
    <w:p>
      <w:pPr>
        <w:spacing w:after="0"/>
        <w:ind w:left="0"/>
        <w:jc w:val="both"/>
      </w:pPr>
      <w:r>
        <w:rPr>
          <w:rFonts w:ascii="Times New Roman"/>
          <w:b w:val="false"/>
          <w:i w:val="false"/>
          <w:color w:val="000000"/>
          <w:sz w:val="28"/>
        </w:rPr>
        <w:t>
      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немесе медициналық бұйымның саудалық атауына арналған баға;</w:t>
      </w:r>
    </w:p>
    <w:bookmarkEnd w:id="249"/>
    <w:bookmarkStart w:name="z254" w:id="250"/>
    <w:p>
      <w:pPr>
        <w:spacing w:after="0"/>
        <w:ind w:left="0"/>
        <w:jc w:val="both"/>
      </w:pPr>
      <w:r>
        <w:rPr>
          <w:rFonts w:ascii="Times New Roman"/>
          <w:b w:val="false"/>
          <w:i w:val="false"/>
          <w:color w:val="000000"/>
          <w:sz w:val="28"/>
        </w:rPr>
        <w:t>
      246)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халықаралық патенттелмеген атауына немесе медициналық бұйымның техникалық сипаттамасына арналған баға;</w:t>
      </w:r>
    </w:p>
    <w:bookmarkEnd w:id="250"/>
    <w:bookmarkStart w:name="z255" w:id="251"/>
    <w:p>
      <w:pPr>
        <w:spacing w:after="0"/>
        <w:ind w:left="0"/>
        <w:jc w:val="both"/>
      </w:pPr>
      <w:r>
        <w:rPr>
          <w:rFonts w:ascii="Times New Roman"/>
          <w:b w:val="false"/>
          <w:i w:val="false"/>
          <w:color w:val="000000"/>
          <w:sz w:val="28"/>
        </w:rPr>
        <w:t>
      247) темекі - темекі бұйымдарын өндіру үшін пайдаланылатын Nicotiana Tabacum және Nicotiana Rustica паслен түрлері тұқымдасының Nicotiana түрінің өсімдігі;</w:t>
      </w:r>
    </w:p>
    <w:bookmarkEnd w:id="251"/>
    <w:bookmarkStart w:name="z256" w:id="252"/>
    <w:p>
      <w:pPr>
        <w:spacing w:after="0"/>
        <w:ind w:left="0"/>
        <w:jc w:val="both"/>
      </w:pPr>
      <w:r>
        <w:rPr>
          <w:rFonts w:ascii="Times New Roman"/>
          <w:b w:val="false"/>
          <w:i w:val="false"/>
          <w:color w:val="000000"/>
          <w:sz w:val="28"/>
        </w:rPr>
        <w:t>
      248)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bookmarkEnd w:id="252"/>
    <w:bookmarkStart w:name="z257" w:id="253"/>
    <w:p>
      <w:pPr>
        <w:spacing w:after="0"/>
        <w:ind w:left="0"/>
        <w:jc w:val="both"/>
      </w:pPr>
      <w:r>
        <w:rPr>
          <w:rFonts w:ascii="Times New Roman"/>
          <w:b w:val="false"/>
          <w:i w:val="false"/>
          <w:color w:val="000000"/>
          <w:sz w:val="28"/>
        </w:rPr>
        <w:t>
      249) темекі бұйымдарын тұтыну - адамның денсаулығына,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темекіні қыздыруға арналған жүйелер мен тұтынудың кез келген басқа да жүйелерін пайдалана отырып тұтыну процесі;</w:t>
      </w:r>
    </w:p>
    <w:bookmarkEnd w:id="253"/>
    <w:bookmarkStart w:name="z258" w:id="254"/>
    <w:p>
      <w:pPr>
        <w:spacing w:after="0"/>
        <w:ind w:left="0"/>
        <w:jc w:val="both"/>
      </w:pPr>
      <w:r>
        <w:rPr>
          <w:rFonts w:ascii="Times New Roman"/>
          <w:b w:val="false"/>
          <w:i w:val="false"/>
          <w:color w:val="000000"/>
          <w:sz w:val="28"/>
        </w:rPr>
        <w:t>
      250) темекі бұйымының ингредиенті - темекі бұйымын өндіру кезінде пайдаланылатын және дайын темекі бұйымында болатын, оның ішінде өзгертілген нысандағы зат (темекі жапырағын және темекінің басқа да бөліктерін қоспағанда);</w:t>
      </w:r>
    </w:p>
    <w:bookmarkEnd w:id="254"/>
    <w:bookmarkStart w:name="z259" w:id="255"/>
    <w:p>
      <w:pPr>
        <w:spacing w:after="0"/>
        <w:ind w:left="0"/>
        <w:jc w:val="both"/>
      </w:pPr>
      <w:r>
        <w:rPr>
          <w:rFonts w:ascii="Times New Roman"/>
          <w:b w:val="false"/>
          <w:i w:val="false"/>
          <w:color w:val="000000"/>
          <w:sz w:val="28"/>
        </w:rPr>
        <w:t>
      251) темекі бұйымының қаптамасы - темекі бұйымы қораптарының белгілі бір санын қамтитын, топтап тұтыну ыдысының бірлігі;</w:t>
      </w:r>
    </w:p>
    <w:bookmarkEnd w:id="255"/>
    <w:bookmarkStart w:name="z260" w:id="256"/>
    <w:p>
      <w:pPr>
        <w:spacing w:after="0"/>
        <w:ind w:left="0"/>
        <w:jc w:val="both"/>
      </w:pPr>
      <w:r>
        <w:rPr>
          <w:rFonts w:ascii="Times New Roman"/>
          <w:b w:val="false"/>
          <w:i w:val="false"/>
          <w:color w:val="000000"/>
          <w:sz w:val="28"/>
        </w:rPr>
        <w:t>
      252)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bookmarkEnd w:id="256"/>
    <w:bookmarkStart w:name="z261" w:id="257"/>
    <w:p>
      <w:pPr>
        <w:spacing w:after="0"/>
        <w:ind w:left="0"/>
        <w:jc w:val="both"/>
      </w:pPr>
      <w:r>
        <w:rPr>
          <w:rFonts w:ascii="Times New Roman"/>
          <w:b w:val="false"/>
          <w:i w:val="false"/>
          <w:color w:val="000000"/>
          <w:sz w:val="28"/>
        </w:rPr>
        <w:t>
      253) темекі бұйымының тұтыну қаптамасы - түпкі тұтынушыға өткізілетін темекі бұйымдарын сатуға немесе бастапқы орауға арналған қаптама;</w:t>
      </w:r>
    </w:p>
    <w:bookmarkEnd w:id="257"/>
    <w:bookmarkStart w:name="z262" w:id="258"/>
    <w:p>
      <w:pPr>
        <w:spacing w:after="0"/>
        <w:ind w:left="0"/>
        <w:jc w:val="both"/>
      </w:pPr>
      <w:r>
        <w:rPr>
          <w:rFonts w:ascii="Times New Roman"/>
          <w:b w:val="false"/>
          <w:i w:val="false"/>
          <w:color w:val="000000"/>
          <w:sz w:val="28"/>
        </w:rPr>
        <w:t>
      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ықтимал нәтижесін мақсат етіп кез келген оқиғаға, іс-шараға немесе жеке адамға қосқан үлестің кез келген түрі;</w:t>
      </w:r>
    </w:p>
    <w:bookmarkEnd w:id="258"/>
    <w:bookmarkStart w:name="z263" w:id="259"/>
    <w:p>
      <w:pPr>
        <w:spacing w:after="0"/>
        <w:ind w:left="0"/>
        <w:jc w:val="both"/>
      </w:pPr>
      <w:r>
        <w:rPr>
          <w:rFonts w:ascii="Times New Roman"/>
          <w:b w:val="false"/>
          <w:i w:val="false"/>
          <w:color w:val="000000"/>
          <w:sz w:val="28"/>
        </w:rPr>
        <w:t>
      255) темекіні қыздыруға арналған жүйе - құрамында никотин бар аэрозоль түзілетін, темекіні қыздыру үшін пайдаланылатын құрылғы;</w:t>
      </w:r>
    </w:p>
    <w:bookmarkEnd w:id="259"/>
    <w:bookmarkStart w:name="z264" w:id="260"/>
    <w:p>
      <w:pPr>
        <w:spacing w:after="0"/>
        <w:ind w:left="0"/>
        <w:jc w:val="both"/>
      </w:pPr>
      <w:r>
        <w:rPr>
          <w:rFonts w:ascii="Times New Roman"/>
          <w:b w:val="false"/>
          <w:i w:val="false"/>
          <w:color w:val="000000"/>
          <w:sz w:val="28"/>
        </w:rPr>
        <w:t>
      256) темекі өнімі - тұтыну қаптамасымен қапталған темекі бұйымы;</w:t>
      </w:r>
    </w:p>
    <w:bookmarkEnd w:id="260"/>
    <w:bookmarkStart w:name="z265" w:id="261"/>
    <w:p>
      <w:pPr>
        <w:spacing w:after="0"/>
        <w:ind w:left="0"/>
        <w:jc w:val="both"/>
      </w:pPr>
      <w:r>
        <w:rPr>
          <w:rFonts w:ascii="Times New Roman"/>
          <w:b w:val="false"/>
          <w:i w:val="false"/>
          <w:color w:val="000000"/>
          <w:sz w:val="28"/>
        </w:rPr>
        <w:t>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және Қазақстан Республикасы фармацевтикалық инспекторларының тізіліміне енгізілген адам;</w:t>
      </w:r>
    </w:p>
    <w:bookmarkEnd w:id="261"/>
    <w:bookmarkStart w:name="z266" w:id="262"/>
    <w:p>
      <w:pPr>
        <w:spacing w:after="0"/>
        <w:ind w:left="0"/>
        <w:jc w:val="both"/>
      </w:pPr>
      <w:r>
        <w:rPr>
          <w:rFonts w:ascii="Times New Roman"/>
          <w:b w:val="false"/>
          <w:i w:val="false"/>
          <w:color w:val="000000"/>
          <w:sz w:val="28"/>
        </w:rPr>
        <w:t>
      258)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bookmarkEnd w:id="262"/>
    <w:bookmarkStart w:name="z267" w:id="263"/>
    <w:p>
      <w:pPr>
        <w:spacing w:after="0"/>
        <w:ind w:left="0"/>
        <w:jc w:val="both"/>
      </w:pPr>
      <w:r>
        <w:rPr>
          <w:rFonts w:ascii="Times New Roman"/>
          <w:b w:val="false"/>
          <w:i w:val="false"/>
          <w:color w:val="000000"/>
          <w:sz w:val="28"/>
        </w:rPr>
        <w:t>
      259) трансплантаттау - ағзаларды (ағзаның бөлігін) және (немесе) тіндерді (тіннің бөлігін) организмнің басқа жеріне немесе басқа организмге ауыстырып салу;</w:t>
      </w:r>
    </w:p>
    <w:bookmarkEnd w:id="263"/>
    <w:bookmarkStart w:name="z268" w:id="264"/>
    <w:p>
      <w:pPr>
        <w:spacing w:after="0"/>
        <w:ind w:left="0"/>
        <w:jc w:val="both"/>
      </w:pPr>
      <w:r>
        <w:rPr>
          <w:rFonts w:ascii="Times New Roman"/>
          <w:b w:val="false"/>
          <w:i w:val="false"/>
          <w:color w:val="000000"/>
          <w:sz w:val="28"/>
        </w:rPr>
        <w:t>
      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нысаны;</w:t>
      </w:r>
    </w:p>
    <w:bookmarkEnd w:id="264"/>
    <w:bookmarkStart w:name="z269" w:id="265"/>
    <w:p>
      <w:pPr>
        <w:spacing w:after="0"/>
        <w:ind w:left="0"/>
        <w:jc w:val="both"/>
      </w:pPr>
      <w:r>
        <w:rPr>
          <w:rFonts w:ascii="Times New Roman"/>
          <w:b w:val="false"/>
          <w:i w:val="false"/>
          <w:color w:val="000000"/>
          <w:sz w:val="28"/>
        </w:rPr>
        <w:t>
      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bookmarkEnd w:id="265"/>
    <w:bookmarkStart w:name="z270" w:id="266"/>
    <w:p>
      <w:pPr>
        <w:spacing w:after="0"/>
        <w:ind w:left="0"/>
        <w:jc w:val="both"/>
      </w:pPr>
      <w:r>
        <w:rPr>
          <w:rFonts w:ascii="Times New Roman"/>
          <w:b w:val="false"/>
          <w:i w:val="false"/>
          <w:color w:val="000000"/>
          <w:sz w:val="28"/>
        </w:rPr>
        <w:t>
      262)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bookmarkEnd w:id="266"/>
    <w:bookmarkStart w:name="z271" w:id="267"/>
    <w:p>
      <w:pPr>
        <w:spacing w:after="0"/>
        <w:ind w:left="0"/>
        <w:jc w:val="both"/>
      </w:pPr>
      <w:r>
        <w:rPr>
          <w:rFonts w:ascii="Times New Roman"/>
          <w:b w:val="false"/>
          <w:i w:val="false"/>
          <w:color w:val="000000"/>
          <w:sz w:val="28"/>
        </w:rPr>
        <w:t>
      263) тін - құрылымы, функциялары және шығу тегі бірдей жасушалар мен жасушааралық заттың жиынтығы;</w:t>
      </w:r>
    </w:p>
    <w:bookmarkEnd w:id="267"/>
    <w:bookmarkStart w:name="z272" w:id="268"/>
    <w:p>
      <w:pPr>
        <w:spacing w:after="0"/>
        <w:ind w:left="0"/>
        <w:jc w:val="both"/>
      </w:pPr>
      <w:r>
        <w:rPr>
          <w:rFonts w:ascii="Times New Roman"/>
          <w:b w:val="false"/>
          <w:i w:val="false"/>
          <w:color w:val="000000"/>
          <w:sz w:val="28"/>
        </w:rPr>
        <w:t>
      264)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мен ықтимал реципиент тіндерінің ұқсастығы;</w:t>
      </w:r>
    </w:p>
    <w:bookmarkEnd w:id="268"/>
    <w:bookmarkStart w:name="z273" w:id="269"/>
    <w:p>
      <w:pPr>
        <w:spacing w:after="0"/>
        <w:ind w:left="0"/>
        <w:jc w:val="both"/>
      </w:pPr>
      <w:r>
        <w:rPr>
          <w:rFonts w:ascii="Times New Roman"/>
          <w:b w:val="false"/>
          <w:i w:val="false"/>
          <w:color w:val="000000"/>
          <w:sz w:val="28"/>
        </w:rPr>
        <w:t>
      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bookmarkEnd w:id="269"/>
    <w:bookmarkStart w:name="z274" w:id="270"/>
    <w:p>
      <w:pPr>
        <w:spacing w:after="0"/>
        <w:ind w:left="0"/>
        <w:jc w:val="both"/>
      </w:pPr>
      <w:r>
        <w:rPr>
          <w:rFonts w:ascii="Times New Roman"/>
          <w:b w:val="false"/>
          <w:i w:val="false"/>
          <w:color w:val="000000"/>
          <w:sz w:val="28"/>
        </w:rPr>
        <w:t>
      266) уақытша бейімдеу - адамды мас күйінен айықтыру және оны мекендеу ортасы жағдайларына бейімдеу жөніндегі процесс;</w:t>
      </w:r>
    </w:p>
    <w:bookmarkEnd w:id="270"/>
    <w:bookmarkStart w:name="z275" w:id="271"/>
    <w:p>
      <w:pPr>
        <w:spacing w:after="0"/>
        <w:ind w:left="0"/>
        <w:jc w:val="both"/>
      </w:pPr>
      <w:r>
        <w:rPr>
          <w:rFonts w:ascii="Times New Roman"/>
          <w:b w:val="false"/>
          <w:i w:val="false"/>
          <w:color w:val="000000"/>
          <w:sz w:val="28"/>
        </w:rPr>
        <w:t>
      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бөлімшесі болып табылатын орталық;</w:t>
      </w:r>
    </w:p>
    <w:bookmarkEnd w:id="271"/>
    <w:bookmarkStart w:name="z276" w:id="272"/>
    <w:p>
      <w:pPr>
        <w:spacing w:after="0"/>
        <w:ind w:left="0"/>
        <w:jc w:val="both"/>
      </w:pPr>
      <w:r>
        <w:rPr>
          <w:rFonts w:ascii="Times New Roman"/>
          <w:b w:val="false"/>
          <w:i w:val="false"/>
          <w:color w:val="000000"/>
          <w:sz w:val="28"/>
        </w:rPr>
        <w:t>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bookmarkEnd w:id="272"/>
    <w:bookmarkStart w:name="z277" w:id="273"/>
    <w:p>
      <w:pPr>
        <w:spacing w:after="0"/>
        <w:ind w:left="0"/>
        <w:jc w:val="both"/>
      </w:pPr>
      <w:r>
        <w:rPr>
          <w:rFonts w:ascii="Times New Roman"/>
          <w:b w:val="false"/>
          <w:i w:val="false"/>
          <w:color w:val="000000"/>
          <w:sz w:val="28"/>
        </w:rPr>
        <w:t>
      269)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орнынан кейінгі және қосымша медициналық білімнің білім беру бағдарламалары іске асырылады;</w:t>
      </w:r>
    </w:p>
    <w:bookmarkEnd w:id="273"/>
    <w:bookmarkStart w:name="z278" w:id="274"/>
    <w:p>
      <w:pPr>
        <w:spacing w:after="0"/>
        <w:ind w:left="0"/>
        <w:jc w:val="both"/>
      </w:pPr>
      <w:r>
        <w:rPr>
          <w:rFonts w:ascii="Times New Roman"/>
          <w:b w:val="false"/>
          <w:i w:val="false"/>
          <w:color w:val="000000"/>
          <w:sz w:val="28"/>
        </w:rPr>
        <w:t>
      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bookmarkEnd w:id="274"/>
    <w:bookmarkStart w:name="z279" w:id="275"/>
    <w:p>
      <w:pPr>
        <w:spacing w:after="0"/>
        <w:ind w:left="0"/>
        <w:jc w:val="both"/>
      </w:pPr>
      <w:r>
        <w:rPr>
          <w:rFonts w:ascii="Times New Roman"/>
          <w:b w:val="false"/>
          <w:i w:val="false"/>
          <w:color w:val="000000"/>
          <w:sz w:val="28"/>
        </w:rPr>
        <w:t>
      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bookmarkEnd w:id="275"/>
    <w:bookmarkStart w:name="z280" w:id="276"/>
    <w:p>
      <w:pPr>
        <w:spacing w:after="0"/>
        <w:ind w:left="0"/>
        <w:jc w:val="both"/>
      </w:pPr>
      <w:r>
        <w:rPr>
          <w:rFonts w:ascii="Times New Roman"/>
          <w:b w:val="false"/>
          <w:i w:val="false"/>
          <w:color w:val="000000"/>
          <w:sz w:val="28"/>
        </w:rPr>
        <w:t>
      272) фармацевтика қызметкерлері - фармацевтикалық білімі бар және фармацевтикалық қызметті жүзеге асыратын жеке тұлғалар;</w:t>
      </w:r>
    </w:p>
    <w:bookmarkEnd w:id="276"/>
    <w:bookmarkStart w:name="z281" w:id="277"/>
    <w:p>
      <w:pPr>
        <w:spacing w:after="0"/>
        <w:ind w:left="0"/>
        <w:jc w:val="both"/>
      </w:pPr>
      <w:r>
        <w:rPr>
          <w:rFonts w:ascii="Times New Roman"/>
          <w:b w:val="false"/>
          <w:i w:val="false"/>
          <w:color w:val="000000"/>
          <w:sz w:val="28"/>
        </w:rPr>
        <w:t>
      273) фармацевтикалық білім - фармацевтика қызметкерлерін даярлау және олардың біліктілігін арттыру жүйесі, сондай-ақ фармацевтика 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bookmarkEnd w:id="277"/>
    <w:bookmarkStart w:name="z282" w:id="278"/>
    <w:p>
      <w:pPr>
        <w:spacing w:after="0"/>
        <w:ind w:left="0"/>
        <w:jc w:val="both"/>
      </w:pPr>
      <w:r>
        <w:rPr>
          <w:rFonts w:ascii="Times New Roman"/>
          <w:b w:val="false"/>
          <w:i w:val="false"/>
          <w:color w:val="000000"/>
          <w:sz w:val="28"/>
        </w:rPr>
        <w:t>
      274)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bookmarkEnd w:id="278"/>
    <w:bookmarkStart w:name="z283" w:id="279"/>
    <w:p>
      <w:pPr>
        <w:spacing w:after="0"/>
        <w:ind w:left="0"/>
        <w:jc w:val="both"/>
      </w:pPr>
      <w:r>
        <w:rPr>
          <w:rFonts w:ascii="Times New Roman"/>
          <w:b w:val="false"/>
          <w:i w:val="false"/>
          <w:color w:val="000000"/>
          <w:sz w:val="28"/>
        </w:rPr>
        <w:t>
      275) 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bookmarkEnd w:id="279"/>
    <w:bookmarkStart w:name="z284" w:id="280"/>
    <w:p>
      <w:pPr>
        <w:spacing w:after="0"/>
        <w:ind w:left="0"/>
        <w:jc w:val="both"/>
      </w:pPr>
      <w:r>
        <w:rPr>
          <w:rFonts w:ascii="Times New Roman"/>
          <w:b w:val="false"/>
          <w:i w:val="false"/>
          <w:color w:val="000000"/>
          <w:sz w:val="28"/>
        </w:rPr>
        <w:t>
      276) фармацевтикалық өнімге арналған сертификат (СРР) - отандық дәрілік заттарды шетелде тіркеу және олардың экспорты үшін уәкілетті орган беретін құжат;</w:t>
      </w:r>
    </w:p>
    <w:bookmarkEnd w:id="280"/>
    <w:bookmarkStart w:name="z285" w:id="281"/>
    <w:p>
      <w:pPr>
        <w:spacing w:after="0"/>
        <w:ind w:left="0"/>
        <w:jc w:val="both"/>
      </w:pPr>
      <w:r>
        <w:rPr>
          <w:rFonts w:ascii="Times New Roman"/>
          <w:b w:val="false"/>
          <w:i w:val="false"/>
          <w:color w:val="000000"/>
          <w:sz w:val="28"/>
        </w:rPr>
        <w:t>
      277) фармацевтикалық субстанция (белсенді фармацевтикалық субстанция) - дәрілік препараттарды өндіруге және дайындауға арналған дәрілік зат;</w:t>
      </w:r>
    </w:p>
    <w:bookmarkEnd w:id="281"/>
    <w:bookmarkStart w:name="z286" w:id="282"/>
    <w:p>
      <w:pPr>
        <w:spacing w:after="0"/>
        <w:ind w:left="0"/>
        <w:jc w:val="both"/>
      </w:pPr>
      <w:r>
        <w:rPr>
          <w:rFonts w:ascii="Times New Roman"/>
          <w:b w:val="false"/>
          <w:i w:val="false"/>
          <w:color w:val="000000"/>
          <w:sz w:val="28"/>
        </w:rPr>
        <w:t>
      278)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bookmarkEnd w:id="282"/>
    <w:bookmarkStart w:name="z287" w:id="283"/>
    <w:p>
      <w:pPr>
        <w:spacing w:after="0"/>
        <w:ind w:left="0"/>
        <w:jc w:val="both"/>
      </w:pPr>
      <w:r>
        <w:rPr>
          <w:rFonts w:ascii="Times New Roman"/>
          <w:b w:val="false"/>
          <w:i w:val="false"/>
          <w:color w:val="000000"/>
          <w:sz w:val="28"/>
        </w:rPr>
        <w:t>
      279)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bookmarkEnd w:id="283"/>
    <w:bookmarkStart w:name="z288" w:id="284"/>
    <w:p>
      <w:pPr>
        <w:spacing w:after="0"/>
        <w:ind w:left="0"/>
        <w:jc w:val="both"/>
      </w:pPr>
      <w:r>
        <w:rPr>
          <w:rFonts w:ascii="Times New Roman"/>
          <w:b w:val="false"/>
          <w:i w:val="false"/>
          <w:color w:val="000000"/>
          <w:sz w:val="28"/>
        </w:rPr>
        <w:t>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bookmarkEnd w:id="284"/>
    <w:bookmarkStart w:name="z289" w:id="285"/>
    <w:p>
      <w:pPr>
        <w:spacing w:after="0"/>
        <w:ind w:left="0"/>
        <w:jc w:val="both"/>
      </w:pPr>
      <w:r>
        <w:rPr>
          <w:rFonts w:ascii="Times New Roman"/>
          <w:b w:val="false"/>
          <w:i w:val="false"/>
          <w:color w:val="000000"/>
          <w:sz w:val="28"/>
        </w:rPr>
        <w:t>
      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bookmarkEnd w:id="285"/>
    <w:bookmarkStart w:name="z290" w:id="286"/>
    <w:p>
      <w:pPr>
        <w:spacing w:after="0"/>
        <w:ind w:left="0"/>
        <w:jc w:val="both"/>
      </w:pPr>
      <w:r>
        <w:rPr>
          <w:rFonts w:ascii="Times New Roman"/>
          <w:b w:val="false"/>
          <w:i w:val="false"/>
          <w:color w:val="000000"/>
          <w:sz w:val="28"/>
        </w:rPr>
        <w:t>
      282) халықтың өмірі мен денсаулығына қауіп төндіретін өнім - техникалық регламенттерде,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bookmarkEnd w:id="286"/>
    <w:bookmarkStart w:name="z291" w:id="287"/>
    <w:p>
      <w:pPr>
        <w:spacing w:after="0"/>
        <w:ind w:left="0"/>
        <w:jc w:val="both"/>
      </w:pPr>
      <w:r>
        <w:rPr>
          <w:rFonts w:ascii="Times New Roman"/>
          <w:b w:val="false"/>
          <w:i w:val="false"/>
          <w:color w:val="000000"/>
          <w:sz w:val="28"/>
        </w:rPr>
        <w:t>
      283)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bookmarkEnd w:id="287"/>
    <w:bookmarkStart w:name="z292" w:id="288"/>
    <w:p>
      <w:pPr>
        <w:spacing w:after="0"/>
        <w:ind w:left="0"/>
        <w:jc w:val="both"/>
      </w:pPr>
      <w:r>
        <w:rPr>
          <w:rFonts w:ascii="Times New Roman"/>
          <w:b w:val="false"/>
          <w:i w:val="false"/>
          <w:color w:val="000000"/>
          <w:sz w:val="28"/>
        </w:rPr>
        <w:t>
      284) халықтың санитариялық-эпидемиологиялық саламаттылығы саласындағы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bookmarkEnd w:id="288"/>
    <w:bookmarkStart w:name="z293" w:id="289"/>
    <w:p>
      <w:pPr>
        <w:spacing w:after="0"/>
        <w:ind w:left="0"/>
        <w:jc w:val="both"/>
      </w:pPr>
      <w:r>
        <w:rPr>
          <w:rFonts w:ascii="Times New Roman"/>
          <w:b w:val="false"/>
          <w:i w:val="false"/>
          <w:color w:val="000000"/>
          <w:sz w:val="28"/>
        </w:rPr>
        <w:t>
      285) халықтың санитариялық-эпидемиологиялық саламаттылығы саласындағы мемлекеттік бақылау мен қадағалау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bookmarkEnd w:id="289"/>
    <w:bookmarkStart w:name="z294" w:id="290"/>
    <w:p>
      <w:pPr>
        <w:spacing w:after="0"/>
        <w:ind w:left="0"/>
        <w:jc w:val="both"/>
      </w:pPr>
      <w:r>
        <w:rPr>
          <w:rFonts w:ascii="Times New Roman"/>
          <w:b w:val="false"/>
          <w:i w:val="false"/>
          <w:color w:val="000000"/>
          <w:sz w:val="28"/>
        </w:rPr>
        <w:t>
      286)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bookmarkEnd w:id="290"/>
    <w:bookmarkStart w:name="z295" w:id="291"/>
    <w:p>
      <w:pPr>
        <w:spacing w:after="0"/>
        <w:ind w:left="0"/>
        <w:jc w:val="both"/>
      </w:pPr>
      <w:r>
        <w:rPr>
          <w:rFonts w:ascii="Times New Roman"/>
          <w:b w:val="false"/>
          <w:i w:val="false"/>
          <w:color w:val="000000"/>
          <w:sz w:val="28"/>
        </w:rPr>
        <w:t>
      287) хирургиялық стерилизация - медициналық араласуды қолдану арқылы жасалатын контрацепция әдісі, оның нәтижесінде әйел немесе еркек репродуктивтік қабілетін жоғалтады;</w:t>
      </w:r>
    </w:p>
    <w:bookmarkEnd w:id="291"/>
    <w:bookmarkStart w:name="z296" w:id="292"/>
    <w:p>
      <w:pPr>
        <w:spacing w:after="0"/>
        <w:ind w:left="0"/>
        <w:jc w:val="both"/>
      </w:pPr>
      <w:r>
        <w:rPr>
          <w:rFonts w:ascii="Times New Roman"/>
          <w:b w:val="false"/>
          <w:i w:val="false"/>
          <w:color w:val="000000"/>
          <w:sz w:val="28"/>
        </w:rPr>
        <w:t>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жай-күйлері;</w:t>
      </w:r>
    </w:p>
    <w:bookmarkEnd w:id="292"/>
    <w:bookmarkStart w:name="z297" w:id="293"/>
    <w:p>
      <w:pPr>
        <w:spacing w:after="0"/>
        <w:ind w:left="0"/>
        <w:jc w:val="both"/>
      </w:pPr>
      <w:r>
        <w:rPr>
          <w:rFonts w:ascii="Times New Roman"/>
          <w:b w:val="false"/>
          <w:i w:val="false"/>
          <w:color w:val="000000"/>
          <w:sz w:val="28"/>
        </w:rPr>
        <w:t>
      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және (немесе) темекі өсімдігінің басқа да бөліктерінен толық немесе ішінара жасалған өнімдер;</w:t>
      </w:r>
    </w:p>
    <w:bookmarkEnd w:id="293"/>
    <w:bookmarkStart w:name="z298" w:id="294"/>
    <w:p>
      <w:pPr>
        <w:spacing w:after="0"/>
        <w:ind w:left="0"/>
        <w:jc w:val="both"/>
      </w:pPr>
      <w:r>
        <w:rPr>
          <w:rFonts w:ascii="Times New Roman"/>
          <w:b w:val="false"/>
          <w:i w:val="false"/>
          <w:color w:val="000000"/>
          <w:sz w:val="28"/>
        </w:rPr>
        <w:t>
      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w:t>
      </w:r>
    </w:p>
    <w:bookmarkEnd w:id="294"/>
    <w:bookmarkStart w:name="z299" w:id="295"/>
    <w:p>
      <w:pPr>
        <w:spacing w:after="0"/>
        <w:ind w:left="0"/>
        <w:jc w:val="both"/>
      </w:pPr>
      <w:r>
        <w:rPr>
          <w:rFonts w:ascii="Times New Roman"/>
          <w:b w:val="false"/>
          <w:i w:val="false"/>
          <w:color w:val="000000"/>
          <w:sz w:val="28"/>
        </w:rPr>
        <w:t>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регламенттелетін заттар;</w:t>
      </w:r>
    </w:p>
    <w:bookmarkEnd w:id="295"/>
    <w:bookmarkStart w:name="z300" w:id="296"/>
    <w:p>
      <w:pPr>
        <w:spacing w:after="0"/>
        <w:ind w:left="0"/>
        <w:jc w:val="both"/>
      </w:pPr>
      <w:r>
        <w:rPr>
          <w:rFonts w:ascii="Times New Roman"/>
          <w:b w:val="false"/>
          <w:i w:val="false"/>
          <w:color w:val="000000"/>
          <w:sz w:val="28"/>
        </w:rPr>
        <w:t>
      292) ықтимал реципиент - тіндерді (тіннің бөлігін) және (немесе) ағзаларды (ағзаның бөлігін) трансплантаттауға мұқтаж пациент;</w:t>
      </w:r>
    </w:p>
    <w:bookmarkEnd w:id="296"/>
    <w:bookmarkStart w:name="z301" w:id="297"/>
    <w:p>
      <w:pPr>
        <w:spacing w:after="0"/>
        <w:ind w:left="0"/>
        <w:jc w:val="both"/>
      </w:pPr>
      <w:r>
        <w:rPr>
          <w:rFonts w:ascii="Times New Roman"/>
          <w:b w:val="false"/>
          <w:i w:val="false"/>
          <w:color w:val="000000"/>
          <w:sz w:val="28"/>
        </w:rPr>
        <w:t>
      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bookmarkEnd w:id="297"/>
    <w:bookmarkStart w:name="z302" w:id="298"/>
    <w:p>
      <w:pPr>
        <w:spacing w:after="0"/>
        <w:ind w:left="0"/>
        <w:jc w:val="both"/>
      </w:pPr>
      <w:r>
        <w:rPr>
          <w:rFonts w:ascii="Times New Roman"/>
          <w:b w:val="false"/>
          <w:i w:val="false"/>
          <w:color w:val="000000"/>
          <w:sz w:val="28"/>
        </w:rPr>
        <w:t>
      294) эвтаназия - аурудың беті бері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bookmarkEnd w:id="298"/>
    <w:bookmarkStart w:name="z303" w:id="299"/>
    <w:p>
      <w:pPr>
        <w:spacing w:after="0"/>
        <w:ind w:left="0"/>
        <w:jc w:val="both"/>
      </w:pPr>
      <w:r>
        <w:rPr>
          <w:rFonts w:ascii="Times New Roman"/>
          <w:b w:val="false"/>
          <w:i w:val="false"/>
          <w:color w:val="000000"/>
          <w:sz w:val="28"/>
        </w:rPr>
        <w:t>
      295) эпидемия - сырқаттанушылықтың әдетте тіркелетін деңгейінен инфекциялық аурудың айтарлықтай асып түсетін жаппай таралуы;</w:t>
      </w:r>
    </w:p>
    <w:bookmarkEnd w:id="299"/>
    <w:bookmarkStart w:name="z304" w:id="300"/>
    <w:p>
      <w:pPr>
        <w:spacing w:after="0"/>
        <w:ind w:left="0"/>
        <w:jc w:val="both"/>
      </w:pPr>
      <w:r>
        <w:rPr>
          <w:rFonts w:ascii="Times New Roman"/>
          <w:b w:val="false"/>
          <w:i w:val="false"/>
          <w:color w:val="000000"/>
          <w:sz w:val="28"/>
        </w:rPr>
        <w:t>
      296) эпидемиялық мәні бар объектілер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w:t>
      </w:r>
    </w:p>
    <w:bookmarkEnd w:id="300"/>
    <w:bookmarkStart w:name="z305" w:id="301"/>
    <w:p>
      <w:pPr>
        <w:spacing w:after="0"/>
        <w:ind w:left="0"/>
        <w:jc w:val="both"/>
      </w:pPr>
      <w:r>
        <w:rPr>
          <w:rFonts w:ascii="Times New Roman"/>
          <w:b w:val="false"/>
          <w:i w:val="false"/>
          <w:color w:val="000000"/>
          <w:sz w:val="28"/>
        </w:rPr>
        <w:t>
      297) ядролық медицина - онкологиялық ауруларды қоса алғанда, адамның ағзалары мен жүйелерiнiң әртүрлi ауруларының профилактикасы, диагностикасы және оларды емдеу мақсатында радиоактивтi элементтер мен иондаушы сәулелену қолданылатын медицина саласы.</w:t>
      </w:r>
    </w:p>
    <w:bookmarkEnd w:id="301"/>
    <w:bookmarkStart w:name="z306" w:id="302"/>
    <w:p>
      <w:pPr>
        <w:spacing w:after="0"/>
        <w:ind w:left="0"/>
        <w:jc w:val="both"/>
      </w:pPr>
      <w:r>
        <w:rPr>
          <w:rFonts w:ascii="Times New Roman"/>
          <w:b w:val="false"/>
          <w:i w:val="false"/>
          <w:color w:val="000000"/>
          <w:sz w:val="28"/>
        </w:rPr>
        <w:t>
      2. Қазақстан Республикасы заңнамасының басқа салаларында қолданылатын "психикалық ауру", "психикалық бұзылушылық" деген ұғымдар, егер осы Кодексте өзгеше көзделмесе, "психикалық, мінез-құлықтық бұзылушылық (ауру)" ұғымымен бірдей.</w:t>
      </w:r>
    </w:p>
    <w:bookmarkEnd w:id="302"/>
    <w:bookmarkStart w:name="z307" w:id="303"/>
    <w:p>
      <w:pPr>
        <w:spacing w:after="0"/>
        <w:ind w:left="0"/>
        <w:jc w:val="both"/>
      </w:pPr>
      <w:r>
        <w:rPr>
          <w:rFonts w:ascii="Times New Roman"/>
          <w:b w:val="false"/>
          <w:i w:val="false"/>
          <w:color w:val="000000"/>
          <w:sz w:val="28"/>
        </w:rPr>
        <w:t>
      3. Өзге терминдердің мазмұны осы Кодекстің жекелеген баптарында айқындалады.</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денсаулық сақтау саласындағы заңнамасы</w:t>
      </w:r>
    </w:p>
    <w:bookmarkStart w:name="z309" w:id="304"/>
    <w:p>
      <w:pPr>
        <w:spacing w:after="0"/>
        <w:ind w:left="0"/>
        <w:jc w:val="both"/>
      </w:pPr>
      <w:r>
        <w:rPr>
          <w:rFonts w:ascii="Times New Roman"/>
          <w:b w:val="false"/>
          <w:i w:val="false"/>
          <w:color w:val="000000"/>
          <w:sz w:val="28"/>
        </w:rPr>
        <w:t xml:space="preserve">
      1. Қазақстан Республикасының денсаулық сақтау саласындағы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 пен Қазақстан Республикасының өзге де нормативтік құқықтық актілерінен тұрады.</w:t>
      </w:r>
    </w:p>
    <w:bookmarkEnd w:id="304"/>
    <w:bookmarkStart w:name="z310" w:id="30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bookmarkEnd w:id="305"/>
    <w:p>
      <w:pPr>
        <w:spacing w:after="0"/>
        <w:ind w:left="0"/>
        <w:jc w:val="both"/>
      </w:pPr>
      <w:r>
        <w:rPr>
          <w:rFonts w:ascii="Times New Roman"/>
          <w:b/>
          <w:i w:val="false"/>
          <w:color w:val="000000"/>
          <w:sz w:val="28"/>
        </w:rPr>
        <w:t>3-бап. Осы Кодексте реттелетін қатынастар</w:t>
      </w:r>
    </w:p>
    <w:bookmarkStart w:name="z312" w:id="306"/>
    <w:p>
      <w:pPr>
        <w:spacing w:after="0"/>
        <w:ind w:left="0"/>
        <w:jc w:val="both"/>
      </w:pPr>
      <w:r>
        <w:rPr>
          <w:rFonts w:ascii="Times New Roman"/>
          <w:b w:val="false"/>
          <w:i w:val="false"/>
          <w:color w:val="000000"/>
          <w:sz w:val="28"/>
        </w:rPr>
        <w:t>
      1. Осы Кодекс Қазақстан Республикасы азаматтарының денсаулығын сақтауға конституциялық құқығын іске асыру мақсатында денсаулық сақтау саласындағы қоғамдық қатынастарды реттейді.</w:t>
      </w:r>
    </w:p>
    <w:bookmarkEnd w:id="306"/>
    <w:bookmarkStart w:name="z313" w:id="307"/>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bookmarkEnd w:id="307"/>
    <w:bookmarkStart w:name="z314" w:id="308"/>
    <w:p>
      <w:pPr>
        <w:spacing w:after="0"/>
        <w:ind w:left="0"/>
        <w:jc w:val="both"/>
      </w:pPr>
      <w:r>
        <w:rPr>
          <w:rFonts w:ascii="Times New Roman"/>
          <w:b w:val="false"/>
          <w:i w:val="false"/>
          <w:color w:val="000000"/>
          <w:sz w:val="28"/>
        </w:rPr>
        <w:t>
      1) тегін медициналық көмектiң кепiлдiк берілген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қоспағанда;</w:t>
      </w:r>
    </w:p>
    <w:bookmarkEnd w:id="308"/>
    <w:bookmarkStart w:name="z315" w:id="309"/>
    <w:p>
      <w:pPr>
        <w:spacing w:after="0"/>
        <w:ind w:left="0"/>
        <w:jc w:val="both"/>
      </w:pPr>
      <w:r>
        <w:rPr>
          <w:rFonts w:ascii="Times New Roman"/>
          <w:b w:val="false"/>
          <w:i w:val="false"/>
          <w:color w:val="000000"/>
          <w:sz w:val="28"/>
        </w:rPr>
        <w:t>
      2) тегiн медициналық көмектiң кепiлдiк берiлген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bookmarkEnd w:id="309"/>
    <w:bookmarkStart w:name="z316" w:id="310"/>
    <w:p>
      <w:pPr>
        <w:spacing w:after="0"/>
        <w:ind w:left="0"/>
        <w:jc w:val="both"/>
      </w:pPr>
      <w:r>
        <w:rPr>
          <w:rFonts w:ascii="Times New Roman"/>
          <w:b w:val="false"/>
          <w:i w:val="false"/>
          <w:color w:val="000000"/>
          <w:sz w:val="28"/>
        </w:rPr>
        <w:t>
      3) тегiн медициналық көмектiң кепiлдiк берiлген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p>
    <w:bookmarkEnd w:id="310"/>
    <w:bookmarkStart w:name="z317" w:id="311"/>
    <w:p>
      <w:pPr>
        <w:spacing w:after="0"/>
        <w:ind w:left="0"/>
        <w:jc w:val="both"/>
      </w:pPr>
      <w:r>
        <w:rPr>
          <w:rFonts w:ascii="Times New Roman"/>
          <w:b w:val="false"/>
          <w:i w:val="false"/>
          <w:color w:val="000000"/>
          <w:sz w:val="28"/>
        </w:rPr>
        <w:t>
      4) дәрілік заттарды,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w:t>
      </w:r>
    </w:p>
    <w:bookmarkEnd w:id="311"/>
    <w:bookmarkStart w:name="z318" w:id="312"/>
    <w:p>
      <w:pPr>
        <w:spacing w:after="0"/>
        <w:ind w:left="0"/>
        <w:jc w:val="both"/>
      </w:pPr>
      <w:r>
        <w:rPr>
          <w:rFonts w:ascii="Times New Roman"/>
          <w:b w:val="false"/>
          <w:i w:val="false"/>
          <w:color w:val="000000"/>
          <w:sz w:val="28"/>
        </w:rPr>
        <w:t>
      5) фармацевтикалық көрсетілетін қызметтерді;</w:t>
      </w:r>
    </w:p>
    <w:bookmarkEnd w:id="312"/>
    <w:bookmarkStart w:name="z319" w:id="313"/>
    <w:p>
      <w:pPr>
        <w:spacing w:after="0"/>
        <w:ind w:left="0"/>
        <w:jc w:val="both"/>
      </w:pPr>
      <w:r>
        <w:rPr>
          <w:rFonts w:ascii="Times New Roman"/>
          <w:b w:val="false"/>
          <w:i w:val="false"/>
          <w:color w:val="000000"/>
          <w:sz w:val="28"/>
        </w:rPr>
        <w:t>
      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bookmarkEnd w:id="313"/>
    <w:bookmarkStart w:name="z320" w:id="314"/>
    <w:p>
      <w:pPr>
        <w:spacing w:after="0"/>
        <w:ind w:left="0"/>
        <w:jc w:val="both"/>
      </w:pPr>
      <w:r>
        <w:rPr>
          <w:rFonts w:ascii="Times New Roman"/>
          <w:b w:val="false"/>
          <w:i w:val="false"/>
          <w:color w:val="000000"/>
          <w:sz w:val="28"/>
        </w:rPr>
        <w:t>
      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заңнамасында белгіленеді.</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Қазақстан Республикасының денсаулық сақтау саласындағы заңнамасының мақсаты мен міндеті</w:t>
      </w:r>
    </w:p>
    <w:bookmarkStart w:name="z322" w:id="315"/>
    <w:p>
      <w:pPr>
        <w:spacing w:after="0"/>
        <w:ind w:left="0"/>
        <w:jc w:val="both"/>
      </w:pPr>
      <w:r>
        <w:rPr>
          <w:rFonts w:ascii="Times New Roman"/>
          <w:b w:val="false"/>
          <w:i w:val="false"/>
          <w:color w:val="000000"/>
          <w:sz w:val="28"/>
        </w:rPr>
        <w:t>
      1. Қазақстан Республикасының денсаулық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bookmarkEnd w:id="315"/>
    <w:bookmarkStart w:name="z323" w:id="316"/>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bookmarkEnd w:id="316"/>
    <w:p>
      <w:pPr>
        <w:spacing w:after="0"/>
        <w:ind w:left="0"/>
        <w:jc w:val="both"/>
      </w:pPr>
      <w:r>
        <w:rPr>
          <w:rFonts w:ascii="Times New Roman"/>
          <w:b/>
          <w:i w:val="false"/>
          <w:color w:val="000000"/>
          <w:sz w:val="28"/>
        </w:rPr>
        <w:t>5-бап. Қазақстан Республикасының денсаулық сақтау саласындағы заңнамасының қағидаттары</w:t>
      </w:r>
    </w:p>
    <w:bookmarkStart w:name="z325" w:id="317"/>
    <w:p>
      <w:pPr>
        <w:spacing w:after="0"/>
        <w:ind w:left="0"/>
        <w:jc w:val="both"/>
      </w:pPr>
      <w:r>
        <w:rPr>
          <w:rFonts w:ascii="Times New Roman"/>
          <w:b w:val="false"/>
          <w:i w:val="false"/>
          <w:color w:val="000000"/>
          <w:sz w:val="28"/>
        </w:rPr>
        <w:t>
      Денсаулық сақтау саласындағы қатынастарды құқықтық реттеу мынадай қағидаттарға негізделеді:</w:t>
      </w:r>
    </w:p>
    <w:bookmarkEnd w:id="317"/>
    <w:bookmarkStart w:name="z326" w:id="318"/>
    <w:p>
      <w:pPr>
        <w:spacing w:after="0"/>
        <w:ind w:left="0"/>
        <w:jc w:val="both"/>
      </w:pPr>
      <w:r>
        <w:rPr>
          <w:rFonts w:ascii="Times New Roman"/>
          <w:b w:val="false"/>
          <w:i w:val="false"/>
          <w:color w:val="000000"/>
          <w:sz w:val="28"/>
        </w:rPr>
        <w:t>
      1) Қазақстан Республикасы азаматтарының қауіпсіз, тиімді және сапалы медициналық көмек алу құқықтарының теңдігін қамтамасыз ету;</w:t>
      </w:r>
    </w:p>
    <w:bookmarkEnd w:id="318"/>
    <w:bookmarkStart w:name="z327" w:id="319"/>
    <w:p>
      <w:pPr>
        <w:spacing w:after="0"/>
        <w:ind w:left="0"/>
        <w:jc w:val="both"/>
      </w:pPr>
      <w:r>
        <w:rPr>
          <w:rFonts w:ascii="Times New Roman"/>
          <w:b w:val="false"/>
          <w:i w:val="false"/>
          <w:color w:val="000000"/>
          <w:sz w:val="28"/>
        </w:rPr>
        <w:t>
      2) мемлекеттің, жұмыс берушілердің және адамдардың жеке және қоғамдық денсаулықты сақтау мен нығайту үшін ортақ жауапкершілігі;</w:t>
      </w:r>
    </w:p>
    <w:bookmarkEnd w:id="319"/>
    <w:bookmarkStart w:name="z328" w:id="320"/>
    <w:p>
      <w:pPr>
        <w:spacing w:after="0"/>
        <w:ind w:left="0"/>
        <w:jc w:val="both"/>
      </w:pPr>
      <w:r>
        <w:rPr>
          <w:rFonts w:ascii="Times New Roman"/>
          <w:b w:val="false"/>
          <w:i w:val="false"/>
          <w:color w:val="000000"/>
          <w:sz w:val="28"/>
        </w:rPr>
        <w:t>
      3) ана мен баланы қорғау;</w:t>
      </w:r>
    </w:p>
    <w:bookmarkEnd w:id="320"/>
    <w:bookmarkStart w:name="z329" w:id="321"/>
    <w:p>
      <w:pPr>
        <w:spacing w:after="0"/>
        <w:ind w:left="0"/>
        <w:jc w:val="both"/>
      </w:pPr>
      <w:r>
        <w:rPr>
          <w:rFonts w:ascii="Times New Roman"/>
          <w:b w:val="false"/>
          <w:i w:val="false"/>
          <w:color w:val="000000"/>
          <w:sz w:val="28"/>
        </w:rPr>
        <w:t>
      4) тегін медициналық көмектің кепілдік берілген көлемін қамтамасыз ету;</w:t>
      </w:r>
    </w:p>
    <w:bookmarkEnd w:id="321"/>
    <w:bookmarkStart w:name="z330" w:id="322"/>
    <w:p>
      <w:pPr>
        <w:spacing w:after="0"/>
        <w:ind w:left="0"/>
        <w:jc w:val="both"/>
      </w:pPr>
      <w:r>
        <w:rPr>
          <w:rFonts w:ascii="Times New Roman"/>
          <w:b w:val="false"/>
          <w:i w:val="false"/>
          <w:color w:val="000000"/>
          <w:sz w:val="28"/>
        </w:rPr>
        <w:t>
      5) халықтың денсаулығын, дәрілік заттардың қауіпсіздігін, сапасы мен тиімділігін ұлттық қауіпсіздікті қамтамасыз ету факторларына жатқызу;</w:t>
      </w:r>
    </w:p>
    <w:bookmarkEnd w:id="322"/>
    <w:bookmarkStart w:name="z331" w:id="323"/>
    <w:p>
      <w:pPr>
        <w:spacing w:after="0"/>
        <w:ind w:left="0"/>
        <w:jc w:val="both"/>
      </w:pPr>
      <w:r>
        <w:rPr>
          <w:rFonts w:ascii="Times New Roman"/>
          <w:b w:val="false"/>
          <w:i w:val="false"/>
          <w:color w:val="000000"/>
          <w:sz w:val="28"/>
        </w:rPr>
        <w:t>
      6) қауіпсіз, сапалы және тиімді дәрілік заттардың, медициналық бұйымдардың қолжетімділігін және олардың ұтымды пайдаланылуын қамтамасыз ету;</w:t>
      </w:r>
    </w:p>
    <w:bookmarkEnd w:id="323"/>
    <w:bookmarkStart w:name="z332" w:id="324"/>
    <w:p>
      <w:pPr>
        <w:spacing w:after="0"/>
        <w:ind w:left="0"/>
        <w:jc w:val="both"/>
      </w:pPr>
      <w:r>
        <w:rPr>
          <w:rFonts w:ascii="Times New Roman"/>
          <w:b w:val="false"/>
          <w:i w:val="false"/>
          <w:color w:val="000000"/>
          <w:sz w:val="28"/>
        </w:rPr>
        <w:t>
      7) денсаулық сақтаудың халықтың қажеттіліктерін, мұқтажын қанағаттандыруға және өмір сүру сапасын жақсартуға бағытталған әлеуметтік бағдарлылығы;</w:t>
      </w:r>
    </w:p>
    <w:bookmarkEnd w:id="324"/>
    <w:bookmarkStart w:name="z333" w:id="325"/>
    <w:p>
      <w:pPr>
        <w:spacing w:after="0"/>
        <w:ind w:left="0"/>
        <w:jc w:val="both"/>
      </w:pPr>
      <w:r>
        <w:rPr>
          <w:rFonts w:ascii="Times New Roman"/>
          <w:b w:val="false"/>
          <w:i w:val="false"/>
          <w:color w:val="000000"/>
          <w:sz w:val="28"/>
        </w:rPr>
        <w:t>
      8) саламатты өмір салтын және дұрыс тамақтануды қалыптастыруға жәрдемдесу;</w:t>
      </w:r>
    </w:p>
    <w:bookmarkEnd w:id="325"/>
    <w:bookmarkStart w:name="z334" w:id="326"/>
    <w:p>
      <w:pPr>
        <w:spacing w:after="0"/>
        <w:ind w:left="0"/>
        <w:jc w:val="both"/>
      </w:pPr>
      <w:r>
        <w:rPr>
          <w:rFonts w:ascii="Times New Roman"/>
          <w:b w:val="false"/>
          <w:i w:val="false"/>
          <w:color w:val="000000"/>
          <w:sz w:val="28"/>
        </w:rPr>
        <w:t>
      9) денсаулық сақтау жүйесі қызметіндегі профилактикалық бағыттың басымдығы;</w:t>
      </w:r>
    </w:p>
    <w:bookmarkEnd w:id="326"/>
    <w:bookmarkStart w:name="z335" w:id="327"/>
    <w:p>
      <w:pPr>
        <w:spacing w:after="0"/>
        <w:ind w:left="0"/>
        <w:jc w:val="both"/>
      </w:pPr>
      <w:r>
        <w:rPr>
          <w:rFonts w:ascii="Times New Roman"/>
          <w:b w:val="false"/>
          <w:i w:val="false"/>
          <w:color w:val="000000"/>
          <w:sz w:val="28"/>
        </w:rPr>
        <w:t>
      10) медициналық көмектің қолжетімділігі;</w:t>
      </w:r>
    </w:p>
    <w:bookmarkEnd w:id="327"/>
    <w:bookmarkStart w:name="z336" w:id="328"/>
    <w:p>
      <w:pPr>
        <w:spacing w:after="0"/>
        <w:ind w:left="0"/>
        <w:jc w:val="both"/>
      </w:pPr>
      <w:r>
        <w:rPr>
          <w:rFonts w:ascii="Times New Roman"/>
          <w:b w:val="false"/>
          <w:i w:val="false"/>
          <w:color w:val="000000"/>
          <w:sz w:val="28"/>
        </w:rPr>
        <w:t>
      11) медициналық көмектің сапасын үнемі арттыру;</w:t>
      </w:r>
    </w:p>
    <w:bookmarkEnd w:id="328"/>
    <w:bookmarkStart w:name="z337" w:id="329"/>
    <w:p>
      <w:pPr>
        <w:spacing w:after="0"/>
        <w:ind w:left="0"/>
        <w:jc w:val="both"/>
      </w:pPr>
      <w:r>
        <w:rPr>
          <w:rFonts w:ascii="Times New Roman"/>
          <w:b w:val="false"/>
          <w:i w:val="false"/>
          <w:color w:val="000000"/>
          <w:sz w:val="28"/>
        </w:rPr>
        <w:t>
      12) Қазақстан Республикасы азаматтарының денсаулығын сақтау құқықтарын қамтамасыз етуге қоғамдық бірлестіктердің қатысуы;</w:t>
      </w:r>
    </w:p>
    <w:bookmarkEnd w:id="329"/>
    <w:bookmarkStart w:name="z338" w:id="330"/>
    <w:p>
      <w:pPr>
        <w:spacing w:after="0"/>
        <w:ind w:left="0"/>
        <w:jc w:val="both"/>
      </w:pPr>
      <w:r>
        <w:rPr>
          <w:rFonts w:ascii="Times New Roman"/>
          <w:b w:val="false"/>
          <w:i w:val="false"/>
          <w:color w:val="000000"/>
          <w:sz w:val="28"/>
        </w:rPr>
        <w:t>
      13) халықтың санитариялық-эпидемиологиялық саламаттылығын қамтамасыз ету;</w:t>
      </w:r>
    </w:p>
    <w:bookmarkEnd w:id="330"/>
    <w:bookmarkStart w:name="z339" w:id="331"/>
    <w:p>
      <w:pPr>
        <w:spacing w:after="0"/>
        <w:ind w:left="0"/>
        <w:jc w:val="both"/>
      </w:pPr>
      <w:r>
        <w:rPr>
          <w:rFonts w:ascii="Times New Roman"/>
          <w:b w:val="false"/>
          <w:i w:val="false"/>
          <w:color w:val="000000"/>
          <w:sz w:val="28"/>
        </w:rPr>
        <w:t>
      14) медициналық көмек көрсету кезінде денсаулық сақтау субъектілері қызметінің сабақтастығы;</w:t>
      </w:r>
    </w:p>
    <w:bookmarkEnd w:id="331"/>
    <w:bookmarkStart w:name="z340" w:id="332"/>
    <w:p>
      <w:pPr>
        <w:spacing w:after="0"/>
        <w:ind w:left="0"/>
        <w:jc w:val="both"/>
      </w:pPr>
      <w:r>
        <w:rPr>
          <w:rFonts w:ascii="Times New Roman"/>
          <w:b w:val="false"/>
          <w:i w:val="false"/>
          <w:color w:val="000000"/>
          <w:sz w:val="28"/>
        </w:rPr>
        <w:t>
      15) қазіргі заманғы оқыту технологияларын пайдалана отырып, денсаулық сақтау саласындағы білім беру қызметінің үздіксіздігі мен сабақтастығын қамтамасыз ету;</w:t>
      </w:r>
    </w:p>
    <w:bookmarkEnd w:id="332"/>
    <w:bookmarkStart w:name="z341" w:id="333"/>
    <w:p>
      <w:pPr>
        <w:spacing w:after="0"/>
        <w:ind w:left="0"/>
        <w:jc w:val="both"/>
      </w:pPr>
      <w:r>
        <w:rPr>
          <w:rFonts w:ascii="Times New Roman"/>
          <w:b w:val="false"/>
          <w:i w:val="false"/>
          <w:color w:val="000000"/>
          <w:sz w:val="28"/>
        </w:rPr>
        <w:t>
      16) отандық медицина мен фармацевтика ғылымын мемлекеттік қолдау, профилактика, диагностика, емдеу және медициналық оңалту, жаңа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bookmarkEnd w:id="333"/>
    <w:bookmarkStart w:name="z342" w:id="334"/>
    <w:p>
      <w:pPr>
        <w:spacing w:after="0"/>
        <w:ind w:left="0"/>
        <w:jc w:val="both"/>
      </w:pPr>
      <w:r>
        <w:rPr>
          <w:rFonts w:ascii="Times New Roman"/>
          <w:b w:val="false"/>
          <w:i w:val="false"/>
          <w:color w:val="000000"/>
          <w:sz w:val="28"/>
        </w:rPr>
        <w:t>
      17) ерікті өтеусіз донорлықты көтермелеу;</w:t>
      </w:r>
    </w:p>
    <w:bookmarkEnd w:id="334"/>
    <w:bookmarkStart w:name="z343" w:id="335"/>
    <w:p>
      <w:pPr>
        <w:spacing w:after="0"/>
        <w:ind w:left="0"/>
        <w:jc w:val="both"/>
      </w:pPr>
      <w:r>
        <w:rPr>
          <w:rFonts w:ascii="Times New Roman"/>
          <w:b w:val="false"/>
          <w:i w:val="false"/>
          <w:color w:val="000000"/>
          <w:sz w:val="28"/>
        </w:rPr>
        <w:t>
      18) отандық әзірлемелерді және бәсекеге қабілетті медициналық және фармацевтикалық өнеркәсіпті дамытуды мемлекеттік қолдау;</w:t>
      </w:r>
    </w:p>
    <w:bookmarkEnd w:id="335"/>
    <w:bookmarkStart w:name="z344" w:id="336"/>
    <w:p>
      <w:pPr>
        <w:spacing w:after="0"/>
        <w:ind w:left="0"/>
        <w:jc w:val="both"/>
      </w:pPr>
      <w:r>
        <w:rPr>
          <w:rFonts w:ascii="Times New Roman"/>
          <w:b w:val="false"/>
          <w:i w:val="false"/>
          <w:color w:val="000000"/>
          <w:sz w:val="28"/>
        </w:rPr>
        <w:t>
      19) қоғамның денсаулықты сақтау мәселелеріндегі мүмкіндіктерін кеңейту;</w:t>
      </w:r>
    </w:p>
    <w:bookmarkEnd w:id="336"/>
    <w:bookmarkStart w:name="z345" w:id="337"/>
    <w:p>
      <w:pPr>
        <w:spacing w:after="0"/>
        <w:ind w:left="0"/>
        <w:jc w:val="both"/>
      </w:pPr>
      <w:r>
        <w:rPr>
          <w:rFonts w:ascii="Times New Roman"/>
          <w:b w:val="false"/>
          <w:i w:val="false"/>
          <w:color w:val="000000"/>
          <w:sz w:val="28"/>
        </w:rPr>
        <w:t>
      20) халықтың барлық санаттары мен топтарын денсаулықты сақтау және нығайту жөніндегі іс-шаралармен қамту.</w:t>
      </w:r>
    </w:p>
    <w:bookmarkEnd w:id="337"/>
    <w:bookmarkStart w:name="z346" w:id="338"/>
    <w:p>
      <w:pPr>
        <w:spacing w:after="0"/>
        <w:ind w:left="0"/>
        <w:jc w:val="left"/>
      </w:pPr>
      <w:r>
        <w:rPr>
          <w:rFonts w:ascii="Times New Roman"/>
          <w:b/>
          <w:i w:val="false"/>
          <w:color w:val="000000"/>
        </w:rPr>
        <w:t xml:space="preserve"> 2-тарау. ДЕНСАУЛЫҚ САҚТАУ САЛАСЫНДАҒЫ МЕМЛЕКЕТТІК РЕТТЕУ МЕН БАСҚАРУ</w:t>
      </w:r>
    </w:p>
    <w:bookmarkEnd w:id="338"/>
    <w:p>
      <w:pPr>
        <w:spacing w:after="0"/>
        <w:ind w:left="0"/>
        <w:jc w:val="both"/>
      </w:pPr>
      <w:r>
        <w:rPr>
          <w:rFonts w:ascii="Times New Roman"/>
          <w:b/>
          <w:i w:val="false"/>
          <w:color w:val="000000"/>
          <w:sz w:val="28"/>
        </w:rPr>
        <w:t>6-бап. Қазақстан Республикасы Үкіметінің құзыреті</w:t>
      </w:r>
    </w:p>
    <w:bookmarkStart w:name="z348" w:id="339"/>
    <w:p>
      <w:pPr>
        <w:spacing w:after="0"/>
        <w:ind w:left="0"/>
        <w:jc w:val="both"/>
      </w:pPr>
      <w:r>
        <w:rPr>
          <w:rFonts w:ascii="Times New Roman"/>
          <w:b w:val="false"/>
          <w:i w:val="false"/>
          <w:color w:val="000000"/>
          <w:sz w:val="28"/>
        </w:rPr>
        <w:t>
      Қазақстан Республикасының Үкіметі:</w:t>
      </w:r>
    </w:p>
    <w:bookmarkEnd w:id="339"/>
    <w:bookmarkStart w:name="z349" w:id="340"/>
    <w:p>
      <w:pPr>
        <w:spacing w:after="0"/>
        <w:ind w:left="0"/>
        <w:jc w:val="both"/>
      </w:pPr>
      <w:r>
        <w:rPr>
          <w:rFonts w:ascii="Times New Roman"/>
          <w:b w:val="false"/>
          <w:i w:val="false"/>
          <w:color w:val="000000"/>
          <w:sz w:val="28"/>
        </w:rPr>
        <w:t>
      1) денсаулық сақтау саласындағы мемлекеттік саясаттың негізгі бағыттарын әзірлейді;</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9)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Уәкілетті органның құзыреті</w:t>
      </w:r>
    </w:p>
    <w:bookmarkStart w:name="z359" w:id="341"/>
    <w:p>
      <w:pPr>
        <w:spacing w:after="0"/>
        <w:ind w:left="0"/>
        <w:jc w:val="both"/>
      </w:pPr>
      <w:r>
        <w:rPr>
          <w:rFonts w:ascii="Times New Roman"/>
          <w:b w:val="false"/>
          <w:i w:val="false"/>
          <w:color w:val="000000"/>
          <w:sz w:val="28"/>
        </w:rPr>
        <w:t>
      1. Уәкілетті орган:</w:t>
      </w:r>
    </w:p>
    <w:bookmarkEnd w:id="341"/>
    <w:bookmarkStart w:name="z360" w:id="342"/>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342"/>
    <w:bookmarkStart w:name="z3594" w:id="343"/>
    <w:p>
      <w:pPr>
        <w:spacing w:after="0"/>
        <w:ind w:left="0"/>
        <w:jc w:val="both"/>
      </w:pPr>
      <w:r>
        <w:rPr>
          <w:rFonts w:ascii="Times New Roman"/>
          <w:b w:val="false"/>
          <w:i w:val="false"/>
          <w:color w:val="000000"/>
          <w:sz w:val="28"/>
        </w:rPr>
        <w:t>
      1-1) денсаулық сақтау саласындағы мемлекеттік саясатты қалыптастырады және іске асырады;</w:t>
      </w:r>
    </w:p>
    <w:bookmarkEnd w:id="343"/>
    <w:bookmarkStart w:name="z361" w:id="344"/>
    <w:p>
      <w:pPr>
        <w:spacing w:after="0"/>
        <w:ind w:left="0"/>
        <w:jc w:val="both"/>
      </w:pPr>
      <w:r>
        <w:rPr>
          <w:rFonts w:ascii="Times New Roman"/>
          <w:b w:val="false"/>
          <w:i w:val="false"/>
          <w:color w:val="000000"/>
          <w:sz w:val="28"/>
        </w:rPr>
        <w:t>
      2) саламатты өмір салты мен дұрыс тамақтануды қалыптастыруды ұйымдастырады;</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3" w:id="345"/>
    <w:p>
      <w:pPr>
        <w:spacing w:after="0"/>
        <w:ind w:left="0"/>
        <w:jc w:val="both"/>
      </w:pPr>
      <w:r>
        <w:rPr>
          <w:rFonts w:ascii="Times New Roman"/>
          <w:b w:val="false"/>
          <w:i w:val="false"/>
          <w:color w:val="000000"/>
          <w:sz w:val="28"/>
        </w:rPr>
        <w:t>
      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bookmarkEnd w:id="345"/>
    <w:bookmarkStart w:name="z364" w:id="346"/>
    <w:p>
      <w:pPr>
        <w:spacing w:after="0"/>
        <w:ind w:left="0"/>
        <w:jc w:val="both"/>
      </w:pPr>
      <w:r>
        <w:rPr>
          <w:rFonts w:ascii="Times New Roman"/>
          <w:b w:val="false"/>
          <w:i w:val="false"/>
          <w:color w:val="000000"/>
          <w:sz w:val="28"/>
        </w:rPr>
        <w:t>
      5) денсаулық сақтау саласындағы мониторингті жүзеге асырады;</w:t>
      </w:r>
    </w:p>
    <w:bookmarkEnd w:id="346"/>
    <w:bookmarkStart w:name="z365" w:id="347"/>
    <w:p>
      <w:pPr>
        <w:spacing w:after="0"/>
        <w:ind w:left="0"/>
        <w:jc w:val="both"/>
      </w:pPr>
      <w:r>
        <w:rPr>
          <w:rFonts w:ascii="Times New Roman"/>
          <w:b w:val="false"/>
          <w:i w:val="false"/>
          <w:color w:val="000000"/>
          <w:sz w:val="28"/>
        </w:rPr>
        <w:t>
      6) тегін медициналық көмектің кепілдік берілген көлемінің тізбесін қалыптастырады;</w:t>
      </w:r>
    </w:p>
    <w:bookmarkEnd w:id="347"/>
    <w:bookmarkStart w:name="z366" w:id="348"/>
    <w:p>
      <w:pPr>
        <w:spacing w:after="0"/>
        <w:ind w:left="0"/>
        <w:jc w:val="both"/>
      </w:pPr>
      <w:r>
        <w:rPr>
          <w:rFonts w:ascii="Times New Roman"/>
          <w:b w:val="false"/>
          <w:i w:val="false"/>
          <w:color w:val="000000"/>
          <w:sz w:val="28"/>
        </w:rPr>
        <w:t>
      7) міндетті әлеуметтік медициналық сақтандыру жүйесінде медициналық көмектің тізбесін қалыптастырады;</w:t>
      </w:r>
    </w:p>
    <w:bookmarkEnd w:id="348"/>
    <w:bookmarkStart w:name="z3595" w:id="349"/>
    <w:p>
      <w:pPr>
        <w:spacing w:after="0"/>
        <w:ind w:left="0"/>
        <w:jc w:val="both"/>
      </w:pPr>
      <w:r>
        <w:rPr>
          <w:rFonts w:ascii="Times New Roman"/>
          <w:b w:val="false"/>
          <w:i w:val="false"/>
          <w:color w:val="000000"/>
          <w:sz w:val="28"/>
        </w:rPr>
        <w:t>
      7-1) төтенше жағдайлар, төтенше жағдай режимін енгізу кезінде халыққа медициналық көмек беру тәртібін, түрлерін және көлемін айқындайды;</w:t>
      </w:r>
    </w:p>
    <w:bookmarkEnd w:id="349"/>
    <w:bookmarkStart w:name="z367" w:id="350"/>
    <w:p>
      <w:pPr>
        <w:spacing w:after="0"/>
        <w:ind w:left="0"/>
        <w:jc w:val="both"/>
      </w:pPr>
      <w:r>
        <w:rPr>
          <w:rFonts w:ascii="Times New Roman"/>
          <w:b w:val="false"/>
          <w:i w:val="false"/>
          <w:color w:val="000000"/>
          <w:sz w:val="28"/>
        </w:rPr>
        <w:t>
      8) денсаулық сақтау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bookmarkEnd w:id="350"/>
    <w:bookmarkStart w:name="z368" w:id="351"/>
    <w:p>
      <w:pPr>
        <w:spacing w:after="0"/>
        <w:ind w:left="0"/>
        <w:jc w:val="both"/>
      </w:pPr>
      <w:r>
        <w:rPr>
          <w:rFonts w:ascii="Times New Roman"/>
          <w:b w:val="false"/>
          <w:i w:val="false"/>
          <w:color w:val="000000"/>
          <w:sz w:val="28"/>
        </w:rPr>
        <w:t>
      9) денсаулық сақтау саласындағы халықаралық жобаларды іске асырады;</w:t>
      </w:r>
    </w:p>
    <w:bookmarkEnd w:id="351"/>
    <w:bookmarkStart w:name="z3596" w:id="352"/>
    <w:p>
      <w:pPr>
        <w:spacing w:after="0"/>
        <w:ind w:left="0"/>
        <w:jc w:val="both"/>
      </w:pPr>
      <w:r>
        <w:rPr>
          <w:rFonts w:ascii="Times New Roman"/>
          <w:b w:val="false"/>
          <w:i w:val="false"/>
          <w:color w:val="000000"/>
          <w:sz w:val="28"/>
        </w:rPr>
        <w:t>
      9-1) денсаулық сақтау саласындағы ұлттық операторды, оның функциялары мен өкілеттіктерін айқындайды;</w:t>
      </w:r>
    </w:p>
    <w:bookmarkEnd w:id="352"/>
    <w:bookmarkStart w:name="z3597" w:id="353"/>
    <w:p>
      <w:pPr>
        <w:spacing w:after="0"/>
        <w:ind w:left="0"/>
        <w:jc w:val="both"/>
      </w:pPr>
      <w:r>
        <w:rPr>
          <w:rFonts w:ascii="Times New Roman"/>
          <w:b w:val="false"/>
          <w:i w:val="false"/>
          <w:color w:val="000000"/>
          <w:sz w:val="28"/>
        </w:rPr>
        <w:t>
      9-2) бірыңғай дистрибьюторды айқындайды;</w:t>
      </w:r>
    </w:p>
    <w:bookmarkEnd w:id="353"/>
    <w:bookmarkStart w:name="z369" w:id="354"/>
    <w:p>
      <w:pPr>
        <w:spacing w:after="0"/>
        <w:ind w:left="0"/>
        <w:jc w:val="both"/>
      </w:pPr>
      <w:r>
        <w:rPr>
          <w:rFonts w:ascii="Times New Roman"/>
          <w:b w:val="false"/>
          <w:i w:val="false"/>
          <w:color w:val="000000"/>
          <w:sz w:val="28"/>
        </w:rPr>
        <w:t>
      10) халықаралық медициналық-санитариялық қағидаларды ендіру және іске асыру жөніндегі қызметті салааралық үйлестіруді жүзеге асырады;</w:t>
      </w:r>
    </w:p>
    <w:bookmarkEnd w:id="354"/>
    <w:bookmarkStart w:name="z370" w:id="355"/>
    <w:p>
      <w:pPr>
        <w:spacing w:after="0"/>
        <w:ind w:left="0"/>
        <w:jc w:val="both"/>
      </w:pPr>
      <w:r>
        <w:rPr>
          <w:rFonts w:ascii="Times New Roman"/>
          <w:b w:val="false"/>
          <w:i w:val="false"/>
          <w:color w:val="000000"/>
          <w:sz w:val="28"/>
        </w:rPr>
        <w:t>
      11) медициналық оқыс оқиға жағдайларын (оқиғаларды) айқындау, оларды есепке алу және талдау қағидаларын әзірлейді және бекітеді;</w:t>
      </w:r>
    </w:p>
    <w:bookmarkEnd w:id="355"/>
    <w:bookmarkStart w:name="z371" w:id="356"/>
    <w:p>
      <w:pPr>
        <w:spacing w:after="0"/>
        <w:ind w:left="0"/>
        <w:jc w:val="both"/>
      </w:pPr>
      <w:r>
        <w:rPr>
          <w:rFonts w:ascii="Times New Roman"/>
          <w:b w:val="false"/>
          <w:i w:val="false"/>
          <w:color w:val="000000"/>
          <w:sz w:val="28"/>
        </w:rPr>
        <w:t>
      12) әлемнің жетекші фармакопеяларының талаптарын Қазақстан Республикасының аумағында қолданылады деп таниды;</w:t>
      </w:r>
    </w:p>
    <w:bookmarkEnd w:id="356"/>
    <w:bookmarkStart w:name="z372" w:id="357"/>
    <w:p>
      <w:pPr>
        <w:spacing w:after="0"/>
        <w:ind w:left="0"/>
        <w:jc w:val="both"/>
      </w:pPr>
      <w:r>
        <w:rPr>
          <w:rFonts w:ascii="Times New Roman"/>
          <w:b w:val="false"/>
          <w:i w:val="false"/>
          <w:color w:val="000000"/>
          <w:sz w:val="28"/>
        </w:rPr>
        <w:t>
      13) дәрілік заттарға бағаларды мемлекеттік реттеуді жүзеге асырады;</w:t>
      </w:r>
    </w:p>
    <w:bookmarkEnd w:id="357"/>
    <w:bookmarkStart w:name="z373" w:id="358"/>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реттеуді жүзеге асырады;</w:t>
      </w:r>
    </w:p>
    <w:bookmarkEnd w:id="358"/>
    <w:bookmarkStart w:name="z374" w:id="359"/>
    <w:p>
      <w:pPr>
        <w:spacing w:after="0"/>
        <w:ind w:left="0"/>
        <w:jc w:val="both"/>
      </w:pPr>
      <w:r>
        <w:rPr>
          <w:rFonts w:ascii="Times New Roman"/>
          <w:b w:val="false"/>
          <w:i w:val="false"/>
          <w:color w:val="000000"/>
          <w:sz w:val="28"/>
        </w:rPr>
        <w:t>
      15) бірыңғай дистрибьютордан сатып алынатын дәрілік заттар мен медициналық бұйымдардың тізбесін айқындайды;</w:t>
      </w:r>
    </w:p>
    <w:bookmarkEnd w:id="359"/>
    <w:bookmarkStart w:name="z3598" w:id="360"/>
    <w:p>
      <w:pPr>
        <w:spacing w:after="0"/>
        <w:ind w:left="0"/>
        <w:jc w:val="both"/>
      </w:pPr>
      <w:r>
        <w:rPr>
          <w:rFonts w:ascii="Times New Roman"/>
          <w:b w:val="false"/>
          <w:i w:val="false"/>
          <w:color w:val="000000"/>
          <w:sz w:val="28"/>
        </w:rPr>
        <w:t>
      15-1)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тәртібін айқындайды;</w:t>
      </w:r>
    </w:p>
    <w:bookmarkEnd w:id="360"/>
    <w:bookmarkStart w:name="z3599" w:id="361"/>
    <w:p>
      <w:pPr>
        <w:spacing w:after="0"/>
        <w:ind w:left="0"/>
        <w:jc w:val="both"/>
      </w:pPr>
      <w:r>
        <w:rPr>
          <w:rFonts w:ascii="Times New Roman"/>
          <w:b w:val="false"/>
          <w:i w:val="false"/>
          <w:color w:val="000000"/>
          <w:sz w:val="28"/>
        </w:rPr>
        <w:t>
      15-2) бірыңғай дистрибьютордың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айқындайды;</w:t>
      </w:r>
    </w:p>
    <w:bookmarkEnd w:id="361"/>
    <w:bookmarkStart w:name="z375" w:id="362"/>
    <w:p>
      <w:pPr>
        <w:spacing w:after="0"/>
        <w:ind w:left="0"/>
        <w:jc w:val="both"/>
      </w:pPr>
      <w:r>
        <w:rPr>
          <w:rFonts w:ascii="Times New Roman"/>
          <w:b w:val="false"/>
          <w:i w:val="false"/>
          <w:color w:val="000000"/>
          <w:sz w:val="28"/>
        </w:rPr>
        <w:t>
      16) биомедициналық зерттеулердің басым бағыттарын айқындайды;</w:t>
      </w:r>
    </w:p>
    <w:bookmarkEnd w:id="362"/>
    <w:bookmarkStart w:name="z376" w:id="363"/>
    <w:p>
      <w:pPr>
        <w:spacing w:after="0"/>
        <w:ind w:left="0"/>
        <w:jc w:val="both"/>
      </w:pPr>
      <w:r>
        <w:rPr>
          <w:rFonts w:ascii="Times New Roman"/>
          <w:b w:val="false"/>
          <w:i w:val="false"/>
          <w:color w:val="000000"/>
          <w:sz w:val="28"/>
        </w:rPr>
        <w:t>
      17)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bookmarkEnd w:id="363"/>
    <w:bookmarkStart w:name="z377" w:id="364"/>
    <w:p>
      <w:pPr>
        <w:spacing w:after="0"/>
        <w:ind w:left="0"/>
        <w:jc w:val="both"/>
      </w:pPr>
      <w:r>
        <w:rPr>
          <w:rFonts w:ascii="Times New Roman"/>
          <w:b w:val="false"/>
          <w:i w:val="false"/>
          <w:color w:val="000000"/>
          <w:sz w:val="28"/>
        </w:rPr>
        <w:t>
      18) денсаулық сақтау саласындағы кадрларды даярлауға және олардың біліктілігін арттыруға мемлекеттік білім беру тапсырысын орналастырады;</w:t>
      </w:r>
    </w:p>
    <w:bookmarkEnd w:id="364"/>
    <w:bookmarkStart w:name="z378" w:id="365"/>
    <w:p>
      <w:pPr>
        <w:spacing w:after="0"/>
        <w:ind w:left="0"/>
        <w:jc w:val="both"/>
      </w:pPr>
      <w:r>
        <w:rPr>
          <w:rFonts w:ascii="Times New Roman"/>
          <w:b w:val="false"/>
          <w:i w:val="false"/>
          <w:color w:val="000000"/>
          <w:sz w:val="28"/>
        </w:rPr>
        <w:t xml:space="preserve">
      19) осы Кодекстің 26-бабының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 кәсіптік құзыреттілікке аттестаттауды жүргізеді;</w:t>
      </w:r>
    </w:p>
    <w:bookmarkEnd w:id="365"/>
    <w:bookmarkStart w:name="z379" w:id="366"/>
    <w:p>
      <w:pPr>
        <w:spacing w:after="0"/>
        <w:ind w:left="0"/>
        <w:jc w:val="both"/>
      </w:pPr>
      <w:r>
        <w:rPr>
          <w:rFonts w:ascii="Times New Roman"/>
          <w:b w:val="false"/>
          <w:i w:val="false"/>
          <w:color w:val="000000"/>
          <w:sz w:val="28"/>
        </w:rPr>
        <w:t>
      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қатысады;</w:t>
      </w:r>
    </w:p>
    <w:bookmarkEnd w:id="366"/>
    <w:bookmarkStart w:name="z380" w:id="367"/>
    <w:p>
      <w:pPr>
        <w:spacing w:after="0"/>
        <w:ind w:left="0"/>
        <w:jc w:val="both"/>
      </w:pPr>
      <w:r>
        <w:rPr>
          <w:rFonts w:ascii="Times New Roman"/>
          <w:b w:val="false"/>
          <w:i w:val="false"/>
          <w:color w:val="000000"/>
          <w:sz w:val="28"/>
        </w:rPr>
        <w:t>
      21) денсаулық сақтау инфрақұрылымын дамытудың бірыңғай перспективалық жоспарын қалыптастырады;</w:t>
      </w:r>
    </w:p>
    <w:bookmarkEnd w:id="367"/>
    <w:bookmarkStart w:name="z381" w:id="368"/>
    <w:p>
      <w:pPr>
        <w:spacing w:after="0"/>
        <w:ind w:left="0"/>
        <w:jc w:val="both"/>
      </w:pPr>
      <w:r>
        <w:rPr>
          <w:rFonts w:ascii="Times New Roman"/>
          <w:b w:val="false"/>
          <w:i w:val="false"/>
          <w:color w:val="000000"/>
          <w:sz w:val="28"/>
        </w:rPr>
        <w:t>
      22) денсаулық сақтау инфрақұрылымын дамытудың өңірлік перспективалық жоспарларын келіседі;</w:t>
      </w:r>
    </w:p>
    <w:bookmarkEnd w:id="368"/>
    <w:bookmarkStart w:name="z382" w:id="369"/>
    <w:p>
      <w:pPr>
        <w:spacing w:after="0"/>
        <w:ind w:left="0"/>
        <w:jc w:val="both"/>
      </w:pPr>
      <w:r>
        <w:rPr>
          <w:rFonts w:ascii="Times New Roman"/>
          <w:b w:val="false"/>
          <w:i w:val="false"/>
          <w:color w:val="000000"/>
          <w:sz w:val="28"/>
        </w:rPr>
        <w:t>
      23) денсаулық сақтау саласында жергілікті атқарушы органдарды үйлестіруді және оларға әдістемелік басшылық етуді жүзеге асырады;</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4" w:id="370"/>
    <w:p>
      <w:pPr>
        <w:spacing w:after="0"/>
        <w:ind w:left="0"/>
        <w:jc w:val="both"/>
      </w:pPr>
      <w:r>
        <w:rPr>
          <w:rFonts w:ascii="Times New Roman"/>
          <w:b w:val="false"/>
          <w:i w:val="false"/>
          <w:color w:val="000000"/>
          <w:sz w:val="28"/>
        </w:rPr>
        <w:t>
      25) денсаулық сақтау субьектілерінің қызметін үйлестіреді;</w:t>
      </w:r>
    </w:p>
    <w:bookmarkEnd w:id="370"/>
    <w:bookmarkStart w:name="z385" w:id="371"/>
    <w:p>
      <w:pPr>
        <w:spacing w:after="0"/>
        <w:ind w:left="0"/>
        <w:jc w:val="both"/>
      </w:pPr>
      <w:r>
        <w:rPr>
          <w:rFonts w:ascii="Times New Roman"/>
          <w:b w:val="false"/>
          <w:i w:val="false"/>
          <w:color w:val="000000"/>
          <w:sz w:val="28"/>
        </w:rPr>
        <w:t>
      26) мемлекеттік денсаулық сақтау ұйымдарын жарақтандыру жөніндегі іс-шараларды жүзеге асырады;</w:t>
      </w:r>
    </w:p>
    <w:bookmarkEnd w:id="371"/>
    <w:bookmarkStart w:name="z386" w:id="372"/>
    <w:p>
      <w:pPr>
        <w:spacing w:after="0"/>
        <w:ind w:left="0"/>
        <w:jc w:val="both"/>
      </w:pPr>
      <w:r>
        <w:rPr>
          <w:rFonts w:ascii="Times New Roman"/>
          <w:b w:val="false"/>
          <w:i w:val="false"/>
          <w:color w:val="000000"/>
          <w:sz w:val="28"/>
        </w:rPr>
        <w:t>
      27)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bookmarkEnd w:id="372"/>
    <w:bookmarkStart w:name="z387" w:id="373"/>
    <w:p>
      <w:pPr>
        <w:spacing w:after="0"/>
        <w:ind w:left="0"/>
        <w:jc w:val="both"/>
      </w:pPr>
      <w:r>
        <w:rPr>
          <w:rFonts w:ascii="Times New Roman"/>
          <w:b w:val="false"/>
          <w:i w:val="false"/>
          <w:color w:val="000000"/>
          <w:sz w:val="28"/>
        </w:rPr>
        <w:t>
      28) тәуекелге бағалау жүргізуге және тәуекелге бағалау жүргізу тәртібін белгілеуге құқығы бар ұйымдар үшін бірыңғай әдіснаманы айқындайды;</w:t>
      </w:r>
    </w:p>
    <w:bookmarkEnd w:id="373"/>
    <w:bookmarkStart w:name="z388" w:id="374"/>
    <w:p>
      <w:pPr>
        <w:spacing w:after="0"/>
        <w:ind w:left="0"/>
        <w:jc w:val="both"/>
      </w:pPr>
      <w:r>
        <w:rPr>
          <w:rFonts w:ascii="Times New Roman"/>
          <w:b w:val="false"/>
          <w:i w:val="false"/>
          <w:color w:val="000000"/>
          <w:sz w:val="28"/>
        </w:rPr>
        <w:t>
      29) денсаулық сақтауды цифрландыру стратегиясын әзірлейді және бекітеді;</w:t>
      </w:r>
    </w:p>
    <w:bookmarkEnd w:id="374"/>
    <w:bookmarkStart w:name="z389" w:id="375"/>
    <w:p>
      <w:pPr>
        <w:spacing w:after="0"/>
        <w:ind w:left="0"/>
        <w:jc w:val="both"/>
      </w:pPr>
      <w:r>
        <w:rPr>
          <w:rFonts w:ascii="Times New Roman"/>
          <w:b w:val="false"/>
          <w:i w:val="false"/>
          <w:color w:val="000000"/>
          <w:sz w:val="28"/>
        </w:rPr>
        <w:t>
      30) денсаулық сақтау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bookmarkEnd w:id="375"/>
    <w:bookmarkStart w:name="z390" w:id="376"/>
    <w:p>
      <w:pPr>
        <w:spacing w:after="0"/>
        <w:ind w:left="0"/>
        <w:jc w:val="both"/>
      </w:pPr>
      <w:r>
        <w:rPr>
          <w:rFonts w:ascii="Times New Roman"/>
          <w:b w:val="false"/>
          <w:i w:val="false"/>
          <w:color w:val="000000"/>
          <w:sz w:val="28"/>
        </w:rPr>
        <w:t>
      31) өз құзыреті шегінде денсаулық сақтау саласындағы нормативтік құқықтық актілерді және есепке алу мен есептік құжаттаманың нысандарын әзірлейді және бекітеді;</w:t>
      </w:r>
    </w:p>
    <w:bookmarkEnd w:id="376"/>
    <w:bookmarkStart w:name="z391" w:id="377"/>
    <w:p>
      <w:pPr>
        <w:spacing w:after="0"/>
        <w:ind w:left="0"/>
        <w:jc w:val="both"/>
      </w:pPr>
      <w:r>
        <w:rPr>
          <w:rFonts w:ascii="Times New Roman"/>
          <w:b w:val="false"/>
          <w:i w:val="false"/>
          <w:color w:val="000000"/>
          <w:sz w:val="28"/>
        </w:rPr>
        <w:t>
      32) денсаулық сақтау саласындағы стандарттарды әзірлейді және бекітеді;</w:t>
      </w:r>
    </w:p>
    <w:bookmarkEnd w:id="377"/>
    <w:bookmarkStart w:name="z392" w:id="378"/>
    <w:p>
      <w:pPr>
        <w:spacing w:after="0"/>
        <w:ind w:left="0"/>
        <w:jc w:val="both"/>
      </w:pPr>
      <w:r>
        <w:rPr>
          <w:rFonts w:ascii="Times New Roman"/>
          <w:b w:val="false"/>
          <w:i w:val="false"/>
          <w:color w:val="000000"/>
          <w:sz w:val="28"/>
        </w:rPr>
        <w:t>
      33) денсаулық сақтау саласындағы нұсқаулықтарды, алгоритмдер мен регламенттерді әзірлейді және бекітеді;</w:t>
      </w:r>
    </w:p>
    <w:bookmarkEnd w:id="378"/>
    <w:bookmarkStart w:name="z393" w:id="379"/>
    <w:p>
      <w:pPr>
        <w:spacing w:after="0"/>
        <w:ind w:left="0"/>
        <w:jc w:val="both"/>
      </w:pPr>
      <w:r>
        <w:rPr>
          <w:rFonts w:ascii="Times New Roman"/>
          <w:b w:val="false"/>
          <w:i w:val="false"/>
          <w:color w:val="000000"/>
          <w:sz w:val="28"/>
        </w:rPr>
        <w:t>
      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қолдану қағидаларын әзірлейді және бекітеді;</w:t>
      </w:r>
    </w:p>
    <w:bookmarkEnd w:id="379"/>
    <w:bookmarkStart w:name="z394" w:id="380"/>
    <w:p>
      <w:pPr>
        <w:spacing w:after="0"/>
        <w:ind w:left="0"/>
        <w:jc w:val="both"/>
      </w:pPr>
      <w:r>
        <w:rPr>
          <w:rFonts w:ascii="Times New Roman"/>
          <w:b w:val="false"/>
          <w:i w:val="false"/>
          <w:color w:val="000000"/>
          <w:sz w:val="28"/>
        </w:rPr>
        <w:t>
      35) денсаулық сақтау саласында құрметті атақтар беру қағидаларын әзірлейді және бекітеді;</w:t>
      </w:r>
    </w:p>
    <w:bookmarkEnd w:id="380"/>
    <w:bookmarkStart w:name="z395" w:id="381"/>
    <w:p>
      <w:pPr>
        <w:spacing w:after="0"/>
        <w:ind w:left="0"/>
        <w:jc w:val="both"/>
      </w:pPr>
      <w:r>
        <w:rPr>
          <w:rFonts w:ascii="Times New Roman"/>
          <w:b w:val="false"/>
          <w:i w:val="false"/>
          <w:color w:val="000000"/>
          <w:sz w:val="28"/>
        </w:rPr>
        <w:t>
      36) көтермелеудің салалық жүйесі қағидаларын әзірлейді және бекітеді;</w:t>
      </w:r>
    </w:p>
    <w:bookmarkEnd w:id="381"/>
    <w:bookmarkStart w:name="z396" w:id="382"/>
    <w:p>
      <w:pPr>
        <w:spacing w:after="0"/>
        <w:ind w:left="0"/>
        <w:jc w:val="both"/>
      </w:pPr>
      <w:r>
        <w:rPr>
          <w:rFonts w:ascii="Times New Roman"/>
          <w:b w:val="false"/>
          <w:i w:val="false"/>
          <w:color w:val="000000"/>
          <w:sz w:val="28"/>
        </w:rPr>
        <w:t>
      37) денсаулық сақтау саласындағы шаруашылық жүргізу құқығындағы мемлекеттік кәсіпорындар жұмыскерлерінің еңбегіне ақы төлеудің үлгілік жүйесін әзірлейді және бекітеді;</w:t>
      </w:r>
    </w:p>
    <w:bookmarkEnd w:id="382"/>
    <w:bookmarkStart w:name="z397" w:id="383"/>
    <w:p>
      <w:pPr>
        <w:spacing w:after="0"/>
        <w:ind w:left="0"/>
        <w:jc w:val="both"/>
      </w:pPr>
      <w:r>
        <w:rPr>
          <w:rFonts w:ascii="Times New Roman"/>
          <w:b w:val="false"/>
          <w:i w:val="false"/>
          <w:color w:val="000000"/>
          <w:sz w:val="28"/>
        </w:rPr>
        <w:t>
      38) денсаулық сақтау саласындағы мамандардың кәсіптік құзыреттілігіне аттестаттауды жүргізу тәртібін айқындайды;</w:t>
      </w:r>
    </w:p>
    <w:bookmarkEnd w:id="383"/>
    <w:bookmarkStart w:name="z398" w:id="384"/>
    <w:p>
      <w:pPr>
        <w:spacing w:after="0"/>
        <w:ind w:left="0"/>
        <w:jc w:val="both"/>
      </w:pPr>
      <w:r>
        <w:rPr>
          <w:rFonts w:ascii="Times New Roman"/>
          <w:b w:val="false"/>
          <w:i w:val="false"/>
          <w:color w:val="000000"/>
          <w:sz w:val="28"/>
        </w:rPr>
        <w:t>
      39) өңірлерді медицина қызметкерлерімен қамтамасыз етудің ең төмен нормативтерін әзірлейді және бекітеді;</w:t>
      </w:r>
    </w:p>
    <w:bookmarkEnd w:id="384"/>
    <w:bookmarkStart w:name="z399" w:id="385"/>
    <w:p>
      <w:pPr>
        <w:spacing w:after="0"/>
        <w:ind w:left="0"/>
        <w:jc w:val="both"/>
      </w:pPr>
      <w:r>
        <w:rPr>
          <w:rFonts w:ascii="Times New Roman"/>
          <w:b w:val="false"/>
          <w:i w:val="false"/>
          <w:color w:val="000000"/>
          <w:sz w:val="28"/>
        </w:rPr>
        <w:t>
      40) денсаулық сақтаудың кадр ресурстары бойынша ұлттық үйлестіруші туралы ережені әзірлейді және бекітеді;</w:t>
      </w:r>
    </w:p>
    <w:bookmarkEnd w:id="385"/>
    <w:bookmarkStart w:name="z400" w:id="386"/>
    <w:p>
      <w:pPr>
        <w:spacing w:after="0"/>
        <w:ind w:left="0"/>
        <w:jc w:val="both"/>
      </w:pPr>
      <w:r>
        <w:rPr>
          <w:rFonts w:ascii="Times New Roman"/>
          <w:b w:val="false"/>
          <w:i w:val="false"/>
          <w:color w:val="000000"/>
          <w:sz w:val="28"/>
        </w:rPr>
        <w:t>
      41) денсаулық сақтау қызметкерлерінің үздіксіз кәсіптік даму нәтижелерін растау қағидаларын әзірлейді және бекітеді;</w:t>
      </w:r>
    </w:p>
    <w:bookmarkEnd w:id="386"/>
    <w:bookmarkStart w:name="z401" w:id="387"/>
    <w:p>
      <w:pPr>
        <w:spacing w:after="0"/>
        <w:ind w:left="0"/>
        <w:jc w:val="both"/>
      </w:pPr>
      <w:r>
        <w:rPr>
          <w:rFonts w:ascii="Times New Roman"/>
          <w:b w:val="false"/>
          <w:i w:val="false"/>
          <w:color w:val="000000"/>
          <w:sz w:val="28"/>
        </w:rPr>
        <w:t>
      42)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әзірлейді және бекітеді;</w:t>
      </w:r>
    </w:p>
    <w:bookmarkEnd w:id="387"/>
    <w:bookmarkStart w:name="z402" w:id="388"/>
    <w:p>
      <w:pPr>
        <w:spacing w:after="0"/>
        <w:ind w:left="0"/>
        <w:jc w:val="both"/>
      </w:pPr>
      <w:r>
        <w:rPr>
          <w:rFonts w:ascii="Times New Roman"/>
          <w:b w:val="false"/>
          <w:i w:val="false"/>
          <w:color w:val="000000"/>
          <w:sz w:val="28"/>
        </w:rPr>
        <w:t>
      43) дәрілік заттар мен медициналық бұйымдарды берудің ұзақ мерзімді шарттары шеңберінде бірыңғай дистрибьютор сатып алатын дәрілік заттар мен медициналық бұйымдардың тізбесін әзірлейді және бекітеді;</w:t>
      </w:r>
    </w:p>
    <w:bookmarkEnd w:id="388"/>
    <w:bookmarkStart w:name="z403" w:id="389"/>
    <w:p>
      <w:pPr>
        <w:spacing w:after="0"/>
        <w:ind w:left="0"/>
        <w:jc w:val="both"/>
      </w:pPr>
      <w:r>
        <w:rPr>
          <w:rFonts w:ascii="Times New Roman"/>
          <w:b w:val="false"/>
          <w:i w:val="false"/>
          <w:color w:val="000000"/>
          <w:sz w:val="28"/>
        </w:rPr>
        <w:t>
      44) Қазақстан Республикасында тіркелген дәрілік заттар мен медициналық бұйымдардың сапасына бағалау жүргізу қағидаларын әзірлейді және бекітеді;</w:t>
      </w:r>
    </w:p>
    <w:bookmarkEnd w:id="389"/>
    <w:bookmarkStart w:name="z404" w:id="390"/>
    <w:p>
      <w:pPr>
        <w:spacing w:after="0"/>
        <w:ind w:left="0"/>
        <w:jc w:val="both"/>
      </w:pPr>
      <w:r>
        <w:rPr>
          <w:rFonts w:ascii="Times New Roman"/>
          <w:b w:val="false"/>
          <w:i w:val="false"/>
          <w:color w:val="000000"/>
          <w:sz w:val="28"/>
        </w:rPr>
        <w:t>
      45) медициналық бұйымдарды көтерме және бөлшек саудада өткiзуді хабарлама жасау тәртібімен жүзеге асыратын денсаулық сақтау субъектілерінің тізілімін қалыптастыру қағидаларын әзірлейді және бекітеді;</w:t>
      </w:r>
    </w:p>
    <w:bookmarkEnd w:id="390"/>
    <w:bookmarkStart w:name="z405" w:id="391"/>
    <w:p>
      <w:pPr>
        <w:spacing w:after="0"/>
        <w:ind w:left="0"/>
        <w:jc w:val="both"/>
      </w:pPr>
      <w:r>
        <w:rPr>
          <w:rFonts w:ascii="Times New Roman"/>
          <w:b w:val="false"/>
          <w:i w:val="false"/>
          <w:color w:val="000000"/>
          <w:sz w:val="28"/>
        </w:rPr>
        <w:t>
      46) Қазақстандық ұлттық дәрілік формулярды әзірлейді және бекітеді;</w:t>
      </w:r>
    </w:p>
    <w:bookmarkEnd w:id="391"/>
    <w:bookmarkStart w:name="z406" w:id="392"/>
    <w:p>
      <w:pPr>
        <w:spacing w:after="0"/>
        <w:ind w:left="0"/>
        <w:jc w:val="both"/>
      </w:pPr>
      <w:r>
        <w:rPr>
          <w:rFonts w:ascii="Times New Roman"/>
          <w:b w:val="false"/>
          <w:i w:val="false"/>
          <w:color w:val="000000"/>
          <w:sz w:val="28"/>
        </w:rPr>
        <w:t>
      47) Қазақстандық ұлттық дәрілік формулярды қалыптастыру қағидаларын,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 дәрілік формулярларын әзірлеу қағидаларын әзірлейді және бекітеді;</w:t>
      </w:r>
    </w:p>
    <w:bookmarkEnd w:id="392"/>
    <w:bookmarkStart w:name="z407" w:id="393"/>
    <w:p>
      <w:pPr>
        <w:spacing w:after="0"/>
        <w:ind w:left="0"/>
        <w:jc w:val="both"/>
      </w:pPr>
      <w:r>
        <w:rPr>
          <w:rFonts w:ascii="Times New Roman"/>
          <w:b w:val="false"/>
          <w:i w:val="false"/>
          <w:color w:val="000000"/>
          <w:sz w:val="28"/>
        </w:rPr>
        <w:t>
      48) дәрілік заттардың ұтымды пайдаланылуына бағалау жүргізу қағидаларын әзірлейді және бекітеді;</w:t>
      </w:r>
    </w:p>
    <w:bookmarkEnd w:id="393"/>
    <w:bookmarkStart w:name="z408" w:id="394"/>
    <w:p>
      <w:pPr>
        <w:spacing w:after="0"/>
        <w:ind w:left="0"/>
        <w:jc w:val="both"/>
      </w:pPr>
      <w:r>
        <w:rPr>
          <w:rFonts w:ascii="Times New Roman"/>
          <w:b w:val="false"/>
          <w:i w:val="false"/>
          <w:color w:val="000000"/>
          <w:sz w:val="28"/>
        </w:rPr>
        <w:t>
      49)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bookmarkEnd w:id="394"/>
    <w:bookmarkStart w:name="z409" w:id="395"/>
    <w:p>
      <w:pPr>
        <w:spacing w:after="0"/>
        <w:ind w:left="0"/>
        <w:jc w:val="both"/>
      </w:pPr>
      <w:r>
        <w:rPr>
          <w:rFonts w:ascii="Times New Roman"/>
          <w:b w:val="false"/>
          <w:i w:val="false"/>
          <w:color w:val="000000"/>
          <w:sz w:val="28"/>
        </w:rPr>
        <w:t>
      50)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қағидаларын әзірлейді және бекітеді;</w:t>
      </w:r>
    </w:p>
    <w:bookmarkEnd w:id="395"/>
    <w:bookmarkStart w:name="z410" w:id="396"/>
    <w:p>
      <w:pPr>
        <w:spacing w:after="0"/>
        <w:ind w:left="0"/>
        <w:jc w:val="both"/>
      </w:pPr>
      <w:r>
        <w:rPr>
          <w:rFonts w:ascii="Times New Roman"/>
          <w:b w:val="false"/>
          <w:i w:val="false"/>
          <w:color w:val="000000"/>
          <w:sz w:val="28"/>
        </w:rPr>
        <w:t>
      51) тегін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қағидаларын әзірлейді және бекітеді;</w:t>
      </w:r>
    </w:p>
    <w:bookmarkEnd w:id="396"/>
    <w:bookmarkStart w:name="z411" w:id="397"/>
    <w:p>
      <w:pPr>
        <w:spacing w:after="0"/>
        <w:ind w:left="0"/>
        <w:jc w:val="both"/>
      </w:pPr>
      <w:r>
        <w:rPr>
          <w:rFonts w:ascii="Times New Roman"/>
          <w:b w:val="false"/>
          <w:i w:val="false"/>
          <w:color w:val="000000"/>
          <w:sz w:val="28"/>
        </w:rPr>
        <w:t>
      52) Қазақстан Республикасында медициналық бұйымдарға сервистік қызмет көрсетуді жүзеге асыру қағидаларын әзірлейді және бекітеді;</w:t>
      </w:r>
    </w:p>
    <w:bookmarkEnd w:id="397"/>
    <w:bookmarkStart w:name="z412" w:id="398"/>
    <w:p>
      <w:pPr>
        <w:spacing w:after="0"/>
        <w:ind w:left="0"/>
        <w:jc w:val="both"/>
      </w:pPr>
      <w:r>
        <w:rPr>
          <w:rFonts w:ascii="Times New Roman"/>
          <w:b w:val="false"/>
          <w:i w:val="false"/>
          <w:color w:val="000000"/>
          <w:sz w:val="28"/>
        </w:rPr>
        <w:t>
      53) медициналық бұйымдардың оңтайлы техникалық сипаттамалары мен клиникалық-техникалық негіздемесіне сараптамалық бағалауды жүзеге асыру әдістемесін әзірлейді және бекітеді;</w:t>
      </w:r>
    </w:p>
    <w:bookmarkEnd w:id="398"/>
    <w:bookmarkStart w:name="z413" w:id="399"/>
    <w:p>
      <w:pPr>
        <w:spacing w:after="0"/>
        <w:ind w:left="0"/>
        <w:jc w:val="both"/>
      </w:pPr>
      <w:r>
        <w:rPr>
          <w:rFonts w:ascii="Times New Roman"/>
          <w:b w:val="false"/>
          <w:i w:val="false"/>
          <w:color w:val="000000"/>
          <w:sz w:val="28"/>
        </w:rPr>
        <w:t>
      54) келісімшарттық фракциялау жөніндегі өзара іс-қимыл қағидаларын әзірлейді және бекітеді;</w:t>
      </w:r>
    </w:p>
    <w:bookmarkEnd w:id="399"/>
    <w:bookmarkStart w:name="z414" w:id="400"/>
    <w:p>
      <w:pPr>
        <w:spacing w:after="0"/>
        <w:ind w:left="0"/>
        <w:jc w:val="both"/>
      </w:pPr>
      <w:r>
        <w:rPr>
          <w:rFonts w:ascii="Times New Roman"/>
          <w:b w:val="false"/>
          <w:i w:val="false"/>
          <w:color w:val="000000"/>
          <w:sz w:val="28"/>
        </w:rPr>
        <w:t>
      55) алғашқы көмек көрсетуге арналған дәрі қобдишасының құрамын әзірлейді және бекітеді;</w:t>
      </w:r>
    </w:p>
    <w:bookmarkEnd w:id="400"/>
    <w:bookmarkStart w:name="z415" w:id="401"/>
    <w:p>
      <w:pPr>
        <w:spacing w:after="0"/>
        <w:ind w:left="0"/>
        <w:jc w:val="both"/>
      </w:pPr>
      <w:r>
        <w:rPr>
          <w:rFonts w:ascii="Times New Roman"/>
          <w:b w:val="false"/>
          <w:i w:val="false"/>
          <w:color w:val="000000"/>
          <w:sz w:val="28"/>
        </w:rPr>
        <w:t>
      56)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 және бекітеді;</w:t>
      </w:r>
    </w:p>
    <w:bookmarkEnd w:id="401"/>
    <w:bookmarkStart w:name="z416" w:id="402"/>
    <w:p>
      <w:pPr>
        <w:spacing w:after="0"/>
        <w:ind w:left="0"/>
        <w:jc w:val="both"/>
      </w:pPr>
      <w:r>
        <w:rPr>
          <w:rFonts w:ascii="Times New Roman"/>
          <w:b w:val="false"/>
          <w:i w:val="false"/>
          <w:color w:val="000000"/>
          <w:sz w:val="28"/>
        </w:rPr>
        <w:t>
      57)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w:t>
      </w:r>
    </w:p>
    <w:bookmarkEnd w:id="402"/>
    <w:bookmarkStart w:name="z417" w:id="403"/>
    <w:p>
      <w:pPr>
        <w:spacing w:after="0"/>
        <w:ind w:left="0"/>
        <w:jc w:val="both"/>
      </w:pPr>
      <w:r>
        <w:rPr>
          <w:rFonts w:ascii="Times New Roman"/>
          <w:b w:val="false"/>
          <w:i w:val="false"/>
          <w:color w:val="000000"/>
          <w:sz w:val="28"/>
        </w:rPr>
        <w:t>
      58) халықаралық медициналық-санитариялық қағидалар бойынша ұлттық үйлестіруші туралы ережені әзірлейді және бекітеді;</w:t>
      </w:r>
    </w:p>
    <w:bookmarkEnd w:id="403"/>
    <w:bookmarkStart w:name="z418" w:id="404"/>
    <w:p>
      <w:pPr>
        <w:spacing w:after="0"/>
        <w:ind w:left="0"/>
        <w:jc w:val="both"/>
      </w:pPr>
      <w:r>
        <w:rPr>
          <w:rFonts w:ascii="Times New Roman"/>
          <w:b w:val="false"/>
          <w:i w:val="false"/>
          <w:color w:val="000000"/>
          <w:sz w:val="28"/>
        </w:rPr>
        <w:t>
      59) ақылы медициналық көрсетілетін қызметтер (көмек) ұсыну жөніндегі шарттың үлгілік нысанын әзірлейді және бекітеді;</w:t>
      </w:r>
    </w:p>
    <w:bookmarkEnd w:id="404"/>
    <w:bookmarkStart w:name="z3536" w:id="405"/>
    <w:p>
      <w:pPr>
        <w:spacing w:after="0"/>
        <w:ind w:left="0"/>
        <w:jc w:val="both"/>
      </w:pPr>
      <w:r>
        <w:rPr>
          <w:rFonts w:ascii="Times New Roman"/>
          <w:b w:val="false"/>
          <w:i w:val="false"/>
          <w:color w:val="000000"/>
          <w:sz w:val="28"/>
        </w:rPr>
        <w:t>
      59-1) Қазақстан Республикасының Ішкі істер министрлігімен келісу бойынша, қылмыстық-атқару (пенитенциарлық) жүйесінің мекемелерінде ұсталатын, туберкулезбен ауыратын адамдарға медициналық көмек көрсетуді ұйымдастыру қағидаларын әзірлейді және бекітеді;</w:t>
      </w:r>
    </w:p>
    <w:bookmarkEnd w:id="405"/>
    <w:bookmarkStart w:name="z3537" w:id="406"/>
    <w:p>
      <w:pPr>
        <w:spacing w:after="0"/>
        <w:ind w:left="0"/>
        <w:jc w:val="both"/>
      </w:pPr>
      <w:r>
        <w:rPr>
          <w:rFonts w:ascii="Times New Roman"/>
          <w:b w:val="false"/>
          <w:i w:val="false"/>
          <w:color w:val="000000"/>
          <w:sz w:val="28"/>
        </w:rPr>
        <w:t>
      59-2) Қазақстан Республикасының Ішкі істер министрлігімен келісу бойынша, ауруына байланысты жазасын өтеуден босатуға ұсынылатын сотталғандарды медициналық куәландырудан өткізу қағидаларын әзірлейді және бекітеді және жазасын өтеуден босатуға негіз болып табылатын аурулардың тізбесін айқындайды;</w:t>
      </w:r>
    </w:p>
    <w:bookmarkEnd w:id="406"/>
    <w:bookmarkStart w:name="z3538" w:id="407"/>
    <w:p>
      <w:pPr>
        <w:spacing w:after="0"/>
        <w:ind w:left="0"/>
        <w:jc w:val="both"/>
      </w:pPr>
      <w:r>
        <w:rPr>
          <w:rFonts w:ascii="Times New Roman"/>
          <w:b w:val="false"/>
          <w:i w:val="false"/>
          <w:color w:val="000000"/>
          <w:sz w:val="28"/>
        </w:rPr>
        <w:t>
      59-3) 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қаражаты есебінен сатып алу және олардың ақысын төлеу тәртібін айқындайды;</w:t>
      </w:r>
    </w:p>
    <w:bookmarkEnd w:id="407"/>
    <w:bookmarkStart w:name="z3539" w:id="408"/>
    <w:p>
      <w:pPr>
        <w:spacing w:after="0"/>
        <w:ind w:left="0"/>
        <w:jc w:val="both"/>
      </w:pPr>
      <w:r>
        <w:rPr>
          <w:rFonts w:ascii="Times New Roman"/>
          <w:b w:val="false"/>
          <w:i w:val="false"/>
          <w:color w:val="000000"/>
          <w:sz w:val="28"/>
        </w:rPr>
        <w:t>
      59-4)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ұйымдардың үлгілік штаттары мен штат нормативтерін әзірлейді және бекітеді;</w:t>
      </w:r>
    </w:p>
    <w:bookmarkEnd w:id="408"/>
    <w:bookmarkStart w:name="z3540" w:id="409"/>
    <w:p>
      <w:pPr>
        <w:spacing w:after="0"/>
        <w:ind w:left="0"/>
        <w:jc w:val="both"/>
      </w:pPr>
      <w:r>
        <w:rPr>
          <w:rFonts w:ascii="Times New Roman"/>
          <w:b w:val="false"/>
          <w:i w:val="false"/>
          <w:color w:val="000000"/>
          <w:sz w:val="28"/>
        </w:rPr>
        <w:t>
      59-5)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қағидалары мен әдістемесін әзірлейді және бекітеді;</w:t>
      </w:r>
    </w:p>
    <w:bookmarkEnd w:id="409"/>
    <w:bookmarkStart w:name="z3541" w:id="410"/>
    <w:p>
      <w:pPr>
        <w:spacing w:after="0"/>
        <w:ind w:left="0"/>
        <w:jc w:val="both"/>
      </w:pPr>
      <w:r>
        <w:rPr>
          <w:rFonts w:ascii="Times New Roman"/>
          <w:b w:val="false"/>
          <w:i w:val="false"/>
          <w:color w:val="000000"/>
          <w:sz w:val="28"/>
        </w:rPr>
        <w:t>
      59-6)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 медициналық техникамен және медициналық мақсаттағы бұйымдармен жарақтандырудың ең төмен нормативтерін әзірлейді және бекітеді;</w:t>
      </w:r>
    </w:p>
    <w:bookmarkEnd w:id="410"/>
    <w:bookmarkStart w:name="z419" w:id="411"/>
    <w:p>
      <w:pPr>
        <w:spacing w:after="0"/>
        <w:ind w:left="0"/>
        <w:jc w:val="both"/>
      </w:pPr>
      <w:r>
        <w:rPr>
          <w:rFonts w:ascii="Times New Roman"/>
          <w:b w:val="false"/>
          <w:i w:val="false"/>
          <w:color w:val="000000"/>
          <w:sz w:val="28"/>
        </w:rPr>
        <w:t>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әзірлейді және бекітеді;</w:t>
      </w:r>
    </w:p>
    <w:bookmarkEnd w:id="411"/>
    <w:bookmarkStart w:name="z3517" w:id="412"/>
    <w:p>
      <w:pPr>
        <w:spacing w:after="0"/>
        <w:ind w:left="0"/>
        <w:jc w:val="both"/>
      </w:pPr>
      <w:r>
        <w:rPr>
          <w:rFonts w:ascii="Times New Roman"/>
          <w:b w:val="false"/>
          <w:i w:val="false"/>
          <w:color w:val="000000"/>
          <w:sz w:val="28"/>
        </w:rPr>
        <w:t>
      60-1) емделу үшін біржолғы зейнетақы төлемдерін пайдалану қағидаларын әзірлейді және бекітеді;</w:t>
      </w:r>
    </w:p>
    <w:bookmarkEnd w:id="412"/>
    <w:bookmarkStart w:name="z420" w:id="413"/>
    <w:p>
      <w:pPr>
        <w:spacing w:after="0"/>
        <w:ind w:left="0"/>
        <w:jc w:val="both"/>
      </w:pPr>
      <w:r>
        <w:rPr>
          <w:rFonts w:ascii="Times New Roman"/>
          <w:b w:val="false"/>
          <w:i w:val="false"/>
          <w:color w:val="000000"/>
          <w:sz w:val="28"/>
        </w:rPr>
        <w:t>
      61) денсаулық сақтау саласындағы көрсеткіштерді қалыптастыру (есептеу) әдістемесін әзірлейді және бекітеді;</w:t>
      </w:r>
    </w:p>
    <w:bookmarkEnd w:id="413"/>
    <w:bookmarkStart w:name="z421" w:id="414"/>
    <w:p>
      <w:pPr>
        <w:spacing w:after="0"/>
        <w:ind w:left="0"/>
        <w:jc w:val="both"/>
      </w:pPr>
      <w:r>
        <w:rPr>
          <w:rFonts w:ascii="Times New Roman"/>
          <w:b w:val="false"/>
          <w:i w:val="false"/>
          <w:color w:val="000000"/>
          <w:sz w:val="28"/>
        </w:rPr>
        <w:t>
      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әзірлейді және бекітеді;</w:t>
      </w:r>
    </w:p>
    <w:bookmarkEnd w:id="414"/>
    <w:bookmarkStart w:name="z422" w:id="415"/>
    <w:p>
      <w:pPr>
        <w:spacing w:after="0"/>
        <w:ind w:left="0"/>
        <w:jc w:val="both"/>
      </w:pPr>
      <w:r>
        <w:rPr>
          <w:rFonts w:ascii="Times New Roman"/>
          <w:b w:val="false"/>
          <w:i w:val="false"/>
          <w:color w:val="000000"/>
          <w:sz w:val="28"/>
        </w:rPr>
        <w:t>
      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әзірлейді және бекітеді;</w:t>
      </w:r>
    </w:p>
    <w:bookmarkEnd w:id="415"/>
    <w:bookmarkStart w:name="z423" w:id="416"/>
    <w:p>
      <w:pPr>
        <w:spacing w:after="0"/>
        <w:ind w:left="0"/>
        <w:jc w:val="both"/>
      </w:pPr>
      <w:r>
        <w:rPr>
          <w:rFonts w:ascii="Times New Roman"/>
          <w:b w:val="false"/>
          <w:i w:val="false"/>
          <w:color w:val="000000"/>
          <w:sz w:val="28"/>
        </w:rPr>
        <w:t>
      64)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әзірлейді және бекітеді;</w:t>
      </w:r>
    </w:p>
    <w:bookmarkEnd w:id="416"/>
    <w:bookmarkStart w:name="z424" w:id="417"/>
    <w:p>
      <w:pPr>
        <w:spacing w:after="0"/>
        <w:ind w:left="0"/>
        <w:jc w:val="both"/>
      </w:pPr>
      <w:r>
        <w:rPr>
          <w:rFonts w:ascii="Times New Roman"/>
          <w:b w:val="false"/>
          <w:i w:val="false"/>
          <w:color w:val="000000"/>
          <w:sz w:val="28"/>
        </w:rPr>
        <w:t>
      65)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тарифтерді әзірлейді және бекітеді;</w:t>
      </w:r>
    </w:p>
    <w:bookmarkEnd w:id="417"/>
    <w:bookmarkStart w:name="z425" w:id="418"/>
    <w:p>
      <w:pPr>
        <w:spacing w:after="0"/>
        <w:ind w:left="0"/>
        <w:jc w:val="both"/>
      </w:pPr>
      <w:r>
        <w:rPr>
          <w:rFonts w:ascii="Times New Roman"/>
          <w:b w:val="false"/>
          <w:i w:val="false"/>
          <w:color w:val="000000"/>
          <w:sz w:val="28"/>
        </w:rPr>
        <w:t>
      66)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қағидаларын әзірлейді және бекітеді;</w:t>
      </w:r>
    </w:p>
    <w:bookmarkEnd w:id="418"/>
    <w:bookmarkStart w:name="z426" w:id="419"/>
    <w:p>
      <w:pPr>
        <w:spacing w:after="0"/>
        <w:ind w:left="0"/>
        <w:jc w:val="both"/>
      </w:pPr>
      <w:r>
        <w:rPr>
          <w:rFonts w:ascii="Times New Roman"/>
          <w:b w:val="false"/>
          <w:i w:val="false"/>
          <w:color w:val="000000"/>
          <w:sz w:val="28"/>
        </w:rPr>
        <w:t>
      67)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әзірлейді және бекітеді;</w:t>
      </w:r>
    </w:p>
    <w:bookmarkEnd w:id="419"/>
    <w:bookmarkStart w:name="z427" w:id="420"/>
    <w:p>
      <w:pPr>
        <w:spacing w:after="0"/>
        <w:ind w:left="0"/>
        <w:jc w:val="both"/>
      </w:pPr>
      <w:r>
        <w:rPr>
          <w:rFonts w:ascii="Times New Roman"/>
          <w:b w:val="false"/>
          <w:i w:val="false"/>
          <w:color w:val="000000"/>
          <w:sz w:val="28"/>
        </w:rPr>
        <w:t>
      68) денсаулық сақтау ұйымдары желісінің мемлекеттік нормативін әзірлейді және бекітеді;</w:t>
      </w:r>
    </w:p>
    <w:bookmarkEnd w:id="420"/>
    <w:bookmarkStart w:name="z428" w:id="421"/>
    <w:p>
      <w:pPr>
        <w:spacing w:after="0"/>
        <w:ind w:left="0"/>
        <w:jc w:val="both"/>
      </w:pPr>
      <w:r>
        <w:rPr>
          <w:rFonts w:ascii="Times New Roman"/>
          <w:b w:val="false"/>
          <w:i w:val="false"/>
          <w:color w:val="000000"/>
          <w:sz w:val="28"/>
        </w:rPr>
        <w:t>
      69) денсаулық сақтау инфрақұрылымын дамытудың бірыңғай перспективалық жоспарын қалыптастыру, келісу және бекіту қағидаларын әзірлейді және бекітеді;</w:t>
      </w:r>
    </w:p>
    <w:bookmarkEnd w:id="421"/>
    <w:bookmarkStart w:name="z429" w:id="422"/>
    <w:p>
      <w:pPr>
        <w:spacing w:after="0"/>
        <w:ind w:left="0"/>
        <w:jc w:val="both"/>
      </w:pPr>
      <w:r>
        <w:rPr>
          <w:rFonts w:ascii="Times New Roman"/>
          <w:b w:val="false"/>
          <w:i w:val="false"/>
          <w:color w:val="000000"/>
          <w:sz w:val="28"/>
        </w:rPr>
        <w:t>
      70) денсаулық сақтау ұйымдарының номенклатурасын және олардың қызметі туралы ережені әзірлейді және бекітеді;</w:t>
      </w:r>
    </w:p>
    <w:bookmarkEnd w:id="422"/>
    <w:bookmarkStart w:name="z430" w:id="423"/>
    <w:p>
      <w:pPr>
        <w:spacing w:after="0"/>
        <w:ind w:left="0"/>
        <w:jc w:val="both"/>
      </w:pPr>
      <w:r>
        <w:rPr>
          <w:rFonts w:ascii="Times New Roman"/>
          <w:b w:val="false"/>
          <w:i w:val="false"/>
          <w:color w:val="000000"/>
          <w:sz w:val="28"/>
        </w:rPr>
        <w:t>
      71) денсаулық сақтау ұйымдарын медициналық бұйымдармен жарақтандырудың ең төмен стандарттарын әзірлейді және бекітеді;</w:t>
      </w:r>
    </w:p>
    <w:bookmarkEnd w:id="423"/>
    <w:bookmarkStart w:name="z431" w:id="424"/>
    <w:p>
      <w:pPr>
        <w:spacing w:after="0"/>
        <w:ind w:left="0"/>
        <w:jc w:val="both"/>
      </w:pPr>
      <w:r>
        <w:rPr>
          <w:rFonts w:ascii="Times New Roman"/>
          <w:b w:val="false"/>
          <w:i w:val="false"/>
          <w:color w:val="000000"/>
          <w:sz w:val="28"/>
        </w:rPr>
        <w:t>
      72) денсаулық сақтау саласындағы кәсіптік стандарттарды келіседі;</w:t>
      </w:r>
    </w:p>
    <w:bookmarkEnd w:id="424"/>
    <w:bookmarkStart w:name="z432" w:id="425"/>
    <w:p>
      <w:pPr>
        <w:spacing w:after="0"/>
        <w:ind w:left="0"/>
        <w:jc w:val="both"/>
      </w:pPr>
      <w:r>
        <w:rPr>
          <w:rFonts w:ascii="Times New Roman"/>
          <w:b w:val="false"/>
          <w:i w:val="false"/>
          <w:color w:val="000000"/>
          <w:sz w:val="28"/>
        </w:rPr>
        <w:t>
      73) көлік құралдарын басқару құқығын алуға үміткер адамдарға медициналық қарап-тексеруді жүргізу қағидаларын әзірлейді және бекітеді;</w:t>
      </w:r>
    </w:p>
    <w:bookmarkEnd w:id="425"/>
    <w:bookmarkStart w:name="z433" w:id="426"/>
    <w:p>
      <w:pPr>
        <w:spacing w:after="0"/>
        <w:ind w:left="0"/>
        <w:jc w:val="both"/>
      </w:pPr>
      <w:r>
        <w:rPr>
          <w:rFonts w:ascii="Times New Roman"/>
          <w:b w:val="false"/>
          <w:i w:val="false"/>
          <w:color w:val="000000"/>
          <w:sz w:val="28"/>
        </w:rPr>
        <w:t>
      74) психикаға белсенді әсер ететін затты тұтыну фактісін және масаң күйде болу жағдайын анықтау үшін медициналық куәландыруды жүргізу қағидаларын әзірлейді және бекітеді;</w:t>
      </w:r>
    </w:p>
    <w:bookmarkEnd w:id="426"/>
    <w:bookmarkStart w:name="z434" w:id="427"/>
    <w:p>
      <w:pPr>
        <w:spacing w:after="0"/>
        <w:ind w:left="0"/>
        <w:jc w:val="both"/>
      </w:pPr>
      <w:r>
        <w:rPr>
          <w:rFonts w:ascii="Times New Roman"/>
          <w:b w:val="false"/>
          <w:i w:val="false"/>
          <w:color w:val="000000"/>
          <w:sz w:val="28"/>
        </w:rPr>
        <w:t>
      75) иондаушы сәулеленудің әсеріне ұшыраған адамдардың қаны мен тіндерін алу, сақтау және пайдалану тәртібін әзірлейді және бекітеді;</w:t>
      </w:r>
    </w:p>
    <w:bookmarkEnd w:id="427"/>
    <w:bookmarkStart w:name="z435" w:id="428"/>
    <w:p>
      <w:pPr>
        <w:spacing w:after="0"/>
        <w:ind w:left="0"/>
        <w:jc w:val="both"/>
      </w:pPr>
      <w:r>
        <w:rPr>
          <w:rFonts w:ascii="Times New Roman"/>
          <w:b w:val="false"/>
          <w:i w:val="false"/>
          <w:color w:val="000000"/>
          <w:sz w:val="28"/>
        </w:rPr>
        <w:t>
      76) иондаушы сәулеленудің әсерімен байланысты аурулардың тізбесін және себептік байланысты анықтау қағидаларын әзірлейді және бекітеді;</w:t>
      </w:r>
    </w:p>
    <w:bookmarkEnd w:id="428"/>
    <w:bookmarkStart w:name="z436" w:id="429"/>
    <w:p>
      <w:pPr>
        <w:spacing w:after="0"/>
        <w:ind w:left="0"/>
        <w:jc w:val="both"/>
      </w:pPr>
      <w:r>
        <w:rPr>
          <w:rFonts w:ascii="Times New Roman"/>
          <w:b w:val="false"/>
          <w:i w:val="false"/>
          <w:color w:val="000000"/>
          <w:sz w:val="28"/>
        </w:rPr>
        <w:t>
      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ұйымға жолдама беру қолданылмайтын адамдардағы медициналық қарсы көрсетілімдердің тізбесін әзірлейді және бекітеді;</w:t>
      </w:r>
    </w:p>
    <w:bookmarkEnd w:id="429"/>
    <w:bookmarkStart w:name="z437" w:id="430"/>
    <w:p>
      <w:pPr>
        <w:spacing w:after="0"/>
        <w:ind w:left="0"/>
        <w:jc w:val="both"/>
      </w:pPr>
      <w:r>
        <w:rPr>
          <w:rFonts w:ascii="Times New Roman"/>
          <w:b w:val="false"/>
          <w:i w:val="false"/>
          <w:color w:val="000000"/>
          <w:sz w:val="28"/>
        </w:rPr>
        <w:t>
      78) клиникалық хаттамаларды әзірлеу мен қайта қарау қағидаларын әзірлейді және бекітеді;</w:t>
      </w:r>
    </w:p>
    <w:bookmarkEnd w:id="430"/>
    <w:bookmarkStart w:name="z438" w:id="431"/>
    <w:p>
      <w:pPr>
        <w:spacing w:after="0"/>
        <w:ind w:left="0"/>
        <w:jc w:val="both"/>
      </w:pPr>
      <w:r>
        <w:rPr>
          <w:rFonts w:ascii="Times New Roman"/>
          <w:b w:val="false"/>
          <w:i w:val="false"/>
          <w:color w:val="000000"/>
          <w:sz w:val="28"/>
        </w:rPr>
        <w:t>
      79) клиникалық хаттамаларды практикалық денсаулық сақтауға ендіру және ендіру тиімділігін бағалау әдістемесін әзірлейді және бекітеді;</w:t>
      </w:r>
    </w:p>
    <w:bookmarkEnd w:id="431"/>
    <w:bookmarkStart w:name="z439" w:id="432"/>
    <w:p>
      <w:pPr>
        <w:spacing w:after="0"/>
        <w:ind w:left="0"/>
        <w:jc w:val="both"/>
      </w:pPr>
      <w:r>
        <w:rPr>
          <w:rFonts w:ascii="Times New Roman"/>
          <w:b w:val="false"/>
          <w:i w:val="false"/>
          <w:color w:val="000000"/>
          <w:sz w:val="28"/>
        </w:rPr>
        <w:t>
      80) медициналық және фармацевтикалық қызметке қойылатын біліктілік талаптарын әзірлейді және бекітеді;</w:t>
      </w:r>
    </w:p>
    <w:bookmarkEnd w:id="432"/>
    <w:bookmarkStart w:name="z440" w:id="433"/>
    <w:p>
      <w:pPr>
        <w:spacing w:after="0"/>
        <w:ind w:left="0"/>
        <w:jc w:val="both"/>
      </w:pPr>
      <w:r>
        <w:rPr>
          <w:rFonts w:ascii="Times New Roman"/>
          <w:b w:val="false"/>
          <w:i w:val="false"/>
          <w:color w:val="000000"/>
          <w:sz w:val="28"/>
        </w:rPr>
        <w:t>
      81) жылжымалы медициналық кешендер мен медициналық пойыздар арқылы медициналық көмек көрсету қағидаларын әзірлейді және бекітеді;</w:t>
      </w:r>
    </w:p>
    <w:bookmarkEnd w:id="433"/>
    <w:bookmarkStart w:name="z441" w:id="434"/>
    <w:p>
      <w:pPr>
        <w:spacing w:after="0"/>
        <w:ind w:left="0"/>
        <w:jc w:val="both"/>
      </w:pPr>
      <w:r>
        <w:rPr>
          <w:rFonts w:ascii="Times New Roman"/>
          <w:b w:val="false"/>
          <w:i w:val="false"/>
          <w:color w:val="000000"/>
          <w:sz w:val="28"/>
        </w:rPr>
        <w:t>
      82) осы Кодекстің 120-бабында белгіленген түрлерге сәйкес медициналық көмек көрсету қағидаларын әзірлейді және бекітеді;</w:t>
      </w:r>
    </w:p>
    <w:bookmarkEnd w:id="434"/>
    <w:bookmarkStart w:name="z442" w:id="435"/>
    <w:p>
      <w:pPr>
        <w:spacing w:after="0"/>
        <w:ind w:left="0"/>
        <w:jc w:val="both"/>
      </w:pPr>
      <w:r>
        <w:rPr>
          <w:rFonts w:ascii="Times New Roman"/>
          <w:b w:val="false"/>
          <w:i w:val="false"/>
          <w:color w:val="000000"/>
          <w:sz w:val="28"/>
        </w:rPr>
        <w:t>
      83) Қазақстан Республикасының халқына сурдологиялық көмек көрсету қағидаларын әзірлейді және бекітеді;</w:t>
      </w:r>
    </w:p>
    <w:bookmarkEnd w:id="435"/>
    <w:bookmarkStart w:name="z443" w:id="436"/>
    <w:p>
      <w:pPr>
        <w:spacing w:after="0"/>
        <w:ind w:left="0"/>
        <w:jc w:val="both"/>
      </w:pPr>
      <w:r>
        <w:rPr>
          <w:rFonts w:ascii="Times New Roman"/>
          <w:b w:val="false"/>
          <w:i w:val="false"/>
          <w:color w:val="000000"/>
          <w:sz w:val="28"/>
        </w:rPr>
        <w:t>
      84)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әзірлейді және бекітеді;</w:t>
      </w:r>
    </w:p>
    <w:bookmarkEnd w:id="436"/>
    <w:bookmarkStart w:name="z444" w:id="437"/>
    <w:p>
      <w:pPr>
        <w:spacing w:after="0"/>
        <w:ind w:left="0"/>
        <w:jc w:val="both"/>
      </w:pPr>
      <w:r>
        <w:rPr>
          <w:rFonts w:ascii="Times New Roman"/>
          <w:b w:val="false"/>
          <w:i w:val="false"/>
          <w:color w:val="000000"/>
          <w:sz w:val="28"/>
        </w:rPr>
        <w:t>
      85)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әзірлейді және бекітеді;</w:t>
      </w:r>
    </w:p>
    <w:bookmarkEnd w:id="437"/>
    <w:bookmarkStart w:name="z445" w:id="438"/>
    <w:p>
      <w:pPr>
        <w:spacing w:after="0"/>
        <w:ind w:left="0"/>
        <w:jc w:val="both"/>
      </w:pPr>
      <w:r>
        <w:rPr>
          <w:rFonts w:ascii="Times New Roman"/>
          <w:b w:val="false"/>
          <w:i w:val="false"/>
          <w:color w:val="000000"/>
          <w:sz w:val="28"/>
        </w:rPr>
        <w:t>
      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және ақпараттық қауіпсіздікті қамтамасыз ету саласындағы уәкілетті органмен келісу бойынша бекітеді;</w:t>
      </w:r>
    </w:p>
    <w:bookmarkEnd w:id="438"/>
    <w:bookmarkStart w:name="z446" w:id="439"/>
    <w:p>
      <w:pPr>
        <w:spacing w:after="0"/>
        <w:ind w:left="0"/>
        <w:jc w:val="both"/>
      </w:pPr>
      <w:r>
        <w:rPr>
          <w:rFonts w:ascii="Times New Roman"/>
          <w:b w:val="false"/>
          <w:i w:val="false"/>
          <w:color w:val="000000"/>
          <w:sz w:val="28"/>
        </w:rPr>
        <w:t>
      87) цифрлық денсаулық сақтау саласындағы стандарттарды, сыныптау жүйелерін, анықтамалықтар мен номенклатураны әзірлейді және бекітеді;</w:t>
      </w:r>
    </w:p>
    <w:bookmarkEnd w:id="439"/>
    <w:bookmarkStart w:name="z447" w:id="440"/>
    <w:p>
      <w:pPr>
        <w:spacing w:after="0"/>
        <w:ind w:left="0"/>
        <w:jc w:val="both"/>
      </w:pPr>
      <w:r>
        <w:rPr>
          <w:rFonts w:ascii="Times New Roman"/>
          <w:b w:val="false"/>
          <w:i w:val="false"/>
          <w:color w:val="000000"/>
          <w:sz w:val="28"/>
        </w:rPr>
        <w:t>
      88) денсаулық сақтау саласындағы медициналық ақпараттық жүйелерге қойылатын ең төмен талаптарды әзірлейді және бекітеді;</w:t>
      </w:r>
    </w:p>
    <w:bookmarkEnd w:id="440"/>
    <w:bookmarkStart w:name="z448" w:id="441"/>
    <w:p>
      <w:pPr>
        <w:spacing w:after="0"/>
        <w:ind w:left="0"/>
        <w:jc w:val="both"/>
      </w:pPr>
      <w:r>
        <w:rPr>
          <w:rFonts w:ascii="Times New Roman"/>
          <w:b w:val="false"/>
          <w:i w:val="false"/>
          <w:color w:val="000000"/>
          <w:sz w:val="28"/>
        </w:rPr>
        <w:t>
      89) қашықтықтан медициналық көрсетілетін қызметтерге арналған электрондық ақпараттық ресурстарға қойылатын талаптарды әзірлейді және бекітеді;</w:t>
      </w:r>
    </w:p>
    <w:bookmarkEnd w:id="441"/>
    <w:bookmarkStart w:name="z449" w:id="442"/>
    <w:p>
      <w:pPr>
        <w:spacing w:after="0"/>
        <w:ind w:left="0"/>
        <w:jc w:val="both"/>
      </w:pPr>
      <w:r>
        <w:rPr>
          <w:rFonts w:ascii="Times New Roman"/>
          <w:b w:val="false"/>
          <w:i w:val="false"/>
          <w:color w:val="000000"/>
          <w:sz w:val="28"/>
        </w:rPr>
        <w:t>
      90) сырқаттанушылық пен адам өлімін кодтау жөніндегі нұсқаулықты, халықаралық сыныптауыштарды пайдалану жөніндегі нұсқаулықты әзірлейді және бекітеді;</w:t>
      </w:r>
    </w:p>
    <w:bookmarkEnd w:id="442"/>
    <w:bookmarkStart w:name="z450" w:id="443"/>
    <w:p>
      <w:pPr>
        <w:spacing w:after="0"/>
        <w:ind w:left="0"/>
        <w:jc w:val="both"/>
      </w:pPr>
      <w:r>
        <w:rPr>
          <w:rFonts w:ascii="Times New Roman"/>
          <w:b w:val="false"/>
          <w:i w:val="false"/>
          <w:color w:val="000000"/>
          <w:sz w:val="28"/>
        </w:rPr>
        <w:t>
      91) білім беру саласындағы уәкілетті органмен келісу бойынша денсаулық сақтау саласында білім беру бағдарламалары бойынша оқыту құнын қалыптастыру әдістемесін бекітеді;</w:t>
      </w:r>
    </w:p>
    <w:bookmarkEnd w:id="443"/>
    <w:bookmarkStart w:name="z451" w:id="444"/>
    <w:p>
      <w:pPr>
        <w:spacing w:after="0"/>
        <w:ind w:left="0"/>
        <w:jc w:val="both"/>
      </w:pPr>
      <w:r>
        <w:rPr>
          <w:rFonts w:ascii="Times New Roman"/>
          <w:b w:val="false"/>
          <w:i w:val="false"/>
          <w:color w:val="000000"/>
          <w:sz w:val="28"/>
        </w:rPr>
        <w:t>
      92)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 айқындайды;</w:t>
      </w:r>
    </w:p>
    <w:bookmarkEnd w:id="444"/>
    <w:bookmarkStart w:name="z452" w:id="445"/>
    <w:p>
      <w:pPr>
        <w:spacing w:after="0"/>
        <w:ind w:left="0"/>
        <w:jc w:val="both"/>
      </w:pPr>
      <w:r>
        <w:rPr>
          <w:rFonts w:ascii="Times New Roman"/>
          <w:b w:val="false"/>
          <w:i w:val="false"/>
          <w:color w:val="000000"/>
          <w:sz w:val="28"/>
        </w:rPr>
        <w:t>
      93) бірлесіп төлеуді жүзеге асыру қағидаларын әзірлейді және бекітеді;</w:t>
      </w:r>
    </w:p>
    <w:bookmarkEnd w:id="445"/>
    <w:bookmarkStart w:name="z453" w:id="446"/>
    <w:p>
      <w:pPr>
        <w:spacing w:after="0"/>
        <w:ind w:left="0"/>
        <w:jc w:val="both"/>
      </w:pPr>
      <w:r>
        <w:rPr>
          <w:rFonts w:ascii="Times New Roman"/>
          <w:b w:val="false"/>
          <w:i w:val="false"/>
          <w:color w:val="000000"/>
          <w:sz w:val="28"/>
        </w:rPr>
        <w:t>
      94)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қағидаларын әзірлейді және бекітеді;</w:t>
      </w:r>
    </w:p>
    <w:bookmarkEnd w:id="446"/>
    <w:bookmarkStart w:name="z454" w:id="447"/>
    <w:p>
      <w:pPr>
        <w:spacing w:after="0"/>
        <w:ind w:left="0"/>
        <w:jc w:val="both"/>
      </w:pPr>
      <w:r>
        <w:rPr>
          <w:rFonts w:ascii="Times New Roman"/>
          <w:b w:val="false"/>
          <w:i w:val="false"/>
          <w:color w:val="000000"/>
          <w:sz w:val="28"/>
        </w:rPr>
        <w:t>
      95)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 үстеме бағаларды қалыптастырады және бекітеді;</w:t>
      </w:r>
    </w:p>
    <w:bookmarkEnd w:id="447"/>
    <w:bookmarkStart w:name="z455" w:id="448"/>
    <w:p>
      <w:pPr>
        <w:spacing w:after="0"/>
        <w:ind w:left="0"/>
        <w:jc w:val="both"/>
      </w:pPr>
      <w:r>
        <w:rPr>
          <w:rFonts w:ascii="Times New Roman"/>
          <w:b w:val="false"/>
          <w:i w:val="false"/>
          <w:color w:val="000000"/>
          <w:sz w:val="28"/>
        </w:rPr>
        <w:t>
      96) бөлшек және көтерме саудада өткізу үшін дәрілік заттың саудалық атауына арналған шекті бағаларды әзірлейді және бекітеді;</w:t>
      </w:r>
    </w:p>
    <w:bookmarkEnd w:id="448"/>
    <w:bookmarkStart w:name="z456" w:id="449"/>
    <w:p>
      <w:pPr>
        <w:spacing w:after="0"/>
        <w:ind w:left="0"/>
        <w:jc w:val="both"/>
      </w:pPr>
      <w:r>
        <w:rPr>
          <w:rFonts w:ascii="Times New Roman"/>
          <w:b w:val="false"/>
          <w:i w:val="false"/>
          <w:color w:val="000000"/>
          <w:sz w:val="28"/>
        </w:rPr>
        <w:t>
      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мониторингтеу және нәтижелерін бағалау жөніндегі қызметті жүзеге асырады;</w:t>
      </w:r>
    </w:p>
    <w:bookmarkEnd w:id="449"/>
    <w:bookmarkStart w:name="z457" w:id="450"/>
    <w:p>
      <w:pPr>
        <w:spacing w:after="0"/>
        <w:ind w:left="0"/>
        <w:jc w:val="both"/>
      </w:pPr>
      <w:r>
        <w:rPr>
          <w:rFonts w:ascii="Times New Roman"/>
          <w:b w:val="false"/>
          <w:i w:val="false"/>
          <w:color w:val="000000"/>
          <w:sz w:val="28"/>
        </w:rPr>
        <w:t>
      98) кәсіптік аурулардың тізбесін айқындайды;</w:t>
      </w:r>
    </w:p>
    <w:bookmarkEnd w:id="450"/>
    <w:bookmarkStart w:name="z458" w:id="451"/>
    <w:p>
      <w:pPr>
        <w:spacing w:after="0"/>
        <w:ind w:left="0"/>
        <w:jc w:val="both"/>
      </w:pPr>
      <w:r>
        <w:rPr>
          <w:rFonts w:ascii="Times New Roman"/>
          <w:b w:val="false"/>
          <w:i w:val="false"/>
          <w:color w:val="000000"/>
          <w:sz w:val="28"/>
        </w:rPr>
        <w:t>
      99)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әзірлейді және бекітеді;</w:t>
      </w:r>
    </w:p>
    <w:bookmarkEnd w:id="451"/>
    <w:bookmarkStart w:name="z459" w:id="452"/>
    <w:p>
      <w:pPr>
        <w:spacing w:after="0"/>
        <w:ind w:left="0"/>
        <w:jc w:val="both"/>
      </w:pPr>
      <w:r>
        <w:rPr>
          <w:rFonts w:ascii="Times New Roman"/>
          <w:b w:val="false"/>
          <w:i w:val="false"/>
          <w:color w:val="000000"/>
          <w:sz w:val="28"/>
        </w:rPr>
        <w:t>
      100)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әзірлейді және бекітеді;</w:t>
      </w:r>
    </w:p>
    <w:bookmarkEnd w:id="452"/>
    <w:bookmarkStart w:name="z460" w:id="453"/>
    <w:p>
      <w:pPr>
        <w:spacing w:after="0"/>
        <w:ind w:left="0"/>
        <w:jc w:val="both"/>
      </w:pPr>
      <w:r>
        <w:rPr>
          <w:rFonts w:ascii="Times New Roman"/>
          <w:b w:val="false"/>
          <w:i w:val="false"/>
          <w:color w:val="000000"/>
          <w:sz w:val="28"/>
        </w:rPr>
        <w:t>
      101) медициналық және фармацевтикалық өнеркәсіп саласында мемлекеттік саясатты қалыптастыруға және іске асыруға қатысады;</w:t>
      </w:r>
    </w:p>
    <w:bookmarkEnd w:id="453"/>
    <w:bookmarkStart w:name="z3600" w:id="454"/>
    <w:p>
      <w:pPr>
        <w:spacing w:after="0"/>
        <w:ind w:left="0"/>
        <w:jc w:val="both"/>
      </w:pPr>
      <w:r>
        <w:rPr>
          <w:rFonts w:ascii="Times New Roman"/>
          <w:b w:val="false"/>
          <w:i w:val="false"/>
          <w:color w:val="000000"/>
          <w:sz w:val="28"/>
        </w:rPr>
        <w:t>
      101-1)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айқындайды;</w:t>
      </w:r>
    </w:p>
    <w:bookmarkEnd w:id="454"/>
    <w:bookmarkStart w:name="z3601" w:id="455"/>
    <w:p>
      <w:pPr>
        <w:spacing w:after="0"/>
        <w:ind w:left="0"/>
        <w:jc w:val="both"/>
      </w:pPr>
      <w:r>
        <w:rPr>
          <w:rFonts w:ascii="Times New Roman"/>
          <w:b w:val="false"/>
          <w:i w:val="false"/>
          <w:color w:val="000000"/>
          <w:sz w:val="28"/>
        </w:rPr>
        <w:t>
      101-2) адам өмірі мен денсаулығына зиянды әсерін тигізетін, күшті әсер ететін заттардың тізбесін бекітеді;</w:t>
      </w:r>
    </w:p>
    <w:bookmarkEnd w:id="455"/>
    <w:bookmarkStart w:name="z461" w:id="456"/>
    <w:p>
      <w:pPr>
        <w:spacing w:after="0"/>
        <w:ind w:left="0"/>
        <w:jc w:val="both"/>
      </w:pPr>
      <w:r>
        <w:rPr>
          <w:rFonts w:ascii="Times New Roman"/>
          <w:b w:val="false"/>
          <w:i w:val="false"/>
          <w:color w:val="000000"/>
          <w:sz w:val="28"/>
        </w:rPr>
        <w:t>
      102) "Төтенше жағдай туралы" Қазақстан Республикасының Заңына сәйкес енгізілген төтенше жағдай кезеңінде медициналық көмек көрсетуді ұйымдастыру қағидаларын әзірлейді және бекітеді;</w:t>
      </w:r>
    </w:p>
    <w:bookmarkEnd w:id="456"/>
    <w:bookmarkStart w:name="z462" w:id="457"/>
    <w:p>
      <w:pPr>
        <w:spacing w:after="0"/>
        <w:ind w:left="0"/>
        <w:jc w:val="both"/>
      </w:pPr>
      <w:r>
        <w:rPr>
          <w:rFonts w:ascii="Times New Roman"/>
          <w:b w:val="false"/>
          <w:i w:val="false"/>
          <w:color w:val="000000"/>
          <w:sz w:val="28"/>
        </w:rPr>
        <w:t>
      103) денсаулық сақтау және білім беру ұйымдарында тамақтану стандарттарын әзірлейді және бекітеді;</w:t>
      </w:r>
    </w:p>
    <w:bookmarkEnd w:id="457"/>
    <w:bookmarkStart w:name="z463" w:id="458"/>
    <w:p>
      <w:pPr>
        <w:spacing w:after="0"/>
        <w:ind w:left="0"/>
        <w:jc w:val="both"/>
      </w:pPr>
      <w:r>
        <w:rPr>
          <w:rFonts w:ascii="Times New Roman"/>
          <w:b w:val="false"/>
          <w:i w:val="false"/>
          <w:color w:val="000000"/>
          <w:sz w:val="28"/>
        </w:rPr>
        <w:t>
      104) медициналық ұйымдарда құпия аудит жүргізу қағидаларын әзірлейді және бекітеді;</w:t>
      </w:r>
    </w:p>
    <w:bookmarkEnd w:id="458"/>
    <w:bookmarkStart w:name="z3532" w:id="459"/>
    <w:p>
      <w:pPr>
        <w:spacing w:after="0"/>
        <w:ind w:left="0"/>
        <w:jc w:val="both"/>
      </w:pPr>
      <w:r>
        <w:rPr>
          <w:rFonts w:ascii="Times New Roman"/>
          <w:b w:val="false"/>
          <w:i w:val="false"/>
          <w:color w:val="000000"/>
          <w:sz w:val="28"/>
        </w:rPr>
        <w:t>
      104-1) дәрігерлік-консультативтік комиссияның қызметі туралы ережені әзірлейді және бекітеді;</w:t>
      </w:r>
    </w:p>
    <w:bookmarkEnd w:id="459"/>
    <w:bookmarkStart w:name="z3552" w:id="460"/>
    <w:p>
      <w:pPr>
        <w:spacing w:after="0"/>
        <w:ind w:left="0"/>
        <w:jc w:val="both"/>
      </w:pPr>
      <w:r>
        <w:rPr>
          <w:rFonts w:ascii="Times New Roman"/>
          <w:b w:val="false"/>
          <w:i w:val="false"/>
          <w:color w:val="000000"/>
          <w:sz w:val="28"/>
        </w:rPr>
        <w:t>
      104-1) стратегиялық маңызды дәрілік заттар мен медициналық бұйымдардың тізбесін айқындайды;</w:t>
      </w:r>
    </w:p>
    <w:bookmarkEnd w:id="460"/>
    <w:bookmarkStart w:name="z464" w:id="461"/>
    <w:p>
      <w:pPr>
        <w:spacing w:after="0"/>
        <w:ind w:left="0"/>
        <w:jc w:val="both"/>
      </w:pPr>
      <w:r>
        <w:rPr>
          <w:rFonts w:ascii="Times New Roman"/>
          <w:b w:val="false"/>
          <w:i w:val="false"/>
          <w:color w:val="000000"/>
          <w:sz w:val="28"/>
        </w:rPr>
        <w:t>
      105)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Медициналық қызметтер (көмек) көрсету саласындағы мемлекеттік органның құзыреті</w:t>
      </w:r>
    </w:p>
    <w:bookmarkStart w:name="z466" w:id="462"/>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w:t>
      </w:r>
    </w:p>
    <w:bookmarkEnd w:id="462"/>
    <w:bookmarkStart w:name="z467" w:id="463"/>
    <w:p>
      <w:pPr>
        <w:spacing w:after="0"/>
        <w:ind w:left="0"/>
        <w:jc w:val="both"/>
      </w:pPr>
      <w:r>
        <w:rPr>
          <w:rFonts w:ascii="Times New Roman"/>
          <w:b w:val="false"/>
          <w:i w:val="false"/>
          <w:color w:val="000000"/>
          <w:sz w:val="28"/>
        </w:rPr>
        <w:t>
      1) медициналық қызметтер (көмек) көрсету саласындағы мемлекеттік саясатты іске асырады;</w:t>
      </w:r>
    </w:p>
    <w:bookmarkEnd w:id="463"/>
    <w:bookmarkStart w:name="z468" w:id="464"/>
    <w:p>
      <w:pPr>
        <w:spacing w:after="0"/>
        <w:ind w:left="0"/>
        <w:jc w:val="both"/>
      </w:pPr>
      <w:r>
        <w:rPr>
          <w:rFonts w:ascii="Times New Roman"/>
          <w:b w:val="false"/>
          <w:i w:val="false"/>
          <w:color w:val="000000"/>
          <w:sz w:val="28"/>
        </w:rPr>
        <w:t>
      2) медициналық қызметтер (көмек) көрсету саласындағы құқықтық актілерді және есепке алу мен есептік құжаттаманың нысандарын өз құзыреті шегінде әзірлейді және бекітеді;</w:t>
      </w:r>
    </w:p>
    <w:bookmarkEnd w:id="464"/>
    <w:bookmarkStart w:name="z469" w:id="465"/>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бақылауды жүзеге асырады;</w:t>
      </w:r>
    </w:p>
    <w:bookmarkEnd w:id="465"/>
    <w:bookmarkStart w:name="z470" w:id="466"/>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bookmarkEnd w:id="466"/>
    <w:bookmarkStart w:name="z471" w:id="467"/>
    <w:p>
      <w:pPr>
        <w:spacing w:after="0"/>
        <w:ind w:left="0"/>
        <w:jc w:val="both"/>
      </w:pPr>
      <w:r>
        <w:rPr>
          <w:rFonts w:ascii="Times New Roman"/>
          <w:b w:val="false"/>
          <w:i w:val="false"/>
          <w:color w:val="000000"/>
          <w:sz w:val="28"/>
        </w:rPr>
        <w:t>
      5) сот-медициналық, сот-наркологиялық, сот-психиатриялық сараптамаларды қоспағанда, "Рұқсаттар және хабарламалар туралы" Қазақстан Республикасының Заңына сәйкес медициналық қызметті лицензиялауды жүзеге асырады;</w:t>
      </w:r>
    </w:p>
    <w:bookmarkEnd w:id="467"/>
    <w:bookmarkStart w:name="z472" w:id="468"/>
    <w:p>
      <w:pPr>
        <w:spacing w:after="0"/>
        <w:ind w:left="0"/>
        <w:jc w:val="both"/>
      </w:pPr>
      <w:r>
        <w:rPr>
          <w:rFonts w:ascii="Times New Roman"/>
          <w:b w:val="false"/>
          <w:i w:val="false"/>
          <w:color w:val="000000"/>
          <w:sz w:val="28"/>
        </w:rPr>
        <w:t>
      6) медициналық қызметтер (көмек) көрсету саласындағы бақылау мәселелері бойынша денсаулық сақтау ұйымдарының қызметін үйлестіреді;</w:t>
      </w:r>
    </w:p>
    <w:bookmarkEnd w:id="468"/>
    <w:bookmarkStart w:name="z473" w:id="469"/>
    <w:p>
      <w:pPr>
        <w:spacing w:after="0"/>
        <w:ind w:left="0"/>
        <w:jc w:val="both"/>
      </w:pPr>
      <w:r>
        <w:rPr>
          <w:rFonts w:ascii="Times New Roman"/>
          <w:b w:val="false"/>
          <w:i w:val="false"/>
          <w:color w:val="000000"/>
          <w:sz w:val="28"/>
        </w:rPr>
        <w:t>
      7) денсаулық сақтау саласындағы мамандардың кәсіптік құзыреттілігіне аттестаттау жүргізуді ұйымдастырады;</w:t>
      </w:r>
    </w:p>
    <w:bookmarkEnd w:id="469"/>
    <w:bookmarkStart w:name="z474" w:id="470"/>
    <w:p>
      <w:pPr>
        <w:spacing w:after="0"/>
        <w:ind w:left="0"/>
        <w:jc w:val="both"/>
      </w:pPr>
      <w:r>
        <w:rPr>
          <w:rFonts w:ascii="Times New Roman"/>
          <w:b w:val="false"/>
          <w:i w:val="false"/>
          <w:color w:val="000000"/>
          <w:sz w:val="28"/>
        </w:rPr>
        <w:t>
      8) медициналық қызметтер (көмек) көрсету саласында мемлекеттік бақылау мәселелері бойынша қоғамдық бірлестіктермен өзара іс-қимыл жасайды;</w:t>
      </w:r>
    </w:p>
    <w:bookmarkEnd w:id="470"/>
    <w:bookmarkStart w:name="z475" w:id="471"/>
    <w:p>
      <w:pPr>
        <w:spacing w:after="0"/>
        <w:ind w:left="0"/>
        <w:jc w:val="both"/>
      </w:pPr>
      <w:r>
        <w:rPr>
          <w:rFonts w:ascii="Times New Roman"/>
          <w:b w:val="false"/>
          <w:i w:val="false"/>
          <w:color w:val="000000"/>
          <w:sz w:val="28"/>
        </w:rPr>
        <w:t>
      9) денсаулық сақтау саласындағы аккредиттеу қағидаларын әзірлейді және бекітеді;</w:t>
      </w:r>
    </w:p>
    <w:bookmarkEnd w:id="471"/>
    <w:bookmarkStart w:name="z476" w:id="472"/>
    <w:p>
      <w:pPr>
        <w:spacing w:after="0"/>
        <w:ind w:left="0"/>
        <w:jc w:val="both"/>
      </w:pPr>
      <w:r>
        <w:rPr>
          <w:rFonts w:ascii="Times New Roman"/>
          <w:b w:val="false"/>
          <w:i w:val="false"/>
          <w:color w:val="000000"/>
          <w:sz w:val="28"/>
        </w:rPr>
        <w:t>
      10)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бекітеді;</w:t>
      </w:r>
    </w:p>
    <w:bookmarkEnd w:id="472"/>
    <w:bookmarkStart w:name="z477" w:id="473"/>
    <w:p>
      <w:pPr>
        <w:spacing w:after="0"/>
        <w:ind w:left="0"/>
        <w:jc w:val="both"/>
      </w:pPr>
      <w:r>
        <w:rPr>
          <w:rFonts w:ascii="Times New Roman"/>
          <w:b w:val="false"/>
          <w:i w:val="false"/>
          <w:color w:val="000000"/>
          <w:sz w:val="28"/>
        </w:rPr>
        <w:t>
      11) медициналық көрсетілетін қызметтердің (көмектің) сапасына аккредиттелген денсаулық сақтау субъектілері жүргізетін тәуелсіз сараптамаға ақы төлеу қағидаларын әзірлейді және бекітеді;</w:t>
      </w:r>
    </w:p>
    <w:bookmarkEnd w:id="473"/>
    <w:bookmarkStart w:name="z478" w:id="474"/>
    <w:p>
      <w:pPr>
        <w:spacing w:after="0"/>
        <w:ind w:left="0"/>
        <w:jc w:val="both"/>
      </w:pPr>
      <w:r>
        <w:rPr>
          <w:rFonts w:ascii="Times New Roman"/>
          <w:b w:val="false"/>
          <w:i w:val="false"/>
          <w:color w:val="000000"/>
          <w:sz w:val="28"/>
        </w:rPr>
        <w:t>
      12)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bookmarkEnd w:id="474"/>
    <w:bookmarkStart w:name="z479" w:id="475"/>
    <w:p>
      <w:pPr>
        <w:spacing w:after="0"/>
        <w:ind w:left="0"/>
        <w:jc w:val="both"/>
      </w:pPr>
      <w:r>
        <w:rPr>
          <w:rFonts w:ascii="Times New Roman"/>
          <w:b w:val="false"/>
          <w:i w:val="false"/>
          <w:color w:val="000000"/>
          <w:sz w:val="28"/>
        </w:rPr>
        <w:t>
      13)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айқындайды;</w:t>
      </w:r>
    </w:p>
    <w:bookmarkEnd w:id="475"/>
    <w:bookmarkStart w:name="z480" w:id="476"/>
    <w:p>
      <w:pPr>
        <w:spacing w:after="0"/>
        <w:ind w:left="0"/>
        <w:jc w:val="both"/>
      </w:pPr>
      <w:r>
        <w:rPr>
          <w:rFonts w:ascii="Times New Roman"/>
          <w:b w:val="false"/>
          <w:i w:val="false"/>
          <w:color w:val="000000"/>
          <w:sz w:val="28"/>
        </w:rPr>
        <w:t>
      14) туыстық емес трансплантаттауды жүргізу мақсатында адамның ағзаларын (ағзасының бөлігін) және (немесе) тіндерін (тінінің бөлігін), қан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bookmarkEnd w:id="476"/>
    <w:bookmarkStart w:name="z481" w:id="477"/>
    <w:p>
      <w:pPr>
        <w:spacing w:after="0"/>
        <w:ind w:left="0"/>
        <w:jc w:val="both"/>
      </w:pPr>
      <w:r>
        <w:rPr>
          <w:rFonts w:ascii="Times New Roman"/>
          <w:b w:val="false"/>
          <w:i w:val="false"/>
          <w:color w:val="000000"/>
          <w:sz w:val="28"/>
        </w:rPr>
        <w:t>
      15) медициналық көрсетілетін қызметтердің (көмектің) сапасына сараптама жүргізу кезінде тәуелсіз сарапшыларды тарту қағидаларын әзірлейді және бекітеді;</w:t>
      </w:r>
    </w:p>
    <w:bookmarkEnd w:id="477"/>
    <w:bookmarkStart w:name="z482" w:id="478"/>
    <w:p>
      <w:pPr>
        <w:spacing w:after="0"/>
        <w:ind w:left="0"/>
        <w:jc w:val="both"/>
      </w:pPr>
      <w:r>
        <w:rPr>
          <w:rFonts w:ascii="Times New Roman"/>
          <w:b w:val="false"/>
          <w:i w:val="false"/>
          <w:color w:val="000000"/>
          <w:sz w:val="28"/>
        </w:rPr>
        <w:t>
      16)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әзірлейді және бекітеді;</w:t>
      </w:r>
    </w:p>
    <w:bookmarkEnd w:id="478"/>
    <w:bookmarkStart w:name="z483" w:id="479"/>
    <w:p>
      <w:pPr>
        <w:spacing w:after="0"/>
        <w:ind w:left="0"/>
        <w:jc w:val="both"/>
      </w:pPr>
      <w:r>
        <w:rPr>
          <w:rFonts w:ascii="Times New Roman"/>
          <w:b w:val="false"/>
          <w:i w:val="false"/>
          <w:color w:val="000000"/>
          <w:sz w:val="28"/>
        </w:rPr>
        <w:t>
      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 және бекітеді;</w:t>
      </w:r>
    </w:p>
    <w:bookmarkEnd w:id="479"/>
    <w:bookmarkStart w:name="z484" w:id="480"/>
    <w:p>
      <w:pPr>
        <w:spacing w:after="0"/>
        <w:ind w:left="0"/>
        <w:jc w:val="both"/>
      </w:pPr>
      <w:r>
        <w:rPr>
          <w:rFonts w:ascii="Times New Roman"/>
          <w:b w:val="false"/>
          <w:i w:val="false"/>
          <w:color w:val="000000"/>
          <w:sz w:val="28"/>
        </w:rPr>
        <w:t>
      18) тәуелсіз сарапшылардың тізілімін жүргізу қағидаларын, сондай-ақ тәуелсіз сарапшылардың бірыңғай тізіліміне енгізу және одан шығару негіздерін әзірлейді және бекітеді;</w:t>
      </w:r>
    </w:p>
    <w:bookmarkEnd w:id="480"/>
    <w:bookmarkStart w:name="z485" w:id="481"/>
    <w:p>
      <w:pPr>
        <w:spacing w:after="0"/>
        <w:ind w:left="0"/>
        <w:jc w:val="both"/>
      </w:pPr>
      <w:r>
        <w:rPr>
          <w:rFonts w:ascii="Times New Roman"/>
          <w:b w:val="false"/>
          <w:i w:val="false"/>
          <w:color w:val="000000"/>
          <w:sz w:val="28"/>
        </w:rPr>
        <w:t>
      19)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асырылуына мониторинг және нәтижелеріне бағалау жүргізеді;</w:t>
      </w:r>
    </w:p>
    <w:bookmarkEnd w:id="481"/>
    <w:bookmarkStart w:name="z486" w:id="482"/>
    <w:p>
      <w:pPr>
        <w:spacing w:after="0"/>
        <w:ind w:left="0"/>
        <w:jc w:val="both"/>
      </w:pPr>
      <w:r>
        <w:rPr>
          <w:rFonts w:ascii="Times New Roman"/>
          <w:b w:val="false"/>
          <w:i w:val="false"/>
          <w:color w:val="000000"/>
          <w:sz w:val="28"/>
        </w:rPr>
        <w:t>
      20)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 сақтауына мониторингті жүзеге асырады;</w:t>
      </w:r>
    </w:p>
    <w:bookmarkEnd w:id="482"/>
    <w:bookmarkStart w:name="z487" w:id="483"/>
    <w:p>
      <w:pPr>
        <w:spacing w:after="0"/>
        <w:ind w:left="0"/>
        <w:jc w:val="both"/>
      </w:pPr>
      <w:r>
        <w:rPr>
          <w:rFonts w:ascii="Times New Roman"/>
          <w:b w:val="false"/>
          <w:i w:val="false"/>
          <w:color w:val="000000"/>
          <w:sz w:val="28"/>
        </w:rPr>
        <w:t>
      21)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483"/>
    <w:bookmarkStart w:name="z488" w:id="484"/>
    <w:p>
      <w:pPr>
        <w:spacing w:after="0"/>
        <w:ind w:left="0"/>
        <w:jc w:val="both"/>
      </w:pPr>
      <w:r>
        <w:rPr>
          <w:rFonts w:ascii="Times New Roman"/>
          <w:b w:val="false"/>
          <w:i w:val="false"/>
          <w:color w:val="000000"/>
          <w:sz w:val="28"/>
        </w:rPr>
        <w:t>
      22) бірыңғай медициналық ақпараттық call-орталықтың қызметін ұйымдастыру қағидаларын және оның қызметінің регламентін әзірлейді және бекітеді;</w:t>
      </w:r>
    </w:p>
    <w:bookmarkEnd w:id="484"/>
    <w:bookmarkStart w:name="z489" w:id="485"/>
    <w:p>
      <w:pPr>
        <w:spacing w:after="0"/>
        <w:ind w:left="0"/>
        <w:jc w:val="both"/>
      </w:pPr>
      <w:r>
        <w:rPr>
          <w:rFonts w:ascii="Times New Roman"/>
          <w:b w:val="false"/>
          <w:i w:val="false"/>
          <w:color w:val="000000"/>
          <w:sz w:val="28"/>
        </w:rPr>
        <w:t>
      23)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Халықтың санитариялық-эпидемиологиялық саламаттылығы саласындағы мемлекеттік органның құзыреті</w:t>
      </w:r>
    </w:p>
    <w:bookmarkStart w:name="z491" w:id="486"/>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w:t>
      </w:r>
    </w:p>
    <w:bookmarkEnd w:id="486"/>
    <w:bookmarkStart w:name="z492" w:id="487"/>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саясатты іске асырады;</w:t>
      </w:r>
    </w:p>
    <w:bookmarkEnd w:id="487"/>
    <w:bookmarkStart w:name="z493" w:id="488"/>
    <w:p>
      <w:pPr>
        <w:spacing w:after="0"/>
        <w:ind w:left="0"/>
        <w:jc w:val="both"/>
      </w:pPr>
      <w:r>
        <w:rPr>
          <w:rFonts w:ascii="Times New Roman"/>
          <w:b w:val="false"/>
          <w:i w:val="false"/>
          <w:color w:val="000000"/>
          <w:sz w:val="28"/>
        </w:rPr>
        <w:t>
      2) өз құзыреті шегінде халықтың санитариялық-эпидемиологиялық саламаттылығы саласындағы құқықтық актілерді және есепке алу құжаттамасы мен есептік құжаттаманың нысандарын әзірлейді және бекітеді;</w:t>
      </w:r>
    </w:p>
    <w:bookmarkEnd w:id="488"/>
    <w:bookmarkStart w:name="z494" w:id="489"/>
    <w:p>
      <w:pPr>
        <w:spacing w:after="0"/>
        <w:ind w:left="0"/>
        <w:jc w:val="both"/>
      </w:pPr>
      <w:r>
        <w:rPr>
          <w:rFonts w:ascii="Times New Roman"/>
          <w:b w:val="false"/>
          <w:i w:val="false"/>
          <w:color w:val="000000"/>
          <w:sz w:val="28"/>
        </w:rPr>
        <w:t>
      3) кәсіптік аурудың еңбек (қызметтік) міндеттерін орындаумен байланысын анықтау сараптамасының қағидаларын әзірлейді және бекітеді;</w:t>
      </w:r>
    </w:p>
    <w:bookmarkEnd w:id="489"/>
    <w:bookmarkStart w:name="z495" w:id="490"/>
    <w:p>
      <w:pPr>
        <w:spacing w:after="0"/>
        <w:ind w:left="0"/>
        <w:jc w:val="both"/>
      </w:pPr>
      <w:r>
        <w:rPr>
          <w:rFonts w:ascii="Times New Roman"/>
          <w:b w:val="false"/>
          <w:i w:val="false"/>
          <w:color w:val="000000"/>
          <w:sz w:val="28"/>
        </w:rPr>
        <w:t>
      4) санитариялық-эпидемиологиялық мониторингті жүзеге асырады;</w:t>
      </w:r>
    </w:p>
    <w:bookmarkEnd w:id="490"/>
    <w:bookmarkStart w:name="z496" w:id="491"/>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бақылау мен қадағалауды жүзеге асырады;</w:t>
      </w:r>
    </w:p>
    <w:bookmarkEnd w:id="491"/>
    <w:bookmarkStart w:name="z497" w:id="492"/>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қызметті жүзеге асыратын денсаулық сақтау ұйымдарының қызметін үйлестіреді;</w:t>
      </w:r>
    </w:p>
    <w:bookmarkEnd w:id="492"/>
    <w:bookmarkStart w:name="z498" w:id="493"/>
    <w:p>
      <w:pPr>
        <w:spacing w:after="0"/>
        <w:ind w:left="0"/>
        <w:jc w:val="both"/>
      </w:pPr>
      <w:r>
        <w:rPr>
          <w:rFonts w:ascii="Times New Roman"/>
          <w:b w:val="false"/>
          <w:i w:val="false"/>
          <w:color w:val="000000"/>
          <w:sz w:val="28"/>
        </w:rPr>
        <w:t>
      7) халықтың санитариялық-эпидемиологиялық саламаттылығы саласында ведомстволық статистикалық байқауды қамтамасыз етеді;</w:t>
      </w:r>
    </w:p>
    <w:bookmarkEnd w:id="493"/>
    <w:bookmarkStart w:name="z499" w:id="494"/>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заңнамасына сәйкес жеке және заңды тұлғалардың қол жеткізуін ұйымдастыруды қамтамасыз етеді;</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01" w:id="495"/>
    <w:p>
      <w:pPr>
        <w:spacing w:after="0"/>
        <w:ind w:left="0"/>
        <w:jc w:val="both"/>
      </w:pPr>
      <w:r>
        <w:rPr>
          <w:rFonts w:ascii="Times New Roman"/>
          <w:b w:val="false"/>
          <w:i w:val="false"/>
          <w:color w:val="000000"/>
          <w:sz w:val="28"/>
        </w:rPr>
        <w:t>
      10) санитариялық-эпидемиологиялық сараптама жүргізу тәртібін айқындайды;</w:t>
      </w:r>
    </w:p>
    <w:bookmarkEnd w:id="495"/>
    <w:bookmarkStart w:name="z502" w:id="496"/>
    <w:p>
      <w:pPr>
        <w:spacing w:after="0"/>
        <w:ind w:left="0"/>
        <w:jc w:val="both"/>
      </w:pPr>
      <w:r>
        <w:rPr>
          <w:rFonts w:ascii="Times New Roman"/>
          <w:b w:val="false"/>
          <w:i w:val="false"/>
          <w:color w:val="000000"/>
          <w:sz w:val="28"/>
        </w:rPr>
        <w:t>
      11) Қазақстан Республикасында қолдануға тыйым салынған ықтимал қауіпті химиялық, биологиялық заттардың тізілімін жүргізу тәртібін айқындайды;</w:t>
      </w:r>
    </w:p>
    <w:bookmarkEnd w:id="496"/>
    <w:bookmarkStart w:name="z503" w:id="497"/>
    <w:p>
      <w:pPr>
        <w:spacing w:after="0"/>
        <w:ind w:left="0"/>
        <w:jc w:val="both"/>
      </w:pPr>
      <w:r>
        <w:rPr>
          <w:rFonts w:ascii="Times New Roman"/>
          <w:b w:val="false"/>
          <w:i w:val="false"/>
          <w:color w:val="000000"/>
          <w:sz w:val="28"/>
        </w:rPr>
        <w:t>
      12) қалдықтардың адамға және қоршаған ортаға әсер ету дәрежесі бойынша (уыттылық дәрежесі бойынша) олардың қауіптілік сыныбын айқындайды;</w:t>
      </w:r>
    </w:p>
    <w:bookmarkEnd w:id="497"/>
    <w:bookmarkStart w:name="z504" w:id="498"/>
    <w:p>
      <w:pPr>
        <w:spacing w:after="0"/>
        <w:ind w:left="0"/>
        <w:jc w:val="both"/>
      </w:pPr>
      <w:r>
        <w:rPr>
          <w:rFonts w:ascii="Times New Roman"/>
          <w:b w:val="false"/>
          <w:i w:val="false"/>
          <w:color w:val="000000"/>
          <w:sz w:val="28"/>
        </w:rPr>
        <w:t>
      13) медициналық қалдықтар бойынша ақпарат беру қағидаларын әзірлейді және бекітеді;</w:t>
      </w:r>
    </w:p>
    <w:bookmarkEnd w:id="498"/>
    <w:bookmarkStart w:name="z505" w:id="499"/>
    <w:p>
      <w:pPr>
        <w:spacing w:after="0"/>
        <w:ind w:left="0"/>
        <w:jc w:val="both"/>
      </w:pPr>
      <w:r>
        <w:rPr>
          <w:rFonts w:ascii="Times New Roman"/>
          <w:b w:val="false"/>
          <w:i w:val="false"/>
          <w:color w:val="000000"/>
          <w:sz w:val="28"/>
        </w:rPr>
        <w:t>
      14)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әзірлейді және бекітеді;</w:t>
      </w:r>
    </w:p>
    <w:bookmarkEnd w:id="499"/>
    <w:bookmarkStart w:name="z506" w:id="500"/>
    <w:p>
      <w:pPr>
        <w:spacing w:after="0"/>
        <w:ind w:left="0"/>
        <w:jc w:val="both"/>
      </w:pPr>
      <w:r>
        <w:rPr>
          <w:rFonts w:ascii="Times New Roman"/>
          <w:b w:val="false"/>
          <w:i w:val="false"/>
          <w:color w:val="000000"/>
          <w:sz w:val="28"/>
        </w:rPr>
        <w:t>
      15) халықтың санитариялық-эпидемиологиялық саламаттылығы саласындағы бірлескен халықаралық жобаларды іске асырады;</w:t>
      </w:r>
    </w:p>
    <w:bookmarkEnd w:id="500"/>
    <w:bookmarkStart w:name="z507" w:id="501"/>
    <w:p>
      <w:pPr>
        <w:spacing w:after="0"/>
        <w:ind w:left="0"/>
        <w:jc w:val="both"/>
      </w:pPr>
      <w:r>
        <w:rPr>
          <w:rFonts w:ascii="Times New Roman"/>
          <w:b w:val="false"/>
          <w:i w:val="false"/>
          <w:color w:val="000000"/>
          <w:sz w:val="28"/>
        </w:rPr>
        <w:t>
      16) халықты гигиеналық оқытуды ұйымдастырады;</w:t>
      </w:r>
    </w:p>
    <w:bookmarkEnd w:id="501"/>
    <w:bookmarkStart w:name="z508" w:id="502"/>
    <w:p>
      <w:pPr>
        <w:spacing w:after="0"/>
        <w:ind w:left="0"/>
        <w:jc w:val="both"/>
      </w:pPr>
      <w:r>
        <w:rPr>
          <w:rFonts w:ascii="Times New Roman"/>
          <w:b w:val="false"/>
          <w:i w:val="false"/>
          <w:color w:val="000000"/>
          <w:sz w:val="28"/>
        </w:rPr>
        <w:t>
      17) тағамнан улану, инфекциялық, паразиттік, кәсіптік аурулар кезінде өз құзыреті шегінде санитариялық-эпидемияға қарсы және санитариялық-профилактикалық іс-шараларды ұйымдастырады және жүзеге асырады;</w:t>
      </w:r>
    </w:p>
    <w:bookmarkEnd w:id="502"/>
    <w:bookmarkStart w:name="z509" w:id="503"/>
    <w:p>
      <w:pPr>
        <w:spacing w:after="0"/>
        <w:ind w:left="0"/>
        <w:jc w:val="both"/>
      </w:pPr>
      <w:r>
        <w:rPr>
          <w:rFonts w:ascii="Times New Roman"/>
          <w:b w:val="false"/>
          <w:i w:val="false"/>
          <w:color w:val="000000"/>
          <w:sz w:val="28"/>
        </w:rPr>
        <w:t>
      18) мемлекеттік санитариялық-эпидемиологиялық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береді;</w:t>
      </w:r>
    </w:p>
    <w:bookmarkEnd w:id="503"/>
    <w:bookmarkStart w:name="z510" w:id="504"/>
    <w:p>
      <w:pPr>
        <w:spacing w:after="0"/>
        <w:ind w:left="0"/>
        <w:jc w:val="both"/>
      </w:pPr>
      <w:r>
        <w:rPr>
          <w:rFonts w:ascii="Times New Roman"/>
          <w:b w:val="false"/>
          <w:i w:val="false"/>
          <w:color w:val="000000"/>
          <w:sz w:val="28"/>
        </w:rPr>
        <w:t>
      19) инфекциялық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 бақылауды жүзеге асырады;</w:t>
      </w:r>
    </w:p>
    <w:bookmarkEnd w:id="504"/>
    <w:bookmarkStart w:name="z511" w:id="505"/>
    <w:p>
      <w:pPr>
        <w:spacing w:after="0"/>
        <w:ind w:left="0"/>
        <w:jc w:val="both"/>
      </w:pPr>
      <w:r>
        <w:rPr>
          <w:rFonts w:ascii="Times New Roman"/>
          <w:b w:val="false"/>
          <w:i w:val="false"/>
          <w:color w:val="000000"/>
          <w:sz w:val="28"/>
        </w:rPr>
        <w:t>
      20) Қазақстан Республикасының Әкімшілік құқық бұзушылық туралы кодексіне сәйкес әкімшілік құқық бұзушылықтар туралы істерді қарайды;</w:t>
      </w:r>
    </w:p>
    <w:bookmarkEnd w:id="505"/>
    <w:bookmarkStart w:name="z512" w:id="506"/>
    <w:p>
      <w:pPr>
        <w:spacing w:after="0"/>
        <w:ind w:left="0"/>
        <w:jc w:val="both"/>
      </w:pPr>
      <w:r>
        <w:rPr>
          <w:rFonts w:ascii="Times New Roman"/>
          <w:b w:val="false"/>
          <w:i w:val="false"/>
          <w:color w:val="000000"/>
          <w:sz w:val="28"/>
        </w:rPr>
        <w:t>
      21) аурулардан таза немесе аурулардың таралу деңгейі төмен аумақтарды (оның бір бөлігін) айқындайды;</w:t>
      </w:r>
    </w:p>
    <w:bookmarkEnd w:id="506"/>
    <w:bookmarkStart w:name="z513" w:id="507"/>
    <w:p>
      <w:pPr>
        <w:spacing w:after="0"/>
        <w:ind w:left="0"/>
        <w:jc w:val="both"/>
      </w:pPr>
      <w:r>
        <w:rPr>
          <w:rFonts w:ascii="Times New Roman"/>
          <w:b w:val="false"/>
          <w:i w:val="false"/>
          <w:color w:val="000000"/>
          <w:sz w:val="28"/>
        </w:rPr>
        <w:t>
      22)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bookmarkEnd w:id="507"/>
    <w:bookmarkStart w:name="z514" w:id="508"/>
    <w:p>
      <w:pPr>
        <w:spacing w:after="0"/>
        <w:ind w:left="0"/>
        <w:jc w:val="both"/>
      </w:pPr>
      <w:r>
        <w:rPr>
          <w:rFonts w:ascii="Times New Roman"/>
          <w:b w:val="false"/>
          <w:i w:val="false"/>
          <w:color w:val="000000"/>
          <w:sz w:val="28"/>
        </w:rPr>
        <w:t>
      23) эпидемиялық мәні бар объектілердің тізбесін әзірлейді және бекітеді;</w:t>
      </w:r>
    </w:p>
    <w:bookmarkEnd w:id="508"/>
    <w:bookmarkStart w:name="z515" w:id="509"/>
    <w:p>
      <w:pPr>
        <w:spacing w:after="0"/>
        <w:ind w:left="0"/>
        <w:jc w:val="both"/>
      </w:pPr>
      <w:r>
        <w:rPr>
          <w:rFonts w:ascii="Times New Roman"/>
          <w:b w:val="false"/>
          <w:i w:val="false"/>
          <w:color w:val="000000"/>
          <w:sz w:val="28"/>
        </w:rPr>
        <w:t>
      24) техникалық регламенттерде белгіленген талаптардың сақталуына бақылауды жүзеге асырады;</w:t>
      </w:r>
    </w:p>
    <w:bookmarkEnd w:id="509"/>
    <w:bookmarkStart w:name="z516" w:id="510"/>
    <w:p>
      <w:pPr>
        <w:spacing w:after="0"/>
        <w:ind w:left="0"/>
        <w:jc w:val="both"/>
      </w:pPr>
      <w:r>
        <w:rPr>
          <w:rFonts w:ascii="Times New Roman"/>
          <w:b w:val="false"/>
          <w:i w:val="false"/>
          <w:color w:val="000000"/>
          <w:sz w:val="28"/>
        </w:rPr>
        <w:t>
      25) халықтың декреттелген тобының адамдарын гигиеналық оқыту қағидаларын әзірлейді және бекітеді;</w:t>
      </w:r>
    </w:p>
    <w:bookmarkEnd w:id="510"/>
    <w:bookmarkStart w:name="z517" w:id="511"/>
    <w:p>
      <w:pPr>
        <w:spacing w:after="0"/>
        <w:ind w:left="0"/>
        <w:jc w:val="both"/>
      </w:pPr>
      <w:r>
        <w:rPr>
          <w:rFonts w:ascii="Times New Roman"/>
          <w:b w:val="false"/>
          <w:i w:val="false"/>
          <w:color w:val="000000"/>
          <w:sz w:val="28"/>
        </w:rPr>
        <w:t>
      26)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айқындайды;</w:t>
      </w:r>
    </w:p>
    <w:bookmarkEnd w:id="511"/>
    <w:bookmarkStart w:name="z518" w:id="512"/>
    <w:p>
      <w:pPr>
        <w:spacing w:after="0"/>
        <w:ind w:left="0"/>
        <w:jc w:val="both"/>
      </w:pPr>
      <w:r>
        <w:rPr>
          <w:rFonts w:ascii="Times New Roman"/>
          <w:b w:val="false"/>
          <w:i w:val="false"/>
          <w:color w:val="000000"/>
          <w:sz w:val="28"/>
        </w:rPr>
        <w:t xml:space="preserve">
      27) "Рұқсаттар және хабарламалар туралы" Қазақстан Республикасының Заңында белгіленген тәртiппен осы Кодекстің 24-бабы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мемлекеттiк электрондық тiзiлiмiн жүргiзеді;</w:t>
      </w:r>
    </w:p>
    <w:bookmarkEnd w:id="512"/>
    <w:bookmarkStart w:name="z519" w:id="513"/>
    <w:p>
      <w:pPr>
        <w:spacing w:after="0"/>
        <w:ind w:left="0"/>
        <w:jc w:val="both"/>
      </w:pPr>
      <w:r>
        <w:rPr>
          <w:rFonts w:ascii="Times New Roman"/>
          <w:b w:val="false"/>
          <w:i w:val="false"/>
          <w:color w:val="000000"/>
          <w:sz w:val="28"/>
        </w:rPr>
        <w:t>
      28) Еуразиялық экономикалық одақтың нормативтік құқықтық актілерінде айқындалатын өнімді мемлекеттік тіркеу тәртібін айқындайды;</w:t>
      </w:r>
    </w:p>
    <w:bookmarkEnd w:id="513"/>
    <w:bookmarkStart w:name="z520" w:id="514"/>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нормативтiк құқықтық актiлердiң талаптарына сәйкес келмейтiн өнiмдердің тізілімін жүргізу қағидаларын әзірлейді және бекітеді;</w:t>
      </w:r>
    </w:p>
    <w:bookmarkEnd w:id="514"/>
    <w:bookmarkStart w:name="z521" w:id="515"/>
    <w:p>
      <w:pPr>
        <w:spacing w:after="0"/>
        <w:ind w:left="0"/>
        <w:jc w:val="both"/>
      </w:pPr>
      <w:r>
        <w:rPr>
          <w:rFonts w:ascii="Times New Roman"/>
          <w:b w:val="false"/>
          <w:i w:val="false"/>
          <w:color w:val="000000"/>
          <w:sz w:val="28"/>
        </w:rPr>
        <w:t>
      30) санитариялық-эпидемияға қарсы және санитариялық-профилактикалық іс-шараларды жүргізу кезінде мемлекеттік органдардың өзара іс-қимыл қағидаларын әзірлейді және бекітеді;</w:t>
      </w:r>
    </w:p>
    <w:bookmarkEnd w:id="515"/>
    <w:bookmarkStart w:name="z522" w:id="516"/>
    <w:p>
      <w:pPr>
        <w:spacing w:after="0"/>
        <w:ind w:left="0"/>
        <w:jc w:val="both"/>
      </w:pPr>
      <w:r>
        <w:rPr>
          <w:rFonts w:ascii="Times New Roman"/>
          <w:b w:val="false"/>
          <w:i w:val="false"/>
          <w:color w:val="000000"/>
          <w:sz w:val="28"/>
        </w:rPr>
        <w:t>
      31)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bookmarkEnd w:id="516"/>
    <w:bookmarkStart w:name="z523" w:id="517"/>
    <w:p>
      <w:pPr>
        <w:spacing w:after="0"/>
        <w:ind w:left="0"/>
        <w:jc w:val="both"/>
      </w:pPr>
      <w:r>
        <w:rPr>
          <w:rFonts w:ascii="Times New Roman"/>
          <w:b w:val="false"/>
          <w:i w:val="false"/>
          <w:color w:val="000000"/>
          <w:sz w:val="28"/>
        </w:rPr>
        <w:t>
      32) мемлекеттік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w:t>
      </w:r>
    </w:p>
    <w:bookmarkEnd w:id="517"/>
    <w:bookmarkStart w:name="z524" w:id="518"/>
    <w:p>
      <w:pPr>
        <w:spacing w:after="0"/>
        <w:ind w:left="0"/>
        <w:jc w:val="both"/>
      </w:pPr>
      <w:r>
        <w:rPr>
          <w:rFonts w:ascii="Times New Roman"/>
          <w:b w:val="false"/>
          <w:i w:val="false"/>
          <w:color w:val="000000"/>
          <w:sz w:val="28"/>
        </w:rPr>
        <w:t>
      33) халықтың санитариялық-эпидемиологиялық саламаттылығы саласындағы мемлекеттік бақылау мен қадағалауға жататын, өндірісінде йодталмаған тұз пайдаланылатын тағамдық өнімнің жекелеген түрлерінің тізбесін әзірлейді және бекітеді;</w:t>
      </w:r>
    </w:p>
    <w:bookmarkEnd w:id="518"/>
    <w:bookmarkStart w:name="z525" w:id="519"/>
    <w:p>
      <w:pPr>
        <w:spacing w:after="0"/>
        <w:ind w:left="0"/>
        <w:jc w:val="both"/>
      </w:pPr>
      <w:r>
        <w:rPr>
          <w:rFonts w:ascii="Times New Roman"/>
          <w:b w:val="false"/>
          <w:i w:val="false"/>
          <w:color w:val="000000"/>
          <w:sz w:val="28"/>
        </w:rPr>
        <w:t>
      34) йод тапшылығы ауруларының профилактикасы саласында мемлекеттік реттеуді жүзеге асырады;</w:t>
      </w:r>
    </w:p>
    <w:bookmarkEnd w:id="519"/>
    <w:bookmarkStart w:name="z526" w:id="520"/>
    <w:p>
      <w:pPr>
        <w:spacing w:after="0"/>
        <w:ind w:left="0"/>
        <w:jc w:val="both"/>
      </w:pPr>
      <w:r>
        <w:rPr>
          <w:rFonts w:ascii="Times New Roman"/>
          <w:b w:val="false"/>
          <w:i w:val="false"/>
          <w:color w:val="000000"/>
          <w:sz w:val="28"/>
        </w:rPr>
        <w:t>
      35) нормативтік құжаттардың талаптарына сәйкес өнімнің сынамаларын іріктеп алады;</w:t>
      </w:r>
    </w:p>
    <w:bookmarkEnd w:id="520"/>
    <w:bookmarkStart w:name="z527" w:id="521"/>
    <w:p>
      <w:pPr>
        <w:spacing w:after="0"/>
        <w:ind w:left="0"/>
        <w:jc w:val="both"/>
      </w:pPr>
      <w:r>
        <w:rPr>
          <w:rFonts w:ascii="Times New Roman"/>
          <w:b w:val="false"/>
          <w:i w:val="false"/>
          <w:color w:val="000000"/>
          <w:sz w:val="28"/>
        </w:rPr>
        <w:t>
      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жасайды;</w:t>
      </w:r>
    </w:p>
    <w:bookmarkEnd w:id="521"/>
    <w:bookmarkStart w:name="z528" w:id="522"/>
    <w:p>
      <w:pPr>
        <w:spacing w:after="0"/>
        <w:ind w:left="0"/>
        <w:jc w:val="both"/>
      </w:pPr>
      <w:r>
        <w:rPr>
          <w:rFonts w:ascii="Times New Roman"/>
          <w:b w:val="false"/>
          <w:i w:val="false"/>
          <w:color w:val="000000"/>
          <w:sz w:val="28"/>
        </w:rPr>
        <w:t>
      37) медициналық қалдықтарды жинау, сақтау, тасымалдау және кәдеге жарату тәртібін реттеуді жүзеге асырады;</w:t>
      </w:r>
    </w:p>
    <w:bookmarkEnd w:id="522"/>
    <w:bookmarkStart w:name="z529" w:id="523"/>
    <w:p>
      <w:pPr>
        <w:spacing w:after="0"/>
        <w:ind w:left="0"/>
        <w:jc w:val="both"/>
      </w:pPr>
      <w:r>
        <w:rPr>
          <w:rFonts w:ascii="Times New Roman"/>
          <w:b w:val="false"/>
          <w:i w:val="false"/>
          <w:color w:val="000000"/>
          <w:sz w:val="28"/>
        </w:rPr>
        <w:t>
      38) медициналық қалдықтардың айналысына бақылауды жүзеге асырады;</w:t>
      </w:r>
    </w:p>
    <w:bookmarkEnd w:id="523"/>
    <w:bookmarkStart w:name="z530" w:id="524"/>
    <w:p>
      <w:pPr>
        <w:spacing w:after="0"/>
        <w:ind w:left="0"/>
        <w:jc w:val="both"/>
      </w:pPr>
      <w:r>
        <w:rPr>
          <w:rFonts w:ascii="Times New Roman"/>
          <w:b w:val="false"/>
          <w:i w:val="false"/>
          <w:color w:val="000000"/>
          <w:sz w:val="28"/>
        </w:rPr>
        <w:t>
      39) инфекциялық емес ауруларды эпидемиологиялық қадағалауды жүзеге асырады;</w:t>
      </w:r>
    </w:p>
    <w:bookmarkEnd w:id="524"/>
    <w:bookmarkStart w:name="z531" w:id="525"/>
    <w:p>
      <w:pPr>
        <w:spacing w:after="0"/>
        <w:ind w:left="0"/>
        <w:jc w:val="both"/>
      </w:pPr>
      <w:r>
        <w:rPr>
          <w:rFonts w:ascii="Times New Roman"/>
          <w:b w:val="false"/>
          <w:i w:val="false"/>
          <w:color w:val="000000"/>
          <w:sz w:val="28"/>
        </w:rPr>
        <w:t>
      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тізбесін әзірлейді және бекітеді;</w:t>
      </w:r>
    </w:p>
    <w:bookmarkEnd w:id="525"/>
    <w:bookmarkStart w:name="z3526" w:id="526"/>
    <w:p>
      <w:pPr>
        <w:spacing w:after="0"/>
        <w:ind w:left="0"/>
        <w:jc w:val="both"/>
      </w:pPr>
      <w:r>
        <w:rPr>
          <w:rFonts w:ascii="Times New Roman"/>
          <w:b w:val="false"/>
          <w:i w:val="false"/>
          <w:color w:val="000000"/>
          <w:sz w:val="28"/>
        </w:rPr>
        <w:t>
      40-1) денсаулық сақтау саласындағы дезинфекциялау, дезинсекциялау, дератизациялау жөніндегі қызметтерді көрсетуге арналған лицензияланатын қызмет түріне қойылатын біліктілік талаптарын әзірлейді және бекітеді;</w:t>
      </w:r>
    </w:p>
    <w:bookmarkEnd w:id="526"/>
    <w:bookmarkStart w:name="z3556" w:id="527"/>
    <w:p>
      <w:pPr>
        <w:spacing w:after="0"/>
        <w:ind w:left="0"/>
        <w:jc w:val="both"/>
      </w:pPr>
      <w:r>
        <w:rPr>
          <w:rFonts w:ascii="Times New Roman"/>
          <w:b w:val="false"/>
          <w:i w:val="false"/>
          <w:color w:val="000000"/>
          <w:sz w:val="28"/>
        </w:rPr>
        <w:t xml:space="preserve">
      40-2)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денсаулық сақтау саласындағы дезинфекциялау, дезинсекциялау, дератизациялау жөніндегі қызметтерді көрсетуге арналған лицензияны беруді жүзеге асырады;</w:t>
      </w:r>
    </w:p>
    <w:bookmarkEnd w:id="527"/>
    <w:bookmarkStart w:name="z3557" w:id="528"/>
    <w:p>
      <w:pPr>
        <w:spacing w:after="0"/>
        <w:ind w:left="0"/>
        <w:jc w:val="both"/>
      </w:pPr>
      <w:r>
        <w:rPr>
          <w:rFonts w:ascii="Times New Roman"/>
          <w:b w:val="false"/>
          <w:i w:val="false"/>
          <w:color w:val="000000"/>
          <w:sz w:val="28"/>
        </w:rPr>
        <w:t>
      40-3) халықтың санитариялық-эпидемиологиялық саламаттылығы саласында пайдаланылатын патогенді және өнеркәсіптік микроорганизмдердің жұмыс коллекцияларын қалыптастыру, жүргізу және күтіп-бағу қағидаларын әзірлейді және бекітеді;</w:t>
      </w:r>
    </w:p>
    <w:bookmarkEnd w:id="528"/>
    <w:bookmarkStart w:name="z3558" w:id="529"/>
    <w:p>
      <w:pPr>
        <w:spacing w:after="0"/>
        <w:ind w:left="0"/>
        <w:jc w:val="both"/>
      </w:pPr>
      <w:r>
        <w:rPr>
          <w:rFonts w:ascii="Times New Roman"/>
          <w:b w:val="false"/>
          <w:i w:val="false"/>
          <w:color w:val="000000"/>
          <w:sz w:val="28"/>
        </w:rPr>
        <w:t>
      40-4) патогенді биологиялық агенттермен жұмыс істеуге рұқсаттарды және оларға қосымшаларды беру, олардың қолданысын қайта бастау, қайта ресімдеу, қолданысын тоқтату қағидаларын әзірлейді және бекітеді;</w:t>
      </w:r>
    </w:p>
    <w:bookmarkEnd w:id="529"/>
    <w:bookmarkStart w:name="z3559" w:id="530"/>
    <w:p>
      <w:pPr>
        <w:spacing w:after="0"/>
        <w:ind w:left="0"/>
        <w:jc w:val="both"/>
      </w:pPr>
      <w:r>
        <w:rPr>
          <w:rFonts w:ascii="Times New Roman"/>
          <w:b w:val="false"/>
          <w:i w:val="false"/>
          <w:color w:val="000000"/>
          <w:sz w:val="28"/>
        </w:rPr>
        <w:t>
      40-5) патогенді биологиялық агенттермен жұмыс істеуді жүзеге асыруға қойылатын біліктілік талаптарын әзірлейді және бекітеді;</w:t>
      </w:r>
    </w:p>
    <w:bookmarkEnd w:id="530"/>
    <w:bookmarkStart w:name="z532" w:id="531"/>
    <w:p>
      <w:pPr>
        <w:spacing w:after="0"/>
        <w:ind w:left="0"/>
        <w:jc w:val="both"/>
      </w:pPr>
      <w:r>
        <w:rPr>
          <w:rFonts w:ascii="Times New Roman"/>
          <w:b w:val="false"/>
          <w:i w:val="false"/>
          <w:color w:val="000000"/>
          <w:sz w:val="28"/>
        </w:rPr>
        <w:t>
      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Дәрілік заттар мен медициналық бұйымдардың айналысы саласындағы мемлекеттік органның құзыреті</w:t>
      </w:r>
    </w:p>
    <w:bookmarkStart w:name="z534" w:id="532"/>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орган:</w:t>
      </w:r>
    </w:p>
    <w:bookmarkEnd w:id="532"/>
    <w:bookmarkStart w:name="z535" w:id="533"/>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саясатты іске асырады;</w:t>
      </w:r>
    </w:p>
    <w:bookmarkEnd w:id="533"/>
    <w:bookmarkStart w:name="z536" w:id="534"/>
    <w:p>
      <w:pPr>
        <w:spacing w:after="0"/>
        <w:ind w:left="0"/>
        <w:jc w:val="both"/>
      </w:pPr>
      <w:r>
        <w:rPr>
          <w:rFonts w:ascii="Times New Roman"/>
          <w:b w:val="false"/>
          <w:i w:val="false"/>
          <w:color w:val="000000"/>
          <w:sz w:val="28"/>
        </w:rPr>
        <w:t>
      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бақылау мен қадағалауды жүзеге асырады;</w:t>
      </w:r>
    </w:p>
    <w:bookmarkEnd w:id="534"/>
    <w:bookmarkStart w:name="z537" w:id="535"/>
    <w:p>
      <w:pPr>
        <w:spacing w:after="0"/>
        <w:ind w:left="0"/>
        <w:jc w:val="both"/>
      </w:pPr>
      <w:r>
        <w:rPr>
          <w:rFonts w:ascii="Times New Roman"/>
          <w:b w:val="false"/>
          <w:i w:val="false"/>
          <w:color w:val="000000"/>
          <w:sz w:val="28"/>
        </w:rPr>
        <w:t>
      3) өз құзыреті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bookmarkEnd w:id="535"/>
    <w:bookmarkStart w:name="z538" w:id="536"/>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bookmarkEnd w:id="536"/>
    <w:bookmarkStart w:name="z539" w:id="537"/>
    <w:p>
      <w:pPr>
        <w:spacing w:after="0"/>
        <w:ind w:left="0"/>
        <w:jc w:val="both"/>
      </w:pPr>
      <w:r>
        <w:rPr>
          <w:rFonts w:ascii="Times New Roman"/>
          <w:b w:val="false"/>
          <w:i w:val="false"/>
          <w:color w:val="000000"/>
          <w:sz w:val="28"/>
        </w:rPr>
        <w:t xml:space="preserve">
      5) осы Кодекстің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537"/>
    <w:bookmarkStart w:name="z540" w:id="538"/>
    <w:p>
      <w:pPr>
        <w:spacing w:after="0"/>
        <w:ind w:left="0"/>
        <w:jc w:val="both"/>
      </w:pPr>
      <w:r>
        <w:rPr>
          <w:rFonts w:ascii="Times New Roman"/>
          <w:b w:val="false"/>
          <w:i w:val="false"/>
          <w:color w:val="000000"/>
          <w:sz w:val="28"/>
        </w:rPr>
        <w:t>
      6) дәрілік заттар мен медициналық бұйымдардың айналысы саласындағы денсаулық сақтау ұйымдарының қызметін үйлестіреді;</w:t>
      </w:r>
    </w:p>
    <w:bookmarkEnd w:id="538"/>
    <w:bookmarkStart w:name="z541" w:id="539"/>
    <w:p>
      <w:pPr>
        <w:spacing w:after="0"/>
        <w:ind w:left="0"/>
        <w:jc w:val="both"/>
      </w:pPr>
      <w:r>
        <w:rPr>
          <w:rFonts w:ascii="Times New Roman"/>
          <w:b w:val="false"/>
          <w:i w:val="false"/>
          <w:color w:val="000000"/>
          <w:sz w:val="28"/>
        </w:rPr>
        <w:t>
      7) дәрілік заттар мен 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bookmarkEnd w:id="539"/>
    <w:bookmarkStart w:name="z542" w:id="540"/>
    <w:p>
      <w:pPr>
        <w:spacing w:after="0"/>
        <w:ind w:left="0"/>
        <w:jc w:val="both"/>
      </w:pPr>
      <w:r>
        <w:rPr>
          <w:rFonts w:ascii="Times New Roman"/>
          <w:b w:val="false"/>
          <w:i w:val="false"/>
          <w:color w:val="000000"/>
          <w:sz w:val="28"/>
        </w:rPr>
        <w:t>
      8) Қазақстан Республикасында тіркелген және тіркелмеген дәрілік заттар мен медициналық бұйымдарды әкелуді (әкетуді) келіседі;</w:t>
      </w:r>
    </w:p>
    <w:bookmarkEnd w:id="540"/>
    <w:bookmarkStart w:name="z543" w:id="541"/>
    <w:p>
      <w:pPr>
        <w:spacing w:after="0"/>
        <w:ind w:left="0"/>
        <w:jc w:val="both"/>
      </w:pPr>
      <w:r>
        <w:rPr>
          <w:rFonts w:ascii="Times New Roman"/>
          <w:b w:val="false"/>
          <w:i w:val="false"/>
          <w:color w:val="000000"/>
          <w:sz w:val="28"/>
        </w:rPr>
        <w:t>
      9) тиісті фармацевтикалық практикалардың стандарттарын әзірлейді және бекітеді;</w:t>
      </w:r>
    </w:p>
    <w:bookmarkEnd w:id="541"/>
    <w:bookmarkStart w:name="z544" w:id="542"/>
    <w:p>
      <w:pPr>
        <w:spacing w:after="0"/>
        <w:ind w:left="0"/>
        <w:jc w:val="both"/>
      </w:pPr>
      <w:r>
        <w:rPr>
          <w:rFonts w:ascii="Times New Roman"/>
          <w:b w:val="false"/>
          <w:i w:val="false"/>
          <w:color w:val="000000"/>
          <w:sz w:val="28"/>
        </w:rPr>
        <w:t xml:space="preserve">
      10) "Рұқсаттар және хабарламалар туралы" Қазақстан Республикасының Заңында белгіленген тәртіппен, осы Кодекстің 24-бабы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электрондық тізілімін жүргізеді;</w:t>
      </w:r>
    </w:p>
    <w:bookmarkEnd w:id="542"/>
    <w:bookmarkStart w:name="z545" w:id="543"/>
    <w:p>
      <w:pPr>
        <w:spacing w:after="0"/>
        <w:ind w:left="0"/>
        <w:jc w:val="both"/>
      </w:pPr>
      <w:r>
        <w:rPr>
          <w:rFonts w:ascii="Times New Roman"/>
          <w:b w:val="false"/>
          <w:i w:val="false"/>
          <w:color w:val="000000"/>
          <w:sz w:val="28"/>
        </w:rPr>
        <w:t>
      11) фармацевтикалық өнімге сертификат (СРР) береді;</w:t>
      </w:r>
    </w:p>
    <w:bookmarkEnd w:id="543"/>
    <w:bookmarkStart w:name="z546" w:id="544"/>
    <w:p>
      <w:pPr>
        <w:spacing w:after="0"/>
        <w:ind w:left="0"/>
        <w:jc w:val="both"/>
      </w:pPr>
      <w:r>
        <w:rPr>
          <w:rFonts w:ascii="Times New Roman"/>
          <w:b w:val="false"/>
          <w:i w:val="false"/>
          <w:color w:val="000000"/>
          <w:sz w:val="28"/>
        </w:rPr>
        <w:t>
      12) дәрілік затқа, медициналық бұйымға интервенциялық клиникалық зерттеу жүргізуге рұқсат береді;</w:t>
      </w:r>
    </w:p>
    <w:bookmarkEnd w:id="544"/>
    <w:bookmarkStart w:name="z547" w:id="545"/>
    <w:p>
      <w:pPr>
        <w:spacing w:after="0"/>
        <w:ind w:left="0"/>
        <w:jc w:val="both"/>
      </w:pPr>
      <w:r>
        <w:rPr>
          <w:rFonts w:ascii="Times New Roman"/>
          <w:b w:val="false"/>
          <w:i w:val="false"/>
          <w:color w:val="000000"/>
          <w:sz w:val="28"/>
        </w:rPr>
        <w:t>
      13)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медициналық қолдануды тоқтата тұру туралы шешімдер қабылдайды;</w:t>
      </w:r>
    </w:p>
    <w:bookmarkEnd w:id="545"/>
    <w:bookmarkStart w:name="z548" w:id="546"/>
    <w:p>
      <w:pPr>
        <w:spacing w:after="0"/>
        <w:ind w:left="0"/>
        <w:jc w:val="both"/>
      </w:pPr>
      <w:r>
        <w:rPr>
          <w:rFonts w:ascii="Times New Roman"/>
          <w:b w:val="false"/>
          <w:i w:val="false"/>
          <w:color w:val="000000"/>
          <w:sz w:val="28"/>
        </w:rPr>
        <w:t>
      14) дәрілік заттар мен медициналық бұйымдардың қауіпсіздігі мен сапасының сараптау және бағалау жөніндегі монополиялық қызметті жүзеге асыратын сынақ зертханаларын аккредиттеуді жүргізеді;</w:t>
      </w:r>
    </w:p>
    <w:bookmarkEnd w:id="546"/>
    <w:bookmarkStart w:name="z549" w:id="547"/>
    <w:p>
      <w:pPr>
        <w:spacing w:after="0"/>
        <w:ind w:left="0"/>
        <w:jc w:val="both"/>
      </w:pPr>
      <w:r>
        <w:rPr>
          <w:rFonts w:ascii="Times New Roman"/>
          <w:b w:val="false"/>
          <w:i w:val="false"/>
          <w:color w:val="000000"/>
          <w:sz w:val="28"/>
        </w:rPr>
        <w:t>
      15) дәрілік заттар мен медициналық бұйымдарды көтерме және бөлшек саудада өткізу қағидаларын әзірлейді және бекітеді;</w:t>
      </w:r>
    </w:p>
    <w:bookmarkEnd w:id="547"/>
    <w:bookmarkStart w:name="z550" w:id="548"/>
    <w:p>
      <w:pPr>
        <w:spacing w:after="0"/>
        <w:ind w:left="0"/>
        <w:jc w:val="both"/>
      </w:pPr>
      <w:r>
        <w:rPr>
          <w:rFonts w:ascii="Times New Roman"/>
          <w:b w:val="false"/>
          <w:i w:val="false"/>
          <w:color w:val="000000"/>
          <w:sz w:val="28"/>
        </w:rPr>
        <w:t>
      16) Қазақстан Республикасының Кәсіпкерлік кодексіне сәйкес реттелетін салада тексеру парақтарын, тәуекел дәрежесін бағалау өлшемшарттарын және тексеру жүргізудің жартыжылдық графиктерін әзірлейді және бекітеді;</w:t>
      </w:r>
    </w:p>
    <w:bookmarkEnd w:id="548"/>
    <w:bookmarkStart w:name="z551" w:id="549"/>
    <w:p>
      <w:pPr>
        <w:spacing w:after="0"/>
        <w:ind w:left="0"/>
        <w:jc w:val="both"/>
      </w:pPr>
      <w:r>
        <w:rPr>
          <w:rFonts w:ascii="Times New Roman"/>
          <w:b w:val="false"/>
          <w:i w:val="false"/>
          <w:color w:val="000000"/>
          <w:sz w:val="28"/>
        </w:rPr>
        <w:t>
      17) дәрілік заттар мен медициналық бұйымдардың айналысы саласында инспекциялауды жүргізу қағидаларын әзірлейді және бекітеді;</w:t>
      </w:r>
    </w:p>
    <w:bookmarkEnd w:id="549"/>
    <w:bookmarkStart w:name="z552" w:id="550"/>
    <w:p>
      <w:pPr>
        <w:spacing w:after="0"/>
        <w:ind w:left="0"/>
        <w:jc w:val="both"/>
      </w:pPr>
      <w:r>
        <w:rPr>
          <w:rFonts w:ascii="Times New Roman"/>
          <w:b w:val="false"/>
          <w:i w:val="false"/>
          <w:color w:val="000000"/>
          <w:sz w:val="28"/>
        </w:rPr>
        <w:t>
      18) фармацевтикалық инспекцияларды жүзеге асырады;</w:t>
      </w:r>
    </w:p>
    <w:bookmarkEnd w:id="550"/>
    <w:bookmarkStart w:name="z553" w:id="551"/>
    <w:p>
      <w:pPr>
        <w:spacing w:after="0"/>
        <w:ind w:left="0"/>
        <w:jc w:val="both"/>
      </w:pPr>
      <w:r>
        <w:rPr>
          <w:rFonts w:ascii="Times New Roman"/>
          <w:b w:val="false"/>
          <w:i w:val="false"/>
          <w:color w:val="000000"/>
          <w:sz w:val="28"/>
        </w:rPr>
        <w:t>
      19) Қазақстан Республикасының фармацевтикалық инспекторатын қалыптастыру, фармацевтикалық инспекторларының тізілімін жүргізу қағидаларын әзірлейді және бекітеді;</w:t>
      </w:r>
    </w:p>
    <w:bookmarkEnd w:id="551"/>
    <w:bookmarkStart w:name="z554" w:id="552"/>
    <w:p>
      <w:pPr>
        <w:spacing w:after="0"/>
        <w:ind w:left="0"/>
        <w:jc w:val="both"/>
      </w:pPr>
      <w:r>
        <w:rPr>
          <w:rFonts w:ascii="Times New Roman"/>
          <w:b w:val="false"/>
          <w:i w:val="false"/>
          <w:color w:val="000000"/>
          <w:sz w:val="28"/>
        </w:rPr>
        <w:t>
      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әзірлейді және бекітеді;</w:t>
      </w:r>
    </w:p>
    <w:bookmarkEnd w:id="552"/>
    <w:bookmarkStart w:name="z555" w:id="553"/>
    <w:p>
      <w:pPr>
        <w:spacing w:after="0"/>
        <w:ind w:left="0"/>
        <w:jc w:val="both"/>
      </w:pPr>
      <w:r>
        <w:rPr>
          <w:rFonts w:ascii="Times New Roman"/>
          <w:b w:val="false"/>
          <w:i w:val="false"/>
          <w:color w:val="000000"/>
          <w:sz w:val="28"/>
        </w:rPr>
        <w:t>
      21) тауарларды таңбалау тәртібін және таңбалауға жататын тауарлардың айналымына бақылауды жүзеге асыру тәртібін айқындауға қатысады;</w:t>
      </w:r>
    </w:p>
    <w:bookmarkEnd w:id="553"/>
    <w:bookmarkStart w:name="z556" w:id="554"/>
    <w:p>
      <w:pPr>
        <w:spacing w:after="0"/>
        <w:ind w:left="0"/>
        <w:jc w:val="both"/>
      </w:pPr>
      <w:r>
        <w:rPr>
          <w:rFonts w:ascii="Times New Roman"/>
          <w:b w:val="false"/>
          <w:i w:val="false"/>
          <w:color w:val="000000"/>
          <w:sz w:val="28"/>
        </w:rPr>
        <w:t>
      22)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54"/>
    <w:p>
      <w:pPr>
        <w:spacing w:after="0"/>
        <w:ind w:left="0"/>
        <w:jc w:val="both"/>
      </w:pPr>
      <w:r>
        <w:rPr>
          <w:rFonts w:ascii="Times New Roman"/>
          <w:b/>
          <w:i w:val="false"/>
          <w:color w:val="000000"/>
          <w:sz w:val="28"/>
        </w:rPr>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bookmarkStart w:name="z558" w:id="555"/>
    <w:p>
      <w:pPr>
        <w:spacing w:after="0"/>
        <w:ind w:left="0"/>
        <w:jc w:val="both"/>
      </w:pPr>
      <w:r>
        <w:rPr>
          <w:rFonts w:ascii="Times New Roman"/>
          <w:b w:val="false"/>
          <w:i w:val="false"/>
          <w:color w:val="000000"/>
          <w:sz w:val="28"/>
        </w:rPr>
        <w:t>
      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bookmarkEnd w:id="555"/>
    <w:bookmarkStart w:name="z559" w:id="556"/>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556"/>
    <w:bookmarkStart w:name="z560" w:id="557"/>
    <w:p>
      <w:pPr>
        <w:spacing w:after="0"/>
        <w:ind w:left="0"/>
        <w:jc w:val="both"/>
      </w:pPr>
      <w:r>
        <w:rPr>
          <w:rFonts w:ascii="Times New Roman"/>
          <w:b w:val="false"/>
          <w:i w:val="false"/>
          <w:color w:val="000000"/>
          <w:sz w:val="28"/>
        </w:rPr>
        <w:t>
      2) уәкілетті орган бекіткен қағидаларға сәйкес әскери-медициналық (медициналық) бөлімшелер жұмыскерлерінің біліктілігін арттыруды қамтамасыз етеді;</w:t>
      </w:r>
    </w:p>
    <w:bookmarkEnd w:id="557"/>
    <w:bookmarkStart w:name="z561" w:id="558"/>
    <w:p>
      <w:pPr>
        <w:spacing w:after="0"/>
        <w:ind w:left="0"/>
        <w:jc w:val="both"/>
      </w:pPr>
      <w:r>
        <w:rPr>
          <w:rFonts w:ascii="Times New Roman"/>
          <w:b w:val="false"/>
          <w:i w:val="false"/>
          <w:color w:val="000000"/>
          <w:sz w:val="28"/>
        </w:rPr>
        <w:t>
      3) әскери-медициналық (медициналық), сот-медициналық, сот-наркологиялық, сот-психиатриялық бөлімшелердің қызметіне басшылықты жүзеге асырады;</w:t>
      </w:r>
    </w:p>
    <w:bookmarkEnd w:id="558"/>
    <w:bookmarkStart w:name="z562" w:id="559"/>
    <w:p>
      <w:pPr>
        <w:spacing w:after="0"/>
        <w:ind w:left="0"/>
        <w:jc w:val="both"/>
      </w:pPr>
      <w:r>
        <w:rPr>
          <w:rFonts w:ascii="Times New Roman"/>
          <w:b w:val="false"/>
          <w:i w:val="false"/>
          <w:color w:val="000000"/>
          <w:sz w:val="28"/>
        </w:rPr>
        <w:t>
      4) әскери-медициналық (медициналық) қамтамасыз ету қағидаларын әзірлейді және бекітеді;</w:t>
      </w:r>
    </w:p>
    <w:bookmarkEnd w:id="559"/>
    <w:bookmarkStart w:name="z563" w:id="560"/>
    <w:p>
      <w:pPr>
        <w:spacing w:after="0"/>
        <w:ind w:left="0"/>
        <w:jc w:val="both"/>
      </w:pPr>
      <w:r>
        <w:rPr>
          <w:rFonts w:ascii="Times New Roman"/>
          <w:b w:val="false"/>
          <w:i w:val="false"/>
          <w:color w:val="000000"/>
          <w:sz w:val="28"/>
        </w:rPr>
        <w:t>
      5) әскери-медициналық (медициналық), сот-медициналық, сот-наркологиялық, сот-психиатриялық бөлімшелердің басшыларын лауазымдарға тағайындайды және лауазымдардан босатады;</w:t>
      </w:r>
    </w:p>
    <w:bookmarkEnd w:id="560"/>
    <w:bookmarkStart w:name="z564" w:id="561"/>
    <w:p>
      <w:pPr>
        <w:spacing w:after="0"/>
        <w:ind w:left="0"/>
        <w:jc w:val="both"/>
      </w:pPr>
      <w:r>
        <w:rPr>
          <w:rFonts w:ascii="Times New Roman"/>
          <w:b w:val="false"/>
          <w:i w:val="false"/>
          <w:color w:val="000000"/>
          <w:sz w:val="28"/>
        </w:rPr>
        <w:t>
      6)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561"/>
    <w:bookmarkStart w:name="z565" w:id="562"/>
    <w:p>
      <w:pPr>
        <w:spacing w:after="0"/>
        <w:ind w:left="0"/>
        <w:jc w:val="both"/>
      </w:pPr>
      <w:r>
        <w:rPr>
          <w:rFonts w:ascii="Times New Roman"/>
          <w:b w:val="false"/>
          <w:i w:val="false"/>
          <w:color w:val="000000"/>
          <w:sz w:val="28"/>
        </w:rPr>
        <w:t>
      7) егер Қазақстан Республикасының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w:t>
      </w:r>
    </w:p>
    <w:bookmarkEnd w:id="562"/>
    <w:bookmarkStart w:name="z566" w:id="563"/>
    <w:p>
      <w:pPr>
        <w:spacing w:after="0"/>
        <w:ind w:left="0"/>
        <w:jc w:val="both"/>
      </w:pPr>
      <w:r>
        <w:rPr>
          <w:rFonts w:ascii="Times New Roman"/>
          <w:b w:val="false"/>
          <w:i w:val="false"/>
          <w:color w:val="000000"/>
          <w:sz w:val="28"/>
        </w:rPr>
        <w:t>
      8) егер Қазақстан Республикасының заңдарында өзгеше 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және бекітеді;</w:t>
      </w:r>
    </w:p>
    <w:bookmarkEnd w:id="563"/>
    <w:bookmarkStart w:name="z567" w:id="564"/>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w:t>
      </w:r>
    </w:p>
    <w:bookmarkEnd w:id="564"/>
    <w:bookmarkStart w:name="z568" w:id="565"/>
    <w:p>
      <w:pPr>
        <w:spacing w:after="0"/>
        <w:ind w:left="0"/>
        <w:jc w:val="both"/>
      </w:pPr>
      <w:r>
        <w:rPr>
          <w:rFonts w:ascii="Times New Roman"/>
          <w:b w:val="false"/>
          <w:i w:val="false"/>
          <w:color w:val="000000"/>
          <w:sz w:val="28"/>
        </w:rPr>
        <w:t>
      10) уәкілетті органмен келісу бойынша әскери-дәрігерлік сараптама жүргізу қағидаларын және әскери-дәрігерлік сараптама комиссиялары туралы ережені әзірлейді және бекітеді;</w:t>
      </w:r>
    </w:p>
    <w:bookmarkEnd w:id="565"/>
    <w:bookmarkStart w:name="z569" w:id="566"/>
    <w:p>
      <w:pPr>
        <w:spacing w:after="0"/>
        <w:ind w:left="0"/>
        <w:jc w:val="both"/>
      </w:pPr>
      <w:r>
        <w:rPr>
          <w:rFonts w:ascii="Times New Roman"/>
          <w:b w:val="false"/>
          <w:i w:val="false"/>
          <w:color w:val="000000"/>
          <w:sz w:val="28"/>
        </w:rPr>
        <w:t>
      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бекітеді;</w:t>
      </w:r>
    </w:p>
    <w:bookmarkEnd w:id="566"/>
    <w:bookmarkStart w:name="z570" w:id="567"/>
    <w:p>
      <w:pPr>
        <w:spacing w:after="0"/>
        <w:ind w:left="0"/>
        <w:jc w:val="both"/>
      </w:pPr>
      <w:r>
        <w:rPr>
          <w:rFonts w:ascii="Times New Roman"/>
          <w:b w:val="false"/>
          <w:i w:val="false"/>
          <w:color w:val="000000"/>
          <w:sz w:val="28"/>
        </w:rPr>
        <w:t>
      12) әскери-медициналық (медициналық) бөлімшелердегі (ұйымдардағы) тиісті контингентке медициналық қарап-тексеру жүргізу тәртібі мен мерзімділігін белгілейді;</w:t>
      </w:r>
    </w:p>
    <w:bookmarkEnd w:id="567"/>
    <w:bookmarkStart w:name="z571" w:id="568"/>
    <w:p>
      <w:pPr>
        <w:spacing w:after="0"/>
        <w:ind w:left="0"/>
        <w:jc w:val="both"/>
      </w:pPr>
      <w:r>
        <w:rPr>
          <w:rFonts w:ascii="Times New Roman"/>
          <w:b w:val="false"/>
          <w:i w:val="false"/>
          <w:color w:val="000000"/>
          <w:sz w:val="28"/>
        </w:rPr>
        <w:t>
      13) ведомстволық әскери-медициналық (медициналық) статистикалық есептілік нысандарын әзірлейді және бекітеді;</w:t>
      </w:r>
    </w:p>
    <w:bookmarkEnd w:id="568"/>
    <w:bookmarkStart w:name="z572" w:id="569"/>
    <w:p>
      <w:pPr>
        <w:spacing w:after="0"/>
        <w:ind w:left="0"/>
        <w:jc w:val="both"/>
      </w:pPr>
      <w:r>
        <w:rPr>
          <w:rFonts w:ascii="Times New Roman"/>
          <w:b w:val="false"/>
          <w:i w:val="false"/>
          <w:color w:val="000000"/>
          <w:sz w:val="28"/>
        </w:rPr>
        <w:t>
      14)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69"/>
    <w:bookmarkStart w:name="z573" w:id="570"/>
    <w:p>
      <w:pPr>
        <w:spacing w:after="0"/>
        <w:ind w:left="0"/>
        <w:jc w:val="both"/>
      </w:pPr>
      <w:r>
        <w:rPr>
          <w:rFonts w:ascii="Times New Roman"/>
          <w:b w:val="false"/>
          <w:i w:val="false"/>
          <w:color w:val="000000"/>
          <w:sz w:val="28"/>
        </w:rPr>
        <w:t>
      2. Қазақстан Республикасының Қорғаныс министрлігі:</w:t>
      </w:r>
    </w:p>
    <w:bookmarkEnd w:id="570"/>
    <w:bookmarkStart w:name="z574" w:id="571"/>
    <w:p>
      <w:pPr>
        <w:spacing w:after="0"/>
        <w:ind w:left="0"/>
        <w:jc w:val="both"/>
      </w:pPr>
      <w:r>
        <w:rPr>
          <w:rFonts w:ascii="Times New Roman"/>
          <w:b w:val="false"/>
          <w:i w:val="false"/>
          <w:color w:val="000000"/>
          <w:sz w:val="28"/>
        </w:rPr>
        <w:t>
      1) Қазақстан Республикасының Қарулы Күштерінде, басқа да әскерлері мен әскери құралымдарында;</w:t>
      </w:r>
    </w:p>
    <w:bookmarkEnd w:id="571"/>
    <w:bookmarkStart w:name="z575" w:id="572"/>
    <w:p>
      <w:pPr>
        <w:spacing w:after="0"/>
        <w:ind w:left="0"/>
        <w:jc w:val="both"/>
      </w:pPr>
      <w:r>
        <w:rPr>
          <w:rFonts w:ascii="Times New Roman"/>
          <w:b w:val="false"/>
          <w:i w:val="false"/>
          <w:color w:val="000000"/>
          <w:sz w:val="28"/>
        </w:rPr>
        <w:t>
      2) Қазақстан Республикасының мемлекеттік авиациясында қызмет өткеру үшін адамдардың денсаулық жағдайына қойылатын талаптарды әзірлейді және бекітеді.</w:t>
      </w:r>
    </w:p>
    <w:bookmarkEnd w:id="572"/>
    <w:bookmarkStart w:name="z576" w:id="573"/>
    <w:p>
      <w:pPr>
        <w:spacing w:after="0"/>
        <w:ind w:left="0"/>
        <w:jc w:val="both"/>
      </w:pPr>
      <w:r>
        <w:rPr>
          <w:rFonts w:ascii="Times New Roman"/>
          <w:b w:val="false"/>
          <w:i w:val="false"/>
          <w:color w:val="000000"/>
          <w:sz w:val="28"/>
        </w:rPr>
        <w:t>
      3. Қазақстан Республикасының Ішкі істер министрлігі:</w:t>
      </w:r>
    </w:p>
    <w:bookmarkEnd w:id="573"/>
    <w:bookmarkStart w:name="z577" w:id="574"/>
    <w:p>
      <w:pPr>
        <w:spacing w:after="0"/>
        <w:ind w:left="0"/>
        <w:jc w:val="both"/>
      </w:pPr>
      <w:r>
        <w:rPr>
          <w:rFonts w:ascii="Times New Roman"/>
          <w:b w:val="false"/>
          <w:i w:val="false"/>
          <w:color w:val="000000"/>
          <w:sz w:val="28"/>
        </w:rPr>
        <w:t>
      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бекітеді;</w:t>
      </w:r>
    </w:p>
    <w:bookmarkEnd w:id="574"/>
    <w:bookmarkStart w:name="z578" w:id="575"/>
    <w:p>
      <w:pPr>
        <w:spacing w:after="0"/>
        <w:ind w:left="0"/>
        <w:jc w:val="both"/>
      </w:pPr>
      <w:r>
        <w:rPr>
          <w:rFonts w:ascii="Times New Roman"/>
          <w:b w:val="false"/>
          <w:i w:val="false"/>
          <w:color w:val="000000"/>
          <w:sz w:val="28"/>
        </w:rPr>
        <w:t>
      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Қазақстан Республикасының құқық қорғау органдарымен келісу бойынша әзірлейді және бекітеді.</w:t>
      </w:r>
    </w:p>
    <w:bookmarkEnd w:id="575"/>
    <w:bookmarkStart w:name="z579" w:id="576"/>
    <w:p>
      <w:pPr>
        <w:spacing w:after="0"/>
        <w:ind w:left="0"/>
        <w:jc w:val="both"/>
      </w:pPr>
      <w:r>
        <w:rPr>
          <w:rFonts w:ascii="Times New Roman"/>
          <w:b w:val="false"/>
          <w:i w:val="false"/>
          <w:color w:val="000000"/>
          <w:sz w:val="28"/>
        </w:rPr>
        <w:t>
      4. Қазақстан Республикасының 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bookmarkEnd w:id="576"/>
    <w:bookmarkStart w:name="z580" w:id="577"/>
    <w:p>
      <w:pPr>
        <w:spacing w:after="0"/>
        <w:ind w:left="0"/>
        <w:jc w:val="both"/>
      </w:pPr>
      <w:r>
        <w:rPr>
          <w:rFonts w:ascii="Times New Roman"/>
          <w:b w:val="false"/>
          <w:i w:val="false"/>
          <w:color w:val="000000"/>
          <w:sz w:val="28"/>
        </w:rPr>
        <w:t>
      5. Қазақстан Республикасы Президентінің Іс басқармасы:</w:t>
      </w:r>
    </w:p>
    <w:bookmarkEnd w:id="577"/>
    <w:bookmarkStart w:name="z581" w:id="578"/>
    <w:p>
      <w:pPr>
        <w:spacing w:after="0"/>
        <w:ind w:left="0"/>
        <w:jc w:val="both"/>
      </w:pPr>
      <w:r>
        <w:rPr>
          <w:rFonts w:ascii="Times New Roman"/>
          <w:b w:val="false"/>
          <w:i w:val="false"/>
          <w:color w:val="000000"/>
          <w:sz w:val="28"/>
        </w:rPr>
        <w:t>
      1) ведомстволық бағынысты ұйымдарда медициналық көмек көрсету, оның ішінде медициналық оңалту қағидаларын;</w:t>
      </w:r>
    </w:p>
    <w:bookmarkEnd w:id="578"/>
    <w:bookmarkStart w:name="z582" w:id="579"/>
    <w:p>
      <w:pPr>
        <w:spacing w:after="0"/>
        <w:ind w:left="0"/>
        <w:jc w:val="both"/>
      </w:pPr>
      <w:r>
        <w:rPr>
          <w:rFonts w:ascii="Times New Roman"/>
          <w:b w:val="false"/>
          <w:i w:val="false"/>
          <w:color w:val="000000"/>
          <w:sz w:val="28"/>
        </w:rPr>
        <w:t>
      2) ведомстволық бағынысты ұйымдардың медицина мамандарын шетелде оқуға, біліктілігін арттыруға жіберу қағидаларын;</w:t>
      </w:r>
    </w:p>
    <w:bookmarkEnd w:id="579"/>
    <w:bookmarkStart w:name="z583" w:id="580"/>
    <w:p>
      <w:pPr>
        <w:spacing w:after="0"/>
        <w:ind w:left="0"/>
        <w:jc w:val="both"/>
      </w:pPr>
      <w:r>
        <w:rPr>
          <w:rFonts w:ascii="Times New Roman"/>
          <w:b w:val="false"/>
          <w:i w:val="false"/>
          <w:color w:val="000000"/>
          <w:sz w:val="28"/>
        </w:rPr>
        <w:t>
      3) білім беру іс-шараларын жүргізу, шетелдік консультанттарды тарту қағидаларын;</w:t>
      </w:r>
    </w:p>
    <w:bookmarkEnd w:id="580"/>
    <w:bookmarkStart w:name="z584" w:id="581"/>
    <w:p>
      <w:pPr>
        <w:spacing w:after="0"/>
        <w:ind w:left="0"/>
        <w:jc w:val="both"/>
      </w:pPr>
      <w:r>
        <w:rPr>
          <w:rFonts w:ascii="Times New Roman"/>
          <w:b w:val="false"/>
          <w:i w:val="false"/>
          <w:color w:val="000000"/>
          <w:sz w:val="28"/>
        </w:rPr>
        <w:t>
      4) Қазақстан Республикасының заңнамасына сәйкес өзге де нормативтік құқықтық актілерді әзірлейді және бекітеді.</w:t>
      </w:r>
    </w:p>
    <w:bookmarkEnd w:id="581"/>
    <w:p>
      <w:pPr>
        <w:spacing w:after="0"/>
        <w:ind w:left="0"/>
        <w:jc w:val="both"/>
      </w:pPr>
      <w:r>
        <w:rPr>
          <w:rFonts w:ascii="Times New Roman"/>
          <w:b/>
          <w:i w:val="false"/>
          <w:color w:val="000000"/>
          <w:sz w:val="28"/>
        </w:rPr>
        <w:t>12-бап. Облыстардың, республикалық маңызы бар қалалардың және астананың жергілікті өкілді және атқарушы органдарының құзыреті</w:t>
      </w:r>
    </w:p>
    <w:bookmarkStart w:name="z586" w:id="582"/>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өкілді органдары:</w:t>
      </w:r>
    </w:p>
    <w:bookmarkEnd w:id="582"/>
    <w:bookmarkStart w:name="z587" w:id="583"/>
    <w:p>
      <w:pPr>
        <w:spacing w:after="0"/>
        <w:ind w:left="0"/>
        <w:jc w:val="both"/>
      </w:pPr>
      <w:r>
        <w:rPr>
          <w:rFonts w:ascii="Times New Roman"/>
          <w:b w:val="false"/>
          <w:i w:val="false"/>
          <w:color w:val="000000"/>
          <w:sz w:val="28"/>
        </w:rPr>
        <w:t>
      1)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bookmarkEnd w:id="583"/>
    <w:bookmarkStart w:name="z588" w:id="584"/>
    <w:p>
      <w:pPr>
        <w:spacing w:after="0"/>
        <w:ind w:left="0"/>
        <w:jc w:val="both"/>
      </w:pPr>
      <w:r>
        <w:rPr>
          <w:rFonts w:ascii="Times New Roman"/>
          <w:b w:val="false"/>
          <w:i w:val="false"/>
          <w:color w:val="000000"/>
          <w:sz w:val="28"/>
        </w:rPr>
        <w:t>
      2) денсаулық сақтау мен медициналық білім берудің жергілікті бюджеттерін және олардың атқарылуы туралы есептерді бекітеді;</w:t>
      </w:r>
    </w:p>
    <w:bookmarkEnd w:id="584"/>
    <w:bookmarkStart w:name="z589" w:id="585"/>
    <w:p>
      <w:pPr>
        <w:spacing w:after="0"/>
        <w:ind w:left="0"/>
        <w:jc w:val="both"/>
      </w:pPr>
      <w:r>
        <w:rPr>
          <w:rFonts w:ascii="Times New Roman"/>
          <w:b w:val="false"/>
          <w:i w:val="false"/>
          <w:color w:val="000000"/>
          <w:sz w:val="28"/>
        </w:rPr>
        <w:t>
      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жерлерге тегін немесе жеңілдікті жол жүруді ұсыну туралы шешім қабылдайды;</w:t>
      </w:r>
    </w:p>
    <w:bookmarkEnd w:id="585"/>
    <w:bookmarkStart w:name="z590" w:id="586"/>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шаралар қабылдайды;</w:t>
      </w:r>
    </w:p>
    <w:bookmarkEnd w:id="586"/>
    <w:bookmarkStart w:name="z591" w:id="587"/>
    <w:p>
      <w:pPr>
        <w:spacing w:after="0"/>
        <w:ind w:left="0"/>
        <w:jc w:val="both"/>
      </w:pPr>
      <w:r>
        <w:rPr>
          <w:rFonts w:ascii="Times New Roman"/>
          <w:b w:val="false"/>
          <w:i w:val="false"/>
          <w:color w:val="000000"/>
          <w:sz w:val="28"/>
        </w:rPr>
        <w:t>
      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 қабылдайды;</w:t>
      </w:r>
    </w:p>
    <w:bookmarkEnd w:id="587"/>
    <w:bookmarkStart w:name="z592" w:id="588"/>
    <w:p>
      <w:pPr>
        <w:spacing w:after="0"/>
        <w:ind w:left="0"/>
        <w:jc w:val="both"/>
      </w:pPr>
      <w:r>
        <w:rPr>
          <w:rFonts w:ascii="Times New Roman"/>
          <w:b w:val="false"/>
          <w:i w:val="false"/>
          <w:color w:val="000000"/>
          <w:sz w:val="28"/>
        </w:rPr>
        <w:t>
      6) денсаулық сақтау ұйымдарын, оның ішінде қылмыстық-атқару (пенитенциарлық) жүйесінің тергеу изоляторлары мен мекемелерінде ұсталатын адамдарға медициналық көмек көрсететін ұйымдарды дамыту мен олардың жұмыс істеуіне бағытталған іс-шараларды бекітеді;</w:t>
      </w:r>
    </w:p>
    <w:bookmarkEnd w:id="588"/>
    <w:bookmarkStart w:name="z593" w:id="589"/>
    <w:p>
      <w:pPr>
        <w:spacing w:after="0"/>
        <w:ind w:left="0"/>
        <w:jc w:val="both"/>
      </w:pPr>
      <w:r>
        <w:rPr>
          <w:rFonts w:ascii="Times New Roman"/>
          <w:b w:val="false"/>
          <w:i w:val="false"/>
          <w:color w:val="000000"/>
          <w:sz w:val="28"/>
        </w:rPr>
        <w:t>
      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bookmarkEnd w:id="589"/>
    <w:bookmarkStart w:name="z594" w:id="590"/>
    <w:p>
      <w:pPr>
        <w:spacing w:after="0"/>
        <w:ind w:left="0"/>
        <w:jc w:val="both"/>
      </w:pPr>
      <w:r>
        <w:rPr>
          <w:rFonts w:ascii="Times New Roman"/>
          <w:b w:val="false"/>
          <w:i w:val="false"/>
          <w:color w:val="000000"/>
          <w:sz w:val="28"/>
        </w:rPr>
        <w:t>
      8) донорларға қосымша көтермелеуді ұсыну туралы шешім қабылдайды;</w:t>
      </w:r>
    </w:p>
    <w:bookmarkEnd w:id="590"/>
    <w:bookmarkStart w:name="z595" w:id="591"/>
    <w:p>
      <w:pPr>
        <w:spacing w:after="0"/>
        <w:ind w:left="0"/>
        <w:jc w:val="both"/>
      </w:pPr>
      <w:r>
        <w:rPr>
          <w:rFonts w:ascii="Times New Roman"/>
          <w:b w:val="false"/>
          <w:i w:val="false"/>
          <w:color w:val="000000"/>
          <w:sz w:val="28"/>
        </w:rPr>
        <w:t>
      9) халықты медициналық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нормативінен артық қосымша кадрмен және материалдық-техникалық қамтамасыз ету туралы шешім қабылдайды;</w:t>
      </w:r>
    </w:p>
    <w:bookmarkEnd w:id="591"/>
    <w:bookmarkStart w:name="z596" w:id="592"/>
    <w:p>
      <w:pPr>
        <w:spacing w:after="0"/>
        <w:ind w:left="0"/>
        <w:jc w:val="both"/>
      </w:pPr>
      <w:r>
        <w:rPr>
          <w:rFonts w:ascii="Times New Roman"/>
          <w:b w:val="false"/>
          <w:i w:val="false"/>
          <w:color w:val="000000"/>
          <w:sz w:val="28"/>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bookmarkEnd w:id="592"/>
    <w:bookmarkStart w:name="z597" w:id="593"/>
    <w:p>
      <w:pPr>
        <w:spacing w:after="0"/>
        <w:ind w:left="0"/>
        <w:jc w:val="both"/>
      </w:pPr>
      <w:r>
        <w:rPr>
          <w:rFonts w:ascii="Times New Roman"/>
          <w:b w:val="false"/>
          <w:i w:val="false"/>
          <w:color w:val="000000"/>
          <w:sz w:val="28"/>
        </w:rPr>
        <w:t>
      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bookmarkEnd w:id="593"/>
    <w:bookmarkStart w:name="z598" w:id="594"/>
    <w:p>
      <w:pPr>
        <w:spacing w:after="0"/>
        <w:ind w:left="0"/>
        <w:jc w:val="both"/>
      </w:pPr>
      <w:r>
        <w:rPr>
          <w:rFonts w:ascii="Times New Roman"/>
          <w:b w:val="false"/>
          <w:i w:val="false"/>
          <w:color w:val="000000"/>
          <w:sz w:val="28"/>
        </w:rPr>
        <w:t>
      12) саламатты өмір салтын және дұрыс тамақтануды қалыптастыруға жәрдемдеседі;</w:t>
      </w:r>
    </w:p>
    <w:bookmarkEnd w:id="594"/>
    <w:bookmarkStart w:name="z599" w:id="595"/>
    <w:p>
      <w:pPr>
        <w:spacing w:after="0"/>
        <w:ind w:left="0"/>
        <w:jc w:val="both"/>
      </w:pPr>
      <w:r>
        <w:rPr>
          <w:rFonts w:ascii="Times New Roman"/>
          <w:b w:val="false"/>
          <w:i w:val="false"/>
          <w:color w:val="000000"/>
          <w:sz w:val="28"/>
        </w:rPr>
        <w:t>
      13) жергілікті бюджеттердің құрамында йод тапшылығы ауруларының профилактикасы жөніндегі іс-шараларды жүргізуге арналған шығыстарды бекітеді;</w:t>
      </w:r>
    </w:p>
    <w:bookmarkEnd w:id="595"/>
    <w:bookmarkStart w:name="z600" w:id="596"/>
    <w:p>
      <w:pPr>
        <w:spacing w:after="0"/>
        <w:ind w:left="0"/>
        <w:jc w:val="both"/>
      </w:pPr>
      <w:r>
        <w:rPr>
          <w:rFonts w:ascii="Times New Roman"/>
          <w:b w:val="false"/>
          <w:i w:val="false"/>
          <w:color w:val="000000"/>
          <w:sz w:val="28"/>
        </w:rPr>
        <w:t>
      14) облыстардың, республикалық маңызы бар қалалардың және астананың жергілікті атқарушы органдары, денсаулық сақтау ұйымдары басшыларының йод тапшылығы ауруларының профилактикасы бойынша жұмыстың жай-күйі туралы ақпаратын тыңдайды;</w:t>
      </w:r>
    </w:p>
    <w:bookmarkEnd w:id="596"/>
    <w:bookmarkStart w:name="z601" w:id="597"/>
    <w:p>
      <w:pPr>
        <w:spacing w:after="0"/>
        <w:ind w:left="0"/>
        <w:jc w:val="both"/>
      </w:pPr>
      <w:r>
        <w:rPr>
          <w:rFonts w:ascii="Times New Roman"/>
          <w:b w:val="false"/>
          <w:i w:val="false"/>
          <w:color w:val="000000"/>
          <w:sz w:val="28"/>
        </w:rPr>
        <w:t>
      15) Қазақстан Республикасының заңнамасына сәйкес Қазақстан Республикасы азаматтарының құқықтары мен заңды мүдделерін қамтамасыз ету бойынша өзге де өкілеттіктерді жүзеге асырады.</w:t>
      </w:r>
    </w:p>
    <w:bookmarkEnd w:id="597"/>
    <w:bookmarkStart w:name="z602" w:id="598"/>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w:t>
      </w:r>
    </w:p>
    <w:bookmarkEnd w:id="598"/>
    <w:bookmarkStart w:name="z603" w:id="599"/>
    <w:p>
      <w:pPr>
        <w:spacing w:after="0"/>
        <w:ind w:left="0"/>
        <w:jc w:val="both"/>
      </w:pPr>
      <w:r>
        <w:rPr>
          <w:rFonts w:ascii="Times New Roman"/>
          <w:b w:val="false"/>
          <w:i w:val="false"/>
          <w:color w:val="000000"/>
          <w:sz w:val="28"/>
        </w:rPr>
        <w:t>
      1) тиісті әкімшілік-аумақтық бірлік аумағында денсаулық сақтау саласындағы мемлекеттік саясатты іске асырады;</w:t>
      </w:r>
    </w:p>
    <w:bookmarkEnd w:id="599"/>
    <w:bookmarkStart w:name="z604" w:id="600"/>
    <w:p>
      <w:pPr>
        <w:spacing w:after="0"/>
        <w:ind w:left="0"/>
        <w:jc w:val="both"/>
      </w:pPr>
      <w:r>
        <w:rPr>
          <w:rFonts w:ascii="Times New Roman"/>
          <w:b w:val="false"/>
          <w:i w:val="false"/>
          <w:color w:val="000000"/>
          <w:sz w:val="28"/>
        </w:rPr>
        <w:t>
      2) адамдардың тегін медициналық көмектің кепілдік берілген көлемін алу құқықтарының іске асырылуын қамтамасыз етеді;</w:t>
      </w:r>
    </w:p>
    <w:bookmarkEnd w:id="600"/>
    <w:bookmarkStart w:name="z605" w:id="601"/>
    <w:p>
      <w:pPr>
        <w:spacing w:after="0"/>
        <w:ind w:left="0"/>
        <w:jc w:val="both"/>
      </w:pPr>
      <w:r>
        <w:rPr>
          <w:rFonts w:ascii="Times New Roman"/>
          <w:b w:val="false"/>
          <w:i w:val="false"/>
          <w:color w:val="000000"/>
          <w:sz w:val="28"/>
        </w:rPr>
        <w:t>
      3) уақытша бейімдеу және детоксикация орталықтарындағы адамдарды күтіп-бағуға бақылауды жүзеге асырады;</w:t>
      </w:r>
    </w:p>
    <w:bookmarkEnd w:id="601"/>
    <w:bookmarkStart w:name="z606" w:id="602"/>
    <w:p>
      <w:pPr>
        <w:spacing w:after="0"/>
        <w:ind w:left="0"/>
        <w:jc w:val="both"/>
      </w:pPr>
      <w:r>
        <w:rPr>
          <w:rFonts w:ascii="Times New Roman"/>
          <w:b w:val="false"/>
          <w:i w:val="false"/>
          <w:color w:val="000000"/>
          <w:sz w:val="28"/>
        </w:rPr>
        <w:t>
      4) коммуналдық заңды тұлғалар болып табылатын денсаулық сақтау ұйымдарының қызметін қамтамасыз етеді;</w:t>
      </w:r>
    </w:p>
    <w:bookmarkEnd w:id="602"/>
    <w:bookmarkStart w:name="z607" w:id="603"/>
    <w:p>
      <w:pPr>
        <w:spacing w:after="0"/>
        <w:ind w:left="0"/>
        <w:jc w:val="both"/>
      </w:pPr>
      <w:r>
        <w:rPr>
          <w:rFonts w:ascii="Times New Roman"/>
          <w:b w:val="false"/>
          <w:i w:val="false"/>
          <w:color w:val="000000"/>
          <w:sz w:val="28"/>
        </w:rPr>
        <w:t>
      5) саламатты өмір салтын ынталандыру жөніндегі іс-шаралар кешенін ұйымдастырады;</w:t>
      </w:r>
    </w:p>
    <w:bookmarkEnd w:id="603"/>
    <w:bookmarkStart w:name="z608" w:id="604"/>
    <w:p>
      <w:pPr>
        <w:spacing w:after="0"/>
        <w:ind w:left="0"/>
        <w:jc w:val="both"/>
      </w:pPr>
      <w:r>
        <w:rPr>
          <w:rFonts w:ascii="Times New Roman"/>
          <w:b w:val="false"/>
          <w:i w:val="false"/>
          <w:color w:val="000000"/>
          <w:sz w:val="28"/>
        </w:rPr>
        <w:t>
      6) денсаулық сақтау ресурстарын тиімді жоспарлау мен пайдалануды қамтамасыз етеді;</w:t>
      </w:r>
    </w:p>
    <w:bookmarkEnd w:id="604"/>
    <w:bookmarkStart w:name="z3525" w:id="605"/>
    <w:p>
      <w:pPr>
        <w:spacing w:after="0"/>
        <w:ind w:left="0"/>
        <w:jc w:val="both"/>
      </w:pPr>
      <w:r>
        <w:rPr>
          <w:rFonts w:ascii="Times New Roman"/>
          <w:b w:val="false"/>
          <w:i w:val="false"/>
          <w:color w:val="000000"/>
          <w:sz w:val="28"/>
        </w:rPr>
        <w:t>
      6-1) медициналық оңалту көрсетуді ұйымдастыру стандартына, медициналық көмек көрсету қағидаларына сәйкес оңалту қызметтерін көрсету мақсатында республикалық және облыстық маңызы бар қалаларда, астанада, сондай-ақ аудан орталықтарында, оның ішінде осы елді мекендердің денсаулық сақтау субъектілерінің қолданыстағы инфрақұрылым объектілерінде мүмкіндігі шектеулі балаларға арналған медициналық оңалту орталықтарын (бөлімшелерін) құрады;</w:t>
      </w:r>
    </w:p>
    <w:bookmarkEnd w:id="605"/>
    <w:bookmarkStart w:name="z609" w:id="606"/>
    <w:p>
      <w:pPr>
        <w:spacing w:after="0"/>
        <w:ind w:left="0"/>
        <w:jc w:val="both"/>
      </w:pPr>
      <w:r>
        <w:rPr>
          <w:rFonts w:ascii="Times New Roman"/>
          <w:b w:val="false"/>
          <w:i w:val="false"/>
          <w:color w:val="000000"/>
          <w:sz w:val="28"/>
        </w:rPr>
        <w:t>
      7) медициналық көрсетілетін қызметтердің сапасын арттыру бойынша шаралар қабылдайды;</w:t>
      </w:r>
    </w:p>
    <w:bookmarkEnd w:id="606"/>
    <w:bookmarkStart w:name="z610" w:id="607"/>
    <w:p>
      <w:pPr>
        <w:spacing w:after="0"/>
        <w:ind w:left="0"/>
        <w:jc w:val="both"/>
      </w:pPr>
      <w:r>
        <w:rPr>
          <w:rFonts w:ascii="Times New Roman"/>
          <w:b w:val="false"/>
          <w:i w:val="false"/>
          <w:color w:val="000000"/>
          <w:sz w:val="28"/>
        </w:rPr>
        <w:t>
      8) халықтың денсаулық сақтау мәселелері жөніндегі ақпаратқа қол жеткізуін қамтамасыз етеді;</w:t>
      </w:r>
    </w:p>
    <w:bookmarkEnd w:id="607"/>
    <w:bookmarkStart w:name="z611" w:id="608"/>
    <w:p>
      <w:pPr>
        <w:spacing w:after="0"/>
        <w:ind w:left="0"/>
        <w:jc w:val="both"/>
      </w:pPr>
      <w:r>
        <w:rPr>
          <w:rFonts w:ascii="Times New Roman"/>
          <w:b w:val="false"/>
          <w:i w:val="false"/>
          <w:color w:val="000000"/>
          <w:sz w:val="28"/>
        </w:rPr>
        <w:t>
      9) қан мен оның компоненттерінің ерікті өтеусіз донорлығын дамыту жөніндегі шаралардың іске асырылуын қамтамасыз етеді;</w:t>
      </w:r>
    </w:p>
    <w:bookmarkEnd w:id="608"/>
    <w:bookmarkStart w:name="z612" w:id="609"/>
    <w:p>
      <w:pPr>
        <w:spacing w:after="0"/>
        <w:ind w:left="0"/>
        <w:jc w:val="both"/>
      </w:pPr>
      <w:r>
        <w:rPr>
          <w:rFonts w:ascii="Times New Roman"/>
          <w:b w:val="false"/>
          <w:i w:val="false"/>
          <w:color w:val="000000"/>
          <w:sz w:val="28"/>
        </w:rPr>
        <w:t>
      10)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bookmarkEnd w:id="609"/>
    <w:bookmarkStart w:name="z613" w:id="610"/>
    <w:p>
      <w:pPr>
        <w:spacing w:after="0"/>
        <w:ind w:left="0"/>
        <w:jc w:val="both"/>
      </w:pPr>
      <w:r>
        <w:rPr>
          <w:rFonts w:ascii="Times New Roman"/>
          <w:b w:val="false"/>
          <w:i w:val="false"/>
          <w:color w:val="000000"/>
          <w:sz w:val="28"/>
        </w:rPr>
        <w:t>
      11) денсаулық сақтауды мемлекеттік басқарудың жергілікті органдарын құрады;</w:t>
      </w:r>
    </w:p>
    <w:bookmarkEnd w:id="610"/>
    <w:bookmarkStart w:name="z614" w:id="611"/>
    <w:p>
      <w:pPr>
        <w:spacing w:after="0"/>
        <w:ind w:left="0"/>
        <w:jc w:val="both"/>
      </w:pPr>
      <w:r>
        <w:rPr>
          <w:rFonts w:ascii="Times New Roman"/>
          <w:b w:val="false"/>
          <w:i w:val="false"/>
          <w:color w:val="000000"/>
          <w:sz w:val="28"/>
        </w:rPr>
        <w:t>
      12)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w:t>
      </w:r>
    </w:p>
    <w:bookmarkEnd w:id="611"/>
    <w:bookmarkStart w:name="z615" w:id="612"/>
    <w:p>
      <w:pPr>
        <w:spacing w:after="0"/>
        <w:ind w:left="0"/>
        <w:jc w:val="both"/>
      </w:pPr>
      <w:r>
        <w:rPr>
          <w:rFonts w:ascii="Times New Roman"/>
          <w:b w:val="false"/>
          <w:i w:val="false"/>
          <w:color w:val="000000"/>
          <w:sz w:val="28"/>
        </w:rPr>
        <w:t>
      13) мемлекеттік денсаулық сақтау ұйымдарының кадрмен қамтамасыз етілуіне бақылауды ұйымдастырады;</w:t>
      </w:r>
    </w:p>
    <w:bookmarkEnd w:id="612"/>
    <w:bookmarkStart w:name="z616" w:id="613"/>
    <w:p>
      <w:pPr>
        <w:spacing w:after="0"/>
        <w:ind w:left="0"/>
        <w:jc w:val="both"/>
      </w:pPr>
      <w:r>
        <w:rPr>
          <w:rFonts w:ascii="Times New Roman"/>
          <w:b w:val="false"/>
          <w:i w:val="false"/>
          <w:color w:val="000000"/>
          <w:sz w:val="28"/>
        </w:rPr>
        <w:t>
      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bookmarkEnd w:id="613"/>
    <w:bookmarkStart w:name="z617" w:id="614"/>
    <w:p>
      <w:pPr>
        <w:spacing w:after="0"/>
        <w:ind w:left="0"/>
        <w:jc w:val="both"/>
      </w:pPr>
      <w:r>
        <w:rPr>
          <w:rFonts w:ascii="Times New Roman"/>
          <w:b w:val="false"/>
          <w:i w:val="false"/>
          <w:color w:val="000000"/>
          <w:sz w:val="28"/>
        </w:rPr>
        <w:t>
      15) денсаулық сақтау ұйымдарының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bookmarkEnd w:id="614"/>
    <w:bookmarkStart w:name="z618" w:id="615"/>
    <w:p>
      <w:pPr>
        <w:spacing w:after="0"/>
        <w:ind w:left="0"/>
        <w:jc w:val="both"/>
      </w:pPr>
      <w:r>
        <w:rPr>
          <w:rFonts w:ascii="Times New Roman"/>
          <w:b w:val="false"/>
          <w:i w:val="false"/>
          <w:color w:val="000000"/>
          <w:sz w:val="28"/>
        </w:rPr>
        <w:t>
      16) тиісті әкімшілік-аумақтық бірлік шегінде денсаулық сақтау субъектілерінің қызметін үйлестіреді;</w:t>
      </w:r>
    </w:p>
    <w:bookmarkEnd w:id="615"/>
    <w:bookmarkStart w:name="z619" w:id="616"/>
    <w:p>
      <w:pPr>
        <w:spacing w:after="0"/>
        <w:ind w:left="0"/>
        <w:jc w:val="both"/>
      </w:pPr>
      <w:r>
        <w:rPr>
          <w:rFonts w:ascii="Times New Roman"/>
          <w:b w:val="false"/>
          <w:i w:val="false"/>
          <w:color w:val="000000"/>
          <w:sz w:val="28"/>
        </w:rPr>
        <w:t>
      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bookmarkEnd w:id="616"/>
    <w:bookmarkStart w:name="z620" w:id="617"/>
    <w:p>
      <w:pPr>
        <w:spacing w:after="0"/>
        <w:ind w:left="0"/>
        <w:jc w:val="both"/>
      </w:pPr>
      <w:r>
        <w:rPr>
          <w:rFonts w:ascii="Times New Roman"/>
          <w:b w:val="false"/>
          <w:i w:val="false"/>
          <w:color w:val="000000"/>
          <w:sz w:val="28"/>
        </w:rPr>
        <w:t>
      18) денсаулық сақтау саласындағы өңіраралық ынтымақтастықты жүзеге асырады;</w:t>
      </w:r>
    </w:p>
    <w:bookmarkEnd w:id="617"/>
    <w:bookmarkStart w:name="z621" w:id="618"/>
    <w:p>
      <w:pPr>
        <w:spacing w:after="0"/>
        <w:ind w:left="0"/>
        <w:jc w:val="both"/>
      </w:pPr>
      <w:r>
        <w:rPr>
          <w:rFonts w:ascii="Times New Roman"/>
          <w:b w:val="false"/>
          <w:i w:val="false"/>
          <w:color w:val="000000"/>
          <w:sz w:val="28"/>
        </w:rPr>
        <w:t>
      19) денсаулық сақтау саласында кадрлар даярлауды және олардың бiлiктiлiгiн арттыруды қамтамасыз етедi;</w:t>
      </w:r>
    </w:p>
    <w:bookmarkEnd w:id="618"/>
    <w:bookmarkStart w:name="z622" w:id="619"/>
    <w:p>
      <w:pPr>
        <w:spacing w:after="0"/>
        <w:ind w:left="0"/>
        <w:jc w:val="both"/>
      </w:pPr>
      <w:r>
        <w:rPr>
          <w:rFonts w:ascii="Times New Roman"/>
          <w:b w:val="false"/>
          <w:i w:val="false"/>
          <w:color w:val="000000"/>
          <w:sz w:val="28"/>
        </w:rPr>
        <w:t>
      20)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bookmarkEnd w:id="619"/>
    <w:bookmarkStart w:name="z623" w:id="620"/>
    <w:p>
      <w:pPr>
        <w:spacing w:after="0"/>
        <w:ind w:left="0"/>
        <w:jc w:val="both"/>
      </w:pPr>
      <w:r>
        <w:rPr>
          <w:rFonts w:ascii="Times New Roman"/>
          <w:b w:val="false"/>
          <w:i w:val="false"/>
          <w:color w:val="000000"/>
          <w:sz w:val="28"/>
        </w:rPr>
        <w:t>
      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ұйымдастырады;</w:t>
      </w:r>
    </w:p>
    <w:bookmarkEnd w:id="620"/>
    <w:bookmarkStart w:name="z3542" w:id="621"/>
    <w:p>
      <w:pPr>
        <w:spacing w:after="0"/>
        <w:ind w:left="0"/>
        <w:jc w:val="both"/>
      </w:pPr>
      <w:r>
        <w:rPr>
          <w:rFonts w:ascii="Times New Roman"/>
          <w:b w:val="false"/>
          <w:i w:val="false"/>
          <w:color w:val="000000"/>
          <w:sz w:val="28"/>
        </w:rPr>
        <w:t>
      21-1) қылмыстық-атқару (пенитенциарлық) жүйесінің тергеу изоляторлары мен мекемелерінде ұсталатын адамдарға дәрілік қамтамасыз етуді қоса алғанда, медициналық көмек көрсетуді, оның ішінде әлеуметтік маңызы бар аурулардың және айналадағыларға қауіп төндіретін аурулардың профилактикасын және оларды емдеуді ұйымдастырады;</w:t>
      </w:r>
    </w:p>
    <w:bookmarkEnd w:id="621"/>
    <w:bookmarkStart w:name="z3533" w:id="622"/>
    <w:p>
      <w:pPr>
        <w:spacing w:after="0"/>
        <w:ind w:left="0"/>
        <w:jc w:val="both"/>
      </w:pPr>
      <w:r>
        <w:rPr>
          <w:rFonts w:ascii="Times New Roman"/>
          <w:b w:val="false"/>
          <w:i w:val="false"/>
          <w:color w:val="000000"/>
          <w:sz w:val="28"/>
        </w:rPr>
        <w:t>
      21-2) дәріхана жоқ ауылдық елді мекендерде дәрілік заттармен және медициналық бұйымдармен қамтамасыз етуді ұйымдастырады;</w:t>
      </w:r>
    </w:p>
    <w:bookmarkEnd w:id="622"/>
    <w:bookmarkStart w:name="z624" w:id="623"/>
    <w:p>
      <w:pPr>
        <w:spacing w:after="0"/>
        <w:ind w:left="0"/>
        <w:jc w:val="both"/>
      </w:pPr>
      <w:r>
        <w:rPr>
          <w:rFonts w:ascii="Times New Roman"/>
          <w:b w:val="false"/>
          <w:i w:val="false"/>
          <w:color w:val="000000"/>
          <w:sz w:val="28"/>
        </w:rPr>
        <w:t>
      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bookmarkEnd w:id="623"/>
    <w:bookmarkStart w:name="z625" w:id="624"/>
    <w:p>
      <w:pPr>
        <w:spacing w:after="0"/>
        <w:ind w:left="0"/>
        <w:jc w:val="both"/>
      </w:pPr>
      <w:r>
        <w:rPr>
          <w:rFonts w:ascii="Times New Roman"/>
          <w:b w:val="false"/>
          <w:i w:val="false"/>
          <w:color w:val="000000"/>
          <w:sz w:val="28"/>
        </w:rPr>
        <w:t>
      23) өз құзыреті шегінде денсаулық сақтау саласындағы мемлекеттік бақылауды жүзеге асырады;</w:t>
      </w:r>
    </w:p>
    <w:bookmarkEnd w:id="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27" w:id="625"/>
    <w:p>
      <w:pPr>
        <w:spacing w:after="0"/>
        <w:ind w:left="0"/>
        <w:jc w:val="both"/>
      </w:pPr>
      <w:r>
        <w:rPr>
          <w:rFonts w:ascii="Times New Roman"/>
          <w:b w:val="false"/>
          <w:i w:val="false"/>
          <w:color w:val="000000"/>
          <w:sz w:val="28"/>
        </w:rPr>
        <w:t>
      25) туберкулезбен ауыратын Қазақстан Республикасының азаматтарын мәжбүрлеп емдеуге жіберу туралы сот шешімінің орындалуына жәрдемдеседі;</w:t>
      </w:r>
    </w:p>
    <w:bookmarkEnd w:id="625"/>
    <w:bookmarkStart w:name="z628" w:id="626"/>
    <w:p>
      <w:pPr>
        <w:spacing w:after="0"/>
        <w:ind w:left="0"/>
        <w:jc w:val="both"/>
      </w:pPr>
      <w:r>
        <w:rPr>
          <w:rFonts w:ascii="Times New Roman"/>
          <w:b w:val="false"/>
          <w:i w:val="false"/>
          <w:color w:val="000000"/>
          <w:sz w:val="28"/>
        </w:rPr>
        <w:t>
      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bookmarkEnd w:id="626"/>
    <w:bookmarkStart w:name="z629" w:id="627"/>
    <w:p>
      <w:pPr>
        <w:spacing w:after="0"/>
        <w:ind w:left="0"/>
        <w:jc w:val="both"/>
      </w:pPr>
      <w:r>
        <w:rPr>
          <w:rFonts w:ascii="Times New Roman"/>
          <w:b w:val="false"/>
          <w:i w:val="false"/>
          <w:color w:val="000000"/>
          <w:sz w:val="28"/>
        </w:rPr>
        <w:t>
      27) фармацевтикалық білімі бар маман болмаған жағдайда, ауылдық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bookmarkEnd w:id="627"/>
    <w:bookmarkStart w:name="z630" w:id="628"/>
    <w:p>
      <w:pPr>
        <w:spacing w:after="0"/>
        <w:ind w:left="0"/>
        <w:jc w:val="both"/>
      </w:pPr>
      <w:r>
        <w:rPr>
          <w:rFonts w:ascii="Times New Roman"/>
          <w:b w:val="false"/>
          <w:i w:val="false"/>
          <w:color w:val="000000"/>
          <w:sz w:val="28"/>
        </w:rPr>
        <w:t>
      28)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bookmarkEnd w:id="628"/>
    <w:bookmarkStart w:name="z631" w:id="629"/>
    <w:p>
      <w:pPr>
        <w:spacing w:after="0"/>
        <w:ind w:left="0"/>
        <w:jc w:val="both"/>
      </w:pPr>
      <w:r>
        <w:rPr>
          <w:rFonts w:ascii="Times New Roman"/>
          <w:b w:val="false"/>
          <w:i w:val="false"/>
          <w:color w:val="000000"/>
          <w:sz w:val="28"/>
        </w:rPr>
        <w:t>
      29) уәкілетті органмен келісу бойынша денсаулық сақтау инфрақұрылымын дамытудың өңірлік перспективалық жоспарын әзірлейді және бекітеді;</w:t>
      </w:r>
    </w:p>
    <w:bookmarkEnd w:id="629"/>
    <w:bookmarkStart w:name="z632" w:id="630"/>
    <w:p>
      <w:pPr>
        <w:spacing w:after="0"/>
        <w:ind w:left="0"/>
        <w:jc w:val="both"/>
      </w:pPr>
      <w:r>
        <w:rPr>
          <w:rFonts w:ascii="Times New Roman"/>
          <w:b w:val="false"/>
          <w:i w:val="false"/>
          <w:color w:val="000000"/>
          <w:sz w:val="28"/>
        </w:rPr>
        <w:t>
      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bookmarkEnd w:id="630"/>
    <w:bookmarkStart w:name="z633" w:id="631"/>
    <w:p>
      <w:pPr>
        <w:spacing w:after="0"/>
        <w:ind w:left="0"/>
        <w:jc w:val="both"/>
      </w:pPr>
      <w:r>
        <w:rPr>
          <w:rFonts w:ascii="Times New Roman"/>
          <w:b w:val="false"/>
          <w:i w:val="false"/>
          <w:color w:val="000000"/>
          <w:sz w:val="28"/>
        </w:rPr>
        <w:t>
      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bookmarkEnd w:id="631"/>
    <w:bookmarkStart w:name="z634" w:id="632"/>
    <w:p>
      <w:pPr>
        <w:spacing w:after="0"/>
        <w:ind w:left="0"/>
        <w:jc w:val="both"/>
      </w:pPr>
      <w:r>
        <w:rPr>
          <w:rFonts w:ascii="Times New Roman"/>
          <w:b w:val="false"/>
          <w:i w:val="false"/>
          <w:color w:val="000000"/>
          <w:sz w:val="28"/>
        </w:rPr>
        <w:t>
      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оның іске асырылуын мониторингтеу және нәтижелерін бағалау жөніндегі қызметті жүзеге асырады;</w:t>
      </w:r>
    </w:p>
    <w:bookmarkEnd w:id="632"/>
    <w:bookmarkStart w:name="z635" w:id="633"/>
    <w:p>
      <w:pPr>
        <w:spacing w:after="0"/>
        <w:ind w:left="0"/>
        <w:jc w:val="both"/>
      </w:pPr>
      <w:r>
        <w:rPr>
          <w:rFonts w:ascii="Times New Roman"/>
          <w:b w:val="false"/>
          <w:i w:val="false"/>
          <w:color w:val="000000"/>
          <w:sz w:val="28"/>
        </w:rPr>
        <w:t>
      33) паллиативтік медициналық көмекті қоспағанда, паллиативтік көмек беру жөніндегі мемлекеттік әлеуметтік тапсырысты орналастырады;</w:t>
      </w:r>
    </w:p>
    <w:bookmarkEnd w:id="633"/>
    <w:bookmarkStart w:name="z636" w:id="634"/>
    <w:p>
      <w:pPr>
        <w:spacing w:after="0"/>
        <w:ind w:left="0"/>
        <w:jc w:val="both"/>
      </w:pPr>
      <w:r>
        <w:rPr>
          <w:rFonts w:ascii="Times New Roman"/>
          <w:b w:val="false"/>
          <w:i w:val="false"/>
          <w:color w:val="000000"/>
          <w:sz w:val="28"/>
        </w:rPr>
        <w:t>
      34) "Кәсібі бойынша үздік" аталымын береді;</w:t>
      </w:r>
    </w:p>
    <w:bookmarkEnd w:id="634"/>
    <w:bookmarkStart w:name="z637" w:id="635"/>
    <w:p>
      <w:pPr>
        <w:spacing w:after="0"/>
        <w:ind w:left="0"/>
        <w:jc w:val="both"/>
      </w:pPr>
      <w:r>
        <w:rPr>
          <w:rFonts w:ascii="Times New Roman"/>
          <w:b w:val="false"/>
          <w:i w:val="false"/>
          <w:color w:val="000000"/>
          <w:sz w:val="28"/>
        </w:rPr>
        <w:t>
      35) интерндер мен резидент-дәрігерлерге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w:t>
      </w:r>
    </w:p>
    <w:bookmarkEnd w:id="635"/>
    <w:bookmarkStart w:name="z638" w:id="636"/>
    <w:p>
      <w:pPr>
        <w:spacing w:after="0"/>
        <w:ind w:left="0"/>
        <w:jc w:val="both"/>
      </w:pPr>
      <w:r>
        <w:rPr>
          <w:rFonts w:ascii="Times New Roman"/>
          <w:b w:val="false"/>
          <w:i w:val="false"/>
          <w:color w:val="000000"/>
          <w:sz w:val="28"/>
        </w:rPr>
        <w:t>
      36) медициналық қалдықтарды қауіпсіз кәдеге жаратуды ұйымдастырады;</w:t>
      </w:r>
    </w:p>
    <w:bookmarkEnd w:id="636"/>
    <w:bookmarkStart w:name="z639" w:id="637"/>
    <w:p>
      <w:pPr>
        <w:spacing w:after="0"/>
        <w:ind w:left="0"/>
        <w:jc w:val="both"/>
      </w:pPr>
      <w:r>
        <w:rPr>
          <w:rFonts w:ascii="Times New Roman"/>
          <w:b w:val="false"/>
          <w:i w:val="false"/>
          <w:color w:val="000000"/>
          <w:sz w:val="28"/>
        </w:rPr>
        <w:t>
      37)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bookmarkEnd w:id="637"/>
    <w:bookmarkStart w:name="z640" w:id="638"/>
    <w:p>
      <w:pPr>
        <w:spacing w:after="0"/>
        <w:ind w:left="0"/>
        <w:jc w:val="both"/>
      </w:pPr>
      <w:r>
        <w:rPr>
          <w:rFonts w:ascii="Times New Roman"/>
          <w:b w:val="false"/>
          <w:i w:val="false"/>
          <w:color w:val="000000"/>
          <w:sz w:val="28"/>
        </w:rPr>
        <w:t>
      38)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орындалуын қамтамасыз етеді;</w:t>
      </w:r>
    </w:p>
    <w:bookmarkEnd w:id="638"/>
    <w:bookmarkStart w:name="z641" w:id="639"/>
    <w:p>
      <w:pPr>
        <w:spacing w:after="0"/>
        <w:ind w:left="0"/>
        <w:jc w:val="both"/>
      </w:pPr>
      <w:r>
        <w:rPr>
          <w:rFonts w:ascii="Times New Roman"/>
          <w:b w:val="false"/>
          <w:i w:val="false"/>
          <w:color w:val="000000"/>
          <w:sz w:val="28"/>
        </w:rPr>
        <w:t>
      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639"/>
    <w:bookmarkStart w:name="z642" w:id="640"/>
    <w:p>
      <w:pPr>
        <w:spacing w:after="0"/>
        <w:ind w:left="0"/>
        <w:jc w:val="both"/>
      </w:pPr>
      <w:r>
        <w:rPr>
          <w:rFonts w:ascii="Times New Roman"/>
          <w:b w:val="false"/>
          <w:i w:val="false"/>
          <w:color w:val="000000"/>
          <w:sz w:val="28"/>
        </w:rPr>
        <w:t>
      40)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bookmarkStart w:name="z644" w:id="641"/>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 өз құзыреті шегінде:</w:t>
      </w:r>
    </w:p>
    <w:bookmarkEnd w:id="641"/>
    <w:bookmarkStart w:name="z645" w:id="642"/>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642"/>
    <w:bookmarkStart w:name="z646" w:id="643"/>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орындалуын қамтамасыз етеді;</w:t>
      </w:r>
    </w:p>
    <w:bookmarkEnd w:id="643"/>
    <w:bookmarkStart w:name="z647" w:id="644"/>
    <w:p>
      <w:pPr>
        <w:spacing w:after="0"/>
        <w:ind w:left="0"/>
        <w:jc w:val="both"/>
      </w:pPr>
      <w:r>
        <w:rPr>
          <w:rFonts w:ascii="Times New Roman"/>
          <w:b w:val="false"/>
          <w:i w:val="false"/>
          <w:color w:val="000000"/>
          <w:sz w:val="28"/>
        </w:rPr>
        <w:t>
      3) адамдардың тегін медициналық көмектің кепілдік берілген көлемін алу құқықтарының іске асырылуын қамтамасыз етеді;</w:t>
      </w:r>
    </w:p>
    <w:bookmarkEnd w:id="644"/>
    <w:bookmarkStart w:name="z648" w:id="645"/>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bookmarkEnd w:id="645"/>
    <w:bookmarkStart w:name="z649" w:id="646"/>
    <w:p>
      <w:pPr>
        <w:spacing w:after="0"/>
        <w:ind w:left="0"/>
        <w:jc w:val="both"/>
      </w:pPr>
      <w:r>
        <w:rPr>
          <w:rFonts w:ascii="Times New Roman"/>
          <w:b w:val="false"/>
          <w:i w:val="false"/>
          <w:color w:val="000000"/>
          <w:sz w:val="28"/>
        </w:rPr>
        <w:t>
      5) фармацевтикалық көрсетілетін қызметтерді сатып алуды жүзеге асырады;</w:t>
      </w:r>
    </w:p>
    <w:bookmarkEnd w:id="646"/>
    <w:bookmarkStart w:name="z650" w:id="647"/>
    <w:p>
      <w:pPr>
        <w:spacing w:after="0"/>
        <w:ind w:left="0"/>
        <w:jc w:val="both"/>
      </w:pPr>
      <w:r>
        <w:rPr>
          <w:rFonts w:ascii="Times New Roman"/>
          <w:b w:val="false"/>
          <w:i w:val="false"/>
          <w:color w:val="000000"/>
          <w:sz w:val="28"/>
        </w:rPr>
        <w:t>
      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bookmarkEnd w:id="647"/>
    <w:bookmarkStart w:name="z651" w:id="648"/>
    <w:p>
      <w:pPr>
        <w:spacing w:after="0"/>
        <w:ind w:left="0"/>
        <w:jc w:val="both"/>
      </w:pPr>
      <w:r>
        <w:rPr>
          <w:rFonts w:ascii="Times New Roman"/>
          <w:b w:val="false"/>
          <w:i w:val="false"/>
          <w:color w:val="000000"/>
          <w:sz w:val="28"/>
        </w:rPr>
        <w:t>
      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bookmarkEnd w:id="648"/>
    <w:bookmarkStart w:name="z652" w:id="649"/>
    <w:p>
      <w:pPr>
        <w:spacing w:after="0"/>
        <w:ind w:left="0"/>
        <w:jc w:val="both"/>
      </w:pPr>
      <w:r>
        <w:rPr>
          <w:rFonts w:ascii="Times New Roman"/>
          <w:b w:val="false"/>
          <w:i w:val="false"/>
          <w:color w:val="000000"/>
          <w:sz w:val="28"/>
        </w:rPr>
        <w:t>
      8) өңірді денсаулық сақтау саласындағы кадрлармен қамтамасыз етуді ұйымдастырады;</w:t>
      </w:r>
    </w:p>
    <w:bookmarkEnd w:id="649"/>
    <w:bookmarkStart w:name="z653" w:id="650"/>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bookmarkEnd w:id="650"/>
    <w:bookmarkStart w:name="z654" w:id="651"/>
    <w:p>
      <w:pPr>
        <w:spacing w:after="0"/>
        <w:ind w:left="0"/>
        <w:jc w:val="both"/>
      </w:pPr>
      <w:r>
        <w:rPr>
          <w:rFonts w:ascii="Times New Roman"/>
          <w:b w:val="false"/>
          <w:i w:val="false"/>
          <w:color w:val="000000"/>
          <w:sz w:val="28"/>
        </w:rPr>
        <w:t>
      10) денсаулық сақтау саласындағы білім беру ұйымдары үшін денсаулық сақтау саласындағы коммуналдық заңды тұлғалардағы клиникалық базаларды береді;</w:t>
      </w:r>
    </w:p>
    <w:bookmarkEnd w:id="651"/>
    <w:bookmarkStart w:name="z655" w:id="652"/>
    <w:p>
      <w:pPr>
        <w:spacing w:after="0"/>
        <w:ind w:left="0"/>
        <w:jc w:val="both"/>
      </w:pPr>
      <w:r>
        <w:rPr>
          <w:rFonts w:ascii="Times New Roman"/>
          <w:b w:val="false"/>
          <w:i w:val="false"/>
          <w:color w:val="000000"/>
          <w:sz w:val="28"/>
        </w:rPr>
        <w:t>
      11) төтенше ахуалдар кезінде тегін медициналық көмек көрсетуді, дәрілік заттармен және медициналық бұйымдармен қамтамасыз етуді ұйымдастырады;</w:t>
      </w:r>
    </w:p>
    <w:bookmarkEnd w:id="652"/>
    <w:bookmarkStart w:name="z656" w:id="653"/>
    <w:p>
      <w:pPr>
        <w:spacing w:after="0"/>
        <w:ind w:left="0"/>
        <w:jc w:val="both"/>
      </w:pPr>
      <w:r>
        <w:rPr>
          <w:rFonts w:ascii="Times New Roman"/>
          <w:b w:val="false"/>
          <w:i w:val="false"/>
          <w:color w:val="000000"/>
          <w:sz w:val="28"/>
        </w:rPr>
        <w:t>
      12) денсаулық сақтау саласындағы кадрларды даярлау және олардың бiлiктiлiгiн арттыру жөнiндегi қызметтi ұйымдастырады және үйлестiредi;</w:t>
      </w:r>
    </w:p>
    <w:bookmarkEnd w:id="653"/>
    <w:bookmarkStart w:name="z657" w:id="654"/>
    <w:p>
      <w:pPr>
        <w:spacing w:after="0"/>
        <w:ind w:left="0"/>
        <w:jc w:val="both"/>
      </w:pPr>
      <w:r>
        <w:rPr>
          <w:rFonts w:ascii="Times New Roman"/>
          <w:b w:val="false"/>
          <w:i w:val="false"/>
          <w:color w:val="000000"/>
          <w:sz w:val="28"/>
        </w:rPr>
        <w:t>
      13) гигиеналық оқытуды, саламатты өмір салты мен дұрыс тамақтануды насихаттау мен қалыптастыруды ұйымдастырады;</w:t>
      </w:r>
    </w:p>
    <w:bookmarkEnd w:id="654"/>
    <w:bookmarkStart w:name="z658" w:id="655"/>
    <w:p>
      <w:pPr>
        <w:spacing w:after="0"/>
        <w:ind w:left="0"/>
        <w:jc w:val="both"/>
      </w:pPr>
      <w:r>
        <w:rPr>
          <w:rFonts w:ascii="Times New Roman"/>
          <w:b w:val="false"/>
          <w:i w:val="false"/>
          <w:color w:val="000000"/>
          <w:sz w:val="28"/>
        </w:rPr>
        <w:t>
      14) халыққа әлеуметтік мәні бар аурулардың және айналасындағылар үшін қауіп төндіретін аурулардың таралуы туралы ақпарат береді;</w:t>
      </w:r>
    </w:p>
    <w:bookmarkEnd w:id="655"/>
    <w:bookmarkStart w:name="z3573" w:id="656"/>
    <w:p>
      <w:pPr>
        <w:spacing w:after="0"/>
        <w:ind w:left="0"/>
        <w:jc w:val="both"/>
      </w:pPr>
      <w:r>
        <w:rPr>
          <w:rFonts w:ascii="Times New Roman"/>
          <w:b w:val="false"/>
          <w:i w:val="false"/>
          <w:color w:val="000000"/>
          <w:sz w:val="28"/>
        </w:rPr>
        <w:t>
      14-1) жастар ресурстық орталықтарымен бірлесіп репродуктивтік денсаулықты сақтау және отбасын жоспарлау, ойынқұмарлықтың (лудоманияның) қауіптілігі мәселелері бойынша жастармен ақпараттық-түсіндіру жұмысын, консультативтік жұмысты жүзеге асырады;</w:t>
      </w:r>
    </w:p>
    <w:bookmarkEnd w:id="656"/>
    <w:bookmarkStart w:name="z659" w:id="657"/>
    <w:p>
      <w:pPr>
        <w:spacing w:after="0"/>
        <w:ind w:left="0"/>
        <w:jc w:val="both"/>
      </w:pPr>
      <w:r>
        <w:rPr>
          <w:rFonts w:ascii="Times New Roman"/>
          <w:b w:val="false"/>
          <w:i w:val="false"/>
          <w:color w:val="000000"/>
          <w:sz w:val="28"/>
        </w:rPr>
        <w:t>
      15)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bookmarkEnd w:id="657"/>
    <w:bookmarkStart w:name="z660" w:id="658"/>
    <w:p>
      <w:pPr>
        <w:spacing w:after="0"/>
        <w:ind w:left="0"/>
        <w:jc w:val="both"/>
      </w:pPr>
      <w:r>
        <w:rPr>
          <w:rFonts w:ascii="Times New Roman"/>
          <w:b w:val="false"/>
          <w:i w:val="false"/>
          <w:color w:val="000000"/>
          <w:sz w:val="28"/>
        </w:rPr>
        <w:t>
      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bookmarkEnd w:id="658"/>
    <w:bookmarkStart w:name="z661" w:id="659"/>
    <w:p>
      <w:pPr>
        <w:spacing w:after="0"/>
        <w:ind w:left="0"/>
        <w:jc w:val="both"/>
      </w:pPr>
      <w:r>
        <w:rPr>
          <w:rFonts w:ascii="Times New Roman"/>
          <w:b w:val="false"/>
          <w:i w:val="false"/>
          <w:color w:val="000000"/>
          <w:sz w:val="28"/>
        </w:rPr>
        <w:t>
      17)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bookmarkEnd w:id="659"/>
    <w:bookmarkStart w:name="z662" w:id="660"/>
    <w:p>
      <w:pPr>
        <w:spacing w:after="0"/>
        <w:ind w:left="0"/>
        <w:jc w:val="both"/>
      </w:pPr>
      <w:r>
        <w:rPr>
          <w:rFonts w:ascii="Times New Roman"/>
          <w:b w:val="false"/>
          <w:i w:val="false"/>
          <w:color w:val="000000"/>
          <w:sz w:val="28"/>
        </w:rPr>
        <w:t>
      18) уәкілетті 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bookmarkEnd w:id="660"/>
    <w:bookmarkStart w:name="z663" w:id="661"/>
    <w:p>
      <w:pPr>
        <w:spacing w:after="0"/>
        <w:ind w:left="0"/>
        <w:jc w:val="both"/>
      </w:pPr>
      <w:r>
        <w:rPr>
          <w:rFonts w:ascii="Times New Roman"/>
          <w:b w:val="false"/>
          <w:i w:val="false"/>
          <w:color w:val="000000"/>
          <w:sz w:val="28"/>
        </w:rPr>
        <w:t>
      19)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bookmarkEnd w:id="661"/>
    <w:bookmarkStart w:name="z664" w:id="662"/>
    <w:p>
      <w:pPr>
        <w:spacing w:after="0"/>
        <w:ind w:left="0"/>
        <w:jc w:val="both"/>
      </w:pPr>
      <w:r>
        <w:rPr>
          <w:rFonts w:ascii="Times New Roman"/>
          <w:b w:val="false"/>
          <w:i w:val="false"/>
          <w:color w:val="000000"/>
          <w:sz w:val="28"/>
        </w:rPr>
        <w:t>
      20) уәкілетті органмен келісу бойынша мемлекеттік денсаулық сақтау ұйымдарының басшыларын кадрмен қамтамасыз етуді ұйымдастырады;</w:t>
      </w:r>
    </w:p>
    <w:bookmarkEnd w:id="662"/>
    <w:bookmarkStart w:name="z665" w:id="663"/>
    <w:p>
      <w:pPr>
        <w:spacing w:after="0"/>
        <w:ind w:left="0"/>
        <w:jc w:val="both"/>
      </w:pPr>
      <w:r>
        <w:rPr>
          <w:rFonts w:ascii="Times New Roman"/>
          <w:b w:val="false"/>
          <w:i w:val="false"/>
          <w:color w:val="000000"/>
          <w:sz w:val="28"/>
        </w:rPr>
        <w:t>
      21) халыққа профилактикалық екпелерді ұйымдастырады және жүргізеді;</w:t>
      </w:r>
    </w:p>
    <w:bookmarkEnd w:id="663"/>
    <w:bookmarkStart w:name="z3543" w:id="664"/>
    <w:p>
      <w:pPr>
        <w:spacing w:after="0"/>
        <w:ind w:left="0"/>
        <w:jc w:val="both"/>
      </w:pPr>
      <w:r>
        <w:rPr>
          <w:rFonts w:ascii="Times New Roman"/>
          <w:b w:val="false"/>
          <w:i w:val="false"/>
          <w:color w:val="000000"/>
          <w:sz w:val="28"/>
        </w:rPr>
        <w:t>
      21-1) сотталғандарды жазасын өтеуден босатуға негіз болып табылатын аурулардың тізбесі бойынша медициналық куәландырудан өткізу үшін арнаулы медициналық комиссия құрады;</w:t>
      </w:r>
    </w:p>
    <w:bookmarkEnd w:id="664"/>
    <w:bookmarkStart w:name="z3544" w:id="665"/>
    <w:p>
      <w:pPr>
        <w:spacing w:after="0"/>
        <w:ind w:left="0"/>
        <w:jc w:val="both"/>
      </w:pPr>
      <w:r>
        <w:rPr>
          <w:rFonts w:ascii="Times New Roman"/>
          <w:b w:val="false"/>
          <w:i w:val="false"/>
          <w:color w:val="000000"/>
          <w:sz w:val="28"/>
        </w:rPr>
        <w:t>
      21-2) қылмыстық-атқару (пенитенциарлық) жүйесінің тергеу изоляторлары мен мекемелерінде ұсталатын адамдарға медициналық көмек көрсетуді қамтамасыз етеді;</w:t>
      </w:r>
    </w:p>
    <w:bookmarkEnd w:id="665"/>
    <w:bookmarkStart w:name="z3545" w:id="666"/>
    <w:p>
      <w:pPr>
        <w:spacing w:after="0"/>
        <w:ind w:left="0"/>
        <w:jc w:val="both"/>
      </w:pPr>
      <w:r>
        <w:rPr>
          <w:rFonts w:ascii="Times New Roman"/>
          <w:b w:val="false"/>
          <w:i w:val="false"/>
          <w:color w:val="000000"/>
          <w:sz w:val="28"/>
        </w:rPr>
        <w:t>
      21-3)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әзірлейді және бекітеді;</w:t>
      </w:r>
    </w:p>
    <w:bookmarkEnd w:id="666"/>
    <w:bookmarkStart w:name="z3602" w:id="667"/>
    <w:p>
      <w:pPr>
        <w:spacing w:after="0"/>
        <w:ind w:left="0"/>
        <w:jc w:val="both"/>
      </w:pPr>
      <w:r>
        <w:rPr>
          <w:rFonts w:ascii="Times New Roman"/>
          <w:b w:val="false"/>
          <w:i w:val="false"/>
          <w:color w:val="000000"/>
          <w:sz w:val="28"/>
        </w:rPr>
        <w:t>
      21-4) халыққа профилактикалық екпелер жүргізуді ұйымдастырады;</w:t>
      </w:r>
    </w:p>
    <w:bookmarkEnd w:id="667"/>
    <w:bookmarkStart w:name="z3603" w:id="668"/>
    <w:p>
      <w:pPr>
        <w:spacing w:after="0"/>
        <w:ind w:left="0"/>
        <w:jc w:val="both"/>
      </w:pPr>
      <w:r>
        <w:rPr>
          <w:rFonts w:ascii="Times New Roman"/>
          <w:b w:val="false"/>
          <w:i w:val="false"/>
          <w:color w:val="000000"/>
          <w:sz w:val="28"/>
        </w:rPr>
        <w:t>
      21-5) уәкілетті органға ведомстволық бағынысты ұйымдарды қоспағанда, тиісті әкімшілік-аумақтық бірліктерде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bookmarkEnd w:id="668"/>
    <w:bookmarkStart w:name="z3604" w:id="669"/>
    <w:p>
      <w:pPr>
        <w:spacing w:after="0"/>
        <w:ind w:left="0"/>
        <w:jc w:val="both"/>
      </w:pPr>
      <w:r>
        <w:rPr>
          <w:rFonts w:ascii="Times New Roman"/>
          <w:b w:val="false"/>
          <w:i w:val="false"/>
          <w:color w:val="000000"/>
          <w:sz w:val="28"/>
        </w:rPr>
        <w:t>
      21-6) уәкілетті органға ведомстволық бағынысты ұйымдарды қоспағанда,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мониторингтеу және нәтижелерін бағалау жөніндегі қызметті жүзеге асырады;</w:t>
      </w:r>
    </w:p>
    <w:bookmarkEnd w:id="669"/>
    <w:bookmarkStart w:name="z666" w:id="670"/>
    <w:p>
      <w:pPr>
        <w:spacing w:after="0"/>
        <w:ind w:left="0"/>
        <w:jc w:val="both"/>
      </w:pPr>
      <w:r>
        <w:rPr>
          <w:rFonts w:ascii="Times New Roman"/>
          <w:b w:val="false"/>
          <w:i w:val="false"/>
          <w:color w:val="000000"/>
          <w:sz w:val="28"/>
        </w:rPr>
        <w:t>
      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 органдарына жүктелетін өзге де өкілеттіктерді жергілікті мемлекеттік басқару мүддесінде жүзеге асырады.</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Денсаулық сақтау саласындағы ұлттық оператордың өкілеттіктері</w:t>
      </w:r>
    </w:p>
    <w:bookmarkStart w:name="z668" w:id="671"/>
    <w:p>
      <w:pPr>
        <w:spacing w:after="0"/>
        <w:ind w:left="0"/>
        <w:jc w:val="both"/>
      </w:pPr>
      <w:r>
        <w:rPr>
          <w:rFonts w:ascii="Times New Roman"/>
          <w:b w:val="false"/>
          <w:i w:val="false"/>
          <w:color w:val="000000"/>
          <w:sz w:val="28"/>
        </w:rPr>
        <w:t>
      Денсаулық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bookmarkEnd w:id="671"/>
    <w:p>
      <w:pPr>
        <w:spacing w:after="0"/>
        <w:ind w:left="0"/>
        <w:jc w:val="both"/>
      </w:pPr>
      <w:r>
        <w:rPr>
          <w:rFonts w:ascii="Times New Roman"/>
          <w:b/>
          <w:i w:val="false"/>
          <w:color w:val="000000"/>
          <w:sz w:val="28"/>
        </w:rPr>
        <w:t>15-бап. Медициналық көрсетілетін қызметтердің сапасы жөніндегі біріккен комиссия</w:t>
      </w:r>
    </w:p>
    <w:bookmarkStart w:name="z670" w:id="672"/>
    <w:p>
      <w:pPr>
        <w:spacing w:after="0"/>
        <w:ind w:left="0"/>
        <w:jc w:val="both"/>
      </w:pPr>
      <w:r>
        <w:rPr>
          <w:rFonts w:ascii="Times New Roman"/>
          <w:b w:val="false"/>
          <w:i w:val="false"/>
          <w:color w:val="000000"/>
          <w:sz w:val="28"/>
        </w:rPr>
        <w:t xml:space="preserve">
      1. Медициналық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сондай-ақ осы Кодекстің </w:t>
      </w:r>
      <w:r>
        <w:rPr>
          <w:rFonts w:ascii="Times New Roman"/>
          <w:b w:val="false"/>
          <w:i w:val="false"/>
          <w:color w:val="000000"/>
          <w:sz w:val="28"/>
        </w:rPr>
        <w:t>25-бабына</w:t>
      </w:r>
      <w:r>
        <w:rPr>
          <w:rFonts w:ascii="Times New Roman"/>
          <w:b w:val="false"/>
          <w:i w:val="false"/>
          <w:color w:val="000000"/>
          <w:sz w:val="28"/>
        </w:rPr>
        <w:t xml:space="preserve"> сәйкес субъектілерді аккредиттеу мақсатында құрылады.</w:t>
      </w:r>
    </w:p>
    <w:bookmarkEnd w:id="672"/>
    <w:bookmarkStart w:name="z671" w:id="673"/>
    <w:p>
      <w:pPr>
        <w:spacing w:after="0"/>
        <w:ind w:left="0"/>
        <w:jc w:val="both"/>
      </w:pPr>
      <w:r>
        <w:rPr>
          <w:rFonts w:ascii="Times New Roman"/>
          <w:b w:val="false"/>
          <w:i w:val="false"/>
          <w:color w:val="000000"/>
          <w:sz w:val="28"/>
        </w:rPr>
        <w:t>
      2. Медициналық көрсетілетін қызметтердің сапасы жөніндегі біріккен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bookmarkEnd w:id="673"/>
    <w:bookmarkStart w:name="z672" w:id="674"/>
    <w:p>
      <w:pPr>
        <w:spacing w:after="0"/>
        <w:ind w:left="0"/>
        <w:jc w:val="both"/>
      </w:pPr>
      <w:r>
        <w:rPr>
          <w:rFonts w:ascii="Times New Roman"/>
          <w:b w:val="false"/>
          <w:i w:val="false"/>
          <w:color w:val="000000"/>
          <w:sz w:val="28"/>
        </w:rPr>
        <w:t>
      3. Медициналық көрсетілетін қызметтердің сапасы жөніндегі біріккен комиссияны қалыптастыру тәртібін және оның қызметі туралы ережені уәкілетті орган айқындайды.</w:t>
      </w:r>
    </w:p>
    <w:bookmarkEnd w:id="674"/>
    <w:p>
      <w:pPr>
        <w:spacing w:after="0"/>
        <w:ind w:left="0"/>
        <w:jc w:val="both"/>
      </w:pPr>
      <w:r>
        <w:rPr>
          <w:rFonts w:ascii="Times New Roman"/>
          <w:b/>
          <w:i w:val="false"/>
          <w:color w:val="000000"/>
          <w:sz w:val="28"/>
        </w:rPr>
        <w:t>16-бап. Денсаулық сақтау саласындағы мемлекеттік органдар мен қоғамдық бірлестіктердің ведомствоаралық өзара іс-қимылы</w:t>
      </w:r>
    </w:p>
    <w:bookmarkStart w:name="z674" w:id="675"/>
    <w:p>
      <w:pPr>
        <w:spacing w:after="0"/>
        <w:ind w:left="0"/>
        <w:jc w:val="both"/>
      </w:pPr>
      <w:r>
        <w:rPr>
          <w:rFonts w:ascii="Times New Roman"/>
          <w:b w:val="false"/>
          <w:i w:val="false"/>
          <w:color w:val="000000"/>
          <w:sz w:val="28"/>
        </w:rPr>
        <w:t>
      1. Мемлекеттік органдардың, қоғамдық бірлестіктердің және басқа да мүдделі заңды тұлғалардың ведомствоаралық өзара іс-қимылы инфекциялық және инфекциялық емес аурулардың туындау тәуекелі факторларын төмендетуге, төтенше ахуалдар кезінде іс-шараларды жүзеге асыруға бағытталған.</w:t>
      </w:r>
    </w:p>
    <w:bookmarkEnd w:id="675"/>
    <w:bookmarkStart w:name="z675" w:id="676"/>
    <w:p>
      <w:pPr>
        <w:spacing w:after="0"/>
        <w:ind w:left="0"/>
        <w:jc w:val="both"/>
      </w:pPr>
      <w:r>
        <w:rPr>
          <w:rFonts w:ascii="Times New Roman"/>
          <w:b w:val="false"/>
          <w:i w:val="false"/>
          <w:color w:val="000000"/>
          <w:sz w:val="28"/>
        </w:rPr>
        <w:t>
      2. Мемлекеттік органдардың, қоғамдық бірлестіктердің және басқа да мүдделі заңды тұлғалардың өзара іс-қимылын қамтамасыз ету үшін Қазақстан Республикасының Үкіметі жанынан консультациялық-кеңесші орган - Денсаулық сақтау жөніндегі ұлттық үйлестіру кеңесі құрылады.</w:t>
      </w:r>
    </w:p>
    <w:bookmarkEnd w:id="676"/>
    <w:bookmarkStart w:name="z676" w:id="677"/>
    <w:p>
      <w:pPr>
        <w:spacing w:after="0"/>
        <w:ind w:left="0"/>
        <w:jc w:val="both"/>
      </w:pPr>
      <w:r>
        <w:rPr>
          <w:rFonts w:ascii="Times New Roman"/>
          <w:b w:val="false"/>
          <w:i w:val="false"/>
          <w:color w:val="000000"/>
          <w:sz w:val="28"/>
        </w:rPr>
        <w:t>
      Денсаулық сақтау жөніндегі ұлттық үйлестіру кеңесінің негізгі міндеті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жетілдіру жөніндегі, сондай-ақ денсаулық сақтау саласындағы негізгі бағыттарды айқындау жөніндегі ұсыныстарды тұжырымдау болып табылады.</w:t>
      </w:r>
    </w:p>
    <w:bookmarkEnd w:id="677"/>
    <w:bookmarkStart w:name="z677" w:id="678"/>
    <w:p>
      <w:pPr>
        <w:spacing w:after="0"/>
        <w:ind w:left="0"/>
        <w:jc w:val="both"/>
      </w:pPr>
      <w:r>
        <w:rPr>
          <w:rFonts w:ascii="Times New Roman"/>
          <w:b w:val="false"/>
          <w:i w:val="false"/>
          <w:color w:val="000000"/>
          <w:sz w:val="28"/>
        </w:rPr>
        <w:t>
      Денсаулық сақтау жөніндегі ұлттық үйлестіру кеңесін Қазақстан Республикасының Премьер-Министрі құрады.</w:t>
      </w:r>
    </w:p>
    <w:bookmarkEnd w:id="678"/>
    <w:bookmarkStart w:name="z678" w:id="679"/>
    <w:p>
      <w:pPr>
        <w:spacing w:after="0"/>
        <w:ind w:left="0"/>
        <w:jc w:val="both"/>
      </w:pPr>
      <w:r>
        <w:rPr>
          <w:rFonts w:ascii="Times New Roman"/>
          <w:b w:val="false"/>
          <w:i w:val="false"/>
          <w:color w:val="000000"/>
          <w:sz w:val="28"/>
        </w:rPr>
        <w:t>
      3. Жергілікті атқарушы органдар тиісті әкімшілік-аумақтық бірліктердің әкімдері басқаратын өңірлік үйлестіру кеңестерін құрады.</w:t>
      </w:r>
    </w:p>
    <w:bookmarkEnd w:id="679"/>
    <w:bookmarkStart w:name="z679" w:id="680"/>
    <w:p>
      <w:pPr>
        <w:spacing w:after="0"/>
        <w:ind w:left="0"/>
        <w:jc w:val="both"/>
      </w:pPr>
      <w:r>
        <w:rPr>
          <w:rFonts w:ascii="Times New Roman"/>
          <w:b w:val="false"/>
          <w:i w:val="false"/>
          <w:color w:val="000000"/>
          <w:sz w:val="28"/>
        </w:rPr>
        <w:t>
      Өңірлік үйлестіру кеңестерінің құрамын тиісті әкімшілік-аумақтық бірліктің жергілікті өкілді органдары бекітеді.</w:t>
      </w:r>
    </w:p>
    <w:bookmarkEnd w:id="680"/>
    <w:bookmarkStart w:name="z680" w:id="681"/>
    <w:p>
      <w:pPr>
        <w:spacing w:after="0"/>
        <w:ind w:left="0"/>
        <w:jc w:val="both"/>
      </w:pPr>
      <w:r>
        <w:rPr>
          <w:rFonts w:ascii="Times New Roman"/>
          <w:b w:val="false"/>
          <w:i w:val="false"/>
          <w:color w:val="000000"/>
          <w:sz w:val="28"/>
        </w:rPr>
        <w:t>
      Өңірлік үйлестіру кеңестері Денсаулық сақтау жөніндегі ұлттық үйлестіру кеңесінің алдында жүргізілген жұмыс туралы міндетті және тұрақты негізде есеп береді.</w:t>
      </w:r>
    </w:p>
    <w:bookmarkEnd w:id="681"/>
    <w:bookmarkStart w:name="z681" w:id="682"/>
    <w:p>
      <w:pPr>
        <w:spacing w:after="0"/>
        <w:ind w:left="0"/>
        <w:jc w:val="both"/>
      </w:pPr>
      <w:r>
        <w:rPr>
          <w:rFonts w:ascii="Times New Roman"/>
          <w:b w:val="false"/>
          <w:i w:val="false"/>
          <w:color w:val="000000"/>
          <w:sz w:val="28"/>
        </w:rPr>
        <w:t>
      4. Уәкілетті орган Қазақстан Республикасы азаматтарының денсаулығын сақтау мәселелері жөніндегі іс-шараларды және денсаулық сақтаудың кадрлық ресурстарын ұлттық есепке алуды жүргізуді ведомствоаралық үйлестіруді жүзеге асырады.</w:t>
      </w:r>
    </w:p>
    <w:bookmarkEnd w:id="682"/>
    <w:bookmarkStart w:name="z682" w:id="683"/>
    <w:p>
      <w:pPr>
        <w:spacing w:after="0"/>
        <w:ind w:left="0"/>
        <w:jc w:val="both"/>
      </w:pPr>
      <w:r>
        <w:rPr>
          <w:rFonts w:ascii="Times New Roman"/>
          <w:b w:val="false"/>
          <w:i w:val="false"/>
          <w:color w:val="000000"/>
          <w:sz w:val="28"/>
        </w:rPr>
        <w:t>
      5. Мемлекеттік органдар Қазақстан Республикасының заңнамасында белгіленген құзыреті шегінде өзара іс-қимыл жасайды және Қазақстан Республикасы халқының денсаулығын сақтауға бағытталған функцияларды іске асырады.</w:t>
      </w:r>
    </w:p>
    <w:bookmarkEnd w:id="683"/>
    <w:bookmarkStart w:name="z683" w:id="684"/>
    <w:p>
      <w:pPr>
        <w:spacing w:after="0"/>
        <w:ind w:left="0"/>
        <w:jc w:val="both"/>
      </w:pPr>
      <w:r>
        <w:rPr>
          <w:rFonts w:ascii="Times New Roman"/>
          <w:b w:val="false"/>
          <w:i w:val="false"/>
          <w:color w:val="000000"/>
          <w:sz w:val="28"/>
        </w:rPr>
        <w:t>
      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w:t>
      </w:r>
    </w:p>
    <w:bookmarkEnd w:id="684"/>
    <w:bookmarkStart w:name="z684" w:id="685"/>
    <w:p>
      <w:pPr>
        <w:spacing w:after="0"/>
        <w:ind w:left="0"/>
        <w:jc w:val="both"/>
      </w:pPr>
      <w:r>
        <w:rPr>
          <w:rFonts w:ascii="Times New Roman"/>
          <w:b w:val="false"/>
          <w:i w:val="false"/>
          <w:color w:val="000000"/>
          <w:sz w:val="28"/>
        </w:rPr>
        <w:t>
      7. Азаматтардың денсаулық сақтау саласындағы құқықтарын қорғау жөніндегі қоғамдық бірлестіктер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bookmarkEnd w:id="685"/>
    <w:bookmarkStart w:name="z685" w:id="686"/>
    <w:p>
      <w:pPr>
        <w:spacing w:after="0"/>
        <w:ind w:left="0"/>
        <w:jc w:val="both"/>
      </w:pPr>
      <w:r>
        <w:rPr>
          <w:rFonts w:ascii="Times New Roman"/>
          <w:b w:val="false"/>
          <w:i w:val="false"/>
          <w:color w:val="000000"/>
          <w:sz w:val="28"/>
        </w:rPr>
        <w:t>
      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bookmarkEnd w:id="686"/>
    <w:bookmarkStart w:name="z686" w:id="687"/>
    <w:p>
      <w:pPr>
        <w:spacing w:after="0"/>
        <w:ind w:left="0"/>
        <w:jc w:val="both"/>
      </w:pPr>
      <w:r>
        <w:rPr>
          <w:rFonts w:ascii="Times New Roman"/>
          <w:b w:val="false"/>
          <w:i w:val="false"/>
          <w:color w:val="000000"/>
          <w:sz w:val="28"/>
        </w:rPr>
        <w:t>
      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ұйымдарының (бөлімшелерінің) қызметі және бекітілген контингенттің денсаулық жағдайы бойынша ведомстволық есептіліктің ұсынылуын қамтамасыз етеді.</w:t>
      </w:r>
    </w:p>
    <w:bookmarkEnd w:id="687"/>
    <w:bookmarkStart w:name="z687" w:id="688"/>
    <w:p>
      <w:pPr>
        <w:spacing w:after="0"/>
        <w:ind w:left="0"/>
        <w:jc w:val="left"/>
      </w:pPr>
      <w:r>
        <w:rPr>
          <w:rFonts w:ascii="Times New Roman"/>
          <w:b/>
          <w:i w:val="false"/>
          <w:color w:val="000000"/>
        </w:rPr>
        <w:t xml:space="preserve"> 3-тарау. ДЕНСАУЛЫҚ САҚТАУ САЛАСЫНДАҒЫ РҰҚСАТТАР МЕН ХАБАРЛАМАЛАР</w:t>
      </w:r>
    </w:p>
    <w:bookmarkEnd w:id="688"/>
    <w:bookmarkStart w:name="z688" w:id="689"/>
    <w:p>
      <w:pPr>
        <w:spacing w:after="0"/>
        <w:ind w:left="0"/>
        <w:jc w:val="left"/>
      </w:pPr>
      <w:r>
        <w:rPr>
          <w:rFonts w:ascii="Times New Roman"/>
          <w:b/>
          <w:i w:val="false"/>
          <w:color w:val="000000"/>
        </w:rPr>
        <w:t xml:space="preserve"> 1-параграф. Денсаулық сақтау саласындағы лицензиялау</w:t>
      </w:r>
    </w:p>
    <w:bookmarkEnd w:id="689"/>
    <w:p>
      <w:pPr>
        <w:spacing w:after="0"/>
        <w:ind w:left="0"/>
        <w:jc w:val="both"/>
      </w:pPr>
      <w:r>
        <w:rPr>
          <w:rFonts w:ascii="Times New Roman"/>
          <w:b/>
          <w:i w:val="false"/>
          <w:color w:val="000000"/>
          <w:sz w:val="28"/>
        </w:rPr>
        <w:t>17-бап. Денсаулық сақтау саласындағы қызметті лицензиялау</w:t>
      </w:r>
    </w:p>
    <w:bookmarkStart w:name="z690" w:id="690"/>
    <w:p>
      <w:pPr>
        <w:spacing w:after="0"/>
        <w:ind w:left="0"/>
        <w:jc w:val="both"/>
      </w:pPr>
      <w:r>
        <w:rPr>
          <w:rFonts w:ascii="Times New Roman"/>
          <w:b w:val="false"/>
          <w:i w:val="false"/>
          <w:color w:val="000000"/>
          <w:sz w:val="28"/>
        </w:rPr>
        <w:t>
      1. Денсаулық сақтау саласында қызметтің мынадай түрлерін лицензиялау жүзеге асырылады:</w:t>
      </w:r>
    </w:p>
    <w:bookmarkEnd w:id="690"/>
    <w:bookmarkStart w:name="z691" w:id="691"/>
    <w:p>
      <w:pPr>
        <w:spacing w:after="0"/>
        <w:ind w:left="0"/>
        <w:jc w:val="both"/>
      </w:pPr>
      <w:r>
        <w:rPr>
          <w:rFonts w:ascii="Times New Roman"/>
          <w:b w:val="false"/>
          <w:i w:val="false"/>
          <w:color w:val="000000"/>
          <w:sz w:val="28"/>
        </w:rPr>
        <w:t>
      1) медициналық қызмет;</w:t>
      </w:r>
    </w:p>
    <w:bookmarkEnd w:id="691"/>
    <w:bookmarkStart w:name="z692" w:id="692"/>
    <w:p>
      <w:pPr>
        <w:spacing w:after="0"/>
        <w:ind w:left="0"/>
        <w:jc w:val="both"/>
      </w:pPr>
      <w:r>
        <w:rPr>
          <w:rFonts w:ascii="Times New Roman"/>
          <w:b w:val="false"/>
          <w:i w:val="false"/>
          <w:color w:val="000000"/>
          <w:sz w:val="28"/>
        </w:rPr>
        <w:t>
      2) фармацевтикалық қызмет;</w:t>
      </w:r>
    </w:p>
    <w:bookmarkEnd w:id="692"/>
    <w:bookmarkStart w:name="z693" w:id="693"/>
    <w:p>
      <w:pPr>
        <w:spacing w:after="0"/>
        <w:ind w:left="0"/>
        <w:jc w:val="both"/>
      </w:pPr>
      <w:r>
        <w:rPr>
          <w:rFonts w:ascii="Times New Roman"/>
          <w:b w:val="false"/>
          <w:i w:val="false"/>
          <w:color w:val="000000"/>
          <w:sz w:val="28"/>
        </w:rPr>
        <w:t>
      3) денсаулық сақтау саласындағы есірткі, психотроптық заттар мен прекурсорлар айналымымен байланысты қызмет;</w:t>
      </w:r>
    </w:p>
    <w:bookmarkEnd w:id="693"/>
    <w:bookmarkStart w:name="z694" w:id="694"/>
    <w:p>
      <w:pPr>
        <w:spacing w:after="0"/>
        <w:ind w:left="0"/>
        <w:jc w:val="both"/>
      </w:pPr>
      <w:r>
        <w:rPr>
          <w:rFonts w:ascii="Times New Roman"/>
          <w:b w:val="false"/>
          <w:i w:val="false"/>
          <w:color w:val="000000"/>
          <w:sz w:val="28"/>
        </w:rPr>
        <w:t>
      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694"/>
    <w:bookmarkStart w:name="z3527" w:id="695"/>
    <w:p>
      <w:pPr>
        <w:spacing w:after="0"/>
        <w:ind w:left="0"/>
        <w:jc w:val="both"/>
      </w:pPr>
      <w:r>
        <w:rPr>
          <w:rFonts w:ascii="Times New Roman"/>
          <w:b w:val="false"/>
          <w:i w:val="false"/>
          <w:color w:val="000000"/>
          <w:sz w:val="28"/>
        </w:rPr>
        <w:t>
      5) денсаулық сақтау саласындағы дезинфекциялау, дезинсекциялау, дератизациялау жөніндегі қызметтерді көрсету.</w:t>
      </w:r>
    </w:p>
    <w:bookmarkEnd w:id="695"/>
    <w:bookmarkStart w:name="z695" w:id="696"/>
    <w:p>
      <w:pPr>
        <w:spacing w:after="0"/>
        <w:ind w:left="0"/>
        <w:jc w:val="both"/>
      </w:pPr>
      <w:r>
        <w:rPr>
          <w:rFonts w:ascii="Times New Roman"/>
          <w:b w:val="false"/>
          <w:i w:val="false"/>
          <w:color w:val="000000"/>
          <w:sz w:val="28"/>
        </w:rPr>
        <w:t>
      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заңдарында белгіленеді.</w:t>
      </w:r>
    </w:p>
    <w:bookmarkEnd w:id="696"/>
    <w:bookmarkStart w:name="z3528" w:id="697"/>
    <w:p>
      <w:pPr>
        <w:spacing w:after="0"/>
        <w:ind w:left="0"/>
        <w:jc w:val="both"/>
      </w:pPr>
      <w:r>
        <w:rPr>
          <w:rFonts w:ascii="Times New Roman"/>
          <w:b w:val="false"/>
          <w:i w:val="false"/>
          <w:color w:val="000000"/>
          <w:sz w:val="28"/>
        </w:rPr>
        <w:t xml:space="preserve">
      3. Денсаулық сақтау саласындағы дезинфекциялау, дезинсекциялау, дератизациялау жөніндегі қызметтерді көрсетуге арналған лицензияны және лицензияның телнұсқасын беру және қайта ресімдеу, рұқсаттық бақылауды жүзеге асыру, лицензияның қолданысын тоқтата тұру, қайта бастау және тоқтату тәртібі мен шарттары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bookmarkStart w:name="z697" w:id="698"/>
    <w:p>
      <w:pPr>
        <w:spacing w:after="0"/>
        <w:ind w:left="0"/>
        <w:jc w:val="both"/>
      </w:pPr>
      <w:r>
        <w:rPr>
          <w:rFonts w:ascii="Times New Roman"/>
          <w:b w:val="false"/>
          <w:i w:val="false"/>
          <w:color w:val="000000"/>
          <w:sz w:val="28"/>
        </w:rPr>
        <w:t>
      1. Адамның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Заңында белгіленген тәртіппен берілетін лицензия негізінде жүзеге асырылады.</w:t>
      </w:r>
    </w:p>
    <w:bookmarkEnd w:id="698"/>
    <w:bookmarkStart w:name="z698" w:id="699"/>
    <w:p>
      <w:pPr>
        <w:spacing w:after="0"/>
        <w:ind w:left="0"/>
        <w:jc w:val="both"/>
      </w:pPr>
      <w:r>
        <w:rPr>
          <w:rFonts w:ascii="Times New Roman"/>
          <w:b w:val="false"/>
          <w:i w:val="false"/>
          <w:color w:val="000000"/>
          <w:sz w:val="28"/>
        </w:rPr>
        <w:t>
      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 жұмыс күні ішінде қабылдайды.</w:t>
      </w:r>
    </w:p>
    <w:bookmarkEnd w:id="699"/>
    <w:bookmarkStart w:name="z699" w:id="700"/>
    <w:p>
      <w:pPr>
        <w:spacing w:after="0"/>
        <w:ind w:left="0"/>
        <w:jc w:val="left"/>
      </w:pPr>
      <w:r>
        <w:rPr>
          <w:rFonts w:ascii="Times New Roman"/>
          <w:b/>
          <w:i w:val="false"/>
          <w:color w:val="000000"/>
        </w:rPr>
        <w:t xml:space="preserve"> 2-параграф. Денсаулық сақтау саласындағы рұқсат беру рәсімдері мен хабарлама жасау тәртібі</w:t>
      </w:r>
    </w:p>
    <w:bookmarkEnd w:id="700"/>
    <w:p>
      <w:pPr>
        <w:spacing w:after="0"/>
        <w:ind w:left="0"/>
        <w:jc w:val="both"/>
      </w:pPr>
      <w:r>
        <w:rPr>
          <w:rFonts w:ascii="Times New Roman"/>
          <w:b/>
          <w:i w:val="false"/>
          <w:color w:val="000000"/>
          <w:sz w:val="28"/>
        </w:rPr>
        <w:t>19-бап. Денсаулық сақтау саласындағы рұқсаттар</w:t>
      </w:r>
    </w:p>
    <w:bookmarkStart w:name="z701" w:id="701"/>
    <w:p>
      <w:pPr>
        <w:spacing w:after="0"/>
        <w:ind w:left="0"/>
        <w:jc w:val="both"/>
      </w:pPr>
      <w:r>
        <w:rPr>
          <w:rFonts w:ascii="Times New Roman"/>
          <w:b w:val="false"/>
          <w:i w:val="false"/>
          <w:color w:val="000000"/>
          <w:sz w:val="28"/>
        </w:rPr>
        <w:t>
      1. Денсаулық сақтау саласындағы рұқсат беру құжаттары мыналар болып табылады:</w:t>
      </w:r>
    </w:p>
    <w:bookmarkEnd w:id="701"/>
    <w:bookmarkStart w:name="z702" w:id="702"/>
    <w:p>
      <w:pPr>
        <w:spacing w:after="0"/>
        <w:ind w:left="0"/>
        <w:jc w:val="both"/>
      </w:pPr>
      <w:r>
        <w:rPr>
          <w:rFonts w:ascii="Times New Roman"/>
          <w:b w:val="false"/>
          <w:i w:val="false"/>
          <w:color w:val="000000"/>
          <w:sz w:val="28"/>
        </w:rPr>
        <w:t>
      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bookmarkEnd w:id="702"/>
    <w:bookmarkStart w:name="z703" w:id="703"/>
    <w:p>
      <w:pPr>
        <w:spacing w:after="0"/>
        <w:ind w:left="0"/>
        <w:jc w:val="both"/>
      </w:pPr>
      <w:r>
        <w:rPr>
          <w:rFonts w:ascii="Times New Roman"/>
          <w:b w:val="false"/>
          <w:i w:val="false"/>
          <w:color w:val="000000"/>
          <w:sz w:val="28"/>
        </w:rPr>
        <w:t>
      2) патогенді биологиялық агенттермен жұмыс істеуге рұқсат және оған қосымша;</w:t>
      </w:r>
    </w:p>
    <w:bookmarkEnd w:id="703"/>
    <w:bookmarkStart w:name="z704" w:id="704"/>
    <w:p>
      <w:pPr>
        <w:spacing w:after="0"/>
        <w:ind w:left="0"/>
        <w:jc w:val="both"/>
      </w:pPr>
      <w:r>
        <w:rPr>
          <w:rFonts w:ascii="Times New Roman"/>
          <w:b w:val="false"/>
          <w:i w:val="false"/>
          <w:color w:val="000000"/>
          <w:sz w:val="28"/>
        </w:rPr>
        <w:t>
      3) өнімді мемлекеттік тіркеу туралы куәлік;</w:t>
      </w:r>
    </w:p>
    <w:bookmarkEnd w:id="704"/>
    <w:bookmarkStart w:name="z705" w:id="705"/>
    <w:p>
      <w:pPr>
        <w:spacing w:after="0"/>
        <w:ind w:left="0"/>
        <w:jc w:val="both"/>
      </w:pPr>
      <w:r>
        <w:rPr>
          <w:rFonts w:ascii="Times New Roman"/>
          <w:b w:val="false"/>
          <w:i w:val="false"/>
          <w:color w:val="000000"/>
          <w:sz w:val="28"/>
        </w:rPr>
        <w:t>
      4) дәрілік затқа және медициналық бұйымға тіркеу куәлігі;</w:t>
      </w:r>
    </w:p>
    <w:bookmarkEnd w:id="705"/>
    <w:bookmarkStart w:name="z706" w:id="706"/>
    <w:p>
      <w:pPr>
        <w:spacing w:after="0"/>
        <w:ind w:left="0"/>
        <w:jc w:val="both"/>
      </w:pPr>
      <w:r>
        <w:rPr>
          <w:rFonts w:ascii="Times New Roman"/>
          <w:b w:val="false"/>
          <w:i w:val="false"/>
          <w:color w:val="000000"/>
          <w:sz w:val="28"/>
        </w:rPr>
        <w:t>
      5) дәрілік затты, медициналық бұйымды интервенциялық клиникалық зерттеу жүргізуге рұқсат;</w:t>
      </w:r>
    </w:p>
    <w:bookmarkEnd w:id="706"/>
    <w:bookmarkStart w:name="z707" w:id="707"/>
    <w:p>
      <w:pPr>
        <w:spacing w:after="0"/>
        <w:ind w:left="0"/>
        <w:jc w:val="both"/>
      </w:pPr>
      <w:r>
        <w:rPr>
          <w:rFonts w:ascii="Times New Roman"/>
          <w:b w:val="false"/>
          <w:i w:val="false"/>
          <w:color w:val="000000"/>
          <w:sz w:val="28"/>
        </w:rPr>
        <w:t>
      6) денсаулық сақтау саласындағы маман сертификаты.</w:t>
      </w:r>
    </w:p>
    <w:bookmarkEnd w:id="707"/>
    <w:bookmarkStart w:name="z708" w:id="708"/>
    <w:p>
      <w:pPr>
        <w:spacing w:after="0"/>
        <w:ind w:left="0"/>
        <w:jc w:val="both"/>
      </w:pPr>
      <w:r>
        <w:rPr>
          <w:rFonts w:ascii="Times New Roman"/>
          <w:b w:val="false"/>
          <w:i w:val="false"/>
          <w:color w:val="000000"/>
          <w:sz w:val="28"/>
        </w:rPr>
        <w:t>
      2. Денсаулық сақтау саласындағы рұқсат беру құжаттарының қолданылу мерзімдері "Рұқсаттар және хабарламалар туралы" Қазақстан Республикасының Заңында белгіленеді.</w:t>
      </w:r>
    </w:p>
    <w:bookmarkEnd w:id="708"/>
    <w:bookmarkStart w:name="z709" w:id="709"/>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заңдарында көзделген негіздер бойынша және тәртіппен оның қолданысын тоқтата тұрады.</w:t>
      </w:r>
    </w:p>
    <w:bookmarkEnd w:id="709"/>
    <w:bookmarkStart w:name="z710" w:id="710"/>
    <w:p>
      <w:pPr>
        <w:spacing w:after="0"/>
        <w:ind w:left="0"/>
        <w:jc w:val="both"/>
      </w:pPr>
      <w:r>
        <w:rPr>
          <w:rFonts w:ascii="Times New Roman"/>
          <w:b w:val="false"/>
          <w:i w:val="false"/>
          <w:color w:val="000000"/>
          <w:sz w:val="28"/>
        </w:rPr>
        <w:t>
      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w:t>
      </w:r>
    </w:p>
    <w:bookmarkEnd w:id="710"/>
    <w:bookmarkStart w:name="z711" w:id="711"/>
    <w:p>
      <w:pPr>
        <w:spacing w:after="0"/>
        <w:ind w:left="0"/>
        <w:jc w:val="both"/>
      </w:pPr>
      <w:r>
        <w:rPr>
          <w:rFonts w:ascii="Times New Roman"/>
          <w:b w:val="false"/>
          <w:i w:val="false"/>
          <w:color w:val="000000"/>
          <w:sz w:val="28"/>
        </w:rPr>
        <w:t xml:space="preserve">
      5. Осы баптың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қоспағанда, рұқсат беру құжаттарын мынадай:</w:t>
      </w:r>
    </w:p>
    <w:bookmarkEnd w:id="711"/>
    <w:bookmarkStart w:name="z712" w:id="712"/>
    <w:p>
      <w:pPr>
        <w:spacing w:after="0"/>
        <w:ind w:left="0"/>
        <w:jc w:val="both"/>
      </w:pPr>
      <w:r>
        <w:rPr>
          <w:rFonts w:ascii="Times New Roman"/>
          <w:b w:val="false"/>
          <w:i w:val="false"/>
          <w:color w:val="000000"/>
          <w:sz w:val="28"/>
        </w:rPr>
        <w:t>
      1) құжатта қателер (қате жазу) анықталған;</w:t>
      </w:r>
    </w:p>
    <w:bookmarkEnd w:id="712"/>
    <w:bookmarkStart w:name="z713" w:id="713"/>
    <w:p>
      <w:pPr>
        <w:spacing w:after="0"/>
        <w:ind w:left="0"/>
        <w:jc w:val="both"/>
      </w:pPr>
      <w:r>
        <w:rPr>
          <w:rFonts w:ascii="Times New Roman"/>
          <w:b w:val="false"/>
          <w:i w:val="false"/>
          <w:color w:val="000000"/>
          <w:sz w:val="28"/>
        </w:rPr>
        <w:t>
      2) өтініш беруші - дара кәсіпкер қайта тіркелген, оның атауы немесе заңды мекенжайы өзгерген;</w:t>
      </w:r>
    </w:p>
    <w:bookmarkEnd w:id="713"/>
    <w:bookmarkStart w:name="z714" w:id="714"/>
    <w:p>
      <w:pPr>
        <w:spacing w:after="0"/>
        <w:ind w:left="0"/>
        <w:jc w:val="both"/>
      </w:pPr>
      <w:r>
        <w:rPr>
          <w:rFonts w:ascii="Times New Roman"/>
          <w:b w:val="false"/>
          <w:i w:val="false"/>
          <w:color w:val="000000"/>
          <w:sz w:val="28"/>
        </w:rPr>
        <w:t>
      3) өтініш беруші - заңды тұлғаның, өнімді дайындаушының атауы және (немесе) тұрған жері өзгерген;</w:t>
      </w:r>
    </w:p>
    <w:bookmarkEnd w:id="714"/>
    <w:bookmarkStart w:name="z715" w:id="715"/>
    <w:p>
      <w:pPr>
        <w:spacing w:after="0"/>
        <w:ind w:left="0"/>
        <w:jc w:val="both"/>
      </w:pPr>
      <w:r>
        <w:rPr>
          <w:rFonts w:ascii="Times New Roman"/>
          <w:b w:val="false"/>
          <w:i w:val="false"/>
          <w:color w:val="000000"/>
          <w:sz w:val="28"/>
        </w:rPr>
        <w:t>
      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bookmarkEnd w:id="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Санитариялық-эпидемиологиялық қорытынды беру</w:t>
      </w:r>
    </w:p>
    <w:bookmarkStart w:name="z717" w:id="716"/>
    <w:p>
      <w:pPr>
        <w:spacing w:after="0"/>
        <w:ind w:left="0"/>
        <w:jc w:val="both"/>
      </w:pPr>
      <w:r>
        <w:rPr>
          <w:rFonts w:ascii="Times New Roman"/>
          <w:b w:val="false"/>
          <w:i w:val="false"/>
          <w:color w:val="000000"/>
          <w:sz w:val="28"/>
        </w:rPr>
        <w:t>
      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құрылымдық бөлімшесі:</w:t>
      </w:r>
    </w:p>
    <w:bookmarkEnd w:id="716"/>
    <w:bookmarkStart w:name="z718" w:id="717"/>
    <w:p>
      <w:pPr>
        <w:spacing w:after="0"/>
        <w:ind w:left="0"/>
        <w:jc w:val="both"/>
      </w:pPr>
      <w:r>
        <w:rPr>
          <w:rFonts w:ascii="Times New Roman"/>
          <w:b w:val="false"/>
          <w:i w:val="false"/>
          <w:color w:val="000000"/>
          <w:sz w:val="28"/>
        </w:rPr>
        <w:t>
      1) өнеркәсіптік және азаматтық мақсаттағы объектілерге;</w:t>
      </w:r>
    </w:p>
    <w:bookmarkEnd w:id="717"/>
    <w:bookmarkStart w:name="z719" w:id="718"/>
    <w:p>
      <w:pPr>
        <w:spacing w:after="0"/>
        <w:ind w:left="0"/>
        <w:jc w:val="both"/>
      </w:pPr>
      <w:r>
        <w:rPr>
          <w:rFonts w:ascii="Times New Roman"/>
          <w:b w:val="false"/>
          <w:i w:val="false"/>
          <w:color w:val="000000"/>
          <w:sz w:val="28"/>
        </w:rPr>
        <w:t>
      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bookmarkEnd w:id="718"/>
    <w:bookmarkStart w:name="z720" w:id="719"/>
    <w:p>
      <w:pPr>
        <w:spacing w:after="0"/>
        <w:ind w:left="0"/>
        <w:jc w:val="both"/>
      </w:pPr>
      <w:r>
        <w:rPr>
          <w:rFonts w:ascii="Times New Roman"/>
          <w:b w:val="false"/>
          <w:i w:val="false"/>
          <w:color w:val="000000"/>
          <w:sz w:val="28"/>
        </w:rPr>
        <w:t>
      3) есептемелік (алдын ала) және белгіленген (түпкілікті) санитариялық-қорғаныш аймақтарын белгілеу жөніндегі жобаларға;</w:t>
      </w:r>
    </w:p>
    <w:bookmarkEnd w:id="719"/>
    <w:bookmarkStart w:name="z721" w:id="720"/>
    <w:p>
      <w:pPr>
        <w:spacing w:after="0"/>
        <w:ind w:left="0"/>
        <w:jc w:val="both"/>
      </w:pPr>
      <w:r>
        <w:rPr>
          <w:rFonts w:ascii="Times New Roman"/>
          <w:b w:val="false"/>
          <w:i w:val="false"/>
          <w:color w:val="000000"/>
          <w:sz w:val="28"/>
        </w:rPr>
        <w:t>
      4) шикізат пен өнімге;</w:t>
      </w:r>
    </w:p>
    <w:bookmarkEnd w:id="720"/>
    <w:bookmarkStart w:name="z722" w:id="721"/>
    <w:p>
      <w:pPr>
        <w:spacing w:after="0"/>
        <w:ind w:left="0"/>
        <w:jc w:val="both"/>
      </w:pPr>
      <w:r>
        <w:rPr>
          <w:rFonts w:ascii="Times New Roman"/>
          <w:b w:val="false"/>
          <w:i w:val="false"/>
          <w:color w:val="000000"/>
          <w:sz w:val="28"/>
        </w:rPr>
        <w:t>
      5) топыраққа, су айдындарына және атмосфералық ауаға химиялық, биологиялық, токсикологиялық, радиологиялық жүктеме жөніндегі материалдарға профилактикалық бақылау және (немесе) санитариялық-эпидемиологиялық сараптама нәтижелері негізінде береді.</w:t>
      </w:r>
    </w:p>
    <w:bookmarkEnd w:id="721"/>
    <w:p>
      <w:pPr>
        <w:spacing w:after="0"/>
        <w:ind w:left="0"/>
        <w:jc w:val="both"/>
      </w:pPr>
      <w:r>
        <w:rPr>
          <w:rFonts w:ascii="Times New Roman"/>
          <w:b/>
          <w:i w:val="false"/>
          <w:color w:val="000000"/>
          <w:sz w:val="28"/>
        </w:rPr>
        <w:t>21-бап. Патогенді биологиялық агенттермен жұмыс істеуге рұқсатты және оған қосымшаны беру</w:t>
      </w:r>
    </w:p>
    <w:p>
      <w:pPr>
        <w:spacing w:after="0"/>
        <w:ind w:left="0"/>
        <w:jc w:val="both"/>
      </w:pPr>
      <w:r>
        <w:rPr>
          <w:rFonts w:ascii="Times New Roman"/>
          <w:b w:val="false"/>
          <w:i w:val="false"/>
          <w:color w:val="ff0000"/>
          <w:sz w:val="28"/>
        </w:rPr>
        <w:t xml:space="preserve">
      Ескерту. 21-баптың тақырыбына өзгеріс енгізілді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724" w:id="722"/>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меншік нысанына қарамастан микробиологиялық зертханаларға патогенді биологиялық агенттермен жұмыс істеуге рұқсатты және оған қосымшаны биологиялық қауіпсіздік саласындағы талаптардың сақталуын бақылау жөніндегі комиссияның (режимдік комиссияның) қорытындысы негізінде береді.</w:t>
      </w:r>
    </w:p>
    <w:bookmarkEnd w:id="722"/>
    <w:bookmarkStart w:name="z725" w:id="723"/>
    <w:p>
      <w:pPr>
        <w:spacing w:after="0"/>
        <w:ind w:left="0"/>
        <w:jc w:val="both"/>
      </w:pPr>
      <w:r>
        <w:rPr>
          <w:rFonts w:ascii="Times New Roman"/>
          <w:b w:val="false"/>
          <w:i w:val="false"/>
          <w:color w:val="000000"/>
          <w:sz w:val="28"/>
        </w:rPr>
        <w:t>
      2. Биологиялық қауіпсіздік саласындағы талаптардың сақталуын бақылау жөніндегі комиссия (режимдік комиссия) туралы ережені және оның құрамын халықтың санитариялық-эпидемиологиялық саламаттылығы саласындағы мемлекеттік орган бекітеді.</w:t>
      </w:r>
    </w:p>
    <w:bookmarkEnd w:id="723"/>
    <w:bookmarkStart w:name="z726" w:id="724"/>
    <w:p>
      <w:pPr>
        <w:spacing w:after="0"/>
        <w:ind w:left="0"/>
        <w:jc w:val="both"/>
      </w:pPr>
      <w:r>
        <w:rPr>
          <w:rFonts w:ascii="Times New Roman"/>
          <w:b w:val="false"/>
          <w:i w:val="false"/>
          <w:color w:val="000000"/>
          <w:sz w:val="28"/>
        </w:rPr>
        <w:t>
      3. Инженерлік, операциялық және техникалық талаптарды (зертхананың биологиялық қауіпсіздік деңгейі) қамтитын зертханалық тежеу шаралары сақталған кезде патогенді биологиялық агенттермен ғылыми-зерттеу, эксперименттік, өндірістік, далалық және диагностикалық жұмыстарды жүргізуге патогенді биологиялық агенттермен жұмыс істеуге рұқсат және оған қосымша жұмыста пайдаланылатын патогенді биологиялық агенттердің тәуекел тобына байланысты беріледі.</w:t>
      </w:r>
    </w:p>
    <w:bookmarkEnd w:id="724"/>
    <w:p>
      <w:pPr>
        <w:spacing w:after="0"/>
        <w:ind w:left="0"/>
        <w:jc w:val="both"/>
      </w:pPr>
      <w:r>
        <w:rPr>
          <w:rFonts w:ascii="Times New Roman"/>
          <w:b w:val="false"/>
          <w:i w:val="false"/>
          <w:color w:val="000000"/>
          <w:sz w:val="28"/>
        </w:rPr>
        <w:t>
      Патогенді биологиялық агенттермен жұмыс істеу жөніндегі қызмет жүзеге асырылатын әрбір объектіге (стационарлық немесе мобильді) патогенді биологиялық агенттердің атаулары көрсетіле отырып, патогендік тобы және қауіптілік дәрежесі ескеріліп, патогенді биологиялық агенттермен жұмыс істеуге рұқсат және оған қосымша беріледі.</w:t>
      </w:r>
    </w:p>
    <w:bookmarkStart w:name="z727" w:id="725"/>
    <w:p>
      <w:pPr>
        <w:spacing w:after="0"/>
        <w:ind w:left="0"/>
        <w:jc w:val="both"/>
      </w:pPr>
      <w:r>
        <w:rPr>
          <w:rFonts w:ascii="Times New Roman"/>
          <w:b w:val="false"/>
          <w:i w:val="false"/>
          <w:color w:val="000000"/>
          <w:sz w:val="28"/>
        </w:rPr>
        <w:t>
      4. Патогенді биологиялық агенттермен жұмыс істеуді жүзеге асыратын субъект қызметінің осы қызметке қойылатын біліктілік талаптарына сәйкес келуі патогенді биологиялық агенттермен жұмыс істеуге рұқсатты және оған қосымшаны беруге негіз болып табылады.</w:t>
      </w:r>
    </w:p>
    <w:bookmarkEnd w:id="725"/>
    <w:bookmarkStart w:name="z730" w:id="726"/>
    <w:p>
      <w:pPr>
        <w:spacing w:after="0"/>
        <w:ind w:left="0"/>
        <w:jc w:val="both"/>
      </w:pPr>
      <w:r>
        <w:rPr>
          <w:rFonts w:ascii="Times New Roman"/>
          <w:b w:val="false"/>
          <w:i w:val="false"/>
          <w:color w:val="000000"/>
          <w:sz w:val="28"/>
        </w:rPr>
        <w:t xml:space="preserve">
      5. Патогенді биологиялық агенттермен жұмыс істеуге рұқсатты және оған қосымшаны беруден бас тартуға мыналар негіз болып табылады: </w:t>
      </w:r>
    </w:p>
    <w:bookmarkEnd w:id="726"/>
    <w:bookmarkStart w:name="z3560" w:id="727"/>
    <w:p>
      <w:pPr>
        <w:spacing w:after="0"/>
        <w:ind w:left="0"/>
        <w:jc w:val="both"/>
      </w:pPr>
      <w:r>
        <w:rPr>
          <w:rFonts w:ascii="Times New Roman"/>
          <w:b w:val="false"/>
          <w:i w:val="false"/>
          <w:color w:val="000000"/>
          <w:sz w:val="28"/>
        </w:rPr>
        <w:t>
      1) патогенді биологиялық агенттермен жұмыс істеуге рұқсатты және оған қосымшаны алуға қажетті құжаттар мен мәліметтерді ұсынбау не анық емес құжаттар мен мәліметтерді ұсыну;</w:t>
      </w:r>
    </w:p>
    <w:bookmarkEnd w:id="727"/>
    <w:bookmarkStart w:name="z3561" w:id="728"/>
    <w:p>
      <w:pPr>
        <w:spacing w:after="0"/>
        <w:ind w:left="0"/>
        <w:jc w:val="both"/>
      </w:pPr>
      <w:r>
        <w:rPr>
          <w:rFonts w:ascii="Times New Roman"/>
          <w:b w:val="false"/>
          <w:i w:val="false"/>
          <w:color w:val="000000"/>
          <w:sz w:val="28"/>
        </w:rPr>
        <w:t>
      2) эпидемиялық мәні жоғары объектіге санитариялық-эпидемиологиялық қорытындының болмауы;</w:t>
      </w:r>
    </w:p>
    <w:bookmarkEnd w:id="728"/>
    <w:bookmarkStart w:name="z3562" w:id="729"/>
    <w:p>
      <w:pPr>
        <w:spacing w:after="0"/>
        <w:ind w:left="0"/>
        <w:jc w:val="both"/>
      </w:pPr>
      <w:r>
        <w:rPr>
          <w:rFonts w:ascii="Times New Roman"/>
          <w:b w:val="false"/>
          <w:i w:val="false"/>
          <w:color w:val="000000"/>
          <w:sz w:val="28"/>
        </w:rPr>
        <w:t>
      3) патогенді биологиялық агенттермен жұмыс істеуді жүзеге асыруға қойылатын біліктілік талаптарына сәйкес келмеу негізінде биологиялық қауіпсіздік саласындағы талаптардың сақталуын бақылау жөніндегі комиссияның (режимдік комиссияның) теріс қорытындысы.</w:t>
      </w:r>
    </w:p>
    <w:bookmarkEnd w:id="729"/>
    <w:bookmarkStart w:name="z3563" w:id="730"/>
    <w:p>
      <w:pPr>
        <w:spacing w:after="0"/>
        <w:ind w:left="0"/>
        <w:jc w:val="both"/>
      </w:pPr>
      <w:r>
        <w:rPr>
          <w:rFonts w:ascii="Times New Roman"/>
          <w:b w:val="false"/>
          <w:i w:val="false"/>
          <w:color w:val="000000"/>
          <w:sz w:val="28"/>
        </w:rPr>
        <w:t xml:space="preserve">
      6. Патогенді биологиялық агенттермен жұмыс істеуге рұқсаттан және оған қосымшадан айыруға мыналар негіз болып табылады: </w:t>
      </w:r>
    </w:p>
    <w:bookmarkEnd w:id="730"/>
    <w:bookmarkStart w:name="z3564" w:id="731"/>
    <w:p>
      <w:pPr>
        <w:spacing w:after="0"/>
        <w:ind w:left="0"/>
        <w:jc w:val="both"/>
      </w:pPr>
      <w:r>
        <w:rPr>
          <w:rFonts w:ascii="Times New Roman"/>
          <w:b w:val="false"/>
          <w:i w:val="false"/>
          <w:color w:val="000000"/>
          <w:sz w:val="28"/>
        </w:rPr>
        <w:t>
      1) патогенді биологиялық агенттермен жұмыс істеуге рұқсаттың және оған қосымшаның қолданысын тоқтата тұруға негіз болған бұзушылықтың белгіленген мерзімде жойылмауы;</w:t>
      </w:r>
    </w:p>
    <w:bookmarkEnd w:id="731"/>
    <w:bookmarkStart w:name="z3565" w:id="732"/>
    <w:p>
      <w:pPr>
        <w:spacing w:after="0"/>
        <w:ind w:left="0"/>
        <w:jc w:val="both"/>
      </w:pPr>
      <w:r>
        <w:rPr>
          <w:rFonts w:ascii="Times New Roman"/>
          <w:b w:val="false"/>
          <w:i w:val="false"/>
          <w:color w:val="000000"/>
          <w:sz w:val="28"/>
        </w:rPr>
        <w:t>
      2) патогенді биологиялық агенттермен жұмыс істеуге рұқсаттың және оған қосымшаның қолданысын тоқтата тұруға негіз болған, адамдардың, жануарлардың саулық жағдайына, өсімдіктер мен қоршаған ортаға қауіпті әсер ететін бұзушылықтың соңғы күнтізбелік он екі ай ішінде қайта анықталуы;</w:t>
      </w:r>
    </w:p>
    <w:bookmarkEnd w:id="732"/>
    <w:bookmarkStart w:name="z3566" w:id="733"/>
    <w:p>
      <w:pPr>
        <w:spacing w:after="0"/>
        <w:ind w:left="0"/>
        <w:jc w:val="both"/>
      </w:pPr>
      <w:r>
        <w:rPr>
          <w:rFonts w:ascii="Times New Roman"/>
          <w:b w:val="false"/>
          <w:i w:val="false"/>
          <w:color w:val="000000"/>
          <w:sz w:val="28"/>
        </w:rPr>
        <w:t xml:space="preserve">
      3) Қазақстан Республикасының заңдарында көзделген өзге де жағдайлар. </w:t>
      </w:r>
    </w:p>
    <w:bookmarkEnd w:id="733"/>
    <w:p>
      <w:pPr>
        <w:spacing w:after="0"/>
        <w:ind w:left="0"/>
        <w:jc w:val="both"/>
      </w:pPr>
      <w:r>
        <w:rPr>
          <w:rFonts w:ascii="Times New Roman"/>
          <w:b w:val="false"/>
          <w:i w:val="false"/>
          <w:color w:val="000000"/>
          <w:sz w:val="28"/>
        </w:rPr>
        <w:t xml:space="preserve">
      Патогенді биологиялық агенттермен жұмыс істеуге рұқсаттан және оған қосымшадан айыру не оның қолданысын тоқтата тұру Қазақстан Республикасының Әкімшілік құқық бұзушылық туралы кодексіне сәйкес жүзеге асырылады. </w:t>
      </w:r>
    </w:p>
    <w:bookmarkStart w:name="z3567" w:id="734"/>
    <w:p>
      <w:pPr>
        <w:spacing w:after="0"/>
        <w:ind w:left="0"/>
        <w:jc w:val="both"/>
      </w:pPr>
      <w:r>
        <w:rPr>
          <w:rFonts w:ascii="Times New Roman"/>
          <w:b w:val="false"/>
          <w:i w:val="false"/>
          <w:color w:val="000000"/>
          <w:sz w:val="28"/>
        </w:rPr>
        <w:t xml:space="preserve">
      7. Патогенді биологиялық агенттермен жұмыс істеуге рұқсаттың және оған қосымшаның қолданысын тоқтатуға мыналар негіз болып табылады: </w:t>
      </w:r>
    </w:p>
    <w:bookmarkEnd w:id="734"/>
    <w:bookmarkStart w:name="z3568" w:id="735"/>
    <w:p>
      <w:pPr>
        <w:spacing w:after="0"/>
        <w:ind w:left="0"/>
        <w:jc w:val="both"/>
      </w:pPr>
      <w:r>
        <w:rPr>
          <w:rFonts w:ascii="Times New Roman"/>
          <w:b w:val="false"/>
          <w:i w:val="false"/>
          <w:color w:val="000000"/>
          <w:sz w:val="28"/>
        </w:rPr>
        <w:t>
      1) патогенді биологиялық агенттермен жұмыс істеуге рұқсаттан және оған қосымшадан айыру;</w:t>
      </w:r>
    </w:p>
    <w:bookmarkEnd w:id="735"/>
    <w:bookmarkStart w:name="z3569" w:id="736"/>
    <w:p>
      <w:pPr>
        <w:spacing w:after="0"/>
        <w:ind w:left="0"/>
        <w:jc w:val="both"/>
      </w:pPr>
      <w:r>
        <w:rPr>
          <w:rFonts w:ascii="Times New Roman"/>
          <w:b w:val="false"/>
          <w:i w:val="false"/>
          <w:color w:val="000000"/>
          <w:sz w:val="28"/>
        </w:rPr>
        <w:t>
      2) рұқсат беру тәртібінің күшін жою;</w:t>
      </w:r>
    </w:p>
    <w:bookmarkEnd w:id="736"/>
    <w:bookmarkStart w:name="z3570" w:id="737"/>
    <w:p>
      <w:pPr>
        <w:spacing w:after="0"/>
        <w:ind w:left="0"/>
        <w:jc w:val="both"/>
      </w:pPr>
      <w:r>
        <w:rPr>
          <w:rFonts w:ascii="Times New Roman"/>
          <w:b w:val="false"/>
          <w:i w:val="false"/>
          <w:color w:val="000000"/>
          <w:sz w:val="28"/>
        </w:rPr>
        <w:t>
      3) заңды тұлға қызметінің тоқтатылуы, оның таратылуы;</w:t>
      </w:r>
    </w:p>
    <w:bookmarkEnd w:id="737"/>
    <w:bookmarkStart w:name="z3571" w:id="738"/>
    <w:p>
      <w:pPr>
        <w:spacing w:after="0"/>
        <w:ind w:left="0"/>
        <w:jc w:val="both"/>
      </w:pPr>
      <w:r>
        <w:rPr>
          <w:rFonts w:ascii="Times New Roman"/>
          <w:b w:val="false"/>
          <w:i w:val="false"/>
          <w:color w:val="000000"/>
          <w:sz w:val="28"/>
        </w:rPr>
        <w:t>
      4) өтініш берушінің патогенді биологиялық агенттермен жұмыс істеуге рұқсаттың және оған қосымшаның қолданысын тоқтату туралы өз еркімен жүгінуі;</w:t>
      </w:r>
    </w:p>
    <w:bookmarkEnd w:id="738"/>
    <w:bookmarkStart w:name="z3572" w:id="739"/>
    <w:p>
      <w:pPr>
        <w:spacing w:after="0"/>
        <w:ind w:left="0"/>
        <w:jc w:val="both"/>
      </w:pPr>
      <w:r>
        <w:rPr>
          <w:rFonts w:ascii="Times New Roman"/>
          <w:b w:val="false"/>
          <w:i w:val="false"/>
          <w:color w:val="000000"/>
          <w:sz w:val="28"/>
        </w:rPr>
        <w:t>
      5) Қазақстан Республикасының заңдарында көзделген өзге де жағдайлар.</w:t>
      </w:r>
    </w:p>
    <w:bookmarkEnd w:id="739"/>
    <w:p>
      <w:pPr>
        <w:spacing w:after="0"/>
        <w:ind w:left="0"/>
        <w:jc w:val="both"/>
      </w:pPr>
      <w:r>
        <w:rPr>
          <w:rFonts w:ascii="Times New Roman"/>
          <w:b w:val="false"/>
          <w:i w:val="false"/>
          <w:color w:val="000000"/>
          <w:sz w:val="28"/>
        </w:rPr>
        <w:t>
      Патогенді биологиялық агенттермен жұмыс істеуге рұқсаттың және оған қосымшаның қолданысы тоқтатылған кезден бастап патогенді биологиялық агенттермен жұмыс істеу жөніндегі қызметті жүзеге асыруға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Өнімді мемлекеттік тіркеу туралы куәлік беру</w:t>
      </w:r>
    </w:p>
    <w:bookmarkStart w:name="z732" w:id="740"/>
    <w:p>
      <w:pPr>
        <w:spacing w:after="0"/>
        <w:ind w:left="0"/>
        <w:jc w:val="both"/>
      </w:pPr>
      <w:r>
        <w:rPr>
          <w:rFonts w:ascii="Times New Roman"/>
          <w:b w:val="false"/>
          <w:i w:val="false"/>
          <w:color w:val="000000"/>
          <w:sz w:val="28"/>
        </w:rPr>
        <w:t>
      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w:t>
      </w:r>
    </w:p>
    <w:bookmarkEnd w:id="740"/>
    <w:bookmarkStart w:name="z733" w:id="741"/>
    <w:p>
      <w:pPr>
        <w:spacing w:after="0"/>
        <w:ind w:left="0"/>
        <w:jc w:val="both"/>
      </w:pPr>
      <w:r>
        <w:rPr>
          <w:rFonts w:ascii="Times New Roman"/>
          <w:b w:val="false"/>
          <w:i w:val="false"/>
          <w:color w:val="000000"/>
          <w:sz w:val="28"/>
        </w:rPr>
        <w:t>
      2. Өнімді мемлекеттік тіркеу:</w:t>
      </w:r>
    </w:p>
    <w:bookmarkEnd w:id="741"/>
    <w:bookmarkStart w:name="z734" w:id="742"/>
    <w:p>
      <w:pPr>
        <w:spacing w:after="0"/>
        <w:ind w:left="0"/>
        <w:jc w:val="both"/>
      </w:pPr>
      <w:r>
        <w:rPr>
          <w:rFonts w:ascii="Times New Roman"/>
          <w:b w:val="false"/>
          <w:i w:val="false"/>
          <w:color w:val="000000"/>
          <w:sz w:val="28"/>
        </w:rPr>
        <w:t>
      1) халыққа және мекендеу ортасына әсер етуді сараптамалық бағалау;</w:t>
      </w:r>
    </w:p>
    <w:bookmarkEnd w:id="742"/>
    <w:bookmarkStart w:name="z735" w:id="743"/>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bookmarkEnd w:id="743"/>
    <w:bookmarkStart w:name="z736" w:id="744"/>
    <w:p>
      <w:pPr>
        <w:spacing w:after="0"/>
        <w:ind w:left="0"/>
        <w:jc w:val="both"/>
      </w:pPr>
      <w:r>
        <w:rPr>
          <w:rFonts w:ascii="Times New Roman"/>
          <w:b w:val="false"/>
          <w:i w:val="false"/>
          <w:color w:val="000000"/>
          <w:sz w:val="28"/>
        </w:rPr>
        <w:t>
      3) арнайы шараларды,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w:t>
      </w:r>
    </w:p>
    <w:bookmarkEnd w:id="744"/>
    <w:bookmarkStart w:name="z737" w:id="745"/>
    <w:p>
      <w:pPr>
        <w:spacing w:after="0"/>
        <w:ind w:left="0"/>
        <w:jc w:val="both"/>
      </w:pPr>
      <w:r>
        <w:rPr>
          <w:rFonts w:ascii="Times New Roman"/>
          <w:b w:val="false"/>
          <w:i w:val="false"/>
          <w:color w:val="000000"/>
          <w:sz w:val="28"/>
        </w:rPr>
        <w:t>
      3. Ұсынылған құжаттаманың санитариялық-эпидемиологиялық сараптамасының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w:t>
      </w:r>
    </w:p>
    <w:bookmarkEnd w:id="745"/>
    <w:bookmarkStart w:name="z738" w:id="746"/>
    <w:p>
      <w:pPr>
        <w:spacing w:after="0"/>
        <w:ind w:left="0"/>
        <w:jc w:val="both"/>
      </w:pPr>
      <w:r>
        <w:rPr>
          <w:rFonts w:ascii="Times New Roman"/>
          <w:b w:val="false"/>
          <w:i w:val="false"/>
          <w:color w:val="000000"/>
          <w:sz w:val="28"/>
        </w:rPr>
        <w:t>
      4. Мынадай:</w:t>
      </w:r>
    </w:p>
    <w:bookmarkEnd w:id="746"/>
    <w:bookmarkStart w:name="z739" w:id="747"/>
    <w:p>
      <w:pPr>
        <w:spacing w:after="0"/>
        <w:ind w:left="0"/>
        <w:jc w:val="both"/>
      </w:pPr>
      <w:r>
        <w:rPr>
          <w:rFonts w:ascii="Times New Roman"/>
          <w:b w:val="false"/>
          <w:i w:val="false"/>
          <w:color w:val="000000"/>
          <w:sz w:val="28"/>
        </w:rPr>
        <w:t>
      1) өнім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bookmarkEnd w:id="747"/>
    <w:bookmarkStart w:name="z740" w:id="748"/>
    <w:p>
      <w:pPr>
        <w:spacing w:after="0"/>
        <w:ind w:left="0"/>
        <w:jc w:val="both"/>
      </w:pPr>
      <w:r>
        <w:rPr>
          <w:rFonts w:ascii="Times New Roman"/>
          <w:b w:val="false"/>
          <w:i w:val="false"/>
          <w:color w:val="000000"/>
          <w:sz w:val="28"/>
        </w:rPr>
        <w:t>
      2) анық емес ақпаратты қамтитын құжаттар және (немесе) мәліметтер ұсынылған;</w:t>
      </w:r>
    </w:p>
    <w:bookmarkEnd w:id="748"/>
    <w:bookmarkStart w:name="z741" w:id="749"/>
    <w:p>
      <w:pPr>
        <w:spacing w:after="0"/>
        <w:ind w:left="0"/>
        <w:jc w:val="both"/>
      </w:pPr>
      <w:r>
        <w:rPr>
          <w:rFonts w:ascii="Times New Roman"/>
          <w:b w:val="false"/>
          <w:i w:val="false"/>
          <w:color w:val="000000"/>
          <w:sz w:val="28"/>
        </w:rPr>
        <w:t>
      3) Еуразиялық экономикалық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негіздері болмаған;</w:t>
      </w:r>
    </w:p>
    <w:bookmarkEnd w:id="749"/>
    <w:bookmarkStart w:name="z742" w:id="750"/>
    <w:p>
      <w:pPr>
        <w:spacing w:after="0"/>
        <w:ind w:left="0"/>
        <w:jc w:val="both"/>
      </w:pPr>
      <w:r>
        <w:rPr>
          <w:rFonts w:ascii="Times New Roman"/>
          <w:b w:val="false"/>
          <w:i w:val="false"/>
          <w:color w:val="000000"/>
          <w:sz w:val="28"/>
        </w:rPr>
        <w:t>
      4) өнімге және оны дайындау мен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bookmarkEnd w:id="750"/>
    <w:bookmarkStart w:name="z743" w:id="751"/>
    <w:p>
      <w:pPr>
        <w:spacing w:after="0"/>
        <w:ind w:left="0"/>
        <w:jc w:val="both"/>
      </w:pPr>
      <w:r>
        <w:rPr>
          <w:rFonts w:ascii="Times New Roman"/>
          <w:b w:val="false"/>
          <w:i w:val="false"/>
          <w:color w:val="000000"/>
          <w:sz w:val="28"/>
        </w:rPr>
        <w:t>
      5) мүше мемлекеттің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тіркеу туралы куәлік беруден бас тартылады.</w:t>
      </w:r>
    </w:p>
    <w:bookmarkEnd w:id="751"/>
    <w:bookmarkStart w:name="z744" w:id="752"/>
    <w:p>
      <w:pPr>
        <w:spacing w:after="0"/>
        <w:ind w:left="0"/>
        <w:jc w:val="both"/>
      </w:pPr>
      <w:r>
        <w:rPr>
          <w:rFonts w:ascii="Times New Roman"/>
          <w:b w:val="false"/>
          <w:i w:val="false"/>
          <w:color w:val="000000"/>
          <w:sz w:val="28"/>
        </w:rPr>
        <w:t>
      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bookmarkEnd w:id="752"/>
    <w:bookmarkStart w:name="z745" w:id="753"/>
    <w:p>
      <w:pPr>
        <w:spacing w:after="0"/>
        <w:ind w:left="0"/>
        <w:jc w:val="both"/>
      </w:pPr>
      <w:r>
        <w:rPr>
          <w:rFonts w:ascii="Times New Roman"/>
          <w:b w:val="false"/>
          <w:i w:val="false"/>
          <w:color w:val="000000"/>
          <w:sz w:val="28"/>
        </w:rPr>
        <w:t>
      6. Өнімді мемлекеттік тіркеу туралы куәліктің қолданысы Қазақстан Республикасының Әкімшілік құқық бұзушылық туралы кодексінде және "Рұқсаттар және хабарламалар туралы" Қазақстан Республикасының Заңында көзделген жалпы негіздерден бөлек, мынадай:</w:t>
      </w:r>
    </w:p>
    <w:bookmarkEnd w:id="753"/>
    <w:bookmarkStart w:name="z746" w:id="754"/>
    <w:p>
      <w:pPr>
        <w:spacing w:after="0"/>
        <w:ind w:left="0"/>
        <w:jc w:val="both"/>
      </w:pPr>
      <w:r>
        <w:rPr>
          <w:rFonts w:ascii="Times New Roman"/>
          <w:b w:val="false"/>
          <w:i w:val="false"/>
          <w:color w:val="000000"/>
          <w:sz w:val="28"/>
        </w:rPr>
        <w:t>
      1)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bookmarkEnd w:id="754"/>
    <w:bookmarkStart w:name="z747" w:id="755"/>
    <w:p>
      <w:pPr>
        <w:spacing w:after="0"/>
        <w:ind w:left="0"/>
        <w:jc w:val="both"/>
      </w:pPr>
      <w:r>
        <w:rPr>
          <w:rFonts w:ascii="Times New Roman"/>
          <w:b w:val="false"/>
          <w:i w:val="false"/>
          <w:color w:val="000000"/>
          <w:sz w:val="28"/>
        </w:rPr>
        <w:t>
      2) Еуразиялық экономикалық 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bookmarkEnd w:id="755"/>
    <w:bookmarkStart w:name="z748" w:id="756"/>
    <w:p>
      <w:pPr>
        <w:spacing w:after="0"/>
        <w:ind w:left="0"/>
        <w:jc w:val="both"/>
      </w:pPr>
      <w:r>
        <w:rPr>
          <w:rFonts w:ascii="Times New Roman"/>
          <w:b w:val="false"/>
          <w:i w:val="false"/>
          <w:color w:val="000000"/>
          <w:sz w:val="28"/>
        </w:rPr>
        <w:t>
      3) Еуразиялық экономикалық одаққа мүше мемлекеттердің техникалық реттеу, санитариялық, ветеринариялық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орындалу мерзімі көрсетіле отырып, тоқтатыла тұрады.</w:t>
      </w:r>
    </w:p>
    <w:bookmarkEnd w:id="756"/>
    <w:bookmarkStart w:name="z749" w:id="757"/>
    <w:p>
      <w:pPr>
        <w:spacing w:after="0"/>
        <w:ind w:left="0"/>
        <w:jc w:val="both"/>
      </w:pPr>
      <w:r>
        <w:rPr>
          <w:rFonts w:ascii="Times New Roman"/>
          <w:b w:val="false"/>
          <w:i w:val="false"/>
          <w:color w:val="000000"/>
          <w:sz w:val="28"/>
        </w:rPr>
        <w:t>
      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байланысты оны мемлекеттік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орынбасарларына) жіберіледі және Өнімді мемлекеттік тіркеу туралы куәліктердің бірыңғай тізіліміне енгізіледі.</w:t>
      </w:r>
    </w:p>
    <w:bookmarkEnd w:id="757"/>
    <w:bookmarkStart w:name="z750" w:id="758"/>
    <w:p>
      <w:pPr>
        <w:spacing w:after="0"/>
        <w:ind w:left="0"/>
        <w:jc w:val="both"/>
      </w:pPr>
      <w:r>
        <w:rPr>
          <w:rFonts w:ascii="Times New Roman"/>
          <w:b w:val="false"/>
          <w:i w:val="false"/>
          <w:color w:val="000000"/>
          <w:sz w:val="28"/>
        </w:rPr>
        <w:t>
      8. Өнімді мемлекеттік тіркеу туралы куәлік "Рұқсаттар және хабарламалар туралы" Қазақстан Республикасының Заңында көзделген жалпы негіздерден бөлек, мынадай:</w:t>
      </w:r>
    </w:p>
    <w:bookmarkEnd w:id="758"/>
    <w:bookmarkStart w:name="z751" w:id="759"/>
    <w:p>
      <w:pPr>
        <w:spacing w:after="0"/>
        <w:ind w:left="0"/>
        <w:jc w:val="both"/>
      </w:pPr>
      <w:r>
        <w:rPr>
          <w:rFonts w:ascii="Times New Roman"/>
          <w:b w:val="false"/>
          <w:i w:val="false"/>
          <w:color w:val="000000"/>
          <w:sz w:val="28"/>
        </w:rPr>
        <w:t>
      1) өнімді дайындаушының немесе өтініш берушінің заңды мекенжайы өзгерген;</w:t>
      </w:r>
    </w:p>
    <w:bookmarkEnd w:id="759"/>
    <w:bookmarkStart w:name="z752" w:id="760"/>
    <w:p>
      <w:pPr>
        <w:spacing w:after="0"/>
        <w:ind w:left="0"/>
        <w:jc w:val="both"/>
      </w:pPr>
      <w:r>
        <w:rPr>
          <w:rFonts w:ascii="Times New Roman"/>
          <w:b w:val="false"/>
          <w:i w:val="false"/>
          <w:color w:val="000000"/>
          <w:sz w:val="28"/>
        </w:rPr>
        <w:t>
      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өзгерістер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bookmarkEnd w:id="760"/>
    <w:bookmarkStart w:name="z753" w:id="761"/>
    <w:p>
      <w:pPr>
        <w:spacing w:after="0"/>
        <w:ind w:left="0"/>
        <w:jc w:val="both"/>
      </w:pPr>
      <w:r>
        <w:rPr>
          <w:rFonts w:ascii="Times New Roman"/>
          <w:b w:val="false"/>
          <w:i w:val="false"/>
          <w:color w:val="000000"/>
          <w:sz w:val="28"/>
        </w:rPr>
        <w:t>
      9. Өнімді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интернет-ресурсында орналастырылуға жатады.</w:t>
      </w:r>
    </w:p>
    <w:bookmarkEnd w:id="761"/>
    <w:p>
      <w:pPr>
        <w:spacing w:after="0"/>
        <w:ind w:left="0"/>
        <w:jc w:val="both"/>
      </w:pPr>
      <w:r>
        <w:rPr>
          <w:rFonts w:ascii="Times New Roman"/>
          <w:b/>
          <w:i w:val="false"/>
          <w:color w:val="000000"/>
          <w:sz w:val="28"/>
        </w:rPr>
        <w:t>23-бап. Дәрілік затқа немесе медициналық бұйымға тіркеу куәлігін беру</w:t>
      </w:r>
    </w:p>
    <w:bookmarkStart w:name="z755" w:id="762"/>
    <w:p>
      <w:pPr>
        <w:spacing w:after="0"/>
        <w:ind w:left="0"/>
        <w:jc w:val="both"/>
      </w:pPr>
      <w:r>
        <w:rPr>
          <w:rFonts w:ascii="Times New Roman"/>
          <w:b w:val="false"/>
          <w:i w:val="false"/>
          <w:color w:val="000000"/>
          <w:sz w:val="28"/>
        </w:rPr>
        <w:t>
      1. Қазақстан Республикасында өндірілген, сондай-ақ оның аумағына әкелінетін дәрілік заттар мен медициналық бұйымдар, оған қоса:</w:t>
      </w:r>
    </w:p>
    <w:bookmarkEnd w:id="762"/>
    <w:bookmarkStart w:name="z756" w:id="763"/>
    <w:p>
      <w:pPr>
        <w:spacing w:after="0"/>
        <w:ind w:left="0"/>
        <w:jc w:val="both"/>
      </w:pPr>
      <w:r>
        <w:rPr>
          <w:rFonts w:ascii="Times New Roman"/>
          <w:b w:val="false"/>
          <w:i w:val="false"/>
          <w:color w:val="000000"/>
          <w:sz w:val="28"/>
        </w:rPr>
        <w:t>
      1) әрбір өндірістік алаңнан дәрілік нысаны, дозасы, өлшеп-орауы көрсетілген саудалық атаулары бар дәрілік заттар;</w:t>
      </w:r>
    </w:p>
    <w:bookmarkEnd w:id="763"/>
    <w:bookmarkStart w:name="z757" w:id="764"/>
    <w:p>
      <w:pPr>
        <w:spacing w:after="0"/>
        <w:ind w:left="0"/>
        <w:jc w:val="both"/>
      </w:pPr>
      <w:r>
        <w:rPr>
          <w:rFonts w:ascii="Times New Roman"/>
          <w:b w:val="false"/>
          <w:i w:val="false"/>
          <w:color w:val="000000"/>
          <w:sz w:val="28"/>
        </w:rPr>
        <w:t>
      2) әрбір өндірістік алаңнан саудалық атаулары бар медициналық бұйымдар;</w:t>
      </w:r>
    </w:p>
    <w:bookmarkEnd w:id="764"/>
    <w:bookmarkStart w:name="z758" w:id="765"/>
    <w:p>
      <w:pPr>
        <w:spacing w:after="0"/>
        <w:ind w:left="0"/>
        <w:jc w:val="both"/>
      </w:pPr>
      <w:r>
        <w:rPr>
          <w:rFonts w:ascii="Times New Roman"/>
          <w:b w:val="false"/>
          <w:i w:val="false"/>
          <w:color w:val="000000"/>
          <w:sz w:val="28"/>
        </w:rPr>
        <w:t>
      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bookmarkEnd w:id="765"/>
    <w:bookmarkStart w:name="z759" w:id="766"/>
    <w:p>
      <w:pPr>
        <w:spacing w:after="0"/>
        <w:ind w:left="0"/>
        <w:jc w:val="both"/>
      </w:pPr>
      <w:r>
        <w:rPr>
          <w:rFonts w:ascii="Times New Roman"/>
          <w:b w:val="false"/>
          <w:i w:val="false"/>
          <w:color w:val="000000"/>
          <w:sz w:val="28"/>
        </w:rPr>
        <w:t>
      4) медициналық көмек көрсетуге арналған арнайы көлік құралының құрамына кіретін медициналық бұйымдар;</w:t>
      </w:r>
    </w:p>
    <w:bookmarkEnd w:id="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761" w:id="767"/>
    <w:p>
      <w:pPr>
        <w:spacing w:after="0"/>
        <w:ind w:left="0"/>
        <w:jc w:val="both"/>
      </w:pPr>
      <w:r>
        <w:rPr>
          <w:rFonts w:ascii="Times New Roman"/>
          <w:b w:val="false"/>
          <w:i w:val="false"/>
          <w:color w:val="000000"/>
          <w:sz w:val="28"/>
        </w:rPr>
        <w:t>
      6) өнеркәсіптік жағдайларда өндірілген озық терапияның дәрілік заттар;</w:t>
      </w:r>
    </w:p>
    <w:bookmarkEnd w:id="767"/>
    <w:bookmarkStart w:name="z762" w:id="768"/>
    <w:p>
      <w:pPr>
        <w:spacing w:after="0"/>
        <w:ind w:left="0"/>
        <w:jc w:val="both"/>
      </w:pPr>
      <w:r>
        <w:rPr>
          <w:rFonts w:ascii="Times New Roman"/>
          <w:b w:val="false"/>
          <w:i w:val="false"/>
          <w:color w:val="000000"/>
          <w:sz w:val="28"/>
        </w:rPr>
        <w:t>
      7) тірі организмнен тыс (in vitro) диагностикаға арналған медициналық бұйымдар мемлекеттік тіркелуге жатады.</w:t>
      </w:r>
    </w:p>
    <w:bookmarkEnd w:id="768"/>
    <w:bookmarkStart w:name="z3553" w:id="769"/>
    <w:p>
      <w:pPr>
        <w:spacing w:after="0"/>
        <w:ind w:left="0"/>
        <w:jc w:val="both"/>
      </w:pPr>
      <w:r>
        <w:rPr>
          <w:rFonts w:ascii="Times New Roman"/>
          <w:b w:val="false"/>
          <w:i w:val="false"/>
          <w:color w:val="000000"/>
          <w:sz w:val="28"/>
        </w:rPr>
        <w:t>
      1-1. Стратегиялық маңызды дәрілік заттар мен медициналық бұйымдарды мемлекеттік тіркеу уәкілетті орган айқындайтын тәртіппен жүзеге асырылады.</w:t>
      </w:r>
    </w:p>
    <w:bookmarkEnd w:id="769"/>
    <w:bookmarkStart w:name="z763" w:id="770"/>
    <w:p>
      <w:pPr>
        <w:spacing w:after="0"/>
        <w:ind w:left="0"/>
        <w:jc w:val="both"/>
      </w:pPr>
      <w:r>
        <w:rPr>
          <w:rFonts w:ascii="Times New Roman"/>
          <w:b w:val="false"/>
          <w:i w:val="false"/>
          <w:color w:val="000000"/>
          <w:sz w:val="28"/>
        </w:rPr>
        <w:t>
      2. Мыналар мемлекеттік тіркелуге жатпайды:</w:t>
      </w:r>
    </w:p>
    <w:bookmarkEnd w:id="770"/>
    <w:bookmarkStart w:name="z764" w:id="771"/>
    <w:p>
      <w:pPr>
        <w:spacing w:after="0"/>
        <w:ind w:left="0"/>
        <w:jc w:val="both"/>
      </w:pPr>
      <w:r>
        <w:rPr>
          <w:rFonts w:ascii="Times New Roman"/>
          <w:b w:val="false"/>
          <w:i w:val="false"/>
          <w:color w:val="000000"/>
          <w:sz w:val="28"/>
        </w:rPr>
        <w:t>
      1) дәріханаларда дайындалған дәрілік препараттар;</w:t>
      </w:r>
    </w:p>
    <w:bookmarkEnd w:id="771"/>
    <w:bookmarkStart w:name="z765" w:id="772"/>
    <w:p>
      <w:pPr>
        <w:spacing w:after="0"/>
        <w:ind w:left="0"/>
        <w:jc w:val="both"/>
      </w:pPr>
      <w:r>
        <w:rPr>
          <w:rFonts w:ascii="Times New Roman"/>
          <w:b w:val="false"/>
          <w:i w:val="false"/>
          <w:color w:val="000000"/>
          <w:sz w:val="28"/>
        </w:rPr>
        <w:t>
      2) тиісті өндірістік практика жағдайларында өндірілген фармацевтикалық субстанциялар (белсенді фармацевтикалық субстанциялар);</w:t>
      </w:r>
    </w:p>
    <w:bookmarkEnd w:id="772"/>
    <w:bookmarkStart w:name="z766" w:id="773"/>
    <w:p>
      <w:pPr>
        <w:spacing w:after="0"/>
        <w:ind w:left="0"/>
        <w:jc w:val="both"/>
      </w:pPr>
      <w:r>
        <w:rPr>
          <w:rFonts w:ascii="Times New Roman"/>
          <w:b w:val="false"/>
          <w:i w:val="false"/>
          <w:color w:val="000000"/>
          <w:sz w:val="28"/>
        </w:rPr>
        <w:t>
      3) фармакопеялық дәрілік өсімдік шикізаты, оның ішінде қоспалар құрамындағы және тұтыну қаптамасындағы фармакопеялық дәрілік өсімдік шикізаты;</w:t>
      </w:r>
    </w:p>
    <w:bookmarkEnd w:id="773"/>
    <w:bookmarkStart w:name="z767" w:id="774"/>
    <w:p>
      <w:pPr>
        <w:spacing w:after="0"/>
        <w:ind w:left="0"/>
        <w:jc w:val="both"/>
      </w:pPr>
      <w:r>
        <w:rPr>
          <w:rFonts w:ascii="Times New Roman"/>
          <w:b w:val="false"/>
          <w:i w:val="false"/>
          <w:color w:val="000000"/>
          <w:sz w:val="28"/>
        </w:rPr>
        <w:t>
      4) пациенттердің жеке тапсырыстары бойынша тек қана жеке пайдалану үшін дайындалған, медицина қызметкері берген тағайындауға сәйкес арнайы талаптар қойылатын медициналық бұйымдар;</w:t>
      </w:r>
    </w:p>
    <w:bookmarkEnd w:id="774"/>
    <w:bookmarkStart w:name="z768" w:id="775"/>
    <w:p>
      <w:pPr>
        <w:spacing w:after="0"/>
        <w:ind w:left="0"/>
        <w:jc w:val="both"/>
      </w:pPr>
      <w:r>
        <w:rPr>
          <w:rFonts w:ascii="Times New Roman"/>
          <w:b w:val="false"/>
          <w:i w:val="false"/>
          <w:color w:val="000000"/>
          <w:sz w:val="28"/>
        </w:rPr>
        <w:t>
      5) Қазақстан Республикасында экспорт үшін ғана өндірілетін дәрілік заттар мен медициналық бұйымдар;</w:t>
      </w:r>
    </w:p>
    <w:bookmarkEnd w:id="775"/>
    <w:bookmarkStart w:name="z769" w:id="776"/>
    <w:p>
      <w:pPr>
        <w:spacing w:after="0"/>
        <w:ind w:left="0"/>
        <w:jc w:val="both"/>
      </w:pPr>
      <w:r>
        <w:rPr>
          <w:rFonts w:ascii="Times New Roman"/>
          <w:b w:val="false"/>
          <w:i w:val="false"/>
          <w:color w:val="000000"/>
          <w:sz w:val="28"/>
        </w:rPr>
        <w:t>
      6) дәрілік заттар мен медициналық бұйымдардың одан әрі өткізу құқығынсыз, көрмелер өткізуге арналған көрмелік үлгілері;</w:t>
      </w:r>
    </w:p>
    <w:bookmarkEnd w:id="776"/>
    <w:bookmarkStart w:name="z770" w:id="777"/>
    <w:p>
      <w:pPr>
        <w:spacing w:after="0"/>
        <w:ind w:left="0"/>
        <w:jc w:val="both"/>
      </w:pPr>
      <w:r>
        <w:rPr>
          <w:rFonts w:ascii="Times New Roman"/>
          <w:b w:val="false"/>
          <w:i w:val="false"/>
          <w:color w:val="000000"/>
          <w:sz w:val="28"/>
        </w:rPr>
        <w:t>
      7) клиникаға дейінгі (клиникалық емес) және клиникалық зерттеулер және (немесе) сынақтар жүргізу үшін келіп түсетін дәрілік заттар мен медициналық бұйымдардың үлгілері;</w:t>
      </w:r>
    </w:p>
    <w:bookmarkEnd w:id="777"/>
    <w:bookmarkStart w:name="z771" w:id="778"/>
    <w:p>
      <w:pPr>
        <w:spacing w:after="0"/>
        <w:ind w:left="0"/>
        <w:jc w:val="both"/>
      </w:pPr>
      <w:r>
        <w:rPr>
          <w:rFonts w:ascii="Times New Roman"/>
          <w:b w:val="false"/>
          <w:i w:val="false"/>
          <w:color w:val="000000"/>
          <w:sz w:val="28"/>
        </w:rPr>
        <w:t>
      8) аурулардың диагностикасы үшін пайдаланылмайтын зертханалық аспаптар;</w:t>
      </w:r>
    </w:p>
    <w:bookmarkEnd w:id="778"/>
    <w:bookmarkStart w:name="z772" w:id="779"/>
    <w:p>
      <w:pPr>
        <w:spacing w:after="0"/>
        <w:ind w:left="0"/>
        <w:jc w:val="both"/>
      </w:pPr>
      <w:r>
        <w:rPr>
          <w:rFonts w:ascii="Times New Roman"/>
          <w:b w:val="false"/>
          <w:i w:val="false"/>
          <w:color w:val="000000"/>
          <w:sz w:val="28"/>
        </w:rPr>
        <w:t>
      9) медициналық бұйымдардың құрамына кіретін және дербес бұйым немесе құрылғы ретінде пайдаланылмайтын жинақтауыштар;</w:t>
      </w:r>
    </w:p>
    <w:bookmarkEnd w:id="779"/>
    <w:bookmarkStart w:name="z773" w:id="780"/>
    <w:p>
      <w:pPr>
        <w:spacing w:after="0"/>
        <w:ind w:left="0"/>
        <w:jc w:val="both"/>
      </w:pPr>
      <w:r>
        <w:rPr>
          <w:rFonts w:ascii="Times New Roman"/>
          <w:b w:val="false"/>
          <w:i w:val="false"/>
          <w:color w:val="000000"/>
          <w:sz w:val="28"/>
        </w:rPr>
        <w:t>
      10) тікелей денсаулық сақтау ұйымдарында қолданылу орнында дайындалған радиофармацевтикалық дәрілік препараттар;</w:t>
      </w:r>
    </w:p>
    <w:bookmarkEnd w:id="780"/>
    <w:bookmarkStart w:name="z774" w:id="781"/>
    <w:p>
      <w:pPr>
        <w:spacing w:after="0"/>
        <w:ind w:left="0"/>
        <w:jc w:val="both"/>
      </w:pPr>
      <w:r>
        <w:rPr>
          <w:rFonts w:ascii="Times New Roman"/>
          <w:b w:val="false"/>
          <w:i w:val="false"/>
          <w:color w:val="000000"/>
          <w:sz w:val="28"/>
        </w:rPr>
        <w:t>
      11) мемлекеттік тіркеу кезінде сараптама жүргізуге арналған дәрілік заттар мен медициналық бұйымдардың үлгілері;</w:t>
      </w:r>
    </w:p>
    <w:bookmarkEnd w:id="781"/>
    <w:bookmarkStart w:name="z775" w:id="782"/>
    <w:p>
      <w:pPr>
        <w:spacing w:after="0"/>
        <w:ind w:left="0"/>
        <w:jc w:val="both"/>
      </w:pPr>
      <w:r>
        <w:rPr>
          <w:rFonts w:ascii="Times New Roman"/>
          <w:b w:val="false"/>
          <w:i w:val="false"/>
          <w:color w:val="000000"/>
          <w:sz w:val="28"/>
        </w:rPr>
        <w:t>
      12) пациенттің немесе ол үшін 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bookmarkEnd w:id="782"/>
    <w:bookmarkStart w:name="z3554" w:id="783"/>
    <w:p>
      <w:pPr>
        <w:spacing w:after="0"/>
        <w:ind w:left="0"/>
        <w:jc w:val="both"/>
      </w:pPr>
      <w:r>
        <w:rPr>
          <w:rFonts w:ascii="Times New Roman"/>
          <w:b w:val="false"/>
          <w:i w:val="false"/>
          <w:color w:val="000000"/>
          <w:sz w:val="28"/>
        </w:rPr>
        <w:t>
      13) дәрілік заттардың немесе медициналық бұйымдардың балк-өнімдері.</w:t>
      </w:r>
    </w:p>
    <w:bookmarkEnd w:id="783"/>
    <w:bookmarkStart w:name="z776" w:id="784"/>
    <w:p>
      <w:pPr>
        <w:spacing w:after="0"/>
        <w:ind w:left="0"/>
        <w:jc w:val="both"/>
      </w:pPr>
      <w:r>
        <w:rPr>
          <w:rFonts w:ascii="Times New Roman"/>
          <w:b w:val="false"/>
          <w:i w:val="false"/>
          <w:color w:val="000000"/>
          <w:sz w:val="28"/>
        </w:rPr>
        <w:t>
      3. Дәрілік затты немесе медициналық бұйымды мемлекеттік тіркеуді, қайта тіркеуді, дәрілік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медициналық бұйымдардың айналысы саласындағы мемлекеттік орган жүзеге асырады.</w:t>
      </w:r>
    </w:p>
    <w:bookmarkEnd w:id="784"/>
    <w:bookmarkStart w:name="z777" w:id="785"/>
    <w:p>
      <w:pPr>
        <w:spacing w:after="0"/>
        <w:ind w:left="0"/>
        <w:jc w:val="both"/>
      </w:pPr>
      <w:r>
        <w:rPr>
          <w:rFonts w:ascii="Times New Roman"/>
          <w:b w:val="false"/>
          <w:i w:val="false"/>
          <w:color w:val="000000"/>
          <w:sz w:val="28"/>
        </w:rPr>
        <w:t>
      4. Уәкілетті орган айқындайтын тәртіппен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дерекнамасына өзгерістер енгізудің міндетті шарты болып табылады.</w:t>
      </w:r>
    </w:p>
    <w:bookmarkEnd w:id="785"/>
    <w:bookmarkStart w:name="z778" w:id="786"/>
    <w:p>
      <w:pPr>
        <w:spacing w:after="0"/>
        <w:ind w:left="0"/>
        <w:jc w:val="both"/>
      </w:pPr>
      <w:r>
        <w:rPr>
          <w:rFonts w:ascii="Times New Roman"/>
          <w:b w:val="false"/>
          <w:i w:val="false"/>
          <w:color w:val="000000"/>
          <w:sz w:val="28"/>
        </w:rPr>
        <w:t>
      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bookmarkEnd w:id="786"/>
    <w:bookmarkStart w:name="z779" w:id="787"/>
    <w:p>
      <w:pPr>
        <w:spacing w:after="0"/>
        <w:ind w:left="0"/>
        <w:jc w:val="both"/>
      </w:pPr>
      <w:r>
        <w:rPr>
          <w:rFonts w:ascii="Times New Roman"/>
          <w:b w:val="false"/>
          <w:i w:val="false"/>
          <w:color w:val="000000"/>
          <w:sz w:val="28"/>
        </w:rPr>
        <w:t>
      6. Дәрілік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bookmarkEnd w:id="787"/>
    <w:bookmarkStart w:name="z780" w:id="788"/>
    <w:p>
      <w:pPr>
        <w:spacing w:after="0"/>
        <w:ind w:left="0"/>
        <w:jc w:val="both"/>
      </w:pPr>
      <w:r>
        <w:rPr>
          <w:rFonts w:ascii="Times New Roman"/>
          <w:b w:val="false"/>
          <w:i w:val="false"/>
          <w:color w:val="000000"/>
          <w:sz w:val="28"/>
        </w:rPr>
        <w:t>
      7. Дәрілік затты немесе медициналық бұйымды мемлекеттік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 жүзеге асырылады.</w:t>
      </w:r>
    </w:p>
    <w:bookmarkEnd w:id="788"/>
    <w:bookmarkStart w:name="z781" w:id="789"/>
    <w:p>
      <w:pPr>
        <w:spacing w:after="0"/>
        <w:ind w:left="0"/>
        <w:jc w:val="both"/>
      </w:pPr>
      <w:r>
        <w:rPr>
          <w:rFonts w:ascii="Times New Roman"/>
          <w:b w:val="false"/>
          <w:i w:val="false"/>
          <w:color w:val="000000"/>
          <w:sz w:val="28"/>
        </w:rPr>
        <w:t>
      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немесе олардың сенім білдірілген тұлғасы береді.</w:t>
      </w:r>
    </w:p>
    <w:bookmarkEnd w:id="789"/>
    <w:bookmarkStart w:name="z782" w:id="790"/>
    <w:p>
      <w:pPr>
        <w:spacing w:after="0"/>
        <w:ind w:left="0"/>
        <w:jc w:val="both"/>
      </w:pPr>
      <w:r>
        <w:rPr>
          <w:rFonts w:ascii="Times New Roman"/>
          <w:b w:val="false"/>
          <w:i w:val="false"/>
          <w:color w:val="000000"/>
          <w:sz w:val="28"/>
        </w:rPr>
        <w:t>
      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алынады.</w:t>
      </w:r>
    </w:p>
    <w:bookmarkEnd w:id="790"/>
    <w:bookmarkStart w:name="z783" w:id="791"/>
    <w:p>
      <w:pPr>
        <w:spacing w:after="0"/>
        <w:ind w:left="0"/>
        <w:jc w:val="both"/>
      </w:pPr>
      <w:r>
        <w:rPr>
          <w:rFonts w:ascii="Times New Roman"/>
          <w:b w:val="false"/>
          <w:i w:val="false"/>
          <w:color w:val="000000"/>
          <w:sz w:val="28"/>
        </w:rPr>
        <w:t>
      9.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bookmarkEnd w:id="791"/>
    <w:bookmarkStart w:name="z784" w:id="792"/>
    <w:p>
      <w:pPr>
        <w:spacing w:after="0"/>
        <w:ind w:left="0"/>
        <w:jc w:val="both"/>
      </w:pPr>
      <w:r>
        <w:rPr>
          <w:rFonts w:ascii="Times New Roman"/>
          <w:b w:val="false"/>
          <w:i w:val="false"/>
          <w:color w:val="000000"/>
          <w:sz w:val="28"/>
        </w:rPr>
        <w:t>
      10. Уәкілетті органның шешімімен дәрілік зат немесе медициналық бұйым сараптама жүргізудің жеделдетілген рәсімі бойынша тіркелуі мүмкін.</w:t>
      </w:r>
    </w:p>
    <w:bookmarkEnd w:id="792"/>
    <w:bookmarkStart w:name="z785" w:id="793"/>
    <w:p>
      <w:pPr>
        <w:spacing w:after="0"/>
        <w:ind w:left="0"/>
        <w:jc w:val="both"/>
      </w:pPr>
      <w:r>
        <w:rPr>
          <w:rFonts w:ascii="Times New Roman"/>
          <w:b w:val="false"/>
          <w:i w:val="false"/>
          <w:color w:val="000000"/>
          <w:sz w:val="28"/>
        </w:rPr>
        <w:t>
      Дәрілік затқа немесе медициналық бұйымға сараптама жүргізудің жеделдетілген рәсімінің тәртібін уәкілетті орган айқындайды.</w:t>
      </w:r>
    </w:p>
    <w:bookmarkEnd w:id="793"/>
    <w:bookmarkStart w:name="z786" w:id="794"/>
    <w:p>
      <w:pPr>
        <w:spacing w:after="0"/>
        <w:ind w:left="0"/>
        <w:jc w:val="both"/>
      </w:pPr>
      <w:r>
        <w:rPr>
          <w:rFonts w:ascii="Times New Roman"/>
          <w:b w:val="false"/>
          <w:i w:val="false"/>
          <w:color w:val="000000"/>
          <w:sz w:val="28"/>
        </w:rPr>
        <w:t>
      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медициналық бұйымды мемлекеттік тіркеу мен қайта тіркеуден және оның тіркеу дерекнамасына өзгерістер енгізуден бас тартылады.</w:t>
      </w:r>
    </w:p>
    <w:bookmarkEnd w:id="794"/>
    <w:bookmarkStart w:name="z787" w:id="795"/>
    <w:p>
      <w:pPr>
        <w:spacing w:after="0"/>
        <w:ind w:left="0"/>
        <w:jc w:val="both"/>
      </w:pPr>
      <w:r>
        <w:rPr>
          <w:rFonts w:ascii="Times New Roman"/>
          <w:b w:val="false"/>
          <w:i w:val="false"/>
          <w:color w:val="000000"/>
          <w:sz w:val="28"/>
        </w:rPr>
        <w:t>
      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беріледі.</w:t>
      </w:r>
    </w:p>
    <w:bookmarkEnd w:id="795"/>
    <w:bookmarkStart w:name="z788" w:id="796"/>
    <w:p>
      <w:pPr>
        <w:spacing w:after="0"/>
        <w:ind w:left="0"/>
        <w:jc w:val="both"/>
      </w:pPr>
      <w:r>
        <w:rPr>
          <w:rFonts w:ascii="Times New Roman"/>
          <w:b w:val="false"/>
          <w:i w:val="false"/>
          <w:color w:val="000000"/>
          <w:sz w:val="28"/>
        </w:rPr>
        <w:t>
      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дерекнамасына сәйкес келуге тиіс.</w:t>
      </w:r>
    </w:p>
    <w:bookmarkEnd w:id="796"/>
    <w:bookmarkStart w:name="z789" w:id="797"/>
    <w:p>
      <w:pPr>
        <w:spacing w:after="0"/>
        <w:ind w:left="0"/>
        <w:jc w:val="both"/>
      </w:pPr>
      <w:r>
        <w:rPr>
          <w:rFonts w:ascii="Times New Roman"/>
          <w:b w:val="false"/>
          <w:i w:val="false"/>
          <w:color w:val="000000"/>
          <w:sz w:val="28"/>
        </w:rPr>
        <w:t>
      13. Дәрілік затты немесе медициналық бұйымды мемлекеттік тіркеу туралы шешім уәкілетті орган айқындайтын тәртіппен кері қайтарып алынуы мүмкін.</w:t>
      </w:r>
    </w:p>
    <w:bookmarkEnd w:id="797"/>
    <w:bookmarkStart w:name="z790" w:id="798"/>
    <w:p>
      <w:pPr>
        <w:spacing w:after="0"/>
        <w:ind w:left="0"/>
        <w:jc w:val="both"/>
      </w:pPr>
      <w:r>
        <w:rPr>
          <w:rFonts w:ascii="Times New Roman"/>
          <w:b w:val="false"/>
          <w:i w:val="false"/>
          <w:color w:val="000000"/>
          <w:sz w:val="28"/>
        </w:rPr>
        <w:t>
      14. Еуразиялық экономикалық одақтың кедендік аумағында айналысқа арналған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жатады.</w:t>
      </w:r>
    </w:p>
    <w:bookmarkEnd w:id="798"/>
    <w:bookmarkStart w:name="z791" w:id="799"/>
    <w:p>
      <w:pPr>
        <w:spacing w:after="0"/>
        <w:ind w:left="0"/>
        <w:jc w:val="both"/>
      </w:pPr>
      <w:r>
        <w:rPr>
          <w:rFonts w:ascii="Times New Roman"/>
          <w:b w:val="false"/>
          <w:i w:val="false"/>
          <w:color w:val="000000"/>
          <w:sz w:val="28"/>
        </w:rPr>
        <w:t>
      Уәкілетті орган отандық дәрілік заттарды шетелде тіркеу үшін уәкілетті орган айқындаған тәртіппен фармацевтикалық өнімге арналған сертификат (СРР) береді.</w:t>
      </w:r>
    </w:p>
    <w:bookmarkEnd w:id="799"/>
    <w:bookmarkStart w:name="z792" w:id="800"/>
    <w:p>
      <w:pPr>
        <w:spacing w:after="0"/>
        <w:ind w:left="0"/>
        <w:jc w:val="both"/>
      </w:pPr>
      <w:r>
        <w:rPr>
          <w:rFonts w:ascii="Times New Roman"/>
          <w:b w:val="false"/>
          <w:i w:val="false"/>
          <w:color w:val="000000"/>
          <w:sz w:val="28"/>
        </w:rPr>
        <w:t>
      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бойы өтініш берушінің келісуінсіз жария етуге және коммерциялық мақсаттарда пайдалануға жол бермейді.</w:t>
      </w:r>
    </w:p>
    <w:bookmarkEnd w:id="800"/>
    <w:bookmarkStart w:name="z793" w:id="801"/>
    <w:p>
      <w:pPr>
        <w:spacing w:after="0"/>
        <w:ind w:left="0"/>
        <w:jc w:val="both"/>
      </w:pPr>
      <w:r>
        <w:rPr>
          <w:rFonts w:ascii="Times New Roman"/>
          <w:b w:val="false"/>
          <w:i w:val="false"/>
          <w:color w:val="000000"/>
          <w:sz w:val="28"/>
        </w:rPr>
        <w:t>
      16. Осы баптың 15-тармағында көзделген, құпия ақпаратты жария етуге және коммерциялық мақсаттарда пайдалануға жол бермейтін ережелер:</w:t>
      </w:r>
    </w:p>
    <w:bookmarkEnd w:id="801"/>
    <w:bookmarkStart w:name="z794" w:id="802"/>
    <w:p>
      <w:pPr>
        <w:spacing w:after="0"/>
        <w:ind w:left="0"/>
        <w:jc w:val="both"/>
      </w:pPr>
      <w:r>
        <w:rPr>
          <w:rFonts w:ascii="Times New Roman"/>
          <w:b w:val="false"/>
          <w:i w:val="false"/>
          <w:color w:val="000000"/>
          <w:sz w:val="28"/>
        </w:rPr>
        <w:t>
      1) Қазақстан Республикасының Патент заңына сәйкес дәрілік затты пайдалануға мәжбүрлі лицензия берілген жеке немесе заңды тұлғаларға;</w:t>
      </w:r>
    </w:p>
    <w:bookmarkEnd w:id="802"/>
    <w:bookmarkStart w:name="z795" w:id="803"/>
    <w:p>
      <w:pPr>
        <w:spacing w:after="0"/>
        <w:ind w:left="0"/>
        <w:jc w:val="both"/>
      </w:pPr>
      <w:r>
        <w:rPr>
          <w:rFonts w:ascii="Times New Roman"/>
          <w:b w:val="false"/>
          <w:i w:val="false"/>
          <w:color w:val="000000"/>
          <w:sz w:val="28"/>
        </w:rPr>
        <w:t>
      2) дәрілік затты коммерциялық емес мақсаттарда пайдалануға, өндіруге, импорттауға, экспорттауға немесе таратуға қолданылмайды.</w:t>
      </w:r>
    </w:p>
    <w:bookmarkEnd w:id="803"/>
    <w:bookmarkStart w:name="z796" w:id="804"/>
    <w:p>
      <w:pPr>
        <w:spacing w:after="0"/>
        <w:ind w:left="0"/>
        <w:jc w:val="both"/>
      </w:pPr>
      <w:r>
        <w:rPr>
          <w:rFonts w:ascii="Times New Roman"/>
          <w:b w:val="false"/>
          <w:i w:val="false"/>
          <w:color w:val="000000"/>
          <w:sz w:val="28"/>
        </w:rPr>
        <w:t>
      17. Осы баптың 15-тармағында көрсетілген ақпаратты мынадай жағдайлардың бірі болған кезде:</w:t>
      </w:r>
    </w:p>
    <w:bookmarkEnd w:id="804"/>
    <w:bookmarkStart w:name="z797" w:id="805"/>
    <w:p>
      <w:pPr>
        <w:spacing w:after="0"/>
        <w:ind w:left="0"/>
        <w:jc w:val="both"/>
      </w:pPr>
      <w:r>
        <w:rPr>
          <w:rFonts w:ascii="Times New Roman"/>
          <w:b w:val="false"/>
          <w:i w:val="false"/>
          <w:color w:val="000000"/>
          <w:sz w:val="28"/>
        </w:rPr>
        <w:t>
      1) егер дәрілік затты беру Қазақстан Республикасында тіркелген күннен бастап он екі ай ішінде халықтың қажеттілігін қанағаттандыру үшін жеткіліксіз болғанда;</w:t>
      </w:r>
    </w:p>
    <w:bookmarkEnd w:id="805"/>
    <w:bookmarkStart w:name="z798" w:id="806"/>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Денсаулық сақтау саласындағы хабарламалар</w:t>
      </w:r>
    </w:p>
    <w:bookmarkStart w:name="z800" w:id="807"/>
    <w:p>
      <w:pPr>
        <w:spacing w:after="0"/>
        <w:ind w:left="0"/>
        <w:jc w:val="both"/>
      </w:pPr>
      <w:r>
        <w:rPr>
          <w:rFonts w:ascii="Times New Roman"/>
          <w:b w:val="false"/>
          <w:i w:val="false"/>
          <w:color w:val="000000"/>
          <w:sz w:val="28"/>
        </w:rPr>
        <w:t>
      1. Денсаулық сақтау саласындағы қызметтің мынадай түрлері:</w:t>
      </w:r>
    </w:p>
    <w:bookmarkEnd w:id="807"/>
    <w:bookmarkStart w:name="z801" w:id="808"/>
    <w:p>
      <w:pPr>
        <w:spacing w:after="0"/>
        <w:ind w:left="0"/>
        <w:jc w:val="both"/>
      </w:pPr>
      <w:r>
        <w:rPr>
          <w:rFonts w:ascii="Times New Roman"/>
          <w:b w:val="false"/>
          <w:i w:val="false"/>
          <w:color w:val="000000"/>
          <w:sz w:val="28"/>
        </w:rPr>
        <w:t>
      1) халықтың декреттелген топтарын гигиеналық оқыту;</w:t>
      </w:r>
    </w:p>
    <w:bookmarkEnd w:id="808"/>
    <w:bookmarkStart w:name="z802" w:id="809"/>
    <w:p>
      <w:pPr>
        <w:spacing w:after="0"/>
        <w:ind w:left="0"/>
        <w:jc w:val="both"/>
      </w:pPr>
      <w:r>
        <w:rPr>
          <w:rFonts w:ascii="Times New Roman"/>
          <w:b w:val="false"/>
          <w:i w:val="false"/>
          <w:color w:val="000000"/>
          <w:sz w:val="28"/>
        </w:rPr>
        <w:t>
      2) эпидемиялық мәні болмашы объектінің қызметі (пайдаланылуы);</w:t>
      </w:r>
    </w:p>
    <w:bookmarkEnd w:id="809"/>
    <w:bookmarkStart w:name="z803" w:id="810"/>
    <w:p>
      <w:pPr>
        <w:spacing w:after="0"/>
        <w:ind w:left="0"/>
        <w:jc w:val="both"/>
      </w:pPr>
      <w:r>
        <w:rPr>
          <w:rFonts w:ascii="Times New Roman"/>
          <w:b w:val="false"/>
          <w:i w:val="false"/>
          <w:color w:val="000000"/>
          <w:sz w:val="28"/>
        </w:rPr>
        <w:t>
      3) санитариялық-эпидемиологиялық аудит жүргізу;</w:t>
      </w:r>
    </w:p>
    <w:bookmarkEnd w:id="810"/>
    <w:bookmarkStart w:name="z804" w:id="811"/>
    <w:p>
      <w:pPr>
        <w:spacing w:after="0"/>
        <w:ind w:left="0"/>
        <w:jc w:val="both"/>
      </w:pPr>
      <w:r>
        <w:rPr>
          <w:rFonts w:ascii="Times New Roman"/>
          <w:b w:val="false"/>
          <w:i w:val="false"/>
          <w:color w:val="000000"/>
          <w:sz w:val="28"/>
        </w:rPr>
        <w:t>
      4) медициналық бұйымдарды көтерме саудада өткiзу;</w:t>
      </w:r>
    </w:p>
    <w:bookmarkEnd w:id="811"/>
    <w:bookmarkStart w:name="z805" w:id="812"/>
    <w:p>
      <w:pPr>
        <w:spacing w:after="0"/>
        <w:ind w:left="0"/>
        <w:jc w:val="both"/>
      </w:pPr>
      <w:r>
        <w:rPr>
          <w:rFonts w:ascii="Times New Roman"/>
          <w:b w:val="false"/>
          <w:i w:val="false"/>
          <w:color w:val="000000"/>
          <w:sz w:val="28"/>
        </w:rPr>
        <w:t>
      5) медициналық бұйымдарды бөлшек саудада өткiзу;</w:t>
      </w:r>
    </w:p>
    <w:bookmarkEnd w:id="812"/>
    <w:bookmarkStart w:name="z806" w:id="813"/>
    <w:p>
      <w:pPr>
        <w:spacing w:after="0"/>
        <w:ind w:left="0"/>
        <w:jc w:val="both"/>
      </w:pPr>
      <w:r>
        <w:rPr>
          <w:rFonts w:ascii="Times New Roman"/>
          <w:b w:val="false"/>
          <w:i w:val="false"/>
          <w:color w:val="000000"/>
          <w:sz w:val="28"/>
        </w:rPr>
        <w:t>
      6) интервенциялық емес клиникалық зерттеулер жүргізу хабарлама жасау бойынша жүзеге асырылады.</w:t>
      </w:r>
    </w:p>
    <w:bookmarkEnd w:id="813"/>
    <w:bookmarkStart w:name="z807" w:id="814"/>
    <w:p>
      <w:pPr>
        <w:spacing w:after="0"/>
        <w:ind w:left="0"/>
        <w:jc w:val="both"/>
      </w:pPr>
      <w:r>
        <w:rPr>
          <w:rFonts w:ascii="Times New Roman"/>
          <w:b w:val="false"/>
          <w:i w:val="false"/>
          <w:color w:val="000000"/>
          <w:sz w:val="28"/>
        </w:rPr>
        <w:t>
      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Заңында белгіленген тәртіппен беріледі.</w:t>
      </w:r>
    </w:p>
    <w:bookmarkEnd w:id="814"/>
    <w:bookmarkStart w:name="z808" w:id="815"/>
    <w:p>
      <w:pPr>
        <w:spacing w:after="0"/>
        <w:ind w:left="0"/>
        <w:jc w:val="left"/>
      </w:pPr>
      <w:r>
        <w:rPr>
          <w:rFonts w:ascii="Times New Roman"/>
          <w:b/>
          <w:i w:val="false"/>
          <w:color w:val="000000"/>
        </w:rPr>
        <w:t xml:space="preserve"> 4-тарау. ДЕНСАУЛЫҚ САҚТАУ САЛАСЫНДАҒЫ АККРЕДИТТЕУ, АТТЕСТАТТАУ ЖӘНЕ СЕРТИФИКАТТАУ</w:t>
      </w:r>
    </w:p>
    <w:bookmarkEnd w:id="815"/>
    <w:p>
      <w:pPr>
        <w:spacing w:after="0"/>
        <w:ind w:left="0"/>
        <w:jc w:val="both"/>
      </w:pPr>
      <w:r>
        <w:rPr>
          <w:rFonts w:ascii="Times New Roman"/>
          <w:b/>
          <w:i w:val="false"/>
          <w:color w:val="000000"/>
          <w:sz w:val="28"/>
        </w:rPr>
        <w:t>25-бап. Денсаулық сақтау саласындағы аккредиттеу</w:t>
      </w:r>
    </w:p>
    <w:bookmarkStart w:name="z810" w:id="816"/>
    <w:p>
      <w:pPr>
        <w:spacing w:after="0"/>
        <w:ind w:left="0"/>
        <w:jc w:val="both"/>
      </w:pPr>
      <w:r>
        <w:rPr>
          <w:rFonts w:ascii="Times New Roman"/>
          <w:b w:val="false"/>
          <w:i w:val="false"/>
          <w:color w:val="000000"/>
          <w:sz w:val="28"/>
        </w:rPr>
        <w:t>
      1. Медициналық қызметтер (көмек) көрсету саласындағы мемлекеттік орган жүзеге асыратын денсаулық сақтау саласындағы аккредиттеуге мыналар жатады:</w:t>
      </w:r>
    </w:p>
    <w:bookmarkEnd w:id="816"/>
    <w:bookmarkStart w:name="z811" w:id="817"/>
    <w:p>
      <w:pPr>
        <w:spacing w:after="0"/>
        <w:ind w:left="0"/>
        <w:jc w:val="both"/>
      </w:pPr>
      <w:r>
        <w:rPr>
          <w:rFonts w:ascii="Times New Roman"/>
          <w:b w:val="false"/>
          <w:i w:val="false"/>
          <w:color w:val="000000"/>
          <w:sz w:val="28"/>
        </w:rPr>
        <w:t>
      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bookmarkEnd w:id="817"/>
    <w:bookmarkStart w:name="z812" w:id="818"/>
    <w:p>
      <w:pPr>
        <w:spacing w:after="0"/>
        <w:ind w:left="0"/>
        <w:jc w:val="both"/>
      </w:pPr>
      <w:r>
        <w:rPr>
          <w:rFonts w:ascii="Times New Roman"/>
          <w:b w:val="false"/>
          <w:i w:val="false"/>
          <w:color w:val="000000"/>
          <w:sz w:val="28"/>
        </w:rPr>
        <w:t>
      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bookmarkEnd w:id="818"/>
    <w:bookmarkStart w:name="z813" w:id="819"/>
    <w:p>
      <w:pPr>
        <w:spacing w:after="0"/>
        <w:ind w:left="0"/>
        <w:jc w:val="both"/>
      </w:pPr>
      <w:r>
        <w:rPr>
          <w:rFonts w:ascii="Times New Roman"/>
          <w:b w:val="false"/>
          <w:i w:val="false"/>
          <w:color w:val="000000"/>
          <w:sz w:val="28"/>
        </w:rPr>
        <w:t>
      3) денсаулық сақтау саласындағы тәуелсіз сараптаманы жүзеге асыратын денсаулық сақтау субъектілері;</w:t>
      </w:r>
    </w:p>
    <w:bookmarkEnd w:id="819"/>
    <w:bookmarkStart w:name="z814" w:id="820"/>
    <w:p>
      <w:pPr>
        <w:spacing w:after="0"/>
        <w:ind w:left="0"/>
        <w:jc w:val="both"/>
      </w:pPr>
      <w:r>
        <w:rPr>
          <w:rFonts w:ascii="Times New Roman"/>
          <w:b w:val="false"/>
          <w:i w:val="false"/>
          <w:color w:val="000000"/>
          <w:sz w:val="28"/>
        </w:rPr>
        <w:t>
      4) денсаулық сақтау менеджерлерін сертификаттау бойынша басқару қызметіне даярлығын растауды жүзеге асыратын заңды тұлғалар;</w:t>
      </w:r>
    </w:p>
    <w:bookmarkEnd w:id="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16" w:id="821"/>
    <w:p>
      <w:pPr>
        <w:spacing w:after="0"/>
        <w:ind w:left="0"/>
        <w:jc w:val="both"/>
      </w:pPr>
      <w:r>
        <w:rPr>
          <w:rFonts w:ascii="Times New Roman"/>
          <w:b w:val="false"/>
          <w:i w:val="false"/>
          <w:color w:val="000000"/>
          <w:sz w:val="28"/>
        </w:rPr>
        <w:t>
      6) денсаулық сақтау саласындағы қызметті жүзеге асыратын кәсіптік медициналық қауымдастықтар мен қоғамдық бірлестіктер.</w:t>
      </w:r>
    </w:p>
    <w:bookmarkEnd w:id="821"/>
    <w:bookmarkStart w:name="z817" w:id="822"/>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 аккредиттеген денсаулық сақтау субъектілері жүзеге асыратын денсаулық сақтау саласындағы аккредиттеуге қызметтің аккредиттеу стандарттарына сәйкестігін сыртқы кешенді бағалау негізінде медициналық ұйымдар жатады.</w:t>
      </w:r>
    </w:p>
    <w:bookmarkEnd w:id="822"/>
    <w:bookmarkStart w:name="z818" w:id="823"/>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санитариялық-эпидемиологиялық аудит жүргізу жөніндегі жеке және заңды тұлғалар жатады.</w:t>
      </w:r>
    </w:p>
    <w:bookmarkEnd w:id="823"/>
    <w:bookmarkStart w:name="z819" w:id="824"/>
    <w:p>
      <w:pPr>
        <w:spacing w:after="0"/>
        <w:ind w:left="0"/>
        <w:jc w:val="both"/>
      </w:pPr>
      <w:r>
        <w:rPr>
          <w:rFonts w:ascii="Times New Roman"/>
          <w:b w:val="false"/>
          <w:i w:val="false"/>
          <w:color w:val="000000"/>
          <w:sz w:val="28"/>
        </w:rPr>
        <w:t>
      4. Денсаулық сақтау саласындағы аккредиттеу ерікті негізде жүзеге асырылады.</w:t>
      </w:r>
    </w:p>
    <w:bookmarkEnd w:id="824"/>
    <w:bookmarkStart w:name="z820" w:id="825"/>
    <w:p>
      <w:pPr>
        <w:spacing w:after="0"/>
        <w:ind w:left="0"/>
        <w:jc w:val="both"/>
      </w:pPr>
      <w:r>
        <w:rPr>
          <w:rFonts w:ascii="Times New Roman"/>
          <w:b w:val="false"/>
          <w:i w:val="false"/>
          <w:color w:val="000000"/>
          <w:sz w:val="28"/>
        </w:rPr>
        <w:t>
      5.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 құралы болып табылады.</w:t>
      </w:r>
    </w:p>
    <w:bookmarkEnd w:id="825"/>
    <w:bookmarkStart w:name="z821" w:id="826"/>
    <w:p>
      <w:pPr>
        <w:spacing w:after="0"/>
        <w:ind w:left="0"/>
        <w:jc w:val="both"/>
      </w:pPr>
      <w:r>
        <w:rPr>
          <w:rFonts w:ascii="Times New Roman"/>
          <w:b w:val="false"/>
          <w:i w:val="false"/>
          <w:color w:val="000000"/>
          <w:sz w:val="28"/>
        </w:rPr>
        <w:t>
      Медициналық ұйымдарды 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bookmarkEnd w:id="826"/>
    <w:bookmarkStart w:name="z822" w:id="827"/>
    <w:p>
      <w:pPr>
        <w:spacing w:after="0"/>
        <w:ind w:left="0"/>
        <w:jc w:val="both"/>
      </w:pPr>
      <w:r>
        <w:rPr>
          <w:rFonts w:ascii="Times New Roman"/>
          <w:b w:val="false"/>
          <w:i w:val="false"/>
          <w:color w:val="000000"/>
          <w:sz w:val="28"/>
        </w:rPr>
        <w:t>
      6.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bookmarkEnd w:id="827"/>
    <w:bookmarkStart w:name="z823" w:id="828"/>
    <w:p>
      <w:pPr>
        <w:spacing w:after="0"/>
        <w:ind w:left="0"/>
        <w:jc w:val="both"/>
      </w:pPr>
      <w:r>
        <w:rPr>
          <w:rFonts w:ascii="Times New Roman"/>
          <w:b w:val="false"/>
          <w:i w:val="false"/>
          <w:color w:val="000000"/>
          <w:sz w:val="28"/>
        </w:rPr>
        <w:t xml:space="preserve">
      7. Аккредиттеуден кейінгі мониторингке осы 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денсаулық сақтау саласында аккредиттеуден өткен тұлғалар жатады.</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Денсаулық сақтау саласындағы мамандарды кәсіптік құзыреттілікке аттестаттау</w:t>
      </w:r>
    </w:p>
    <w:bookmarkStart w:name="z825" w:id="829"/>
    <w:p>
      <w:pPr>
        <w:spacing w:after="0"/>
        <w:ind w:left="0"/>
        <w:jc w:val="both"/>
      </w:pPr>
      <w:r>
        <w:rPr>
          <w:rFonts w:ascii="Times New Roman"/>
          <w:b w:val="false"/>
          <w:i w:val="false"/>
          <w:color w:val="000000"/>
          <w:sz w:val="28"/>
        </w:rPr>
        <w:t>
      1. Кәсіптік құзыреттілік деңгейін айқындаудың кезең-кезеңмен жүзеге асырылатын рәсімі денсаулық сақтау саласындағы мамандарды кәсіптік құзыреттілікке аттестаттау болып табылады.</w:t>
      </w:r>
    </w:p>
    <w:bookmarkEnd w:id="829"/>
    <w:bookmarkStart w:name="z826" w:id="830"/>
    <w:p>
      <w:pPr>
        <w:spacing w:after="0"/>
        <w:ind w:left="0"/>
        <w:jc w:val="both"/>
      </w:pPr>
      <w:r>
        <w:rPr>
          <w:rFonts w:ascii="Times New Roman"/>
          <w:b w:val="false"/>
          <w:i w:val="false"/>
          <w:color w:val="000000"/>
          <w:sz w:val="28"/>
        </w:rPr>
        <w:t>
      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комиссияларын құрады.</w:t>
      </w:r>
    </w:p>
    <w:bookmarkEnd w:id="830"/>
    <w:bookmarkStart w:name="z827" w:id="831"/>
    <w:p>
      <w:pPr>
        <w:spacing w:after="0"/>
        <w:ind w:left="0"/>
        <w:jc w:val="both"/>
      </w:pPr>
      <w:r>
        <w:rPr>
          <w:rFonts w:ascii="Times New Roman"/>
          <w:b w:val="false"/>
          <w:i w:val="false"/>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аттестаттауды жүргізеді.</w:t>
      </w:r>
    </w:p>
    <w:bookmarkEnd w:id="831"/>
    <w:bookmarkStart w:name="z828" w:id="832"/>
    <w:p>
      <w:pPr>
        <w:spacing w:after="0"/>
        <w:ind w:left="0"/>
        <w:jc w:val="both"/>
      </w:pPr>
      <w:r>
        <w:rPr>
          <w:rFonts w:ascii="Times New Roman"/>
          <w:b w:val="false"/>
          <w:i w:val="false"/>
          <w:color w:val="000000"/>
          <w:sz w:val="28"/>
        </w:rPr>
        <w:t>
      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p>
    <w:bookmarkEnd w:id="832"/>
    <w:bookmarkStart w:name="z829" w:id="833"/>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жүргізеді.</w:t>
      </w:r>
    </w:p>
    <w:bookmarkEnd w:id="833"/>
    <w:bookmarkStart w:name="z830" w:id="834"/>
    <w:p>
      <w:pPr>
        <w:spacing w:after="0"/>
        <w:ind w:left="0"/>
        <w:jc w:val="both"/>
      </w:pPr>
      <w:r>
        <w:rPr>
          <w:rFonts w:ascii="Times New Roman"/>
          <w:b w:val="false"/>
          <w:i w:val="false"/>
          <w:color w:val="000000"/>
          <w:sz w:val="28"/>
        </w:rPr>
        <w:t>
      6. Аттестатталатын адамдар әрбір үш жыл сайын аттестаттаудан өтеді, бірақ тиісті лауазымға орналасқан күннен бастап бір жылдан ерте болмайды.</w:t>
      </w:r>
    </w:p>
    <w:bookmarkEnd w:id="834"/>
    <w:p>
      <w:pPr>
        <w:spacing w:after="0"/>
        <w:ind w:left="0"/>
        <w:jc w:val="both"/>
      </w:pPr>
      <w:r>
        <w:rPr>
          <w:rFonts w:ascii="Times New Roman"/>
          <w:b/>
          <w:i w:val="false"/>
          <w:color w:val="000000"/>
          <w:sz w:val="28"/>
        </w:rPr>
        <w:t>27-бап. Денсаулық сақтау саласындағы маман мен менеджерді сертификаттау</w:t>
      </w:r>
    </w:p>
    <w:bookmarkStart w:name="z832" w:id="835"/>
    <w:p>
      <w:pPr>
        <w:spacing w:after="0"/>
        <w:ind w:left="0"/>
        <w:jc w:val="both"/>
      </w:pPr>
      <w:r>
        <w:rPr>
          <w:rFonts w:ascii="Times New Roman"/>
          <w:b w:val="false"/>
          <w:i w:val="false"/>
          <w:color w:val="000000"/>
          <w:sz w:val="28"/>
        </w:rPr>
        <w:t>
      1. Денсаулық сақтау саласындағы маманды сертификаттауды:</w:t>
      </w:r>
    </w:p>
    <w:bookmarkEnd w:id="835"/>
    <w:bookmarkStart w:name="z833" w:id="836"/>
    <w:p>
      <w:pPr>
        <w:spacing w:after="0"/>
        <w:ind w:left="0"/>
        <w:jc w:val="both"/>
      </w:pPr>
      <w:r>
        <w:rPr>
          <w:rFonts w:ascii="Times New Roman"/>
          <w:b w:val="false"/>
          <w:i w:val="false"/>
          <w:color w:val="000000"/>
          <w:sz w:val="28"/>
        </w:rPr>
        <w:t>
      1) медицина қызметкерлеріне қатысты медициналық қызметтер (көмек) көрсету саласындағы мемлекеттік орган;</w:t>
      </w:r>
    </w:p>
    <w:bookmarkEnd w:id="836"/>
    <w:bookmarkStart w:name="z834" w:id="837"/>
    <w:p>
      <w:pPr>
        <w:spacing w:after="0"/>
        <w:ind w:left="0"/>
        <w:jc w:val="both"/>
      </w:pPr>
      <w:r>
        <w:rPr>
          <w:rFonts w:ascii="Times New Roman"/>
          <w:b w:val="false"/>
          <w:i w:val="false"/>
          <w:color w:val="000000"/>
          <w:sz w:val="28"/>
        </w:rPr>
        <w:t>
      2) фармацевтика қызметкерлеріне қатысты дәрілік заттар мен медициналық бұйымдардың айналысы саласындағы мемлекеттік орган;</w:t>
      </w:r>
    </w:p>
    <w:bookmarkEnd w:id="837"/>
    <w:bookmarkStart w:name="z835" w:id="838"/>
    <w:p>
      <w:pPr>
        <w:spacing w:after="0"/>
        <w:ind w:left="0"/>
        <w:jc w:val="both"/>
      </w:pPr>
      <w:r>
        <w:rPr>
          <w:rFonts w:ascii="Times New Roman"/>
          <w:b w:val="false"/>
          <w:i w:val="false"/>
          <w:color w:val="000000"/>
          <w:sz w:val="28"/>
        </w:rPr>
        <w:t>
      3) санитариялық-эпидемиологиялық қызмет мамандарына қатысты халықтың санитариялық-эпидемиологиялық саламаттылығы саласындағы мемлекеттік орган жүргізеді.</w:t>
      </w:r>
    </w:p>
    <w:bookmarkEnd w:id="838"/>
    <w:bookmarkStart w:name="z836" w:id="839"/>
    <w:p>
      <w:pPr>
        <w:spacing w:after="0"/>
        <w:ind w:left="0"/>
        <w:jc w:val="both"/>
      </w:pPr>
      <w:r>
        <w:rPr>
          <w:rFonts w:ascii="Times New Roman"/>
          <w:b w:val="false"/>
          <w:i w:val="false"/>
          <w:color w:val="000000"/>
          <w:sz w:val="28"/>
        </w:rPr>
        <w:t>
      Денсаулық сақтау саласындағы мамандарды сертификаттауға жататын мамандықтар мен мамандандырулар тізбесін уәкілетті орган айқындайды.</w:t>
      </w:r>
    </w:p>
    <w:bookmarkEnd w:id="839"/>
    <w:bookmarkStart w:name="z837" w:id="840"/>
    <w:p>
      <w:pPr>
        <w:spacing w:after="0"/>
        <w:ind w:left="0"/>
        <w:jc w:val="both"/>
      </w:pPr>
      <w:r>
        <w:rPr>
          <w:rFonts w:ascii="Times New Roman"/>
          <w:b w:val="false"/>
          <w:i w:val="false"/>
          <w:color w:val="000000"/>
          <w:sz w:val="28"/>
        </w:rPr>
        <w:t>
      2. Денсаулық сақтау саласындағы маман сертификатының қолданысы әрбір бес жыл сайын расталуға жатады.</w:t>
      </w:r>
    </w:p>
    <w:bookmarkEnd w:id="840"/>
    <w:bookmarkStart w:name="z838" w:id="841"/>
    <w:p>
      <w:pPr>
        <w:spacing w:after="0"/>
        <w:ind w:left="0"/>
        <w:jc w:val="both"/>
      </w:pPr>
      <w:r>
        <w:rPr>
          <w:rFonts w:ascii="Times New Roman"/>
          <w:b w:val="false"/>
          <w:i w:val="false"/>
          <w:color w:val="000000"/>
          <w:sz w:val="28"/>
        </w:rPr>
        <w:t>
      3. Денсаулық сақтау саласындағы маман сертификаты бар адамдар мамандығы бойынша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bookmarkEnd w:id="841"/>
    <w:bookmarkStart w:name="z839" w:id="842"/>
    <w:p>
      <w:pPr>
        <w:spacing w:after="0"/>
        <w:ind w:left="0"/>
        <w:jc w:val="both"/>
      </w:pPr>
      <w:r>
        <w:rPr>
          <w:rFonts w:ascii="Times New Roman"/>
          <w:b w:val="false"/>
          <w:i w:val="false"/>
          <w:color w:val="000000"/>
          <w:sz w:val="28"/>
        </w:rPr>
        <w:t>
      4. Денсаулық сақтау саласындағы маманның тиісті сертификаты болмаса:</w:t>
      </w:r>
    </w:p>
    <w:bookmarkEnd w:id="842"/>
    <w:bookmarkStart w:name="z840" w:id="843"/>
    <w:p>
      <w:pPr>
        <w:spacing w:after="0"/>
        <w:ind w:left="0"/>
        <w:jc w:val="both"/>
      </w:pPr>
      <w:r>
        <w:rPr>
          <w:rFonts w:ascii="Times New Roman"/>
          <w:b w:val="false"/>
          <w:i w:val="false"/>
          <w:color w:val="000000"/>
          <w:sz w:val="28"/>
        </w:rPr>
        <w:t>
      1) тәлімгердің қадағалауымен клиникалық практикаға (пациенттермен жұмыс істеуге) жіберілетін резидент-дәрігерлерді және білім туралы танылған құжаттары бар шетелдік мамандарды қоспағанда, клиникалық практикамен айналысуға;</w:t>
      </w:r>
    </w:p>
    <w:bookmarkEnd w:id="843"/>
    <w:bookmarkStart w:name="z841" w:id="844"/>
    <w:p>
      <w:pPr>
        <w:spacing w:after="0"/>
        <w:ind w:left="0"/>
        <w:jc w:val="both"/>
      </w:pPr>
      <w:r>
        <w:rPr>
          <w:rFonts w:ascii="Times New Roman"/>
          <w:b w:val="false"/>
          <w:i w:val="false"/>
          <w:color w:val="000000"/>
          <w:sz w:val="28"/>
        </w:rPr>
        <w:t>
      2) фармацевтикалық практикамен айналысуға;</w:t>
      </w:r>
    </w:p>
    <w:bookmarkEnd w:id="844"/>
    <w:bookmarkStart w:name="z842" w:id="845"/>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асыруға тыйым салынады.</w:t>
      </w:r>
    </w:p>
    <w:bookmarkEnd w:id="845"/>
    <w:bookmarkStart w:name="z843" w:id="846"/>
    <w:p>
      <w:pPr>
        <w:spacing w:after="0"/>
        <w:ind w:left="0"/>
        <w:jc w:val="both"/>
      </w:pPr>
      <w:r>
        <w:rPr>
          <w:rFonts w:ascii="Times New Roman"/>
          <w:b w:val="false"/>
          <w:i w:val="false"/>
          <w:color w:val="000000"/>
          <w:sz w:val="28"/>
        </w:rPr>
        <w:t>
      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жіберіледі.</w:t>
      </w:r>
    </w:p>
    <w:bookmarkEnd w:id="846"/>
    <w:bookmarkStart w:name="z844" w:id="847"/>
    <w:p>
      <w:pPr>
        <w:spacing w:after="0"/>
        <w:ind w:left="0"/>
        <w:jc w:val="both"/>
      </w:pPr>
      <w:r>
        <w:rPr>
          <w:rFonts w:ascii="Times New Roman"/>
          <w:b w:val="false"/>
          <w:i w:val="false"/>
          <w:color w:val="000000"/>
          <w:sz w:val="28"/>
        </w:rPr>
        <w:t>
      6.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уәкілетті орган әзірлейді және бекітеді.</w:t>
      </w:r>
    </w:p>
    <w:bookmarkEnd w:id="847"/>
    <w:bookmarkStart w:name="z845" w:id="848"/>
    <w:p>
      <w:pPr>
        <w:spacing w:after="0"/>
        <w:ind w:left="0"/>
        <w:jc w:val="both"/>
      </w:pPr>
      <w:r>
        <w:rPr>
          <w:rFonts w:ascii="Times New Roman"/>
          <w:b w:val="false"/>
          <w:i w:val="false"/>
          <w:color w:val="000000"/>
          <w:sz w:val="28"/>
        </w:rPr>
        <w:t>
      7. Денсаулық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bookmarkEnd w:id="848"/>
    <w:bookmarkStart w:name="z846" w:id="849"/>
    <w:p>
      <w:pPr>
        <w:spacing w:after="0"/>
        <w:ind w:left="0"/>
        <w:jc w:val="both"/>
      </w:pPr>
      <w:r>
        <w:rPr>
          <w:rFonts w:ascii="Times New Roman"/>
          <w:b w:val="false"/>
          <w:i w:val="false"/>
          <w:color w:val="000000"/>
          <w:sz w:val="28"/>
        </w:rPr>
        <w:t>
      8. Денсаулық сақтау саласындағы менеджер сертификатының қолданысы әрбір бес жыл сайын расталуға жатады.</w:t>
      </w:r>
    </w:p>
    <w:bookmarkEnd w:id="849"/>
    <w:bookmarkStart w:name="z847" w:id="850"/>
    <w:p>
      <w:pPr>
        <w:spacing w:after="0"/>
        <w:ind w:left="0"/>
        <w:jc w:val="both"/>
      </w:pPr>
      <w:r>
        <w:rPr>
          <w:rFonts w:ascii="Times New Roman"/>
          <w:b w:val="false"/>
          <w:i w:val="false"/>
          <w:color w:val="000000"/>
          <w:sz w:val="28"/>
        </w:rPr>
        <w:t>
      Денсаулық сақтау саласындағы менеджер сертификатын растауды медициналық қызметтер (көмек) көрсету саласындағы мемлекеттік орган жүргізеді.</w:t>
      </w:r>
    </w:p>
    <w:bookmarkEnd w:id="850"/>
    <w:bookmarkStart w:name="z848" w:id="851"/>
    <w:p>
      <w:pPr>
        <w:spacing w:after="0"/>
        <w:ind w:left="0"/>
        <w:jc w:val="both"/>
      </w:pPr>
      <w:r>
        <w:rPr>
          <w:rFonts w:ascii="Times New Roman"/>
          <w:b w:val="false"/>
          <w:i w:val="false"/>
          <w:color w:val="000000"/>
          <w:sz w:val="28"/>
        </w:rPr>
        <w:t>
      9.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уәкілетті орган әзірлейді және бекітеді.</w:t>
      </w:r>
    </w:p>
    <w:bookmarkEnd w:id="851"/>
    <w:bookmarkStart w:name="z849" w:id="852"/>
    <w:p>
      <w:pPr>
        <w:spacing w:after="0"/>
        <w:ind w:left="0"/>
        <w:jc w:val="both"/>
      </w:pPr>
      <w:r>
        <w:rPr>
          <w:rFonts w:ascii="Times New Roman"/>
          <w:b w:val="false"/>
          <w:i w:val="false"/>
          <w:color w:val="000000"/>
          <w:sz w:val="28"/>
        </w:rPr>
        <w:t>
      10. Денсаулық сақтау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0" w:id="853"/>
    <w:p>
      <w:pPr>
        <w:spacing w:after="0"/>
        <w:ind w:left="0"/>
        <w:jc w:val="left"/>
      </w:pPr>
      <w:r>
        <w:rPr>
          <w:rFonts w:ascii="Times New Roman"/>
          <w:b/>
          <w:i w:val="false"/>
          <w:color w:val="000000"/>
        </w:rPr>
        <w:t xml:space="preserve"> 5-тарау. ДЕНСАУЛЫҚ САҚТАУ САЛАСЫНДАҒЫ МЕМЛЕКЕТТІК БАҚЫЛАУ МЕН ҚАДАҒАЛАУ</w:t>
      </w:r>
    </w:p>
    <w:bookmarkEnd w:id="853"/>
    <w:p>
      <w:pPr>
        <w:spacing w:after="0"/>
        <w:ind w:left="0"/>
        <w:jc w:val="both"/>
      </w:pPr>
      <w:r>
        <w:rPr>
          <w:rFonts w:ascii="Times New Roman"/>
          <w:b/>
          <w:i w:val="false"/>
          <w:color w:val="000000"/>
          <w:sz w:val="28"/>
        </w:rPr>
        <w:t>28-бап. Денсаулық сақтау саласындағы мемлекеттік бақылау мен қадағалау туралы жалпы ережелер</w:t>
      </w:r>
    </w:p>
    <w:bookmarkStart w:name="z852" w:id="854"/>
    <w:p>
      <w:pPr>
        <w:spacing w:after="0"/>
        <w:ind w:left="0"/>
        <w:jc w:val="both"/>
      </w:pPr>
      <w:r>
        <w:rPr>
          <w:rFonts w:ascii="Times New Roman"/>
          <w:b w:val="false"/>
          <w:i w:val="false"/>
          <w:color w:val="000000"/>
          <w:sz w:val="28"/>
        </w:rPr>
        <w:t>
      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 жолын кесуге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w:t>
      </w:r>
    </w:p>
    <w:bookmarkEnd w:id="854"/>
    <w:bookmarkStart w:name="z853" w:id="855"/>
    <w:p>
      <w:pPr>
        <w:spacing w:after="0"/>
        <w:ind w:left="0"/>
        <w:jc w:val="both"/>
      </w:pPr>
      <w:r>
        <w:rPr>
          <w:rFonts w:ascii="Times New Roman"/>
          <w:b w:val="false"/>
          <w:i w:val="false"/>
          <w:color w:val="000000"/>
          <w:sz w:val="28"/>
        </w:rPr>
        <w:t>
      2. Мемлекеттік бақылау мен қадағалау:</w:t>
      </w:r>
    </w:p>
    <w:bookmarkEnd w:id="855"/>
    <w:bookmarkStart w:name="z854" w:id="856"/>
    <w:p>
      <w:pPr>
        <w:spacing w:after="0"/>
        <w:ind w:left="0"/>
        <w:jc w:val="both"/>
      </w:pPr>
      <w:r>
        <w:rPr>
          <w:rFonts w:ascii="Times New Roman"/>
          <w:b w:val="false"/>
          <w:i w:val="false"/>
          <w:color w:val="000000"/>
          <w:sz w:val="28"/>
        </w:rPr>
        <w:t>
      1) медициналық қызметтер (көмек) көрсету;</w:t>
      </w:r>
    </w:p>
    <w:bookmarkEnd w:id="856"/>
    <w:bookmarkStart w:name="z855" w:id="857"/>
    <w:p>
      <w:pPr>
        <w:spacing w:after="0"/>
        <w:ind w:left="0"/>
        <w:jc w:val="both"/>
      </w:pPr>
      <w:r>
        <w:rPr>
          <w:rFonts w:ascii="Times New Roman"/>
          <w:b w:val="false"/>
          <w:i w:val="false"/>
          <w:color w:val="000000"/>
          <w:sz w:val="28"/>
        </w:rPr>
        <w:t>
      2) халықтың санитариялық-эпидемиологиялық саламаттылығы;</w:t>
      </w:r>
    </w:p>
    <w:bookmarkEnd w:id="857"/>
    <w:bookmarkStart w:name="z856" w:id="858"/>
    <w:p>
      <w:pPr>
        <w:spacing w:after="0"/>
        <w:ind w:left="0"/>
        <w:jc w:val="both"/>
      </w:pPr>
      <w:r>
        <w:rPr>
          <w:rFonts w:ascii="Times New Roman"/>
          <w:b w:val="false"/>
          <w:i w:val="false"/>
          <w:color w:val="000000"/>
          <w:sz w:val="28"/>
        </w:rPr>
        <w:t>
      3) дәрілік заттар мен медициналық бұйымдардың айналысы салаларында жүзеге асырылады.</w:t>
      </w:r>
    </w:p>
    <w:bookmarkEnd w:id="858"/>
    <w:bookmarkStart w:name="z857" w:id="859"/>
    <w:p>
      <w:pPr>
        <w:spacing w:after="0"/>
        <w:ind w:left="0"/>
        <w:jc w:val="both"/>
      </w:pPr>
      <w:r>
        <w:rPr>
          <w:rFonts w:ascii="Times New Roman"/>
          <w:b w:val="false"/>
          <w:i w:val="false"/>
          <w:color w:val="000000"/>
          <w:sz w:val="28"/>
        </w:rPr>
        <w:t>
      3. Денсаулық сақтау саласындағы мемлекеттік қадағалау осы Кодекске және Қазақстан Республикасының Кәсіпкерлік кодексіне сәйкес жүзеге асырылады.</w:t>
      </w:r>
    </w:p>
    <w:bookmarkEnd w:id="859"/>
    <w:p>
      <w:pPr>
        <w:spacing w:after="0"/>
        <w:ind w:left="0"/>
        <w:jc w:val="both"/>
      </w:pPr>
      <w:r>
        <w:rPr>
          <w:rFonts w:ascii="Times New Roman"/>
          <w:b w:val="false"/>
          <w:i w:val="false"/>
          <w:color w:val="000000"/>
          <w:sz w:val="28"/>
        </w:rPr>
        <w:t>
      Денсаулық сақтау саласындағы мемлекеттік бақылау тексеру және профилактикалық бақылау нысанында жүзеге асырылады.</w:t>
      </w:r>
    </w:p>
    <w:bookmarkStart w:name="z858" w:id="860"/>
    <w:p>
      <w:pPr>
        <w:spacing w:after="0"/>
        <w:ind w:left="0"/>
        <w:jc w:val="both"/>
      </w:pPr>
      <w:r>
        <w:rPr>
          <w:rFonts w:ascii="Times New Roman"/>
          <w:b w:val="false"/>
          <w:i w:val="false"/>
          <w:color w:val="000000"/>
          <w:sz w:val="28"/>
        </w:rPr>
        <w:t>
      Бақылау мен қадағалау субъектісіне (объектісіне) бару арқылы тексеру және профилактикалық бақылау Қазақстан Республикасының Кәсіпкерлік кодексіне сәйкес жүзеге асырылады.</w:t>
      </w:r>
    </w:p>
    <w:bookmarkEnd w:id="860"/>
    <w:bookmarkStart w:name="z859" w:id="861"/>
    <w:p>
      <w:pPr>
        <w:spacing w:after="0"/>
        <w:ind w:left="0"/>
        <w:jc w:val="both"/>
      </w:pPr>
      <w:r>
        <w:rPr>
          <w:rFonts w:ascii="Times New Roman"/>
          <w:b w:val="false"/>
          <w:i w:val="false"/>
          <w:color w:val="000000"/>
          <w:sz w:val="28"/>
        </w:rPr>
        <w:t>
      Бақылау мен қадағалау субъектісіне (объектісіне) бармай профилактикалық бақылау осы Кодекске және Қазақстан Республикасының Кәсіпкерлік кодексіне сәйкес жүзеге асырылады.</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Апелляциялық комиссияның шағымды қарау тәртібі</w:t>
      </w:r>
    </w:p>
    <w:bookmarkStart w:name="z861" w:id="862"/>
    <w:p>
      <w:pPr>
        <w:spacing w:after="0"/>
        <w:ind w:left="0"/>
        <w:jc w:val="both"/>
      </w:pPr>
      <w:r>
        <w:rPr>
          <w:rFonts w:ascii="Times New Roman"/>
          <w:b w:val="false"/>
          <w:i w:val="false"/>
          <w:color w:val="000000"/>
          <w:sz w:val="28"/>
        </w:rPr>
        <w:t>
      1.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анықталған бұзушылықтарды жою туралы нұсқамаға жоғары тұрған органға шағым жасалуы мүмкін.</w:t>
      </w:r>
    </w:p>
    <w:bookmarkEnd w:id="862"/>
    <w:bookmarkStart w:name="z862" w:id="863"/>
    <w:p>
      <w:pPr>
        <w:spacing w:after="0"/>
        <w:ind w:left="0"/>
        <w:jc w:val="both"/>
      </w:pPr>
      <w:r>
        <w:rPr>
          <w:rFonts w:ascii="Times New Roman"/>
          <w:b w:val="false"/>
          <w:i w:val="false"/>
          <w:color w:val="000000"/>
          <w:sz w:val="28"/>
        </w:rPr>
        <w:t>
      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bookmarkEnd w:id="863"/>
    <w:bookmarkStart w:name="z863" w:id="864"/>
    <w:p>
      <w:pPr>
        <w:spacing w:after="0"/>
        <w:ind w:left="0"/>
        <w:jc w:val="both"/>
      </w:pPr>
      <w:r>
        <w:rPr>
          <w:rFonts w:ascii="Times New Roman"/>
          <w:b w:val="false"/>
          <w:i w:val="false"/>
          <w:color w:val="000000"/>
          <w:sz w:val="28"/>
        </w:rPr>
        <w:t>
      3. Тексеру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bookmarkEnd w:id="864"/>
    <w:bookmarkStart w:name="z864" w:id="865"/>
    <w:p>
      <w:pPr>
        <w:spacing w:after="0"/>
        <w:ind w:left="0"/>
        <w:jc w:val="both"/>
      </w:pPr>
      <w:r>
        <w:rPr>
          <w:rFonts w:ascii="Times New Roman"/>
          <w:b w:val="false"/>
          <w:i w:val="false"/>
          <w:color w:val="000000"/>
          <w:sz w:val="28"/>
        </w:rPr>
        <w:t>
      Апелляциялық комиссиялардың регламенттерін, ережелері мен құрамдарын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айқындайды.</w:t>
      </w:r>
    </w:p>
    <w:bookmarkEnd w:id="865"/>
    <w:bookmarkStart w:name="z865" w:id="866"/>
    <w:p>
      <w:pPr>
        <w:spacing w:after="0"/>
        <w:ind w:left="0"/>
        <w:jc w:val="both"/>
      </w:pPr>
      <w:r>
        <w:rPr>
          <w:rFonts w:ascii="Times New Roman"/>
          <w:b w:val="false"/>
          <w:i w:val="false"/>
          <w:color w:val="000000"/>
          <w:sz w:val="28"/>
        </w:rPr>
        <w:t>
      4.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туралы нұсқамасына шағымды апелляциялық комиссия шағым жасалатын мәселелер шегінде қарайды.</w:t>
      </w:r>
    </w:p>
    <w:bookmarkEnd w:id="866"/>
    <w:bookmarkStart w:name="z866" w:id="867"/>
    <w:p>
      <w:pPr>
        <w:spacing w:after="0"/>
        <w:ind w:left="0"/>
        <w:jc w:val="both"/>
      </w:pPr>
      <w:r>
        <w:rPr>
          <w:rFonts w:ascii="Times New Roman"/>
          <w:b w:val="false"/>
          <w:i w:val="false"/>
          <w:color w:val="000000"/>
          <w:sz w:val="28"/>
        </w:rPr>
        <w:t>
      5. Тексеру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w:t>
      </w:r>
    </w:p>
    <w:bookmarkEnd w:id="867"/>
    <w:bookmarkStart w:name="z867" w:id="868"/>
    <w:p>
      <w:pPr>
        <w:spacing w:after="0"/>
        <w:ind w:left="0"/>
        <w:jc w:val="both"/>
      </w:pPr>
      <w:r>
        <w:rPr>
          <w:rFonts w:ascii="Times New Roman"/>
          <w:b w:val="false"/>
          <w:i w:val="false"/>
          <w:color w:val="000000"/>
          <w:sz w:val="28"/>
        </w:rPr>
        <w:t>
      6. 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(объектісіне) бару арқылы профилактикалық бақылау қорытындысын және заңдылықты бұзушылықтарды жою туралы нұсқаманы Қазақстан Республикасы Кәсіпкерлік кодексінің 156-бабына сәйкес жарамсыз деп тану және олардың күшін жою туралы шешім қабылдауға құқылы.</w:t>
      </w:r>
    </w:p>
    <w:bookmarkEnd w:id="868"/>
    <w:bookmarkStart w:name="z868" w:id="869"/>
    <w:p>
      <w:pPr>
        <w:spacing w:after="0"/>
        <w:ind w:left="0"/>
        <w:jc w:val="both"/>
      </w:pPr>
      <w:r>
        <w:rPr>
          <w:rFonts w:ascii="Times New Roman"/>
          <w:b w:val="false"/>
          <w:i w:val="false"/>
          <w:color w:val="000000"/>
          <w:sz w:val="28"/>
        </w:rPr>
        <w:t>
      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w:t>
      </w:r>
    </w:p>
    <w:bookmarkEnd w:id="869"/>
    <w:bookmarkStart w:name="z869" w:id="870"/>
    <w:p>
      <w:pPr>
        <w:spacing w:after="0"/>
        <w:ind w:left="0"/>
        <w:jc w:val="both"/>
      </w:pPr>
      <w:r>
        <w:rPr>
          <w:rFonts w:ascii="Times New Roman"/>
          <w:b w:val="false"/>
          <w:i w:val="false"/>
          <w:color w:val="000000"/>
          <w:sz w:val="28"/>
        </w:rPr>
        <w:t>
      8. Жоғары тұрған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bookmarkEnd w:id="870"/>
    <w:bookmarkStart w:name="z870" w:id="871"/>
    <w:p>
      <w:pPr>
        <w:spacing w:after="0"/>
        <w:ind w:left="0"/>
        <w:jc w:val="both"/>
      </w:pPr>
      <w:r>
        <w:rPr>
          <w:rFonts w:ascii="Times New Roman"/>
          <w:b w:val="false"/>
          <w:i w:val="false"/>
          <w:color w:val="000000"/>
          <w:sz w:val="28"/>
        </w:rPr>
        <w:t>
      9. Коммерциялық және заңмен қорғалатын өзге де құпияны құрайтын мәліметтер,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сәйкес, тексеру нәтижелері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комиссиялардың мүшелеріне беріледі.</w:t>
      </w:r>
    </w:p>
    <w:bookmarkEnd w:id="871"/>
    <w:bookmarkStart w:name="z871" w:id="872"/>
    <w:p>
      <w:pPr>
        <w:spacing w:after="0"/>
        <w:ind w:left="0"/>
        <w:jc w:val="left"/>
      </w:pPr>
      <w:r>
        <w:rPr>
          <w:rFonts w:ascii="Times New Roman"/>
          <w:b/>
          <w:i w:val="false"/>
          <w:color w:val="000000"/>
        </w:rPr>
        <w:t xml:space="preserve"> 1-параграф. Медициналық қызметтер (көмек) көрсету саласындағы мемлекеттік бақылау</w:t>
      </w:r>
    </w:p>
    <w:bookmarkEnd w:id="872"/>
    <w:p>
      <w:pPr>
        <w:spacing w:after="0"/>
        <w:ind w:left="0"/>
        <w:jc w:val="both"/>
      </w:pPr>
      <w:r>
        <w:rPr>
          <w:rFonts w:ascii="Times New Roman"/>
          <w:b/>
          <w:i w:val="false"/>
          <w:color w:val="000000"/>
          <w:sz w:val="28"/>
        </w:rPr>
        <w:t>30-бап. Медициналық қызметтер (көмек) көрсету саласындағы мемлекеттік бақылау</w:t>
      </w:r>
    </w:p>
    <w:bookmarkStart w:name="z873" w:id="873"/>
    <w:p>
      <w:pPr>
        <w:spacing w:after="0"/>
        <w:ind w:left="0"/>
        <w:jc w:val="both"/>
      </w:pPr>
      <w:r>
        <w:rPr>
          <w:rFonts w:ascii="Times New Roman"/>
          <w:b w:val="false"/>
          <w:i w:val="false"/>
          <w:color w:val="000000"/>
          <w:sz w:val="28"/>
        </w:rPr>
        <w:t>
      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саласындағы заңнамасын бұзушылықтарының алдын алуға, оларды анықтауға, жолын кесуге және жоюға бағытталған.</w:t>
      </w:r>
    </w:p>
    <w:bookmarkEnd w:id="873"/>
    <w:bookmarkStart w:name="z874" w:id="874"/>
    <w:p>
      <w:pPr>
        <w:spacing w:after="0"/>
        <w:ind w:left="0"/>
        <w:jc w:val="both"/>
      </w:pPr>
      <w:r>
        <w:rPr>
          <w:rFonts w:ascii="Times New Roman"/>
          <w:b w:val="false"/>
          <w:i w:val="false"/>
          <w:color w:val="000000"/>
          <w:sz w:val="28"/>
        </w:rPr>
        <w:t>
      2. Медициналық қызметтер (көмек) көрсететін жеке және заңды тұлғалар медициналық қызметтер (көмек) көрсету саласындағы мемлекеттік бақылау субъектілері болып табылады.</w:t>
      </w:r>
    </w:p>
    <w:bookmarkEnd w:id="874"/>
    <w:bookmarkStart w:name="z875" w:id="875"/>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 объектілері екі топқа бөлінеді:</w:t>
      </w:r>
    </w:p>
    <w:bookmarkEnd w:id="875"/>
    <w:bookmarkStart w:name="z876" w:id="876"/>
    <w:p>
      <w:pPr>
        <w:spacing w:after="0"/>
        <w:ind w:left="0"/>
        <w:jc w:val="both"/>
      </w:pPr>
      <w:r>
        <w:rPr>
          <w:rFonts w:ascii="Times New Roman"/>
          <w:b w:val="false"/>
          <w:i w:val="false"/>
          <w:color w:val="000000"/>
          <w:sz w:val="28"/>
        </w:rPr>
        <w:t>
      1) мәні жоғары объектілер;</w:t>
      </w:r>
    </w:p>
    <w:bookmarkEnd w:id="876"/>
    <w:bookmarkStart w:name="z877" w:id="877"/>
    <w:p>
      <w:pPr>
        <w:spacing w:after="0"/>
        <w:ind w:left="0"/>
        <w:jc w:val="both"/>
      </w:pPr>
      <w:r>
        <w:rPr>
          <w:rFonts w:ascii="Times New Roman"/>
          <w:b w:val="false"/>
          <w:i w:val="false"/>
          <w:color w:val="000000"/>
          <w:sz w:val="28"/>
        </w:rPr>
        <w:t>
      2) мәні болмашы объектілер.</w:t>
      </w:r>
    </w:p>
    <w:bookmarkEnd w:id="877"/>
    <w:bookmarkStart w:name="z878" w:id="878"/>
    <w:p>
      <w:pPr>
        <w:spacing w:after="0"/>
        <w:ind w:left="0"/>
        <w:jc w:val="both"/>
      </w:pPr>
      <w:r>
        <w:rPr>
          <w:rFonts w:ascii="Times New Roman"/>
          <w:b w:val="false"/>
          <w:i w:val="false"/>
          <w:color w:val="000000"/>
          <w:sz w:val="28"/>
        </w:rPr>
        <w:t>
      Медициналық қызметтер (көмек) көрсету саласындағы мемлекеттік бақылауға жататын мәні жоғары және болмашы объектілердің тізбесін медициналық қызметтер (көмек) көрсету саласындағы мемлекеттік орган кәсіпкерлік жөніндегі уәкілетті органмен келісу бойынша бекітеді.</w:t>
      </w:r>
    </w:p>
    <w:bookmarkEnd w:id="878"/>
    <w:bookmarkStart w:name="z879" w:id="879"/>
    <w:p>
      <w:pPr>
        <w:spacing w:after="0"/>
        <w:ind w:left="0"/>
        <w:jc w:val="both"/>
      </w:pPr>
      <w:r>
        <w:rPr>
          <w:rFonts w:ascii="Times New Roman"/>
          <w:b w:val="false"/>
          <w:i w:val="false"/>
          <w:color w:val="000000"/>
          <w:sz w:val="28"/>
        </w:rPr>
        <w:t>
      4. Медициналық қызметтер (көмек) көрсету саласындағы мемлекеттік бақылау объектілеріне қатысты бақылау Қазақстан Республикасының Кәсіпкерлік кодексіне сәйкес тексеру және профилактикалық бақылау нысанында жүзеге асырылады.</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21.05.2022 </w:t>
      </w:r>
      <w:r>
        <w:rPr>
          <w:rFonts w:ascii="Times New Roman"/>
          <w:b w:val="false"/>
          <w:i w:val="false"/>
          <w:color w:val="000000"/>
          <w:sz w:val="28"/>
        </w:rPr>
        <w:t>№ 123-VII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Медициналық қызметтер (көмек) көрсету саласындағы мемлекеттік бақылауды жүзеге асыратын лауазымды адамдар</w:t>
      </w:r>
    </w:p>
    <w:bookmarkStart w:name="z884" w:id="880"/>
    <w:p>
      <w:pPr>
        <w:spacing w:after="0"/>
        <w:ind w:left="0"/>
        <w:jc w:val="both"/>
      </w:pPr>
      <w:r>
        <w:rPr>
          <w:rFonts w:ascii="Times New Roman"/>
          <w:b w:val="false"/>
          <w:i w:val="false"/>
          <w:color w:val="000000"/>
          <w:sz w:val="28"/>
        </w:rPr>
        <w:t>
      1. Мыналар:</w:t>
      </w:r>
    </w:p>
    <w:bookmarkEnd w:id="880"/>
    <w:bookmarkStart w:name="z885" w:id="881"/>
    <w:p>
      <w:pPr>
        <w:spacing w:after="0"/>
        <w:ind w:left="0"/>
        <w:jc w:val="both"/>
      </w:pPr>
      <w:r>
        <w:rPr>
          <w:rFonts w:ascii="Times New Roman"/>
          <w:b w:val="false"/>
          <w:i w:val="false"/>
          <w:color w:val="000000"/>
          <w:sz w:val="28"/>
        </w:rPr>
        <w:t>
      1) Қазақстан Республикасының бас мемлекеттік медициналық инспекторы және (немесе) оның орынбасары;</w:t>
      </w:r>
    </w:p>
    <w:bookmarkEnd w:id="881"/>
    <w:bookmarkStart w:name="z886" w:id="882"/>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органның басшысы айқындайтын, тиісті әкімшілік-аумақтық бірліктердің бас мемлекеттік медициналық инспекторлары мен олардың орынбасарлары;</w:t>
      </w:r>
    </w:p>
    <w:bookmarkEnd w:id="882"/>
    <w:bookmarkStart w:name="z887" w:id="883"/>
    <w:p>
      <w:pPr>
        <w:spacing w:after="0"/>
        <w:ind w:left="0"/>
        <w:jc w:val="both"/>
      </w:pPr>
      <w:r>
        <w:rPr>
          <w:rFonts w:ascii="Times New Roman"/>
          <w:b w:val="false"/>
          <w:i w:val="false"/>
          <w:color w:val="000000"/>
          <w:sz w:val="28"/>
        </w:rPr>
        <w:t>
      3) медициналық қызметтер (көмек) көрсету саласындағы мемлекеттік органның мамандары медициналық қызметтер (көмек) көрсету саласындағы мемлекеттік бақылауды жүзеге асыратын лауазымды адамдар болып табылады.</w:t>
      </w:r>
    </w:p>
    <w:bookmarkEnd w:id="883"/>
    <w:bookmarkStart w:name="z888" w:id="884"/>
    <w:p>
      <w:pPr>
        <w:spacing w:after="0"/>
        <w:ind w:left="0"/>
        <w:jc w:val="both"/>
      </w:pPr>
      <w:r>
        <w:rPr>
          <w:rFonts w:ascii="Times New Roman"/>
          <w:b w:val="false"/>
          <w:i w:val="false"/>
          <w:color w:val="000000"/>
          <w:sz w:val="28"/>
        </w:rPr>
        <w:t>
      2. Тиісті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p>
    <w:bookmarkEnd w:id="884"/>
    <w:p>
      <w:pPr>
        <w:spacing w:after="0"/>
        <w:ind w:left="0"/>
        <w:jc w:val="both"/>
      </w:pPr>
      <w:r>
        <w:rPr>
          <w:rFonts w:ascii="Times New Roman"/>
          <w:b/>
          <w:i w:val="false"/>
          <w:color w:val="000000"/>
          <w:sz w:val="28"/>
        </w:rPr>
        <w:t>32-бап. Медициналық қызметтер (көмек) көрсету саласындағы мемлекеттік бақылауды жүзеге асыру кезіндегі лауазымды адамдардың құқықтары</w:t>
      </w:r>
    </w:p>
    <w:bookmarkStart w:name="z890" w:id="885"/>
    <w:p>
      <w:pPr>
        <w:spacing w:after="0"/>
        <w:ind w:left="0"/>
        <w:jc w:val="both"/>
      </w:pPr>
      <w:r>
        <w:rPr>
          <w:rFonts w:ascii="Times New Roman"/>
          <w:b w:val="false"/>
          <w:i w:val="false"/>
          <w:color w:val="000000"/>
          <w:sz w:val="28"/>
        </w:rPr>
        <w:t xml:space="preserve">
      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құқықтардан бөлек, мыналарға:</w:t>
      </w:r>
    </w:p>
    <w:bookmarkEnd w:id="885"/>
    <w:bookmarkStart w:name="z891" w:id="886"/>
    <w:p>
      <w:pPr>
        <w:spacing w:after="0"/>
        <w:ind w:left="0"/>
        <w:jc w:val="both"/>
      </w:pPr>
      <w:r>
        <w:rPr>
          <w:rFonts w:ascii="Times New Roman"/>
          <w:b w:val="false"/>
          <w:i w:val="false"/>
          <w:color w:val="000000"/>
          <w:sz w:val="28"/>
        </w:rPr>
        <w:t>
      1) медициналық қызметтер (көмек) көрсету саласындағы мемлекеттік бақылауды жүзеге асыруға денсаулық сақтау саласындағы тәуелсіз сарапшыларды тартуға;</w:t>
      </w:r>
    </w:p>
    <w:bookmarkEnd w:id="886"/>
    <w:bookmarkStart w:name="z892" w:id="887"/>
    <w:p>
      <w:pPr>
        <w:spacing w:after="0"/>
        <w:ind w:left="0"/>
        <w:jc w:val="both"/>
      </w:pPr>
      <w:r>
        <w:rPr>
          <w:rFonts w:ascii="Times New Roman"/>
          <w:b w:val="false"/>
          <w:i w:val="false"/>
          <w:color w:val="000000"/>
          <w:sz w:val="28"/>
        </w:rPr>
        <w:t>
      2) денсаулық сақтау субъектісінен халыққа медициналық көмек көрсету мәселелері бойынша қажетті ақпаратты сұратуға және алуға;</w:t>
      </w:r>
    </w:p>
    <w:bookmarkEnd w:id="887"/>
    <w:bookmarkStart w:name="z893" w:id="888"/>
    <w:p>
      <w:pPr>
        <w:spacing w:after="0"/>
        <w:ind w:left="0"/>
        <w:jc w:val="both"/>
      </w:pPr>
      <w:r>
        <w:rPr>
          <w:rFonts w:ascii="Times New Roman"/>
          <w:b w:val="false"/>
          <w:i w:val="false"/>
          <w:color w:val="000000"/>
          <w:sz w:val="28"/>
        </w:rPr>
        <w:t>
      3) медициналық қызметтер (көмек) көрсету саласында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bookmarkEnd w:id="888"/>
    <w:bookmarkStart w:name="z894" w:id="889"/>
    <w:p>
      <w:pPr>
        <w:spacing w:after="0"/>
        <w:ind w:left="0"/>
        <w:jc w:val="both"/>
      </w:pPr>
      <w:r>
        <w:rPr>
          <w:rFonts w:ascii="Times New Roman"/>
          <w:b w:val="false"/>
          <w:i w:val="false"/>
          <w:color w:val="000000"/>
          <w:sz w:val="28"/>
        </w:rPr>
        <w:t>
      4) денсаулық сақтау саласындағы тәуелсіз сарапшыларды тарта отырып, комиссия құруға бастамашылық жасауға құқығы бар.</w:t>
      </w:r>
    </w:p>
    <w:bookmarkEnd w:id="889"/>
    <w:bookmarkStart w:name="z895" w:id="890"/>
    <w:p>
      <w:pPr>
        <w:spacing w:after="0"/>
        <w:ind w:left="0"/>
        <w:jc w:val="both"/>
      </w:pPr>
      <w:r>
        <w:rPr>
          <w:rFonts w:ascii="Times New Roman"/>
          <w:b w:val="false"/>
          <w:i w:val="false"/>
          <w:color w:val="000000"/>
          <w:sz w:val="28"/>
        </w:rPr>
        <w:t>
      2. Профилактикалық бақылау, тексеру және тергеп-тексеру нысанында мемлекеттік бақылауды жүзеге асыратын лауазымды адамдарға профилактикалық бақылаудың, тексерудің немесе тергеп-тексерудің нысанасына жатпайтын талаптар қоюға және өтініштермен жүгінуге тыйым салынады.</w:t>
      </w:r>
    </w:p>
    <w:bookmarkEnd w:id="890"/>
    <w:bookmarkStart w:name="z896" w:id="891"/>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бақылауды жүзеге асыратын лауазымды адамдар медициналық қызметтер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bookmarkEnd w:id="891"/>
    <w:bookmarkStart w:name="z897" w:id="892"/>
    <w:p>
      <w:pPr>
        <w:spacing w:after="0"/>
        <w:ind w:left="0"/>
        <w:jc w:val="both"/>
      </w:pPr>
      <w:r>
        <w:rPr>
          <w:rFonts w:ascii="Times New Roman"/>
          <w:b w:val="false"/>
          <w:i w:val="false"/>
          <w:color w:val="000000"/>
          <w:sz w:val="28"/>
        </w:rPr>
        <w:t>
      1)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талаптарына сәйкестігін тексеру, оны профилактикалық бақылау нәтижелері бойынша беретін құжат;</w:t>
      </w:r>
    </w:p>
    <w:bookmarkEnd w:id="892"/>
    <w:bookmarkStart w:name="z898" w:id="893"/>
    <w:p>
      <w:pPr>
        <w:spacing w:after="0"/>
        <w:ind w:left="0"/>
        <w:jc w:val="both"/>
      </w:pPr>
      <w:r>
        <w:rPr>
          <w:rFonts w:ascii="Times New Roman"/>
          <w:b w:val="false"/>
          <w:i w:val="false"/>
          <w:color w:val="000000"/>
          <w:sz w:val="28"/>
        </w:rPr>
        <w:t>
      2) медициналық қызметтер (көмек) көрсету саласындағы нормативтік құқықтық актілердің талаптарын бұзушылықтарды жою туралы нұсқама;</w:t>
      </w:r>
    </w:p>
    <w:bookmarkEnd w:id="893"/>
    <w:bookmarkStart w:name="z899" w:id="894"/>
    <w:p>
      <w:pPr>
        <w:spacing w:after="0"/>
        <w:ind w:left="0"/>
        <w:jc w:val="both"/>
      </w:pPr>
      <w:r>
        <w:rPr>
          <w:rFonts w:ascii="Times New Roman"/>
          <w:b w:val="false"/>
          <w:i w:val="false"/>
          <w:color w:val="000000"/>
          <w:sz w:val="28"/>
        </w:rPr>
        <w:t>
      3) бас мемлекеттік медициналық инспекторлардың:</w:t>
      </w:r>
    </w:p>
    <w:bookmarkEnd w:id="894"/>
    <w:bookmarkStart w:name="z900" w:id="895"/>
    <w:p>
      <w:pPr>
        <w:spacing w:after="0"/>
        <w:ind w:left="0"/>
        <w:jc w:val="both"/>
      </w:pPr>
      <w:r>
        <w:rPr>
          <w:rFonts w:ascii="Times New Roman"/>
          <w:b w:val="false"/>
          <w:i w:val="false"/>
          <w:color w:val="000000"/>
          <w:sz w:val="28"/>
        </w:rPr>
        <w:t>
      төмен тұрған лауазымды адамдар қабылдаған актілердің орындалуын тоқтата тұру немесе күшін жою не оларды кері қайтарып алу;</w:t>
      </w:r>
    </w:p>
    <w:bookmarkEnd w:id="895"/>
    <w:bookmarkStart w:name="z901" w:id="896"/>
    <w:p>
      <w:pPr>
        <w:spacing w:after="0"/>
        <w:ind w:left="0"/>
        <w:jc w:val="both"/>
      </w:pPr>
      <w:r>
        <w:rPr>
          <w:rFonts w:ascii="Times New Roman"/>
          <w:b w:val="false"/>
          <w:i w:val="false"/>
          <w:color w:val="000000"/>
          <w:sz w:val="28"/>
        </w:rPr>
        <w:t>
      медицина қызметкерлерін жұмыстан уақытша шеттету;</w:t>
      </w:r>
    </w:p>
    <w:bookmarkEnd w:id="896"/>
    <w:bookmarkStart w:name="z902" w:id="897"/>
    <w:p>
      <w:pPr>
        <w:spacing w:after="0"/>
        <w:ind w:left="0"/>
        <w:jc w:val="both"/>
      </w:pPr>
      <w:r>
        <w:rPr>
          <w:rFonts w:ascii="Times New Roman"/>
          <w:b w:val="false"/>
          <w:i w:val="false"/>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bookmarkEnd w:id="897"/>
    <w:bookmarkStart w:name="z903" w:id="898"/>
    <w:p>
      <w:pPr>
        <w:spacing w:after="0"/>
        <w:ind w:left="0"/>
        <w:jc w:val="both"/>
      </w:pPr>
      <w:r>
        <w:rPr>
          <w:rFonts w:ascii="Times New Roman"/>
          <w:b w:val="false"/>
          <w:i w:val="false"/>
          <w:color w:val="000000"/>
          <w:sz w:val="28"/>
        </w:rPr>
        <w:t>
      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Медициналық қызметтер (көмек) көрсету саласындағы мемлекеттік бақылауды жүзеге асыру кезінде тексерулер жүргізудің ерекше тәртібі</w:t>
      </w:r>
    </w:p>
    <w:p>
      <w:pPr>
        <w:spacing w:after="0"/>
        <w:ind w:left="0"/>
        <w:jc w:val="both"/>
      </w:pPr>
      <w:r>
        <w:rPr>
          <w:rFonts w:ascii="Times New Roman"/>
          <w:b w:val="false"/>
          <w:i w:val="false"/>
          <w:color w:val="ff0000"/>
          <w:sz w:val="28"/>
        </w:rPr>
        <w:t xml:space="preserve">
      Ескерту. 33-бап алып тасталды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34-бап. Бақылау субъектісіне (объектісіне) бармай медициналық қызметтер (көмек) көрсету саласындағы профилактикалық бақылау</w:t>
      </w:r>
    </w:p>
    <w:bookmarkStart w:name="z907" w:id="899"/>
    <w:p>
      <w:pPr>
        <w:spacing w:after="0"/>
        <w:ind w:left="0"/>
        <w:jc w:val="both"/>
      </w:pPr>
      <w:r>
        <w:rPr>
          <w:rFonts w:ascii="Times New Roman"/>
          <w:b w:val="false"/>
          <w:i w:val="false"/>
          <w:color w:val="000000"/>
          <w:sz w:val="28"/>
        </w:rPr>
        <w:t>
      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деректерді, сондай-ақ бақылау субъектісінің (объектісінің) қызметі туралы басқа да мәліметтерді талдау және салыстыру арқылы камералдық бақылау түрінде жүргізіледі.</w:t>
      </w:r>
    </w:p>
    <w:bookmarkEnd w:id="899"/>
    <w:bookmarkStart w:name="z908" w:id="900"/>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w:t>
      </w:r>
    </w:p>
    <w:bookmarkEnd w:id="900"/>
    <w:bookmarkStart w:name="z909" w:id="901"/>
    <w:p>
      <w:pPr>
        <w:spacing w:after="0"/>
        <w:ind w:left="0"/>
        <w:jc w:val="both"/>
      </w:pPr>
      <w:r>
        <w:rPr>
          <w:rFonts w:ascii="Times New Roman"/>
          <w:b w:val="false"/>
          <w:i w:val="false"/>
          <w:color w:val="000000"/>
          <w:sz w:val="28"/>
        </w:rPr>
        <w:t>
      3. Бақылау субъектісіне (объектісіне) бармай медициналық қызметтер (көмек) көрсету саласындағы профилактикалық бақылау тоқсанына бір реттен жиілетпей жүргізіледі.</w:t>
      </w:r>
    </w:p>
    <w:bookmarkEnd w:id="901"/>
    <w:bookmarkStart w:name="z910" w:id="902"/>
    <w:p>
      <w:pPr>
        <w:spacing w:after="0"/>
        <w:ind w:left="0"/>
        <w:jc w:val="both"/>
      </w:pPr>
      <w:r>
        <w:rPr>
          <w:rFonts w:ascii="Times New Roman"/>
          <w:b w:val="false"/>
          <w:i w:val="false"/>
          <w:color w:val="000000"/>
          <w:sz w:val="28"/>
        </w:rPr>
        <w:t>
      4. Бақылау субъектісіне (объектісіне) бармай медициналық қызметтер (көмек) көрсету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мемлекеттік орган белгілейді.</w:t>
      </w:r>
    </w:p>
    <w:bookmarkEnd w:id="902"/>
    <w:bookmarkStart w:name="z911" w:id="903"/>
    <w:p>
      <w:pPr>
        <w:spacing w:after="0"/>
        <w:ind w:left="0"/>
        <w:jc w:val="both"/>
      </w:pPr>
      <w:r>
        <w:rPr>
          <w:rFonts w:ascii="Times New Roman"/>
          <w:b w:val="false"/>
          <w:i w:val="false"/>
          <w:color w:val="000000"/>
          <w:sz w:val="28"/>
        </w:rPr>
        <w:t>
      5.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субъектісіне (объектісіне) мынадай тәсілдердің бірімен:</w:t>
      </w:r>
    </w:p>
    <w:bookmarkEnd w:id="903"/>
    <w:bookmarkStart w:name="z912" w:id="904"/>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904"/>
    <w:bookmarkStart w:name="z913" w:id="905"/>
    <w:p>
      <w:pPr>
        <w:spacing w:after="0"/>
        <w:ind w:left="0"/>
        <w:jc w:val="both"/>
      </w:pPr>
      <w:r>
        <w:rPr>
          <w:rFonts w:ascii="Times New Roman"/>
          <w:b w:val="false"/>
          <w:i w:val="false"/>
          <w:color w:val="000000"/>
          <w:sz w:val="28"/>
        </w:rPr>
        <w:t>
      2) оның өкіліне және (немесе) бақылау субъектісінің (объектісінің) лауазымды адамына қол қойғызып табыс етіледі;</w:t>
      </w:r>
    </w:p>
    <w:bookmarkEnd w:id="905"/>
    <w:bookmarkStart w:name="z914" w:id="906"/>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906"/>
    <w:bookmarkStart w:name="z915" w:id="907"/>
    <w:p>
      <w:pPr>
        <w:spacing w:after="0"/>
        <w:ind w:left="0"/>
        <w:jc w:val="both"/>
      </w:pPr>
      <w:r>
        <w:rPr>
          <w:rFonts w:ascii="Times New Roman"/>
          <w:b w:val="false"/>
          <w:i w:val="false"/>
          <w:color w:val="000000"/>
          <w:sz w:val="28"/>
        </w:rPr>
        <w:t>
      6.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bookmarkEnd w:id="907"/>
    <w:bookmarkStart w:name="z916" w:id="908"/>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медициналық қызметтер (көмек) көрсету саласындағы мемлекеттік органға қарсылық жіберуге құқылы.</w:t>
      </w:r>
    </w:p>
    <w:bookmarkEnd w:id="908"/>
    <w:bookmarkStart w:name="z917" w:id="909"/>
    <w:p>
      <w:pPr>
        <w:spacing w:after="0"/>
        <w:ind w:left="0"/>
        <w:jc w:val="both"/>
      </w:pPr>
      <w:r>
        <w:rPr>
          <w:rFonts w:ascii="Times New Roman"/>
          <w:b w:val="false"/>
          <w:i w:val="false"/>
          <w:color w:val="000000"/>
          <w:sz w:val="28"/>
        </w:rPr>
        <w:t>
      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bookmarkEnd w:id="909"/>
    <w:bookmarkStart w:name="z918" w:id="910"/>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bookmarkEnd w:id="910"/>
    <w:p>
      <w:pPr>
        <w:spacing w:after="0"/>
        <w:ind w:left="0"/>
        <w:jc w:val="both"/>
      </w:pPr>
      <w:r>
        <w:rPr>
          <w:rFonts w:ascii="Times New Roman"/>
          <w:b/>
          <w:i w:val="false"/>
          <w:color w:val="000000"/>
          <w:sz w:val="28"/>
        </w:rPr>
        <w:t>35-бап. Медициналық көрсетілетін қызметтер (көмек) сапасына сараптама</w:t>
      </w:r>
    </w:p>
    <w:bookmarkStart w:name="z920" w:id="911"/>
    <w:p>
      <w:pPr>
        <w:spacing w:after="0"/>
        <w:ind w:left="0"/>
        <w:jc w:val="both"/>
      </w:pPr>
      <w:r>
        <w:rPr>
          <w:rFonts w:ascii="Times New Roman"/>
          <w:b w:val="false"/>
          <w:i w:val="false"/>
          <w:color w:val="000000"/>
          <w:sz w:val="28"/>
        </w:rPr>
        <w:t>
      1.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bookmarkEnd w:id="911"/>
    <w:bookmarkStart w:name="z921" w:id="912"/>
    <w:p>
      <w:pPr>
        <w:spacing w:after="0"/>
        <w:ind w:left="0"/>
        <w:jc w:val="both"/>
      </w:pPr>
      <w:r>
        <w:rPr>
          <w:rFonts w:ascii="Times New Roman"/>
          <w:b w:val="false"/>
          <w:i w:val="false"/>
          <w:color w:val="000000"/>
          <w:sz w:val="28"/>
        </w:rPr>
        <w:t>
      2. Медициналық көрсетілетін қызметтер (көмек) сапасына сараптама ішкі және сыртқы сараптама болып бөлінеді.</w:t>
      </w:r>
    </w:p>
    <w:bookmarkEnd w:id="912"/>
    <w:bookmarkStart w:name="z922" w:id="913"/>
    <w:p>
      <w:pPr>
        <w:spacing w:after="0"/>
        <w:ind w:left="0"/>
        <w:jc w:val="both"/>
      </w:pPr>
      <w:r>
        <w:rPr>
          <w:rFonts w:ascii="Times New Roman"/>
          <w:b w:val="false"/>
          <w:i w:val="false"/>
          <w:color w:val="000000"/>
          <w:sz w:val="28"/>
        </w:rPr>
        <w:t>
      3. Ішкі сараптаманы жүргізу үшін медициналық ұйымда пациентті қолдау және ішкі сараптама қызметі құрылады.</w:t>
      </w:r>
    </w:p>
    <w:bookmarkEnd w:id="913"/>
    <w:bookmarkStart w:name="z923" w:id="914"/>
    <w:p>
      <w:pPr>
        <w:spacing w:after="0"/>
        <w:ind w:left="0"/>
        <w:jc w:val="both"/>
      </w:pPr>
      <w:r>
        <w:rPr>
          <w:rFonts w:ascii="Times New Roman"/>
          <w:b w:val="false"/>
          <w:i w:val="false"/>
          <w:color w:val="000000"/>
          <w:sz w:val="28"/>
        </w:rPr>
        <w:t>
      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bookmarkEnd w:id="914"/>
    <w:bookmarkStart w:name="z924" w:id="915"/>
    <w:p>
      <w:pPr>
        <w:spacing w:after="0"/>
        <w:ind w:left="0"/>
        <w:jc w:val="both"/>
      </w:pPr>
      <w:r>
        <w:rPr>
          <w:rFonts w:ascii="Times New Roman"/>
          <w:b w:val="false"/>
          <w:i w:val="false"/>
          <w:color w:val="000000"/>
          <w:sz w:val="28"/>
        </w:rPr>
        <w:t>
      Сараптама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енгізіледі.</w:t>
      </w:r>
    </w:p>
    <w:bookmarkEnd w:id="915"/>
    <w:bookmarkStart w:name="z925" w:id="916"/>
    <w:p>
      <w:pPr>
        <w:spacing w:after="0"/>
        <w:ind w:left="0"/>
        <w:jc w:val="both"/>
      </w:pPr>
      <w:r>
        <w:rPr>
          <w:rFonts w:ascii="Times New Roman"/>
          <w:b w:val="false"/>
          <w:i w:val="false"/>
          <w:color w:val="000000"/>
          <w:sz w:val="28"/>
        </w:rPr>
        <w:t>
      4. Медициналық көрсетілетін қызметтер (көмек) сапасына сыртқы сараптаманы:</w:t>
      </w:r>
    </w:p>
    <w:bookmarkEnd w:id="916"/>
    <w:bookmarkStart w:name="z926" w:id="917"/>
    <w:p>
      <w:pPr>
        <w:spacing w:after="0"/>
        <w:ind w:left="0"/>
        <w:jc w:val="both"/>
      </w:pPr>
      <w:r>
        <w:rPr>
          <w:rFonts w:ascii="Times New Roman"/>
          <w:b w:val="false"/>
          <w:i w:val="false"/>
          <w:color w:val="000000"/>
          <w:sz w:val="28"/>
        </w:rPr>
        <w:t>
      1) медициналық қызметтер (көмек) көрсету саласындағы мемлекеттік орган, оның ішінде денсаулық сақтау саласындағы тәуелсіз сарапшыларды тарта отырып;</w:t>
      </w:r>
    </w:p>
    <w:bookmarkEnd w:id="917"/>
    <w:bookmarkStart w:name="z927" w:id="918"/>
    <w:p>
      <w:pPr>
        <w:spacing w:after="0"/>
        <w:ind w:left="0"/>
        <w:jc w:val="both"/>
      </w:pPr>
      <w:r>
        <w:rPr>
          <w:rFonts w:ascii="Times New Roman"/>
          <w:b w:val="false"/>
          <w:i w:val="false"/>
          <w:color w:val="000000"/>
          <w:sz w:val="28"/>
        </w:rPr>
        <w:t>
      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bookmarkEnd w:id="918"/>
    <w:bookmarkStart w:name="z928" w:id="919"/>
    <w:p>
      <w:pPr>
        <w:spacing w:after="0"/>
        <w:ind w:left="0"/>
        <w:jc w:val="both"/>
      </w:pPr>
      <w:r>
        <w:rPr>
          <w:rFonts w:ascii="Times New Roman"/>
          <w:b w:val="false"/>
          <w:i w:val="false"/>
          <w:color w:val="000000"/>
          <w:sz w:val="28"/>
        </w:rPr>
        <w:t>
      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органға шағым жасалуы мүмкін;</w:t>
      </w:r>
    </w:p>
    <w:bookmarkEnd w:id="919"/>
    <w:bookmarkStart w:name="z3546" w:id="920"/>
    <w:p>
      <w:pPr>
        <w:spacing w:after="0"/>
        <w:ind w:left="0"/>
        <w:jc w:val="both"/>
      </w:pPr>
      <w:r>
        <w:rPr>
          <w:rFonts w:ascii="Times New Roman"/>
          <w:b w:val="false"/>
          <w:i w:val="false"/>
          <w:color w:val="000000"/>
          <w:sz w:val="28"/>
        </w:rPr>
        <w:t>
      2-1) денсаулық сақтауды жергілікті мемлекеттік басқару органдары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ұйымдарға қатысты жүргізеді.</w:t>
      </w:r>
    </w:p>
    <w:bookmarkEnd w:id="920"/>
    <w:p>
      <w:pPr>
        <w:spacing w:after="0"/>
        <w:ind w:left="0"/>
        <w:jc w:val="both"/>
      </w:pPr>
      <w:r>
        <w:rPr>
          <w:rFonts w:ascii="Times New Roman"/>
          <w:b w:val="false"/>
          <w:i w:val="false"/>
          <w:color w:val="000000"/>
          <w:sz w:val="28"/>
        </w:rPr>
        <w:t>
      Денсаулық сақтау субъектісі медициналық көрсетілетін қызметтердің сапасы мен көлемі бойынша шарттық міндеттемелерге мониторинг нәтижелерімен келіспеген жағдайда, мониторинг нәтижелеріне медициналық қызметтер (көмек) көрсету саласындағы мемлекеттік органға шағым жасауы мүмкін;</w:t>
      </w:r>
    </w:p>
    <w:bookmarkStart w:name="z929" w:id="921"/>
    <w:p>
      <w:pPr>
        <w:spacing w:after="0"/>
        <w:ind w:left="0"/>
        <w:jc w:val="both"/>
      </w:pPr>
      <w:r>
        <w:rPr>
          <w:rFonts w:ascii="Times New Roman"/>
          <w:b w:val="false"/>
          <w:i w:val="false"/>
          <w:color w:val="000000"/>
          <w:sz w:val="28"/>
        </w:rPr>
        <w:t>
      3) денсаулық сақтау саласындағы тәуелсіз сарапшылар өздерін жеке немесе заңды тұлғалар шарт негізінде тартқан кезде;</w:t>
      </w:r>
    </w:p>
    <w:bookmarkEnd w:id="921"/>
    <w:bookmarkStart w:name="z930" w:id="922"/>
    <w:p>
      <w:pPr>
        <w:spacing w:after="0"/>
        <w:ind w:left="0"/>
        <w:jc w:val="both"/>
      </w:pPr>
      <w:r>
        <w:rPr>
          <w:rFonts w:ascii="Times New Roman"/>
          <w:b w:val="false"/>
          <w:i w:val="false"/>
          <w:color w:val="000000"/>
          <w:sz w:val="28"/>
        </w:rPr>
        <w:t>
      4) Қазақстан Республикасы Президенті Іс Басқармасының ведомствосы ведомстволық бағынысты ұйымдарға қатысты жүргізеді.</w:t>
      </w:r>
    </w:p>
    <w:bookmarkEnd w:id="922"/>
    <w:bookmarkStart w:name="z931" w:id="923"/>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саласындағы мемлекеттік орган медициналық қызметтер (көмек) көрсетуді жетілдіру жөніндегі ұсыныстарды тұжырымдау үшін талдау жүргізеді.</w:t>
      </w:r>
    </w:p>
    <w:bookmarkEnd w:id="923"/>
    <w:bookmarkStart w:name="z932" w:id="924"/>
    <w:p>
      <w:pPr>
        <w:spacing w:after="0"/>
        <w:ind w:left="0"/>
        <w:jc w:val="both"/>
      </w:pPr>
      <w:r>
        <w:rPr>
          <w:rFonts w:ascii="Times New Roman"/>
          <w:b w:val="false"/>
          <w:i w:val="false"/>
          <w:color w:val="000000"/>
          <w:sz w:val="28"/>
        </w:rPr>
        <w:t>
      5. Медициналық көрсетілетін қызметтер (көмек) сапасына ішкі және сыртқы сараптамаларды ұйымдастыру мен жүргізу тәртібін уәкілетті орган белгілейді.</w:t>
      </w:r>
    </w:p>
    <w:bookmarkEnd w:id="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33" w:id="925"/>
    <w:p>
      <w:pPr>
        <w:spacing w:after="0"/>
        <w:ind w:left="0"/>
        <w:jc w:val="left"/>
      </w:pPr>
      <w:r>
        <w:rPr>
          <w:rFonts w:ascii="Times New Roman"/>
          <w:b/>
          <w:i w:val="false"/>
          <w:color w:val="000000"/>
        </w:rPr>
        <w:t xml:space="preserve"> 2-параграф. Халықтың санитариялық-эпидемиологиялық саламаттылығы саласындағы мемлекеттік бақылау мен қадағалау</w:t>
      </w:r>
    </w:p>
    <w:bookmarkEnd w:id="925"/>
    <w:p>
      <w:pPr>
        <w:spacing w:after="0"/>
        <w:ind w:left="0"/>
        <w:jc w:val="both"/>
      </w:pPr>
      <w:r>
        <w:rPr>
          <w:rFonts w:ascii="Times New Roman"/>
          <w:b/>
          <w:i w:val="false"/>
          <w:color w:val="000000"/>
          <w:sz w:val="28"/>
        </w:rPr>
        <w:t>36-бап. Халықтың санитариялық-эпидемиологиялық саламаттылығы саласындағы мемлекеттік бақылау мен қадағалау</w:t>
      </w:r>
    </w:p>
    <w:bookmarkStart w:name="z935" w:id="926"/>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bookmarkEnd w:id="926"/>
    <w:bookmarkStart w:name="z936" w:id="927"/>
    <w:p>
      <w:pPr>
        <w:spacing w:after="0"/>
        <w:ind w:left="0"/>
        <w:jc w:val="both"/>
      </w:pPr>
      <w:r>
        <w:rPr>
          <w:rFonts w:ascii="Times New Roman"/>
          <w:b w:val="false"/>
          <w:i w:val="false"/>
          <w:color w:val="000000"/>
          <w:sz w:val="28"/>
        </w:rPr>
        <w:t>
      2. Жеке және заңды тұлғалар, ғимараттар, құрылысжайлар, халықтың санитариялық-эпидемиологиялық саламаттылығы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bookmarkEnd w:id="927"/>
    <w:bookmarkStart w:name="z937" w:id="928"/>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мен қадағалау объектілері (эпидемиялық мәні бар объектілер) екі топқа бөлінеді:</w:t>
      </w:r>
    </w:p>
    <w:bookmarkEnd w:id="928"/>
    <w:bookmarkStart w:name="z938" w:id="929"/>
    <w:p>
      <w:pPr>
        <w:spacing w:after="0"/>
        <w:ind w:left="0"/>
        <w:jc w:val="both"/>
      </w:pPr>
      <w:r>
        <w:rPr>
          <w:rFonts w:ascii="Times New Roman"/>
          <w:b w:val="false"/>
          <w:i w:val="false"/>
          <w:color w:val="000000"/>
          <w:sz w:val="28"/>
        </w:rPr>
        <w:t>
      1) эпидемиялық мәні жоғары объектілер;</w:t>
      </w:r>
    </w:p>
    <w:bookmarkEnd w:id="929"/>
    <w:bookmarkStart w:name="z939" w:id="930"/>
    <w:p>
      <w:pPr>
        <w:spacing w:after="0"/>
        <w:ind w:left="0"/>
        <w:jc w:val="both"/>
      </w:pPr>
      <w:r>
        <w:rPr>
          <w:rFonts w:ascii="Times New Roman"/>
          <w:b w:val="false"/>
          <w:i w:val="false"/>
          <w:color w:val="000000"/>
          <w:sz w:val="28"/>
        </w:rPr>
        <w:t>
      2) эпидемиялық мәні болмашы объектілер.</w:t>
      </w:r>
    </w:p>
    <w:bookmarkEnd w:id="930"/>
    <w:bookmarkStart w:name="z940" w:id="931"/>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бақылау мен қадағалауға жататын өнімдер мен эпидемиялық мәні бар объектілердің тізбесін халықтың санитариялық-эпидемиологиялық саламаттылығы саласындағы мемлекеттік орган кәсіпкерлік жөніндегі уәкілетті органмен келісу бойынша бекітеді.</w:t>
      </w:r>
    </w:p>
    <w:bookmarkEnd w:id="931"/>
    <w:bookmarkStart w:name="z941" w:id="932"/>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Республикасының Кәсіпкерлік кодексіне сәйкес тексеру, профилактикалық бақылау, тергеп-тексеру және қадағалау нысанында жүзеге асырылады.</w:t>
      </w:r>
    </w:p>
    <w:bookmarkEnd w:id="932"/>
    <w:bookmarkStart w:name="z3529" w:id="933"/>
    <w:p>
      <w:pPr>
        <w:spacing w:after="0"/>
        <w:ind w:left="0"/>
        <w:jc w:val="both"/>
      </w:pPr>
      <w:r>
        <w:rPr>
          <w:rFonts w:ascii="Times New Roman"/>
          <w:b w:val="false"/>
          <w:i w:val="false"/>
          <w:color w:val="000000"/>
          <w:sz w:val="28"/>
        </w:rPr>
        <w:t>
      4-1. Патогендігі I және (немесе) II топтардағы патогенді биологиялық агенттермен жұмыс істеу жүзеге асырылатын, эпидемиялық мәні жоғары ықтимал қауіпті биологиялық объектілерге қатысты халықтың санитариялық-эпидемиологиялық саламаттылығы саласындағы бақылау мен қадағалау Қазақстан Республикасының биологиялық қауіпсіздік саласындағы заңнамасында көзделген ерекшеліктер ескеріле отырып жүзеге асырылады.</w:t>
      </w:r>
    </w:p>
    <w:bookmarkEnd w:id="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36-тармаққа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Халықтың санитариялық-эпидемиологиялық саламаттылығы саласындағы мемлекеттік бақылау мен қадағалауды жүзеге асыратын лауазымды адамдар</w:t>
      </w:r>
    </w:p>
    <w:bookmarkStart w:name="z944" w:id="934"/>
    <w:p>
      <w:pPr>
        <w:spacing w:after="0"/>
        <w:ind w:left="0"/>
        <w:jc w:val="both"/>
      </w:pPr>
      <w:r>
        <w:rPr>
          <w:rFonts w:ascii="Times New Roman"/>
          <w:b w:val="false"/>
          <w:i w:val="false"/>
          <w:color w:val="000000"/>
          <w:sz w:val="28"/>
        </w:rPr>
        <w:t>
      1. Мыналар:</w:t>
      </w:r>
    </w:p>
    <w:bookmarkEnd w:id="934"/>
    <w:bookmarkStart w:name="z945" w:id="935"/>
    <w:p>
      <w:pPr>
        <w:spacing w:after="0"/>
        <w:ind w:left="0"/>
        <w:jc w:val="both"/>
      </w:pPr>
      <w:r>
        <w:rPr>
          <w:rFonts w:ascii="Times New Roman"/>
          <w:b w:val="false"/>
          <w:i w:val="false"/>
          <w:color w:val="000000"/>
          <w:sz w:val="28"/>
        </w:rPr>
        <w:t>
      1) Қазақстан Республикасының бас мемлекеттік санитариялық дәрігері және (немесе) оның орынбасары;</w:t>
      </w:r>
    </w:p>
    <w:bookmarkEnd w:id="935"/>
    <w:bookmarkStart w:name="z946" w:id="936"/>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bookmarkEnd w:id="936"/>
    <w:bookmarkStart w:name="z947" w:id="937"/>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органның мамандары;</w:t>
      </w:r>
    </w:p>
    <w:bookmarkEnd w:id="937"/>
    <w:bookmarkStart w:name="z948" w:id="938"/>
    <w:p>
      <w:pPr>
        <w:spacing w:after="0"/>
        <w:ind w:left="0"/>
        <w:jc w:val="both"/>
      </w:pPr>
      <w:r>
        <w:rPr>
          <w:rFonts w:ascii="Times New Roman"/>
          <w:b w:val="false"/>
          <w:i w:val="false"/>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саласындағы мемлекеттік бақылау мен қадағалауды жүзеге асыратын лауазымды адамдар болып табылады.</w:t>
      </w:r>
    </w:p>
    <w:bookmarkEnd w:id="938"/>
    <w:bookmarkStart w:name="z949" w:id="939"/>
    <w:p>
      <w:pPr>
        <w:spacing w:after="0"/>
        <w:ind w:left="0"/>
        <w:jc w:val="both"/>
      </w:pPr>
      <w:r>
        <w:rPr>
          <w:rFonts w:ascii="Times New Roman"/>
          <w:b w:val="false"/>
          <w:i w:val="false"/>
          <w:color w:val="000000"/>
          <w:sz w:val="28"/>
        </w:rPr>
        <w:t>
      2. Тиісті аумақтағы жоғары тұрған бас мемлекеттік санитариялық дәрігер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bookmarkEnd w:id="939"/>
    <w:p>
      <w:pPr>
        <w:spacing w:after="0"/>
        <w:ind w:left="0"/>
        <w:jc w:val="both"/>
      </w:pPr>
      <w:r>
        <w:rPr>
          <w:rFonts w:ascii="Times New Roman"/>
          <w:b/>
          <w:i w:val="false"/>
          <w:color w:val="000000"/>
          <w:sz w:val="28"/>
        </w:rPr>
        <w:t>38-бап.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p>
    <w:bookmarkStart w:name="z951" w:id="940"/>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және Қазақстан Республикасының өзге де заңдарында көзделген құқықтардан бөлек, мыналарға:</w:t>
      </w:r>
    </w:p>
    <w:bookmarkEnd w:id="940"/>
    <w:bookmarkStart w:name="z952" w:id="941"/>
    <w:p>
      <w:pPr>
        <w:spacing w:after="0"/>
        <w:ind w:left="0"/>
        <w:jc w:val="both"/>
      </w:pPr>
      <w:r>
        <w:rPr>
          <w:rFonts w:ascii="Times New Roman"/>
          <w:b w:val="false"/>
          <w:i w:val="false"/>
          <w:color w:val="000000"/>
          <w:sz w:val="28"/>
        </w:rPr>
        <w:t>
      1) халықтың пайдалануы мен қолдануына, сондай-ақ кәсіпкерлік және (немесе) өзге де қызметте пайдалану мен қолдануға арналған өнімді:</w:t>
      </w:r>
    </w:p>
    <w:bookmarkEnd w:id="941"/>
    <w:bookmarkStart w:name="z953" w:id="942"/>
    <w:p>
      <w:pPr>
        <w:spacing w:after="0"/>
        <w:ind w:left="0"/>
        <w:jc w:val="both"/>
      </w:pPr>
      <w:r>
        <w:rPr>
          <w:rFonts w:ascii="Times New Roman"/>
          <w:b w:val="false"/>
          <w:i w:val="false"/>
          <w:color w:val="000000"/>
          <w:sz w:val="28"/>
        </w:rPr>
        <w:t>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bookmarkEnd w:id="942"/>
    <w:bookmarkStart w:name="z954" w:id="943"/>
    <w:p>
      <w:pPr>
        <w:spacing w:after="0"/>
        <w:ind w:left="0"/>
        <w:jc w:val="both"/>
      </w:pPr>
      <w:r>
        <w:rPr>
          <w:rFonts w:ascii="Times New Roman"/>
          <w:b w:val="false"/>
          <w:i w:val="false"/>
          <w:color w:val="000000"/>
          <w:sz w:val="28"/>
        </w:rPr>
        <w:t>
      өнімді мемлекеттік тіркеу туралы куәлік болмаған;</w:t>
      </w:r>
    </w:p>
    <w:bookmarkEnd w:id="943"/>
    <w:bookmarkStart w:name="z955" w:id="944"/>
    <w:p>
      <w:pPr>
        <w:spacing w:after="0"/>
        <w:ind w:left="0"/>
        <w:jc w:val="both"/>
      </w:pPr>
      <w:r>
        <w:rPr>
          <w:rFonts w:ascii="Times New Roman"/>
          <w:b w:val="false"/>
          <w:i w:val="false"/>
          <w:color w:val="000000"/>
          <w:sz w:val="28"/>
        </w:rPr>
        <w:t>
      жалған өнім анықталған;</w:t>
      </w:r>
    </w:p>
    <w:bookmarkEnd w:id="944"/>
    <w:bookmarkStart w:name="z956" w:id="945"/>
    <w:p>
      <w:pPr>
        <w:spacing w:after="0"/>
        <w:ind w:left="0"/>
        <w:jc w:val="both"/>
      </w:pPr>
      <w:r>
        <w:rPr>
          <w:rFonts w:ascii="Times New Roman"/>
          <w:b w:val="false"/>
          <w:i w:val="false"/>
          <w:color w:val="000000"/>
          <w:sz w:val="28"/>
        </w:rPr>
        <w:t>
      жарамдылық және (немесе) сақтау мерзімі белгіленбеген, жарамдылық және (немесе) сақтау мерзімі өткен;</w:t>
      </w:r>
    </w:p>
    <w:bookmarkEnd w:id="945"/>
    <w:bookmarkStart w:name="z957" w:id="946"/>
    <w:p>
      <w:pPr>
        <w:spacing w:after="0"/>
        <w:ind w:left="0"/>
        <w:jc w:val="both"/>
      </w:pPr>
      <w:r>
        <w:rPr>
          <w:rFonts w:ascii="Times New Roman"/>
          <w:b w:val="false"/>
          <w:i w:val="false"/>
          <w:color w:val="000000"/>
          <w:sz w:val="28"/>
        </w:rPr>
        <w:t>
      жәндіктер, кеміргіштер және олардың сол өнімде болған іздері анықталған;</w:t>
      </w:r>
    </w:p>
    <w:bookmarkEnd w:id="946"/>
    <w:bookmarkStart w:name="z958" w:id="947"/>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Республикасының аумағына әкелуге, онда қолдануға және өткізуге тыйым салуға;</w:t>
      </w:r>
    </w:p>
    <w:bookmarkEnd w:id="947"/>
    <w:bookmarkStart w:name="z959" w:id="948"/>
    <w:p>
      <w:pPr>
        <w:spacing w:after="0"/>
        <w:ind w:left="0"/>
        <w:jc w:val="both"/>
      </w:pPr>
      <w:r>
        <w:rPr>
          <w:rFonts w:ascii="Times New Roman"/>
          <w:b w:val="false"/>
          <w:i w:val="false"/>
          <w:color w:val="000000"/>
          <w:sz w:val="28"/>
        </w:rPr>
        <w:t>
      2) халықтың пайдалануына, қолдануына, сондай-ақ кәсіпкерлік және (немесе) өзге де қызметте пайдалануға, қолдануға арналған өнімді:</w:t>
      </w:r>
    </w:p>
    <w:bookmarkEnd w:id="948"/>
    <w:bookmarkStart w:name="z960" w:id="949"/>
    <w:p>
      <w:pPr>
        <w:spacing w:after="0"/>
        <w:ind w:left="0"/>
        <w:jc w:val="both"/>
      </w:pPr>
      <w:r>
        <w:rPr>
          <w:rFonts w:ascii="Times New Roman"/>
          <w:b w:val="false"/>
          <w:i w:val="false"/>
          <w:color w:val="000000"/>
          <w:sz w:val="28"/>
        </w:rPr>
        <w:t>
      өндіріс объектілері мен технологиялары халықтың санитариялық-эпидемиологиялық саламаттылығы саласындағы нормативтік құқықтық актілерге сәйкес келмеген;</w:t>
      </w:r>
    </w:p>
    <w:bookmarkEnd w:id="949"/>
    <w:bookmarkStart w:name="z961" w:id="950"/>
    <w:p>
      <w:pPr>
        <w:spacing w:after="0"/>
        <w:ind w:left="0"/>
        <w:jc w:val="both"/>
      </w:pPr>
      <w:r>
        <w:rPr>
          <w:rFonts w:ascii="Times New Roman"/>
          <w:b w:val="false"/>
          <w:i w:val="false"/>
          <w:color w:val="000000"/>
          <w:sz w:val="28"/>
        </w:rPr>
        <w:t>
      эпидемиялық мәні жоғары объектіге санитариялық-эпидемиологиялық қорытынды болмаған;</w:t>
      </w:r>
    </w:p>
    <w:bookmarkEnd w:id="950"/>
    <w:bookmarkStart w:name="z962" w:id="951"/>
    <w:p>
      <w:pPr>
        <w:spacing w:after="0"/>
        <w:ind w:left="0"/>
        <w:jc w:val="both"/>
      </w:pPr>
      <w:r>
        <w:rPr>
          <w:rFonts w:ascii="Times New Roman"/>
          <w:b w:val="false"/>
          <w:i w:val="false"/>
          <w:color w:val="000000"/>
          <w:sz w:val="28"/>
        </w:rPr>
        <w:t>
      мәні болмашы объектінің қызметі (пайдаланылуы) бойынша хабарлама болмаған;</w:t>
      </w:r>
    </w:p>
    <w:bookmarkEnd w:id="951"/>
    <w:bookmarkStart w:name="z963" w:id="952"/>
    <w:p>
      <w:pPr>
        <w:spacing w:after="0"/>
        <w:ind w:left="0"/>
        <w:jc w:val="both"/>
      </w:pPr>
      <w:r>
        <w:rPr>
          <w:rFonts w:ascii="Times New Roman"/>
          <w:b w:val="false"/>
          <w:i w:val="false"/>
          <w:color w:val="000000"/>
          <w:sz w:val="28"/>
        </w:rPr>
        <w:t>
      өнімді өндірудің технологиялық процесін сақтауға қажетті өндірістік және технологиялық жабдық, аппаратура, мүкәммал болмаған;</w:t>
      </w:r>
    </w:p>
    <w:bookmarkEnd w:id="952"/>
    <w:bookmarkStart w:name="z964" w:id="953"/>
    <w:p>
      <w:pPr>
        <w:spacing w:after="0"/>
        <w:ind w:left="0"/>
        <w:jc w:val="both"/>
      </w:pPr>
      <w:r>
        <w:rPr>
          <w:rFonts w:ascii="Times New Roman"/>
          <w:b w:val="false"/>
          <w:i w:val="false"/>
          <w:color w:val="000000"/>
          <w:sz w:val="28"/>
        </w:rPr>
        <w:t>
      өндіріске алғаш рет ендірілетін және бұрын пайдаланылмаған заттар мен олардың негізінде дайындалатын материалдар мен препараттардың мемлекеттік тіркеуі болмаған;</w:t>
      </w:r>
    </w:p>
    <w:bookmarkEnd w:id="953"/>
    <w:bookmarkStart w:name="z965" w:id="954"/>
    <w:p>
      <w:pPr>
        <w:spacing w:after="0"/>
        <w:ind w:left="0"/>
        <w:jc w:val="both"/>
      </w:pPr>
      <w:r>
        <w:rPr>
          <w:rFonts w:ascii="Times New Roman"/>
          <w:b w:val="false"/>
          <w:i w:val="false"/>
          <w:color w:val="000000"/>
          <w:sz w:val="28"/>
        </w:rPr>
        <w:t>
      тыйым салынған тағамдық қоспалар, ингредиенттер мен шикізаттар пайдаланылған;</w:t>
      </w:r>
    </w:p>
    <w:bookmarkEnd w:id="954"/>
    <w:bookmarkStart w:name="z966" w:id="955"/>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 төнген кезде өндіруге тыйым салуға;</w:t>
      </w:r>
    </w:p>
    <w:bookmarkEnd w:id="955"/>
    <w:bookmarkStart w:name="z967" w:id="956"/>
    <w:p>
      <w:pPr>
        <w:spacing w:after="0"/>
        <w:ind w:left="0"/>
        <w:jc w:val="both"/>
      </w:pPr>
      <w:r>
        <w:rPr>
          <w:rFonts w:ascii="Times New Roman"/>
          <w:b w:val="false"/>
          <w:i w:val="false"/>
          <w:color w:val="000000"/>
          <w:sz w:val="28"/>
        </w:rPr>
        <w:t>
      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bookmarkEnd w:id="956"/>
    <w:bookmarkStart w:name="z968" w:id="957"/>
    <w:p>
      <w:pPr>
        <w:spacing w:after="0"/>
        <w:ind w:left="0"/>
        <w:jc w:val="both"/>
      </w:pPr>
      <w:r>
        <w:rPr>
          <w:rFonts w:ascii="Times New Roman"/>
          <w:b w:val="false"/>
          <w:i w:val="false"/>
          <w:color w:val="000000"/>
          <w:sz w:val="28"/>
        </w:rPr>
        <w:t>
      4) тиісті әкімшілік-аумақтық бірліктерде (жекелеген объектілерде) шектеу іс-шараларын, оның ішінде карантин белгілеуге;</w:t>
      </w:r>
    </w:p>
    <w:bookmarkEnd w:id="957"/>
    <w:bookmarkStart w:name="z969" w:id="958"/>
    <w:p>
      <w:pPr>
        <w:spacing w:after="0"/>
        <w:ind w:left="0"/>
        <w:jc w:val="both"/>
      </w:pPr>
      <w:r>
        <w:rPr>
          <w:rFonts w:ascii="Times New Roman"/>
          <w:b w:val="false"/>
          <w:i w:val="false"/>
          <w:color w:val="000000"/>
          <w:sz w:val="28"/>
        </w:rPr>
        <w:t>
      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p>
    <w:bookmarkEnd w:id="958"/>
    <w:bookmarkStart w:name="z970" w:id="959"/>
    <w:p>
      <w:pPr>
        <w:spacing w:after="0"/>
        <w:ind w:left="0"/>
        <w:jc w:val="both"/>
      </w:pPr>
      <w:r>
        <w:rPr>
          <w:rFonts w:ascii="Times New Roman"/>
          <w:b w:val="false"/>
          <w:i w:val="false"/>
          <w:color w:val="000000"/>
          <w:sz w:val="28"/>
        </w:rPr>
        <w:t>
      6) инфекциялық және паразиттік аурулардың көздері болып табылатын адамдарды көрсетілімдер бойынша емдеуге жатқызуға жіберуге;</w:t>
      </w:r>
    </w:p>
    <w:bookmarkEnd w:id="959"/>
    <w:bookmarkStart w:name="z971" w:id="960"/>
    <w:p>
      <w:pPr>
        <w:spacing w:after="0"/>
        <w:ind w:left="0"/>
        <w:jc w:val="both"/>
      </w:pPr>
      <w:r>
        <w:rPr>
          <w:rFonts w:ascii="Times New Roman"/>
          <w:b w:val="false"/>
          <w:i w:val="false"/>
          <w:color w:val="000000"/>
          <w:sz w:val="28"/>
        </w:rPr>
        <w:t>
      7) халыққа міндетті вакциналауды,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bookmarkEnd w:id="960"/>
    <w:bookmarkStart w:name="z972" w:id="961"/>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бақылау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регламенттерді бұзушылықтар жойылғанға дейін Қазақстан Республикасының әкімшілік құқық бұзушылық туралы заңнамасына сәйкес тоқтата тұруға;</w:t>
      </w:r>
    </w:p>
    <w:bookmarkEnd w:id="961"/>
    <w:bookmarkStart w:name="z973" w:id="962"/>
    <w:p>
      <w:pPr>
        <w:spacing w:after="0"/>
        <w:ind w:left="0"/>
        <w:jc w:val="both"/>
      </w:pPr>
      <w:r>
        <w:rPr>
          <w:rFonts w:ascii="Times New Roman"/>
          <w:b w:val="false"/>
          <w:i w:val="false"/>
          <w:color w:val="000000"/>
          <w:sz w:val="28"/>
        </w:rPr>
        <w:t>
      9) адамдардың өмірі мен денсаулығы үшін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салуға;</w:t>
      </w:r>
    </w:p>
    <w:bookmarkEnd w:id="962"/>
    <w:bookmarkStart w:name="z974" w:id="963"/>
    <w:p>
      <w:pPr>
        <w:spacing w:after="0"/>
        <w:ind w:left="0"/>
        <w:jc w:val="both"/>
      </w:pPr>
      <w:r>
        <w:rPr>
          <w:rFonts w:ascii="Times New Roman"/>
          <w:b w:val="false"/>
          <w:i w:val="false"/>
          <w:color w:val="000000"/>
          <w:sz w:val="28"/>
        </w:rPr>
        <w:t>
      10)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bookmarkEnd w:id="963"/>
    <w:bookmarkStart w:name="z975" w:id="964"/>
    <w:p>
      <w:pPr>
        <w:spacing w:after="0"/>
        <w:ind w:left="0"/>
        <w:jc w:val="both"/>
      </w:pPr>
      <w:r>
        <w:rPr>
          <w:rFonts w:ascii="Times New Roman"/>
          <w:b w:val="false"/>
          <w:i w:val="false"/>
          <w:color w:val="000000"/>
          <w:sz w:val="28"/>
        </w:rPr>
        <w:t>
      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талап қоюға;</w:t>
      </w:r>
    </w:p>
    <w:bookmarkEnd w:id="964"/>
    <w:bookmarkStart w:name="z976" w:id="965"/>
    <w:p>
      <w:pPr>
        <w:spacing w:after="0"/>
        <w:ind w:left="0"/>
        <w:jc w:val="both"/>
      </w:pPr>
      <w:r>
        <w:rPr>
          <w:rFonts w:ascii="Times New Roman"/>
          <w:b w:val="false"/>
          <w:i w:val="false"/>
          <w:color w:val="000000"/>
          <w:sz w:val="28"/>
        </w:rPr>
        <w:t>
      12) Қазақстан Республикасының аумағында халықтың санитариялық-эпидемиологиялық саламаттылығы саласындағы радиациялық бақылауды жүзеге асыруға;</w:t>
      </w:r>
    </w:p>
    <w:bookmarkEnd w:id="965"/>
    <w:bookmarkStart w:name="z977" w:id="966"/>
    <w:p>
      <w:pPr>
        <w:spacing w:after="0"/>
        <w:ind w:left="0"/>
        <w:jc w:val="both"/>
      </w:pPr>
      <w:r>
        <w:rPr>
          <w:rFonts w:ascii="Times New Roman"/>
          <w:b w:val="false"/>
          <w:i w:val="false"/>
          <w:color w:val="000000"/>
          <w:sz w:val="28"/>
        </w:rPr>
        <w:t>
      13) санитариялық-қорғаныш аймақтарын: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w:t>
      </w:r>
    </w:p>
    <w:bookmarkEnd w:id="966"/>
    <w:bookmarkStart w:name="z978" w:id="967"/>
    <w:p>
      <w:pPr>
        <w:spacing w:after="0"/>
        <w:ind w:left="0"/>
        <w:jc w:val="both"/>
      </w:pPr>
      <w:r>
        <w:rPr>
          <w:rFonts w:ascii="Times New Roman"/>
          <w:b w:val="false"/>
          <w:i w:val="false"/>
          <w:color w:val="000000"/>
          <w:sz w:val="28"/>
        </w:rPr>
        <w:t>
      14) жеке немесе заңды тұлғалар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w:t>
      </w:r>
    </w:p>
    <w:bookmarkEnd w:id="967"/>
    <w:bookmarkStart w:name="z979" w:id="968"/>
    <w:p>
      <w:pPr>
        <w:spacing w:after="0"/>
        <w:ind w:left="0"/>
        <w:jc w:val="both"/>
      </w:pPr>
      <w:r>
        <w:rPr>
          <w:rFonts w:ascii="Times New Roman"/>
          <w:b w:val="false"/>
          <w:i w:val="false"/>
          <w:color w:val="000000"/>
          <w:sz w:val="28"/>
        </w:rPr>
        <w:t>
      15) халықтың инфекциялық және паразиттік аурулары, уланулары кезінде халықтың санитариялық-эпидемиологиялық саламаттылығы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bookmarkEnd w:id="968"/>
    <w:bookmarkStart w:name="z980" w:id="969"/>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қабылдау үшін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bookmarkEnd w:id="969"/>
    <w:bookmarkStart w:name="z981" w:id="970"/>
    <w:p>
      <w:pPr>
        <w:spacing w:after="0"/>
        <w:ind w:left="0"/>
        <w:jc w:val="both"/>
      </w:pPr>
      <w:r>
        <w:rPr>
          <w:rFonts w:ascii="Times New Roman"/>
          <w:b w:val="false"/>
          <w:i w:val="false"/>
          <w:color w:val="000000"/>
          <w:sz w:val="28"/>
        </w:rPr>
        <w:t>
      1) тексеру нәтижелері туралы акт - халықтың санитариялық-эпидемиологиялық саламаттылығы саласындағы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w:t>
      </w:r>
    </w:p>
    <w:bookmarkEnd w:id="970"/>
    <w:bookmarkStart w:name="z982" w:id="971"/>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 бұзушылықтарды жою туралы нұсқама;</w:t>
      </w:r>
    </w:p>
    <w:bookmarkEnd w:id="971"/>
    <w:bookmarkStart w:name="z983" w:id="972"/>
    <w:p>
      <w:pPr>
        <w:spacing w:after="0"/>
        <w:ind w:left="0"/>
        <w:jc w:val="both"/>
      </w:pPr>
      <w:r>
        <w:rPr>
          <w:rFonts w:ascii="Times New Roman"/>
          <w:b w:val="false"/>
          <w:i w:val="false"/>
          <w:color w:val="000000"/>
          <w:sz w:val="28"/>
        </w:rPr>
        <w:t>
      3) бас мемлекеттік санитариялық дәрігерлердің:</w:t>
      </w:r>
    </w:p>
    <w:bookmarkEnd w:id="972"/>
    <w:bookmarkStart w:name="z984" w:id="973"/>
    <w:p>
      <w:pPr>
        <w:spacing w:after="0"/>
        <w:ind w:left="0"/>
        <w:jc w:val="both"/>
      </w:pPr>
      <w:r>
        <w:rPr>
          <w:rFonts w:ascii="Times New Roman"/>
          <w:b w:val="false"/>
          <w:i w:val="false"/>
          <w:color w:val="000000"/>
          <w:sz w:val="28"/>
        </w:rPr>
        <w:t>
      санитариялық-эпидемияға қарсы және санитариялық-профилактикалық іс-шараларды жүргізу;</w:t>
      </w:r>
    </w:p>
    <w:bookmarkEnd w:id="973"/>
    <w:bookmarkStart w:name="z985" w:id="974"/>
    <w:p>
      <w:pPr>
        <w:spacing w:after="0"/>
        <w:ind w:left="0"/>
        <w:jc w:val="both"/>
      </w:pPr>
      <w:r>
        <w:rPr>
          <w:rFonts w:ascii="Times New Roman"/>
          <w:b w:val="false"/>
          <w:i w:val="false"/>
          <w:color w:val="000000"/>
          <w:sz w:val="28"/>
        </w:rPr>
        <w:t>
      жеке тұлғаларды жұмыстан уақытша шеттету;</w:t>
      </w:r>
    </w:p>
    <w:bookmarkEnd w:id="974"/>
    <w:bookmarkStart w:name="z986" w:id="975"/>
    <w:p>
      <w:pPr>
        <w:spacing w:after="0"/>
        <w:ind w:left="0"/>
        <w:jc w:val="both"/>
      </w:pPr>
      <w:r>
        <w:rPr>
          <w:rFonts w:ascii="Times New Roman"/>
          <w:b w:val="false"/>
          <w:i w:val="false"/>
          <w:color w:val="000000"/>
          <w:sz w:val="28"/>
        </w:rPr>
        <w:t>
      халықтың пайдалануы мен қолдануына, сондай-ақ кәсіпкерлік және (немесе) өзге де қызметте пайдалану мен қолдануға арналған, адамның денсаулығына зиянды әсер ететін өнімді әкелуге, өндіруге, қолдануға және өткізуге тыйым салу;</w:t>
      </w:r>
    </w:p>
    <w:bookmarkEnd w:id="975"/>
    <w:bookmarkStart w:name="z987" w:id="976"/>
    <w:p>
      <w:pPr>
        <w:spacing w:after="0"/>
        <w:ind w:left="0"/>
        <w:jc w:val="both"/>
      </w:pPr>
      <w:r>
        <w:rPr>
          <w:rFonts w:ascii="Times New Roman"/>
          <w:b w:val="false"/>
          <w:i w:val="false"/>
          <w:color w:val="000000"/>
          <w:sz w:val="28"/>
        </w:rPr>
        <w:t>
      адамдардың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w:t>
      </w:r>
    </w:p>
    <w:bookmarkEnd w:id="976"/>
    <w:bookmarkStart w:name="z988" w:id="977"/>
    <w:p>
      <w:pPr>
        <w:spacing w:after="0"/>
        <w:ind w:left="0"/>
        <w:jc w:val="both"/>
      </w:pPr>
      <w:r>
        <w:rPr>
          <w:rFonts w:ascii="Times New Roman"/>
          <w:b w:val="false"/>
          <w:i w:val="false"/>
          <w:color w:val="000000"/>
          <w:sz w:val="28"/>
        </w:rPr>
        <w:t>
      денсаулық сақтау саласындағы рұқсат беру құжатының қолданысын тоқтата тұру;</w:t>
      </w:r>
    </w:p>
    <w:bookmarkEnd w:id="977"/>
    <w:bookmarkStart w:name="z989" w:id="978"/>
    <w:p>
      <w:pPr>
        <w:spacing w:after="0"/>
        <w:ind w:left="0"/>
        <w:jc w:val="both"/>
      </w:pPr>
      <w:r>
        <w:rPr>
          <w:rFonts w:ascii="Times New Roman"/>
          <w:b w:val="false"/>
          <w:i w:val="false"/>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w:t>
      </w:r>
    </w:p>
    <w:bookmarkEnd w:id="978"/>
    <w:bookmarkStart w:name="z990" w:id="979"/>
    <w:p>
      <w:pPr>
        <w:spacing w:after="0"/>
        <w:ind w:left="0"/>
        <w:jc w:val="both"/>
      </w:pPr>
      <w:r>
        <w:rPr>
          <w:rFonts w:ascii="Times New Roman"/>
          <w:b w:val="false"/>
          <w:i w:val="false"/>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bookmarkEnd w:id="979"/>
    <w:p>
      <w:pPr>
        <w:spacing w:after="0"/>
        <w:ind w:left="0"/>
        <w:jc w:val="both"/>
      </w:pPr>
      <w:r>
        <w:rPr>
          <w:rFonts w:ascii="Times New Roman"/>
          <w:b/>
          <w:i w:val="false"/>
          <w:color w:val="000000"/>
          <w:sz w:val="28"/>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bookmarkStart w:name="z992" w:id="980"/>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bookmarkEnd w:id="980"/>
    <w:p>
      <w:pPr>
        <w:spacing w:after="0"/>
        <w:ind w:left="0"/>
        <w:jc w:val="both"/>
      </w:pPr>
      <w:r>
        <w:rPr>
          <w:rFonts w:ascii="Times New Roman"/>
          <w:b/>
          <w:i w:val="false"/>
          <w:color w:val="000000"/>
          <w:sz w:val="28"/>
        </w:rPr>
        <w:t>40-бап. Халықтың санитариялық-эпидемиологиялық саламаттылығы саласындағы мемлекеттік бақылау мен қадағалауды жүзеге асыру кезінде тексерулер жүргізудің ерекше тәртібі</w:t>
      </w:r>
    </w:p>
    <w:p>
      <w:pPr>
        <w:spacing w:after="0"/>
        <w:ind w:left="0"/>
        <w:jc w:val="both"/>
      </w:pPr>
      <w:r>
        <w:rPr>
          <w:rFonts w:ascii="Times New Roman"/>
          <w:b w:val="false"/>
          <w:i w:val="false"/>
          <w:color w:val="ff0000"/>
          <w:sz w:val="28"/>
        </w:rPr>
        <w:t xml:space="preserve">
      Ескерту. Алып тасталды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41-бап. Халықтың санитариялық-эпидемиологиялық саламаттылығы саласындағы жоспардан тыс тексеру түріндегі мемлекеттік бақылау мен қадағалау</w:t>
      </w:r>
    </w:p>
    <w:bookmarkStart w:name="z998" w:id="981"/>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 сәйкес жүзеге асырылады.</w:t>
      </w:r>
    </w:p>
    <w:bookmarkEnd w:id="981"/>
    <w:bookmarkStart w:name="z999" w:id="982"/>
    <w:p>
      <w:pPr>
        <w:spacing w:after="0"/>
        <w:ind w:left="0"/>
        <w:jc w:val="both"/>
      </w:pPr>
      <w:r>
        <w:rPr>
          <w:rFonts w:ascii="Times New Roman"/>
          <w:b w:val="false"/>
          <w:i w:val="false"/>
          <w:color w:val="000000"/>
          <w:sz w:val="28"/>
        </w:rPr>
        <w:t>
      2. Жоспардан тыс тексерулер халықтың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bookmarkEnd w:id="982"/>
    <w:p>
      <w:pPr>
        <w:spacing w:after="0"/>
        <w:ind w:left="0"/>
        <w:jc w:val="both"/>
      </w:pPr>
      <w:r>
        <w:rPr>
          <w:rFonts w:ascii="Times New Roman"/>
          <w:b/>
          <w:i w:val="false"/>
          <w:color w:val="000000"/>
          <w:sz w:val="28"/>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w:t>
      </w:r>
    </w:p>
    <w:bookmarkStart w:name="z1001" w:id="983"/>
    <w:p>
      <w:pPr>
        <w:spacing w:after="0"/>
        <w:ind w:left="0"/>
        <w:jc w:val="both"/>
      </w:pPr>
      <w:r>
        <w:rPr>
          <w:rFonts w:ascii="Times New Roman"/>
          <w:b w:val="false"/>
          <w:i w:val="false"/>
          <w:color w:val="000000"/>
          <w:sz w:val="28"/>
        </w:rPr>
        <w:t>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Қазақстан Республикасының Кәсіпкерлік кодексіне сәйкес жүзеге асырылады.</w:t>
      </w:r>
    </w:p>
    <w:bookmarkEnd w:id="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Өнiмді іріктеу және оған санитариялық-эпидемиялогиялық сараптама жүргізу</w:t>
      </w:r>
    </w:p>
    <w:bookmarkStart w:name="z1003" w:id="984"/>
    <w:p>
      <w:pPr>
        <w:spacing w:after="0"/>
        <w:ind w:left="0"/>
        <w:jc w:val="both"/>
      </w:pPr>
      <w:r>
        <w:rPr>
          <w:rFonts w:ascii="Times New Roman"/>
          <w:b w:val="false"/>
          <w:i w:val="false"/>
          <w:color w:val="000000"/>
          <w:sz w:val="28"/>
        </w:rPr>
        <w:t>
      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bookmarkEnd w:id="984"/>
    <w:bookmarkStart w:name="z1004" w:id="985"/>
    <w:p>
      <w:pPr>
        <w:spacing w:after="0"/>
        <w:ind w:left="0"/>
        <w:jc w:val="both"/>
      </w:pPr>
      <w:r>
        <w:rPr>
          <w:rFonts w:ascii="Times New Roman"/>
          <w:b w:val="false"/>
          <w:i w:val="false"/>
          <w:color w:val="000000"/>
          <w:sz w:val="28"/>
        </w:rPr>
        <w:t>
      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bookmarkEnd w:id="985"/>
    <w:bookmarkStart w:name="z1005" w:id="986"/>
    <w:p>
      <w:pPr>
        <w:spacing w:after="0"/>
        <w:ind w:left="0"/>
        <w:jc w:val="both"/>
      </w:pPr>
      <w:r>
        <w:rPr>
          <w:rFonts w:ascii="Times New Roman"/>
          <w:b w:val="false"/>
          <w:i w:val="false"/>
          <w:color w:val="000000"/>
          <w:sz w:val="28"/>
        </w:rPr>
        <w:t>
      Халықтың санитариялық-эпдемиологиялық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 Қазақстан Республикасының Кәсіпкерлік кодексіне сәйкес объектілерге жоспардан тыс тексеру жүргізілетін жағдайларды қоспағанда, бұзушылықтарды жою тәртібін міндетті түрде түсіндіре отырып, әкімшілік құқық бұзушылық туралы хаттама жасамай, бұзушылықтарды жою туралы нұсқама жасайды.</w:t>
      </w:r>
    </w:p>
    <w:bookmarkEnd w:id="986"/>
    <w:bookmarkStart w:name="z1006" w:id="987"/>
    <w:p>
      <w:pPr>
        <w:spacing w:after="0"/>
        <w:ind w:left="0"/>
        <w:jc w:val="both"/>
      </w:pPr>
      <w:r>
        <w:rPr>
          <w:rFonts w:ascii="Times New Roman"/>
          <w:b w:val="false"/>
          <w:i w:val="false"/>
          <w:color w:val="000000"/>
          <w:sz w:val="28"/>
        </w:rPr>
        <w:t>
      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bookmarkEnd w:id="987"/>
    <w:p>
      <w:pPr>
        <w:spacing w:after="0"/>
        <w:ind w:left="0"/>
        <w:jc w:val="both"/>
      </w:pPr>
      <w:r>
        <w:rPr>
          <w:rFonts w:ascii="Times New Roman"/>
          <w:b/>
          <w:i w:val="false"/>
          <w:color w:val="000000"/>
          <w:sz w:val="28"/>
        </w:rPr>
        <w:t>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w:t>
      </w:r>
    </w:p>
    <w:bookmarkStart w:name="z3574" w:id="988"/>
    <w:p>
      <w:pPr>
        <w:spacing w:after="0"/>
        <w:ind w:left="0"/>
        <w:jc w:val="both"/>
      </w:pPr>
      <w:r>
        <w:rPr>
          <w:rFonts w:ascii="Times New Roman"/>
          <w:b w:val="false"/>
          <w:i w:val="false"/>
          <w:color w:val="000000"/>
          <w:sz w:val="28"/>
        </w:rPr>
        <w:t>
      1. Бақылау мен қадағалау субъектісіне (объектісіне) бармай халықтың санитариялық-эпидемиологиялық саламаттылығы саласындағы профилактикалық бақылау ақпараттық жүйелерден алынған деректерді, сондай-ақ бақылау мен қадағалау субъектісінің (объектісінің) қызметі туралы басқа да мәліметтерді талдау және салыстыру арқылы жүргізіледі.</w:t>
      </w:r>
    </w:p>
    <w:bookmarkEnd w:id="988"/>
    <w:bookmarkStart w:name="z3575" w:id="989"/>
    <w:p>
      <w:pPr>
        <w:spacing w:after="0"/>
        <w:ind w:left="0"/>
        <w:jc w:val="both"/>
      </w:pPr>
      <w:r>
        <w:rPr>
          <w:rFonts w:ascii="Times New Roman"/>
          <w:b w:val="false"/>
          <w:i w:val="false"/>
          <w:color w:val="000000"/>
          <w:sz w:val="28"/>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бақылаудың мақсаттары:</w:t>
      </w:r>
    </w:p>
    <w:bookmarkEnd w:id="989"/>
    <w:bookmarkStart w:name="z3576" w:id="990"/>
    <w:p>
      <w:pPr>
        <w:spacing w:after="0"/>
        <w:ind w:left="0"/>
        <w:jc w:val="both"/>
      </w:pPr>
      <w:r>
        <w:rPr>
          <w:rFonts w:ascii="Times New Roman"/>
          <w:b w:val="false"/>
          <w:i w:val="false"/>
          <w:color w:val="000000"/>
          <w:sz w:val="28"/>
        </w:rPr>
        <w:t>
      1) бұзушылықтарды уақтылы анықтау, олардың жолын кесу және оларға жол бермеу, бақылау мен қадағалау субъектісіне (объектісіне) бармай профилактикалық бақылау нәтижелері бойынша халықтың санитариялық-эпидемиологиялық саламаттылығы саласындағы мемлекеттік орган анықтаған бұзушылықтарды өз бетінше жою құқығын бақылау мен қадағалау субъектілеріне (объектілеріне) беру;</w:t>
      </w:r>
    </w:p>
    <w:bookmarkEnd w:id="990"/>
    <w:bookmarkStart w:name="z3577" w:id="991"/>
    <w:p>
      <w:pPr>
        <w:spacing w:after="0"/>
        <w:ind w:left="0"/>
        <w:jc w:val="both"/>
      </w:pPr>
      <w:r>
        <w:rPr>
          <w:rFonts w:ascii="Times New Roman"/>
          <w:b w:val="false"/>
          <w:i w:val="false"/>
          <w:color w:val="000000"/>
          <w:sz w:val="28"/>
        </w:rPr>
        <w:t>
      2) оларға әкімшілік жүктемені азайту;</w:t>
      </w:r>
    </w:p>
    <w:bookmarkEnd w:id="991"/>
    <w:bookmarkStart w:name="z3578" w:id="992"/>
    <w:p>
      <w:pPr>
        <w:spacing w:after="0"/>
        <w:ind w:left="0"/>
        <w:jc w:val="both"/>
      </w:pPr>
      <w:r>
        <w:rPr>
          <w:rFonts w:ascii="Times New Roman"/>
          <w:b w:val="false"/>
          <w:i w:val="false"/>
          <w:color w:val="000000"/>
          <w:sz w:val="28"/>
        </w:rPr>
        <w:t>
      3) өнім мен көрсетілетін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әсері туралы анық ақпаратты алу;</w:t>
      </w:r>
    </w:p>
    <w:bookmarkEnd w:id="992"/>
    <w:bookmarkStart w:name="z3579" w:id="993"/>
    <w:p>
      <w:pPr>
        <w:spacing w:after="0"/>
        <w:ind w:left="0"/>
        <w:jc w:val="both"/>
      </w:pPr>
      <w:r>
        <w:rPr>
          <w:rFonts w:ascii="Times New Roman"/>
          <w:b w:val="false"/>
          <w:i w:val="false"/>
          <w:color w:val="000000"/>
          <w:sz w:val="28"/>
        </w:rPr>
        <w:t>
      4) уланулардың туындауы мен инфекциялық аурулар, кәсіптік аурулар тұтануының алдын алу бойынша орындалатын іс-шаралардың тиімділігін бағалау, олардың туындауын болжау мүмкіндігі;</w:t>
      </w:r>
    </w:p>
    <w:bookmarkEnd w:id="993"/>
    <w:bookmarkStart w:name="z3580" w:id="994"/>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нормативтік құқықтық актілер талаптарының сақталуын қамтамасыз ету;</w:t>
      </w:r>
    </w:p>
    <w:bookmarkEnd w:id="994"/>
    <w:bookmarkStart w:name="z3581" w:id="995"/>
    <w:p>
      <w:pPr>
        <w:spacing w:after="0"/>
        <w:ind w:left="0"/>
        <w:jc w:val="both"/>
      </w:pPr>
      <w:r>
        <w:rPr>
          <w:rFonts w:ascii="Times New Roman"/>
          <w:b w:val="false"/>
          <w:i w:val="false"/>
          <w:color w:val="000000"/>
          <w:sz w:val="28"/>
        </w:rPr>
        <w:t>
      6) штаттан тыс ахуалдарға жедел алдын ала отырып ден қою;</w:t>
      </w:r>
    </w:p>
    <w:bookmarkEnd w:id="995"/>
    <w:bookmarkStart w:name="z3582" w:id="996"/>
    <w:p>
      <w:pPr>
        <w:spacing w:after="0"/>
        <w:ind w:left="0"/>
        <w:jc w:val="both"/>
      </w:pPr>
      <w:r>
        <w:rPr>
          <w:rFonts w:ascii="Times New Roman"/>
          <w:b w:val="false"/>
          <w:i w:val="false"/>
          <w:color w:val="000000"/>
          <w:sz w:val="28"/>
        </w:rPr>
        <w:t>
      7) басшылар мен жұмыскерлердің санитариялық-гигиеналық хабардар болуы мен жауапкершілігінің неғұрлым жоғары деңгейін қалыптастыру;</w:t>
      </w:r>
    </w:p>
    <w:bookmarkEnd w:id="996"/>
    <w:bookmarkStart w:name="z3583" w:id="997"/>
    <w:p>
      <w:pPr>
        <w:spacing w:after="0"/>
        <w:ind w:left="0"/>
        <w:jc w:val="both"/>
      </w:pPr>
      <w:r>
        <w:rPr>
          <w:rFonts w:ascii="Times New Roman"/>
          <w:b w:val="false"/>
          <w:i w:val="false"/>
          <w:color w:val="000000"/>
          <w:sz w:val="28"/>
        </w:rPr>
        <w:t>
      8) жұртшылыққа қоғамдық денсаулықты сақтау жөніндегі субъектілердің (объектілердің) қызметі және халықтың денсаулығы үшін тәуекелдер туралы хабар беру болып табылады.</w:t>
      </w:r>
    </w:p>
    <w:bookmarkEnd w:id="997"/>
    <w:bookmarkStart w:name="z3584" w:id="998"/>
    <w:p>
      <w:pPr>
        <w:spacing w:after="0"/>
        <w:ind w:left="0"/>
        <w:jc w:val="both"/>
      </w:pPr>
      <w:r>
        <w:rPr>
          <w:rFonts w:ascii="Times New Roman"/>
          <w:b w:val="false"/>
          <w:i w:val="false"/>
          <w:color w:val="000000"/>
          <w:sz w:val="28"/>
        </w:rPr>
        <w:t>
      3. Бақылау мен қадағалау субъектісіне (объектісіне) бармай халықтың санитариялық-эпидемиологиялық саламаттылығы саласындағы профилактикалық бақылау тоқсанына бір реттен жиілетпей жүргізіледі.</w:t>
      </w:r>
    </w:p>
    <w:bookmarkEnd w:id="998"/>
    <w:bookmarkStart w:name="z3585" w:id="999"/>
    <w:p>
      <w:pPr>
        <w:spacing w:after="0"/>
        <w:ind w:left="0"/>
        <w:jc w:val="both"/>
      </w:pPr>
      <w:r>
        <w:rPr>
          <w:rFonts w:ascii="Times New Roman"/>
          <w:b w:val="false"/>
          <w:i w:val="false"/>
          <w:color w:val="000000"/>
          <w:sz w:val="28"/>
        </w:rPr>
        <w:t>
      4. Бақылау мен қадағалау субъектісіне (объектісіне) бармай халықтың санитариялық-эпидемиологиялық саламаттылығы саласындағы профилактикалық бақылау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bookmarkEnd w:id="999"/>
    <w:bookmarkStart w:name="z3586" w:id="1000"/>
    <w:p>
      <w:pPr>
        <w:spacing w:after="0"/>
        <w:ind w:left="0"/>
        <w:jc w:val="both"/>
      </w:pPr>
      <w:r>
        <w:rPr>
          <w:rFonts w:ascii="Times New Roman"/>
          <w:b w:val="false"/>
          <w:i w:val="false"/>
          <w:color w:val="000000"/>
          <w:sz w:val="28"/>
        </w:rPr>
        <w:t>
      5.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мынадай тәсілдердің бірімен:</w:t>
      </w:r>
    </w:p>
    <w:bookmarkEnd w:id="1000"/>
    <w:bookmarkStart w:name="z3587" w:id="1001"/>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1001"/>
    <w:bookmarkStart w:name="z3588" w:id="1002"/>
    <w:p>
      <w:pPr>
        <w:spacing w:after="0"/>
        <w:ind w:left="0"/>
        <w:jc w:val="both"/>
      </w:pPr>
      <w:r>
        <w:rPr>
          <w:rFonts w:ascii="Times New Roman"/>
          <w:b w:val="false"/>
          <w:i w:val="false"/>
          <w:color w:val="000000"/>
          <w:sz w:val="28"/>
        </w:rPr>
        <w:t>
      2) бақылау мен қадағалау субъектісінің (объектісінің) өкіліне немесе лауазымды адамына қолын қойғызып табыс етіледі;</w:t>
      </w:r>
    </w:p>
    <w:bookmarkEnd w:id="1002"/>
    <w:bookmarkStart w:name="z3589" w:id="1003"/>
    <w:p>
      <w:pPr>
        <w:spacing w:after="0"/>
        <w:ind w:left="0"/>
        <w:jc w:val="both"/>
      </w:pPr>
      <w:r>
        <w:rPr>
          <w:rFonts w:ascii="Times New Roman"/>
          <w:b w:val="false"/>
          <w:i w:val="false"/>
          <w:color w:val="000000"/>
          <w:sz w:val="28"/>
        </w:rPr>
        <w:t xml:space="preserve">
      3) "электрондық үкімет" веб-порталындағы пайдаланушының жеке кабинетіне электрондық тәсілмен жіберіледі. </w:t>
      </w:r>
    </w:p>
    <w:bookmarkEnd w:id="1003"/>
    <w:bookmarkStart w:name="z3590" w:id="1004"/>
    <w:p>
      <w:pPr>
        <w:spacing w:after="0"/>
        <w:ind w:left="0"/>
        <w:jc w:val="both"/>
      </w:pPr>
      <w:r>
        <w:rPr>
          <w:rFonts w:ascii="Times New Roman"/>
          <w:b w:val="false"/>
          <w:i w:val="false"/>
          <w:color w:val="000000"/>
          <w:sz w:val="28"/>
        </w:rPr>
        <w:t xml:space="preserve">
      6.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 </w:t>
      </w:r>
    </w:p>
    <w:bookmarkEnd w:id="1004"/>
    <w:bookmarkStart w:name="z3591" w:id="1005"/>
    <w:p>
      <w:pPr>
        <w:spacing w:after="0"/>
        <w:ind w:left="0"/>
        <w:jc w:val="both"/>
      </w:pPr>
      <w:r>
        <w:rPr>
          <w:rFonts w:ascii="Times New Roman"/>
          <w:b w:val="false"/>
          <w:i w:val="false"/>
          <w:color w:val="000000"/>
          <w:sz w:val="28"/>
        </w:rPr>
        <w:t>
      7. Бақылау субъектісі (объектісі) анықталған бұзушылықтарды жою туралы ұсынымда көрсетілген бұзушылықтармен келіспеген жағдайда, анықталған бұзушылықтарды жою туралы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құқылы.</w:t>
      </w:r>
    </w:p>
    <w:bookmarkEnd w:id="1005"/>
    <w:bookmarkStart w:name="z3592" w:id="1006"/>
    <w:p>
      <w:pPr>
        <w:spacing w:after="0"/>
        <w:ind w:left="0"/>
        <w:jc w:val="both"/>
      </w:pPr>
      <w:r>
        <w:rPr>
          <w:rFonts w:ascii="Times New Roman"/>
          <w:b w:val="false"/>
          <w:i w:val="false"/>
          <w:color w:val="000000"/>
          <w:sz w:val="28"/>
        </w:rPr>
        <w:t>
      8.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ұсынымды белгіленген мерзімде орындамау бақылау мен қадағалау субъектісіне (объектісіне) бару арқылы профилактикалық бақылау үшін бақылау мен қадағалау субъектісін (объектісін) іріктеуге негіз болып табылады.</w:t>
      </w:r>
    </w:p>
    <w:bookmarkEnd w:id="1006"/>
    <w:bookmarkStart w:name="z3593" w:id="1007"/>
    <w:p>
      <w:pPr>
        <w:spacing w:after="0"/>
        <w:ind w:left="0"/>
        <w:jc w:val="both"/>
      </w:pPr>
      <w:r>
        <w:rPr>
          <w:rFonts w:ascii="Times New Roman"/>
          <w:b w:val="false"/>
          <w:i w:val="false"/>
          <w:color w:val="000000"/>
          <w:sz w:val="28"/>
        </w:rPr>
        <w:t>
      9. Бақылау мен қадағалау субъектісіне (объектісіне) бармай профилактикалық бақылау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бақылауды арнаулы тіркеу журналында есепке алуына жатады, ол нөмірленуге, тігілуге және халықтың санитариялық-эпидемиологиялық саламаттылығы саласындағы мемлекеттік органның немесе оның аумақтық бөлімшесінің мөрімен бекемделуге тиіс.</w:t>
      </w:r>
    </w:p>
    <w:bookmarkEnd w:id="10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бақылаудың түрлері</w:t>
      </w:r>
    </w:p>
    <w:p>
      <w:pPr>
        <w:spacing w:after="0"/>
        <w:ind w:left="0"/>
        <w:jc w:val="both"/>
      </w:pPr>
      <w:r>
        <w:rPr>
          <w:rFonts w:ascii="Times New Roman"/>
          <w:b w:val="false"/>
          <w:i w:val="false"/>
          <w:color w:val="ff0000"/>
          <w:sz w:val="28"/>
        </w:rPr>
        <w:t xml:space="preserve">
      Ескерту. 45-баптың тақырыбына өзгеріс енгізілді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029" w:id="1008"/>
    <w:p>
      <w:pPr>
        <w:spacing w:after="0"/>
        <w:ind w:left="0"/>
        <w:jc w:val="both"/>
      </w:pPr>
      <w:r>
        <w:rPr>
          <w:rFonts w:ascii="Times New Roman"/>
          <w:b w:val="false"/>
          <w:i w:val="false"/>
          <w:color w:val="000000"/>
          <w:sz w:val="28"/>
        </w:rPr>
        <w:t>
      1. Камералдық бақылау сыртқы экономикалық қызметке қатысушылар туралы, өнімге сынау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bookmarkEnd w:id="1008"/>
    <w:bookmarkStart w:name="z1030" w:id="1009"/>
    <w:p>
      <w:pPr>
        <w:spacing w:after="0"/>
        <w:ind w:left="0"/>
        <w:jc w:val="both"/>
      </w:pPr>
      <w:r>
        <w:rPr>
          <w:rFonts w:ascii="Times New Roman"/>
          <w:b w:val="false"/>
          <w:i w:val="false"/>
          <w:color w:val="000000"/>
          <w:sz w:val="28"/>
        </w:rPr>
        <w:t>
      Сыртқы экономикалық қызметке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bookmarkEnd w:id="1009"/>
    <w:bookmarkStart w:name="z1031" w:id="1010"/>
    <w:p>
      <w:pPr>
        <w:spacing w:after="0"/>
        <w:ind w:left="0"/>
        <w:jc w:val="both"/>
      </w:pPr>
      <w:r>
        <w:rPr>
          <w:rFonts w:ascii="Times New Roman"/>
          <w:b w:val="false"/>
          <w:i w:val="false"/>
          <w:color w:val="000000"/>
          <w:sz w:val="28"/>
        </w:rPr>
        <w:t>
      Камералдық бақылауды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 тәртібін халықтың санитариялық-эпидемиологиялық саламаттылығы саласындағы мемлекеттік орган айқындайды.</w:t>
      </w:r>
    </w:p>
    <w:bookmarkEnd w:id="1010"/>
    <w:bookmarkStart w:name="z1032" w:id="1011"/>
    <w:p>
      <w:pPr>
        <w:spacing w:after="0"/>
        <w:ind w:left="0"/>
        <w:jc w:val="both"/>
      </w:pPr>
      <w:r>
        <w:rPr>
          <w:rFonts w:ascii="Times New Roman"/>
          <w:b w:val="false"/>
          <w:i w:val="false"/>
          <w:color w:val="000000"/>
          <w:sz w:val="28"/>
        </w:rPr>
        <w:t>
      Сыртқы экономикалық қызметке қатысушылар, олар әкелетін өнім және әкелінетін өнімнің сәйкестігін растау жөніндегі құжаттар туралы мәліметтерді кеден органдары ұсынады.</w:t>
      </w:r>
    </w:p>
    <w:bookmarkEnd w:id="1011"/>
    <w:bookmarkStart w:name="z1033" w:id="1012"/>
    <w:p>
      <w:pPr>
        <w:spacing w:after="0"/>
        <w:ind w:left="0"/>
        <w:jc w:val="both"/>
      </w:pPr>
      <w:r>
        <w:rPr>
          <w:rFonts w:ascii="Times New Roman"/>
          <w:b w:val="false"/>
          <w:i w:val="false"/>
          <w:color w:val="000000"/>
          <w:sz w:val="28"/>
        </w:rPr>
        <w:t>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өнім сәйкестігінің дәлелдемелері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bookmarkEnd w:id="1012"/>
    <w:bookmarkStart w:name="z1034" w:id="1013"/>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қабылдайды:</w:t>
      </w:r>
    </w:p>
    <w:bookmarkEnd w:id="1013"/>
    <w:bookmarkStart w:name="z1035" w:id="1014"/>
    <w:p>
      <w:pPr>
        <w:spacing w:after="0"/>
        <w:ind w:left="0"/>
        <w:jc w:val="both"/>
      </w:pPr>
      <w:r>
        <w:rPr>
          <w:rFonts w:ascii="Times New Roman"/>
          <w:b w:val="false"/>
          <w:i w:val="false"/>
          <w:color w:val="000000"/>
          <w:sz w:val="28"/>
        </w:rPr>
        <w:t>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bookmarkEnd w:id="1014"/>
    <w:bookmarkStart w:name="z1036" w:id="1015"/>
    <w:p>
      <w:pPr>
        <w:spacing w:after="0"/>
        <w:ind w:left="0"/>
        <w:jc w:val="both"/>
      </w:pPr>
      <w:r>
        <w:rPr>
          <w:rFonts w:ascii="Times New Roman"/>
          <w:b w:val="false"/>
          <w:i w:val="false"/>
          <w:color w:val="000000"/>
          <w:sz w:val="28"/>
        </w:rPr>
        <w:t>
      2) техникалық реттеу саласындағы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w:t>
      </w:r>
    </w:p>
    <w:bookmarkEnd w:id="1015"/>
    <w:bookmarkStart w:name="z1037" w:id="1016"/>
    <w:p>
      <w:pPr>
        <w:spacing w:after="0"/>
        <w:ind w:left="0"/>
        <w:jc w:val="both"/>
      </w:pPr>
      <w:r>
        <w:rPr>
          <w:rFonts w:ascii="Times New Roman"/>
          <w:b w:val="false"/>
          <w:i w:val="false"/>
          <w:color w:val="000000"/>
          <w:sz w:val="28"/>
        </w:rPr>
        <w:t>
      2. Санитариялық-эпидемиологиялық аудит нәтижелерінің мониторингі:</w:t>
      </w:r>
    </w:p>
    <w:bookmarkEnd w:id="1016"/>
    <w:bookmarkStart w:name="z1038" w:id="1017"/>
    <w:p>
      <w:pPr>
        <w:spacing w:after="0"/>
        <w:ind w:left="0"/>
        <w:jc w:val="both"/>
      </w:pPr>
      <w:r>
        <w:rPr>
          <w:rFonts w:ascii="Times New Roman"/>
          <w:b w:val="false"/>
          <w:i w:val="false"/>
          <w:color w:val="000000"/>
          <w:sz w:val="28"/>
        </w:rPr>
        <w:t>
      1) жүргізілген санитариялық-эпидемиологиялық аудит туралы берілген ақпаратқа;</w:t>
      </w:r>
    </w:p>
    <w:bookmarkEnd w:id="1017"/>
    <w:bookmarkStart w:name="z1039" w:id="1018"/>
    <w:p>
      <w:pPr>
        <w:spacing w:after="0"/>
        <w:ind w:left="0"/>
        <w:jc w:val="both"/>
      </w:pPr>
      <w:r>
        <w:rPr>
          <w:rFonts w:ascii="Times New Roman"/>
          <w:b w:val="false"/>
          <w:i w:val="false"/>
          <w:color w:val="000000"/>
          <w:sz w:val="28"/>
        </w:rPr>
        <w:t>
      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bookmarkEnd w:id="1018"/>
    <w:bookmarkStart w:name="z1040" w:id="1019"/>
    <w:p>
      <w:pPr>
        <w:spacing w:after="0"/>
        <w:ind w:left="0"/>
        <w:jc w:val="both"/>
      </w:pPr>
      <w:r>
        <w:rPr>
          <w:rFonts w:ascii="Times New Roman"/>
          <w:b w:val="false"/>
          <w:i w:val="false"/>
          <w:color w:val="000000"/>
          <w:sz w:val="28"/>
        </w:rPr>
        <w:t>
      Санитариялық-эпидемиологиялық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талдау жүргізіледі.</w:t>
      </w:r>
    </w:p>
    <w:bookmarkEnd w:id="1019"/>
    <w:bookmarkStart w:name="z1041" w:id="1020"/>
    <w:p>
      <w:pPr>
        <w:spacing w:after="0"/>
        <w:ind w:left="0"/>
        <w:jc w:val="both"/>
      </w:pPr>
      <w:r>
        <w:rPr>
          <w:rFonts w:ascii="Times New Roman"/>
          <w:b w:val="false"/>
          <w:i w:val="false"/>
          <w:color w:val="000000"/>
          <w:sz w:val="28"/>
        </w:rPr>
        <w:t>
      Санитариялық-эпидемиологиялық аудит нәтижелерінің мониторингі жарты жылда бір рет жүргізіледі.</w:t>
      </w:r>
    </w:p>
    <w:bookmarkEnd w:id="1020"/>
    <w:bookmarkStart w:name="z1042" w:id="1021"/>
    <w:p>
      <w:pPr>
        <w:spacing w:after="0"/>
        <w:ind w:left="0"/>
        <w:jc w:val="both"/>
      </w:pPr>
      <w:r>
        <w:rPr>
          <w:rFonts w:ascii="Times New Roman"/>
          <w:b w:val="false"/>
          <w:i w:val="false"/>
          <w:color w:val="000000"/>
          <w:sz w:val="28"/>
        </w:rPr>
        <w:t>
      3. Өндірістік бақылау нәтижелерінің мониторингі эпидемиялық мәні бар объектілерде жүргізілген өндірістік бақылау нәтижелері туралы және тексерулердің, бару арқылы профилактикалық бақылаудың қорытындылары бойынша берілетін мәліметтерге негізделеді.</w:t>
      </w:r>
    </w:p>
    <w:bookmarkEnd w:id="1021"/>
    <w:bookmarkStart w:name="z1043" w:id="1022"/>
    <w:p>
      <w:pPr>
        <w:spacing w:after="0"/>
        <w:ind w:left="0"/>
        <w:jc w:val="both"/>
      </w:pPr>
      <w:r>
        <w:rPr>
          <w:rFonts w:ascii="Times New Roman"/>
          <w:b w:val="false"/>
          <w:i w:val="false"/>
          <w:color w:val="000000"/>
          <w:sz w:val="28"/>
        </w:rPr>
        <w:t>
      Субъект (объект)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және ұсынады.</w:t>
      </w:r>
    </w:p>
    <w:bookmarkEnd w:id="1022"/>
    <w:bookmarkStart w:name="z1044" w:id="1023"/>
    <w:p>
      <w:pPr>
        <w:spacing w:after="0"/>
        <w:ind w:left="0"/>
        <w:jc w:val="both"/>
      </w:pPr>
      <w:r>
        <w:rPr>
          <w:rFonts w:ascii="Times New Roman"/>
          <w:b w:val="false"/>
          <w:i w:val="false"/>
          <w:color w:val="000000"/>
          <w:sz w:val="28"/>
        </w:rPr>
        <w:t>
      Өндірістік бақылау нәтижелерінің мониторингі жарты жылда бір рет жүргізіледі.</w:t>
      </w:r>
    </w:p>
    <w:bookmarkEnd w:id="1023"/>
    <w:bookmarkStart w:name="z1045" w:id="1024"/>
    <w:p>
      <w:pPr>
        <w:spacing w:after="0"/>
        <w:ind w:left="0"/>
        <w:jc w:val="both"/>
      </w:pPr>
      <w:r>
        <w:rPr>
          <w:rFonts w:ascii="Times New Roman"/>
          <w:b w:val="false"/>
          <w:i w:val="false"/>
          <w:color w:val="000000"/>
          <w:sz w:val="28"/>
        </w:rPr>
        <w:t>
      4. Хабарламалар мониторингі "Рұқсаттар және хабарламалар туралы" Қазақстан Республикасының Заңында белгіленген тәртіппен қызметтің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және профилактикалық бақылаудың нәтижелерін талдау негізінде жүргізіледі.</w:t>
      </w:r>
    </w:p>
    <w:bookmarkEnd w:id="1024"/>
    <w:bookmarkStart w:name="z1046" w:id="1025"/>
    <w:p>
      <w:pPr>
        <w:spacing w:after="0"/>
        <w:ind w:left="0"/>
        <w:jc w:val="both"/>
      </w:pPr>
      <w:r>
        <w:rPr>
          <w:rFonts w:ascii="Times New Roman"/>
          <w:b w:val="false"/>
          <w:i w:val="false"/>
          <w:color w:val="000000"/>
          <w:sz w:val="28"/>
        </w:rPr>
        <w:t>
      Хабарламалар мониторингі жарты жылда кемінде бір рет жүргізіледі.</w:t>
      </w:r>
    </w:p>
    <w:bookmarkEnd w:id="1025"/>
    <w:bookmarkStart w:name="z1047" w:id="1026"/>
    <w:p>
      <w:pPr>
        <w:spacing w:after="0"/>
        <w:ind w:left="0"/>
        <w:jc w:val="both"/>
      </w:pPr>
      <w:r>
        <w:rPr>
          <w:rFonts w:ascii="Times New Roman"/>
          <w:b w:val="false"/>
          <w:i w:val="false"/>
          <w:color w:val="000000"/>
          <w:sz w:val="28"/>
        </w:rPr>
        <w:t>
      5. Санитариялық-эпидемиологиялық мониторинг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bookmarkEnd w:id="1026"/>
    <w:bookmarkStart w:name="z1048" w:id="1027"/>
    <w:p>
      <w:pPr>
        <w:spacing w:after="0"/>
        <w:ind w:left="0"/>
        <w:jc w:val="both"/>
      </w:pPr>
      <w:r>
        <w:rPr>
          <w:rFonts w:ascii="Times New Roman"/>
          <w:b w:val="false"/>
          <w:i w:val="false"/>
          <w:color w:val="000000"/>
          <w:sz w:val="28"/>
        </w:rPr>
        <w:t>
      Талдау, бағалау мен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bookmarkEnd w:id="1027"/>
    <w:bookmarkStart w:name="z1049" w:id="1028"/>
    <w:p>
      <w:pPr>
        <w:spacing w:after="0"/>
        <w:ind w:left="0"/>
        <w:jc w:val="both"/>
      </w:pPr>
      <w:r>
        <w:rPr>
          <w:rFonts w:ascii="Times New Roman"/>
          <w:b w:val="false"/>
          <w:i w:val="false"/>
          <w:color w:val="000000"/>
          <w:sz w:val="28"/>
        </w:rPr>
        <w:t>
      Санитариялық-эпидемиологиялық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bookmarkEnd w:id="10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21.05.2022 </w:t>
      </w:r>
      <w:r>
        <w:rPr>
          <w:rFonts w:ascii="Times New Roman"/>
          <w:b w:val="false"/>
          <w:i w:val="false"/>
          <w:color w:val="000000"/>
          <w:sz w:val="28"/>
        </w:rPr>
        <w:t>№ 123-VII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Санитариялық-эпидемиологиялық сараптама</w:t>
      </w:r>
    </w:p>
    <w:bookmarkStart w:name="z1051" w:id="1029"/>
    <w:p>
      <w:pPr>
        <w:spacing w:after="0"/>
        <w:ind w:left="0"/>
        <w:jc w:val="both"/>
      </w:pPr>
      <w:r>
        <w:rPr>
          <w:rFonts w:ascii="Times New Roman"/>
          <w:b w:val="false"/>
          <w:i w:val="false"/>
          <w:color w:val="000000"/>
          <w:sz w:val="28"/>
        </w:rPr>
        <w:t>
      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bookmarkEnd w:id="1029"/>
    <w:bookmarkStart w:name="z1052" w:id="1030"/>
    <w:p>
      <w:pPr>
        <w:spacing w:after="0"/>
        <w:ind w:left="0"/>
        <w:jc w:val="both"/>
      </w:pPr>
      <w:r>
        <w:rPr>
          <w:rFonts w:ascii="Times New Roman"/>
          <w:b w:val="false"/>
          <w:i w:val="false"/>
          <w:color w:val="000000"/>
          <w:sz w:val="28"/>
        </w:rPr>
        <w:t>
      2. Жобалардың санитариялық-эпидемиологиялық сараптамасын қоспағанда, санитариялық-эпидемиологиялық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өтініштері бойынша жүргізеді.</w:t>
      </w:r>
    </w:p>
    <w:bookmarkEnd w:id="1030"/>
    <w:bookmarkStart w:name="z1053" w:id="1031"/>
    <w:p>
      <w:pPr>
        <w:spacing w:after="0"/>
        <w:ind w:left="0"/>
        <w:jc w:val="both"/>
      </w:pPr>
      <w:r>
        <w:rPr>
          <w:rFonts w:ascii="Times New Roman"/>
          <w:b w:val="false"/>
          <w:i w:val="false"/>
          <w:color w:val="000000"/>
          <w:sz w:val="28"/>
        </w:rPr>
        <w:t>
      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w:t>
      </w:r>
    </w:p>
    <w:bookmarkEnd w:id="1031"/>
    <w:bookmarkStart w:name="z1054" w:id="1032"/>
    <w:p>
      <w:pPr>
        <w:spacing w:after="0"/>
        <w:ind w:left="0"/>
        <w:jc w:val="both"/>
      </w:pPr>
      <w:r>
        <w:rPr>
          <w:rFonts w:ascii="Times New Roman"/>
          <w:b w:val="false"/>
          <w:i w:val="false"/>
          <w:color w:val="000000"/>
          <w:sz w:val="28"/>
        </w:rPr>
        <w:t>
      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bookmarkEnd w:id="1032"/>
    <w:bookmarkStart w:name="z1055" w:id="1033"/>
    <w:p>
      <w:pPr>
        <w:spacing w:after="0"/>
        <w:ind w:left="0"/>
        <w:jc w:val="both"/>
      </w:pPr>
      <w:r>
        <w:rPr>
          <w:rFonts w:ascii="Times New Roman"/>
          <w:b w:val="false"/>
          <w:i w:val="false"/>
          <w:color w:val="000000"/>
          <w:sz w:val="28"/>
        </w:rPr>
        <w:t>
      Эпидемиялық мәні бар объектілер құрылысы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жүзеге асырады.</w:t>
      </w:r>
    </w:p>
    <w:bookmarkEnd w:id="1033"/>
    <w:bookmarkStart w:name="z1056" w:id="1034"/>
    <w:p>
      <w:pPr>
        <w:spacing w:after="0"/>
        <w:ind w:left="0"/>
        <w:jc w:val="both"/>
      </w:pPr>
      <w:r>
        <w:rPr>
          <w:rFonts w:ascii="Times New Roman"/>
          <w:b w:val="false"/>
          <w:i w:val="false"/>
          <w:color w:val="000000"/>
          <w:sz w:val="28"/>
        </w:rPr>
        <w:t>
      Санитариялық-эпидемиологиялық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bookmarkEnd w:id="1034"/>
    <w:bookmarkStart w:name="z1057" w:id="1035"/>
    <w:p>
      <w:pPr>
        <w:spacing w:after="0"/>
        <w:ind w:left="0"/>
        <w:jc w:val="both"/>
      </w:pPr>
      <w:r>
        <w:rPr>
          <w:rFonts w:ascii="Times New Roman"/>
          <w:b w:val="false"/>
          <w:i w:val="false"/>
          <w:color w:val="000000"/>
          <w:sz w:val="28"/>
        </w:rPr>
        <w:t>
      3. Құрылыс жобаларының санитариялық-эпидемиологиялық сараптамаcын:</w:t>
      </w:r>
    </w:p>
    <w:bookmarkEnd w:id="1035"/>
    <w:bookmarkStart w:name="z1058" w:id="1036"/>
    <w:p>
      <w:pPr>
        <w:spacing w:after="0"/>
        <w:ind w:left="0"/>
        <w:jc w:val="both"/>
      </w:pPr>
      <w:r>
        <w:rPr>
          <w:rFonts w:ascii="Times New Roman"/>
          <w:b w:val="false"/>
          <w:i w:val="false"/>
          <w:color w:val="000000"/>
          <w:sz w:val="28"/>
        </w:rPr>
        <w:t>
      1) 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жобалау-сметалық құжаттама) бойынша кешенді ведомстводан тыс сараптама құрамында мемлекеттік немесе аккредиттелген сараптама ұйымдары жүргізеді;</w:t>
      </w:r>
    </w:p>
    <w:bookmarkEnd w:id="1036"/>
    <w:bookmarkStart w:name="z1059" w:id="1037"/>
    <w:p>
      <w:pPr>
        <w:spacing w:after="0"/>
        <w:ind w:left="0"/>
        <w:jc w:val="both"/>
      </w:pPr>
      <w:r>
        <w:rPr>
          <w:rFonts w:ascii="Times New Roman"/>
          <w:b w:val="false"/>
          <w:i w:val="false"/>
          <w:color w:val="000000"/>
          <w:sz w:val="28"/>
        </w:rPr>
        <w:t>
      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 құрылысының жобалары бойынша жүргізіледі.</w:t>
      </w:r>
    </w:p>
    <w:bookmarkEnd w:id="1037"/>
    <w:bookmarkStart w:name="z1060" w:id="1038"/>
    <w:p>
      <w:pPr>
        <w:spacing w:after="0"/>
        <w:ind w:left="0"/>
        <w:jc w:val="both"/>
      </w:pPr>
      <w:r>
        <w:rPr>
          <w:rFonts w:ascii="Times New Roman"/>
          <w:b w:val="false"/>
          <w:i w:val="false"/>
          <w:color w:val="000000"/>
          <w:sz w:val="28"/>
        </w:rPr>
        <w:t>
      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bookmarkEnd w:id="1038"/>
    <w:bookmarkStart w:name="z1061" w:id="1039"/>
    <w:p>
      <w:pPr>
        <w:spacing w:after="0"/>
        <w:ind w:left="0"/>
        <w:jc w:val="both"/>
      </w:pPr>
      <w:r>
        <w:rPr>
          <w:rFonts w:ascii="Times New Roman"/>
          <w:b w:val="false"/>
          <w:i w:val="false"/>
          <w:color w:val="000000"/>
          <w:sz w:val="28"/>
        </w:rPr>
        <w:t>
      1) өнеркәсіптік және азаматтық мақсаттағы объектілерге;</w:t>
      </w:r>
    </w:p>
    <w:bookmarkEnd w:id="1039"/>
    <w:bookmarkStart w:name="z1062" w:id="1040"/>
    <w:p>
      <w:pPr>
        <w:spacing w:after="0"/>
        <w:ind w:left="0"/>
        <w:jc w:val="both"/>
      </w:pPr>
      <w:r>
        <w:rPr>
          <w:rFonts w:ascii="Times New Roman"/>
          <w:b w:val="false"/>
          <w:i w:val="false"/>
          <w:color w:val="000000"/>
          <w:sz w:val="28"/>
        </w:rPr>
        <w:t>
      2) қоршаған ортаға, санитариялық қорғау аймақтарына және 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bookmarkEnd w:id="1040"/>
    <w:bookmarkStart w:name="z1063" w:id="1041"/>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bookmarkEnd w:id="1041"/>
    <w:bookmarkStart w:name="z1064" w:id="1042"/>
    <w:p>
      <w:pPr>
        <w:spacing w:after="0"/>
        <w:ind w:left="0"/>
        <w:jc w:val="both"/>
      </w:pPr>
      <w:r>
        <w:rPr>
          <w:rFonts w:ascii="Times New Roman"/>
          <w:b w:val="false"/>
          <w:i w:val="false"/>
          <w:color w:val="000000"/>
          <w:sz w:val="28"/>
        </w:rPr>
        <w:t>
      4) топыраққа, су қоймаларына және атмосфералық ауаға химиялық, биологиялық, токсикологиялық, радиологиялық жүктеме жөніндегі материалдарға жүргізеді.</w:t>
      </w:r>
    </w:p>
    <w:bookmarkEnd w:id="1042"/>
    <w:p>
      <w:pPr>
        <w:spacing w:after="0"/>
        <w:ind w:left="0"/>
        <w:jc w:val="both"/>
      </w:pPr>
      <w:r>
        <w:rPr>
          <w:rFonts w:ascii="Times New Roman"/>
          <w:b/>
          <w:i w:val="false"/>
          <w:color w:val="000000"/>
          <w:sz w:val="28"/>
        </w:rPr>
        <w:t>47-бап. Санитариялық-эпидемиологиялық зертханалық зерттеулер жүргізу тәртібі</w:t>
      </w:r>
    </w:p>
    <w:bookmarkStart w:name="z1066" w:id="1043"/>
    <w:p>
      <w:pPr>
        <w:spacing w:after="0"/>
        <w:ind w:left="0"/>
        <w:jc w:val="both"/>
      </w:pPr>
      <w:r>
        <w:rPr>
          <w:rFonts w:ascii="Times New Roman"/>
          <w:b w:val="false"/>
          <w:i w:val="false"/>
          <w:color w:val="000000"/>
          <w:sz w:val="28"/>
        </w:rPr>
        <w:t>
      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факторларды өлшеулер, басқа да зерттеулер мен сынақтар жүргізуге байланысты бөлігі болып табылады.</w:t>
      </w:r>
    </w:p>
    <w:bookmarkEnd w:id="1043"/>
    <w:bookmarkStart w:name="z1067" w:id="1044"/>
    <w:p>
      <w:pPr>
        <w:spacing w:after="0"/>
        <w:ind w:left="0"/>
        <w:jc w:val="both"/>
      </w:pPr>
      <w:r>
        <w:rPr>
          <w:rFonts w:ascii="Times New Roman"/>
          <w:b w:val="false"/>
          <w:i w:val="false"/>
          <w:color w:val="000000"/>
          <w:sz w:val="28"/>
        </w:rPr>
        <w:t>
      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мемлекеттік орган белгілейді.</w:t>
      </w:r>
    </w:p>
    <w:bookmarkEnd w:id="1044"/>
    <w:bookmarkStart w:name="z1068" w:id="104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мынадай:</w:t>
      </w:r>
    </w:p>
    <w:bookmarkEnd w:id="1045"/>
    <w:bookmarkStart w:name="z1069" w:id="1046"/>
    <w:p>
      <w:pPr>
        <w:spacing w:after="0"/>
        <w:ind w:left="0"/>
        <w:jc w:val="both"/>
      </w:pPr>
      <w:r>
        <w:rPr>
          <w:rFonts w:ascii="Times New Roman"/>
          <w:b w:val="false"/>
          <w:i w:val="false"/>
          <w:color w:val="000000"/>
          <w:sz w:val="28"/>
        </w:rPr>
        <w:t>
      1) жарамдылық мерзімінің өткені;</w:t>
      </w:r>
    </w:p>
    <w:bookmarkEnd w:id="1046"/>
    <w:bookmarkStart w:name="z1070" w:id="1047"/>
    <w:p>
      <w:pPr>
        <w:spacing w:after="0"/>
        <w:ind w:left="0"/>
        <w:jc w:val="both"/>
      </w:pPr>
      <w:r>
        <w:rPr>
          <w:rFonts w:ascii="Times New Roman"/>
          <w:b w:val="false"/>
          <w:i w:val="false"/>
          <w:color w:val="000000"/>
          <w:sz w:val="28"/>
        </w:rPr>
        <w:t>
      2) сапасыздықтың айқын белгілері (бүліну, ыдырау, ластану) анықталған жағдайда жүргізілмейді.</w:t>
      </w:r>
    </w:p>
    <w:bookmarkEnd w:id="1047"/>
    <w:bookmarkStart w:name="z1071" w:id="1048"/>
    <w:p>
      <w:pPr>
        <w:spacing w:after="0"/>
        <w:ind w:left="0"/>
        <w:jc w:val="both"/>
      </w:pPr>
      <w:r>
        <w:rPr>
          <w:rFonts w:ascii="Times New Roman"/>
          <w:b w:val="false"/>
          <w:i w:val="false"/>
          <w:color w:val="000000"/>
          <w:sz w:val="28"/>
        </w:rPr>
        <w:t>
      3. Санитариялық-эпидемиологиялық сараптаманың және ғылыми сараптаманың 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қолдануға тыйым салынады.</w:t>
      </w:r>
    </w:p>
    <w:bookmarkEnd w:id="1048"/>
    <w:bookmarkStart w:name="z1072" w:id="1049"/>
    <w:p>
      <w:pPr>
        <w:spacing w:after="0"/>
        <w:ind w:left="0"/>
        <w:jc w:val="both"/>
      </w:pPr>
      <w:r>
        <w:rPr>
          <w:rFonts w:ascii="Times New Roman"/>
          <w:b w:val="false"/>
          <w:i w:val="false"/>
          <w:color w:val="000000"/>
          <w:sz w:val="28"/>
        </w:rPr>
        <w:t>
      Қазақстан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 мемлекеттік органның ресми интернет-ресурсында жариялануға жатады.</w:t>
      </w:r>
    </w:p>
    <w:bookmarkEnd w:id="1049"/>
    <w:bookmarkStart w:name="z1073" w:id="1050"/>
    <w:p>
      <w:pPr>
        <w:spacing w:after="0"/>
        <w:ind w:left="0"/>
        <w:jc w:val="both"/>
      </w:pPr>
      <w:r>
        <w:rPr>
          <w:rFonts w:ascii="Times New Roman"/>
          <w:b w:val="false"/>
          <w:i w:val="false"/>
          <w:color w:val="000000"/>
          <w:sz w:val="28"/>
        </w:rPr>
        <w:t>
      4. 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bookmarkEnd w:id="1050"/>
    <w:p>
      <w:pPr>
        <w:spacing w:after="0"/>
        <w:ind w:left="0"/>
        <w:jc w:val="both"/>
      </w:pPr>
      <w:r>
        <w:rPr>
          <w:rFonts w:ascii="Times New Roman"/>
          <w:b/>
          <w:i w:val="false"/>
          <w:color w:val="000000"/>
          <w:sz w:val="28"/>
        </w:rPr>
        <w:t>48-бап. Санитариялық-эпидемиологиялық аудит</w:t>
      </w:r>
    </w:p>
    <w:bookmarkStart w:name="z1075" w:id="1051"/>
    <w:p>
      <w:pPr>
        <w:spacing w:after="0"/>
        <w:ind w:left="0"/>
        <w:jc w:val="both"/>
      </w:pPr>
      <w:r>
        <w:rPr>
          <w:rFonts w:ascii="Times New Roman"/>
          <w:b w:val="false"/>
          <w:i w:val="false"/>
          <w:color w:val="000000"/>
          <w:sz w:val="28"/>
        </w:rPr>
        <w:t>
      1. Санитариялық-эпидемиологиялық аудитті рұқсаттар мен хабарламалардың мемлекеттік электрондық тізіліміне енгізілген аудитор жүргізеді.</w:t>
      </w:r>
    </w:p>
    <w:bookmarkEnd w:id="1051"/>
    <w:bookmarkStart w:name="z1076" w:id="1052"/>
    <w:p>
      <w:pPr>
        <w:spacing w:after="0"/>
        <w:ind w:left="0"/>
        <w:jc w:val="both"/>
      </w:pPr>
      <w:r>
        <w:rPr>
          <w:rFonts w:ascii="Times New Roman"/>
          <w:b w:val="false"/>
          <w:i w:val="false"/>
          <w:color w:val="000000"/>
          <w:sz w:val="28"/>
        </w:rPr>
        <w:t>
      2. Санитариялық-эпидемиологиялық аудит халықтың санитариялық-эпидемиологиялық саламаттылығы саласындағы мемлекеттік бақылау мен қадағалауға жататын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 жүргізуге арналған шарт негізінде жүргізіледі.</w:t>
      </w:r>
    </w:p>
    <w:bookmarkEnd w:id="1052"/>
    <w:bookmarkStart w:name="z1077" w:id="1053"/>
    <w:p>
      <w:pPr>
        <w:spacing w:after="0"/>
        <w:ind w:left="0"/>
        <w:jc w:val="both"/>
      </w:pPr>
      <w:r>
        <w:rPr>
          <w:rFonts w:ascii="Times New Roman"/>
          <w:b w:val="false"/>
          <w:i w:val="false"/>
          <w:color w:val="000000"/>
          <w:sz w:val="28"/>
        </w:rPr>
        <w:t>
      3. Аудиторлар жыл сайын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саласындағы мемлекеттік орган бекіткен нысан бойынша беруге міндетті.</w:t>
      </w:r>
    </w:p>
    <w:bookmarkEnd w:id="1053"/>
    <w:bookmarkStart w:name="z1078" w:id="1054"/>
    <w:p>
      <w:pPr>
        <w:spacing w:after="0"/>
        <w:ind w:left="0"/>
        <w:jc w:val="both"/>
      </w:pPr>
      <w:r>
        <w:rPr>
          <w:rFonts w:ascii="Times New Roman"/>
          <w:b w:val="false"/>
          <w:i w:val="false"/>
          <w:color w:val="000000"/>
          <w:sz w:val="28"/>
        </w:rPr>
        <w:t>
      4. Санитариялық-эпидемиологиялық аудиттің нәтижелері объектінің сәйкестігі немесе сәйкес еместігі туралы тұжырымдары бар аудиторлық қорытындыда көрсетіледі.</w:t>
      </w:r>
    </w:p>
    <w:bookmarkEnd w:id="1054"/>
    <w:bookmarkStart w:name="z1079" w:id="1055"/>
    <w:p>
      <w:pPr>
        <w:spacing w:after="0"/>
        <w:ind w:left="0"/>
        <w:jc w:val="both"/>
      </w:pPr>
      <w:r>
        <w:rPr>
          <w:rFonts w:ascii="Times New Roman"/>
          <w:b w:val="false"/>
          <w:i w:val="false"/>
          <w:color w:val="000000"/>
          <w:sz w:val="28"/>
        </w:rPr>
        <w:t>
      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 санитариялық-эпидемиологиялық саламаттылығы саласындағы мемлекеттік органның аумақтық бөлімшесіне ұсынады.</w:t>
      </w:r>
    </w:p>
    <w:bookmarkEnd w:id="1055"/>
    <w:bookmarkStart w:name="z1080" w:id="1056"/>
    <w:p>
      <w:pPr>
        <w:spacing w:after="0"/>
        <w:ind w:left="0"/>
        <w:jc w:val="both"/>
      </w:pPr>
      <w:r>
        <w:rPr>
          <w:rFonts w:ascii="Times New Roman"/>
          <w:b w:val="false"/>
          <w:i w:val="false"/>
          <w:color w:val="000000"/>
          <w:sz w:val="28"/>
        </w:rPr>
        <w:t>
      6. Санитариялық-эпидемиологиялық аудиттің нәтижелері эпидемиологиялық мәні жоғары объектілерді тексерулерден босатуға негіз болмайды.</w:t>
      </w:r>
    </w:p>
    <w:bookmarkEnd w:id="1056"/>
    <w:p>
      <w:pPr>
        <w:spacing w:after="0"/>
        <w:ind w:left="0"/>
        <w:jc w:val="both"/>
      </w:pPr>
      <w:r>
        <w:rPr>
          <w:rFonts w:ascii="Times New Roman"/>
          <w:b/>
          <w:i w:val="false"/>
          <w:color w:val="000000"/>
          <w:sz w:val="28"/>
        </w:rPr>
        <w:t>49-бап. Санитариялық-эпидемиологиялық аудит жүргізу жөніндегі қызметті жүзеге асыратын аудиторларға қойылатын талаптар</w:t>
      </w:r>
    </w:p>
    <w:bookmarkStart w:name="z1082" w:id="1057"/>
    <w:p>
      <w:pPr>
        <w:spacing w:after="0"/>
        <w:ind w:left="0"/>
        <w:jc w:val="both"/>
      </w:pPr>
      <w:r>
        <w:rPr>
          <w:rFonts w:ascii="Times New Roman"/>
          <w:b w:val="false"/>
          <w:i w:val="false"/>
          <w:color w:val="000000"/>
          <w:sz w:val="28"/>
        </w:rPr>
        <w:t>
      1. Санитариялық-эпидемиологиялық аудит жүргізу үшін жеке және заңды тұлғалар мынадай біліктілік талаптарына сәйкес келуге тиіс:</w:t>
      </w:r>
    </w:p>
    <w:bookmarkEnd w:id="1057"/>
    <w:bookmarkStart w:name="z1083" w:id="1058"/>
    <w:p>
      <w:pPr>
        <w:spacing w:after="0"/>
        <w:ind w:left="0"/>
        <w:jc w:val="both"/>
      </w:pPr>
      <w:r>
        <w:rPr>
          <w:rFonts w:ascii="Times New Roman"/>
          <w:b w:val="false"/>
          <w:i w:val="false"/>
          <w:color w:val="000000"/>
          <w:sz w:val="28"/>
        </w:rPr>
        <w:t>
      1) жеке тұлғалар үшін:</w:t>
      </w:r>
    </w:p>
    <w:bookmarkEnd w:id="1058"/>
    <w:bookmarkStart w:name="z1084" w:id="1059"/>
    <w:p>
      <w:pPr>
        <w:spacing w:after="0"/>
        <w:ind w:left="0"/>
        <w:jc w:val="both"/>
      </w:pPr>
      <w:r>
        <w:rPr>
          <w:rFonts w:ascii="Times New Roman"/>
          <w:b w:val="false"/>
          <w:i w:val="false"/>
          <w:color w:val="000000"/>
          <w:sz w:val="28"/>
        </w:rPr>
        <w:t>
      санитариялық-эпидемиологиялық бейіндегі жоғары медициналық білімінің болуы;</w:t>
      </w:r>
    </w:p>
    <w:bookmarkEnd w:id="1059"/>
    <w:bookmarkStart w:name="z1085" w:id="1060"/>
    <w:p>
      <w:pPr>
        <w:spacing w:after="0"/>
        <w:ind w:left="0"/>
        <w:jc w:val="both"/>
      </w:pPr>
      <w:r>
        <w:rPr>
          <w:rFonts w:ascii="Times New Roman"/>
          <w:b w:val="false"/>
          <w:i w:val="false"/>
          <w:color w:val="000000"/>
          <w:sz w:val="28"/>
        </w:rPr>
        <w:t>
      тиісті мамандық бойынша кемінде он жыл жұмыс өтілі;</w:t>
      </w:r>
    </w:p>
    <w:bookmarkEnd w:id="1060"/>
    <w:bookmarkStart w:name="z1086" w:id="1061"/>
    <w:p>
      <w:pPr>
        <w:spacing w:after="0"/>
        <w:ind w:left="0"/>
        <w:jc w:val="both"/>
      </w:pPr>
      <w:r>
        <w:rPr>
          <w:rFonts w:ascii="Times New Roman"/>
          <w:b w:val="false"/>
          <w:i w:val="false"/>
          <w:color w:val="000000"/>
          <w:sz w:val="28"/>
        </w:rPr>
        <w:t>
      санитариялық-эпидемиологиялық аудит жүргізу жөніндегі қызметті жүзеге асыруға аккредиттеудің болуы;</w:t>
      </w:r>
    </w:p>
    <w:bookmarkEnd w:id="1061"/>
    <w:bookmarkStart w:name="z1087" w:id="1062"/>
    <w:p>
      <w:pPr>
        <w:spacing w:after="0"/>
        <w:ind w:left="0"/>
        <w:jc w:val="both"/>
      </w:pPr>
      <w:r>
        <w:rPr>
          <w:rFonts w:ascii="Times New Roman"/>
          <w:b w:val="false"/>
          <w:i w:val="false"/>
          <w:color w:val="000000"/>
          <w:sz w:val="28"/>
        </w:rPr>
        <w:t>
      2) заңды тұлғалар үшін - штатында осы тармақтың 1) тармақшасында белгіленген талаптарға сәйкес келетін білікті персоналдың болуы.</w:t>
      </w:r>
    </w:p>
    <w:bookmarkEnd w:id="1062"/>
    <w:bookmarkStart w:name="z1088" w:id="1063"/>
    <w:p>
      <w:pPr>
        <w:spacing w:after="0"/>
        <w:ind w:left="0"/>
        <w:jc w:val="both"/>
      </w:pPr>
      <w:r>
        <w:rPr>
          <w:rFonts w:ascii="Times New Roman"/>
          <w:b w:val="false"/>
          <w:i w:val="false"/>
          <w:color w:val="000000"/>
          <w:sz w:val="28"/>
        </w:rPr>
        <w:t>
      2. Жеке және заңды тұлғалар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органды хабардар етуге міндетті.</w:t>
      </w:r>
    </w:p>
    <w:bookmarkEnd w:id="1063"/>
    <w:bookmarkStart w:name="z1089" w:id="1064"/>
    <w:p>
      <w:pPr>
        <w:spacing w:after="0"/>
        <w:ind w:left="0"/>
        <w:jc w:val="both"/>
      </w:pPr>
      <w:r>
        <w:rPr>
          <w:rFonts w:ascii="Times New Roman"/>
          <w:b w:val="false"/>
          <w:i w:val="false"/>
          <w:color w:val="000000"/>
          <w:sz w:val="28"/>
        </w:rPr>
        <w:t>
      3. Санитариялық-эпидемиологиялық аудит жүргізу жөніндегі қызметті жүзеге асыратын аудиторлар:</w:t>
      </w:r>
    </w:p>
    <w:bookmarkEnd w:id="1064"/>
    <w:bookmarkStart w:name="z1090" w:id="1065"/>
    <w:p>
      <w:pPr>
        <w:spacing w:after="0"/>
        <w:ind w:left="0"/>
        <w:jc w:val="both"/>
      </w:pPr>
      <w:r>
        <w:rPr>
          <w:rFonts w:ascii="Times New Roman"/>
          <w:b w:val="false"/>
          <w:i w:val="false"/>
          <w:color w:val="000000"/>
          <w:sz w:val="28"/>
        </w:rPr>
        <w:t>
      1) аудиттің кешенді, объективті, сапалы жүргізілуін қамтамасыз етуге;</w:t>
      </w:r>
    </w:p>
    <w:bookmarkEnd w:id="1065"/>
    <w:bookmarkStart w:name="z1091" w:id="1066"/>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bookmarkEnd w:id="1066"/>
    <w:bookmarkStart w:name="z1092" w:id="1067"/>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аудитті мемлекеттік нормалау құжаттарының негізінде жүргізуге міндетті.</w:t>
      </w:r>
    </w:p>
    <w:bookmarkEnd w:id="1067"/>
    <w:bookmarkStart w:name="z1093" w:id="1068"/>
    <w:p>
      <w:pPr>
        <w:spacing w:after="0"/>
        <w:ind w:left="0"/>
        <w:jc w:val="both"/>
      </w:pPr>
      <w:r>
        <w:rPr>
          <w:rFonts w:ascii="Times New Roman"/>
          <w:b w:val="false"/>
          <w:i w:val="false"/>
          <w:color w:val="000000"/>
          <w:sz w:val="28"/>
        </w:rPr>
        <w:t>
      4. Аудитордың мыналарға санитариялық-эпидемиологиялық аудитті жүргізуіне тыйым салынады, олардың орындаушылары:</w:t>
      </w:r>
    </w:p>
    <w:bookmarkEnd w:id="1068"/>
    <w:bookmarkStart w:name="z1094" w:id="1069"/>
    <w:p>
      <w:pPr>
        <w:spacing w:after="0"/>
        <w:ind w:left="0"/>
        <w:jc w:val="both"/>
      </w:pPr>
      <w:r>
        <w:rPr>
          <w:rFonts w:ascii="Times New Roman"/>
          <w:b w:val="false"/>
          <w:i w:val="false"/>
          <w:color w:val="000000"/>
          <w:sz w:val="28"/>
        </w:rPr>
        <w:t>
      1) аудит жүргізілетін субъектімен еңбек қатынастарында тұрған немесе оның лауазымды адамдарының,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табылатын;</w:t>
      </w:r>
    </w:p>
    <w:bookmarkEnd w:id="1069"/>
    <w:bookmarkStart w:name="z1095" w:id="1070"/>
    <w:p>
      <w:pPr>
        <w:spacing w:after="0"/>
        <w:ind w:left="0"/>
        <w:jc w:val="both"/>
      </w:pPr>
      <w:r>
        <w:rPr>
          <w:rFonts w:ascii="Times New Roman"/>
          <w:b w:val="false"/>
          <w:i w:val="false"/>
          <w:color w:val="000000"/>
          <w:sz w:val="28"/>
        </w:rPr>
        <w:t>
      2) аудит жүргізілетін субъектімен жеке мүліктік мүдделерімен байланысты;</w:t>
      </w:r>
    </w:p>
    <w:bookmarkEnd w:id="1070"/>
    <w:bookmarkStart w:name="z1096" w:id="1071"/>
    <w:p>
      <w:pPr>
        <w:spacing w:after="0"/>
        <w:ind w:left="0"/>
        <w:jc w:val="both"/>
      </w:pPr>
      <w:r>
        <w:rPr>
          <w:rFonts w:ascii="Times New Roman"/>
          <w:b w:val="false"/>
          <w:i w:val="false"/>
          <w:color w:val="000000"/>
          <w:sz w:val="28"/>
        </w:rPr>
        <w:t>
      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bookmarkEnd w:id="1071"/>
    <w:bookmarkStart w:name="z1097" w:id="1072"/>
    <w:p>
      <w:pPr>
        <w:spacing w:after="0"/>
        <w:ind w:left="0"/>
        <w:jc w:val="both"/>
      </w:pPr>
      <w:r>
        <w:rPr>
          <w:rFonts w:ascii="Times New Roman"/>
          <w:b w:val="false"/>
          <w:i w:val="false"/>
          <w:color w:val="000000"/>
          <w:sz w:val="28"/>
        </w:rPr>
        <w:t>
      5. Аудиторлар өз міндеттерін сапалы әрі тиісінше орындамағаны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Республикасының заңдарына сәйкес жауапты болады.</w:t>
      </w:r>
    </w:p>
    <w:bookmarkEnd w:id="1072"/>
    <w:p>
      <w:pPr>
        <w:spacing w:after="0"/>
        <w:ind w:left="0"/>
        <w:jc w:val="both"/>
      </w:pPr>
      <w:r>
        <w:rPr>
          <w:rFonts w:ascii="Times New Roman"/>
          <w:b/>
          <w:i w:val="false"/>
          <w:color w:val="000000"/>
          <w:sz w:val="28"/>
        </w:rPr>
        <w:t>50-бап. Санитариялық-эпидемиологиялық аудит рәсімі</w:t>
      </w:r>
    </w:p>
    <w:bookmarkStart w:name="z1099" w:id="1073"/>
    <w:p>
      <w:pPr>
        <w:spacing w:after="0"/>
        <w:ind w:left="0"/>
        <w:jc w:val="both"/>
      </w:pPr>
      <w:r>
        <w:rPr>
          <w:rFonts w:ascii="Times New Roman"/>
          <w:b w:val="false"/>
          <w:i w:val="false"/>
          <w:color w:val="000000"/>
          <w:sz w:val="28"/>
        </w:rPr>
        <w:t>
      1. Санитариялық-эпидемиологиялық аудит рәсімі:</w:t>
      </w:r>
    </w:p>
    <w:bookmarkEnd w:id="1073"/>
    <w:bookmarkStart w:name="z1100" w:id="1074"/>
    <w:p>
      <w:pPr>
        <w:spacing w:after="0"/>
        <w:ind w:left="0"/>
        <w:jc w:val="both"/>
      </w:pPr>
      <w:r>
        <w:rPr>
          <w:rFonts w:ascii="Times New Roman"/>
          <w:b w:val="false"/>
          <w:i w:val="false"/>
          <w:color w:val="000000"/>
          <w:sz w:val="28"/>
        </w:rPr>
        <w:t>
      1) санитариялық-эпидемиологиялық аудит жүргізу туралы өтінішті тіркеуді;</w:t>
      </w:r>
    </w:p>
    <w:bookmarkEnd w:id="1074"/>
    <w:bookmarkStart w:name="z1101" w:id="1075"/>
    <w:p>
      <w:pPr>
        <w:spacing w:after="0"/>
        <w:ind w:left="0"/>
        <w:jc w:val="both"/>
      </w:pPr>
      <w:r>
        <w:rPr>
          <w:rFonts w:ascii="Times New Roman"/>
          <w:b w:val="false"/>
          <w:i w:val="false"/>
          <w:color w:val="000000"/>
          <w:sz w:val="28"/>
        </w:rPr>
        <w:t>
      2) өтініш беруші ұсынған құжаттарды алдын ала талдауды;</w:t>
      </w:r>
    </w:p>
    <w:bookmarkEnd w:id="1075"/>
    <w:bookmarkStart w:name="z1102" w:id="1076"/>
    <w:p>
      <w:pPr>
        <w:spacing w:after="0"/>
        <w:ind w:left="0"/>
        <w:jc w:val="both"/>
      </w:pPr>
      <w:r>
        <w:rPr>
          <w:rFonts w:ascii="Times New Roman"/>
          <w:b w:val="false"/>
          <w:i w:val="false"/>
          <w:color w:val="000000"/>
          <w:sz w:val="28"/>
        </w:rPr>
        <w:t>
      3) санитариялық-эпидемиологиялық аудит жүргізуге шарт жасасуды;</w:t>
      </w:r>
    </w:p>
    <w:bookmarkEnd w:id="1076"/>
    <w:bookmarkStart w:name="z1103" w:id="1077"/>
    <w:p>
      <w:pPr>
        <w:spacing w:after="0"/>
        <w:ind w:left="0"/>
        <w:jc w:val="both"/>
      </w:pPr>
      <w:r>
        <w:rPr>
          <w:rFonts w:ascii="Times New Roman"/>
          <w:b w:val="false"/>
          <w:i w:val="false"/>
          <w:color w:val="000000"/>
          <w:sz w:val="28"/>
        </w:rPr>
        <w:t>
      4) санитариялық-эпидемиологиялық аудиттің мақсаттарын белгілеуді;</w:t>
      </w:r>
    </w:p>
    <w:bookmarkEnd w:id="1077"/>
    <w:bookmarkStart w:name="z1104" w:id="1078"/>
    <w:p>
      <w:pPr>
        <w:spacing w:after="0"/>
        <w:ind w:left="0"/>
        <w:jc w:val="both"/>
      </w:pPr>
      <w:r>
        <w:rPr>
          <w:rFonts w:ascii="Times New Roman"/>
          <w:b w:val="false"/>
          <w:i w:val="false"/>
          <w:color w:val="000000"/>
          <w:sz w:val="28"/>
        </w:rPr>
        <w:t>
      5) санитариялық-эпидемиологиялық аудит жүргізу жоспарын жасауды;</w:t>
      </w:r>
    </w:p>
    <w:bookmarkEnd w:id="1078"/>
    <w:bookmarkStart w:name="z1105" w:id="1079"/>
    <w:p>
      <w:pPr>
        <w:spacing w:after="0"/>
        <w:ind w:left="0"/>
        <w:jc w:val="both"/>
      </w:pPr>
      <w:r>
        <w:rPr>
          <w:rFonts w:ascii="Times New Roman"/>
          <w:b w:val="false"/>
          <w:i w:val="false"/>
          <w:color w:val="000000"/>
          <w:sz w:val="28"/>
        </w:rPr>
        <w:t>
      6) санитариялық-эпидемиологиялық аудит жүргізуді (объектіні тексеру, материалдарды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жүргізу);</w:t>
      </w:r>
    </w:p>
    <w:bookmarkEnd w:id="1079"/>
    <w:bookmarkStart w:name="z1106" w:id="1080"/>
    <w:p>
      <w:pPr>
        <w:spacing w:after="0"/>
        <w:ind w:left="0"/>
        <w:jc w:val="both"/>
      </w:pPr>
      <w:r>
        <w:rPr>
          <w:rFonts w:ascii="Times New Roman"/>
          <w:b w:val="false"/>
          <w:i w:val="false"/>
          <w:color w:val="000000"/>
          <w:sz w:val="28"/>
        </w:rPr>
        <w:t>
      7) аудиторлық қорытынды жасауды және оны өтініш берушіге ұсынуды қамтиды.</w:t>
      </w:r>
    </w:p>
    <w:bookmarkEnd w:id="1080"/>
    <w:bookmarkStart w:name="z1107" w:id="1081"/>
    <w:p>
      <w:pPr>
        <w:spacing w:after="0"/>
        <w:ind w:left="0"/>
        <w:jc w:val="both"/>
      </w:pPr>
      <w:r>
        <w:rPr>
          <w:rFonts w:ascii="Times New Roman"/>
          <w:b w:val="false"/>
          <w:i w:val="false"/>
          <w:color w:val="000000"/>
          <w:sz w:val="28"/>
        </w:rPr>
        <w:t>
      2. Санитариялық-эпидемиологиялық аудит жүргізу үшін өтініш беруші қаржыландыруды қамтамасыз етеді және мынадай құжаттарды ұсынады:</w:t>
      </w:r>
    </w:p>
    <w:bookmarkEnd w:id="1081"/>
    <w:bookmarkStart w:name="z1108" w:id="1082"/>
    <w:p>
      <w:pPr>
        <w:spacing w:after="0"/>
        <w:ind w:left="0"/>
        <w:jc w:val="both"/>
      </w:pPr>
      <w:r>
        <w:rPr>
          <w:rFonts w:ascii="Times New Roman"/>
          <w:b w:val="false"/>
          <w:i w:val="false"/>
          <w:color w:val="000000"/>
          <w:sz w:val="28"/>
        </w:rPr>
        <w:t>
      1) санитариялық-эпидемиологиялық аудит жүргізуге өтініш;</w:t>
      </w:r>
    </w:p>
    <w:bookmarkEnd w:id="1082"/>
    <w:bookmarkStart w:name="z1109" w:id="1083"/>
    <w:p>
      <w:pPr>
        <w:spacing w:after="0"/>
        <w:ind w:left="0"/>
        <w:jc w:val="both"/>
      </w:pPr>
      <w:r>
        <w:rPr>
          <w:rFonts w:ascii="Times New Roman"/>
          <w:b w:val="false"/>
          <w:i w:val="false"/>
          <w:color w:val="000000"/>
          <w:sz w:val="28"/>
        </w:rPr>
        <w:t>
      2) санитариялық-эпидемиологиялық аудитке жататын объектіге қатысты материалдар:</w:t>
      </w:r>
    </w:p>
    <w:bookmarkEnd w:id="1083"/>
    <w:bookmarkStart w:name="z1110" w:id="1084"/>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органдардың соңғы жылдағы зерттеп-қарау актілері (олар болмаған кезде - соңғылары);</w:t>
      </w:r>
    </w:p>
    <w:bookmarkEnd w:id="1084"/>
    <w:bookmarkStart w:name="z1111" w:id="1085"/>
    <w:p>
      <w:pPr>
        <w:spacing w:after="0"/>
        <w:ind w:left="0"/>
        <w:jc w:val="both"/>
      </w:pPr>
      <w:r>
        <w:rPr>
          <w:rFonts w:ascii="Times New Roman"/>
          <w:b w:val="false"/>
          <w:i w:val="false"/>
          <w:color w:val="000000"/>
          <w:sz w:val="28"/>
        </w:rPr>
        <w:t>
      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bookmarkEnd w:id="1085"/>
    <w:bookmarkStart w:name="z1112" w:id="1086"/>
    <w:p>
      <w:pPr>
        <w:spacing w:after="0"/>
        <w:ind w:left="0"/>
        <w:jc w:val="both"/>
      </w:pPr>
      <w:r>
        <w:rPr>
          <w:rFonts w:ascii="Times New Roman"/>
          <w:b w:val="false"/>
          <w:i w:val="false"/>
          <w:color w:val="000000"/>
          <w:sz w:val="28"/>
        </w:rPr>
        <w:t>
      3) бар болса, санитариялық-эпидемиологиялық аудиттің алдыңғы қорытындылары және шаруашылық жүргізуші субъектінің менеджмент жүйесі жөніндегі құжаттама;</w:t>
      </w:r>
    </w:p>
    <w:bookmarkEnd w:id="1086"/>
    <w:bookmarkStart w:name="z1113" w:id="1087"/>
    <w:p>
      <w:pPr>
        <w:spacing w:after="0"/>
        <w:ind w:left="0"/>
        <w:jc w:val="both"/>
      </w:pPr>
      <w:r>
        <w:rPr>
          <w:rFonts w:ascii="Times New Roman"/>
          <w:b w:val="false"/>
          <w:i w:val="false"/>
          <w:color w:val="000000"/>
          <w:sz w:val="28"/>
        </w:rPr>
        <w:t>
      4) объектіні бағалауға қажетті өзге де материалдар.</w:t>
      </w:r>
    </w:p>
    <w:bookmarkEnd w:id="1087"/>
    <w:bookmarkStart w:name="z1114" w:id="1088"/>
    <w:p>
      <w:pPr>
        <w:spacing w:after="0"/>
        <w:ind w:left="0"/>
        <w:jc w:val="both"/>
      </w:pPr>
      <w:r>
        <w:rPr>
          <w:rFonts w:ascii="Times New Roman"/>
          <w:b w:val="false"/>
          <w:i w:val="false"/>
          <w:color w:val="000000"/>
          <w:sz w:val="28"/>
        </w:rPr>
        <w:t>
      3. Жоспарға сәйкес жүргізілген санитариялық-эпидемиологиялық аудиттің нәтижелері бойынша санитариялық-эпидемиологиялық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bookmarkEnd w:id="1088"/>
    <w:bookmarkStart w:name="z1115" w:id="1089"/>
    <w:p>
      <w:pPr>
        <w:spacing w:after="0"/>
        <w:ind w:left="0"/>
        <w:jc w:val="both"/>
      </w:pPr>
      <w:r>
        <w:rPr>
          <w:rFonts w:ascii="Times New Roman"/>
          <w:b w:val="false"/>
          <w:i w:val="false"/>
          <w:color w:val="000000"/>
          <w:sz w:val="28"/>
        </w:rPr>
        <w:t>
      4. Санитариялық-эпидемиологиялық аудитті жүргізу тәртібін халықтың санитариялық-эпидемиологиялық саламаттылығы саласындағы мемлекеттік орган айқындайды.</w:t>
      </w:r>
    </w:p>
    <w:bookmarkEnd w:id="1089"/>
    <w:bookmarkStart w:name="z1116" w:id="1090"/>
    <w:p>
      <w:pPr>
        <w:spacing w:after="0"/>
        <w:ind w:left="0"/>
        <w:jc w:val="both"/>
      </w:pPr>
      <w:r>
        <w:rPr>
          <w:rFonts w:ascii="Times New Roman"/>
          <w:b w:val="false"/>
          <w:i w:val="false"/>
          <w:color w:val="000000"/>
          <w:sz w:val="28"/>
        </w:rPr>
        <w:t>
      5. Санитариялық-эпидемиологиялық аудиттің нәтижелері аудиторлық есепті дайындау кезінде мынадай:</w:t>
      </w:r>
    </w:p>
    <w:bookmarkEnd w:id="1090"/>
    <w:bookmarkStart w:name="z1117" w:id="1091"/>
    <w:p>
      <w:pPr>
        <w:spacing w:after="0"/>
        <w:ind w:left="0"/>
        <w:jc w:val="both"/>
      </w:pPr>
      <w:r>
        <w:rPr>
          <w:rFonts w:ascii="Times New Roman"/>
          <w:b w:val="false"/>
          <w:i w:val="false"/>
          <w:color w:val="000000"/>
          <w:sz w:val="28"/>
        </w:rPr>
        <w:t>
      1) санитариялық-эпидемиологиялық аудит жүргізу рәсімдерін бұзу;</w:t>
      </w:r>
    </w:p>
    <w:bookmarkEnd w:id="1091"/>
    <w:bookmarkStart w:name="z1118" w:id="1092"/>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bookmarkEnd w:id="1092"/>
    <w:p>
      <w:pPr>
        <w:spacing w:after="0"/>
        <w:ind w:left="0"/>
        <w:jc w:val="both"/>
      </w:pPr>
      <w:r>
        <w:rPr>
          <w:rFonts w:ascii="Times New Roman"/>
          <w:b/>
          <w:i w:val="false"/>
          <w:color w:val="000000"/>
          <w:sz w:val="28"/>
        </w:rPr>
        <w:t>51-бап. Өндірістік бақылау</w:t>
      </w:r>
    </w:p>
    <w:bookmarkStart w:name="z1120" w:id="1093"/>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және жұмыс істейтін жағдайда ұстайды.</w:t>
      </w:r>
    </w:p>
    <w:bookmarkEnd w:id="1093"/>
    <w:bookmarkStart w:name="z1121" w:id="1094"/>
    <w:p>
      <w:pPr>
        <w:spacing w:after="0"/>
        <w:ind w:left="0"/>
        <w:jc w:val="both"/>
      </w:pPr>
      <w:r>
        <w:rPr>
          <w:rFonts w:ascii="Times New Roman"/>
          <w:b w:val="false"/>
          <w:i w:val="false"/>
          <w:color w:val="000000"/>
          <w:sz w:val="28"/>
        </w:rPr>
        <w:t>
      2. Өндірістік бақылауды қамтамасыз ету дара кәсіпкерге немесе заңды тұлғаның басшысына жүктеледі.</w:t>
      </w:r>
    </w:p>
    <w:bookmarkEnd w:id="1094"/>
    <w:bookmarkStart w:name="z1122" w:id="1095"/>
    <w:p>
      <w:pPr>
        <w:spacing w:after="0"/>
        <w:ind w:left="0"/>
        <w:jc w:val="both"/>
      </w:pPr>
      <w:r>
        <w:rPr>
          <w:rFonts w:ascii="Times New Roman"/>
          <w:b w:val="false"/>
          <w:i w:val="false"/>
          <w:color w:val="000000"/>
          <w:sz w:val="28"/>
        </w:rPr>
        <w:t>
      3. Жүзеге асырылатын өндірістік бақылаудың уақтылылығын, толықтығын және анықтығын қамтамасыз ету дара кәсіпкер немесе заңды тұлға тағайындайтын адамдарға жүктеледі.</w:t>
      </w:r>
    </w:p>
    <w:bookmarkEnd w:id="1095"/>
    <w:bookmarkStart w:name="z1123" w:id="1096"/>
    <w:p>
      <w:pPr>
        <w:spacing w:after="0"/>
        <w:ind w:left="0"/>
        <w:jc w:val="both"/>
      </w:pPr>
      <w:r>
        <w:rPr>
          <w:rFonts w:ascii="Times New Roman"/>
          <w:b w:val="false"/>
          <w:i w:val="false"/>
          <w:color w:val="000000"/>
          <w:sz w:val="28"/>
        </w:rPr>
        <w:t>
      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 көрсетілетін қызметтердің адам үшін қауіпсіздігін және (немесе) зиянсыздығын қамтамасыз ету болып табылады.</w:t>
      </w:r>
    </w:p>
    <w:bookmarkEnd w:id="1096"/>
    <w:bookmarkStart w:name="z1124" w:id="1097"/>
    <w:p>
      <w:pPr>
        <w:spacing w:after="0"/>
        <w:ind w:left="0"/>
        <w:jc w:val="both"/>
      </w:pPr>
      <w:r>
        <w:rPr>
          <w:rFonts w:ascii="Times New Roman"/>
          <w:b w:val="false"/>
          <w:i w:val="false"/>
          <w:color w:val="000000"/>
          <w:sz w:val="28"/>
        </w:rPr>
        <w:t>
      5. Өндірістік бақылау мыналарды:</w:t>
      </w:r>
    </w:p>
    <w:bookmarkEnd w:id="1097"/>
    <w:bookmarkStart w:name="z1125" w:id="1098"/>
    <w:p>
      <w:pPr>
        <w:spacing w:after="0"/>
        <w:ind w:left="0"/>
        <w:jc w:val="both"/>
      </w:pPr>
      <w:r>
        <w:rPr>
          <w:rFonts w:ascii="Times New Roman"/>
          <w:b w:val="false"/>
          <w:i w:val="false"/>
          <w:color w:val="000000"/>
          <w:sz w:val="28"/>
        </w:rPr>
        <w:t>
      1) өндірістік бақылау бағдарламасын әзірлеуді;</w:t>
      </w:r>
    </w:p>
    <w:bookmarkEnd w:id="1098"/>
    <w:bookmarkStart w:name="z1126" w:id="1099"/>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(ұйымдастыруды);</w:t>
      </w:r>
    </w:p>
    <w:bookmarkEnd w:id="1099"/>
    <w:bookmarkStart w:name="z1127" w:id="1100"/>
    <w:p>
      <w:pPr>
        <w:spacing w:after="0"/>
        <w:ind w:left="0"/>
        <w:jc w:val="both"/>
      </w:pPr>
      <w:r>
        <w:rPr>
          <w:rFonts w:ascii="Times New Roman"/>
          <w:b w:val="false"/>
          <w:i w:val="false"/>
          <w:color w:val="000000"/>
          <w:sz w:val="28"/>
        </w:rPr>
        <w:t>
      3) медициналық қарап-тексерулерден өтудің уақтылылығы мен толықтығын бақылауды;</w:t>
      </w:r>
    </w:p>
    <w:bookmarkEnd w:id="1100"/>
    <w:bookmarkStart w:name="z1128" w:id="1101"/>
    <w:p>
      <w:pPr>
        <w:spacing w:after="0"/>
        <w:ind w:left="0"/>
        <w:jc w:val="both"/>
      </w:pPr>
      <w:r>
        <w:rPr>
          <w:rFonts w:ascii="Times New Roman"/>
          <w:b w:val="false"/>
          <w:i w:val="false"/>
          <w:color w:val="000000"/>
          <w:sz w:val="28"/>
        </w:rPr>
        <w:t>
      4) өнімнің қауіпсіздігі мен сәйкестігін растайтын құжаттардың бар-жоғын бақылауды;</w:t>
      </w:r>
    </w:p>
    <w:bookmarkEnd w:id="1101"/>
    <w:bookmarkStart w:name="z1129" w:id="1102"/>
    <w:p>
      <w:pPr>
        <w:spacing w:after="0"/>
        <w:ind w:left="0"/>
        <w:jc w:val="both"/>
      </w:pPr>
      <w:r>
        <w:rPr>
          <w:rFonts w:ascii="Times New Roman"/>
          <w:b w:val="false"/>
          <w:i w:val="false"/>
          <w:color w:val="000000"/>
          <w:sz w:val="28"/>
        </w:rPr>
        <w:t>
      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әдістерін айқындауды;</w:t>
      </w:r>
    </w:p>
    <w:bookmarkEnd w:id="1102"/>
    <w:bookmarkStart w:name="z1130" w:id="1103"/>
    <w:p>
      <w:pPr>
        <w:spacing w:after="0"/>
        <w:ind w:left="0"/>
        <w:jc w:val="both"/>
      </w:pPr>
      <w:r>
        <w:rPr>
          <w:rFonts w:ascii="Times New Roman"/>
          <w:b w:val="false"/>
          <w:i w:val="false"/>
          <w:color w:val="000000"/>
          <w:sz w:val="28"/>
        </w:rPr>
        <w:t>
      6) өндірістік бақылауды жүзеге асыруға байланысты құжаттаманы есепке алуды және оның есептілігін жүргізуді;</w:t>
      </w:r>
    </w:p>
    <w:bookmarkEnd w:id="1103"/>
    <w:bookmarkStart w:name="z1131" w:id="1104"/>
    <w:p>
      <w:pPr>
        <w:spacing w:after="0"/>
        <w:ind w:left="0"/>
        <w:jc w:val="both"/>
      </w:pPr>
      <w:r>
        <w:rPr>
          <w:rFonts w:ascii="Times New Roman"/>
          <w:b w:val="false"/>
          <w:i w:val="false"/>
          <w:color w:val="000000"/>
          <w:sz w:val="28"/>
        </w:rPr>
        <w:t>
      7) халыққа, жергілікті атқарушы органдарға, халықтың санитариялық-эпидемиологиялық саламаттылығы саласындағы мемлекеттік органға халықтың санитариялық-эпидемиологиялық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аурулар мен уланулар туралы ақпарат беру схемасын әзірлеуді;</w:t>
      </w:r>
    </w:p>
    <w:bookmarkEnd w:id="1104"/>
    <w:bookmarkStart w:name="z1132" w:id="1105"/>
    <w:p>
      <w:pPr>
        <w:spacing w:after="0"/>
        <w:ind w:left="0"/>
        <w:jc w:val="both"/>
      </w:pPr>
      <w:r>
        <w:rPr>
          <w:rFonts w:ascii="Times New Roman"/>
          <w:b w:val="false"/>
          <w:i w:val="false"/>
          <w:color w:val="000000"/>
          <w:sz w:val="28"/>
        </w:rPr>
        <w:t>
      8) өндірістік бақылау бағдарламасында көзделген іс-шаралардың орындалуын бақылауды қамтиды.</w:t>
      </w:r>
    </w:p>
    <w:bookmarkEnd w:id="1105"/>
    <w:bookmarkStart w:name="z1133" w:id="1106"/>
    <w:p>
      <w:pPr>
        <w:spacing w:after="0"/>
        <w:ind w:left="0"/>
        <w:jc w:val="both"/>
      </w:pPr>
      <w:r>
        <w:rPr>
          <w:rFonts w:ascii="Times New Roman"/>
          <w:b w:val="false"/>
          <w:i w:val="false"/>
          <w:color w:val="000000"/>
          <w:sz w:val="28"/>
        </w:rPr>
        <w:t>
      6. Өндірістік бақылау бағдарламасын әзірлеуді дара кәсіпкер, заңды тұлға дербес өзі немесе санитариялық-эпидемиологиялық аудитті жүзеге асыратын адамдарды тарта отырып жүзеге асырады.</w:t>
      </w:r>
    </w:p>
    <w:bookmarkEnd w:id="1106"/>
    <w:bookmarkStart w:name="z1134" w:id="1107"/>
    <w:p>
      <w:pPr>
        <w:spacing w:after="0"/>
        <w:ind w:left="0"/>
        <w:jc w:val="both"/>
      </w:pPr>
      <w:r>
        <w:rPr>
          <w:rFonts w:ascii="Times New Roman"/>
          <w:b w:val="false"/>
          <w:i w:val="false"/>
          <w:color w:val="000000"/>
          <w:sz w:val="28"/>
        </w:rPr>
        <w:t>
      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қаралуға жатады.</w:t>
      </w:r>
    </w:p>
    <w:bookmarkEnd w:id="1107"/>
    <w:bookmarkStart w:name="z1135" w:id="1108"/>
    <w:p>
      <w:pPr>
        <w:spacing w:after="0"/>
        <w:ind w:left="0"/>
        <w:jc w:val="both"/>
      </w:pPr>
      <w:r>
        <w:rPr>
          <w:rFonts w:ascii="Times New Roman"/>
          <w:b w:val="false"/>
          <w:i w:val="false"/>
          <w:color w:val="000000"/>
          <w:sz w:val="28"/>
        </w:rPr>
        <w:t>
      8. Өндірістік бақылауды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 белгіленеді.</w:t>
      </w:r>
    </w:p>
    <w:bookmarkEnd w:id="1108"/>
    <w:bookmarkStart w:name="z1136" w:id="1109"/>
    <w:p>
      <w:pPr>
        <w:spacing w:after="0"/>
        <w:ind w:left="0"/>
        <w:jc w:val="left"/>
      </w:pPr>
      <w:r>
        <w:rPr>
          <w:rFonts w:ascii="Times New Roman"/>
          <w:b/>
          <w:i w:val="false"/>
          <w:color w:val="000000"/>
        </w:rPr>
        <w:t xml:space="preserve"> 3-параграф. Дәрiлiк заттар мен медициналық бұйымдардың айналысы саласындағы мемлекеттік бақылау</w:t>
      </w:r>
    </w:p>
    <w:bookmarkEnd w:id="1109"/>
    <w:p>
      <w:pPr>
        <w:spacing w:after="0"/>
        <w:ind w:left="0"/>
        <w:jc w:val="both"/>
      </w:pPr>
      <w:r>
        <w:rPr>
          <w:rFonts w:ascii="Times New Roman"/>
          <w:b/>
          <w:i w:val="false"/>
          <w:color w:val="000000"/>
          <w:sz w:val="28"/>
        </w:rPr>
        <w:t>52-бап. Дәрiлiк заттар мен медициналық бұйымдардың айналысы саласындағы мемлекеттік бақылау</w:t>
      </w:r>
    </w:p>
    <w:bookmarkStart w:name="z1138" w:id="1110"/>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бақылау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алуға, оларды анықтауға, жолын кесуге және жоюға бағытталған.</w:t>
      </w:r>
    </w:p>
    <w:bookmarkEnd w:id="1110"/>
    <w:bookmarkStart w:name="z1139" w:id="1111"/>
    <w:p>
      <w:pPr>
        <w:spacing w:after="0"/>
        <w:ind w:left="0"/>
        <w:jc w:val="both"/>
      </w:pPr>
      <w:r>
        <w:rPr>
          <w:rFonts w:ascii="Times New Roman"/>
          <w:b w:val="false"/>
          <w:i w:val="false"/>
          <w:color w:val="000000"/>
          <w:sz w:val="28"/>
        </w:rPr>
        <w:t>
      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bookmarkEnd w:id="1111"/>
    <w:bookmarkStart w:name="z1140" w:id="1112"/>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бақылау:</w:t>
      </w:r>
    </w:p>
    <w:bookmarkEnd w:id="1112"/>
    <w:bookmarkStart w:name="z1141" w:id="1113"/>
    <w:p>
      <w:pPr>
        <w:spacing w:after="0"/>
        <w:ind w:left="0"/>
        <w:jc w:val="both"/>
      </w:pPr>
      <w:r>
        <w:rPr>
          <w:rFonts w:ascii="Times New Roman"/>
          <w:b w:val="false"/>
          <w:i w:val="false"/>
          <w:color w:val="000000"/>
          <w:sz w:val="28"/>
        </w:rPr>
        <w:t>
      1) Қазақстан Республикасының Кәсіпкерлік кодексіне сәйкес тексерулер жүргізу;</w:t>
      </w:r>
    </w:p>
    <w:bookmarkEnd w:id="1113"/>
    <w:bookmarkStart w:name="z1142" w:id="1114"/>
    <w:p>
      <w:pPr>
        <w:spacing w:after="0"/>
        <w:ind w:left="0"/>
        <w:jc w:val="both"/>
      </w:pPr>
      <w:r>
        <w:rPr>
          <w:rFonts w:ascii="Times New Roman"/>
          <w:b w:val="false"/>
          <w:i w:val="false"/>
          <w:color w:val="000000"/>
          <w:sz w:val="28"/>
        </w:rPr>
        <w:t>
      2) Қазақстан Республикасының Кәсіпкерлік кодексіне сәйкес бақылау субъектісіне бару арқылы профилактикалық бақылау жүргізу;</w:t>
      </w:r>
    </w:p>
    <w:bookmarkEnd w:id="1114"/>
    <w:bookmarkStart w:name="z1143" w:id="1115"/>
    <w:p>
      <w:pPr>
        <w:spacing w:after="0"/>
        <w:ind w:left="0"/>
        <w:jc w:val="both"/>
      </w:pPr>
      <w:r>
        <w:rPr>
          <w:rFonts w:ascii="Times New Roman"/>
          <w:b w:val="false"/>
          <w:i w:val="false"/>
          <w:color w:val="000000"/>
          <w:sz w:val="28"/>
        </w:rPr>
        <w:t>
      3) осы Кодекске сәйкес субъектіге (объектіге) бармай профилактикалық бақылау жүргізу;</w:t>
      </w:r>
    </w:p>
    <w:bookmarkEnd w:id="1115"/>
    <w:p>
      <w:pPr>
        <w:spacing w:after="0"/>
        <w:ind w:left="0"/>
        <w:jc w:val="both"/>
      </w:pPr>
      <w:r>
        <w:rPr>
          <w:rFonts w:ascii="Times New Roman"/>
          <w:b w:val="false"/>
          <w:i w:val="false"/>
          <w:color w:val="000000"/>
          <w:sz w:val="28"/>
        </w:rPr>
        <w:t xml:space="preserve">
      4)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w:t>
      </w:r>
    </w:p>
    <w:p>
      <w:pPr>
        <w:spacing w:after="0"/>
        <w:ind w:left="0"/>
        <w:jc w:val="both"/>
      </w:pPr>
      <w:r>
        <w:rPr>
          <w:rFonts w:ascii="Times New Roman"/>
          <w:b w:val="false"/>
          <w:i w:val="false"/>
          <w:color w:val="000000"/>
          <w:sz w:val="28"/>
        </w:rPr>
        <w:t>
      5) тергеп-тексеру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52-бапқа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Дәрiлiк заттар мен медициналық бұйымдардың айналысы саласындағы мемлекеттік бақылауды жүзеге асыратын лауазымды адамдар</w:t>
      </w:r>
    </w:p>
    <w:bookmarkStart w:name="z1146" w:id="1116"/>
    <w:p>
      <w:pPr>
        <w:spacing w:after="0"/>
        <w:ind w:left="0"/>
        <w:jc w:val="both"/>
      </w:pPr>
      <w:r>
        <w:rPr>
          <w:rFonts w:ascii="Times New Roman"/>
          <w:b w:val="false"/>
          <w:i w:val="false"/>
          <w:color w:val="000000"/>
          <w:sz w:val="28"/>
        </w:rPr>
        <w:t>
      1. Мыналар:</w:t>
      </w:r>
    </w:p>
    <w:bookmarkEnd w:id="1116"/>
    <w:bookmarkStart w:name="z1147" w:id="1117"/>
    <w:p>
      <w:pPr>
        <w:spacing w:after="0"/>
        <w:ind w:left="0"/>
        <w:jc w:val="both"/>
      </w:pPr>
      <w:r>
        <w:rPr>
          <w:rFonts w:ascii="Times New Roman"/>
          <w:b w:val="false"/>
          <w:i w:val="false"/>
          <w:color w:val="000000"/>
          <w:sz w:val="28"/>
        </w:rPr>
        <w:t>
      1) Қазақстан Республикасының бас мемлекеттік фармацевтикалық инспекторы және (немесе) оның орынбасары;</w:t>
      </w:r>
    </w:p>
    <w:bookmarkEnd w:id="1117"/>
    <w:bookmarkStart w:name="z1148" w:id="1118"/>
    <w:p>
      <w:pPr>
        <w:spacing w:after="0"/>
        <w:ind w:left="0"/>
        <w:jc w:val="both"/>
      </w:pPr>
      <w:r>
        <w:rPr>
          <w:rFonts w:ascii="Times New Roman"/>
          <w:b w:val="false"/>
          <w:i w:val="false"/>
          <w:color w:val="000000"/>
          <w:sz w:val="28"/>
        </w:rPr>
        <w:t>
      2) дәрiлiк заттар мен медициналық бұйымдардың айналысы саласындағы мемлекеттік органның құрылымдық бөлімшелерінің мемлекеттік фармацевтикалық инспекторлары;</w:t>
      </w:r>
    </w:p>
    <w:bookmarkEnd w:id="1118"/>
    <w:bookmarkStart w:name="z1149" w:id="1119"/>
    <w:p>
      <w:pPr>
        <w:spacing w:after="0"/>
        <w:ind w:left="0"/>
        <w:jc w:val="both"/>
      </w:pPr>
      <w:r>
        <w:rPr>
          <w:rFonts w:ascii="Times New Roman"/>
          <w:b w:val="false"/>
          <w:i w:val="false"/>
          <w:color w:val="000000"/>
          <w:sz w:val="28"/>
        </w:rPr>
        <w:t>
      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bookmarkEnd w:id="1119"/>
    <w:bookmarkStart w:name="z1150" w:id="1120"/>
    <w:p>
      <w:pPr>
        <w:spacing w:after="0"/>
        <w:ind w:left="0"/>
        <w:jc w:val="both"/>
      </w:pPr>
      <w:r>
        <w:rPr>
          <w:rFonts w:ascii="Times New Roman"/>
          <w:b w:val="false"/>
          <w:i w:val="false"/>
          <w:color w:val="000000"/>
          <w:sz w:val="28"/>
        </w:rPr>
        <w:t>
      4) дәрiлiк заттар мен медициналық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болып табылады.</w:t>
      </w:r>
    </w:p>
    <w:bookmarkEnd w:id="1120"/>
    <w:bookmarkStart w:name="z1151" w:id="1121"/>
    <w:p>
      <w:pPr>
        <w:spacing w:after="0"/>
        <w:ind w:left="0"/>
        <w:jc w:val="both"/>
      </w:pPr>
      <w:r>
        <w:rPr>
          <w:rFonts w:ascii="Times New Roman"/>
          <w:b w:val="false"/>
          <w:i w:val="false"/>
          <w:color w:val="000000"/>
          <w:sz w:val="28"/>
        </w:rPr>
        <w:t>
      2. Тиісті саладағы жоғары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кері қайтарып алуға құқылы.</w:t>
      </w:r>
    </w:p>
    <w:bookmarkEnd w:id="1121"/>
    <w:p>
      <w:pPr>
        <w:spacing w:after="0"/>
        <w:ind w:left="0"/>
        <w:jc w:val="both"/>
      </w:pPr>
      <w:r>
        <w:rPr>
          <w:rFonts w:ascii="Times New Roman"/>
          <w:b/>
          <w:i w:val="false"/>
          <w:color w:val="000000"/>
          <w:sz w:val="28"/>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bookmarkStart w:name="z1153" w:id="1122"/>
    <w:p>
      <w:pPr>
        <w:spacing w:after="0"/>
        <w:ind w:left="0"/>
        <w:jc w:val="both"/>
      </w:pPr>
      <w:r>
        <w:rPr>
          <w:rFonts w:ascii="Times New Roman"/>
          <w:b w:val="false"/>
          <w:i w:val="false"/>
          <w:color w:val="000000"/>
          <w:sz w:val="28"/>
        </w:rPr>
        <w:t>
      1. Дәрiлiк заттар мен 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bookmarkEnd w:id="1122"/>
    <w:bookmarkStart w:name="z1154" w:id="1123"/>
    <w:p>
      <w:pPr>
        <w:spacing w:after="0"/>
        <w:ind w:left="0"/>
        <w:jc w:val="both"/>
      </w:pPr>
      <w:r>
        <w:rPr>
          <w:rFonts w:ascii="Times New Roman"/>
          <w:b w:val="false"/>
          <w:i w:val="false"/>
          <w:color w:val="000000"/>
          <w:sz w:val="28"/>
        </w:rPr>
        <w:t>
      1) сараптама жүргізу үшін дәрілік заттар мен медициналық бұйымдардың үлгілерін іріктеуді жүзеге асыруға;</w:t>
      </w:r>
    </w:p>
    <w:bookmarkEnd w:id="1123"/>
    <w:bookmarkStart w:name="z1155" w:id="1124"/>
    <w:p>
      <w:pPr>
        <w:spacing w:after="0"/>
        <w:ind w:left="0"/>
        <w:jc w:val="both"/>
      </w:pPr>
      <w:r>
        <w:rPr>
          <w:rFonts w:ascii="Times New Roman"/>
          <w:b w:val="false"/>
          <w:i w:val="false"/>
          <w:color w:val="000000"/>
          <w:sz w:val="28"/>
        </w:rPr>
        <w:t>
      2) Қазақстан Республикасының заңнамасына сәйкес дәрілік заттар мен медициналық бұйымдарды айналыстан алып қоюды жүзеге асыруға;</w:t>
      </w:r>
    </w:p>
    <w:bookmarkEnd w:id="1124"/>
    <w:bookmarkStart w:name="z1156" w:id="1125"/>
    <w:p>
      <w:pPr>
        <w:spacing w:after="0"/>
        <w:ind w:left="0"/>
        <w:jc w:val="both"/>
      </w:pPr>
      <w:r>
        <w:rPr>
          <w:rFonts w:ascii="Times New Roman"/>
          <w:b w:val="false"/>
          <w:i w:val="false"/>
          <w:color w:val="000000"/>
          <w:sz w:val="28"/>
        </w:rPr>
        <w:t>
      3) жарамсыз болып 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(немесе) оны тоқтата тұруға;</w:t>
      </w:r>
    </w:p>
    <w:bookmarkEnd w:id="1125"/>
    <w:bookmarkStart w:name="z1157" w:id="1126"/>
    <w:p>
      <w:pPr>
        <w:spacing w:after="0"/>
        <w:ind w:left="0"/>
        <w:jc w:val="both"/>
      </w:pPr>
      <w:r>
        <w:rPr>
          <w:rFonts w:ascii="Times New Roman"/>
          <w:b w:val="false"/>
          <w:i w:val="false"/>
          <w:color w:val="000000"/>
          <w:sz w:val="28"/>
        </w:rPr>
        <w:t>
      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bookmarkEnd w:id="1126"/>
    <w:bookmarkStart w:name="z1158" w:id="1127"/>
    <w:p>
      <w:pPr>
        <w:spacing w:after="0"/>
        <w:ind w:left="0"/>
        <w:jc w:val="both"/>
      </w:pPr>
      <w:r>
        <w:rPr>
          <w:rFonts w:ascii="Times New Roman"/>
          <w:b w:val="false"/>
          <w:i w:val="false"/>
          <w:color w:val="000000"/>
          <w:sz w:val="28"/>
        </w:rPr>
        <w:t>
      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bookmarkEnd w:id="1127"/>
    <w:bookmarkStart w:name="z1159" w:id="1128"/>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саласындағы нормативтік құқықтық актілердің анықталған бұзушылықтарына қарай мынадай актілерді шығарады:</w:t>
      </w:r>
    </w:p>
    <w:bookmarkEnd w:id="1128"/>
    <w:bookmarkStart w:name="z1160" w:id="1129"/>
    <w:p>
      <w:pPr>
        <w:spacing w:after="0"/>
        <w:ind w:left="0"/>
        <w:jc w:val="both"/>
      </w:pPr>
      <w:r>
        <w:rPr>
          <w:rFonts w:ascii="Times New Roman"/>
          <w:b w:val="false"/>
          <w:i w:val="false"/>
          <w:color w:val="000000"/>
          <w:sz w:val="28"/>
        </w:rPr>
        <w:t>
      1) тексеру нәтижелері туралы акт - дәрілік заттар мен медициналық бұйымдардың айналысы саласындағы мемлекеттік бақылауды жүзеге асыратын лауазымды адам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bookmarkEnd w:id="1129"/>
    <w:bookmarkStart w:name="z1161" w:id="1130"/>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нормативтік құқықтық актілердің талаптарын бұзушылықтарды жою туралы нұсқама;</w:t>
      </w:r>
    </w:p>
    <w:bookmarkEnd w:id="1130"/>
    <w:bookmarkStart w:name="z1162" w:id="1131"/>
    <w:p>
      <w:pPr>
        <w:spacing w:after="0"/>
        <w:ind w:left="0"/>
        <w:jc w:val="both"/>
      </w:pPr>
      <w:r>
        <w:rPr>
          <w:rFonts w:ascii="Times New Roman"/>
          <w:b w:val="false"/>
          <w:i w:val="false"/>
          <w:color w:val="000000"/>
          <w:sz w:val="28"/>
        </w:rPr>
        <w:t>
      3) бас мемлекеттік фармацевтикалық инспекторлардың:</w:t>
      </w:r>
    </w:p>
    <w:bookmarkEnd w:id="1131"/>
    <w:bookmarkStart w:name="z1163" w:id="1132"/>
    <w:p>
      <w:pPr>
        <w:spacing w:after="0"/>
        <w:ind w:left="0"/>
        <w:jc w:val="both"/>
      </w:pPr>
      <w:r>
        <w:rPr>
          <w:rFonts w:ascii="Times New Roman"/>
          <w:b w:val="false"/>
          <w:i w:val="false"/>
          <w:color w:val="000000"/>
          <w:sz w:val="28"/>
        </w:rPr>
        <w:t>
      дәрілік заттардың айналысы саласындағы нормативтік құқықтық актілердің талаптарына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bookmarkEnd w:id="1132"/>
    <w:bookmarkStart w:name="z1164" w:id="1133"/>
    <w:p>
      <w:pPr>
        <w:spacing w:after="0"/>
        <w:ind w:left="0"/>
        <w:jc w:val="both"/>
      </w:pPr>
      <w:r>
        <w:rPr>
          <w:rFonts w:ascii="Times New Roman"/>
          <w:b w:val="false"/>
          <w:i w:val="false"/>
          <w:color w:val="000000"/>
          <w:sz w:val="28"/>
        </w:rPr>
        <w:t>
      Қазақстан Республикасының заңдарына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bookmarkEnd w:id="1133"/>
    <w:bookmarkStart w:name="z1165" w:id="1134"/>
    <w:p>
      <w:pPr>
        <w:spacing w:after="0"/>
        <w:ind w:left="0"/>
        <w:jc w:val="both"/>
      </w:pPr>
      <w:r>
        <w:rPr>
          <w:rFonts w:ascii="Times New Roman"/>
          <w:b w:val="false"/>
          <w:i w:val="false"/>
          <w:color w:val="000000"/>
          <w:sz w:val="28"/>
        </w:rPr>
        <w:t>
      төмен тұрған лауазымды адамдар қабылдаған актілердің орындалуын тоқтата тұру немесе күшін жою не оларды кері қайтарып алу туралы қаулылары.</w:t>
      </w:r>
    </w:p>
    <w:bookmarkEnd w:id="1134"/>
    <w:bookmarkStart w:name="z1166" w:id="1135"/>
    <w:p>
      <w:pPr>
        <w:spacing w:after="0"/>
        <w:ind w:left="0"/>
        <w:jc w:val="both"/>
      </w:pPr>
      <w:r>
        <w:rPr>
          <w:rFonts w:ascii="Times New Roman"/>
          <w:b w:val="false"/>
          <w:i w:val="false"/>
          <w:color w:val="000000"/>
          <w:sz w:val="28"/>
        </w:rPr>
        <w:t>
      3. Профилактикалық бақылау, тексеру және тергеп-тексеру нысанында мемлекеттік бақылауды жүзеге асыратын лауазымды адамдарға профилактикалық бақылаудың, тексерудің немесе тергеп-тексерудің нысанасына жатпайтын талаптар қоюға және өтініштермен жүгінуге тыйым салынады.</w:t>
      </w:r>
    </w:p>
    <w:bookmarkEnd w:id="1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Бақылау субъектісіне (объектісіне) бармай дәрiлiк заттар мен медициналық бұйымдардың айналысы саласындағы профилактикалық бақылау</w:t>
      </w:r>
    </w:p>
    <w:bookmarkStart w:name="z1168" w:id="1136"/>
    <w:p>
      <w:pPr>
        <w:spacing w:after="0"/>
        <w:ind w:left="0"/>
        <w:jc w:val="both"/>
      </w:pPr>
      <w:r>
        <w:rPr>
          <w:rFonts w:ascii="Times New Roman"/>
          <w:b w:val="false"/>
          <w:i w:val="false"/>
          <w:color w:val="000000"/>
          <w:sz w:val="28"/>
        </w:rPr>
        <w:t>
      1. Бақылау субъектісіне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жүргізіледі.</w:t>
      </w:r>
    </w:p>
    <w:bookmarkEnd w:id="1136"/>
    <w:bookmarkStart w:name="z1169" w:id="1137"/>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бақылау субъектісіне (объектісіне)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bookmarkEnd w:id="1137"/>
    <w:bookmarkStart w:name="z1170" w:id="1138"/>
    <w:p>
      <w:pPr>
        <w:spacing w:after="0"/>
        <w:ind w:left="0"/>
        <w:jc w:val="both"/>
      </w:pPr>
      <w:r>
        <w:rPr>
          <w:rFonts w:ascii="Times New Roman"/>
          <w:b w:val="false"/>
          <w:i w:val="false"/>
          <w:color w:val="000000"/>
          <w:sz w:val="28"/>
        </w:rPr>
        <w:t>
      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жүргізіледі.</w:t>
      </w:r>
    </w:p>
    <w:bookmarkEnd w:id="1138"/>
    <w:bookmarkStart w:name="z1171" w:id="1139"/>
    <w:p>
      <w:pPr>
        <w:spacing w:after="0"/>
        <w:ind w:left="0"/>
        <w:jc w:val="both"/>
      </w:pPr>
      <w:r>
        <w:rPr>
          <w:rFonts w:ascii="Times New Roman"/>
          <w:b w:val="false"/>
          <w:i w:val="false"/>
          <w:color w:val="000000"/>
          <w:sz w:val="28"/>
        </w:rPr>
        <w:t>
      4. Бақылау субъектісіне (объектісіне) бармай дәрілік заттар мен 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орган белгілейді.</w:t>
      </w:r>
    </w:p>
    <w:bookmarkEnd w:id="1139"/>
    <w:bookmarkStart w:name="z1172" w:id="1140"/>
    <w:p>
      <w:pPr>
        <w:spacing w:after="0"/>
        <w:ind w:left="0"/>
        <w:jc w:val="both"/>
      </w:pPr>
      <w:r>
        <w:rPr>
          <w:rFonts w:ascii="Times New Roman"/>
          <w:b w:val="false"/>
          <w:i w:val="false"/>
          <w:color w:val="000000"/>
          <w:sz w:val="28"/>
        </w:rPr>
        <w:t>
      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w:t>
      </w:r>
    </w:p>
    <w:bookmarkEnd w:id="1140"/>
    <w:bookmarkStart w:name="z1173" w:id="1141"/>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1141"/>
    <w:bookmarkStart w:name="z1174" w:id="1142"/>
    <w:p>
      <w:pPr>
        <w:spacing w:after="0"/>
        <w:ind w:left="0"/>
        <w:jc w:val="both"/>
      </w:pPr>
      <w:r>
        <w:rPr>
          <w:rFonts w:ascii="Times New Roman"/>
          <w:b w:val="false"/>
          <w:i w:val="false"/>
          <w:color w:val="000000"/>
          <w:sz w:val="28"/>
        </w:rPr>
        <w:t>
      2) бақылау субъектісінің (объектісінің) өкіліне және (немесе) лауазымды адамына қол қойғызып табыс етіледі;</w:t>
      </w:r>
    </w:p>
    <w:bookmarkEnd w:id="1142"/>
    <w:bookmarkStart w:name="z1175" w:id="1143"/>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1143"/>
    <w:bookmarkStart w:name="z1176" w:id="1144"/>
    <w:p>
      <w:pPr>
        <w:spacing w:after="0"/>
        <w:ind w:left="0"/>
        <w:jc w:val="both"/>
      </w:pPr>
      <w:r>
        <w:rPr>
          <w:rFonts w:ascii="Times New Roman"/>
          <w:b w:val="false"/>
          <w:i w:val="false"/>
          <w:color w:val="000000"/>
          <w:sz w:val="28"/>
        </w:rPr>
        <w:t>
      6.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bookmarkEnd w:id="1144"/>
    <w:bookmarkStart w:name="z1177" w:id="1145"/>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заттар мен медициналық бұйымдардың айналысы саласындағы мемлекеттік органға қарсылық жіберуге құқылы.</w:t>
      </w:r>
    </w:p>
    <w:bookmarkEnd w:id="1145"/>
    <w:bookmarkStart w:name="z1178" w:id="1146"/>
    <w:p>
      <w:pPr>
        <w:spacing w:after="0"/>
        <w:ind w:left="0"/>
        <w:jc w:val="both"/>
      </w:pPr>
      <w:r>
        <w:rPr>
          <w:rFonts w:ascii="Times New Roman"/>
          <w:b w:val="false"/>
          <w:i w:val="false"/>
          <w:color w:val="000000"/>
          <w:sz w:val="28"/>
        </w:rPr>
        <w:t>
      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негіз болып табылады.</w:t>
      </w:r>
    </w:p>
    <w:bookmarkEnd w:id="1146"/>
    <w:bookmarkStart w:name="z1179" w:id="1147"/>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w:t>
      </w:r>
    </w:p>
    <w:bookmarkEnd w:id="1147"/>
    <w:bookmarkStart w:name="z1180" w:id="1148"/>
    <w:p>
      <w:pPr>
        <w:spacing w:after="0"/>
        <w:ind w:left="0"/>
        <w:jc w:val="both"/>
      </w:pPr>
      <w:r>
        <w:rPr>
          <w:rFonts w:ascii="Times New Roman"/>
          <w:b w:val="false"/>
          <w:i w:val="false"/>
          <w:color w:val="000000"/>
          <w:sz w:val="28"/>
        </w:rPr>
        <w:t>
      10. Бақылау субъектісіне (объектісіне) бармай дәрілік заттар мен медициналық бұйымдардың айналысы саласындағы профилактикалық бақылау:</w:t>
      </w:r>
    </w:p>
    <w:bookmarkEnd w:id="1148"/>
    <w:bookmarkStart w:name="z1181" w:id="1149"/>
    <w:p>
      <w:pPr>
        <w:spacing w:after="0"/>
        <w:ind w:left="0"/>
        <w:jc w:val="both"/>
      </w:pPr>
      <w:r>
        <w:rPr>
          <w:rFonts w:ascii="Times New Roman"/>
          <w:b w:val="false"/>
          <w:i w:val="false"/>
          <w:color w:val="000000"/>
          <w:sz w:val="28"/>
        </w:rPr>
        <w:t>
      1) тегін медициналық көмектің кепілдік берілген көлемі және (немесе) міндетті әлеуметтік медициналық сақтандыру шеңберіндегі дәрілік заттар мен медициналық бұйымдарға, сондай-ақ бірлесіп төлеуге жататын дәрілік заттарға;</w:t>
      </w:r>
    </w:p>
    <w:bookmarkEnd w:id="1149"/>
    <w:bookmarkStart w:name="z1182" w:id="1150"/>
    <w:p>
      <w:pPr>
        <w:spacing w:after="0"/>
        <w:ind w:left="0"/>
        <w:jc w:val="both"/>
      </w:pPr>
      <w:r>
        <w:rPr>
          <w:rFonts w:ascii="Times New Roman"/>
          <w:b w:val="false"/>
          <w:i w:val="false"/>
          <w:color w:val="000000"/>
          <w:sz w:val="28"/>
        </w:rPr>
        <w:t>
      2) барлық дәрілік затқа қатысты жүргізіледі.</w:t>
      </w:r>
    </w:p>
    <w:bookmarkEnd w:id="1150"/>
    <w:bookmarkStart w:name="z1183" w:id="1151"/>
    <w:p>
      <w:pPr>
        <w:spacing w:after="0"/>
        <w:ind w:left="0"/>
        <w:jc w:val="left"/>
      </w:pPr>
      <w:r>
        <w:rPr>
          <w:rFonts w:ascii="Times New Roman"/>
          <w:b/>
          <w:i w:val="false"/>
          <w:color w:val="000000"/>
        </w:rPr>
        <w:t xml:space="preserve"> 6-тарау. ДЕНСАУЛЫҚ САҚТАУ САЛАСЫНДАҒЫ ЖАРНАМА</w:t>
      </w:r>
    </w:p>
    <w:bookmarkEnd w:id="1151"/>
    <w:p>
      <w:pPr>
        <w:spacing w:after="0"/>
        <w:ind w:left="0"/>
        <w:jc w:val="both"/>
      </w:pPr>
      <w:r>
        <w:rPr>
          <w:rFonts w:ascii="Times New Roman"/>
          <w:b/>
          <w:i w:val="false"/>
          <w:color w:val="000000"/>
          <w:sz w:val="28"/>
        </w:rPr>
        <w:t>56-бап. Денсаулық сақтау саласындағы жарнама</w:t>
      </w:r>
    </w:p>
    <w:bookmarkStart w:name="z1185" w:id="1152"/>
    <w:p>
      <w:pPr>
        <w:spacing w:after="0"/>
        <w:ind w:left="0"/>
        <w:jc w:val="both"/>
      </w:pPr>
      <w:r>
        <w:rPr>
          <w:rFonts w:ascii="Times New Roman"/>
          <w:b w:val="false"/>
          <w:i w:val="false"/>
          <w:color w:val="000000"/>
          <w:sz w:val="28"/>
        </w:rPr>
        <w:t>
      1. Дәрiлiк заттар мен медициналық бұйымдардың жарнамасы дәрілік заттар мен медициналық бұйымдардың айналысы саласындағы мемлекеттік орган айқындайтын тәртіппен жүзеге асырылады.</w:t>
      </w:r>
    </w:p>
    <w:bookmarkEnd w:id="1152"/>
    <w:bookmarkStart w:name="z1186" w:id="1153"/>
    <w:p>
      <w:pPr>
        <w:spacing w:after="0"/>
        <w:ind w:left="0"/>
        <w:jc w:val="both"/>
      </w:pPr>
      <w:r>
        <w:rPr>
          <w:rFonts w:ascii="Times New Roman"/>
          <w:b w:val="false"/>
          <w:i w:val="false"/>
          <w:color w:val="000000"/>
          <w:sz w:val="28"/>
        </w:rPr>
        <w:t>
      Тағамға биологиялық белсенді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bookmarkEnd w:id="1153"/>
    <w:bookmarkStart w:name="z1187" w:id="1154"/>
    <w:p>
      <w:pPr>
        <w:spacing w:after="0"/>
        <w:ind w:left="0"/>
        <w:jc w:val="both"/>
      </w:pPr>
      <w:r>
        <w:rPr>
          <w:rFonts w:ascii="Times New Roman"/>
          <w:b w:val="false"/>
          <w:i w:val="false"/>
          <w:color w:val="000000"/>
          <w:sz w:val="28"/>
        </w:rPr>
        <w:t>
      Медициналық көрсетілетін қызметтердің (көмектің) жарнамасы медициналық қызметтер (көмек) көрсету саласындағы мемлекеттік орган айқындайтын тәртіппен жүзеге асырылады.</w:t>
      </w:r>
    </w:p>
    <w:bookmarkEnd w:id="1154"/>
    <w:bookmarkStart w:name="z1188" w:id="1155"/>
    <w:p>
      <w:pPr>
        <w:spacing w:after="0"/>
        <w:ind w:left="0"/>
        <w:jc w:val="both"/>
      </w:pPr>
      <w:r>
        <w:rPr>
          <w:rFonts w:ascii="Times New Roman"/>
          <w:b w:val="false"/>
          <w:i w:val="false"/>
          <w:color w:val="000000"/>
          <w:sz w:val="28"/>
        </w:rPr>
        <w:t>
      2. 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белсенді қоспалардың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bookmarkEnd w:id="1155"/>
    <w:bookmarkStart w:name="z1189" w:id="1156"/>
    <w:p>
      <w:pPr>
        <w:spacing w:after="0"/>
        <w:ind w:left="0"/>
        <w:jc w:val="both"/>
      </w:pPr>
      <w:r>
        <w:rPr>
          <w:rFonts w:ascii="Times New Roman"/>
          <w:b w:val="false"/>
          <w:i w:val="false"/>
          <w:color w:val="000000"/>
          <w:sz w:val="28"/>
        </w:rPr>
        <w:t>
      3. Мыналарға:</w:t>
      </w:r>
    </w:p>
    <w:bookmarkEnd w:id="1156"/>
    <w:bookmarkStart w:name="z1190" w:id="1157"/>
    <w:p>
      <w:pPr>
        <w:spacing w:after="0"/>
        <w:ind w:left="0"/>
        <w:jc w:val="both"/>
      </w:pPr>
      <w:r>
        <w:rPr>
          <w:rFonts w:ascii="Times New Roman"/>
          <w:b w:val="false"/>
          <w:i w:val="false"/>
          <w:color w:val="000000"/>
          <w:sz w:val="28"/>
        </w:rPr>
        <w:t>
      1) Қазақстан Республикасында тіркелмеген дәрілік заттар мен медициналық бұйымдардың, тағамға биологиялық белсенді қоспалардың, профилактика құралдарының жарнамасына;</w:t>
      </w:r>
    </w:p>
    <w:bookmarkEnd w:id="1157"/>
    <w:bookmarkStart w:name="z1191" w:id="1158"/>
    <w:p>
      <w:pPr>
        <w:spacing w:after="0"/>
        <w:ind w:left="0"/>
        <w:jc w:val="both"/>
      </w:pPr>
      <w:r>
        <w:rPr>
          <w:rFonts w:ascii="Times New Roman"/>
          <w:b w:val="false"/>
          <w:i w:val="false"/>
          <w:color w:val="000000"/>
          <w:sz w:val="28"/>
        </w:rPr>
        <w:t>
      2) бұқаралық ақпарат құралдарында рецептімен босатылатын дәрілік заттардың жарнамасына;</w:t>
      </w:r>
    </w:p>
    <w:bookmarkEnd w:id="1158"/>
    <w:bookmarkStart w:name="z1192" w:id="1159"/>
    <w:p>
      <w:pPr>
        <w:spacing w:after="0"/>
        <w:ind w:left="0"/>
        <w:jc w:val="both"/>
      </w:pPr>
      <w:r>
        <w:rPr>
          <w:rFonts w:ascii="Times New Roman"/>
          <w:b w:val="false"/>
          <w:i w:val="false"/>
          <w:color w:val="000000"/>
          <w:sz w:val="28"/>
        </w:rPr>
        <w:t>
      3) дәрігердің рецептісі бойынша босатылатын дәрілік препараттардың үлгілерін жарнама мақсатында таратуға;</w:t>
      </w:r>
    </w:p>
    <w:bookmarkEnd w:id="1159"/>
    <w:bookmarkStart w:name="z1193" w:id="1160"/>
    <w:p>
      <w:pPr>
        <w:spacing w:after="0"/>
        <w:ind w:left="0"/>
        <w:jc w:val="both"/>
      </w:pPr>
      <w:r>
        <w:rPr>
          <w:rFonts w:ascii="Times New Roman"/>
          <w:b w:val="false"/>
          <w:i w:val="false"/>
          <w:color w:val="000000"/>
          <w:sz w:val="28"/>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bookmarkEnd w:id="1160"/>
    <w:bookmarkStart w:name="z1194" w:id="1161"/>
    <w:p>
      <w:pPr>
        <w:spacing w:after="0"/>
        <w:ind w:left="0"/>
        <w:jc w:val="both"/>
      </w:pPr>
      <w:r>
        <w:rPr>
          <w:rFonts w:ascii="Times New Roman"/>
          <w:b w:val="false"/>
          <w:i w:val="false"/>
          <w:color w:val="000000"/>
          <w:sz w:val="28"/>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bookmarkEnd w:id="1161"/>
    <w:bookmarkStart w:name="z1195" w:id="1162"/>
    <w:p>
      <w:pPr>
        <w:spacing w:after="0"/>
        <w:ind w:left="0"/>
        <w:jc w:val="both"/>
      </w:pPr>
      <w:r>
        <w:rPr>
          <w:rFonts w:ascii="Times New Roman"/>
          <w:b w:val="false"/>
          <w:i w:val="false"/>
          <w:color w:val="000000"/>
          <w:sz w:val="28"/>
        </w:rPr>
        <w:t>
      6) өнеркәсіптік өнімге, рецептілік бланкілерге жарнамалық ақпаратты орналастыруға;</w:t>
      </w:r>
    </w:p>
    <w:bookmarkEnd w:id="1162"/>
    <w:bookmarkStart w:name="z1196" w:id="1163"/>
    <w:p>
      <w:pPr>
        <w:spacing w:after="0"/>
        <w:ind w:left="0"/>
        <w:jc w:val="both"/>
      </w:pPr>
      <w:r>
        <w:rPr>
          <w:rFonts w:ascii="Times New Roman"/>
          <w:b w:val="false"/>
          <w:i w:val="false"/>
          <w:color w:val="000000"/>
          <w:sz w:val="28"/>
        </w:rPr>
        <w:t>
      7) дәрілік заттар мен медициналық бұйымдардың сыртқы (көрнекі) жарнамасын орналастыруға;</w:t>
      </w:r>
    </w:p>
    <w:bookmarkEnd w:id="1163"/>
    <w:bookmarkStart w:name="z1197" w:id="1164"/>
    <w:p>
      <w:pPr>
        <w:spacing w:after="0"/>
        <w:ind w:left="0"/>
        <w:jc w:val="both"/>
      </w:pPr>
      <w:r>
        <w:rPr>
          <w:rFonts w:ascii="Times New Roman"/>
          <w:b w:val="false"/>
          <w:i w:val="false"/>
          <w:color w:val="000000"/>
          <w:sz w:val="28"/>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bookmarkEnd w:id="1164"/>
    <w:bookmarkStart w:name="z1198" w:id="1165"/>
    <w:p>
      <w:pPr>
        <w:spacing w:after="0"/>
        <w:ind w:left="0"/>
        <w:jc w:val="both"/>
      </w:pPr>
      <w:r>
        <w:rPr>
          <w:rFonts w:ascii="Times New Roman"/>
          <w:b w:val="false"/>
          <w:i w:val="false"/>
          <w:color w:val="000000"/>
          <w:sz w:val="28"/>
        </w:rPr>
        <w:t>
      9) тиісті қызмет түрін жүзеге асыруға арналған лицензия болмаған кезде көрсетілетін қызметтердің жарнамасына;</w:t>
      </w:r>
    </w:p>
    <w:bookmarkEnd w:id="1165"/>
    <w:bookmarkStart w:name="z1199" w:id="1166"/>
    <w:p>
      <w:pPr>
        <w:spacing w:after="0"/>
        <w:ind w:left="0"/>
        <w:jc w:val="both"/>
      </w:pPr>
      <w:r>
        <w:rPr>
          <w:rFonts w:ascii="Times New Roman"/>
          <w:b w:val="false"/>
          <w:i w:val="false"/>
          <w:color w:val="000000"/>
          <w:sz w:val="28"/>
        </w:rPr>
        <w:t>
      10) денсаулық сақтау саласындағы маман сертификаты жоқ адамдар, оның ішінде шетелдік мамандар көрсететін қызметтердің жарнамасына;</w:t>
      </w:r>
    </w:p>
    <w:bookmarkEnd w:id="1166"/>
    <w:bookmarkStart w:name="z1200" w:id="1167"/>
    <w:p>
      <w:pPr>
        <w:spacing w:after="0"/>
        <w:ind w:left="0"/>
        <w:jc w:val="both"/>
      </w:pPr>
      <w:r>
        <w:rPr>
          <w:rFonts w:ascii="Times New Roman"/>
          <w:b w:val="false"/>
          <w:i w:val="false"/>
          <w:color w:val="000000"/>
          <w:sz w:val="28"/>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bookmarkEnd w:id="1167"/>
    <w:bookmarkStart w:name="z1201" w:id="1168"/>
    <w:p>
      <w:pPr>
        <w:spacing w:after="0"/>
        <w:ind w:left="0"/>
        <w:jc w:val="both"/>
      </w:pPr>
      <w:r>
        <w:rPr>
          <w:rFonts w:ascii="Times New Roman"/>
          <w:b w:val="false"/>
          <w:i w:val="false"/>
          <w:color w:val="000000"/>
          <w:sz w:val="28"/>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bookmarkEnd w:id="1168"/>
    <w:bookmarkStart w:name="z1202" w:id="1169"/>
    <w:p>
      <w:pPr>
        <w:spacing w:after="0"/>
        <w:ind w:left="0"/>
        <w:jc w:val="both"/>
      </w:pPr>
      <w:r>
        <w:rPr>
          <w:rFonts w:ascii="Times New Roman"/>
          <w:b w:val="false"/>
          <w:i w:val="false"/>
          <w:color w:val="000000"/>
          <w:sz w:val="28"/>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bookmarkEnd w:id="1169"/>
    <w:bookmarkStart w:name="z1203" w:id="1170"/>
    <w:p>
      <w:pPr>
        <w:spacing w:after="0"/>
        <w:ind w:left="0"/>
        <w:jc w:val="both"/>
      </w:pPr>
      <w:r>
        <w:rPr>
          <w:rFonts w:ascii="Times New Roman"/>
          <w:b w:val="false"/>
          <w:i w:val="false"/>
          <w:color w:val="000000"/>
          <w:sz w:val="28"/>
        </w:rPr>
        <w:t>
      14) дәрілік препараттың қауіпсіздігі мен тиімділігі оның табиғи жолмен алынуына байланысты деп сендіруге;</w:t>
      </w:r>
    </w:p>
    <w:bookmarkEnd w:id="1170"/>
    <w:bookmarkStart w:name="z1204" w:id="1171"/>
    <w:p>
      <w:pPr>
        <w:spacing w:after="0"/>
        <w:ind w:left="0"/>
        <w:jc w:val="both"/>
      </w:pPr>
      <w:r>
        <w:rPr>
          <w:rFonts w:ascii="Times New Roman"/>
          <w:b w:val="false"/>
          <w:i w:val="false"/>
          <w:color w:val="000000"/>
          <w:sz w:val="28"/>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bookmarkEnd w:id="1171"/>
    <w:bookmarkStart w:name="z1205" w:id="1172"/>
    <w:p>
      <w:pPr>
        <w:spacing w:after="0"/>
        <w:ind w:left="0"/>
        <w:jc w:val="both"/>
      </w:pPr>
      <w:r>
        <w:rPr>
          <w:rFonts w:ascii="Times New Roman"/>
          <w:b w:val="false"/>
          <w:i w:val="false"/>
          <w:color w:val="000000"/>
          <w:sz w:val="28"/>
        </w:rPr>
        <w:t>
      16) жарнамаланатын көрсетілетін қызметке, дәрілік зат пен медициналық бұйымға тікелей қатысы жоқ ақпаратты жарнамада келтіруге;</w:t>
      </w:r>
    </w:p>
    <w:bookmarkEnd w:id="1172"/>
    <w:bookmarkStart w:name="z1206" w:id="1173"/>
    <w:p>
      <w:pPr>
        <w:spacing w:after="0"/>
        <w:ind w:left="0"/>
        <w:jc w:val="both"/>
      </w:pPr>
      <w:r>
        <w:rPr>
          <w:rFonts w:ascii="Times New Roman"/>
          <w:b w:val="false"/>
          <w:i w:val="false"/>
          <w:color w:val="000000"/>
          <w:sz w:val="28"/>
        </w:rPr>
        <w:t>
      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w:t>
      </w:r>
    </w:p>
    <w:bookmarkEnd w:id="1173"/>
    <w:bookmarkStart w:name="z1207" w:id="1174"/>
    <w:p>
      <w:pPr>
        <w:spacing w:after="0"/>
        <w:ind w:left="0"/>
        <w:jc w:val="both"/>
      </w:pPr>
      <w:r>
        <w:rPr>
          <w:rFonts w:ascii="Times New Roman"/>
          <w:b w:val="false"/>
          <w:i w:val="false"/>
          <w:color w:val="000000"/>
          <w:sz w:val="28"/>
        </w:rPr>
        <w:t>
      4.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ақпараттық ресурстарда таратуға және орналастыруға жол беріледі.</w:t>
      </w:r>
    </w:p>
    <w:bookmarkEnd w:id="1174"/>
    <w:bookmarkStart w:name="z1208" w:id="1175"/>
    <w:p>
      <w:pPr>
        <w:spacing w:after="0"/>
        <w:ind w:left="0"/>
        <w:jc w:val="both"/>
      </w:pPr>
      <w:r>
        <w:rPr>
          <w:rFonts w:ascii="Times New Roman"/>
          <w:b w:val="false"/>
          <w:i w:val="false"/>
          <w:color w:val="000000"/>
          <w:sz w:val="28"/>
        </w:rPr>
        <w:t>
      5.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пайдалануға немесе тұтынушы үшін қисынсыз тәуекелге алып келуі мүмкін.</w:t>
      </w:r>
    </w:p>
    <w:bookmarkEnd w:id="1175"/>
    <w:bookmarkStart w:name="z1209" w:id="1176"/>
    <w:p>
      <w:pPr>
        <w:spacing w:after="0"/>
        <w:ind w:left="0"/>
        <w:jc w:val="both"/>
      </w:pPr>
      <w:r>
        <w:rPr>
          <w:rFonts w:ascii="Times New Roman"/>
          <w:b w:val="false"/>
          <w:i w:val="false"/>
          <w:color w:val="000000"/>
          <w:sz w:val="28"/>
        </w:rPr>
        <w:t>
      6. Жарнаманың шығарылуын, таратылуы мен орналастырылуын бақылауды мемлекеттік органдар өз құзыреті шегінде жүзеге асырады.</w:t>
      </w:r>
    </w:p>
    <w:bookmarkEnd w:id="1176"/>
    <w:bookmarkStart w:name="z1210" w:id="1177"/>
    <w:p>
      <w:pPr>
        <w:spacing w:after="0"/>
        <w:ind w:left="0"/>
        <w:jc w:val="left"/>
      </w:pPr>
      <w:r>
        <w:rPr>
          <w:rFonts w:ascii="Times New Roman"/>
          <w:b/>
          <w:i w:val="false"/>
          <w:color w:val="000000"/>
        </w:rPr>
        <w:t xml:space="preserve"> 7-тарау. ЦИФРЛЫҚ ДЕНСАУЛЫҚ САҚТАУ</w:t>
      </w:r>
    </w:p>
    <w:bookmarkEnd w:id="1177"/>
    <w:p>
      <w:pPr>
        <w:spacing w:after="0"/>
        <w:ind w:left="0"/>
        <w:jc w:val="both"/>
      </w:pPr>
      <w:r>
        <w:rPr>
          <w:rFonts w:ascii="Times New Roman"/>
          <w:b/>
          <w:i w:val="false"/>
          <w:color w:val="000000"/>
          <w:sz w:val="28"/>
        </w:rPr>
        <w:t>57-бап. Цифрлық денсаулық сақтаудың негіз қалаушы қағидаттары</w:t>
      </w:r>
    </w:p>
    <w:bookmarkStart w:name="z1212" w:id="1178"/>
    <w:p>
      <w:pPr>
        <w:spacing w:after="0"/>
        <w:ind w:left="0"/>
        <w:jc w:val="both"/>
      </w:pPr>
      <w:r>
        <w:rPr>
          <w:rFonts w:ascii="Times New Roman"/>
          <w:b w:val="false"/>
          <w:i w:val="false"/>
          <w:color w:val="000000"/>
          <w:sz w:val="28"/>
        </w:rPr>
        <w:t>
      Цифрлық денсаулық сақтаудың қағидаттары:</w:t>
      </w:r>
    </w:p>
    <w:bookmarkEnd w:id="1178"/>
    <w:bookmarkStart w:name="z1213" w:id="1179"/>
    <w:p>
      <w:pPr>
        <w:spacing w:after="0"/>
        <w:ind w:left="0"/>
        <w:jc w:val="both"/>
      </w:pPr>
      <w:r>
        <w:rPr>
          <w:rFonts w:ascii="Times New Roman"/>
          <w:b w:val="false"/>
          <w:i w:val="false"/>
          <w:color w:val="000000"/>
          <w:sz w:val="28"/>
        </w:rPr>
        <w:t>
      1) саладағы деректер мен процестерді цифрландыру арқылы денсаулық сақтау қағидаттарын іске асыру;</w:t>
      </w:r>
    </w:p>
    <w:bookmarkEnd w:id="1179"/>
    <w:bookmarkStart w:name="z1214" w:id="1180"/>
    <w:p>
      <w:pPr>
        <w:spacing w:after="0"/>
        <w:ind w:left="0"/>
        <w:jc w:val="both"/>
      </w:pPr>
      <w:r>
        <w:rPr>
          <w:rFonts w:ascii="Times New Roman"/>
          <w:b w:val="false"/>
          <w:i w:val="false"/>
          <w:color w:val="000000"/>
          <w:sz w:val="28"/>
        </w:rPr>
        <w:t>
      2) саясат пен стратегияны іске асыру құралы, уәкілетті орган айқындайтын әдіснаманың негізі болып табылатын стандарттардың үстемдігі;</w:t>
      </w:r>
    </w:p>
    <w:bookmarkEnd w:id="1180"/>
    <w:bookmarkStart w:name="z1215" w:id="1181"/>
    <w:p>
      <w:pPr>
        <w:spacing w:after="0"/>
        <w:ind w:left="0"/>
        <w:jc w:val="both"/>
      </w:pPr>
      <w:r>
        <w:rPr>
          <w:rFonts w:ascii="Times New Roman"/>
          <w:b w:val="false"/>
          <w:i w:val="false"/>
          <w:color w:val="000000"/>
          <w:sz w:val="28"/>
        </w:rPr>
        <w:t>
      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деректерінің сақталуы мен құпиялылығын, сондай-ақ пациенттің өзінің дербес деректеріне қол жеткізуін қамтамасыз ету;</w:t>
      </w:r>
    </w:p>
    <w:bookmarkEnd w:id="1181"/>
    <w:bookmarkStart w:name="z1216" w:id="1182"/>
    <w:p>
      <w:pPr>
        <w:spacing w:after="0"/>
        <w:ind w:left="0"/>
        <w:jc w:val="both"/>
      </w:pPr>
      <w:r>
        <w:rPr>
          <w:rFonts w:ascii="Times New Roman"/>
          <w:b w:val="false"/>
          <w:i w:val="false"/>
          <w:color w:val="000000"/>
          <w:sz w:val="28"/>
        </w:rPr>
        <w:t>
      4) медициналық көмек көрсетудің қолжетімділігін, объективтілігін, үздіксіздігін қамтамасыз етуді қолдау;</w:t>
      </w:r>
    </w:p>
    <w:bookmarkEnd w:id="1182"/>
    <w:bookmarkStart w:name="z1217" w:id="1183"/>
    <w:p>
      <w:pPr>
        <w:spacing w:after="0"/>
        <w:ind w:left="0"/>
        <w:jc w:val="both"/>
      </w:pPr>
      <w:r>
        <w:rPr>
          <w:rFonts w:ascii="Times New Roman"/>
          <w:b w:val="false"/>
          <w:i w:val="false"/>
          <w:color w:val="000000"/>
          <w:sz w:val="28"/>
        </w:rPr>
        <w:t>
      5) денсаулық сақтау жүйесінің тиімділігін арттыруды қолдау;</w:t>
      </w:r>
    </w:p>
    <w:bookmarkEnd w:id="1183"/>
    <w:bookmarkStart w:name="z1218" w:id="1184"/>
    <w:p>
      <w:pPr>
        <w:spacing w:after="0"/>
        <w:ind w:left="0"/>
        <w:jc w:val="both"/>
      </w:pPr>
      <w:r>
        <w:rPr>
          <w:rFonts w:ascii="Times New Roman"/>
          <w:b w:val="false"/>
          <w:i w:val="false"/>
          <w:color w:val="000000"/>
          <w:sz w:val="28"/>
        </w:rPr>
        <w:t>
      6) медициналық көрсетілетін қызметтердің сапасын арттыруды қолдау болып табылады.</w:t>
      </w:r>
    </w:p>
    <w:bookmarkEnd w:id="1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Осы тарауда пайдаланылатын негізгі ұғымдар</w:t>
      </w:r>
    </w:p>
    <w:bookmarkStart w:name="z1220" w:id="1185"/>
    <w:p>
      <w:pPr>
        <w:spacing w:after="0"/>
        <w:ind w:left="0"/>
        <w:jc w:val="both"/>
      </w:pPr>
      <w:r>
        <w:rPr>
          <w:rFonts w:ascii="Times New Roman"/>
          <w:b w:val="false"/>
          <w:i w:val="false"/>
          <w:color w:val="000000"/>
          <w:sz w:val="28"/>
        </w:rPr>
        <w:t>
      Осы тарауда мынадай негізгі ұғымдар пайдаланылады:</w:t>
      </w:r>
    </w:p>
    <w:bookmarkEnd w:id="1185"/>
    <w:bookmarkStart w:name="z1221" w:id="1186"/>
    <w:p>
      <w:pPr>
        <w:spacing w:after="0"/>
        <w:ind w:left="0"/>
        <w:jc w:val="both"/>
      </w:pPr>
      <w:r>
        <w:rPr>
          <w:rFonts w:ascii="Times New Roman"/>
          <w:b w:val="false"/>
          <w:i w:val="false"/>
          <w:color w:val="000000"/>
          <w:sz w:val="28"/>
        </w:rPr>
        <w:t>
      1) денсаулық сақтауды цифрландыру - медициналық көмектің қолжетімділігін, тиімділігін, сапасы мен 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w:t>
      </w:r>
    </w:p>
    <w:bookmarkEnd w:id="1186"/>
    <w:bookmarkStart w:name="z1222" w:id="1187"/>
    <w:p>
      <w:pPr>
        <w:spacing w:after="0"/>
        <w:ind w:left="0"/>
        <w:jc w:val="both"/>
      </w:pPr>
      <w:r>
        <w:rPr>
          <w:rFonts w:ascii="Times New Roman"/>
          <w:b w:val="false"/>
          <w:i w:val="false"/>
          <w:color w:val="000000"/>
          <w:sz w:val="28"/>
        </w:rPr>
        <w:t>
      2)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w:t>
      </w:r>
    </w:p>
    <w:bookmarkEnd w:id="1187"/>
    <w:bookmarkStart w:name="z1223" w:id="1188"/>
    <w:p>
      <w:pPr>
        <w:spacing w:after="0"/>
        <w:ind w:left="0"/>
        <w:jc w:val="both"/>
      </w:pPr>
      <w:r>
        <w:rPr>
          <w:rFonts w:ascii="Times New Roman"/>
          <w:b w:val="false"/>
          <w:i w:val="false"/>
          <w:color w:val="000000"/>
          <w:sz w:val="28"/>
        </w:rPr>
        <w:t>
      3) дербес медициналық деректердің агрегаторы – уәкілетті орган бекіткен қағидаларға сәйкес дербес медициналық деректерді жинауды, өңдеуді, сақтауды, қорғауды және беруді жүзеге асыратын дербес деректер операторы;</w:t>
      </w:r>
    </w:p>
    <w:bookmarkEnd w:id="1188"/>
    <w:bookmarkStart w:name="z1224" w:id="1189"/>
    <w:p>
      <w:pPr>
        <w:spacing w:after="0"/>
        <w:ind w:left="0"/>
        <w:jc w:val="both"/>
      </w:pPr>
      <w:r>
        <w:rPr>
          <w:rFonts w:ascii="Times New Roman"/>
          <w:b w:val="false"/>
          <w:i w:val="false"/>
          <w:color w:val="000000"/>
          <w:sz w:val="28"/>
        </w:rPr>
        <w:t>
      4) дербес медициналық деректердің иесі – өзіне қатысты осы деректер қалыптастырылған дербес медициналық деректер субъектісі (жеке тұлға);</w:t>
      </w:r>
    </w:p>
    <w:bookmarkEnd w:id="1189"/>
    <w:bookmarkStart w:name="z1225" w:id="1190"/>
    <w:p>
      <w:pPr>
        <w:spacing w:after="0"/>
        <w:ind w:left="0"/>
        <w:jc w:val="both"/>
      </w:pPr>
      <w:r>
        <w:rPr>
          <w:rFonts w:ascii="Times New Roman"/>
          <w:b w:val="false"/>
          <w:i w:val="false"/>
          <w:color w:val="000000"/>
          <w:sz w:val="28"/>
        </w:rPr>
        <w:t>
      5) Қазақстан 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орталықтарының желісі;</w:t>
      </w:r>
    </w:p>
    <w:bookmarkEnd w:id="1190"/>
    <w:bookmarkStart w:name="z1226" w:id="1191"/>
    <w:p>
      <w:pPr>
        <w:spacing w:after="0"/>
        <w:ind w:left="0"/>
        <w:jc w:val="both"/>
      </w:pPr>
      <w:r>
        <w:rPr>
          <w:rFonts w:ascii="Times New Roman"/>
          <w:b w:val="false"/>
          <w:i w:val="false"/>
          <w:color w:val="000000"/>
          <w:sz w:val="28"/>
        </w:rPr>
        <w:t>
      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bookmarkEnd w:id="1191"/>
    <w:bookmarkStart w:name="z1227" w:id="1192"/>
    <w:p>
      <w:pPr>
        <w:spacing w:after="0"/>
        <w:ind w:left="0"/>
        <w:jc w:val="both"/>
      </w:pPr>
      <w:r>
        <w:rPr>
          <w:rFonts w:ascii="Times New Roman"/>
          <w:b w:val="false"/>
          <w:i w:val="false"/>
          <w:color w:val="000000"/>
          <w:sz w:val="28"/>
        </w:rPr>
        <w:t>
      7) медициналық ақпараттық жүйе - денсаулық сақтау субъектілерінің процестерін электрондық форматта жүргізуді қамтамасыз ететін ақпараттық жүйе;</w:t>
      </w:r>
    </w:p>
    <w:bookmarkEnd w:id="1192"/>
    <w:bookmarkStart w:name="z1228" w:id="1193"/>
    <w:p>
      <w:pPr>
        <w:spacing w:after="0"/>
        <w:ind w:left="0"/>
        <w:jc w:val="both"/>
      </w:pPr>
      <w:r>
        <w:rPr>
          <w:rFonts w:ascii="Times New Roman"/>
          <w:b w:val="false"/>
          <w:i w:val="false"/>
          <w:color w:val="000000"/>
          <w:sz w:val="28"/>
        </w:rPr>
        <w:t>
      8) мобильдік денсаулық сақтау - мобильдік телефондарды, дербес қалта компьютерлерін, медициналық аспаптарды және басқа да құрылғыларды қамтитын мобильдік құрылғыларды денсаулық сақтау мақсаттары үшін пайдалану;</w:t>
      </w:r>
    </w:p>
    <w:bookmarkEnd w:id="1193"/>
    <w:bookmarkStart w:name="z1229" w:id="1194"/>
    <w:p>
      <w:pPr>
        <w:spacing w:after="0"/>
        <w:ind w:left="0"/>
        <w:jc w:val="both"/>
      </w:pPr>
      <w:r>
        <w:rPr>
          <w:rFonts w:ascii="Times New Roman"/>
          <w:b w:val="false"/>
          <w:i w:val="false"/>
          <w:color w:val="000000"/>
          <w:sz w:val="28"/>
        </w:rPr>
        <w:t>
      9) тасымалданатын медициналық құрылғылар - жеке тұлғаның денсаулық жағдайының көрсеткіштерін жинауға және беруге арналған мобильдік (тасымалданатын) құрылғылар;</w:t>
      </w:r>
    </w:p>
    <w:bookmarkEnd w:id="1194"/>
    <w:bookmarkStart w:name="z1230" w:id="1195"/>
    <w:p>
      <w:pPr>
        <w:spacing w:after="0"/>
        <w:ind w:left="0"/>
        <w:jc w:val="both"/>
      </w:pPr>
      <w:r>
        <w:rPr>
          <w:rFonts w:ascii="Times New Roman"/>
          <w:b w:val="false"/>
          <w:i w:val="false"/>
          <w:color w:val="000000"/>
          <w:sz w:val="28"/>
        </w:rPr>
        <w:t>
      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bookmarkEnd w:id="1195"/>
    <w:bookmarkStart w:name="z1231" w:id="1196"/>
    <w:p>
      <w:pPr>
        <w:spacing w:after="0"/>
        <w:ind w:left="0"/>
        <w:jc w:val="both"/>
      </w:pPr>
      <w:r>
        <w:rPr>
          <w:rFonts w:ascii="Times New Roman"/>
          <w:b w:val="false"/>
          <w:i w:val="false"/>
          <w:color w:val="000000"/>
          <w:sz w:val="28"/>
        </w:rPr>
        <w:t>
      11) телемедицина желісі - қашықтықтан көрсетілетін медициналық қызметтерді ұсыну, оқыту және электрондық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желісі;</w:t>
      </w:r>
    </w:p>
    <w:bookmarkEnd w:id="1196"/>
    <w:bookmarkStart w:name="z1232" w:id="1197"/>
    <w:p>
      <w:pPr>
        <w:spacing w:after="0"/>
        <w:ind w:left="0"/>
        <w:jc w:val="both"/>
      </w:pPr>
      <w:r>
        <w:rPr>
          <w:rFonts w:ascii="Times New Roman"/>
          <w:b w:val="false"/>
          <w:i w:val="false"/>
          <w:color w:val="000000"/>
          <w:sz w:val="28"/>
        </w:rPr>
        <w:t>
      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bookmarkEnd w:id="1197"/>
    <w:bookmarkStart w:name="z1233" w:id="1198"/>
    <w:p>
      <w:pPr>
        <w:spacing w:after="0"/>
        <w:ind w:left="0"/>
        <w:jc w:val="both"/>
      </w:pPr>
      <w:r>
        <w:rPr>
          <w:rFonts w:ascii="Times New Roman"/>
          <w:b w:val="false"/>
          <w:i w:val="false"/>
          <w:color w:val="000000"/>
          <w:sz w:val="28"/>
        </w:rPr>
        <w:t>
      13) цифрлық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bookmarkEnd w:id="1198"/>
    <w:bookmarkStart w:name="z1234" w:id="1199"/>
    <w:p>
      <w:pPr>
        <w:spacing w:after="0"/>
        <w:ind w:left="0"/>
        <w:jc w:val="both"/>
      </w:pPr>
      <w:r>
        <w:rPr>
          <w:rFonts w:ascii="Times New Roman"/>
          <w:b w:val="false"/>
          <w:i w:val="false"/>
          <w:color w:val="000000"/>
          <w:sz w:val="28"/>
        </w:rPr>
        <w:t>
      14) цифрлық денсаулық сақтау объектісінің иесі - ақпараттандыру объектілерін иелену және пайдалану құқықтарына ие цифрлық денсаулық сақтау субъектісі;</w:t>
      </w:r>
    </w:p>
    <w:bookmarkEnd w:id="1199"/>
    <w:bookmarkStart w:name="z1235" w:id="1200"/>
    <w:p>
      <w:pPr>
        <w:spacing w:after="0"/>
        <w:ind w:left="0"/>
        <w:jc w:val="both"/>
      </w:pPr>
      <w:r>
        <w:rPr>
          <w:rFonts w:ascii="Times New Roman"/>
          <w:b w:val="false"/>
          <w:i w:val="false"/>
          <w:color w:val="000000"/>
          <w:sz w:val="28"/>
        </w:rPr>
        <w:t>
      15)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bookmarkEnd w:id="1200"/>
    <w:bookmarkStart w:name="z1236" w:id="1201"/>
    <w:p>
      <w:pPr>
        <w:spacing w:after="0"/>
        <w:ind w:left="0"/>
        <w:jc w:val="both"/>
      </w:pPr>
      <w:r>
        <w:rPr>
          <w:rFonts w:ascii="Times New Roman"/>
          <w:b w:val="false"/>
          <w:i w:val="false"/>
          <w:color w:val="000000"/>
          <w:sz w:val="28"/>
        </w:rPr>
        <w:t>
      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көздерден қалыптастыратын және уәкілетті орган бекіткен қағидаларға сәйкес жеке тұлғаға да, денсаулық сақтау қызметкерлеріне де қолжетімді жинағы;</w:t>
      </w:r>
    </w:p>
    <w:bookmarkEnd w:id="1201"/>
    <w:bookmarkStart w:name="z1237" w:id="1202"/>
    <w:p>
      <w:pPr>
        <w:spacing w:after="0"/>
        <w:ind w:left="0"/>
        <w:jc w:val="both"/>
      </w:pPr>
      <w:r>
        <w:rPr>
          <w:rFonts w:ascii="Times New Roman"/>
          <w:b w:val="false"/>
          <w:i w:val="false"/>
          <w:color w:val="000000"/>
          <w:sz w:val="28"/>
        </w:rPr>
        <w:t>
      17) электрондық медициналық жазба - медициналық көмек көрсетудің нақты жағдайына қатысты құрылымдалған дербес медициналық деректер жинағы.</w:t>
      </w:r>
    </w:p>
    <w:bookmarkEnd w:id="1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Цифрлық денсаулық сақтау саласындағы қызмет</w:t>
      </w:r>
    </w:p>
    <w:bookmarkStart w:name="z1239" w:id="1203"/>
    <w:p>
      <w:pPr>
        <w:spacing w:after="0"/>
        <w:ind w:left="0"/>
        <w:jc w:val="both"/>
      </w:pPr>
      <w:r>
        <w:rPr>
          <w:rFonts w:ascii="Times New Roman"/>
          <w:b w:val="false"/>
          <w:i w:val="false"/>
          <w:color w:val="000000"/>
          <w:sz w:val="28"/>
        </w:rPr>
        <w:t>
      1. Цифрлық денсаулық сақтау саласындағы қызмет:</w:t>
      </w:r>
    </w:p>
    <w:bookmarkEnd w:id="1203"/>
    <w:bookmarkStart w:name="z1240" w:id="1204"/>
    <w:p>
      <w:pPr>
        <w:spacing w:after="0"/>
        <w:ind w:left="0"/>
        <w:jc w:val="both"/>
      </w:pPr>
      <w:r>
        <w:rPr>
          <w:rFonts w:ascii="Times New Roman"/>
          <w:b w:val="false"/>
          <w:i w:val="false"/>
          <w:color w:val="000000"/>
          <w:sz w:val="28"/>
        </w:rPr>
        <w:t>
      1) цифрлық денсаулық сақтауды нормативтік құқықтық реттеуді, оның стандарттарын әзірлеу мен бекітуді;</w:t>
      </w:r>
    </w:p>
    <w:bookmarkEnd w:id="1204"/>
    <w:bookmarkStart w:name="z1241" w:id="1205"/>
    <w:p>
      <w:pPr>
        <w:spacing w:after="0"/>
        <w:ind w:left="0"/>
        <w:jc w:val="both"/>
      </w:pPr>
      <w:r>
        <w:rPr>
          <w:rFonts w:ascii="Times New Roman"/>
          <w:b w:val="false"/>
          <w:i w:val="false"/>
          <w:color w:val="000000"/>
          <w:sz w:val="28"/>
        </w:rPr>
        <w:t>
      2) денсаулық сақтау саласының ақпараттық және коммуникациялық инфрақұрылымын дамытуды;</w:t>
      </w:r>
    </w:p>
    <w:bookmarkEnd w:id="1205"/>
    <w:bookmarkStart w:name="z1242" w:id="1206"/>
    <w:p>
      <w:pPr>
        <w:spacing w:after="0"/>
        <w:ind w:left="0"/>
        <w:jc w:val="both"/>
      </w:pPr>
      <w:r>
        <w:rPr>
          <w:rFonts w:ascii="Times New Roman"/>
          <w:b w:val="false"/>
          <w:i w:val="false"/>
          <w:color w:val="000000"/>
          <w:sz w:val="28"/>
        </w:rPr>
        <w:t>
      3) жеке және заңды тұлғаларды денсаулық сақтау саласындағы деректермен және ақпаратпен қамтамасыз етуді;</w:t>
      </w:r>
    </w:p>
    <w:bookmarkEnd w:id="1206"/>
    <w:bookmarkStart w:name="z1243" w:id="1207"/>
    <w:p>
      <w:pPr>
        <w:spacing w:after="0"/>
        <w:ind w:left="0"/>
        <w:jc w:val="both"/>
      </w:pPr>
      <w:r>
        <w:rPr>
          <w:rFonts w:ascii="Times New Roman"/>
          <w:b w:val="false"/>
          <w:i w:val="false"/>
          <w:color w:val="000000"/>
          <w:sz w:val="28"/>
        </w:rPr>
        <w:t>
      4) дербес медициналық деректерді жинауды, өңдеуді, сақтауды, қорғауды;</w:t>
      </w:r>
    </w:p>
    <w:bookmarkEnd w:id="1207"/>
    <w:bookmarkStart w:name="z1244" w:id="1208"/>
    <w:p>
      <w:pPr>
        <w:spacing w:after="0"/>
        <w:ind w:left="0"/>
        <w:jc w:val="both"/>
      </w:pPr>
      <w:r>
        <w:rPr>
          <w:rFonts w:ascii="Times New Roman"/>
          <w:b w:val="false"/>
          <w:i w:val="false"/>
          <w:color w:val="000000"/>
          <w:sz w:val="28"/>
        </w:rPr>
        <w:t>
      5) дербес медициналық деректерді жинау, өңдеу, сақтау, қорғау және беру мақсатында ақпараттық-коммуникациялық қызметтер көрсетуді;</w:t>
      </w:r>
    </w:p>
    <w:bookmarkEnd w:id="1208"/>
    <w:bookmarkStart w:name="z1245" w:id="1209"/>
    <w:p>
      <w:pPr>
        <w:spacing w:after="0"/>
        <w:ind w:left="0"/>
        <w:jc w:val="both"/>
      </w:pPr>
      <w:r>
        <w:rPr>
          <w:rFonts w:ascii="Times New Roman"/>
          <w:b w:val="false"/>
          <w:i w:val="false"/>
          <w:color w:val="000000"/>
          <w:sz w:val="28"/>
        </w:rPr>
        <w:t>
      6) қағазсыз медицинаға көшуді қамтиды.</w:t>
      </w:r>
    </w:p>
    <w:bookmarkEnd w:id="1209"/>
    <w:bookmarkStart w:name="z1246" w:id="1210"/>
    <w:p>
      <w:pPr>
        <w:spacing w:after="0"/>
        <w:ind w:left="0"/>
        <w:jc w:val="both"/>
      </w:pPr>
      <w:r>
        <w:rPr>
          <w:rFonts w:ascii="Times New Roman"/>
          <w:b w:val="false"/>
          <w:i w:val="false"/>
          <w:color w:val="000000"/>
          <w:sz w:val="28"/>
        </w:rPr>
        <w:t>
      2. Қашықтықтан медициналық қызметтер көрсетуге ықпал ететін электрондық ақпараттық ресурстар уәкілетті органның талаптарына сәйкес келуге тиіс.</w:t>
      </w:r>
    </w:p>
    <w:bookmarkEnd w:id="1210"/>
    <w:bookmarkStart w:name="z1247" w:id="1211"/>
    <w:p>
      <w:pPr>
        <w:spacing w:after="0"/>
        <w:ind w:left="0"/>
        <w:jc w:val="both"/>
      </w:pPr>
      <w:r>
        <w:rPr>
          <w:rFonts w:ascii="Times New Roman"/>
          <w:b w:val="false"/>
          <w:i w:val="false"/>
          <w:color w:val="000000"/>
          <w:sz w:val="28"/>
        </w:rPr>
        <w:t>
      3. Уәкілетті орган ұлттық деңгейде сақталатын дербес медициналық деректерді өңдеуді, сақтауды және қорғауды жүзеге асырады.</w:t>
      </w:r>
    </w:p>
    <w:bookmarkEnd w:id="1211"/>
    <w:bookmarkStart w:name="z1248" w:id="1212"/>
    <w:p>
      <w:pPr>
        <w:spacing w:after="0"/>
        <w:ind w:left="0"/>
        <w:jc w:val="both"/>
      </w:pPr>
      <w:r>
        <w:rPr>
          <w:rFonts w:ascii="Times New Roman"/>
          <w:b w:val="false"/>
          <w:i w:val="false"/>
          <w:color w:val="000000"/>
          <w:sz w:val="28"/>
        </w:rPr>
        <w:t>
      4. Жеке тұлға цифрлық денсаулық сақтау субъектілеріне уәкілетті орган бекіткен қағидаларға сәйкес өздерінің дербес медициналық деректерін сақтау мен өңдеуді, қорғауды беруге құқылы.</w:t>
      </w:r>
    </w:p>
    <w:bookmarkEnd w:id="1212"/>
    <w:p>
      <w:pPr>
        <w:spacing w:after="0"/>
        <w:ind w:left="0"/>
        <w:jc w:val="both"/>
      </w:pPr>
      <w:r>
        <w:rPr>
          <w:rFonts w:ascii="Times New Roman"/>
          <w:b/>
          <w:i w:val="false"/>
          <w:color w:val="000000"/>
          <w:sz w:val="28"/>
        </w:rPr>
        <w:t>60-бап. Цифрлық денсаулық сақтау объектілері мен субъектілерінің өзара іс-қимылы</w:t>
      </w:r>
    </w:p>
    <w:bookmarkStart w:name="z1250" w:id="1213"/>
    <w:p>
      <w:pPr>
        <w:spacing w:after="0"/>
        <w:ind w:left="0"/>
        <w:jc w:val="both"/>
      </w:pPr>
      <w:r>
        <w:rPr>
          <w:rFonts w:ascii="Times New Roman"/>
          <w:b w:val="false"/>
          <w:i w:val="false"/>
          <w:color w:val="000000"/>
          <w:sz w:val="28"/>
        </w:rPr>
        <w:t>
      1. Дербес медициналық деректерді қамтитын электрондық медициналық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w:t>
      </w:r>
    </w:p>
    <w:bookmarkEnd w:id="1213"/>
    <w:bookmarkStart w:name="z1251" w:id="1214"/>
    <w:p>
      <w:pPr>
        <w:spacing w:after="0"/>
        <w:ind w:left="0"/>
        <w:jc w:val="both"/>
      </w:pPr>
      <w:r>
        <w:rPr>
          <w:rFonts w:ascii="Times New Roman"/>
          <w:b w:val="false"/>
          <w:i w:val="false"/>
          <w:color w:val="000000"/>
          <w:sz w:val="28"/>
        </w:rPr>
        <w:t>
      2. "Мемлекеттік құпиялар туралы" Қазақстан Республикасының Заңында көзделген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жиілікпен беруді қамтамасыз етуге міндетті.</w:t>
      </w:r>
    </w:p>
    <w:bookmarkEnd w:id="1214"/>
    <w:bookmarkStart w:name="z1252" w:id="1215"/>
    <w:p>
      <w:pPr>
        <w:spacing w:after="0"/>
        <w:ind w:left="0"/>
        <w:jc w:val="both"/>
      </w:pPr>
      <w:r>
        <w:rPr>
          <w:rFonts w:ascii="Times New Roman"/>
          <w:b w:val="false"/>
          <w:i w:val="false"/>
          <w:color w:val="000000"/>
          <w:sz w:val="28"/>
        </w:rPr>
        <w:t>
      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bookmarkEnd w:id="1215"/>
    <w:bookmarkStart w:name="z1253" w:id="1216"/>
    <w:p>
      <w:pPr>
        <w:spacing w:after="0"/>
        <w:ind w:left="0"/>
        <w:jc w:val="both"/>
      </w:pPr>
      <w:r>
        <w:rPr>
          <w:rFonts w:ascii="Times New Roman"/>
          <w:b w:val="false"/>
          <w:i w:val="false"/>
          <w:color w:val="000000"/>
          <w:sz w:val="28"/>
        </w:rPr>
        <w:t>
      4. Дербес медициналық деректерді Ұлттық электрондық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bookmarkEnd w:id="1216"/>
    <w:bookmarkStart w:name="z1254" w:id="1217"/>
    <w:p>
      <w:pPr>
        <w:spacing w:after="0"/>
        <w:ind w:left="0"/>
        <w:jc w:val="both"/>
      </w:pPr>
      <w:r>
        <w:rPr>
          <w:rFonts w:ascii="Times New Roman"/>
          <w:b w:val="false"/>
          <w:i w:val="false"/>
          <w:color w:val="000000"/>
          <w:sz w:val="28"/>
        </w:rPr>
        <w:t xml:space="preserve">
      1) осы Кодекстің 137-бабының </w:t>
      </w:r>
      <w:r>
        <w:rPr>
          <w:rFonts w:ascii="Times New Roman"/>
          <w:b w:val="false"/>
          <w:i w:val="false"/>
          <w:color w:val="000000"/>
          <w:sz w:val="28"/>
        </w:rPr>
        <w:t>1-тармағында</w:t>
      </w:r>
      <w:r>
        <w:rPr>
          <w:rFonts w:ascii="Times New Roman"/>
          <w:b w:val="false"/>
          <w:i w:val="false"/>
          <w:color w:val="000000"/>
          <w:sz w:val="28"/>
        </w:rPr>
        <w:t>;</w:t>
      </w:r>
    </w:p>
    <w:bookmarkEnd w:id="1217"/>
    <w:bookmarkStart w:name="z1255" w:id="1218"/>
    <w:p>
      <w:pPr>
        <w:spacing w:after="0"/>
        <w:ind w:left="0"/>
        <w:jc w:val="both"/>
      </w:pPr>
      <w:r>
        <w:rPr>
          <w:rFonts w:ascii="Times New Roman"/>
          <w:b w:val="false"/>
          <w:i w:val="false"/>
          <w:color w:val="000000"/>
          <w:sz w:val="28"/>
        </w:rPr>
        <w:t>
      2) "Дербес деректер және оларды қорғау туралы" Қазақстан Республикасының Заңында көрсетілген жағдайларда жүзеге асырылады.</w:t>
      </w:r>
    </w:p>
    <w:bookmarkEnd w:id="1218"/>
    <w:bookmarkStart w:name="z1256" w:id="1219"/>
    <w:p>
      <w:pPr>
        <w:spacing w:after="0"/>
        <w:ind w:left="0"/>
        <w:jc w:val="both"/>
      </w:pPr>
      <w:r>
        <w:rPr>
          <w:rFonts w:ascii="Times New Roman"/>
          <w:b w:val="false"/>
          <w:i w:val="false"/>
          <w:color w:val="000000"/>
          <w:sz w:val="28"/>
        </w:rPr>
        <w:t>
      5. Дербес медициналық деректердің агрегаторлары денсаулық сақтау субъектілерінің дербес медициналық деректерді жинауы, өңдеуі, сақтауы, қорғауы мақсатында ақпараттық-коммуникациялық қызметтер көрсетеді.</w:t>
      </w:r>
    </w:p>
    <w:bookmarkEnd w:id="1219"/>
    <w:bookmarkStart w:name="z1257" w:id="1220"/>
    <w:p>
      <w:pPr>
        <w:spacing w:after="0"/>
        <w:ind w:left="0"/>
        <w:jc w:val="both"/>
      </w:pPr>
      <w:r>
        <w:rPr>
          <w:rFonts w:ascii="Times New Roman"/>
          <w:b w:val="false"/>
          <w:i w:val="false"/>
          <w:color w:val="000000"/>
          <w:sz w:val="28"/>
        </w:rPr>
        <w:t>
      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w:t>
      </w:r>
    </w:p>
    <w:bookmarkEnd w:id="1220"/>
    <w:bookmarkStart w:name="z1258" w:id="1221"/>
    <w:p>
      <w:pPr>
        <w:spacing w:after="0"/>
        <w:ind w:left="0"/>
        <w:jc w:val="both"/>
      </w:pPr>
      <w:r>
        <w:rPr>
          <w:rFonts w:ascii="Times New Roman"/>
          <w:b w:val="false"/>
          <w:i w:val="false"/>
          <w:color w:val="000000"/>
          <w:sz w:val="28"/>
        </w:rPr>
        <w:t>
      7. Тасымалданатын медициналық құрылғылар Қазақстан Республикасының заңнамасына сәйкес сертификатталуға жатады.</w:t>
      </w:r>
    </w:p>
    <w:bookmarkEnd w:id="1221"/>
    <w:p>
      <w:pPr>
        <w:spacing w:after="0"/>
        <w:ind w:left="0"/>
        <w:jc w:val="both"/>
      </w:pPr>
      <w:r>
        <w:rPr>
          <w:rFonts w:ascii="Times New Roman"/>
          <w:b/>
          <w:i w:val="false"/>
          <w:color w:val="000000"/>
          <w:sz w:val="28"/>
        </w:rPr>
        <w:t>61-бап. Цифрлық денсаулық сақтау субъектілерінің жауаптылығы</w:t>
      </w:r>
    </w:p>
    <w:bookmarkStart w:name="z1260" w:id="1222"/>
    <w:p>
      <w:pPr>
        <w:spacing w:after="0"/>
        <w:ind w:left="0"/>
        <w:jc w:val="both"/>
      </w:pPr>
      <w:r>
        <w:rPr>
          <w:rFonts w:ascii="Times New Roman"/>
          <w:b w:val="false"/>
          <w:i w:val="false"/>
          <w:color w:val="000000"/>
          <w:sz w:val="28"/>
        </w:rPr>
        <w:t>
      1. Жеке тұлғаның дербес медициналық деректеріне қол жеткізу құқығына оның келісімімен:</w:t>
      </w:r>
    </w:p>
    <w:bookmarkEnd w:id="1222"/>
    <w:bookmarkStart w:name="z1261" w:id="1223"/>
    <w:p>
      <w:pPr>
        <w:spacing w:after="0"/>
        <w:ind w:left="0"/>
        <w:jc w:val="both"/>
      </w:pPr>
      <w:r>
        <w:rPr>
          <w:rFonts w:ascii="Times New Roman"/>
          <w:b w:val="false"/>
          <w:i w:val="false"/>
          <w:color w:val="000000"/>
          <w:sz w:val="28"/>
        </w:rPr>
        <w:t>
      1) медициналық және фармацевтикалық көрсетілетін қызметтерді берушілер;</w:t>
      </w:r>
    </w:p>
    <w:bookmarkEnd w:id="1223"/>
    <w:bookmarkStart w:name="z1262" w:id="1224"/>
    <w:p>
      <w:pPr>
        <w:spacing w:after="0"/>
        <w:ind w:left="0"/>
        <w:jc w:val="both"/>
      </w:pPr>
      <w:r>
        <w:rPr>
          <w:rFonts w:ascii="Times New Roman"/>
          <w:b w:val="false"/>
          <w:i w:val="false"/>
          <w:color w:val="000000"/>
          <w:sz w:val="28"/>
        </w:rPr>
        <w:t>
      2) медициналық көмек көрсетуге арналған шығындардың өтелуін жүзеге асыру мақсатында медициналық көмек көрсетуге арналған шығындарды қаржылық өтеуге жауапты ұйым;</w:t>
      </w:r>
    </w:p>
    <w:bookmarkEnd w:id="1224"/>
    <w:bookmarkStart w:name="z1263" w:id="1225"/>
    <w:p>
      <w:pPr>
        <w:spacing w:after="0"/>
        <w:ind w:left="0"/>
        <w:jc w:val="both"/>
      </w:pPr>
      <w:r>
        <w:rPr>
          <w:rFonts w:ascii="Times New Roman"/>
          <w:b w:val="false"/>
          <w:i w:val="false"/>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медициналық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bookmarkEnd w:id="1225"/>
    <w:bookmarkStart w:name="z1264" w:id="1226"/>
    <w:p>
      <w:pPr>
        <w:spacing w:after="0"/>
        <w:ind w:left="0"/>
        <w:jc w:val="both"/>
      </w:pPr>
      <w:r>
        <w:rPr>
          <w:rFonts w:ascii="Times New Roman"/>
          <w:b w:val="false"/>
          <w:i w:val="false"/>
          <w:color w:val="000000"/>
          <w:sz w:val="28"/>
        </w:rPr>
        <w:t>
      4) орталық атқарушы органдардың және өзге де орталық мемлекеттік органдардың қызмет көрсетілетін контингентке қатысты әскери-медициналық (медициналық) бөлімшелері;</w:t>
      </w:r>
    </w:p>
    <w:bookmarkEnd w:id="1226"/>
    <w:bookmarkStart w:name="z1265" w:id="1227"/>
    <w:p>
      <w:pPr>
        <w:spacing w:after="0"/>
        <w:ind w:left="0"/>
        <w:jc w:val="both"/>
      </w:pPr>
      <w:r>
        <w:rPr>
          <w:rFonts w:ascii="Times New Roman"/>
          <w:b w:val="false"/>
          <w:i w:val="false"/>
          <w:color w:val="000000"/>
          <w:sz w:val="28"/>
        </w:rPr>
        <w:t>
      5) Қазақстан Республикасының заңнамасына сәйкес дербес медициналық деректерді жинауды, өңдеуді, сақтауды, қорғауды және беруді жүзеге асыратын заңды тұлғалар ие болады.</w:t>
      </w:r>
    </w:p>
    <w:bookmarkEnd w:id="1227"/>
    <w:bookmarkStart w:name="z1266" w:id="1228"/>
    <w:p>
      <w:pPr>
        <w:spacing w:after="0"/>
        <w:ind w:left="0"/>
        <w:jc w:val="both"/>
      </w:pPr>
      <w:r>
        <w:rPr>
          <w:rFonts w:ascii="Times New Roman"/>
          <w:b w:val="false"/>
          <w:i w:val="false"/>
          <w:color w:val="000000"/>
          <w:sz w:val="28"/>
        </w:rPr>
        <w:t>
      Көрсетілген ұйымдар дербес медициналық деректерге қол жеткізу құқығын тиісті қызметтер көрсету үшін қажетті бөлігінде ғана алады.</w:t>
      </w:r>
    </w:p>
    <w:bookmarkEnd w:id="1228"/>
    <w:bookmarkStart w:name="z1267" w:id="1229"/>
    <w:p>
      <w:pPr>
        <w:spacing w:after="0"/>
        <w:ind w:left="0"/>
        <w:jc w:val="both"/>
      </w:pPr>
      <w:r>
        <w:rPr>
          <w:rFonts w:ascii="Times New Roman"/>
          <w:b w:val="false"/>
          <w:i w:val="false"/>
          <w:color w:val="000000"/>
          <w:sz w:val="28"/>
        </w:rPr>
        <w:t>
      2. Шұғыл және кезек күттірмейтін медициналық көмек көрсету жағдайларында жеке 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bookmarkEnd w:id="1229"/>
    <w:bookmarkStart w:name="z1268" w:id="1230"/>
    <w:p>
      <w:pPr>
        <w:spacing w:after="0"/>
        <w:ind w:left="0"/>
        <w:jc w:val="both"/>
      </w:pPr>
      <w:r>
        <w:rPr>
          <w:rFonts w:ascii="Times New Roman"/>
          <w:b w:val="false"/>
          <w:i w:val="false"/>
          <w:color w:val="000000"/>
          <w:sz w:val="28"/>
        </w:rPr>
        <w:t>
      3. осы Кодексте және Қазақстан Республикасының заңдарында көзделген жағдайларды қоспағанда, жеке тұлғаның дербес медициналық деректерін беруге тыйым салынады.</w:t>
      </w:r>
    </w:p>
    <w:bookmarkEnd w:id="1230"/>
    <w:bookmarkStart w:name="z1269" w:id="1231"/>
    <w:p>
      <w:pPr>
        <w:spacing w:after="0"/>
        <w:ind w:left="0"/>
        <w:jc w:val="both"/>
      </w:pPr>
      <w:r>
        <w:rPr>
          <w:rFonts w:ascii="Times New Roman"/>
          <w:b w:val="false"/>
          <w:i w:val="false"/>
          <w:color w:val="000000"/>
          <w:sz w:val="28"/>
        </w:rPr>
        <w:t>
      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келісу бойынша уәкілетті орган бекіткен цифрлық денсаулық сақтау субъектілерінің қол жеткізу құқықтарының аражігін ажырату қағидаларында айқындалған тәртіппен беріледі.</w:t>
      </w:r>
    </w:p>
    <w:bookmarkEnd w:id="1231"/>
    <w:bookmarkStart w:name="z1270" w:id="1232"/>
    <w:p>
      <w:pPr>
        <w:spacing w:after="0"/>
        <w:ind w:left="0"/>
        <w:jc w:val="both"/>
      </w:pPr>
      <w:r>
        <w:rPr>
          <w:rFonts w:ascii="Times New Roman"/>
          <w:b w:val="false"/>
          <w:i w:val="false"/>
          <w:color w:val="000000"/>
          <w:sz w:val="28"/>
        </w:rPr>
        <w:t>
      5. Жеке тұлғаның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жеткізуге, сондай-ақ деректерге қол жеткізу журналын қадағалауға құқығы бар.</w:t>
      </w:r>
    </w:p>
    <w:bookmarkEnd w:id="1232"/>
    <w:bookmarkStart w:name="z1271" w:id="1233"/>
    <w:p>
      <w:pPr>
        <w:spacing w:after="0"/>
        <w:ind w:left="0"/>
        <w:jc w:val="both"/>
      </w:pPr>
      <w:r>
        <w:rPr>
          <w:rFonts w:ascii="Times New Roman"/>
          <w:b w:val="false"/>
          <w:i w:val="false"/>
          <w:color w:val="000000"/>
          <w:sz w:val="28"/>
        </w:rPr>
        <w:t>
      6. Медициналық деректер агрегатының денсаулық сақтау субъектілерімен қатынастары Қазақстан Республикасының азаматтық заңнамасында реттеледі.</w:t>
      </w:r>
    </w:p>
    <w:bookmarkEnd w:id="1233"/>
    <w:bookmarkStart w:name="z1272" w:id="1234"/>
    <w:p>
      <w:pPr>
        <w:spacing w:after="0"/>
        <w:ind w:left="0"/>
        <w:jc w:val="both"/>
      </w:pPr>
      <w:r>
        <w:rPr>
          <w:rFonts w:ascii="Times New Roman"/>
          <w:b w:val="false"/>
          <w:i w:val="false"/>
          <w:color w:val="000000"/>
          <w:sz w:val="28"/>
        </w:rPr>
        <w:t>
      7. Денсаулық сақтау субъектілерінің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уақтылылығы, анықтығы және құпиялылығы үшін Қазақстан Республикасының заңдарына сәйкес жауаптылықта болады.</w:t>
      </w:r>
    </w:p>
    <w:bookmarkEnd w:id="1234"/>
    <w:bookmarkStart w:name="z1273" w:id="1235"/>
    <w:p>
      <w:pPr>
        <w:spacing w:after="0"/>
        <w:ind w:left="0"/>
        <w:jc w:val="both"/>
      </w:pPr>
      <w:r>
        <w:rPr>
          <w:rFonts w:ascii="Times New Roman"/>
          <w:b w:val="false"/>
          <w:i w:val="false"/>
          <w:color w:val="000000"/>
          <w:sz w:val="28"/>
        </w:rPr>
        <w:t>
      8. Жеке тұлғалардың жеке өміріне қатысты, оның ішінде медицина қызметкерінің құпиясын құрайтын дербес медициналық деректердің жоғалуына, заңсыз жиналуына және өңделуіне алып келген, дербес медициналық деректерді қорғау жөніндегі шараларды сақтамағаны үшін адамдар Қазақстан Республикасының заңдарында көзделген жауаптылықта болады.</w:t>
      </w:r>
    </w:p>
    <w:bookmarkEnd w:id="1235"/>
    <w:bookmarkStart w:name="z1274" w:id="1236"/>
    <w:p>
      <w:pPr>
        <w:spacing w:after="0"/>
        <w:ind w:left="0"/>
        <w:jc w:val="both"/>
      </w:pPr>
      <w:r>
        <w:rPr>
          <w:rFonts w:ascii="Times New Roman"/>
          <w:b w:val="false"/>
          <w:i w:val="false"/>
          <w:color w:val="000000"/>
          <w:sz w:val="28"/>
        </w:rPr>
        <w:t>
      9. Талдамалық, статистикалық қызметті, ғылыми және өзге де зерттеулерді жүзеге асыру үшін медициналық деректер иесіздендірілген түрде пайдаланылады.</w:t>
      </w:r>
    </w:p>
    <w:bookmarkEnd w:id="1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Жеке тұлғалардың дербес медициналық деректерін қорғауды қамтамасыз ету</w:t>
      </w:r>
    </w:p>
    <w:bookmarkStart w:name="z1276" w:id="1237"/>
    <w:p>
      <w:pPr>
        <w:spacing w:after="0"/>
        <w:ind w:left="0"/>
        <w:jc w:val="both"/>
      </w:pPr>
      <w:r>
        <w:rPr>
          <w:rFonts w:ascii="Times New Roman"/>
          <w:b w:val="false"/>
          <w:i w:val="false"/>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туралы және дербес деректер және оларды қорғау туралы заңнамасына сәйкес белгіленеді.</w:t>
      </w:r>
    </w:p>
    <w:bookmarkEnd w:id="1237"/>
    <w:bookmarkStart w:name="z1277" w:id="1238"/>
    <w:p>
      <w:pPr>
        <w:spacing w:after="0"/>
        <w:ind w:left="0"/>
        <w:jc w:val="both"/>
      </w:pPr>
      <w:r>
        <w:rPr>
          <w:rFonts w:ascii="Times New Roman"/>
          <w:b w:val="false"/>
          <w:i w:val="false"/>
          <w:color w:val="000000"/>
          <w:sz w:val="28"/>
        </w:rPr>
        <w:t>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p>
    <w:bookmarkEnd w:id="1238"/>
    <w:bookmarkStart w:name="z1278" w:id="1239"/>
    <w:p>
      <w:pPr>
        <w:spacing w:after="0"/>
        <w:ind w:left="0"/>
        <w:jc w:val="both"/>
      </w:pPr>
      <w:r>
        <w:rPr>
          <w:rFonts w:ascii="Times New Roman"/>
          <w:b w:val="false"/>
          <w:i w:val="false"/>
          <w:color w:val="000000"/>
          <w:sz w:val="28"/>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bookmarkEnd w:id="1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279" w:id="1240"/>
    <w:p>
      <w:pPr>
        <w:spacing w:after="0"/>
        <w:ind w:left="0"/>
        <w:jc w:val="left"/>
      </w:pPr>
      <w:r>
        <w:rPr>
          <w:rFonts w:ascii="Times New Roman"/>
          <w:b/>
          <w:i w:val="false"/>
          <w:color w:val="000000"/>
        </w:rPr>
        <w:t xml:space="preserve"> 8-тарау. ДЕНСАУЛЫҚ САҚТАУ ЖҮЙЕСІНІҢ ҚҰРЫЛЫМЫ</w:t>
      </w:r>
    </w:p>
    <w:bookmarkEnd w:id="1240"/>
    <w:p>
      <w:pPr>
        <w:spacing w:after="0"/>
        <w:ind w:left="0"/>
        <w:jc w:val="both"/>
      </w:pPr>
      <w:r>
        <w:rPr>
          <w:rFonts w:ascii="Times New Roman"/>
          <w:b/>
          <w:i w:val="false"/>
          <w:color w:val="000000"/>
          <w:sz w:val="28"/>
        </w:rPr>
        <w:t>63-бап. Денсаулық сақтау субъектілері</w:t>
      </w:r>
    </w:p>
    <w:bookmarkStart w:name="z1281" w:id="1241"/>
    <w:p>
      <w:pPr>
        <w:spacing w:after="0"/>
        <w:ind w:left="0"/>
        <w:jc w:val="both"/>
      </w:pPr>
      <w:r>
        <w:rPr>
          <w:rFonts w:ascii="Times New Roman"/>
          <w:b w:val="false"/>
          <w:i w:val="false"/>
          <w:color w:val="000000"/>
          <w:sz w:val="28"/>
        </w:rPr>
        <w:t>
      1. Денсаулық сақтау жүйесі мемлекеттік және мемлекеттік емес денсаулық сақтау секторларынан тұрады.</w:t>
      </w:r>
    </w:p>
    <w:bookmarkEnd w:id="1241"/>
    <w:bookmarkStart w:name="z1282" w:id="1242"/>
    <w:p>
      <w:pPr>
        <w:spacing w:after="0"/>
        <w:ind w:left="0"/>
        <w:jc w:val="both"/>
      </w:pPr>
      <w:r>
        <w:rPr>
          <w:rFonts w:ascii="Times New Roman"/>
          <w:b w:val="false"/>
          <w:i w:val="false"/>
          <w:color w:val="000000"/>
          <w:sz w:val="28"/>
        </w:rPr>
        <w:t>
      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w:t>
      </w:r>
    </w:p>
    <w:bookmarkEnd w:id="1242"/>
    <w:bookmarkStart w:name="z1283" w:id="1243"/>
    <w:p>
      <w:pPr>
        <w:spacing w:after="0"/>
        <w:ind w:left="0"/>
        <w:jc w:val="both"/>
      </w:pPr>
      <w:r>
        <w:rPr>
          <w:rFonts w:ascii="Times New Roman"/>
          <w:b w:val="false"/>
          <w:i w:val="false"/>
          <w:color w:val="000000"/>
          <w:sz w:val="28"/>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саласында (сот-медициналық, сот-наркологиялық, сот-психиатриялық) сараптаманы жүзеге асыратын ұйымдардан тұрады.</w:t>
      </w:r>
    </w:p>
    <w:bookmarkEnd w:id="1243"/>
    <w:bookmarkStart w:name="z1284" w:id="1244"/>
    <w:p>
      <w:pPr>
        <w:spacing w:after="0"/>
        <w:ind w:left="0"/>
        <w:jc w:val="both"/>
      </w:pPr>
      <w:r>
        <w:rPr>
          <w:rFonts w:ascii="Times New Roman"/>
          <w:b w:val="false"/>
          <w:i w:val="false"/>
          <w:color w:val="000000"/>
          <w:sz w:val="28"/>
        </w:rPr>
        <w:t>
      4.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bookmarkEnd w:id="1244"/>
    <w:bookmarkStart w:name="z1285" w:id="1245"/>
    <w:p>
      <w:pPr>
        <w:spacing w:after="0"/>
        <w:ind w:left="0"/>
        <w:jc w:val="both"/>
      </w:pPr>
      <w:r>
        <w:rPr>
          <w:rFonts w:ascii="Times New Roman"/>
          <w:b w:val="false"/>
          <w:i w:val="false"/>
          <w:color w:val="000000"/>
          <w:sz w:val="28"/>
        </w:rPr>
        <w:t>
      5. Жеке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айналысуға құқығы бар.</w:t>
      </w:r>
    </w:p>
    <w:bookmarkEnd w:id="1245"/>
    <w:p>
      <w:pPr>
        <w:spacing w:after="0"/>
        <w:ind w:left="0"/>
        <w:jc w:val="both"/>
      </w:pPr>
      <w:r>
        <w:rPr>
          <w:rFonts w:ascii="Times New Roman"/>
          <w:b/>
          <w:i w:val="false"/>
          <w:color w:val="000000"/>
          <w:sz w:val="28"/>
        </w:rPr>
        <w:t>64-бап. Медициналық қызметтің түрлері</w:t>
      </w:r>
    </w:p>
    <w:bookmarkStart w:name="z1287" w:id="1246"/>
    <w:p>
      <w:pPr>
        <w:spacing w:after="0"/>
        <w:ind w:left="0"/>
        <w:jc w:val="both"/>
      </w:pPr>
      <w:r>
        <w:rPr>
          <w:rFonts w:ascii="Times New Roman"/>
          <w:b w:val="false"/>
          <w:i w:val="false"/>
          <w:color w:val="000000"/>
          <w:sz w:val="28"/>
        </w:rPr>
        <w:t>
      Медициналық қызмет мынадай түрлерді қамтиды:</w:t>
      </w:r>
    </w:p>
    <w:bookmarkEnd w:id="1246"/>
    <w:bookmarkStart w:name="z1288" w:id="1247"/>
    <w:p>
      <w:pPr>
        <w:spacing w:after="0"/>
        <w:ind w:left="0"/>
        <w:jc w:val="both"/>
      </w:pPr>
      <w:r>
        <w:rPr>
          <w:rFonts w:ascii="Times New Roman"/>
          <w:b w:val="false"/>
          <w:i w:val="false"/>
          <w:color w:val="000000"/>
          <w:sz w:val="28"/>
        </w:rPr>
        <w:t>
      1) медициналық көмек;</w:t>
      </w:r>
    </w:p>
    <w:bookmarkEnd w:id="1247"/>
    <w:bookmarkStart w:name="z1289" w:id="1248"/>
    <w:p>
      <w:pPr>
        <w:spacing w:after="0"/>
        <w:ind w:left="0"/>
        <w:jc w:val="both"/>
      </w:pPr>
      <w:r>
        <w:rPr>
          <w:rFonts w:ascii="Times New Roman"/>
          <w:b w:val="false"/>
          <w:i w:val="false"/>
          <w:color w:val="000000"/>
          <w:sz w:val="28"/>
        </w:rPr>
        <w:t>
      2) зертханалық диагностика;</w:t>
      </w:r>
    </w:p>
    <w:bookmarkEnd w:id="1248"/>
    <w:bookmarkStart w:name="z1290" w:id="1249"/>
    <w:p>
      <w:pPr>
        <w:spacing w:after="0"/>
        <w:ind w:left="0"/>
        <w:jc w:val="both"/>
      </w:pPr>
      <w:r>
        <w:rPr>
          <w:rFonts w:ascii="Times New Roman"/>
          <w:b w:val="false"/>
          <w:i w:val="false"/>
          <w:color w:val="000000"/>
          <w:sz w:val="28"/>
        </w:rPr>
        <w:t>
      3) патологиялық-анатомиялық диагностика;</w:t>
      </w:r>
    </w:p>
    <w:bookmarkEnd w:id="1249"/>
    <w:bookmarkStart w:name="z1291" w:id="1250"/>
    <w:p>
      <w:pPr>
        <w:spacing w:after="0"/>
        <w:ind w:left="0"/>
        <w:jc w:val="both"/>
      </w:pPr>
      <w:r>
        <w:rPr>
          <w:rFonts w:ascii="Times New Roman"/>
          <w:b w:val="false"/>
          <w:i w:val="false"/>
          <w:color w:val="000000"/>
          <w:sz w:val="28"/>
        </w:rPr>
        <w:t>
      4) қан және оның компоненттерін дайындау саласындағы қызмет;</w:t>
      </w:r>
    </w:p>
    <w:bookmarkEnd w:id="1250"/>
    <w:bookmarkStart w:name="z1292" w:id="1251"/>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қызмет;</w:t>
      </w:r>
    </w:p>
    <w:bookmarkEnd w:id="1251"/>
    <w:bookmarkStart w:name="z1293" w:id="1252"/>
    <w:p>
      <w:pPr>
        <w:spacing w:after="0"/>
        <w:ind w:left="0"/>
        <w:jc w:val="both"/>
      </w:pPr>
      <w:r>
        <w:rPr>
          <w:rFonts w:ascii="Times New Roman"/>
          <w:b w:val="false"/>
          <w:i w:val="false"/>
          <w:color w:val="000000"/>
          <w:sz w:val="28"/>
        </w:rPr>
        <w:t>
      6) қоғамдық денсаулықты сақтау саласындағы қызмет;</w:t>
      </w:r>
    </w:p>
    <w:bookmarkEnd w:id="1252"/>
    <w:bookmarkStart w:name="z1294" w:id="1253"/>
    <w:p>
      <w:pPr>
        <w:spacing w:after="0"/>
        <w:ind w:left="0"/>
        <w:jc w:val="both"/>
      </w:pPr>
      <w:r>
        <w:rPr>
          <w:rFonts w:ascii="Times New Roman"/>
          <w:b w:val="false"/>
          <w:i w:val="false"/>
          <w:color w:val="000000"/>
          <w:sz w:val="28"/>
        </w:rPr>
        <w:t>
      7) денсаулық сақтау саласындағы білім беру және ғылыми қызмет;</w:t>
      </w:r>
    </w:p>
    <w:bookmarkEnd w:id="1253"/>
    <w:bookmarkStart w:name="z1295" w:id="1254"/>
    <w:p>
      <w:pPr>
        <w:spacing w:after="0"/>
        <w:ind w:left="0"/>
        <w:jc w:val="both"/>
      </w:pPr>
      <w:r>
        <w:rPr>
          <w:rFonts w:ascii="Times New Roman"/>
          <w:b w:val="false"/>
          <w:i w:val="false"/>
          <w:color w:val="000000"/>
          <w:sz w:val="28"/>
        </w:rPr>
        <w:t>
      8) денсаулық сақтау саласындағы сараптама;</w:t>
      </w:r>
    </w:p>
    <w:bookmarkEnd w:id="1254"/>
    <w:bookmarkStart w:name="z1296" w:id="1255"/>
    <w:p>
      <w:pPr>
        <w:spacing w:after="0"/>
        <w:ind w:left="0"/>
        <w:jc w:val="both"/>
      </w:pPr>
      <w:r>
        <w:rPr>
          <w:rFonts w:ascii="Times New Roman"/>
          <w:b w:val="false"/>
          <w:i w:val="false"/>
          <w:color w:val="000000"/>
          <w:sz w:val="28"/>
        </w:rPr>
        <w:t>
      9) осы Кодексте тыйым салынбаған өзге де қызмет түрлері.</w:t>
      </w:r>
    </w:p>
    <w:bookmarkEnd w:id="1255"/>
    <w:p>
      <w:pPr>
        <w:spacing w:after="0"/>
        <w:ind w:left="0"/>
        <w:jc w:val="both"/>
      </w:pPr>
      <w:r>
        <w:rPr>
          <w:rFonts w:ascii="Times New Roman"/>
          <w:b/>
          <w:i w:val="false"/>
          <w:color w:val="000000"/>
          <w:sz w:val="28"/>
        </w:rPr>
        <w:t>65-бап. Денсаулық сақтау инфрақұрылымын дамыту</w:t>
      </w:r>
    </w:p>
    <w:bookmarkStart w:name="z1298" w:id="1256"/>
    <w:p>
      <w:pPr>
        <w:spacing w:after="0"/>
        <w:ind w:left="0"/>
        <w:jc w:val="both"/>
      </w:pPr>
      <w:r>
        <w:rPr>
          <w:rFonts w:ascii="Times New Roman"/>
          <w:b w:val="false"/>
          <w:i w:val="false"/>
          <w:color w:val="000000"/>
          <w:sz w:val="28"/>
        </w:rPr>
        <w:t>
      1. Денсаулық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bookmarkEnd w:id="1256"/>
    <w:bookmarkStart w:name="z1299" w:id="1257"/>
    <w:p>
      <w:pPr>
        <w:spacing w:after="0"/>
        <w:ind w:left="0"/>
        <w:jc w:val="both"/>
      </w:pPr>
      <w:r>
        <w:rPr>
          <w:rFonts w:ascii="Times New Roman"/>
          <w:b w:val="false"/>
          <w:i w:val="false"/>
          <w:color w:val="000000"/>
          <w:sz w:val="28"/>
        </w:rPr>
        <w:t>
      2. Денсаулық сақтау инфрақұрылымын дамыту мынадай қағидаттарға негізделеді:</w:t>
      </w:r>
    </w:p>
    <w:bookmarkEnd w:id="1257"/>
    <w:bookmarkStart w:name="z1300" w:id="1258"/>
    <w:p>
      <w:pPr>
        <w:spacing w:after="0"/>
        <w:ind w:left="0"/>
        <w:jc w:val="both"/>
      </w:pPr>
      <w:r>
        <w:rPr>
          <w:rFonts w:ascii="Times New Roman"/>
          <w:b w:val="false"/>
          <w:i w:val="false"/>
          <w:color w:val="000000"/>
          <w:sz w:val="28"/>
        </w:rPr>
        <w:t>
      1) халықтың барлық тобы үшін көрсетілетін медициналық көмектің сапасы мен қолжетімділігін жақсарту, оның ішінде мүгедектігі бар адамдар мен халықтың мүмкіндігі шектеулі басқа да топтары үшін медициналық мақсаттағы объектілерді бейімдеу;</w:t>
      </w:r>
    </w:p>
    <w:bookmarkEnd w:id="1258"/>
    <w:bookmarkStart w:name="z1301" w:id="1259"/>
    <w:p>
      <w:pPr>
        <w:spacing w:after="0"/>
        <w:ind w:left="0"/>
        <w:jc w:val="both"/>
      </w:pPr>
      <w:r>
        <w:rPr>
          <w:rFonts w:ascii="Times New Roman"/>
          <w:b w:val="false"/>
          <w:i w:val="false"/>
          <w:color w:val="000000"/>
          <w:sz w:val="28"/>
        </w:rPr>
        <w:t>
      2) көпбейінді стационарлық кешендерді жобалау және салу кезінде озық халықаралық тәжірибені пайдалану;</w:t>
      </w:r>
    </w:p>
    <w:bookmarkEnd w:id="1259"/>
    <w:bookmarkStart w:name="z1302" w:id="1260"/>
    <w:p>
      <w:pPr>
        <w:spacing w:after="0"/>
        <w:ind w:left="0"/>
        <w:jc w:val="both"/>
      </w:pPr>
      <w:r>
        <w:rPr>
          <w:rFonts w:ascii="Times New Roman"/>
          <w:b w:val="false"/>
          <w:i w:val="false"/>
          <w:color w:val="000000"/>
          <w:sz w:val="28"/>
        </w:rPr>
        <w:t>
      3) мемлекеттік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тартымдылығын арттыру;</w:t>
      </w:r>
    </w:p>
    <w:bookmarkEnd w:id="1260"/>
    <w:bookmarkStart w:name="z1303" w:id="1261"/>
    <w:p>
      <w:pPr>
        <w:spacing w:after="0"/>
        <w:ind w:left="0"/>
        <w:jc w:val="both"/>
      </w:pPr>
      <w:r>
        <w:rPr>
          <w:rFonts w:ascii="Times New Roman"/>
          <w:b w:val="false"/>
          <w:i w:val="false"/>
          <w:color w:val="000000"/>
          <w:sz w:val="28"/>
        </w:rPr>
        <w:t>
      4) денсаулық сақтау инфрақұрылымын дамытуды стратегиялық жоспарлау.</w:t>
      </w:r>
    </w:p>
    <w:bookmarkEnd w:id="1261"/>
    <w:bookmarkStart w:name="z1304" w:id="1262"/>
    <w:p>
      <w:pPr>
        <w:spacing w:after="0"/>
        <w:ind w:left="0"/>
        <w:jc w:val="both"/>
      </w:pPr>
      <w:r>
        <w:rPr>
          <w:rFonts w:ascii="Times New Roman"/>
          <w:b w:val="false"/>
          <w:i w:val="false"/>
          <w:color w:val="000000"/>
          <w:sz w:val="28"/>
        </w:rPr>
        <w:t>
      3.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табылады:</w:t>
      </w:r>
    </w:p>
    <w:bookmarkEnd w:id="1262"/>
    <w:bookmarkStart w:name="z1305" w:id="1263"/>
    <w:p>
      <w:pPr>
        <w:spacing w:after="0"/>
        <w:ind w:left="0"/>
        <w:jc w:val="both"/>
      </w:pPr>
      <w:r>
        <w:rPr>
          <w:rFonts w:ascii="Times New Roman"/>
          <w:b w:val="false"/>
          <w:i w:val="false"/>
          <w:color w:val="000000"/>
          <w:sz w:val="28"/>
        </w:rPr>
        <w:t>
      1) денсаулық сақтау ұйымдарының желісін денсаулық сақтау ұйымдары желісінің мемлекеттік нормативіне сәйкес келтіру;</w:t>
      </w:r>
    </w:p>
    <w:bookmarkEnd w:id="1263"/>
    <w:bookmarkStart w:name="z1306" w:id="1264"/>
    <w:p>
      <w:pPr>
        <w:spacing w:after="0"/>
        <w:ind w:left="0"/>
        <w:jc w:val="both"/>
      </w:pPr>
      <w:r>
        <w:rPr>
          <w:rFonts w:ascii="Times New Roman"/>
          <w:b w:val="false"/>
          <w:i w:val="false"/>
          <w:color w:val="000000"/>
          <w:sz w:val="28"/>
        </w:rPr>
        <w:t>
      2) денсаулық сақтау объектілерін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келтіру;</w:t>
      </w:r>
    </w:p>
    <w:bookmarkEnd w:id="1264"/>
    <w:bookmarkStart w:name="z1307" w:id="1265"/>
    <w:p>
      <w:pPr>
        <w:spacing w:after="0"/>
        <w:ind w:left="0"/>
        <w:jc w:val="both"/>
      </w:pPr>
      <w:r>
        <w:rPr>
          <w:rFonts w:ascii="Times New Roman"/>
          <w:b w:val="false"/>
          <w:i w:val="false"/>
          <w:color w:val="000000"/>
          <w:sz w:val="28"/>
        </w:rPr>
        <w:t>
      3) стационарлардың төсек қорын және медициналық-санитариялық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сәйкес келтіру;</w:t>
      </w:r>
    </w:p>
    <w:bookmarkEnd w:id="1265"/>
    <w:bookmarkStart w:name="z1308" w:id="1266"/>
    <w:p>
      <w:pPr>
        <w:spacing w:after="0"/>
        <w:ind w:left="0"/>
        <w:jc w:val="both"/>
      </w:pPr>
      <w:r>
        <w:rPr>
          <w:rFonts w:ascii="Times New Roman"/>
          <w:b w:val="false"/>
          <w:i w:val="false"/>
          <w:color w:val="000000"/>
          <w:sz w:val="28"/>
        </w:rPr>
        <w:t>
      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bookmarkEnd w:id="1266"/>
    <w:bookmarkStart w:name="z1309" w:id="1267"/>
    <w:p>
      <w:pPr>
        <w:spacing w:after="0"/>
        <w:ind w:left="0"/>
        <w:jc w:val="both"/>
      </w:pPr>
      <w:r>
        <w:rPr>
          <w:rFonts w:ascii="Times New Roman"/>
          <w:b w:val="false"/>
          <w:i w:val="false"/>
          <w:color w:val="000000"/>
          <w:sz w:val="28"/>
        </w:rPr>
        <w:t>
      4. Орталық мемлекеттік органдар,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мен пайдалану жөніндегі шараларды қабылдайды.</w:t>
      </w:r>
    </w:p>
    <w:bookmarkEnd w:id="1267"/>
    <w:bookmarkStart w:name="z1310" w:id="1268"/>
    <w:p>
      <w:pPr>
        <w:spacing w:after="0"/>
        <w:ind w:left="0"/>
        <w:jc w:val="both"/>
      </w:pPr>
      <w:r>
        <w:rPr>
          <w:rFonts w:ascii="Times New Roman"/>
          <w:b w:val="false"/>
          <w:i w:val="false"/>
          <w:color w:val="000000"/>
          <w:sz w:val="28"/>
        </w:rPr>
        <w:t>
      5. Денсаулық сақтау ұйымдарының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bookmarkEnd w:id="1268"/>
    <w:bookmarkStart w:name="z1311" w:id="1269"/>
    <w:p>
      <w:pPr>
        <w:spacing w:after="0"/>
        <w:ind w:left="0"/>
        <w:jc w:val="both"/>
      </w:pPr>
      <w:r>
        <w:rPr>
          <w:rFonts w:ascii="Times New Roman"/>
          <w:b w:val="false"/>
          <w:i w:val="false"/>
          <w:color w:val="000000"/>
          <w:sz w:val="28"/>
        </w:rPr>
        <w:t>
      6. Денсаулық сақтау инфрақұрылымын дамытудың перспективалық жоспарлары онжылдық кезеңге әзірленеді.</w:t>
      </w:r>
    </w:p>
    <w:bookmarkEnd w:id="1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Денсаулық сақтау саласындағы мемлекеттік-жекешелік әріптестік</w:t>
      </w:r>
    </w:p>
    <w:bookmarkStart w:name="z1313" w:id="1270"/>
    <w:p>
      <w:pPr>
        <w:spacing w:after="0"/>
        <w:ind w:left="0"/>
        <w:jc w:val="both"/>
      </w:pPr>
      <w:r>
        <w:rPr>
          <w:rFonts w:ascii="Times New Roman"/>
          <w:b w:val="false"/>
          <w:i w:val="false"/>
          <w:color w:val="000000"/>
          <w:sz w:val="28"/>
        </w:rPr>
        <w:t>
      1. Денсаулық сақтау саласындағы концессиялық жобаны іске асыру нәтижесінде құрылған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көрсетуді көздеуі мүмкін.</w:t>
      </w:r>
    </w:p>
    <w:bookmarkEnd w:id="1270"/>
    <w:bookmarkStart w:name="z1314" w:id="1271"/>
    <w:p>
      <w:pPr>
        <w:spacing w:after="0"/>
        <w:ind w:left="0"/>
        <w:jc w:val="both"/>
      </w:pPr>
      <w:r>
        <w:rPr>
          <w:rFonts w:ascii="Times New Roman"/>
          <w:b w:val="false"/>
          <w:i w:val="false"/>
          <w:color w:val="000000"/>
          <w:sz w:val="28"/>
        </w:rPr>
        <w:t>
      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және (немесе) қосалқы қызметті басқару, орындау.</w:t>
      </w:r>
    </w:p>
    <w:bookmarkEnd w:id="1271"/>
    <w:bookmarkStart w:name="z1315" w:id="1272"/>
    <w:p>
      <w:pPr>
        <w:spacing w:after="0"/>
        <w:ind w:left="0"/>
        <w:jc w:val="both"/>
      </w:pPr>
      <w:r>
        <w:rPr>
          <w:rFonts w:ascii="Times New Roman"/>
          <w:b w:val="false"/>
          <w:i w:val="false"/>
          <w:color w:val="000000"/>
          <w:sz w:val="28"/>
        </w:rPr>
        <w:t>
      3.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мақсаттарында пайдалану.</w:t>
      </w:r>
    </w:p>
    <w:bookmarkEnd w:id="1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Денсаулық сақтау саласындағы функционалдық оператор – жарғылық қызметі медициналық көмек көрсету болып табылатын, концессия шартының тарапы болып табылмайтын, концессия объектісіне функционалдық қызмет көрсетуге байланысты қызметті жүзеге асыруға арналған мемлекеттік заңды тұлға не мемлекет жүз пайыз қатысатын заңды тұлға немесе дауыс беретін акцияларының (қатысу үлестерінің) елу пайыздан астамы оған меншік құқығымен тиесілі оның еншілес ұйымы.</w:t>
      </w:r>
    </w:p>
    <w:bookmarkStart w:name="z1317" w:id="1273"/>
    <w:p>
      <w:pPr>
        <w:spacing w:after="0"/>
        <w:ind w:left="0"/>
        <w:jc w:val="both"/>
      </w:pPr>
      <w:r>
        <w:rPr>
          <w:rFonts w:ascii="Times New Roman"/>
          <w:b w:val="false"/>
          <w:i w:val="false"/>
          <w:color w:val="000000"/>
          <w:sz w:val="28"/>
        </w:rPr>
        <w:t>
      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жобаларын, оның ішінде концессиялық жобаларды іске асыру арқылы жүзеге асырылуы мүмкін.</w:t>
      </w:r>
    </w:p>
    <w:bookmarkEnd w:id="1273"/>
    <w:bookmarkStart w:name="z1318" w:id="1274"/>
    <w:p>
      <w:pPr>
        <w:spacing w:after="0"/>
        <w:ind w:left="0"/>
        <w:jc w:val="both"/>
      </w:pPr>
      <w:r>
        <w:rPr>
          <w:rFonts w:ascii="Times New Roman"/>
          <w:b w:val="false"/>
          <w:i w:val="false"/>
          <w:color w:val="000000"/>
          <w:sz w:val="28"/>
        </w:rPr>
        <w:t>
      6. Концессия объектісін пайдалануды концессионермен қатар денсаулық сақтау саласындағы функционалдық оператор да жүзеге асыра алады.</w:t>
      </w:r>
    </w:p>
    <w:bookmarkEnd w:id="1274"/>
    <w:bookmarkStart w:name="z1319" w:id="1275"/>
    <w:p>
      <w:pPr>
        <w:spacing w:after="0"/>
        <w:ind w:left="0"/>
        <w:jc w:val="both"/>
      </w:pPr>
      <w:r>
        <w:rPr>
          <w:rFonts w:ascii="Times New Roman"/>
          <w:b w:val="false"/>
          <w:i w:val="false"/>
          <w:color w:val="000000"/>
          <w:sz w:val="28"/>
        </w:rPr>
        <w:t>
      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bookmarkEnd w:id="1275"/>
    <w:bookmarkStart w:name="z1320" w:id="1276"/>
    <w:p>
      <w:pPr>
        <w:spacing w:after="0"/>
        <w:ind w:left="0"/>
        <w:jc w:val="both"/>
      </w:pPr>
      <w:r>
        <w:rPr>
          <w:rFonts w:ascii="Times New Roman"/>
          <w:b w:val="false"/>
          <w:i w:val="false"/>
          <w:color w:val="000000"/>
          <w:sz w:val="28"/>
        </w:rPr>
        <w:t xml:space="preserve">
      7. "Концессиялар туралы" Қазақстан Республикасы Заңының 21-1-бабы 1-тармағының </w:t>
      </w:r>
      <w:r>
        <w:rPr>
          <w:rFonts w:ascii="Times New Roman"/>
          <w:b w:val="false"/>
          <w:i w:val="false"/>
          <w:color w:val="000000"/>
          <w:sz w:val="28"/>
        </w:rPr>
        <w:t>1-1) тармақшасы</w:t>
      </w:r>
      <w:r>
        <w:rPr>
          <w:rFonts w:ascii="Times New Roman"/>
          <w:b w:val="false"/>
          <w:i w:val="false"/>
          <w:color w:val="000000"/>
          <w:sz w:val="28"/>
        </w:rPr>
        <w:t xml:space="preserve"> негізінде концессия шартын жасасуды көздейтін концессиялық жобаларды іске асыру кезінде:</w:t>
      </w:r>
    </w:p>
    <w:bookmarkEnd w:id="1276"/>
    <w:bookmarkStart w:name="z1321" w:id="1277"/>
    <w:p>
      <w:pPr>
        <w:spacing w:after="0"/>
        <w:ind w:left="0"/>
        <w:jc w:val="both"/>
      </w:pPr>
      <w:r>
        <w:rPr>
          <w:rFonts w:ascii="Times New Roman"/>
          <w:b w:val="false"/>
          <w:i w:val="false"/>
          <w:color w:val="000000"/>
          <w:sz w:val="28"/>
        </w:rPr>
        <w:t>
      1) концедент құрылған концессия объектісін концессия шартында айқындалған тәртіппен функционалдық қызмет көрсетуді жүзеге асыру үшін мемлекеттік мүлікті өтеусіз пайдалану шарты бойынша денсаулық сақтау саласындағы функционалдық операторға береді;</w:t>
      </w:r>
    </w:p>
    <w:bookmarkEnd w:id="1277"/>
    <w:bookmarkStart w:name="z1322" w:id="1278"/>
    <w:p>
      <w:pPr>
        <w:spacing w:after="0"/>
        <w:ind w:left="0"/>
        <w:jc w:val="both"/>
      </w:pPr>
      <w:r>
        <w:rPr>
          <w:rFonts w:ascii="Times New Roman"/>
          <w:b w:val="false"/>
          <w:i w:val="false"/>
          <w:color w:val="000000"/>
          <w:sz w:val="28"/>
        </w:rPr>
        <w:t>
      2) концессионер концессия шартында көзделген тәртіппен және шарттарда концессия объектісіне техникалық қызмет көрсетуді қамтамасыз етеді;</w:t>
      </w:r>
    </w:p>
    <w:bookmarkEnd w:id="1278"/>
    <w:bookmarkStart w:name="z1323" w:id="1279"/>
    <w:p>
      <w:pPr>
        <w:spacing w:after="0"/>
        <w:ind w:left="0"/>
        <w:jc w:val="both"/>
      </w:pPr>
      <w:r>
        <w:rPr>
          <w:rFonts w:ascii="Times New Roman"/>
          <w:b w:val="false"/>
          <w:i w:val="false"/>
          <w:color w:val="000000"/>
          <w:sz w:val="28"/>
        </w:rPr>
        <w:t>
      3) концессионерді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bookmarkEnd w:id="1279"/>
    <w:bookmarkStart w:name="z1324" w:id="1280"/>
    <w:p>
      <w:pPr>
        <w:spacing w:after="0"/>
        <w:ind w:left="0"/>
        <w:jc w:val="both"/>
      </w:pPr>
      <w:r>
        <w:rPr>
          <w:rFonts w:ascii="Times New Roman"/>
          <w:b w:val="false"/>
          <w:i w:val="false"/>
          <w:color w:val="000000"/>
          <w:sz w:val="28"/>
        </w:rPr>
        <w:t>
      8. "Концессиялар туралы" Қазақстан Республикасы Заңының 21-1-бабы 1-тармағының 1-1) тармақшасы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саласындағы функционалдық оператордың концессия объектісін бірлесіп пайдалану тәртібі қамтылуға тиіс.</w:t>
      </w:r>
    </w:p>
    <w:bookmarkEnd w:id="1280"/>
    <w:bookmarkStart w:name="z1325" w:id="1281"/>
    <w:p>
      <w:pPr>
        <w:spacing w:after="0"/>
        <w:ind w:left="0"/>
        <w:jc w:val="both"/>
      </w:pPr>
      <w:r>
        <w:rPr>
          <w:rFonts w:ascii="Times New Roman"/>
          <w:b w:val="false"/>
          <w:i w:val="false"/>
          <w:color w:val="000000"/>
          <w:sz w:val="28"/>
        </w:rPr>
        <w:t>
      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не оларды концессия объектісін нысаналы мақсатына сәйкес пайдалану басталғанға дейін алуға тиіс.</w:t>
      </w:r>
    </w:p>
    <w:bookmarkEnd w:id="1281"/>
    <w:bookmarkStart w:name="z1326" w:id="1282"/>
    <w:p>
      <w:pPr>
        <w:spacing w:after="0"/>
        <w:ind w:left="0"/>
        <w:jc w:val="both"/>
      </w:pPr>
      <w:r>
        <w:rPr>
          <w:rFonts w:ascii="Times New Roman"/>
          <w:b w:val="false"/>
          <w:i w:val="false"/>
          <w:color w:val="000000"/>
          <w:sz w:val="28"/>
        </w:rPr>
        <w:t>
      10. Денсаулық сақтау саласындағы функционалдық оператор:</w:t>
      </w:r>
    </w:p>
    <w:bookmarkEnd w:id="1282"/>
    <w:bookmarkStart w:name="z1327" w:id="1283"/>
    <w:p>
      <w:pPr>
        <w:spacing w:after="0"/>
        <w:ind w:left="0"/>
        <w:jc w:val="both"/>
      </w:pPr>
      <w:r>
        <w:rPr>
          <w:rFonts w:ascii="Times New Roman"/>
          <w:b w:val="false"/>
          <w:i w:val="false"/>
          <w:color w:val="000000"/>
          <w:sz w:val="28"/>
        </w:rPr>
        <w:t>
      1) концессия объектісіне функционалдық қызмет көрсету мақсатында жасалған, мемлекеттік мүлікті өтеусіз пайдалану шартында көзделген талаптарда концессия объектісіне қатысты құқықтарды жүзеге асыруға;</w:t>
      </w:r>
    </w:p>
    <w:bookmarkEnd w:id="1283"/>
    <w:bookmarkStart w:name="z1328" w:id="1284"/>
    <w:p>
      <w:pPr>
        <w:spacing w:after="0"/>
        <w:ind w:left="0"/>
        <w:jc w:val="both"/>
      </w:pPr>
      <w:r>
        <w:rPr>
          <w:rFonts w:ascii="Times New Roman"/>
          <w:b w:val="false"/>
          <w:i w:val="false"/>
          <w:color w:val="000000"/>
          <w:sz w:val="28"/>
        </w:rPr>
        <w:t>
      2) концессия шартында көзделген тәртіппен және шарттарда концессия объектісін концессионермен бірлесіп пайдалануға;</w:t>
      </w:r>
    </w:p>
    <w:bookmarkEnd w:id="1284"/>
    <w:bookmarkStart w:name="z1329" w:id="1285"/>
    <w:p>
      <w:pPr>
        <w:spacing w:after="0"/>
        <w:ind w:left="0"/>
        <w:jc w:val="both"/>
      </w:pPr>
      <w:r>
        <w:rPr>
          <w:rFonts w:ascii="Times New Roman"/>
          <w:b w:val="false"/>
          <w:i w:val="false"/>
          <w:color w:val="000000"/>
          <w:sz w:val="28"/>
        </w:rPr>
        <w:t>
      3) Қазақстан Республикасының заңдарына сәйкес өзге де құқықтарды жүзеге асыруға құқылы.</w:t>
      </w:r>
    </w:p>
    <w:bookmarkEnd w:id="1285"/>
    <w:bookmarkStart w:name="z1330" w:id="1286"/>
    <w:p>
      <w:pPr>
        <w:spacing w:after="0"/>
        <w:ind w:left="0"/>
        <w:jc w:val="both"/>
      </w:pPr>
      <w:r>
        <w:rPr>
          <w:rFonts w:ascii="Times New Roman"/>
          <w:b w:val="false"/>
          <w:i w:val="false"/>
          <w:color w:val="000000"/>
          <w:sz w:val="28"/>
        </w:rPr>
        <w:t>
      11. Денсаулық сақтау саласындағы функционалдық оператор:</w:t>
      </w:r>
    </w:p>
    <w:bookmarkEnd w:id="1286"/>
    <w:bookmarkStart w:name="z1331" w:id="1287"/>
    <w:p>
      <w:pPr>
        <w:spacing w:after="0"/>
        <w:ind w:left="0"/>
        <w:jc w:val="both"/>
      </w:pPr>
      <w:r>
        <w:rPr>
          <w:rFonts w:ascii="Times New Roman"/>
          <w:b w:val="false"/>
          <w:i w:val="false"/>
          <w:color w:val="000000"/>
          <w:sz w:val="28"/>
        </w:rPr>
        <w:t>
      1) концессия объектісінің бейінін сақтауға;</w:t>
      </w:r>
    </w:p>
    <w:bookmarkEnd w:id="1287"/>
    <w:bookmarkStart w:name="z1332" w:id="1288"/>
    <w:p>
      <w:pPr>
        <w:spacing w:after="0"/>
        <w:ind w:left="0"/>
        <w:jc w:val="both"/>
      </w:pPr>
      <w:r>
        <w:rPr>
          <w:rFonts w:ascii="Times New Roman"/>
          <w:b w:val="false"/>
          <w:i w:val="false"/>
          <w:color w:val="000000"/>
          <w:sz w:val="28"/>
        </w:rPr>
        <w:t>
      2) мемлекеттік мүлікті өтеусіз пайдалану шартында көзделген тауарларды өндіруге және (немесе) жұмыстарды орындауға және (немесе) қызметтерді көрсетуге;</w:t>
      </w:r>
    </w:p>
    <w:bookmarkEnd w:id="1288"/>
    <w:bookmarkStart w:name="z1333" w:id="1289"/>
    <w:p>
      <w:pPr>
        <w:spacing w:after="0"/>
        <w:ind w:left="0"/>
        <w:jc w:val="both"/>
      </w:pPr>
      <w:r>
        <w:rPr>
          <w:rFonts w:ascii="Times New Roman"/>
          <w:b w:val="false"/>
          <w:i w:val="false"/>
          <w:color w:val="000000"/>
          <w:sz w:val="28"/>
        </w:rPr>
        <w:t>
      3) Қазақстан Республикасының еңбек, халықты жұмыспен қамту және қоршаған ортаны қорғау саласындағы заңнамасын сақтауға;</w:t>
      </w:r>
    </w:p>
    <w:bookmarkEnd w:id="1289"/>
    <w:bookmarkStart w:name="z1334" w:id="1290"/>
    <w:p>
      <w:pPr>
        <w:spacing w:after="0"/>
        <w:ind w:left="0"/>
        <w:jc w:val="both"/>
      </w:pPr>
      <w:r>
        <w:rPr>
          <w:rFonts w:ascii="Times New Roman"/>
          <w:b w:val="false"/>
          <w:i w:val="false"/>
          <w:color w:val="000000"/>
          <w:sz w:val="28"/>
        </w:rPr>
        <w:t>
      4) концессия объектісіне өз кінәсінен келтірілген залалды өтетуге;</w:t>
      </w:r>
    </w:p>
    <w:bookmarkEnd w:id="1290"/>
    <w:bookmarkStart w:name="z1335" w:id="1291"/>
    <w:p>
      <w:pPr>
        <w:spacing w:after="0"/>
        <w:ind w:left="0"/>
        <w:jc w:val="both"/>
      </w:pPr>
      <w:r>
        <w:rPr>
          <w:rFonts w:ascii="Times New Roman"/>
          <w:b w:val="false"/>
          <w:i w:val="false"/>
          <w:color w:val="000000"/>
          <w:sz w:val="28"/>
        </w:rPr>
        <w:t>
      5) концессия шартында көзделген тәртіппен концессия объектісін концессионермен бірлесіп пайдалану шарттарын сақтауға;</w:t>
      </w:r>
    </w:p>
    <w:bookmarkEnd w:id="1291"/>
    <w:bookmarkStart w:name="z1336" w:id="1292"/>
    <w:p>
      <w:pPr>
        <w:spacing w:after="0"/>
        <w:ind w:left="0"/>
        <w:jc w:val="both"/>
      </w:pPr>
      <w:r>
        <w:rPr>
          <w:rFonts w:ascii="Times New Roman"/>
          <w:b w:val="false"/>
          <w:i w:val="false"/>
          <w:color w:val="000000"/>
          <w:sz w:val="28"/>
        </w:rPr>
        <w:t>
      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bookmarkEnd w:id="1292"/>
    <w:bookmarkStart w:name="z1337" w:id="1293"/>
    <w:p>
      <w:pPr>
        <w:spacing w:after="0"/>
        <w:ind w:left="0"/>
        <w:jc w:val="both"/>
      </w:pPr>
      <w:r>
        <w:rPr>
          <w:rFonts w:ascii="Times New Roman"/>
          <w:b w:val="false"/>
          <w:i w:val="false"/>
          <w:color w:val="000000"/>
          <w:sz w:val="28"/>
        </w:rPr>
        <w:t>
      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bookmarkEnd w:id="1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38" w:id="1294"/>
    <w:p>
      <w:pPr>
        <w:spacing w:after="0"/>
        <w:ind w:left="0"/>
        <w:jc w:val="left"/>
      </w:pPr>
      <w:r>
        <w:rPr>
          <w:rFonts w:ascii="Times New Roman"/>
          <w:b/>
          <w:i w:val="false"/>
          <w:color w:val="000000"/>
        </w:rPr>
        <w:t xml:space="preserve"> 9-тарау. ДЕНСАУЛЫҚ САҚТАУ ЖҮЙЕСІН ҚАРЖЫЛЫҚ ҚАМТАМАСЫЗ ЕТУ</w:t>
      </w:r>
    </w:p>
    <w:bookmarkEnd w:id="1294"/>
    <w:p>
      <w:pPr>
        <w:spacing w:after="0"/>
        <w:ind w:left="0"/>
        <w:jc w:val="both"/>
      </w:pPr>
      <w:r>
        <w:rPr>
          <w:rFonts w:ascii="Times New Roman"/>
          <w:b/>
          <w:i w:val="false"/>
          <w:color w:val="000000"/>
          <w:sz w:val="28"/>
        </w:rPr>
        <w:t>67-бап. Денсаулық сақтау жүйесін қаржылық қамтамасыз ету көздері</w:t>
      </w:r>
    </w:p>
    <w:bookmarkStart w:name="z1340" w:id="1295"/>
    <w:p>
      <w:pPr>
        <w:spacing w:after="0"/>
        <w:ind w:left="0"/>
        <w:jc w:val="both"/>
      </w:pPr>
      <w:r>
        <w:rPr>
          <w:rFonts w:ascii="Times New Roman"/>
          <w:b w:val="false"/>
          <w:i w:val="false"/>
          <w:color w:val="000000"/>
          <w:sz w:val="28"/>
        </w:rPr>
        <w:t>
      Мыналар:</w:t>
      </w:r>
    </w:p>
    <w:bookmarkEnd w:id="1295"/>
    <w:bookmarkStart w:name="z1341" w:id="1296"/>
    <w:p>
      <w:pPr>
        <w:spacing w:after="0"/>
        <w:ind w:left="0"/>
        <w:jc w:val="both"/>
      </w:pPr>
      <w:r>
        <w:rPr>
          <w:rFonts w:ascii="Times New Roman"/>
          <w:b w:val="false"/>
          <w:i w:val="false"/>
          <w:color w:val="000000"/>
          <w:sz w:val="28"/>
        </w:rPr>
        <w:t>
      1) бюджет қаражаты;</w:t>
      </w:r>
    </w:p>
    <w:bookmarkEnd w:id="1296"/>
    <w:bookmarkStart w:name="z1342" w:id="1297"/>
    <w:p>
      <w:pPr>
        <w:spacing w:after="0"/>
        <w:ind w:left="0"/>
        <w:jc w:val="both"/>
      </w:pPr>
      <w:r>
        <w:rPr>
          <w:rFonts w:ascii="Times New Roman"/>
          <w:b w:val="false"/>
          <w:i w:val="false"/>
          <w:color w:val="000000"/>
          <w:sz w:val="28"/>
        </w:rPr>
        <w:t>
      2) әлеуметтік медициналық сақтандыру қорының активтері;</w:t>
      </w:r>
    </w:p>
    <w:bookmarkEnd w:id="1297"/>
    <w:bookmarkStart w:name="z1343" w:id="1298"/>
    <w:p>
      <w:pPr>
        <w:spacing w:after="0"/>
        <w:ind w:left="0"/>
        <w:jc w:val="both"/>
      </w:pPr>
      <w:r>
        <w:rPr>
          <w:rFonts w:ascii="Times New Roman"/>
          <w:b w:val="false"/>
          <w:i w:val="false"/>
          <w:color w:val="000000"/>
          <w:sz w:val="28"/>
        </w:rPr>
        <w:t>
      3) ерікті медициналық сақтандыру қаражаты;</w:t>
      </w:r>
    </w:p>
    <w:bookmarkEnd w:id="1298"/>
    <w:bookmarkStart w:name="z1344" w:id="1299"/>
    <w:p>
      <w:pPr>
        <w:spacing w:after="0"/>
        <w:ind w:left="0"/>
        <w:jc w:val="both"/>
      </w:pPr>
      <w:r>
        <w:rPr>
          <w:rFonts w:ascii="Times New Roman"/>
          <w:b w:val="false"/>
          <w:i w:val="false"/>
          <w:color w:val="000000"/>
          <w:sz w:val="28"/>
        </w:rPr>
        <w:t>
      4) ақылы қызметтер көрсеткені үшін алынған қаражат;</w:t>
      </w:r>
    </w:p>
    <w:bookmarkEnd w:id="1299"/>
    <w:bookmarkStart w:name="z1345" w:id="1300"/>
    <w:p>
      <w:pPr>
        <w:spacing w:after="0"/>
        <w:ind w:left="0"/>
        <w:jc w:val="both"/>
      </w:pPr>
      <w:r>
        <w:rPr>
          <w:rFonts w:ascii="Times New Roman"/>
          <w:b w:val="false"/>
          <w:i w:val="false"/>
          <w:color w:val="000000"/>
          <w:sz w:val="28"/>
        </w:rPr>
        <w:t>
      5) бірлесіп төлеуден алынған қаражат;</w:t>
      </w:r>
    </w:p>
    <w:bookmarkEnd w:id="1300"/>
    <w:bookmarkStart w:name="z3518" w:id="1301"/>
    <w:p>
      <w:pPr>
        <w:spacing w:after="0"/>
        <w:ind w:left="0"/>
        <w:jc w:val="both"/>
      </w:pPr>
      <w:r>
        <w:rPr>
          <w:rFonts w:ascii="Times New Roman"/>
          <w:b w:val="false"/>
          <w:i w:val="false"/>
          <w:color w:val="000000"/>
          <w:sz w:val="28"/>
        </w:rPr>
        <w:t>
      5-1) Қазақстан Республикасының заңдарында көзделген жағдайларда жеке тұлғалардың біржолғы зейнетақы төлемдері;</w:t>
      </w:r>
    </w:p>
    <w:bookmarkEnd w:id="1301"/>
    <w:bookmarkStart w:name="z1346" w:id="1302"/>
    <w:p>
      <w:pPr>
        <w:spacing w:after="0"/>
        <w:ind w:left="0"/>
        <w:jc w:val="both"/>
      </w:pPr>
      <w:r>
        <w:rPr>
          <w:rFonts w:ascii="Times New Roman"/>
          <w:b w:val="false"/>
          <w:i w:val="false"/>
          <w:color w:val="000000"/>
          <w:sz w:val="28"/>
        </w:rPr>
        <w:t>
      6) жеке және заңды тұлғалардан ерікті қайырмалдықтар ретінде түскен қаражат;</w:t>
      </w:r>
    </w:p>
    <w:bookmarkEnd w:id="1302"/>
    <w:bookmarkStart w:name="z1347" w:id="1303"/>
    <w:p>
      <w:pPr>
        <w:spacing w:after="0"/>
        <w:ind w:left="0"/>
        <w:jc w:val="both"/>
      </w:pPr>
      <w:r>
        <w:rPr>
          <w:rFonts w:ascii="Times New Roman"/>
          <w:b w:val="false"/>
          <w:i w:val="false"/>
          <w:color w:val="000000"/>
          <w:sz w:val="28"/>
        </w:rPr>
        <w:t>
      7) Қазақстан Республикасының заңнамасына қайшы келмейтін өзге де көздер денсаулық сақтау жүйесін қаржылық қамтамасыз ету көздері болып табылады.</w:t>
      </w:r>
    </w:p>
    <w:bookmarkEnd w:id="1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Медициналық көмектің көлемдерін қаржыландыру</w:t>
      </w:r>
    </w:p>
    <w:bookmarkStart w:name="z1349" w:id="1304"/>
    <w:p>
      <w:pPr>
        <w:spacing w:after="0"/>
        <w:ind w:left="0"/>
        <w:jc w:val="both"/>
      </w:pPr>
      <w:r>
        <w:rPr>
          <w:rFonts w:ascii="Times New Roman"/>
          <w:b w:val="false"/>
          <w:i w:val="false"/>
          <w:color w:val="000000"/>
          <w:sz w:val="28"/>
        </w:rPr>
        <w:t>
      1. Тегін медициналық көмектің кепілдік берілген көлемін қаржыландыру:</w:t>
      </w:r>
    </w:p>
    <w:bookmarkEnd w:id="1304"/>
    <w:bookmarkStart w:name="z1350" w:id="1305"/>
    <w:p>
      <w:pPr>
        <w:spacing w:after="0"/>
        <w:ind w:left="0"/>
        <w:jc w:val="both"/>
      </w:pPr>
      <w:r>
        <w:rPr>
          <w:rFonts w:ascii="Times New Roman"/>
          <w:b w:val="false"/>
          <w:i w:val="false"/>
          <w:color w:val="000000"/>
          <w:sz w:val="28"/>
        </w:rPr>
        <w:t>
      1) бюджет;</w:t>
      </w:r>
    </w:p>
    <w:bookmarkEnd w:id="1305"/>
    <w:bookmarkStart w:name="z1351" w:id="1306"/>
    <w:p>
      <w:pPr>
        <w:spacing w:after="0"/>
        <w:ind w:left="0"/>
        <w:jc w:val="both"/>
      </w:pPr>
      <w:r>
        <w:rPr>
          <w:rFonts w:ascii="Times New Roman"/>
          <w:b w:val="false"/>
          <w:i w:val="false"/>
          <w:color w:val="000000"/>
          <w:sz w:val="28"/>
        </w:rPr>
        <w:t>
      2) азаматтардың бірлесіп төлеу кезіндегі қаражаты есебінен жүзеге асырылады.</w:t>
      </w:r>
    </w:p>
    <w:bookmarkEnd w:id="1306"/>
    <w:bookmarkStart w:name="z1352" w:id="1307"/>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көмекті қаржыландыру:</w:t>
      </w:r>
    </w:p>
    <w:bookmarkEnd w:id="1307"/>
    <w:bookmarkStart w:name="z1353" w:id="1308"/>
    <w:p>
      <w:pPr>
        <w:spacing w:after="0"/>
        <w:ind w:left="0"/>
        <w:jc w:val="both"/>
      </w:pPr>
      <w:r>
        <w:rPr>
          <w:rFonts w:ascii="Times New Roman"/>
          <w:b w:val="false"/>
          <w:i w:val="false"/>
          <w:color w:val="000000"/>
          <w:sz w:val="28"/>
        </w:rPr>
        <w:t>
      1) әлеуметтік медициналық сақтандыру қорының активтері;</w:t>
      </w:r>
    </w:p>
    <w:bookmarkEnd w:id="1308"/>
    <w:bookmarkStart w:name="z1354" w:id="1309"/>
    <w:p>
      <w:pPr>
        <w:spacing w:after="0"/>
        <w:ind w:left="0"/>
        <w:jc w:val="both"/>
      </w:pPr>
      <w:r>
        <w:rPr>
          <w:rFonts w:ascii="Times New Roman"/>
          <w:b w:val="false"/>
          <w:i w:val="false"/>
          <w:color w:val="000000"/>
          <w:sz w:val="28"/>
        </w:rPr>
        <w:t>
      2) азаматтардың бірлесіп төлеу кезіндегі қаражаты есебінен жүзеге асырылады.</w:t>
      </w:r>
    </w:p>
    <w:bookmarkEnd w:id="1309"/>
    <w:bookmarkStart w:name="z1355" w:id="1310"/>
    <w:p>
      <w:pPr>
        <w:spacing w:after="0"/>
        <w:ind w:left="0"/>
        <w:jc w:val="both"/>
      </w:pPr>
      <w:r>
        <w:rPr>
          <w:rFonts w:ascii="Times New Roman"/>
          <w:b w:val="false"/>
          <w:i w:val="false"/>
          <w:color w:val="000000"/>
          <w:sz w:val="28"/>
        </w:rPr>
        <w:t xml:space="preserve">
      3. Медициналық көмектің қосымша көлемін қаржылық қамтамасыз ету осы Кодекстің 195-бабының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жүзеге асырылады.</w:t>
      </w:r>
    </w:p>
    <w:bookmarkEnd w:id="1310"/>
    <w:p>
      <w:pPr>
        <w:spacing w:after="0"/>
        <w:ind w:left="0"/>
        <w:jc w:val="both"/>
      </w:pPr>
      <w:r>
        <w:rPr>
          <w:rFonts w:ascii="Times New Roman"/>
          <w:b/>
          <w:i w:val="false"/>
          <w:color w:val="000000"/>
          <w:sz w:val="28"/>
        </w:rPr>
        <w:t>69-бап. Денсаулық сақтау жүйесін қаржылық қамтамасыз ету көздерін пайдалану</w:t>
      </w:r>
    </w:p>
    <w:bookmarkStart w:name="z1357" w:id="1311"/>
    <w:p>
      <w:pPr>
        <w:spacing w:after="0"/>
        <w:ind w:left="0"/>
        <w:jc w:val="both"/>
      </w:pPr>
      <w:r>
        <w:rPr>
          <w:rFonts w:ascii="Times New Roman"/>
          <w:b w:val="false"/>
          <w:i w:val="false"/>
          <w:color w:val="000000"/>
          <w:sz w:val="28"/>
        </w:rPr>
        <w:t>
      1. Денсаулық сақтау саласындағы қаржы қаражаты:</w:t>
      </w:r>
    </w:p>
    <w:bookmarkEnd w:id="1311"/>
    <w:bookmarkStart w:name="z1358" w:id="1312"/>
    <w:p>
      <w:pPr>
        <w:spacing w:after="0"/>
        <w:ind w:left="0"/>
        <w:jc w:val="both"/>
      </w:pPr>
      <w:r>
        <w:rPr>
          <w:rFonts w:ascii="Times New Roman"/>
          <w:b w:val="false"/>
          <w:i w:val="false"/>
          <w:color w:val="000000"/>
          <w:sz w:val="28"/>
        </w:rPr>
        <w:t>
      1) қоғамдық денсаулық сақтауды нығайту мен дамыту бағдарламаларын іске асыруға;</w:t>
      </w:r>
    </w:p>
    <w:bookmarkEnd w:id="1312"/>
    <w:bookmarkStart w:name="z1359" w:id="1313"/>
    <w:p>
      <w:pPr>
        <w:spacing w:after="0"/>
        <w:ind w:left="0"/>
        <w:jc w:val="both"/>
      </w:pPr>
      <w:r>
        <w:rPr>
          <w:rFonts w:ascii="Times New Roman"/>
          <w:b w:val="false"/>
          <w:i w:val="false"/>
          <w:color w:val="000000"/>
          <w:sz w:val="28"/>
        </w:rPr>
        <w:t>
      2) денсаулық сақтау саласындағы кадрларды даярлау және олардың біліктілігін арттыруға;</w:t>
      </w:r>
    </w:p>
    <w:bookmarkEnd w:id="1313"/>
    <w:bookmarkStart w:name="z1360" w:id="1314"/>
    <w:p>
      <w:pPr>
        <w:spacing w:after="0"/>
        <w:ind w:left="0"/>
        <w:jc w:val="both"/>
      </w:pPr>
      <w:r>
        <w:rPr>
          <w:rFonts w:ascii="Times New Roman"/>
          <w:b w:val="false"/>
          <w:i w:val="false"/>
          <w:color w:val="000000"/>
          <w:sz w:val="28"/>
        </w:rPr>
        <w:t>
      3) медицина және фармацевтика ғылымдарын дамытуға және жетістіктерін ендіруге;</w:t>
      </w:r>
    </w:p>
    <w:bookmarkEnd w:id="1314"/>
    <w:bookmarkStart w:name="z1361" w:id="1315"/>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төлеуге;</w:t>
      </w:r>
    </w:p>
    <w:bookmarkEnd w:id="1315"/>
    <w:bookmarkStart w:name="z3519" w:id="1316"/>
    <w:p>
      <w:pPr>
        <w:spacing w:after="0"/>
        <w:ind w:left="0"/>
        <w:jc w:val="both"/>
      </w:pPr>
      <w:r>
        <w:rPr>
          <w:rFonts w:ascii="Times New Roman"/>
          <w:b w:val="false"/>
          <w:i w:val="false"/>
          <w:color w:val="000000"/>
          <w:sz w:val="28"/>
        </w:rPr>
        <w:t>
      4-1) Қазақстан Республикасының заңнамасына сәйкес жеке тұлғаларға емделуге біржолғы зейнетақы төлемдері есебінен ақы төлеуге;</w:t>
      </w:r>
    </w:p>
    <w:bookmarkEnd w:id="1316"/>
    <w:bookmarkStart w:name="z3521" w:id="1317"/>
    <w:p>
      <w:pPr>
        <w:spacing w:after="0"/>
        <w:ind w:left="0"/>
        <w:jc w:val="both"/>
      </w:pPr>
      <w:r>
        <w:rPr>
          <w:rFonts w:ascii="Times New Roman"/>
          <w:b w:val="false"/>
          <w:i w:val="false"/>
          <w:color w:val="000000"/>
          <w:sz w:val="28"/>
        </w:rPr>
        <w:t>
      4-2) қылмыстық-атқару (пенитенциарлық) жүйесінің тергеу изоляторлары мен мекемелерінде ұсталатын адамдарға медициналық көмек көрсету жөніндегі қызметтердің ақысын төлеуге;</w:t>
      </w:r>
    </w:p>
    <w:bookmarkEnd w:id="1317"/>
    <w:bookmarkStart w:name="z1362" w:id="1318"/>
    <w:p>
      <w:pPr>
        <w:spacing w:after="0"/>
        <w:ind w:left="0"/>
        <w:jc w:val="both"/>
      </w:pPr>
      <w:r>
        <w:rPr>
          <w:rFonts w:ascii="Times New Roman"/>
          <w:b w:val="false"/>
          <w:i w:val="false"/>
          <w:color w:val="000000"/>
          <w:sz w:val="28"/>
        </w:rPr>
        <w:t>
      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bookmarkEnd w:id="1318"/>
    <w:bookmarkStart w:name="z1363" w:id="1319"/>
    <w:p>
      <w:pPr>
        <w:spacing w:after="0"/>
        <w:ind w:left="0"/>
        <w:jc w:val="both"/>
      </w:pPr>
      <w:r>
        <w:rPr>
          <w:rFonts w:ascii="Times New Roman"/>
          <w:b w:val="false"/>
          <w:i w:val="false"/>
          <w:color w:val="000000"/>
          <w:sz w:val="28"/>
        </w:rPr>
        <w:t>
      6) халықтың санитариялық-эпидемиологиялық саламаттылығын қамтамасыз етуге;</w:t>
      </w:r>
    </w:p>
    <w:bookmarkEnd w:id="1319"/>
    <w:bookmarkStart w:name="z1364" w:id="1320"/>
    <w:p>
      <w:pPr>
        <w:spacing w:after="0"/>
        <w:ind w:left="0"/>
        <w:jc w:val="both"/>
      </w:pPr>
      <w:r>
        <w:rPr>
          <w:rFonts w:ascii="Times New Roman"/>
          <w:b w:val="false"/>
          <w:i w:val="false"/>
          <w:color w:val="000000"/>
          <w:sz w:val="28"/>
        </w:rPr>
        <w:t>
      7) денсаулық сақтаудың мемлекеттік мекемелерін күтіп-ұстауға;</w:t>
      </w:r>
    </w:p>
    <w:bookmarkEnd w:id="1320"/>
    <w:bookmarkStart w:name="z1365" w:id="1321"/>
    <w:p>
      <w:pPr>
        <w:spacing w:after="0"/>
        <w:ind w:left="0"/>
        <w:jc w:val="both"/>
      </w:pPr>
      <w:r>
        <w:rPr>
          <w:rFonts w:ascii="Times New Roman"/>
          <w:b w:val="false"/>
          <w:i w:val="false"/>
          <w:color w:val="000000"/>
          <w:sz w:val="28"/>
        </w:rPr>
        <w:t>
      8) денсаулық сақтау ұйымдарын материалдық-техникалық жарақтандыруға;</w:t>
      </w:r>
    </w:p>
    <w:bookmarkEnd w:id="1321"/>
    <w:bookmarkStart w:name="z1366" w:id="1322"/>
    <w:p>
      <w:pPr>
        <w:spacing w:after="0"/>
        <w:ind w:left="0"/>
        <w:jc w:val="both"/>
      </w:pPr>
      <w:r>
        <w:rPr>
          <w:rFonts w:ascii="Times New Roman"/>
          <w:b w:val="false"/>
          <w:i w:val="false"/>
          <w:color w:val="000000"/>
          <w:sz w:val="28"/>
        </w:rPr>
        <w:t>
      9) денсаулық сақтау инфрақұрылымын дамытуға;</w:t>
      </w:r>
    </w:p>
    <w:bookmarkEnd w:id="1322"/>
    <w:bookmarkStart w:name="z1367" w:id="1323"/>
    <w:p>
      <w:pPr>
        <w:spacing w:after="0"/>
        <w:ind w:left="0"/>
        <w:jc w:val="both"/>
      </w:pPr>
      <w:r>
        <w:rPr>
          <w:rFonts w:ascii="Times New Roman"/>
          <w:b w:val="false"/>
          <w:i w:val="false"/>
          <w:color w:val="000000"/>
          <w:sz w:val="28"/>
        </w:rPr>
        <w:t>
      10) Қазақстан Республикасының заңнамасында тыйым салынбаған өзге де шығыстарға бағытталады.</w:t>
      </w:r>
    </w:p>
    <w:bookmarkEnd w:id="1323"/>
    <w:bookmarkStart w:name="z1368" w:id="1324"/>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мониторингінің нәтижелері ескеріле отырып жүргізіледі.</w:t>
      </w:r>
    </w:p>
    <w:bookmarkEnd w:id="1324"/>
    <w:bookmarkStart w:name="z3522" w:id="1325"/>
    <w:p>
      <w:pPr>
        <w:spacing w:after="0"/>
        <w:ind w:left="0"/>
        <w:jc w:val="both"/>
      </w:pPr>
      <w:r>
        <w:rPr>
          <w:rFonts w:ascii="Times New Roman"/>
          <w:b w:val="false"/>
          <w:i w:val="false"/>
          <w:color w:val="000000"/>
          <w:sz w:val="28"/>
        </w:rPr>
        <w:t>
      2-1. Қылмыстық-атқару (пенитенциарлық) жүйесінің тергеу изоляторлары мен мекемелерінде ұсталатын адамдарға медициналық көмектің қосымша көлемі шеңберінде денсаулық сақтау субъектілері көрсететін қызметтерге ақы төлеу уәкілетті орган айқындайтын тәртіппен медициналық көрсетілетін қызметтердің сапасы мен көлемі жөніндегі шарттық міндеттемелерге мониторинг нәтижелері ескеріле отырып жүргізіледі.</w:t>
      </w:r>
    </w:p>
    <w:bookmarkEnd w:id="1325"/>
    <w:bookmarkStart w:name="z1369" w:id="1326"/>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айқындайтын тәртіппен бюджеттік бағдарламалардың әкімшілері немесе әлеуметтік медициналық сақтандыру қоры жүзеге асырады.</w:t>
      </w:r>
    </w:p>
    <w:bookmarkEnd w:id="1326"/>
    <w:bookmarkStart w:name="z1370" w:id="1327"/>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w:t>
      </w:r>
    </w:p>
    <w:bookmarkEnd w:id="1327"/>
    <w:bookmarkStart w:name="z1371" w:id="1328"/>
    <w:p>
      <w:pPr>
        <w:spacing w:after="0"/>
        <w:ind w:left="0"/>
        <w:jc w:val="both"/>
      </w:pPr>
      <w:r>
        <w:rPr>
          <w:rFonts w:ascii="Times New Roman"/>
          <w:b w:val="false"/>
          <w:i w:val="false"/>
          <w:color w:val="000000"/>
          <w:sz w:val="28"/>
        </w:rPr>
        <w:t>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bookmarkEnd w:id="1328"/>
    <w:bookmarkStart w:name="z3520" w:id="1329"/>
    <w:p>
      <w:pPr>
        <w:spacing w:after="0"/>
        <w:ind w:left="0"/>
        <w:jc w:val="both"/>
      </w:pPr>
      <w:r>
        <w:rPr>
          <w:rFonts w:ascii="Times New Roman"/>
          <w:b w:val="false"/>
          <w:i w:val="false"/>
          <w:color w:val="000000"/>
          <w:sz w:val="28"/>
        </w:rPr>
        <w:t>
      4-1. Тегін медициналық көмектің кепілдік берілген көлемі шеңберінде медициналық көмек көрсететін денсаулық сақтау субъектілерін есепке алуды жүргізуді әлеуметтік медициналық сақтандыру қоры жүзеге асырады.</w:t>
      </w:r>
    </w:p>
    <w:bookmarkEnd w:id="1329"/>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 әлеуметтік медициналық сақтандыру қоры қалыптастырады.</w:t>
      </w:r>
    </w:p>
    <w:bookmarkStart w:name="z1372" w:id="1330"/>
    <w:p>
      <w:pPr>
        <w:spacing w:after="0"/>
        <w:ind w:left="0"/>
        <w:jc w:val="both"/>
      </w:pPr>
      <w:r>
        <w:rPr>
          <w:rFonts w:ascii="Times New Roman"/>
          <w:b w:val="false"/>
          <w:i w:val="false"/>
          <w:color w:val="000000"/>
          <w:sz w:val="28"/>
        </w:rPr>
        <w:t>
      5. Тегін медициналық көмектің кепілдік берілген көлемін көрсету кезінде көрсетілетін қызметтерге ақы төлеуді әлеуметтік медициналық сақтандыру қоры және (немесе) бюджеттік бағдарламалардың әкімшілері жүзеге асырады.</w:t>
      </w:r>
    </w:p>
    <w:bookmarkEnd w:id="1330"/>
    <w:bookmarkStart w:name="z1373" w:id="1331"/>
    <w:p>
      <w:pPr>
        <w:spacing w:after="0"/>
        <w:ind w:left="0"/>
        <w:jc w:val="both"/>
      </w:pPr>
      <w:r>
        <w:rPr>
          <w:rFonts w:ascii="Times New Roman"/>
          <w:b w:val="false"/>
          <w:i w:val="false"/>
          <w:color w:val="000000"/>
          <w:sz w:val="28"/>
        </w:rPr>
        <w:t>
      Міндетті әлеуметтік медициналық сақтандыру жүйесінде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 асырады.</w:t>
      </w:r>
    </w:p>
    <w:bookmarkEnd w:id="133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5-1-тармақпен толықтырылды көзделген – ҚР 19.04.2023 </w:t>
      </w:r>
      <w:r>
        <w:rPr>
          <w:rFonts w:ascii="Times New Roman"/>
          <w:b w:val="false"/>
          <w:i w:val="false"/>
          <w:color w:val="ff0000"/>
          <w:sz w:val="28"/>
        </w:rPr>
        <w:t>№ 223-VII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74" w:id="1332"/>
    <w:p>
      <w:pPr>
        <w:spacing w:after="0"/>
        <w:ind w:left="0"/>
        <w:jc w:val="both"/>
      </w:pPr>
      <w:r>
        <w:rPr>
          <w:rFonts w:ascii="Times New Roman"/>
          <w:b w:val="false"/>
          <w:i w:val="false"/>
          <w:color w:val="000000"/>
          <w:sz w:val="28"/>
        </w:rPr>
        <w:t>
      6. Аккредиттелген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құқығы болады.</w:t>
      </w:r>
    </w:p>
    <w:bookmarkEnd w:id="1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70-бап. Ұлттық денсаулық сақтау шоттары</w:t>
      </w:r>
    </w:p>
    <w:bookmarkStart w:name="z1376" w:id="1333"/>
    <w:p>
      <w:pPr>
        <w:spacing w:after="0"/>
        <w:ind w:left="0"/>
        <w:jc w:val="both"/>
      </w:pPr>
      <w:r>
        <w:rPr>
          <w:rFonts w:ascii="Times New Roman"/>
          <w:b w:val="false"/>
          <w:i w:val="false"/>
          <w:color w:val="000000"/>
          <w:sz w:val="28"/>
        </w:rPr>
        <w:t>
      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мониторингтеу жүйесі ұлттық денсаулық сақтау шоттары болып табылады.</w:t>
      </w:r>
    </w:p>
    <w:bookmarkEnd w:id="1333"/>
    <w:bookmarkStart w:name="z1377" w:id="1334"/>
    <w:p>
      <w:pPr>
        <w:spacing w:after="0"/>
        <w:ind w:left="0"/>
        <w:jc w:val="both"/>
      </w:pPr>
      <w:r>
        <w:rPr>
          <w:rFonts w:ascii="Times New Roman"/>
          <w:b w:val="false"/>
          <w:i w:val="false"/>
          <w:color w:val="000000"/>
          <w:sz w:val="28"/>
        </w:rPr>
        <w:t>
      2. Ұлттық денсаулық сақтау шоттары жыл сайын халықаралық әдіснама негізінде:</w:t>
      </w:r>
    </w:p>
    <w:bookmarkEnd w:id="1334"/>
    <w:bookmarkStart w:name="z1378" w:id="1335"/>
    <w:p>
      <w:pPr>
        <w:spacing w:after="0"/>
        <w:ind w:left="0"/>
        <w:jc w:val="both"/>
      </w:pPr>
      <w:r>
        <w:rPr>
          <w:rFonts w:ascii="Times New Roman"/>
          <w:b w:val="false"/>
          <w:i w:val="false"/>
          <w:color w:val="000000"/>
          <w:sz w:val="28"/>
        </w:rPr>
        <w:t>
      1) мемлекеттік статистика саласындағы уәкілетті органның статистикалық бюллетендері;</w:t>
      </w:r>
    </w:p>
    <w:bookmarkEnd w:id="1335"/>
    <w:bookmarkStart w:name="z1379" w:id="1336"/>
    <w:p>
      <w:pPr>
        <w:spacing w:after="0"/>
        <w:ind w:left="0"/>
        <w:jc w:val="both"/>
      </w:pPr>
      <w:r>
        <w:rPr>
          <w:rFonts w:ascii="Times New Roman"/>
          <w:b w:val="false"/>
          <w:i w:val="false"/>
          <w:color w:val="000000"/>
          <w:sz w:val="28"/>
        </w:rPr>
        <w:t>
      2) бюджеттің атқарылуы жөніндегі орталық уәкілетті органның деректері;</w:t>
      </w:r>
    </w:p>
    <w:bookmarkEnd w:id="1336"/>
    <w:bookmarkStart w:name="z1380" w:id="1337"/>
    <w:p>
      <w:pPr>
        <w:spacing w:after="0"/>
        <w:ind w:left="0"/>
        <w:jc w:val="both"/>
      </w:pPr>
      <w:r>
        <w:rPr>
          <w:rFonts w:ascii="Times New Roman"/>
          <w:b w:val="false"/>
          <w:i w:val="false"/>
          <w:color w:val="000000"/>
          <w:sz w:val="28"/>
        </w:rPr>
        <w:t>
      3) медициналық ұйымдар бөлінісінде бюджеттің атқарылуы жөніндегі жергілікті уәкілетті органдардың деректері;</w:t>
      </w:r>
    </w:p>
    <w:bookmarkEnd w:id="1337"/>
    <w:bookmarkStart w:name="z1381" w:id="1338"/>
    <w:p>
      <w:pPr>
        <w:spacing w:after="0"/>
        <w:ind w:left="0"/>
        <w:jc w:val="both"/>
      </w:pPr>
      <w:r>
        <w:rPr>
          <w:rFonts w:ascii="Times New Roman"/>
          <w:b w:val="false"/>
          <w:i w:val="false"/>
          <w:color w:val="000000"/>
          <w:sz w:val="28"/>
        </w:rPr>
        <w:t>
      4)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қалыптастырылады.</w:t>
      </w:r>
    </w:p>
    <w:bookmarkEnd w:id="1338"/>
    <w:bookmarkStart w:name="z1382" w:id="1339"/>
    <w:p>
      <w:pPr>
        <w:spacing w:after="0"/>
        <w:ind w:left="0"/>
        <w:jc w:val="both"/>
      </w:pPr>
      <w:r>
        <w:rPr>
          <w:rFonts w:ascii="Times New Roman"/>
          <w:b w:val="false"/>
          <w:i w:val="false"/>
          <w:color w:val="000000"/>
          <w:sz w:val="28"/>
        </w:rPr>
        <w:t>
      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bookmarkEnd w:id="1339"/>
    <w:bookmarkStart w:name="z1383" w:id="1340"/>
    <w:p>
      <w:pPr>
        <w:spacing w:after="0"/>
        <w:ind w:left="0"/>
        <w:jc w:val="both"/>
      </w:pPr>
      <w:r>
        <w:rPr>
          <w:rFonts w:ascii="Times New Roman"/>
          <w:b w:val="false"/>
          <w:i w:val="false"/>
          <w:color w:val="000000"/>
          <w:sz w:val="28"/>
        </w:rPr>
        <w:t>
      3. Ұлттық денсаулық сақтау шоттарының деректерін қалыптастыру және пайдалану тәртібін уәкілетті орган айқындайды.</w:t>
      </w:r>
    </w:p>
    <w:bookmarkEnd w:id="1340"/>
    <w:bookmarkStart w:name="z1384" w:id="1341"/>
    <w:p>
      <w:pPr>
        <w:spacing w:after="0"/>
        <w:ind w:left="0"/>
        <w:jc w:val="left"/>
      </w:pPr>
      <w:r>
        <w:rPr>
          <w:rFonts w:ascii="Times New Roman"/>
          <w:b/>
          <w:i w:val="false"/>
          <w:color w:val="000000"/>
        </w:rPr>
        <w:t xml:space="preserve"> 10-тарау. ДЕНСАУЛЫҚ САҚТАУ САЛАСЫНДАҒЫ ХАЛЫҚАРАЛЫҚ ЫНТЫМАҚТАСТЫҚ</w:t>
      </w:r>
    </w:p>
    <w:bookmarkEnd w:id="1341"/>
    <w:p>
      <w:pPr>
        <w:spacing w:after="0"/>
        <w:ind w:left="0"/>
        <w:jc w:val="both"/>
      </w:pPr>
      <w:r>
        <w:rPr>
          <w:rFonts w:ascii="Times New Roman"/>
          <w:b/>
          <w:i w:val="false"/>
          <w:color w:val="000000"/>
          <w:sz w:val="28"/>
        </w:rPr>
        <w:t>71-бап. Денсаулық сақтау саласындағы халықаралық ынтымақтастық</w:t>
      </w:r>
    </w:p>
    <w:bookmarkStart w:name="z1386" w:id="1342"/>
    <w:p>
      <w:pPr>
        <w:spacing w:after="0"/>
        <w:ind w:left="0"/>
        <w:jc w:val="both"/>
      </w:pPr>
      <w:r>
        <w:rPr>
          <w:rFonts w:ascii="Times New Roman"/>
          <w:b w:val="false"/>
          <w:i w:val="false"/>
          <w:color w:val="000000"/>
          <w:sz w:val="28"/>
        </w:rPr>
        <w:t>
      1. 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bookmarkEnd w:id="1342"/>
    <w:bookmarkStart w:name="z1387" w:id="1343"/>
    <w:p>
      <w:pPr>
        <w:spacing w:after="0"/>
        <w:ind w:left="0"/>
        <w:jc w:val="both"/>
      </w:pPr>
      <w:r>
        <w:rPr>
          <w:rFonts w:ascii="Times New Roman"/>
          <w:b w:val="false"/>
          <w:i w:val="false"/>
          <w:color w:val="000000"/>
          <w:sz w:val="28"/>
        </w:rPr>
        <w:t>
      2. Халықаралық ынтымақтастық мемлекеттердің, халықаралық ұйымдар мен халықаралық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bookmarkEnd w:id="1343"/>
    <w:bookmarkStart w:name="z1388" w:id="1344"/>
    <w:p>
      <w:pPr>
        <w:spacing w:after="0"/>
        <w:ind w:left="0"/>
        <w:jc w:val="both"/>
      </w:pPr>
      <w:r>
        <w:rPr>
          <w:rFonts w:ascii="Times New Roman"/>
          <w:b w:val="false"/>
          <w:i w:val="false"/>
          <w:color w:val="000000"/>
          <w:sz w:val="28"/>
        </w:rPr>
        <w:t>
      3. Денсаулық сақтауды басқару органдарының, денсаулық сақтау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 құқығы бар.</w:t>
      </w:r>
    </w:p>
    <w:bookmarkEnd w:id="1344"/>
    <w:bookmarkStart w:name="z1389" w:id="1345"/>
    <w:p>
      <w:pPr>
        <w:spacing w:after="0"/>
        <w:ind w:left="0"/>
        <w:jc w:val="both"/>
      </w:pPr>
      <w:r>
        <w:rPr>
          <w:rFonts w:ascii="Times New Roman"/>
          <w:b w:val="false"/>
          <w:i w:val="false"/>
          <w:color w:val="000000"/>
          <w:sz w:val="28"/>
        </w:rPr>
        <w:t>
      4. 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және Қазақстан Республикасы азаматтарының халықтың денсаулығын сақтау саласындағы құқықтары мен бостандықтарын шектемеуге тиіс.</w:t>
      </w:r>
    </w:p>
    <w:bookmarkEnd w:id="1345"/>
    <w:p>
      <w:pPr>
        <w:spacing w:after="0"/>
        <w:ind w:left="0"/>
        <w:jc w:val="both"/>
      </w:pPr>
      <w:r>
        <w:rPr>
          <w:rFonts w:ascii="Times New Roman"/>
          <w:b/>
          <w:i w:val="false"/>
          <w:color w:val="000000"/>
          <w:sz w:val="28"/>
        </w:rPr>
        <w:t>72-бап. Денсаулық сақтау саласындағы халықаралық ынтымақтастықтың басым бағыттары</w:t>
      </w:r>
    </w:p>
    <w:bookmarkStart w:name="z1391" w:id="1346"/>
    <w:p>
      <w:pPr>
        <w:spacing w:after="0"/>
        <w:ind w:left="0"/>
        <w:jc w:val="both"/>
      </w:pPr>
      <w:r>
        <w:rPr>
          <w:rFonts w:ascii="Times New Roman"/>
          <w:b w:val="false"/>
          <w:i w:val="false"/>
          <w:color w:val="000000"/>
          <w:sz w:val="28"/>
        </w:rPr>
        <w:t>
      Денсаулық сақтау саласындағы халықаралық ынтымақтастықтың басымдықтары:</w:t>
      </w:r>
    </w:p>
    <w:bookmarkEnd w:id="1346"/>
    <w:bookmarkStart w:name="z1392" w:id="1347"/>
    <w:p>
      <w:pPr>
        <w:spacing w:after="0"/>
        <w:ind w:left="0"/>
        <w:jc w:val="both"/>
      </w:pPr>
      <w:r>
        <w:rPr>
          <w:rFonts w:ascii="Times New Roman"/>
          <w:b w:val="false"/>
          <w:i w:val="false"/>
          <w:color w:val="000000"/>
          <w:sz w:val="28"/>
        </w:rPr>
        <w:t>
      1) денсаулық сақтау саласындағы Қазақстан Республикасы азаматтарының мүдделерін және Қазақстан Республикасының мүдделерін қорғау;</w:t>
      </w:r>
    </w:p>
    <w:bookmarkEnd w:id="1347"/>
    <w:bookmarkStart w:name="z1393" w:id="1348"/>
    <w:p>
      <w:pPr>
        <w:spacing w:after="0"/>
        <w:ind w:left="0"/>
        <w:jc w:val="both"/>
      </w:pPr>
      <w:r>
        <w:rPr>
          <w:rFonts w:ascii="Times New Roman"/>
          <w:b w:val="false"/>
          <w:i w:val="false"/>
          <w:color w:val="000000"/>
          <w:sz w:val="28"/>
        </w:rPr>
        <w:t>
      2) денсаулық сақтау саласындағы халықаралық бастамаларға қатысу;</w:t>
      </w:r>
    </w:p>
    <w:bookmarkEnd w:id="1348"/>
    <w:bookmarkStart w:name="z1394" w:id="1349"/>
    <w:p>
      <w:pPr>
        <w:spacing w:after="0"/>
        <w:ind w:left="0"/>
        <w:jc w:val="both"/>
      </w:pPr>
      <w:r>
        <w:rPr>
          <w:rFonts w:ascii="Times New Roman"/>
          <w:b w:val="false"/>
          <w:i w:val="false"/>
          <w:color w:val="000000"/>
          <w:sz w:val="28"/>
        </w:rPr>
        <w:t>
      3) мемлекетаралық деңгейде денсаулық сақтау саласында инвестициялар тарту және техникалық көмек көрсету;</w:t>
      </w:r>
    </w:p>
    <w:bookmarkEnd w:id="1349"/>
    <w:bookmarkStart w:name="z1395" w:id="1350"/>
    <w:p>
      <w:pPr>
        <w:spacing w:after="0"/>
        <w:ind w:left="0"/>
        <w:jc w:val="both"/>
      </w:pPr>
      <w:r>
        <w:rPr>
          <w:rFonts w:ascii="Times New Roman"/>
          <w:b w:val="false"/>
          <w:i w:val="false"/>
          <w:color w:val="000000"/>
          <w:sz w:val="28"/>
        </w:rPr>
        <w:t>
      4) шетелдіктерге, азаматтығы жоқ адамдарға медициналық көмек көрсету;</w:t>
      </w:r>
    </w:p>
    <w:bookmarkEnd w:id="1350"/>
    <w:bookmarkStart w:name="z1396" w:id="1351"/>
    <w:p>
      <w:pPr>
        <w:spacing w:after="0"/>
        <w:ind w:left="0"/>
        <w:jc w:val="both"/>
      </w:pPr>
      <w:r>
        <w:rPr>
          <w:rFonts w:ascii="Times New Roman"/>
          <w:b w:val="false"/>
          <w:i w:val="false"/>
          <w:color w:val="000000"/>
          <w:sz w:val="28"/>
        </w:rPr>
        <w:t>
      5) халықаралық инновациялық технологияларды ендіру және денсаулық сақтау жүйесін жаңғырту арқылы медициналық көмек көрсету деңгейін арттыру;</w:t>
      </w:r>
    </w:p>
    <w:bookmarkEnd w:id="1351"/>
    <w:bookmarkStart w:name="z1397" w:id="1352"/>
    <w:p>
      <w:pPr>
        <w:spacing w:after="0"/>
        <w:ind w:left="0"/>
        <w:jc w:val="both"/>
      </w:pPr>
      <w:r>
        <w:rPr>
          <w:rFonts w:ascii="Times New Roman"/>
          <w:b w:val="false"/>
          <w:i w:val="false"/>
          <w:color w:val="000000"/>
          <w:sz w:val="28"/>
        </w:rPr>
        <w:t>
      6) әлемдік медицина және фармацевтика ғылымына интеграциялану;</w:t>
      </w:r>
    </w:p>
    <w:bookmarkEnd w:id="1352"/>
    <w:bookmarkStart w:name="z1398" w:id="1353"/>
    <w:p>
      <w:pPr>
        <w:spacing w:after="0"/>
        <w:ind w:left="0"/>
        <w:jc w:val="both"/>
      </w:pPr>
      <w:r>
        <w:rPr>
          <w:rFonts w:ascii="Times New Roman"/>
          <w:b w:val="false"/>
          <w:i w:val="false"/>
          <w:color w:val="000000"/>
          <w:sz w:val="28"/>
        </w:rPr>
        <w:t>
      7) еңбекші көшіп-қонушыларды медициналық көмекпен қамтамасыз ету мәселелерін шешуге жәрдемдесу;</w:t>
      </w:r>
    </w:p>
    <w:bookmarkEnd w:id="1353"/>
    <w:bookmarkStart w:name="z1399" w:id="1354"/>
    <w:p>
      <w:pPr>
        <w:spacing w:after="0"/>
        <w:ind w:left="0"/>
        <w:jc w:val="both"/>
      </w:pPr>
      <w:r>
        <w:rPr>
          <w:rFonts w:ascii="Times New Roman"/>
          <w:b w:val="false"/>
          <w:i w:val="false"/>
          <w:color w:val="000000"/>
          <w:sz w:val="28"/>
        </w:rPr>
        <w:t>
      8) денсаулық сақтау саласындағы 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өзара іс-қимыл;</w:t>
      </w:r>
    </w:p>
    <w:bookmarkEnd w:id="1354"/>
    <w:bookmarkStart w:name="z1400" w:id="1355"/>
    <w:p>
      <w:pPr>
        <w:spacing w:after="0"/>
        <w:ind w:left="0"/>
        <w:jc w:val="both"/>
      </w:pPr>
      <w:r>
        <w:rPr>
          <w:rFonts w:ascii="Times New Roman"/>
          <w:b w:val="false"/>
          <w:i w:val="false"/>
          <w:color w:val="000000"/>
          <w:sz w:val="28"/>
        </w:rPr>
        <w:t>
      9) төтенше ахуалдар туындаған кезде денсаулық сақтау саласында халықаралық көмек көрсету және алу;</w:t>
      </w:r>
    </w:p>
    <w:bookmarkEnd w:id="1355"/>
    <w:bookmarkStart w:name="z1401" w:id="1356"/>
    <w:p>
      <w:pPr>
        <w:spacing w:after="0"/>
        <w:ind w:left="0"/>
        <w:jc w:val="both"/>
      </w:pPr>
      <w:r>
        <w:rPr>
          <w:rFonts w:ascii="Times New Roman"/>
          <w:b w:val="false"/>
          <w:i w:val="false"/>
          <w:color w:val="000000"/>
          <w:sz w:val="28"/>
        </w:rPr>
        <w:t>
      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үндестіру;</w:t>
      </w:r>
    </w:p>
    <w:bookmarkEnd w:id="1356"/>
    <w:bookmarkStart w:name="z1402" w:id="1357"/>
    <w:p>
      <w:pPr>
        <w:spacing w:after="0"/>
        <w:ind w:left="0"/>
        <w:jc w:val="both"/>
      </w:pPr>
      <w:r>
        <w:rPr>
          <w:rFonts w:ascii="Times New Roman"/>
          <w:b w:val="false"/>
          <w:i w:val="false"/>
          <w:color w:val="000000"/>
          <w:sz w:val="28"/>
        </w:rPr>
        <w:t>
      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bookmarkEnd w:id="1357"/>
    <w:p>
      <w:pPr>
        <w:spacing w:after="0"/>
        <w:ind w:left="0"/>
        <w:jc w:val="both"/>
      </w:pPr>
      <w:r>
        <w:rPr>
          <w:rFonts w:ascii="Times New Roman"/>
          <w:b/>
          <w:i w:val="false"/>
          <w:color w:val="000000"/>
          <w:sz w:val="28"/>
        </w:rPr>
        <w:t>73-бап. Денсаулық сақтау саласындағы халықаралық ынтымақтастықтың экономикалық және құқықтық негіздері</w:t>
      </w:r>
    </w:p>
    <w:bookmarkStart w:name="z1404" w:id="1358"/>
    <w:p>
      <w:pPr>
        <w:spacing w:after="0"/>
        <w:ind w:left="0"/>
        <w:jc w:val="both"/>
      </w:pPr>
      <w:r>
        <w:rPr>
          <w:rFonts w:ascii="Times New Roman"/>
          <w:b w:val="false"/>
          <w:i w:val="false"/>
          <w:color w:val="000000"/>
          <w:sz w:val="28"/>
        </w:rPr>
        <w:t>
      1. Денсаулық сақтау саласындағы халықаралық ынтымақтастықтың экономикалық негізін:</w:t>
      </w:r>
    </w:p>
    <w:bookmarkEnd w:id="1358"/>
    <w:bookmarkStart w:name="z1405" w:id="1359"/>
    <w:p>
      <w:pPr>
        <w:spacing w:after="0"/>
        <w:ind w:left="0"/>
        <w:jc w:val="both"/>
      </w:pPr>
      <w:r>
        <w:rPr>
          <w:rFonts w:ascii="Times New Roman"/>
          <w:b w:val="false"/>
          <w:i w:val="false"/>
          <w:color w:val="000000"/>
          <w:sz w:val="28"/>
        </w:rPr>
        <w:t>
      1) халықаралық ұйымдарға міндетті және ерікті мүшелік жарналар;</w:t>
      </w:r>
    </w:p>
    <w:bookmarkEnd w:id="1359"/>
    <w:bookmarkStart w:name="z1406" w:id="1360"/>
    <w:p>
      <w:pPr>
        <w:spacing w:after="0"/>
        <w:ind w:left="0"/>
        <w:jc w:val="both"/>
      </w:pPr>
      <w:r>
        <w:rPr>
          <w:rFonts w:ascii="Times New Roman"/>
          <w:b w:val="false"/>
          <w:i w:val="false"/>
          <w:color w:val="000000"/>
          <w:sz w:val="28"/>
        </w:rPr>
        <w:t>
      2) гранттарды, техникалық көмекті тарту және пайдалану;</w:t>
      </w:r>
    </w:p>
    <w:bookmarkEnd w:id="1360"/>
    <w:bookmarkStart w:name="z1407" w:id="1361"/>
    <w:p>
      <w:pPr>
        <w:spacing w:after="0"/>
        <w:ind w:left="0"/>
        <w:jc w:val="both"/>
      </w:pPr>
      <w:r>
        <w:rPr>
          <w:rFonts w:ascii="Times New Roman"/>
          <w:b w:val="false"/>
          <w:i w:val="false"/>
          <w:color w:val="000000"/>
          <w:sz w:val="28"/>
        </w:rPr>
        <w:t>
      3) жасалған халықаралық шарттарға сәйкес қаржыландыру құрайды.</w:t>
      </w:r>
    </w:p>
    <w:bookmarkEnd w:id="1361"/>
    <w:bookmarkStart w:name="z1408" w:id="1362"/>
    <w:p>
      <w:pPr>
        <w:spacing w:after="0"/>
        <w:ind w:left="0"/>
        <w:jc w:val="both"/>
      </w:pPr>
      <w:r>
        <w:rPr>
          <w:rFonts w:ascii="Times New Roman"/>
          <w:b w:val="false"/>
          <w:i w:val="false"/>
          <w:color w:val="000000"/>
          <w:sz w:val="28"/>
        </w:rPr>
        <w:t>
      2. Халықаралық шарттар денсаулық сақтау саласындағы халықаралық ынтымақтастықтың құқықтық негізі болып табылады.</w:t>
      </w:r>
    </w:p>
    <w:bookmarkEnd w:id="1362"/>
    <w:bookmarkStart w:name="z1409" w:id="1363"/>
    <w:p>
      <w:pPr>
        <w:spacing w:after="0"/>
        <w:ind w:left="0"/>
        <w:jc w:val="left"/>
      </w:pPr>
      <w:r>
        <w:rPr>
          <w:rFonts w:ascii="Times New Roman"/>
          <w:b/>
          <w:i w:val="false"/>
          <w:color w:val="000000"/>
        </w:rPr>
        <w:t xml:space="preserve"> 2-БӨЛІМ. ҚОҒАМДЫҚ ДЕНСАУЛЫҚТЫ САҚТАУ</w:t>
      </w:r>
    </w:p>
    <w:bookmarkEnd w:id="1363"/>
    <w:bookmarkStart w:name="z1410" w:id="1364"/>
    <w:p>
      <w:pPr>
        <w:spacing w:after="0"/>
        <w:ind w:left="0"/>
        <w:jc w:val="left"/>
      </w:pPr>
      <w:r>
        <w:rPr>
          <w:rFonts w:ascii="Times New Roman"/>
          <w:b/>
          <w:i w:val="false"/>
          <w:color w:val="000000"/>
        </w:rPr>
        <w:t xml:space="preserve"> 11-тарау. ҚОҒАМДЫҚ ДЕНСАУЛЫҚТЫ САҚТАУДЫҢ ЖАЛПЫ ЕРЕЖЕЛЕРІ</w:t>
      </w:r>
    </w:p>
    <w:bookmarkEnd w:id="1364"/>
    <w:p>
      <w:pPr>
        <w:spacing w:after="0"/>
        <w:ind w:left="0"/>
        <w:jc w:val="both"/>
      </w:pPr>
      <w:r>
        <w:rPr>
          <w:rFonts w:ascii="Times New Roman"/>
          <w:b/>
          <w:i w:val="false"/>
          <w:color w:val="000000"/>
          <w:sz w:val="28"/>
        </w:rPr>
        <w:t>74-бап. Қоғамдық денсаулықты сақтаудың басым бағыттары</w:t>
      </w:r>
    </w:p>
    <w:bookmarkStart w:name="z1412" w:id="1365"/>
    <w:p>
      <w:pPr>
        <w:spacing w:after="0"/>
        <w:ind w:left="0"/>
        <w:jc w:val="both"/>
      </w:pPr>
      <w:r>
        <w:rPr>
          <w:rFonts w:ascii="Times New Roman"/>
          <w:b w:val="false"/>
          <w:i w:val="false"/>
          <w:color w:val="000000"/>
          <w:sz w:val="28"/>
        </w:rPr>
        <w:t>
      1. Қоғамдық денсаулықты сақтаудың басым бағыттары мыналар болып табылады:</w:t>
      </w:r>
    </w:p>
    <w:bookmarkEnd w:id="1365"/>
    <w:bookmarkStart w:name="z1413" w:id="1366"/>
    <w:p>
      <w:pPr>
        <w:spacing w:after="0"/>
        <w:ind w:left="0"/>
        <w:jc w:val="both"/>
      </w:pPr>
      <w:r>
        <w:rPr>
          <w:rFonts w:ascii="Times New Roman"/>
          <w:b w:val="false"/>
          <w:i w:val="false"/>
          <w:color w:val="000000"/>
          <w:sz w:val="28"/>
        </w:rPr>
        <w:t>
      1) халықтың медициналық-әлеуметтік белсенділігін қалыптастыру және саламатты өмір салтын ұстану арқылы денсаулықты нығайту;</w:t>
      </w:r>
    </w:p>
    <w:bookmarkEnd w:id="1366"/>
    <w:bookmarkStart w:name="z1414" w:id="1367"/>
    <w:p>
      <w:pPr>
        <w:spacing w:after="0"/>
        <w:ind w:left="0"/>
        <w:jc w:val="both"/>
      </w:pPr>
      <w:r>
        <w:rPr>
          <w:rFonts w:ascii="Times New Roman"/>
          <w:b w:val="false"/>
          <w:i w:val="false"/>
          <w:color w:val="000000"/>
          <w:sz w:val="28"/>
        </w:rPr>
        <w:t>
      2) денсаулықтың негізгі аспектілері мен тәуекел факторлары туралы халықтың хабардар болу деңгейін арттыру;</w:t>
      </w:r>
    </w:p>
    <w:bookmarkEnd w:id="1367"/>
    <w:bookmarkStart w:name="z1415" w:id="1368"/>
    <w:p>
      <w:pPr>
        <w:spacing w:after="0"/>
        <w:ind w:left="0"/>
        <w:jc w:val="both"/>
      </w:pPr>
      <w:r>
        <w:rPr>
          <w:rFonts w:ascii="Times New Roman"/>
          <w:b w:val="false"/>
          <w:i w:val="false"/>
          <w:color w:val="000000"/>
          <w:sz w:val="28"/>
        </w:rPr>
        <w:t>
      3) инфекциялық және басым инфекциялық емес ауруларды эпидемиологиялық қадағалау;</w:t>
      </w:r>
    </w:p>
    <w:bookmarkEnd w:id="1368"/>
    <w:bookmarkStart w:name="z1416" w:id="1369"/>
    <w:p>
      <w:pPr>
        <w:spacing w:after="0"/>
        <w:ind w:left="0"/>
        <w:jc w:val="both"/>
      </w:pPr>
      <w:r>
        <w:rPr>
          <w:rFonts w:ascii="Times New Roman"/>
          <w:b w:val="false"/>
          <w:i w:val="false"/>
          <w:color w:val="000000"/>
          <w:sz w:val="28"/>
        </w:rPr>
        <w:t>
      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bookmarkEnd w:id="1369"/>
    <w:bookmarkStart w:name="z1417" w:id="1370"/>
    <w:p>
      <w:pPr>
        <w:spacing w:after="0"/>
        <w:ind w:left="0"/>
        <w:jc w:val="both"/>
      </w:pPr>
      <w:r>
        <w:rPr>
          <w:rFonts w:ascii="Times New Roman"/>
          <w:b w:val="false"/>
          <w:i w:val="false"/>
          <w:color w:val="000000"/>
          <w:sz w:val="28"/>
        </w:rPr>
        <w:t>
      2. Қоғамдық денсаулық сақтау қызметі -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профилактикасына бағытталған қызметі.</w:t>
      </w:r>
    </w:p>
    <w:bookmarkEnd w:id="1370"/>
    <w:p>
      <w:pPr>
        <w:spacing w:after="0"/>
        <w:ind w:left="0"/>
        <w:jc w:val="both"/>
      </w:pPr>
      <w:r>
        <w:rPr>
          <w:rFonts w:ascii="Times New Roman"/>
          <w:b/>
          <w:i w:val="false"/>
          <w:color w:val="000000"/>
          <w:sz w:val="28"/>
        </w:rPr>
        <w:t>75-бап. Қоғамдық денсаулық сақтау саласындағы статистикалық байқау</w:t>
      </w:r>
    </w:p>
    <w:bookmarkStart w:name="z1419" w:id="1371"/>
    <w:p>
      <w:pPr>
        <w:spacing w:after="0"/>
        <w:ind w:left="0"/>
        <w:jc w:val="both"/>
      </w:pPr>
      <w:r>
        <w:rPr>
          <w:rFonts w:ascii="Times New Roman"/>
          <w:b w:val="false"/>
          <w:i w:val="false"/>
          <w:color w:val="000000"/>
          <w:sz w:val="28"/>
        </w:rPr>
        <w:t>
      1. Денсаулық сақтау статистикасы - статистиканың халық денсаулығы, денсаулық сақтау субъектілерінің қызметі және денсаулық сақтау ресурстарын пайдалану туралы статистикалық деректерді қамтитын саласы.</w:t>
      </w:r>
    </w:p>
    <w:bookmarkEnd w:id="1371"/>
    <w:bookmarkStart w:name="z1420" w:id="1372"/>
    <w:p>
      <w:pPr>
        <w:spacing w:after="0"/>
        <w:ind w:left="0"/>
        <w:jc w:val="both"/>
      </w:pPr>
      <w:r>
        <w:rPr>
          <w:rFonts w:ascii="Times New Roman"/>
          <w:b w:val="false"/>
          <w:i w:val="false"/>
          <w:color w:val="000000"/>
          <w:sz w:val="28"/>
        </w:rPr>
        <w:t>
      2. Денсаулық сақтау саласындағы статистикалық байқауды уәкілетті орган жүзеге асырады.</w:t>
      </w:r>
    </w:p>
    <w:bookmarkEnd w:id="1372"/>
    <w:bookmarkStart w:name="z1421" w:id="1373"/>
    <w:p>
      <w:pPr>
        <w:spacing w:after="0"/>
        <w:ind w:left="0"/>
        <w:jc w:val="both"/>
      </w:pPr>
      <w:r>
        <w:rPr>
          <w:rFonts w:ascii="Times New Roman"/>
          <w:b w:val="false"/>
          <w:i w:val="false"/>
          <w:color w:val="000000"/>
          <w:sz w:val="28"/>
        </w:rPr>
        <w:t>
      3. Денсаулық сақтау саласындағы статистикалық байқауды жүзеге асыру тәртібін, денсаулық сақтау саласындағы статистикалық есепке алу мен есептілік нысандарын, оларды жүргізу, толтыру тәртібін және ұсыну мерзімдерін уәкілетті орган белгілейді.</w:t>
      </w:r>
    </w:p>
    <w:bookmarkEnd w:id="1373"/>
    <w:bookmarkStart w:name="z1422" w:id="1374"/>
    <w:p>
      <w:pPr>
        <w:spacing w:after="0"/>
        <w:ind w:left="0"/>
        <w:jc w:val="both"/>
      </w:pPr>
      <w:r>
        <w:rPr>
          <w:rFonts w:ascii="Times New Roman"/>
          <w:b w:val="false"/>
          <w:i w:val="false"/>
          <w:color w:val="000000"/>
          <w:sz w:val="28"/>
        </w:rPr>
        <w:t>
      4. Денсаулықтың статистикалық көрсеткіштері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қабылдау үшін қолданылады.</w:t>
      </w:r>
    </w:p>
    <w:bookmarkEnd w:id="1374"/>
    <w:bookmarkStart w:name="z1423" w:id="1375"/>
    <w:p>
      <w:pPr>
        <w:spacing w:after="0"/>
        <w:ind w:left="0"/>
        <w:jc w:val="both"/>
      </w:pPr>
      <w:r>
        <w:rPr>
          <w:rFonts w:ascii="Times New Roman"/>
          <w:b w:val="false"/>
          <w:i w:val="false"/>
          <w:color w:val="000000"/>
          <w:sz w:val="28"/>
        </w:rPr>
        <w:t>
      5. Денсаулық сақтау саласындағы ресми статистикалық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bookmarkEnd w:id="1375"/>
    <w:bookmarkStart w:name="z1424" w:id="1376"/>
    <w:p>
      <w:pPr>
        <w:spacing w:after="0"/>
        <w:ind w:left="0"/>
        <w:jc w:val="left"/>
      </w:pPr>
      <w:r>
        <w:rPr>
          <w:rFonts w:ascii="Times New Roman"/>
          <w:b/>
          <w:i w:val="false"/>
          <w:color w:val="000000"/>
        </w:rPr>
        <w:t xml:space="preserve"> 12-тарау. АДАМДАРДЫҢ ДЕНСАУЛЫҚ САҚТАУ САЛАСЫНДАҒЫ ҚҰҚЫҚТАРЫ МЕН МІНДЕТТЕРІ</w:t>
      </w:r>
    </w:p>
    <w:bookmarkEnd w:id="1376"/>
    <w:p>
      <w:pPr>
        <w:spacing w:after="0"/>
        <w:ind w:left="0"/>
        <w:jc w:val="both"/>
      </w:pPr>
      <w:r>
        <w:rPr>
          <w:rFonts w:ascii="Times New Roman"/>
          <w:b/>
          <w:i w:val="false"/>
          <w:color w:val="000000"/>
          <w:sz w:val="28"/>
        </w:rPr>
        <w:t>76-бап. Денсаулық сақтау саласындағы құқықтарды қамтамасыз ету кепілдігі</w:t>
      </w:r>
    </w:p>
    <w:bookmarkStart w:name="z1426" w:id="1377"/>
    <w:p>
      <w:pPr>
        <w:spacing w:after="0"/>
        <w:ind w:left="0"/>
        <w:jc w:val="both"/>
      </w:pPr>
      <w:r>
        <w:rPr>
          <w:rFonts w:ascii="Times New Roman"/>
          <w:b w:val="false"/>
          <w:i w:val="false"/>
          <w:color w:val="000000"/>
          <w:sz w:val="28"/>
        </w:rPr>
        <w:t>
      1. Мемлекет Қазақстан Республикасының азаматтарына:</w:t>
      </w:r>
    </w:p>
    <w:bookmarkEnd w:id="1377"/>
    <w:bookmarkStart w:name="z1427" w:id="1378"/>
    <w:p>
      <w:pPr>
        <w:spacing w:after="0"/>
        <w:ind w:left="0"/>
        <w:jc w:val="both"/>
      </w:pPr>
      <w:r>
        <w:rPr>
          <w:rFonts w:ascii="Times New Roman"/>
          <w:b w:val="false"/>
          <w:i w:val="false"/>
          <w:color w:val="000000"/>
          <w:sz w:val="28"/>
        </w:rPr>
        <w:t>
      1) медициналық көмекке тең қол жеткізуге;</w:t>
      </w:r>
    </w:p>
    <w:bookmarkEnd w:id="1378"/>
    <w:bookmarkStart w:name="z1428" w:id="1379"/>
    <w:p>
      <w:pPr>
        <w:spacing w:after="0"/>
        <w:ind w:left="0"/>
        <w:jc w:val="both"/>
      </w:pPr>
      <w:r>
        <w:rPr>
          <w:rFonts w:ascii="Times New Roman"/>
          <w:b w:val="false"/>
          <w:i w:val="false"/>
          <w:color w:val="000000"/>
          <w:sz w:val="28"/>
        </w:rPr>
        <w:t>
      2) медициналық көмектің сапасына;</w:t>
      </w:r>
    </w:p>
    <w:bookmarkEnd w:id="1379"/>
    <w:bookmarkStart w:name="z1429" w:id="1380"/>
    <w:p>
      <w:pPr>
        <w:spacing w:after="0"/>
        <w:ind w:left="0"/>
        <w:jc w:val="both"/>
      </w:pPr>
      <w:r>
        <w:rPr>
          <w:rFonts w:ascii="Times New Roman"/>
          <w:b w:val="false"/>
          <w:i w:val="false"/>
          <w:color w:val="000000"/>
          <w:sz w:val="28"/>
        </w:rPr>
        <w:t>
      3) дәрілік қамтамасыз етудің сапасына;</w:t>
      </w:r>
    </w:p>
    <w:bookmarkEnd w:id="1380"/>
    <w:bookmarkStart w:name="z1430" w:id="1381"/>
    <w:p>
      <w:pPr>
        <w:spacing w:after="0"/>
        <w:ind w:left="0"/>
        <w:jc w:val="both"/>
      </w:pPr>
      <w:r>
        <w:rPr>
          <w:rFonts w:ascii="Times New Roman"/>
          <w:b w:val="false"/>
          <w:i w:val="false"/>
          <w:color w:val="000000"/>
          <w:sz w:val="28"/>
        </w:rPr>
        <w:t>
      4) дәрілік заттардың қолжетімділігіне, тиімділігі мен қауіпсіздігіне;</w:t>
      </w:r>
    </w:p>
    <w:bookmarkEnd w:id="1381"/>
    <w:bookmarkStart w:name="z1431" w:id="1382"/>
    <w:p>
      <w:pPr>
        <w:spacing w:after="0"/>
        <w:ind w:left="0"/>
        <w:jc w:val="both"/>
      </w:pPr>
      <w:r>
        <w:rPr>
          <w:rFonts w:ascii="Times New Roman"/>
          <w:b w:val="false"/>
          <w:i w:val="false"/>
          <w:color w:val="000000"/>
          <w:sz w:val="28"/>
        </w:rPr>
        <w:t>
      5) аурулардың профилактикасы, саламатты өмір салтын және дұрыс тамақтануды қалыптастыру бойынша іс-шаралар жүргізуге;</w:t>
      </w:r>
    </w:p>
    <w:bookmarkEnd w:id="1382"/>
    <w:bookmarkStart w:name="z1432" w:id="1383"/>
    <w:p>
      <w:pPr>
        <w:spacing w:after="0"/>
        <w:ind w:left="0"/>
        <w:jc w:val="both"/>
      </w:pPr>
      <w:r>
        <w:rPr>
          <w:rFonts w:ascii="Times New Roman"/>
          <w:b w:val="false"/>
          <w:i w:val="false"/>
          <w:color w:val="000000"/>
          <w:sz w:val="28"/>
        </w:rPr>
        <w:t>
      6) репродуктивтілікті таңдау еркіндігіне, репродуктивтік денсаулықты сақтауға және репродуктивтік құқықтарын сақтауға;</w:t>
      </w:r>
    </w:p>
    <w:bookmarkEnd w:id="1383"/>
    <w:bookmarkStart w:name="z1433" w:id="1384"/>
    <w:p>
      <w:pPr>
        <w:spacing w:after="0"/>
        <w:ind w:left="0"/>
        <w:jc w:val="both"/>
      </w:pPr>
      <w:r>
        <w:rPr>
          <w:rFonts w:ascii="Times New Roman"/>
          <w:b w:val="false"/>
          <w:i w:val="false"/>
          <w:color w:val="000000"/>
          <w:sz w:val="28"/>
        </w:rPr>
        <w:t>
      7) санитариялық-эпидемиологиялық саламаттылыққа кепілдік береді.</w:t>
      </w:r>
    </w:p>
    <w:bookmarkEnd w:id="1384"/>
    <w:bookmarkStart w:name="z1434" w:id="1385"/>
    <w:p>
      <w:pPr>
        <w:spacing w:after="0"/>
        <w:ind w:left="0"/>
        <w:jc w:val="both"/>
      </w:pPr>
      <w:r>
        <w:rPr>
          <w:rFonts w:ascii="Times New Roman"/>
          <w:b w:val="false"/>
          <w:i w:val="false"/>
          <w:color w:val="000000"/>
          <w:sz w:val="28"/>
        </w:rPr>
        <w:t>
      3. Қазақстан Республикасы Қазақстан Республикасының азаматтарына олардың қандай да бір аурулары мен жай-күйлерінің болуына орай кемсітушілік пен стигматизацияның кез келген нысандарынан қорғауға кепілдік береді.</w:t>
      </w:r>
    </w:p>
    <w:bookmarkEnd w:id="1385"/>
    <w:p>
      <w:pPr>
        <w:spacing w:after="0"/>
        <w:ind w:left="0"/>
        <w:jc w:val="both"/>
      </w:pPr>
      <w:r>
        <w:rPr>
          <w:rFonts w:ascii="Times New Roman"/>
          <w:b/>
          <w:i w:val="false"/>
          <w:color w:val="000000"/>
          <w:sz w:val="28"/>
        </w:rPr>
        <w:t>77-бап. Қазақстан Республикасы азаматтарының құқықтары</w:t>
      </w:r>
    </w:p>
    <w:bookmarkStart w:name="z1436" w:id="1386"/>
    <w:p>
      <w:pPr>
        <w:spacing w:after="0"/>
        <w:ind w:left="0"/>
        <w:jc w:val="both"/>
      </w:pPr>
      <w:r>
        <w:rPr>
          <w:rFonts w:ascii="Times New Roman"/>
          <w:b w:val="false"/>
          <w:i w:val="false"/>
          <w:color w:val="000000"/>
          <w:sz w:val="28"/>
        </w:rPr>
        <w:t>
      1. Қазақстан Республикасы азаматтарының:</w:t>
      </w:r>
    </w:p>
    <w:bookmarkEnd w:id="1386"/>
    <w:bookmarkStart w:name="z1437" w:id="1387"/>
    <w:p>
      <w:pPr>
        <w:spacing w:after="0"/>
        <w:ind w:left="0"/>
        <w:jc w:val="both"/>
      </w:pPr>
      <w:r>
        <w:rPr>
          <w:rFonts w:ascii="Times New Roman"/>
          <w:b w:val="false"/>
          <w:i w:val="false"/>
          <w:color w:val="000000"/>
          <w:sz w:val="28"/>
        </w:rPr>
        <w:t>
      1) тегін медициналық көмектің кепілдік берілген көлемін алуға;</w:t>
      </w:r>
    </w:p>
    <w:bookmarkEnd w:id="1387"/>
    <w:bookmarkStart w:name="z1438" w:id="1388"/>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bookmarkEnd w:id="1388"/>
    <w:bookmarkStart w:name="z1439" w:id="1389"/>
    <w:p>
      <w:pPr>
        <w:spacing w:after="0"/>
        <w:ind w:left="0"/>
        <w:jc w:val="both"/>
      </w:pPr>
      <w:r>
        <w:rPr>
          <w:rFonts w:ascii="Times New Roman"/>
          <w:b w:val="false"/>
          <w:i w:val="false"/>
          <w:color w:val="000000"/>
          <w:sz w:val="28"/>
        </w:rPr>
        <w:t>
      3) дәрігер мен медициналық ұйымды еркін таңдауға;</w:t>
      </w:r>
    </w:p>
    <w:bookmarkEnd w:id="1389"/>
    <w:bookmarkStart w:name="z1440" w:id="1390"/>
    <w:p>
      <w:pPr>
        <w:spacing w:after="0"/>
        <w:ind w:left="0"/>
        <w:jc w:val="both"/>
      </w:pPr>
      <w:r>
        <w:rPr>
          <w:rFonts w:ascii="Times New Roman"/>
          <w:b w:val="false"/>
          <w:i w:val="false"/>
          <w:color w:val="000000"/>
          <w:sz w:val="28"/>
        </w:rPr>
        <w:t>
      4) пациент стационар жағдайында емделуде болған жағдайда емдік тамақ алуға;</w:t>
      </w:r>
    </w:p>
    <w:bookmarkEnd w:id="1390"/>
    <w:bookmarkStart w:name="z1441" w:id="1391"/>
    <w:p>
      <w:pPr>
        <w:spacing w:after="0"/>
        <w:ind w:left="0"/>
        <w:jc w:val="both"/>
      </w:pPr>
      <w:r>
        <w:rPr>
          <w:rFonts w:ascii="Times New Roman"/>
          <w:b w:val="false"/>
          <w:i w:val="false"/>
          <w:color w:val="000000"/>
          <w:sz w:val="28"/>
        </w:rPr>
        <w:t>
      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bookmarkEnd w:id="1391"/>
    <w:bookmarkStart w:name="z1442" w:id="1392"/>
    <w:p>
      <w:pPr>
        <w:spacing w:after="0"/>
        <w:ind w:left="0"/>
        <w:jc w:val="both"/>
      </w:pPr>
      <w:r>
        <w:rPr>
          <w:rFonts w:ascii="Times New Roman"/>
          <w:b w:val="false"/>
          <w:i w:val="false"/>
          <w:color w:val="000000"/>
          <w:sz w:val="28"/>
        </w:rPr>
        <w:t>
      6) ақылы негізде медициналық және өзге де көрсетілетін қызметтерді алуға;</w:t>
      </w:r>
    </w:p>
    <w:bookmarkEnd w:id="1392"/>
    <w:bookmarkStart w:name="z1443" w:id="1393"/>
    <w:p>
      <w:pPr>
        <w:spacing w:after="0"/>
        <w:ind w:left="0"/>
        <w:jc w:val="both"/>
      </w:pPr>
      <w:r>
        <w:rPr>
          <w:rFonts w:ascii="Times New Roman"/>
          <w:b w:val="false"/>
          <w:i w:val="false"/>
          <w:color w:val="000000"/>
          <w:sz w:val="28"/>
        </w:rPr>
        <w:t>
      7) көрсетілімдер болған кезде бюджет қаражаты есебінен уәкілетті орган айқындайтын тәртіппен Қазақстан Республикасының шегінен тыс жерде медициналық көмек алуға;</w:t>
      </w:r>
    </w:p>
    <w:bookmarkEnd w:id="1393"/>
    <w:bookmarkStart w:name="z1444" w:id="1394"/>
    <w:p>
      <w:pPr>
        <w:spacing w:after="0"/>
        <w:ind w:left="0"/>
        <w:jc w:val="both"/>
      </w:pPr>
      <w:r>
        <w:rPr>
          <w:rFonts w:ascii="Times New Roman"/>
          <w:b w:val="false"/>
          <w:i w:val="false"/>
          <w:color w:val="000000"/>
          <w:sz w:val="28"/>
        </w:rPr>
        <w:t>
      8) Қазақстан Республикасының заңнамасына сәйкес еңбекке уақытша жарамсыздық фактісін куәландыратын тиісті құжаттарды алуға және олардың берілуіне;</w:t>
      </w:r>
    </w:p>
    <w:bookmarkEnd w:id="1394"/>
    <w:bookmarkStart w:name="z1445" w:id="1395"/>
    <w:p>
      <w:pPr>
        <w:spacing w:after="0"/>
        <w:ind w:left="0"/>
        <w:jc w:val="both"/>
      </w:pPr>
      <w:r>
        <w:rPr>
          <w:rFonts w:ascii="Times New Roman"/>
          <w:b w:val="false"/>
          <w:i w:val="false"/>
          <w:color w:val="000000"/>
          <w:sz w:val="28"/>
        </w:rPr>
        <w:t>
      9) мемлекеттік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w:t>
      </w:r>
    </w:p>
    <w:bookmarkEnd w:id="1395"/>
    <w:bookmarkStart w:name="z1446" w:id="1396"/>
    <w:p>
      <w:pPr>
        <w:spacing w:after="0"/>
        <w:ind w:left="0"/>
        <w:jc w:val="both"/>
      </w:pPr>
      <w:r>
        <w:rPr>
          <w:rFonts w:ascii="Times New Roman"/>
          <w:b w:val="false"/>
          <w:i w:val="false"/>
          <w:color w:val="000000"/>
          <w:sz w:val="28"/>
        </w:rPr>
        <w:t>
      10) мемлекеттік органдардан, тәуелсіз сараптама ұйымдарынан және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bookmarkEnd w:id="1396"/>
    <w:bookmarkStart w:name="z1447" w:id="1397"/>
    <w:p>
      <w:pPr>
        <w:spacing w:after="0"/>
        <w:ind w:left="0"/>
        <w:jc w:val="both"/>
      </w:pPr>
      <w:r>
        <w:rPr>
          <w:rFonts w:ascii="Times New Roman"/>
          <w:b w:val="false"/>
          <w:i w:val="false"/>
          <w:color w:val="000000"/>
          <w:sz w:val="28"/>
        </w:rPr>
        <w:t>
      11) медицина қызметкерінің құпиясын құрайтын мәліметтердің қорғалуына;</w:t>
      </w:r>
    </w:p>
    <w:bookmarkEnd w:id="1397"/>
    <w:bookmarkStart w:name="z1448" w:id="1398"/>
    <w:p>
      <w:pPr>
        <w:spacing w:after="0"/>
        <w:ind w:left="0"/>
        <w:jc w:val="both"/>
      </w:pPr>
      <w:r>
        <w:rPr>
          <w:rFonts w:ascii="Times New Roman"/>
          <w:b w:val="false"/>
          <w:i w:val="false"/>
          <w:color w:val="000000"/>
          <w:sz w:val="28"/>
        </w:rPr>
        <w:t>
      12) Қазақстан Республикасының заңнамасына сәйкес өздеріне медициналық көмек көрсету кезінде денсаулығына келтірілген зиянды өтетуге;</w:t>
      </w:r>
    </w:p>
    <w:bookmarkEnd w:id="1398"/>
    <w:bookmarkStart w:name="z1449" w:id="1399"/>
    <w:p>
      <w:pPr>
        <w:spacing w:after="0"/>
        <w:ind w:left="0"/>
        <w:jc w:val="both"/>
      </w:pPr>
      <w:r>
        <w:rPr>
          <w:rFonts w:ascii="Times New Roman"/>
          <w:b w:val="false"/>
          <w:i w:val="false"/>
          <w:color w:val="000000"/>
          <w:sz w:val="28"/>
        </w:rPr>
        <w:t>
      13) Қазақстан Республикасының заңнамасына сәйкес денсаулық сақтау саласындағы өз құқықтары мен заңды мүдделерінің қорғалуына;</w:t>
      </w:r>
    </w:p>
    <w:bookmarkEnd w:id="1399"/>
    <w:bookmarkStart w:name="z1450" w:id="1400"/>
    <w:p>
      <w:pPr>
        <w:spacing w:after="0"/>
        <w:ind w:left="0"/>
        <w:jc w:val="both"/>
      </w:pPr>
      <w:r>
        <w:rPr>
          <w:rFonts w:ascii="Times New Roman"/>
          <w:b w:val="false"/>
          <w:i w:val="false"/>
          <w:color w:val="000000"/>
          <w:sz w:val="28"/>
        </w:rPr>
        <w:t>
      14) медицина және фармацевтика қызметкерлерінің әрекеттеріне (әрекетсіздігіне) Қазақстан Республикасының заңдарында белгіленген тәртіппен шағымдануға;</w:t>
      </w:r>
    </w:p>
    <w:bookmarkEnd w:id="1400"/>
    <w:bookmarkStart w:name="z1451" w:id="1401"/>
    <w:p>
      <w:pPr>
        <w:spacing w:after="0"/>
        <w:ind w:left="0"/>
        <w:jc w:val="both"/>
      </w:pPr>
      <w:r>
        <w:rPr>
          <w:rFonts w:ascii="Times New Roman"/>
          <w:b w:val="false"/>
          <w:i w:val="false"/>
          <w:color w:val="000000"/>
          <w:sz w:val="28"/>
        </w:rPr>
        <w:t>
      15) мемлекеттік медициналық сараптама қорытындыларымен келіспеген жағдайда, тәуелсіз сарапшыларды тарту туралы жоғары тұрған органдарға өтінішхат беруге;</w:t>
      </w:r>
    </w:p>
    <w:bookmarkEnd w:id="1401"/>
    <w:bookmarkStart w:name="z1452" w:id="1402"/>
    <w:p>
      <w:pPr>
        <w:spacing w:after="0"/>
        <w:ind w:left="0"/>
        <w:jc w:val="both"/>
      </w:pPr>
      <w:r>
        <w:rPr>
          <w:rFonts w:ascii="Times New Roman"/>
          <w:b w:val="false"/>
          <w:i w:val="false"/>
          <w:color w:val="000000"/>
          <w:sz w:val="28"/>
        </w:rPr>
        <w:t>
      16) донор ретінде әрекет ету мүмкіндігі туралы ерікті түрде ерік білдіруге;</w:t>
      </w:r>
    </w:p>
    <w:bookmarkEnd w:id="1402"/>
    <w:bookmarkStart w:name="z1453" w:id="1403"/>
    <w:p>
      <w:pPr>
        <w:spacing w:after="0"/>
        <w:ind w:left="0"/>
        <w:jc w:val="both"/>
      </w:pPr>
      <w:r>
        <w:rPr>
          <w:rFonts w:ascii="Times New Roman"/>
          <w:b w:val="false"/>
          <w:i w:val="false"/>
          <w:color w:val="000000"/>
          <w:sz w:val="28"/>
        </w:rPr>
        <w:t>
      17) қайтыс болғаннан кейін осы Кодексте айқындалған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bookmarkEnd w:id="1403"/>
    <w:bookmarkStart w:name="z1454" w:id="1404"/>
    <w:p>
      <w:pPr>
        <w:spacing w:after="0"/>
        <w:ind w:left="0"/>
        <w:jc w:val="both"/>
      </w:pPr>
      <w:r>
        <w:rPr>
          <w:rFonts w:ascii="Times New Roman"/>
          <w:b w:val="false"/>
          <w:i w:val="false"/>
          <w:color w:val="000000"/>
          <w:sz w:val="28"/>
        </w:rPr>
        <w:t>
      18) емделуге және басқа да медициналық араласуларды, оның ішінде профилактикалық екпелерді жүргізуге хабардар етілген келісім беруге немесе олардан бас тартуға;</w:t>
      </w:r>
    </w:p>
    <w:bookmarkEnd w:id="1404"/>
    <w:bookmarkStart w:name="z1455" w:id="1405"/>
    <w:p>
      <w:pPr>
        <w:spacing w:after="0"/>
        <w:ind w:left="0"/>
        <w:jc w:val="both"/>
      </w:pPr>
      <w:r>
        <w:rPr>
          <w:rFonts w:ascii="Times New Roman"/>
          <w:b w:val="false"/>
          <w:i w:val="false"/>
          <w:color w:val="000000"/>
          <w:sz w:val="28"/>
        </w:rPr>
        <w:t>
      19) бірлесіп төлеуге;</w:t>
      </w:r>
    </w:p>
    <w:bookmarkEnd w:id="1405"/>
    <w:bookmarkStart w:name="z1456" w:id="1406"/>
    <w:p>
      <w:pPr>
        <w:spacing w:after="0"/>
        <w:ind w:left="0"/>
        <w:jc w:val="both"/>
      </w:pPr>
      <w:r>
        <w:rPr>
          <w:rFonts w:ascii="Times New Roman"/>
          <w:b w:val="false"/>
          <w:i w:val="false"/>
          <w:color w:val="000000"/>
          <w:sz w:val="28"/>
        </w:rPr>
        <w:t>
      20) жазылмайтын созылмалы ауруларды емдеу кезінде ауырсынуды басатын ем алуға;</w:t>
      </w:r>
    </w:p>
    <w:bookmarkEnd w:id="1406"/>
    <w:bookmarkStart w:name="z1457" w:id="1407"/>
    <w:p>
      <w:pPr>
        <w:spacing w:after="0"/>
        <w:ind w:left="0"/>
        <w:jc w:val="both"/>
      </w:pPr>
      <w:r>
        <w:rPr>
          <w:rFonts w:ascii="Times New Roman"/>
          <w:b w:val="false"/>
          <w:i w:val="false"/>
          <w:color w:val="000000"/>
          <w:sz w:val="28"/>
        </w:rPr>
        <w:t>
      21) денсаулық жағдайы туралы ақпаратты, оның ішінде 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w:t>
      </w:r>
    </w:p>
    <w:bookmarkEnd w:id="1407"/>
    <w:bookmarkStart w:name="z1458" w:id="1408"/>
    <w:p>
      <w:pPr>
        <w:spacing w:after="0"/>
        <w:ind w:left="0"/>
        <w:jc w:val="both"/>
      </w:pPr>
      <w:r>
        <w:rPr>
          <w:rFonts w:ascii="Times New Roman"/>
          <w:b w:val="false"/>
          <w:i w:val="false"/>
          <w:color w:val="000000"/>
          <w:sz w:val="28"/>
        </w:rPr>
        <w:t>
      22) аурулардың профилактикасы туралы ақпаратты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bookmarkEnd w:id="1408"/>
    <w:bookmarkStart w:name="z1459" w:id="1409"/>
    <w:p>
      <w:pPr>
        <w:spacing w:after="0"/>
        <w:ind w:left="0"/>
        <w:jc w:val="both"/>
      </w:pPr>
      <w:r>
        <w:rPr>
          <w:rFonts w:ascii="Times New Roman"/>
          <w:b w:val="false"/>
          <w:i w:val="false"/>
          <w:color w:val="000000"/>
          <w:sz w:val="28"/>
        </w:rPr>
        <w:t>
      23) Қазақстан Республикасының заңдарына сәйкес өзге де құқықтары бар.</w:t>
      </w:r>
    </w:p>
    <w:bookmarkEnd w:id="1409"/>
    <w:bookmarkStart w:name="z3534" w:id="1410"/>
    <w:p>
      <w:pPr>
        <w:spacing w:after="0"/>
        <w:ind w:left="0"/>
        <w:jc w:val="both"/>
      </w:pPr>
      <w:r>
        <w:rPr>
          <w:rFonts w:ascii="Times New Roman"/>
          <w:b w:val="false"/>
          <w:i w:val="false"/>
          <w:color w:val="000000"/>
          <w:sz w:val="28"/>
        </w:rPr>
        <w:t>
      1-1. Мүмкіндігі шектеулі адамдардың (мүгедектігі бар адамдардың) денсаулық сақтау ұйымдарында бірінші кезекте қызмет көрсетілуіне құқығы бар.</w:t>
      </w:r>
    </w:p>
    <w:bookmarkEnd w:id="1410"/>
    <w:bookmarkStart w:name="z1460" w:id="1411"/>
    <w:p>
      <w:pPr>
        <w:spacing w:after="0"/>
        <w:ind w:left="0"/>
        <w:jc w:val="both"/>
      </w:pPr>
      <w:r>
        <w:rPr>
          <w:rFonts w:ascii="Times New Roman"/>
          <w:b w:val="false"/>
          <w:i w:val="false"/>
          <w:color w:val="000000"/>
          <w:sz w:val="28"/>
        </w:rPr>
        <w:t>
      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bookmarkEnd w:id="1411"/>
    <w:bookmarkStart w:name="z1461" w:id="1412"/>
    <w:p>
      <w:pPr>
        <w:spacing w:after="0"/>
        <w:ind w:left="0"/>
        <w:jc w:val="both"/>
      </w:pPr>
      <w:r>
        <w:rPr>
          <w:rFonts w:ascii="Times New Roman"/>
          <w:b w:val="false"/>
          <w:i w:val="false"/>
          <w:color w:val="000000"/>
          <w:sz w:val="28"/>
        </w:rPr>
        <w:t>
      Азаматтардың ана болуды қорғау құқығы:</w:t>
      </w:r>
    </w:p>
    <w:bookmarkEnd w:id="1412"/>
    <w:bookmarkStart w:name="z1462" w:id="1413"/>
    <w:p>
      <w:pPr>
        <w:spacing w:after="0"/>
        <w:ind w:left="0"/>
        <w:jc w:val="both"/>
      </w:pPr>
      <w:r>
        <w:rPr>
          <w:rFonts w:ascii="Times New Roman"/>
          <w:b w:val="false"/>
          <w:i w:val="false"/>
          <w:color w:val="000000"/>
          <w:sz w:val="28"/>
        </w:rPr>
        <w:t>
      1) репродуктивтік жастағы әйелдерге медициналық қарап-тексерулерді жүргізумен, оларды динамикалық байқаумен және сауықтырумен;</w:t>
      </w:r>
    </w:p>
    <w:bookmarkEnd w:id="1413"/>
    <w:bookmarkStart w:name="z1463" w:id="1414"/>
    <w:p>
      <w:pPr>
        <w:spacing w:after="0"/>
        <w:ind w:left="0"/>
        <w:jc w:val="both"/>
      </w:pPr>
      <w:r>
        <w:rPr>
          <w:rFonts w:ascii="Times New Roman"/>
          <w:b w:val="false"/>
          <w:i w:val="false"/>
          <w:color w:val="000000"/>
          <w:sz w:val="28"/>
        </w:rPr>
        <w:t>
      2) әйелдердің репродуктивтік денсаулығына және науқас баланы күтіп-бағу бойынша стационарға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bookmarkEnd w:id="1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Балалардың құқықтары</w:t>
      </w:r>
    </w:p>
    <w:bookmarkStart w:name="z1465" w:id="1415"/>
    <w:p>
      <w:pPr>
        <w:spacing w:after="0"/>
        <w:ind w:left="0"/>
        <w:jc w:val="both"/>
      </w:pPr>
      <w:r>
        <w:rPr>
          <w:rFonts w:ascii="Times New Roman"/>
          <w:b w:val="false"/>
          <w:i w:val="false"/>
          <w:color w:val="000000"/>
          <w:sz w:val="28"/>
        </w:rPr>
        <w:t xml:space="preserve">
      1. Осы Кодекстің 77-бабының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құқықтардан бөлек, әрбір баланың:</w:t>
      </w:r>
    </w:p>
    <w:bookmarkEnd w:id="1415"/>
    <w:bookmarkStart w:name="z1466" w:id="1416"/>
    <w:p>
      <w:pPr>
        <w:spacing w:after="0"/>
        <w:ind w:left="0"/>
        <w:jc w:val="both"/>
      </w:pPr>
      <w:r>
        <w:rPr>
          <w:rFonts w:ascii="Times New Roman"/>
          <w:b w:val="false"/>
          <w:i w:val="false"/>
          <w:color w:val="000000"/>
          <w:sz w:val="28"/>
        </w:rPr>
        <w:t>
      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bookmarkEnd w:id="1416"/>
    <w:bookmarkStart w:name="z1467" w:id="1417"/>
    <w:p>
      <w:pPr>
        <w:spacing w:after="0"/>
        <w:ind w:left="0"/>
        <w:jc w:val="both"/>
      </w:pPr>
      <w:r>
        <w:rPr>
          <w:rFonts w:ascii="Times New Roman"/>
          <w:b w:val="false"/>
          <w:i w:val="false"/>
          <w:color w:val="000000"/>
          <w:sz w:val="28"/>
        </w:rPr>
        <w:t>
      2) денсаулықты сақтау саласында білім алуға;</w:t>
      </w:r>
    </w:p>
    <w:bookmarkEnd w:id="1417"/>
    <w:bookmarkStart w:name="z1468" w:id="1418"/>
    <w:p>
      <w:pPr>
        <w:spacing w:after="0"/>
        <w:ind w:left="0"/>
        <w:jc w:val="both"/>
      </w:pPr>
      <w:r>
        <w:rPr>
          <w:rFonts w:ascii="Times New Roman"/>
          <w:b w:val="false"/>
          <w:i w:val="false"/>
          <w:color w:val="000000"/>
          <w:sz w:val="28"/>
        </w:rPr>
        <w:t>
      3) профилактикалық медициналық қарап-тексерулерге және динамикалық байқауға, емделуге, дәрілік қамтамасыз етілуге, сауықтырылуға және вакцина алуға;</w:t>
      </w:r>
    </w:p>
    <w:bookmarkEnd w:id="1418"/>
    <w:bookmarkStart w:name="z1469" w:id="1419"/>
    <w:p>
      <w:pPr>
        <w:spacing w:after="0"/>
        <w:ind w:left="0"/>
        <w:jc w:val="both"/>
      </w:pPr>
      <w:r>
        <w:rPr>
          <w:rFonts w:ascii="Times New Roman"/>
          <w:b w:val="false"/>
          <w:i w:val="false"/>
          <w:color w:val="000000"/>
          <w:sz w:val="28"/>
        </w:rPr>
        <w:t>
      4) уәкілетті орган айқындайтын тәртіппен сауықтыру және ұйымдастырылған демалыс кезеңінде медициналық көмек көрсетілуіне;</w:t>
      </w:r>
    </w:p>
    <w:bookmarkEnd w:id="1419"/>
    <w:bookmarkStart w:name="z1470" w:id="1420"/>
    <w:p>
      <w:pPr>
        <w:spacing w:after="0"/>
        <w:ind w:left="0"/>
        <w:jc w:val="both"/>
      </w:pPr>
      <w:r>
        <w:rPr>
          <w:rFonts w:ascii="Times New Roman"/>
          <w:b w:val="false"/>
          <w:i w:val="false"/>
          <w:color w:val="000000"/>
          <w:sz w:val="28"/>
        </w:rPr>
        <w:t>
      5) өзінің физиологиялық 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 оқуға және еңбек етуге;</w:t>
      </w:r>
    </w:p>
    <w:bookmarkEnd w:id="1420"/>
    <w:bookmarkStart w:name="z1471" w:id="1421"/>
    <w:p>
      <w:pPr>
        <w:spacing w:after="0"/>
        <w:ind w:left="0"/>
        <w:jc w:val="both"/>
      </w:pPr>
      <w:r>
        <w:rPr>
          <w:rFonts w:ascii="Times New Roman"/>
          <w:b w:val="false"/>
          <w:i w:val="false"/>
          <w:color w:val="000000"/>
          <w:sz w:val="28"/>
        </w:rPr>
        <w:t>
      6) оқуға түсу және жұмысқа орналасу кезінде бекітілген жері бойынша денсаулық жағдайы туралы медициналық құжаттаманы тегін негізде алуға;</w:t>
      </w:r>
    </w:p>
    <w:bookmarkEnd w:id="1421"/>
    <w:bookmarkStart w:name="z1472" w:id="1422"/>
    <w:p>
      <w:pPr>
        <w:spacing w:after="0"/>
        <w:ind w:left="0"/>
        <w:jc w:val="both"/>
      </w:pPr>
      <w:r>
        <w:rPr>
          <w:rFonts w:ascii="Times New Roman"/>
          <w:b w:val="false"/>
          <w:i w:val="false"/>
          <w:color w:val="000000"/>
          <w:sz w:val="28"/>
        </w:rPr>
        <w:t>
      7) денсаулық жағдайы туралы ақпаратты өзіне қолжетімді нысанда алуға;</w:t>
      </w:r>
    </w:p>
    <w:bookmarkEnd w:id="1422"/>
    <w:bookmarkStart w:name="z1473" w:id="1423"/>
    <w:p>
      <w:pPr>
        <w:spacing w:after="0"/>
        <w:ind w:left="0"/>
        <w:jc w:val="both"/>
      </w:pPr>
      <w:r>
        <w:rPr>
          <w:rFonts w:ascii="Times New Roman"/>
          <w:b w:val="false"/>
          <w:i w:val="false"/>
          <w:color w:val="000000"/>
          <w:sz w:val="28"/>
        </w:rPr>
        <w:t>
      8) саламатты өмір салты мен дұрыс тамақтану туралы, темекі шегудің, психикаға белсенді әсер ететін заттарды тұтынудың зияны туралы ақпаратты қолжетімді нысанда алуға;</w:t>
      </w:r>
    </w:p>
    <w:bookmarkEnd w:id="1423"/>
    <w:bookmarkStart w:name="z1474" w:id="1424"/>
    <w:p>
      <w:pPr>
        <w:spacing w:after="0"/>
        <w:ind w:left="0"/>
        <w:jc w:val="both"/>
      </w:pPr>
      <w:r>
        <w:rPr>
          <w:rFonts w:ascii="Times New Roman"/>
          <w:b w:val="false"/>
          <w:i w:val="false"/>
          <w:color w:val="000000"/>
          <w:sz w:val="28"/>
        </w:rPr>
        <w:t>
      9) репродуктивтік денсаулықты сақтау туралы ақпаратты қолжетімді нысанда алуға;</w:t>
      </w:r>
    </w:p>
    <w:bookmarkEnd w:id="1424"/>
    <w:bookmarkStart w:name="z1475" w:id="1425"/>
    <w:p>
      <w:pPr>
        <w:spacing w:after="0"/>
        <w:ind w:left="0"/>
        <w:jc w:val="both"/>
      </w:pPr>
      <w:r>
        <w:rPr>
          <w:rFonts w:ascii="Times New Roman"/>
          <w:b w:val="false"/>
          <w:i w:val="false"/>
          <w:color w:val="000000"/>
          <w:sz w:val="28"/>
        </w:rPr>
        <w:t>
      10) паллиативтік медициналық көмек алуға құқығы бар.</w:t>
      </w:r>
    </w:p>
    <w:bookmarkEnd w:id="1425"/>
    <w:bookmarkStart w:name="z1476" w:id="1426"/>
    <w:p>
      <w:pPr>
        <w:spacing w:after="0"/>
        <w:ind w:left="0"/>
        <w:jc w:val="both"/>
      </w:pPr>
      <w:r>
        <w:rPr>
          <w:rFonts w:ascii="Times New Roman"/>
          <w:b w:val="false"/>
          <w:i w:val="false"/>
          <w:color w:val="000000"/>
          <w:sz w:val="28"/>
        </w:rPr>
        <w:t>
      2. Ата-аналарының немесе заңды өкілдерінің 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тартуға құқығы бар.</w:t>
      </w:r>
    </w:p>
    <w:bookmarkEnd w:id="1426"/>
    <w:bookmarkStart w:name="z1477" w:id="1427"/>
    <w:p>
      <w:pPr>
        <w:spacing w:after="0"/>
        <w:ind w:left="0"/>
        <w:jc w:val="both"/>
      </w:pPr>
      <w:r>
        <w:rPr>
          <w:rFonts w:ascii="Times New Roman"/>
          <w:b w:val="false"/>
          <w:i w:val="false"/>
          <w:color w:val="000000"/>
          <w:sz w:val="28"/>
        </w:rPr>
        <w:t>
      3. Стационар жағдайында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bookmarkEnd w:id="1427"/>
    <w:bookmarkStart w:name="z1478" w:id="1428"/>
    <w:p>
      <w:pPr>
        <w:spacing w:after="0"/>
        <w:ind w:left="0"/>
        <w:jc w:val="both"/>
      </w:pPr>
      <w:r>
        <w:rPr>
          <w:rFonts w:ascii="Times New Roman"/>
          <w:b w:val="false"/>
          <w:i w:val="false"/>
          <w:color w:val="000000"/>
          <w:sz w:val="28"/>
        </w:rPr>
        <w:t>
      Бір жасқа дейінгі баласын емізетін ана медициналық ұйымда баланы күтіп-бағу үшін болған бүкіл кезеңде тегін тамақпен қамтамасыз етіледі.</w:t>
      </w:r>
    </w:p>
    <w:bookmarkEnd w:id="1428"/>
    <w:bookmarkStart w:name="z1479" w:id="1429"/>
    <w:p>
      <w:pPr>
        <w:spacing w:after="0"/>
        <w:ind w:left="0"/>
        <w:jc w:val="both"/>
      </w:pPr>
      <w:r>
        <w:rPr>
          <w:rFonts w:ascii="Times New Roman"/>
          <w:b w:val="false"/>
          <w:i w:val="false"/>
          <w:color w:val="000000"/>
          <w:sz w:val="28"/>
        </w:rPr>
        <w:t>
      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bookmarkEnd w:id="1429"/>
    <w:bookmarkStart w:name="z1480" w:id="1430"/>
    <w:p>
      <w:pPr>
        <w:spacing w:after="0"/>
        <w:ind w:left="0"/>
        <w:jc w:val="both"/>
      </w:pPr>
      <w:r>
        <w:rPr>
          <w:rFonts w:ascii="Times New Roman"/>
          <w:b w:val="false"/>
          <w:i w:val="false"/>
          <w:color w:val="000000"/>
          <w:sz w:val="28"/>
        </w:rPr>
        <w:t>
      5. Мектеп жасындағы балалардың стационар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w:t>
      </w:r>
    </w:p>
    <w:bookmarkEnd w:id="1430"/>
    <w:bookmarkStart w:name="z1481" w:id="1431"/>
    <w:p>
      <w:pPr>
        <w:spacing w:after="0"/>
        <w:ind w:left="0"/>
        <w:jc w:val="both"/>
      </w:pPr>
      <w:r>
        <w:rPr>
          <w:rFonts w:ascii="Times New Roman"/>
          <w:b w:val="false"/>
          <w:i w:val="false"/>
          <w:color w:val="000000"/>
          <w:sz w:val="28"/>
        </w:rPr>
        <w:t>
      Балаларға медициналық көмек көрсететін денсаулық сақтау ұйымдары ойындар, демалыс және тәрбие жұмысын жүргізу үшін жағдайлар жасайды.</w:t>
      </w:r>
    </w:p>
    <w:bookmarkEnd w:id="1431"/>
    <w:bookmarkStart w:name="z1482" w:id="1432"/>
    <w:p>
      <w:pPr>
        <w:spacing w:after="0"/>
        <w:ind w:left="0"/>
        <w:jc w:val="both"/>
      </w:pPr>
      <w:r>
        <w:rPr>
          <w:rFonts w:ascii="Times New Roman"/>
          <w:b w:val="false"/>
          <w:i w:val="false"/>
          <w:color w:val="000000"/>
          <w:sz w:val="28"/>
        </w:rPr>
        <w:t>
      6. Мүмкіндіктері шектеулі, АИТВ инфекциясын жұқтырған балалардың Қазақстан Республикасының заңнамасына сәйкес білім беру, денсаулық сақтау ұйымдарында тегін медициналық-педагогикалық түзеу арқылы қолдау алуға құқығы бар.</w:t>
      </w:r>
    </w:p>
    <w:bookmarkEnd w:id="1432"/>
    <w:bookmarkStart w:name="z1483" w:id="1433"/>
    <w:p>
      <w:pPr>
        <w:spacing w:after="0"/>
        <w:ind w:left="0"/>
        <w:jc w:val="both"/>
      </w:pPr>
      <w:r>
        <w:rPr>
          <w:rFonts w:ascii="Times New Roman"/>
          <w:b w:val="false"/>
          <w:i w:val="false"/>
          <w:color w:val="000000"/>
          <w:sz w:val="28"/>
        </w:rPr>
        <w:t>
      АИТВ инфекциясын жұқтырған балалардың балалар үйлерінде және өзге де денсаулық сақтау және білім беру ұйымдарында болуға құқығы бар.</w:t>
      </w:r>
    </w:p>
    <w:bookmarkEnd w:id="1433"/>
    <w:bookmarkStart w:name="z1484" w:id="1434"/>
    <w:p>
      <w:pPr>
        <w:spacing w:after="0"/>
        <w:ind w:left="0"/>
        <w:jc w:val="both"/>
      </w:pPr>
      <w:r>
        <w:rPr>
          <w:rFonts w:ascii="Times New Roman"/>
          <w:b w:val="false"/>
          <w:i w:val="false"/>
          <w:color w:val="000000"/>
          <w:sz w:val="28"/>
        </w:rPr>
        <w:t>
      АИТВ инфекциясын жұқтырған аналардан туған балалардың белгіленген тамақтану нормаларына сәйкес, бейімделген тегін сүт қоспаларын алуға құқығы бар.</w:t>
      </w:r>
    </w:p>
    <w:bookmarkEnd w:id="1434"/>
    <w:bookmarkStart w:name="z3535" w:id="1435"/>
    <w:p>
      <w:pPr>
        <w:spacing w:after="0"/>
        <w:ind w:left="0"/>
        <w:jc w:val="both"/>
      </w:pPr>
      <w:r>
        <w:rPr>
          <w:rFonts w:ascii="Times New Roman"/>
          <w:b w:val="false"/>
          <w:i w:val="false"/>
          <w:color w:val="000000"/>
          <w:sz w:val="28"/>
        </w:rPr>
        <w:t>
      6-1. Мүмкіндігі шектеулі балалардың (мүгедектігі бар балалардың) денсаулық сақтау ұйымдарында бірінші кезекте қызмет көрсетілуіне құқығы бар.</w:t>
      </w:r>
    </w:p>
    <w:bookmarkEnd w:id="1435"/>
    <w:bookmarkStart w:name="z1485" w:id="1436"/>
    <w:p>
      <w:pPr>
        <w:spacing w:after="0"/>
        <w:ind w:left="0"/>
        <w:jc w:val="both"/>
      </w:pPr>
      <w:r>
        <w:rPr>
          <w:rFonts w:ascii="Times New Roman"/>
          <w:b w:val="false"/>
          <w:i w:val="false"/>
          <w:color w:val="000000"/>
          <w:sz w:val="28"/>
        </w:rPr>
        <w:t>
      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бекітеді.</w:t>
      </w:r>
    </w:p>
    <w:bookmarkEnd w:id="1436"/>
    <w:bookmarkStart w:name="z1486" w:id="1437"/>
    <w:p>
      <w:pPr>
        <w:spacing w:after="0"/>
        <w:ind w:left="0"/>
        <w:jc w:val="both"/>
      </w:pPr>
      <w:r>
        <w:rPr>
          <w:rFonts w:ascii="Times New Roman"/>
          <w:b w:val="false"/>
          <w:i w:val="false"/>
          <w:color w:val="000000"/>
          <w:sz w:val="28"/>
        </w:rPr>
        <w:t>
      8. Жетім балалар, ата-анасының қамқорлығынсыз қалған балалар және өмірлік қиын жағдайда жүрген балалар үш жасты қоса алғанда, осы жасқа толғанға дейін уәкілетті орган белгілеген тәртіппен мемлекеттік медициналық ұйымдарда бола алады.</w:t>
      </w:r>
    </w:p>
    <w:bookmarkEnd w:id="1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Қазақстан Республикасының азаматтары мен отбасының репродуктивтік құқықтарын қорғау саласындағы құқықтары</w:t>
      </w:r>
    </w:p>
    <w:p>
      <w:pPr>
        <w:spacing w:after="0"/>
        <w:ind w:left="0"/>
        <w:jc w:val="both"/>
      </w:pPr>
      <w:r>
        <w:rPr>
          <w:rFonts w:ascii="Times New Roman"/>
          <w:b w:val="false"/>
          <w:i w:val="false"/>
          <w:color w:val="ff0000"/>
          <w:sz w:val="28"/>
        </w:rPr>
        <w:t xml:space="preserve">
      Ескерту. 79-баптың тақырыбына өзгеріс енгізілді – ҚР 26.12.2022 </w:t>
      </w:r>
      <w:r>
        <w:rPr>
          <w:rFonts w:ascii="Times New Roman"/>
          <w:b w:val="false"/>
          <w:i w:val="false"/>
          <w:color w:val="ff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488" w:id="1438"/>
    <w:p>
      <w:pPr>
        <w:spacing w:after="0"/>
        <w:ind w:left="0"/>
        <w:jc w:val="both"/>
      </w:pPr>
      <w:r>
        <w:rPr>
          <w:rFonts w:ascii="Times New Roman"/>
          <w:b w:val="false"/>
          <w:i w:val="false"/>
          <w:color w:val="000000"/>
          <w:sz w:val="28"/>
        </w:rPr>
        <w:t>
      1. Қазақстан Республикасының азаматтары:</w:t>
      </w:r>
    </w:p>
    <w:bookmarkEnd w:id="1438"/>
    <w:bookmarkStart w:name="z1489" w:id="1439"/>
    <w:p>
      <w:pPr>
        <w:spacing w:after="0"/>
        <w:ind w:left="0"/>
        <w:jc w:val="both"/>
      </w:pPr>
      <w:r>
        <w:rPr>
          <w:rFonts w:ascii="Times New Roman"/>
          <w:b w:val="false"/>
          <w:i w:val="false"/>
          <w:color w:val="000000"/>
          <w:sz w:val="28"/>
        </w:rPr>
        <w:t>
      1) репродуктивтілікті еркін таңдауға;</w:t>
      </w:r>
    </w:p>
    <w:bookmarkEnd w:id="1439"/>
    <w:bookmarkStart w:name="z1490" w:id="1440"/>
    <w:p>
      <w:pPr>
        <w:spacing w:after="0"/>
        <w:ind w:left="0"/>
        <w:jc w:val="both"/>
      </w:pPr>
      <w:r>
        <w:rPr>
          <w:rFonts w:ascii="Times New Roman"/>
          <w:b w:val="false"/>
          <w:i w:val="false"/>
          <w:color w:val="000000"/>
          <w:sz w:val="28"/>
        </w:rPr>
        <w:t>
      2) репродуктивтік денсаулықты сақтау және отбасын жоспарлау жөніндегі көрсетілетін қызметтерді алуға;</w:t>
      </w:r>
    </w:p>
    <w:bookmarkEnd w:id="1440"/>
    <w:bookmarkStart w:name="z1491" w:id="1441"/>
    <w:p>
      <w:pPr>
        <w:spacing w:after="0"/>
        <w:ind w:left="0"/>
        <w:jc w:val="both"/>
      </w:pPr>
      <w:r>
        <w:rPr>
          <w:rFonts w:ascii="Times New Roman"/>
          <w:b w:val="false"/>
          <w:i w:val="false"/>
          <w:color w:val="000000"/>
          <w:sz w:val="28"/>
        </w:rPr>
        <w:t>
      3) өзінің репродуктивтік денсаулық жағдайы туралы анық және толық ақпарат алуға;</w:t>
      </w:r>
    </w:p>
    <w:bookmarkEnd w:id="1441"/>
    <w:bookmarkStart w:name="z1492" w:id="1442"/>
    <w:p>
      <w:pPr>
        <w:spacing w:after="0"/>
        <w:ind w:left="0"/>
        <w:jc w:val="both"/>
      </w:pPr>
      <w:r>
        <w:rPr>
          <w:rFonts w:ascii="Times New Roman"/>
          <w:b w:val="false"/>
          <w:i w:val="false"/>
          <w:color w:val="000000"/>
          <w:sz w:val="28"/>
        </w:rPr>
        <w:t>
      4) 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bookmarkEnd w:id="1442"/>
    <w:bookmarkStart w:name="z1493" w:id="1443"/>
    <w:p>
      <w:pPr>
        <w:spacing w:after="0"/>
        <w:ind w:left="0"/>
        <w:jc w:val="both"/>
      </w:pPr>
      <w:r>
        <w:rPr>
          <w:rFonts w:ascii="Times New Roman"/>
          <w:b w:val="false"/>
          <w:i w:val="false"/>
          <w:color w:val="000000"/>
          <w:sz w:val="28"/>
        </w:rPr>
        <w:t>
      5) қаламаған жүктілікті болғызбауға;</w:t>
      </w:r>
    </w:p>
    <w:bookmarkEnd w:id="1443"/>
    <w:bookmarkStart w:name="z1494" w:id="1444"/>
    <w:p>
      <w:pPr>
        <w:spacing w:after="0"/>
        <w:ind w:left="0"/>
        <w:jc w:val="both"/>
      </w:pPr>
      <w:r>
        <w:rPr>
          <w:rFonts w:ascii="Times New Roman"/>
          <w:b w:val="false"/>
          <w:i w:val="false"/>
          <w:color w:val="000000"/>
          <w:sz w:val="28"/>
        </w:rPr>
        <w:t>
      6) ана болу қауіпсіздігіне;</w:t>
      </w:r>
    </w:p>
    <w:bookmarkEnd w:id="1444"/>
    <w:bookmarkStart w:name="z1495" w:id="1445"/>
    <w:p>
      <w:pPr>
        <w:spacing w:after="0"/>
        <w:ind w:left="0"/>
        <w:jc w:val="both"/>
      </w:pPr>
      <w:r>
        <w:rPr>
          <w:rFonts w:ascii="Times New Roman"/>
          <w:b w:val="false"/>
          <w:i w:val="false"/>
          <w:color w:val="000000"/>
          <w:sz w:val="28"/>
        </w:rPr>
        <w:t>
      7) жыныстық жасушалардың, репродуктивтік ағзалар тіндерінің донорлығына;</w:t>
      </w:r>
    </w:p>
    <w:bookmarkEnd w:id="1445"/>
    <w:bookmarkStart w:name="z1496" w:id="1446"/>
    <w:p>
      <w:pPr>
        <w:spacing w:after="0"/>
        <w:ind w:left="0"/>
        <w:jc w:val="both"/>
      </w:pPr>
      <w:r>
        <w:rPr>
          <w:rFonts w:ascii="Times New Roman"/>
          <w:b w:val="false"/>
          <w:i w:val="false"/>
          <w:color w:val="000000"/>
          <w:sz w:val="28"/>
        </w:rPr>
        <w:t>
      8) контрацепция әдістерін пайдалануға және еркін таңдауға;</w:t>
      </w:r>
    </w:p>
    <w:bookmarkEnd w:id="1446"/>
    <w:bookmarkStart w:name="z1497" w:id="1447"/>
    <w:p>
      <w:pPr>
        <w:spacing w:after="0"/>
        <w:ind w:left="0"/>
        <w:jc w:val="both"/>
      </w:pPr>
      <w:r>
        <w:rPr>
          <w:rFonts w:ascii="Times New Roman"/>
          <w:b w:val="false"/>
          <w:i w:val="false"/>
          <w:color w:val="000000"/>
          <w:sz w:val="28"/>
        </w:rPr>
        <w:t>
      9) хирургиялық стерилизациялауға;</w:t>
      </w:r>
    </w:p>
    <w:bookmarkEnd w:id="1447"/>
    <w:bookmarkStart w:name="z1498" w:id="1448"/>
    <w:p>
      <w:pPr>
        <w:spacing w:after="0"/>
        <w:ind w:left="0"/>
        <w:jc w:val="both"/>
      </w:pPr>
      <w:r>
        <w:rPr>
          <w:rFonts w:ascii="Times New Roman"/>
          <w:b w:val="false"/>
          <w:i w:val="false"/>
          <w:color w:val="000000"/>
          <w:sz w:val="28"/>
        </w:rPr>
        <w:t>
      10) жүктілікті жасанды үзуге;</w:t>
      </w:r>
    </w:p>
    <w:bookmarkEnd w:id="1448"/>
    <w:bookmarkStart w:name="z1499" w:id="1449"/>
    <w:p>
      <w:pPr>
        <w:spacing w:after="0"/>
        <w:ind w:left="0"/>
        <w:jc w:val="both"/>
      </w:pPr>
      <w:r>
        <w:rPr>
          <w:rFonts w:ascii="Times New Roman"/>
          <w:b w:val="false"/>
          <w:i w:val="false"/>
          <w:color w:val="000000"/>
          <w:sz w:val="28"/>
        </w:rPr>
        <w:t>
      11) өздерінің репродуктивтік құқықтарының қорғалуына;</w:t>
      </w:r>
    </w:p>
    <w:bookmarkEnd w:id="1449"/>
    <w:bookmarkStart w:name="z1500" w:id="1450"/>
    <w:p>
      <w:pPr>
        <w:spacing w:after="0"/>
        <w:ind w:left="0"/>
        <w:jc w:val="both"/>
      </w:pPr>
      <w:r>
        <w:rPr>
          <w:rFonts w:ascii="Times New Roman"/>
          <w:b w:val="false"/>
          <w:i w:val="false"/>
          <w:color w:val="000000"/>
          <w:sz w:val="28"/>
        </w:rPr>
        <w:t>
      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bookmarkEnd w:id="1450"/>
    <w:bookmarkStart w:name="z1501" w:id="1451"/>
    <w:p>
      <w:pPr>
        <w:spacing w:after="0"/>
        <w:ind w:left="0"/>
        <w:jc w:val="both"/>
      </w:pPr>
      <w:r>
        <w:rPr>
          <w:rFonts w:ascii="Times New Roman"/>
          <w:b w:val="false"/>
          <w:i w:val="false"/>
          <w:color w:val="000000"/>
          <w:sz w:val="28"/>
        </w:rPr>
        <w:t>
      13) Қазақстан Республикасының заңнамасында белгіленген тәртіппен жыныстық жасушаларды, репродуктивтік ағзалардың тіндерін, эмбриондарды сақтауға құқылы.</w:t>
      </w:r>
    </w:p>
    <w:bookmarkEnd w:id="1451"/>
    <w:bookmarkStart w:name="z1502" w:id="1452"/>
    <w:p>
      <w:pPr>
        <w:spacing w:after="0"/>
        <w:ind w:left="0"/>
        <w:jc w:val="both"/>
      </w:pPr>
      <w:r>
        <w:rPr>
          <w:rFonts w:ascii="Times New Roman"/>
          <w:b w:val="false"/>
          <w:i w:val="false"/>
          <w:color w:val="000000"/>
          <w:sz w:val="28"/>
        </w:rPr>
        <w:t>
      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bookmarkEnd w:id="1452"/>
    <w:bookmarkStart w:name="z1503" w:id="1453"/>
    <w:p>
      <w:pPr>
        <w:spacing w:after="0"/>
        <w:ind w:left="0"/>
        <w:jc w:val="both"/>
      </w:pPr>
      <w:r>
        <w:rPr>
          <w:rFonts w:ascii="Times New Roman"/>
          <w:b w:val="false"/>
          <w:i w:val="false"/>
          <w:color w:val="000000"/>
          <w:sz w:val="28"/>
        </w:rPr>
        <w:t>
      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p>
    <w:bookmarkEnd w:id="1453"/>
    <w:bookmarkStart w:name="z1504" w:id="1454"/>
    <w:p>
      <w:pPr>
        <w:spacing w:after="0"/>
        <w:ind w:left="0"/>
        <w:jc w:val="both"/>
      </w:pPr>
      <w:r>
        <w:rPr>
          <w:rFonts w:ascii="Times New Roman"/>
          <w:b w:val="false"/>
          <w:i w:val="false"/>
          <w:color w:val="000000"/>
          <w:sz w:val="28"/>
        </w:rPr>
        <w:t>
      4. Жедел босандыру жағдайларын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 өтеусіз негізде жүзеге асырылады.</w:t>
      </w:r>
    </w:p>
    <w:bookmarkEnd w:id="1454"/>
    <w:bookmarkStart w:name="z1505" w:id="1455"/>
    <w:p>
      <w:pPr>
        <w:spacing w:after="0"/>
        <w:ind w:left="0"/>
        <w:jc w:val="both"/>
      </w:pPr>
      <w:r>
        <w:rPr>
          <w:rFonts w:ascii="Times New Roman"/>
          <w:b w:val="false"/>
          <w:i w:val="false"/>
          <w:color w:val="000000"/>
          <w:sz w:val="28"/>
        </w:rPr>
        <w:t>
      5. АИТВ инфекциясын жұқтырған Қазақстан Республикасының азаматтарының Қазақстан Республикасының заңнамасына сәйкес Қазақстан Республикасының басқа азаматтарымен тең дәрежеде балаларды асырап алуға құқығы бар.</w:t>
      </w:r>
    </w:p>
    <w:bookmarkEnd w:id="1455"/>
    <w:bookmarkStart w:name="z1506" w:id="1456"/>
    <w:p>
      <w:pPr>
        <w:spacing w:after="0"/>
        <w:ind w:left="0"/>
        <w:jc w:val="both"/>
      </w:pPr>
      <w:r>
        <w:rPr>
          <w:rFonts w:ascii="Times New Roman"/>
          <w:b w:val="false"/>
          <w:i w:val="false"/>
          <w:color w:val="000000"/>
          <w:sz w:val="28"/>
        </w:rPr>
        <w:t>
      6. АИТВ инфекциясын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қолдануға құқығы бар.</w:t>
      </w:r>
    </w:p>
    <w:bookmarkEnd w:id="1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26.12.2022 </w:t>
      </w:r>
      <w:r>
        <w:rPr>
          <w:rFonts w:ascii="Times New Roman"/>
          <w:b w:val="false"/>
          <w:i w:val="false"/>
          <w:color w:val="000000"/>
          <w:sz w:val="28"/>
        </w:rPr>
        <w:t>№ 168-VII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Қазақстан Республикасы азаматтарының міндеттері</w:t>
      </w:r>
    </w:p>
    <w:bookmarkStart w:name="z1508" w:id="1457"/>
    <w:p>
      <w:pPr>
        <w:spacing w:after="0"/>
        <w:ind w:left="0"/>
        <w:jc w:val="both"/>
      </w:pPr>
      <w:r>
        <w:rPr>
          <w:rFonts w:ascii="Times New Roman"/>
          <w:b w:val="false"/>
          <w:i w:val="false"/>
          <w:color w:val="000000"/>
          <w:sz w:val="28"/>
        </w:rPr>
        <w:t>
      Қазақстан Республикасының азаматтары:</w:t>
      </w:r>
    </w:p>
    <w:bookmarkEnd w:id="1457"/>
    <w:bookmarkStart w:name="z1509" w:id="1458"/>
    <w:p>
      <w:pPr>
        <w:spacing w:after="0"/>
        <w:ind w:left="0"/>
        <w:jc w:val="both"/>
      </w:pPr>
      <w:r>
        <w:rPr>
          <w:rFonts w:ascii="Times New Roman"/>
          <w:b w:val="false"/>
          <w:i w:val="false"/>
          <w:color w:val="000000"/>
          <w:sz w:val="28"/>
        </w:rPr>
        <w:t>
      1) өз денсаулығын сақтаудың қамын жасауға, жеке және қоғамдық денсаулықты сақтау мен нығайтуға ортақ жауаптылықта болуға;</w:t>
      </w:r>
    </w:p>
    <w:bookmarkEnd w:id="1458"/>
    <w:bookmarkStart w:name="z1510" w:id="1459"/>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bookmarkEnd w:id="1459"/>
    <w:bookmarkStart w:name="z1511" w:id="1460"/>
    <w:p>
      <w:pPr>
        <w:spacing w:after="0"/>
        <w:ind w:left="0"/>
        <w:jc w:val="both"/>
      </w:pPr>
      <w:r>
        <w:rPr>
          <w:rFonts w:ascii="Times New Roman"/>
          <w:b w:val="false"/>
          <w:i w:val="false"/>
          <w:color w:val="000000"/>
          <w:sz w:val="28"/>
        </w:rPr>
        <w:t>
      3) профилактикалық медициналық қарап-тексерулерден, скринингтік зерттеулерден өтуге;</w:t>
      </w:r>
    </w:p>
    <w:bookmarkEnd w:id="1460"/>
    <w:bookmarkStart w:name="z1512" w:id="1461"/>
    <w:p>
      <w:pPr>
        <w:spacing w:after="0"/>
        <w:ind w:left="0"/>
        <w:jc w:val="both"/>
      </w:pPr>
      <w:r>
        <w:rPr>
          <w:rFonts w:ascii="Times New Roman"/>
          <w:b w:val="false"/>
          <w:i w:val="false"/>
          <w:color w:val="000000"/>
          <w:sz w:val="28"/>
        </w:rPr>
        <w:t>
      4) медицина қызметкерлерінің жеке және қоғамдық денсаулыққа қатысты тағайындауларын орындауға;</w:t>
      </w:r>
    </w:p>
    <w:bookmarkEnd w:id="1461"/>
    <w:bookmarkStart w:name="z1513" w:id="1462"/>
    <w:p>
      <w:pPr>
        <w:spacing w:after="0"/>
        <w:ind w:left="0"/>
        <w:jc w:val="both"/>
      </w:pPr>
      <w:r>
        <w:rPr>
          <w:rFonts w:ascii="Times New Roman"/>
          <w:b w:val="false"/>
          <w:i w:val="false"/>
          <w:color w:val="000000"/>
          <w:sz w:val="28"/>
        </w:rPr>
        <w:t>
      5) өз денсаулығын басқару процесіне, оның ішінде созылмалы аурулар бар болған кезде оларды басқару бағдарламаларына қатысуға, ауру мен оны емдеу әдістері, ықтимал тәуекелдер мен асқынулар туралы ақпарат алуға мүдделі болуға;</w:t>
      </w:r>
    </w:p>
    <w:bookmarkEnd w:id="1462"/>
    <w:bookmarkStart w:name="z1514" w:id="1463"/>
    <w:p>
      <w:pPr>
        <w:spacing w:after="0"/>
        <w:ind w:left="0"/>
        <w:jc w:val="both"/>
      </w:pPr>
      <w:r>
        <w:rPr>
          <w:rFonts w:ascii="Times New Roman"/>
          <w:b w:val="false"/>
          <w:i w:val="false"/>
          <w:color w:val="000000"/>
          <w:sz w:val="28"/>
        </w:rPr>
        <w:t>
      6) медицина қызметкерлеріне өз организмінің жеке ерекшеліктері туралы хабарлауға;</w:t>
      </w:r>
    </w:p>
    <w:bookmarkEnd w:id="1463"/>
    <w:bookmarkStart w:name="z1515" w:id="1464"/>
    <w:p>
      <w:pPr>
        <w:spacing w:after="0"/>
        <w:ind w:left="0"/>
        <w:jc w:val="both"/>
      </w:pPr>
      <w:r>
        <w:rPr>
          <w:rFonts w:ascii="Times New Roman"/>
          <w:b w:val="false"/>
          <w:i w:val="false"/>
          <w:color w:val="000000"/>
          <w:sz w:val="28"/>
        </w:rPr>
        <w:t>
      7) өз денсаулығы мен айналасындағылардың денсаулығын сақтау бойынша сақтық шараларын сақтауға,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bookmarkEnd w:id="1464"/>
    <w:bookmarkStart w:name="z1516" w:id="1465"/>
    <w:p>
      <w:pPr>
        <w:spacing w:after="0"/>
        <w:ind w:left="0"/>
        <w:jc w:val="both"/>
      </w:pPr>
      <w:r>
        <w:rPr>
          <w:rFonts w:ascii="Times New Roman"/>
          <w:b w:val="false"/>
          <w:i w:val="false"/>
          <w:color w:val="000000"/>
          <w:sz w:val="28"/>
        </w:rPr>
        <w:t>
      8) Қазақстан Республикасының денсаулық сақтау саласындағы заңнамасын сақтауға міндетті.</w:t>
      </w:r>
    </w:p>
    <w:bookmarkEnd w:id="1465"/>
    <w:bookmarkStart w:name="z1517" w:id="1466"/>
    <w:p>
      <w:pPr>
        <w:spacing w:after="0"/>
        <w:ind w:left="0"/>
        <w:jc w:val="both"/>
      </w:pPr>
      <w:r>
        <w:rPr>
          <w:rFonts w:ascii="Times New Roman"/>
          <w:b w:val="false"/>
          <w:i w:val="false"/>
          <w:color w:val="000000"/>
          <w:sz w:val="28"/>
        </w:rPr>
        <w:t>
      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осы Кодекске және Қазақстан Республикасының заңдарына сәйкес мәжбүрлеу тәртібімен куәландыруға және емдеуге тартылады.</w:t>
      </w:r>
    </w:p>
    <w:bookmarkEnd w:id="1466"/>
    <w:p>
      <w:pPr>
        <w:spacing w:after="0"/>
        <w:ind w:left="0"/>
        <w:jc w:val="both"/>
      </w:pPr>
      <w:r>
        <w:rPr>
          <w:rFonts w:ascii="Times New Roman"/>
          <w:b/>
          <w:i w:val="false"/>
          <w:color w:val="000000"/>
          <w:sz w:val="28"/>
        </w:rPr>
        <w:t>81-бап. Жүкті әйелдер мен аналардың денсаулық сақтау саласындағы құқықтары мен міндеттері</w:t>
      </w:r>
    </w:p>
    <w:bookmarkStart w:name="z1519" w:id="1467"/>
    <w:p>
      <w:pPr>
        <w:spacing w:after="0"/>
        <w:ind w:left="0"/>
        <w:jc w:val="both"/>
      </w:pPr>
      <w:r>
        <w:rPr>
          <w:rFonts w:ascii="Times New Roman"/>
          <w:b w:val="false"/>
          <w:i w:val="false"/>
          <w:color w:val="000000"/>
          <w:sz w:val="28"/>
        </w:rPr>
        <w:t>
      1. Қазақстан Республикасында мемлекет ана болуды қорғайды және көтермелейді.</w:t>
      </w:r>
    </w:p>
    <w:bookmarkEnd w:id="1467"/>
    <w:bookmarkStart w:name="z1520" w:id="1468"/>
    <w:p>
      <w:pPr>
        <w:spacing w:after="0"/>
        <w:ind w:left="0"/>
        <w:jc w:val="both"/>
      </w:pPr>
      <w:r>
        <w:rPr>
          <w:rFonts w:ascii="Times New Roman"/>
          <w:b w:val="false"/>
          <w:i w:val="false"/>
          <w:color w:val="000000"/>
          <w:sz w:val="28"/>
        </w:rPr>
        <w:t>
      2. Азаматтардың емшек сүтімен тамақтандыруды қолдауға, оның ішінде емшек сүтімен тамақтандыруды қорғауға және насихаттауға құқығы бар:</w:t>
      </w:r>
    </w:p>
    <w:bookmarkEnd w:id="1468"/>
    <w:bookmarkStart w:name="z1521" w:id="1469"/>
    <w:p>
      <w:pPr>
        <w:spacing w:after="0"/>
        <w:ind w:left="0"/>
        <w:jc w:val="both"/>
      </w:pPr>
      <w:r>
        <w:rPr>
          <w:rFonts w:ascii="Times New Roman"/>
          <w:b w:val="false"/>
          <w:i w:val="false"/>
          <w:color w:val="000000"/>
          <w:sz w:val="28"/>
        </w:rPr>
        <w:t>
      1) жүкті және бала емізетін әйелдердің құқықтарын қорғау емшек сүтімен тамақтандыруға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кезектен тыс қызмет көрсету, ана мен бала бөлмелерінің көрсетілетін қызметтерін пайдалану және басқасы);</w:t>
      </w:r>
    </w:p>
    <w:bookmarkEnd w:id="1469"/>
    <w:bookmarkStart w:name="z1522" w:id="1470"/>
    <w:p>
      <w:pPr>
        <w:spacing w:after="0"/>
        <w:ind w:left="0"/>
        <w:jc w:val="both"/>
      </w:pPr>
      <w:r>
        <w:rPr>
          <w:rFonts w:ascii="Times New Roman"/>
          <w:b w:val="false"/>
          <w:i w:val="false"/>
          <w:color w:val="000000"/>
          <w:sz w:val="28"/>
        </w:rPr>
        <w:t>
      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тамақтандыруды жалғастырудың артықшылықтары туралы халыққа ақпарат беруді қамтиды.</w:t>
      </w:r>
    </w:p>
    <w:bookmarkEnd w:id="1470"/>
    <w:bookmarkStart w:name="z1523" w:id="1471"/>
    <w:p>
      <w:pPr>
        <w:spacing w:after="0"/>
        <w:ind w:left="0"/>
        <w:jc w:val="both"/>
      </w:pPr>
      <w:r>
        <w:rPr>
          <w:rFonts w:ascii="Times New Roman"/>
          <w:b w:val="false"/>
          <w:i w:val="false"/>
          <w:color w:val="000000"/>
          <w:sz w:val="28"/>
        </w:rPr>
        <w:t>
      3. Жүкті әйелдердің:</w:t>
      </w:r>
    </w:p>
    <w:bookmarkEnd w:id="1471"/>
    <w:bookmarkStart w:name="z1524" w:id="1472"/>
    <w:p>
      <w:pPr>
        <w:spacing w:after="0"/>
        <w:ind w:left="0"/>
        <w:jc w:val="both"/>
      </w:pPr>
      <w:r>
        <w:rPr>
          <w:rFonts w:ascii="Times New Roman"/>
          <w:b w:val="false"/>
          <w:i w:val="false"/>
          <w:color w:val="000000"/>
          <w:sz w:val="28"/>
        </w:rPr>
        <w:t>
      1) жүктілік кезеңінде, босану кезінде және босанғаннан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bookmarkEnd w:id="1472"/>
    <w:bookmarkStart w:name="z1525" w:id="1473"/>
    <w:p>
      <w:pPr>
        <w:spacing w:after="0"/>
        <w:ind w:left="0"/>
        <w:jc w:val="both"/>
      </w:pPr>
      <w:r>
        <w:rPr>
          <w:rFonts w:ascii="Times New Roman"/>
          <w:b w:val="false"/>
          <w:i w:val="false"/>
          <w:color w:val="000000"/>
          <w:sz w:val="28"/>
        </w:rPr>
        <w:t>
      2) жүктілік кезеңінде, босану кезінде және босанғаннан кейін медициналық көмекке;</w:t>
      </w:r>
    </w:p>
    <w:bookmarkEnd w:id="1473"/>
    <w:bookmarkStart w:name="z1526" w:id="1474"/>
    <w:p>
      <w:pPr>
        <w:spacing w:after="0"/>
        <w:ind w:left="0"/>
        <w:jc w:val="both"/>
      </w:pPr>
      <w:r>
        <w:rPr>
          <w:rFonts w:ascii="Times New Roman"/>
          <w:b w:val="false"/>
          <w:i w:val="false"/>
          <w:color w:val="000000"/>
          <w:sz w:val="28"/>
        </w:rPr>
        <w:t>
      3) зерттеп-қарауды, емдеуді және медициналық араласуларды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келісімімен ғана зерттеп-қаралуға, емделуге және медициналық араласуға;</w:t>
      </w:r>
    </w:p>
    <w:bookmarkEnd w:id="1474"/>
    <w:bookmarkStart w:name="z1527" w:id="1475"/>
    <w:p>
      <w:pPr>
        <w:spacing w:after="0"/>
        <w:ind w:left="0"/>
        <w:jc w:val="both"/>
      </w:pPr>
      <w:r>
        <w:rPr>
          <w:rFonts w:ascii="Times New Roman"/>
          <w:b w:val="false"/>
          <w:i w:val="false"/>
          <w:color w:val="000000"/>
          <w:sz w:val="28"/>
        </w:rPr>
        <w:t>
      4) Қазақстан Республикасының еңбек заңнамасына сәйкес жұмыс уақыты режимінің, жүктілікке және босануға байланысты демалыстың, бала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сақталуына;</w:t>
      </w:r>
    </w:p>
    <w:bookmarkEnd w:id="1475"/>
    <w:bookmarkStart w:name="z1528" w:id="1476"/>
    <w:p>
      <w:pPr>
        <w:spacing w:after="0"/>
        <w:ind w:left="0"/>
        <w:jc w:val="both"/>
      </w:pPr>
      <w:r>
        <w:rPr>
          <w:rFonts w:ascii="Times New Roman"/>
          <w:b w:val="false"/>
          <w:i w:val="false"/>
          <w:color w:val="000000"/>
          <w:sz w:val="28"/>
        </w:rPr>
        <w:t>
      5) бала емізетін аналарға (ата-аналарға) білікті қолдау көрсетілуіне, лактация мәселелері, тек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bookmarkEnd w:id="1476"/>
    <w:bookmarkStart w:name="z1529" w:id="1477"/>
    <w:p>
      <w:pPr>
        <w:spacing w:after="0"/>
        <w:ind w:left="0"/>
        <w:jc w:val="both"/>
      </w:pPr>
      <w:r>
        <w:rPr>
          <w:rFonts w:ascii="Times New Roman"/>
          <w:b w:val="false"/>
          <w:i w:val="false"/>
          <w:color w:val="000000"/>
          <w:sz w:val="28"/>
        </w:rPr>
        <w:t>
      6) балаға достық ниеттегі медициналық ұйымдар іске асыратын, емшек сүтімен тамақтандыру практикасын қолдауға;</w:t>
      </w:r>
    </w:p>
    <w:bookmarkEnd w:id="1477"/>
    <w:bookmarkStart w:name="z1530" w:id="1478"/>
    <w:p>
      <w:pPr>
        <w:spacing w:after="0"/>
        <w:ind w:left="0"/>
        <w:jc w:val="both"/>
      </w:pPr>
      <w:r>
        <w:rPr>
          <w:rFonts w:ascii="Times New Roman"/>
          <w:b w:val="false"/>
          <w:i w:val="false"/>
          <w:color w:val="000000"/>
          <w:sz w:val="28"/>
        </w:rPr>
        <w:t>
      7) жұмыс орны, лауазымы және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w:t>
      </w:r>
    </w:p>
    <w:bookmarkEnd w:id="1478"/>
    <w:bookmarkStart w:name="z1531" w:id="1479"/>
    <w:p>
      <w:pPr>
        <w:spacing w:after="0"/>
        <w:ind w:left="0"/>
        <w:jc w:val="both"/>
      </w:pPr>
      <w:r>
        <w:rPr>
          <w:rFonts w:ascii="Times New Roman"/>
          <w:b w:val="false"/>
          <w:i w:val="false"/>
          <w:color w:val="000000"/>
          <w:sz w:val="28"/>
        </w:rPr>
        <w:t>
      8) Қазақстан Республикасының заңдарына сәйкес өзге де кепілдіктер мен көтермелеулерге құқығы бар.</w:t>
      </w:r>
    </w:p>
    <w:bookmarkEnd w:id="1479"/>
    <w:bookmarkStart w:name="z1532" w:id="1480"/>
    <w:p>
      <w:pPr>
        <w:spacing w:after="0"/>
        <w:ind w:left="0"/>
        <w:jc w:val="both"/>
      </w:pPr>
      <w:r>
        <w:rPr>
          <w:rFonts w:ascii="Times New Roman"/>
          <w:b w:val="false"/>
          <w:i w:val="false"/>
          <w:color w:val="000000"/>
          <w:sz w:val="28"/>
        </w:rPr>
        <w:t>
      4. Жүкті әйелдер:</w:t>
      </w:r>
    </w:p>
    <w:bookmarkEnd w:id="1480"/>
    <w:bookmarkStart w:name="z1533" w:id="1481"/>
    <w:p>
      <w:pPr>
        <w:spacing w:after="0"/>
        <w:ind w:left="0"/>
        <w:jc w:val="both"/>
      </w:pPr>
      <w:r>
        <w:rPr>
          <w:rFonts w:ascii="Times New Roman"/>
          <w:b w:val="false"/>
          <w:i w:val="false"/>
          <w:color w:val="000000"/>
          <w:sz w:val="28"/>
        </w:rPr>
        <w:t>
      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жүктілікке байланысты медициналық есепке тұруға;</w:t>
      </w:r>
    </w:p>
    <w:bookmarkEnd w:id="1481"/>
    <w:bookmarkStart w:name="z1534" w:id="1482"/>
    <w:p>
      <w:pPr>
        <w:spacing w:after="0"/>
        <w:ind w:left="0"/>
        <w:jc w:val="both"/>
      </w:pPr>
      <w:r>
        <w:rPr>
          <w:rFonts w:ascii="Times New Roman"/>
          <w:b w:val="false"/>
          <w:i w:val="false"/>
          <w:color w:val="000000"/>
          <w:sz w:val="28"/>
        </w:rPr>
        <w:t>
      2) жүктілік кезеңінде, босану кезінде және босанғаннан кейін дәрігердің ұсынымдарын орындауға міндетті.</w:t>
      </w:r>
    </w:p>
    <w:bookmarkEnd w:id="1482"/>
    <w:bookmarkStart w:name="z1535" w:id="1483"/>
    <w:p>
      <w:pPr>
        <w:spacing w:after="0"/>
        <w:ind w:left="0"/>
        <w:jc w:val="both"/>
      </w:pPr>
      <w:r>
        <w:rPr>
          <w:rFonts w:ascii="Times New Roman"/>
          <w:b w:val="false"/>
          <w:i w:val="false"/>
          <w:color w:val="000000"/>
          <w:sz w:val="28"/>
        </w:rPr>
        <w:t>
      5. Егер әйел жүктілік үшін қарсы көрсетілімдер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өзіне алады.</w:t>
      </w:r>
    </w:p>
    <w:bookmarkEnd w:id="1483"/>
    <w:p>
      <w:pPr>
        <w:spacing w:after="0"/>
        <w:ind w:left="0"/>
        <w:jc w:val="both"/>
      </w:pPr>
      <w:r>
        <w:rPr>
          <w:rFonts w:ascii="Times New Roman"/>
          <w:b/>
          <w:i w:val="false"/>
          <w:color w:val="000000"/>
          <w:sz w:val="28"/>
        </w:rPr>
        <w:t>82-бап. Дара кәсіпкерлер мен заңды тұлғалардың жұмыскерлердің денсаулығын сақтау жөніндегі міндеттері</w:t>
      </w:r>
    </w:p>
    <w:bookmarkStart w:name="z1537" w:id="1484"/>
    <w:p>
      <w:pPr>
        <w:spacing w:after="0"/>
        <w:ind w:left="0"/>
        <w:jc w:val="both"/>
      </w:pPr>
      <w:r>
        <w:rPr>
          <w:rFonts w:ascii="Times New Roman"/>
          <w:b w:val="false"/>
          <w:i w:val="false"/>
          <w:color w:val="000000"/>
          <w:sz w:val="28"/>
        </w:rPr>
        <w:t>
      1. Дара кәсіпкерлер мен заңды тұлғалар өздері жүзеге асыратын қызметке сәйкес:</w:t>
      </w:r>
    </w:p>
    <w:bookmarkEnd w:id="1484"/>
    <w:bookmarkStart w:name="z1538" w:id="1485"/>
    <w:p>
      <w:pPr>
        <w:spacing w:after="0"/>
        <w:ind w:left="0"/>
        <w:jc w:val="both"/>
      </w:pPr>
      <w:r>
        <w:rPr>
          <w:rFonts w:ascii="Times New Roman"/>
          <w:b w:val="false"/>
          <w:i w:val="false"/>
          <w:color w:val="000000"/>
          <w:sz w:val="28"/>
        </w:rPr>
        <w:t>
      1) санитариялық-эпидемияға қарсы және санитариялық-профилактикалық іс-шараларды жүргізуге;</w:t>
      </w:r>
    </w:p>
    <w:bookmarkEnd w:id="1485"/>
    <w:bookmarkStart w:name="z1539" w:id="1486"/>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орындауға;</w:t>
      </w:r>
    </w:p>
    <w:bookmarkEnd w:id="1486"/>
    <w:bookmarkStart w:name="z1540" w:id="1487"/>
    <w:p>
      <w:pPr>
        <w:spacing w:after="0"/>
        <w:ind w:left="0"/>
        <w:jc w:val="both"/>
      </w:pPr>
      <w:r>
        <w:rPr>
          <w:rFonts w:ascii="Times New Roman"/>
          <w:b w:val="false"/>
          <w:i w:val="false"/>
          <w:color w:val="000000"/>
          <w:sz w:val="28"/>
        </w:rPr>
        <w:t>
      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bookmarkEnd w:id="1487"/>
    <w:bookmarkStart w:name="z1541" w:id="1488"/>
    <w:p>
      <w:pPr>
        <w:spacing w:after="0"/>
        <w:ind w:left="0"/>
        <w:jc w:val="both"/>
      </w:pPr>
      <w:r>
        <w:rPr>
          <w:rFonts w:ascii="Times New Roman"/>
          <w:b w:val="false"/>
          <w:i w:val="false"/>
          <w:color w:val="000000"/>
          <w:sz w:val="28"/>
        </w:rPr>
        <w:t>
      4) өндірістік бақылауды жүзеге асыруға;</w:t>
      </w:r>
    </w:p>
    <w:bookmarkEnd w:id="1488"/>
    <w:bookmarkStart w:name="z1542" w:id="1489"/>
    <w:p>
      <w:pPr>
        <w:spacing w:after="0"/>
        <w:ind w:left="0"/>
        <w:jc w:val="both"/>
      </w:pPr>
      <w:r>
        <w:rPr>
          <w:rFonts w:ascii="Times New Roman"/>
          <w:b w:val="false"/>
          <w:i w:val="false"/>
          <w:color w:val="000000"/>
          <w:sz w:val="28"/>
        </w:rPr>
        <w:t>
      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bookmarkEnd w:id="1489"/>
    <w:bookmarkStart w:name="z1543" w:id="1490"/>
    <w:p>
      <w:pPr>
        <w:spacing w:after="0"/>
        <w:ind w:left="0"/>
        <w:jc w:val="both"/>
      </w:pPr>
      <w:r>
        <w:rPr>
          <w:rFonts w:ascii="Times New Roman"/>
          <w:b w:val="false"/>
          <w:i w:val="false"/>
          <w:color w:val="000000"/>
          <w:sz w:val="28"/>
        </w:rPr>
        <w:t>
      6) дәрілік заттар мен медициналық бұйымдардың жанама әсерлері анықталған жағдайда дәрілік заттар мен медициналық бұйымдардың айналысы саласындағы мемлекеттік органға уақтылы ақпарат беруге;</w:t>
      </w:r>
    </w:p>
    <w:bookmarkEnd w:id="1490"/>
    <w:bookmarkStart w:name="z1544" w:id="1491"/>
    <w:p>
      <w:pPr>
        <w:spacing w:after="0"/>
        <w:ind w:left="0"/>
        <w:jc w:val="both"/>
      </w:pPr>
      <w:r>
        <w:rPr>
          <w:rFonts w:ascii="Times New Roman"/>
          <w:b w:val="false"/>
          <w:i w:val="false"/>
          <w:color w:val="000000"/>
          <w:sz w:val="28"/>
        </w:rPr>
        <w:t>
      7) халықтың декреттелген тобына жататын жұмыскерлерді гигиеналық оқытуды қамтамасыз етуге;</w:t>
      </w:r>
    </w:p>
    <w:bookmarkEnd w:id="1491"/>
    <w:bookmarkStart w:name="z1545" w:id="1492"/>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bookmarkEnd w:id="1492"/>
    <w:bookmarkStart w:name="z1546" w:id="1493"/>
    <w:p>
      <w:pPr>
        <w:spacing w:after="0"/>
        <w:ind w:left="0"/>
        <w:jc w:val="both"/>
      </w:pPr>
      <w:r>
        <w:rPr>
          <w:rFonts w:ascii="Times New Roman"/>
          <w:b w:val="false"/>
          <w:i w:val="false"/>
          <w:color w:val="000000"/>
          <w:sz w:val="28"/>
        </w:rPr>
        <w:t>
      9) медициналық қарап-тексеруден, гигиеналық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шеттетуге;</w:t>
      </w:r>
    </w:p>
    <w:bookmarkEnd w:id="1493"/>
    <w:bookmarkStart w:name="z1547" w:id="1494"/>
    <w:p>
      <w:pPr>
        <w:spacing w:after="0"/>
        <w:ind w:left="0"/>
        <w:jc w:val="both"/>
      </w:pPr>
      <w:r>
        <w:rPr>
          <w:rFonts w:ascii="Times New Roman"/>
          <w:b w:val="false"/>
          <w:i w:val="false"/>
          <w:color w:val="000000"/>
          <w:sz w:val="28"/>
        </w:rPr>
        <w:t>
      10) тауарлардың, өнімдердің, шикізаттың халықтың санитариялық-эпидемиологиялық саламаттылығы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қабылдауға;</w:t>
      </w:r>
    </w:p>
    <w:bookmarkEnd w:id="1494"/>
    <w:bookmarkStart w:name="z1548" w:id="1495"/>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ұсынуға;</w:t>
      </w:r>
    </w:p>
    <w:bookmarkEnd w:id="1495"/>
    <w:bookmarkStart w:name="z1549" w:id="1496"/>
    <w:p>
      <w:pPr>
        <w:spacing w:after="0"/>
        <w:ind w:left="0"/>
        <w:jc w:val="both"/>
      </w:pPr>
      <w:r>
        <w:rPr>
          <w:rFonts w:ascii="Times New Roman"/>
          <w:b w:val="false"/>
          <w:i w:val="false"/>
          <w:color w:val="000000"/>
          <w:sz w:val="28"/>
        </w:rPr>
        <w:t>
      12) кәсіпкерлік және (немесе) өзге де қызмет халықтың өміріне немесе денсаулығына қатер төндірген жағдайда, оларды тоқтата тұруға;</w:t>
      </w:r>
    </w:p>
    <w:bookmarkEnd w:id="1496"/>
    <w:bookmarkStart w:name="z1550" w:id="1497"/>
    <w:p>
      <w:pPr>
        <w:spacing w:after="0"/>
        <w:ind w:left="0"/>
        <w:jc w:val="both"/>
      </w:pPr>
      <w:r>
        <w:rPr>
          <w:rFonts w:ascii="Times New Roman"/>
          <w:b w:val="false"/>
          <w:i w:val="false"/>
          <w:color w:val="000000"/>
          <w:sz w:val="28"/>
        </w:rPr>
        <w:t>
      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сақталуы тұрғысынан тексеру мақсатында оларға кедергісіз кіруін қамтамасыз етуге;</w:t>
      </w:r>
    </w:p>
    <w:bookmarkEnd w:id="1497"/>
    <w:bookmarkStart w:name="z1551" w:id="1498"/>
    <w:p>
      <w:pPr>
        <w:spacing w:after="0"/>
        <w:ind w:left="0"/>
        <w:jc w:val="both"/>
      </w:pPr>
      <w:r>
        <w:rPr>
          <w:rFonts w:ascii="Times New Roman"/>
          <w:b w:val="false"/>
          <w:i w:val="false"/>
          <w:color w:val="000000"/>
          <w:sz w:val="28"/>
        </w:rPr>
        <w:t>
      14) эпидемиологиялық көрсетілімдер және халықтың санитариялық-эпидемиологиялық саламаттылығы саласындағы мемлекеттік органның лауазымды адамдарының нұсқамалары, қаулылары бойынша өз қаражаты есебінен дезинфекция, дезинсекция және дератизация жүргізуге;</w:t>
      </w:r>
    </w:p>
    <w:bookmarkEnd w:id="1498"/>
    <w:bookmarkStart w:name="z1552" w:id="1499"/>
    <w:p>
      <w:pPr>
        <w:spacing w:after="0"/>
        <w:ind w:left="0"/>
        <w:jc w:val="both"/>
      </w:pPr>
      <w:r>
        <w:rPr>
          <w:rFonts w:ascii="Times New Roman"/>
          <w:b w:val="false"/>
          <w:i w:val="false"/>
          <w:color w:val="000000"/>
          <w:sz w:val="28"/>
        </w:rPr>
        <w:t>
      15) "Міндетті әлеуметтік медициналық сақтандыру туралы" Қазақстан Республикасының Заңына сәйкес міндетті әлеуметтік медициналық сақтандыруға аударымдар және (немесе) жарналар төлеуге міндетті.</w:t>
      </w:r>
    </w:p>
    <w:bookmarkEnd w:id="1499"/>
    <w:bookmarkStart w:name="z1553" w:id="1500"/>
    <w:p>
      <w:pPr>
        <w:spacing w:after="0"/>
        <w:ind w:left="0"/>
        <w:jc w:val="both"/>
      </w:pPr>
      <w:r>
        <w:rPr>
          <w:rFonts w:ascii="Times New Roman"/>
          <w:b w:val="false"/>
          <w:i w:val="false"/>
          <w:color w:val="000000"/>
          <w:sz w:val="28"/>
        </w:rPr>
        <w:t>
      2. Жұмыс беруші жұмыскерлер арасында денсаулықты нығайту және аурулардың профилактикасы үшін қолайлы жағдайлар жасайды.</w:t>
      </w:r>
    </w:p>
    <w:bookmarkEnd w:id="1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83-баптың тақырыбының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Қандастардың, шетелдіктердің, азаматтығы жоқ адамдардың және өзге де адамдардың құқықтары мен міндеттері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Қандастардың,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bookmarkStart w:name="z1556" w:id="1501"/>
    <w:p>
      <w:pPr>
        <w:spacing w:after="0"/>
        <w:ind w:left="0"/>
        <w:jc w:val="both"/>
      </w:pPr>
      <w:r>
        <w:rPr>
          <w:rFonts w:ascii="Times New Roman"/>
          <w:b w:val="false"/>
          <w:i w:val="false"/>
          <w:color w:val="000000"/>
          <w:sz w:val="28"/>
        </w:rPr>
        <w:t>
      2. 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медициналық көмектің кепілдік берілген көлемін алуға құқығы бар.</w:t>
      </w:r>
    </w:p>
    <w:bookmarkEnd w:id="1501"/>
    <w:p>
      <w:pPr>
        <w:spacing w:after="0"/>
        <w:ind w:left="0"/>
        <w:jc w:val="both"/>
      </w:pPr>
      <w:r>
        <w:rPr>
          <w:rFonts w:ascii="Times New Roman"/>
          <w:b w:val="false"/>
          <w:i w:val="false"/>
          <w:color w:val="000000"/>
          <w:sz w:val="28"/>
        </w:rPr>
        <w:t>
      Қазақстан Республикасының аумағында адам саудасының құрбаны ретінде анықталған және сәйкестендірілген шетелдіктер мен азаматтығы жоқ адамдардың уәкілетті орган айқындайтын тізбе бойынша және көлемде тегін медициналық көмектің кепілдік берілген көлемін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аумағында жүрген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58" w:id="1502"/>
    <w:p>
      <w:pPr>
        <w:spacing w:after="0"/>
        <w:ind w:left="0"/>
        <w:jc w:val="left"/>
      </w:pPr>
      <w:r>
        <w:rPr>
          <w:rFonts w:ascii="Times New Roman"/>
          <w:b/>
          <w:i w:val="false"/>
          <w:color w:val="000000"/>
        </w:rPr>
        <w:t xml:space="preserve"> 13-тарау. ҚОҒАМДЫҚ ДЕНСАУЛЫҚТЫ САҚТАУДЫ ҰЙЫМДАСТЫРУ ЕРЕКШЕЛІКТЕРІ</w:t>
      </w:r>
    </w:p>
    <w:bookmarkEnd w:id="1502"/>
    <w:p>
      <w:pPr>
        <w:spacing w:after="0"/>
        <w:ind w:left="0"/>
        <w:jc w:val="both"/>
      </w:pPr>
      <w:r>
        <w:rPr>
          <w:rFonts w:ascii="Times New Roman"/>
          <w:b/>
          <w:i w:val="false"/>
          <w:color w:val="000000"/>
          <w:sz w:val="28"/>
        </w:rPr>
        <w:t>84-бап. Аурулардың профилактикасы және саламатты өмір салтын қалыптастыру</w:t>
      </w:r>
    </w:p>
    <w:bookmarkStart w:name="z1560" w:id="1503"/>
    <w:p>
      <w:pPr>
        <w:spacing w:after="0"/>
        <w:ind w:left="0"/>
        <w:jc w:val="both"/>
      </w:pPr>
      <w:r>
        <w:rPr>
          <w:rFonts w:ascii="Times New Roman"/>
          <w:b w:val="false"/>
          <w:i w:val="false"/>
          <w:color w:val="000000"/>
          <w:sz w:val="28"/>
        </w:rPr>
        <w:t>
      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bookmarkEnd w:id="1503"/>
    <w:bookmarkStart w:name="z1561" w:id="1504"/>
    <w:p>
      <w:pPr>
        <w:spacing w:after="0"/>
        <w:ind w:left="0"/>
        <w:jc w:val="both"/>
      </w:pPr>
      <w:r>
        <w:rPr>
          <w:rFonts w:ascii="Times New Roman"/>
          <w:b w:val="false"/>
          <w:i w:val="false"/>
          <w:color w:val="000000"/>
          <w:sz w:val="28"/>
        </w:rPr>
        <w:t>
      2. Аурулардың профилактикасы бастапқы, екінші және үшінші болып бөлінеді.</w:t>
      </w:r>
    </w:p>
    <w:bookmarkEnd w:id="1504"/>
    <w:bookmarkStart w:name="z1562" w:id="1505"/>
    <w:p>
      <w:pPr>
        <w:spacing w:after="0"/>
        <w:ind w:left="0"/>
        <w:jc w:val="both"/>
      </w:pPr>
      <w:r>
        <w:rPr>
          <w:rFonts w:ascii="Times New Roman"/>
          <w:b w:val="false"/>
          <w:i w:val="false"/>
          <w:color w:val="000000"/>
          <w:sz w:val="28"/>
        </w:rPr>
        <w:t>
      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bookmarkEnd w:id="1505"/>
    <w:bookmarkStart w:name="z1563" w:id="1506"/>
    <w:p>
      <w:pPr>
        <w:spacing w:after="0"/>
        <w:ind w:left="0"/>
        <w:jc w:val="both"/>
      </w:pPr>
      <w:r>
        <w:rPr>
          <w:rFonts w:ascii="Times New Roman"/>
          <w:b w:val="false"/>
          <w:i w:val="false"/>
          <w:color w:val="000000"/>
          <w:sz w:val="28"/>
        </w:rPr>
        <w:t>
      Аурулардың екінші профилактикасы аурулардың ерте сатыда өршуінің және олардың салдарларының алдын алуға бағытталған.</w:t>
      </w:r>
    </w:p>
    <w:bookmarkEnd w:id="1506"/>
    <w:bookmarkStart w:name="z1564" w:id="1507"/>
    <w:p>
      <w:pPr>
        <w:spacing w:after="0"/>
        <w:ind w:left="0"/>
        <w:jc w:val="both"/>
      </w:pPr>
      <w:r>
        <w:rPr>
          <w:rFonts w:ascii="Times New Roman"/>
          <w:b w:val="false"/>
          <w:i w:val="false"/>
          <w:color w:val="000000"/>
          <w:sz w:val="28"/>
        </w:rPr>
        <w:t>
      Аурулардың үшінші профилактикасы өршіп кеткен асқынуларды, ағзалар мен тіндердің зақымдануларын бақылауға бағытталған.</w:t>
      </w:r>
    </w:p>
    <w:bookmarkEnd w:id="1507"/>
    <w:bookmarkStart w:name="z1565" w:id="1508"/>
    <w:p>
      <w:pPr>
        <w:spacing w:after="0"/>
        <w:ind w:left="0"/>
        <w:jc w:val="both"/>
      </w:pPr>
      <w:r>
        <w:rPr>
          <w:rFonts w:ascii="Times New Roman"/>
          <w:b w:val="false"/>
          <w:i w:val="false"/>
          <w:color w:val="000000"/>
          <w:sz w:val="28"/>
        </w:rPr>
        <w:t>
      3. Профилактикалық және сауықтыру іс-шаралары халықтың барлық тобына қатысты бүкіл өмір бойы жүргізіледі және жыныстық-жастық, психологиялық және әлеуметтік аспектілерді ескереді.</w:t>
      </w:r>
    </w:p>
    <w:bookmarkEnd w:id="1508"/>
    <w:bookmarkStart w:name="z1566" w:id="1509"/>
    <w:p>
      <w:pPr>
        <w:spacing w:after="0"/>
        <w:ind w:left="0"/>
        <w:jc w:val="both"/>
      </w:pPr>
      <w:r>
        <w:rPr>
          <w:rFonts w:ascii="Times New Roman"/>
          <w:b w:val="false"/>
          <w:i w:val="false"/>
          <w:color w:val="000000"/>
          <w:sz w:val="28"/>
        </w:rPr>
        <w:t>
      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bookmarkEnd w:id="1509"/>
    <w:bookmarkStart w:name="z1567" w:id="1510"/>
    <w:p>
      <w:pPr>
        <w:spacing w:after="0"/>
        <w:ind w:left="0"/>
        <w:jc w:val="both"/>
      </w:pPr>
      <w:r>
        <w:rPr>
          <w:rFonts w:ascii="Times New Roman"/>
          <w:b w:val="false"/>
          <w:i w:val="false"/>
          <w:color w:val="000000"/>
          <w:sz w:val="28"/>
        </w:rPr>
        <w:t>
      Ұйымдарда дене жаттығуы жұмыс күндері жүргізіледі.</w:t>
      </w:r>
    </w:p>
    <w:bookmarkEnd w:id="1510"/>
    <w:bookmarkStart w:name="z1568" w:id="1511"/>
    <w:p>
      <w:pPr>
        <w:spacing w:after="0"/>
        <w:ind w:left="0"/>
        <w:jc w:val="both"/>
      </w:pPr>
      <w:r>
        <w:rPr>
          <w:rFonts w:ascii="Times New Roman"/>
          <w:b w:val="false"/>
          <w:i w:val="false"/>
          <w:color w:val="000000"/>
          <w:sz w:val="28"/>
        </w:rPr>
        <w:t>
      Дене жаттығуымен шұғылдануды жүргізудің үлгілік қағидаларын уәкілетті орган әзірлейді және бекітеді.</w:t>
      </w:r>
    </w:p>
    <w:bookmarkEnd w:id="1511"/>
    <w:p>
      <w:pPr>
        <w:spacing w:after="0"/>
        <w:ind w:left="0"/>
        <w:jc w:val="both"/>
      </w:pPr>
      <w:r>
        <w:rPr>
          <w:rFonts w:ascii="Times New Roman"/>
          <w:b/>
          <w:i w:val="false"/>
          <w:color w:val="000000"/>
          <w:sz w:val="28"/>
        </w:rPr>
        <w:t>85-бап. Профилактикалық екпелерді жүргізу</w:t>
      </w:r>
    </w:p>
    <w:bookmarkStart w:name="z1570" w:id="1512"/>
    <w:p>
      <w:pPr>
        <w:spacing w:after="0"/>
        <w:ind w:left="0"/>
        <w:jc w:val="both"/>
      </w:pPr>
      <w:r>
        <w:rPr>
          <w:rFonts w:ascii="Times New Roman"/>
          <w:b w:val="false"/>
          <w:i w:val="false"/>
          <w:color w:val="000000"/>
          <w:sz w:val="28"/>
        </w:rPr>
        <w:t>
      1. Профилактикалық екпелер - инфекциялық ауруларға өзіндік ерекше қарсылық жасау мақсатында иммундық профилактика үшін адам организміне иммундық-биологиялық дәрілік препараттарды енгізу.</w:t>
      </w:r>
    </w:p>
    <w:bookmarkEnd w:id="1512"/>
    <w:bookmarkStart w:name="z1571" w:id="1513"/>
    <w:p>
      <w:pPr>
        <w:spacing w:after="0"/>
        <w:ind w:left="0"/>
        <w:jc w:val="both"/>
      </w:pPr>
      <w:r>
        <w:rPr>
          <w:rFonts w:ascii="Times New Roman"/>
          <w:b w:val="false"/>
          <w:i w:val="false"/>
          <w:color w:val="000000"/>
          <w:sz w:val="28"/>
        </w:rPr>
        <w:t>
      2. Профилактикалық екпелер міндетті және ерікті болып бөлінеді.</w:t>
      </w:r>
    </w:p>
    <w:bookmarkEnd w:id="1513"/>
    <w:bookmarkStart w:name="z1572" w:id="1514"/>
    <w:p>
      <w:pPr>
        <w:spacing w:after="0"/>
        <w:ind w:left="0"/>
        <w:jc w:val="both"/>
      </w:pPr>
      <w:r>
        <w:rPr>
          <w:rFonts w:ascii="Times New Roman"/>
          <w:b w:val="false"/>
          <w:i w:val="false"/>
          <w:color w:val="000000"/>
          <w:sz w:val="28"/>
        </w:rPr>
        <w:t>
      3. Міндетті профилактикалық екпелердің мынадай түрлері айқындалады:</w:t>
      </w:r>
    </w:p>
    <w:bookmarkEnd w:id="1514"/>
    <w:bookmarkStart w:name="z1573" w:id="1515"/>
    <w:p>
      <w:pPr>
        <w:spacing w:after="0"/>
        <w:ind w:left="0"/>
        <w:jc w:val="both"/>
      </w:pPr>
      <w:r>
        <w:rPr>
          <w:rFonts w:ascii="Times New Roman"/>
          <w:b w:val="false"/>
          <w:i w:val="false"/>
          <w:color w:val="000000"/>
          <w:sz w:val="28"/>
        </w:rPr>
        <w:t>
      1) жоспарлы профилактикалық екпелер;</w:t>
      </w:r>
    </w:p>
    <w:bookmarkEnd w:id="1515"/>
    <w:bookmarkStart w:name="z1574" w:id="1516"/>
    <w:p>
      <w:pPr>
        <w:spacing w:after="0"/>
        <w:ind w:left="0"/>
        <w:jc w:val="both"/>
      </w:pPr>
      <w:r>
        <w:rPr>
          <w:rFonts w:ascii="Times New Roman"/>
          <w:b w:val="false"/>
          <w:i w:val="false"/>
          <w:color w:val="000000"/>
          <w:sz w:val="28"/>
        </w:rPr>
        <w:t>
      2) эпидемиологиялық көрсетілімдер бойынша профилактикалық екпелер.</w:t>
      </w:r>
    </w:p>
    <w:bookmarkEnd w:id="1516"/>
    <w:bookmarkStart w:name="z1575" w:id="1517"/>
    <w:p>
      <w:pPr>
        <w:spacing w:after="0"/>
        <w:ind w:left="0"/>
        <w:jc w:val="both"/>
      </w:pPr>
      <w:r>
        <w:rPr>
          <w:rFonts w:ascii="Times New Roman"/>
          <w:b w:val="false"/>
          <w:i w:val="false"/>
          <w:color w:val="000000"/>
          <w:sz w:val="28"/>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bookmarkEnd w:id="1517"/>
    <w:bookmarkStart w:name="z1576" w:id="1518"/>
    <w:p>
      <w:pPr>
        <w:spacing w:after="0"/>
        <w:ind w:left="0"/>
        <w:jc w:val="both"/>
      </w:pPr>
      <w:r>
        <w:rPr>
          <w:rFonts w:ascii="Times New Roman"/>
          <w:b w:val="false"/>
          <w:i w:val="false"/>
          <w:color w:val="000000"/>
          <w:sz w:val="28"/>
        </w:rPr>
        <w:t>
      5.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Қазақстан Республикасының Үкіметі айқындайды.</w:t>
      </w:r>
    </w:p>
    <w:bookmarkEnd w:id="1518"/>
    <w:bookmarkStart w:name="z1577" w:id="1519"/>
    <w:p>
      <w:pPr>
        <w:spacing w:after="0"/>
        <w:ind w:left="0"/>
        <w:jc w:val="both"/>
      </w:pPr>
      <w:r>
        <w:rPr>
          <w:rFonts w:ascii="Times New Roman"/>
          <w:b w:val="false"/>
          <w:i w:val="false"/>
          <w:color w:val="000000"/>
          <w:sz w:val="28"/>
        </w:rPr>
        <w:t>
      6.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bookmarkEnd w:id="1519"/>
    <w:bookmarkStart w:name="z1578" w:id="1520"/>
    <w:p>
      <w:pPr>
        <w:spacing w:after="0"/>
        <w:ind w:left="0"/>
        <w:jc w:val="both"/>
      </w:pPr>
      <w:r>
        <w:rPr>
          <w:rFonts w:ascii="Times New Roman"/>
          <w:b w:val="false"/>
          <w:i w:val="false"/>
          <w:color w:val="000000"/>
          <w:sz w:val="28"/>
        </w:rPr>
        <w:t>
      7. Профилактикалық екпе жүргізу алдында медицина қызметкері егілетін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bookmarkEnd w:id="1520"/>
    <w:bookmarkStart w:name="z1579" w:id="1521"/>
    <w:p>
      <w:pPr>
        <w:spacing w:after="0"/>
        <w:ind w:left="0"/>
        <w:jc w:val="both"/>
      </w:pPr>
      <w:r>
        <w:rPr>
          <w:rFonts w:ascii="Times New Roman"/>
          <w:b w:val="false"/>
          <w:i w:val="false"/>
          <w:color w:val="000000"/>
          <w:sz w:val="28"/>
        </w:rPr>
        <w:t>
      Профилактикалық екпелерді жүргізуге медициналық қарсы көрсетілімдердің тізбесін уәкілетті орган бекітеді.</w:t>
      </w:r>
    </w:p>
    <w:bookmarkEnd w:id="1521"/>
    <w:bookmarkStart w:name="z1580" w:id="1522"/>
    <w:p>
      <w:pPr>
        <w:spacing w:after="0"/>
        <w:ind w:left="0"/>
        <w:jc w:val="both"/>
      </w:pPr>
      <w:r>
        <w:rPr>
          <w:rFonts w:ascii="Times New Roman"/>
          <w:b w:val="false"/>
          <w:i w:val="false"/>
          <w:color w:val="000000"/>
          <w:sz w:val="28"/>
        </w:rPr>
        <w:t>
      8. Медициналық қарсы көрсетілімдері жоқ жеке тұлғалар тізбеге сәйкес эпидемиологиялық көрсетілімдер бойынша профилактикалық екпелерге жатады.</w:t>
      </w:r>
    </w:p>
    <w:bookmarkEnd w:id="1522"/>
    <w:bookmarkStart w:name="z1581" w:id="1523"/>
    <w:p>
      <w:pPr>
        <w:spacing w:after="0"/>
        <w:ind w:left="0"/>
        <w:jc w:val="both"/>
      </w:pPr>
      <w:r>
        <w:rPr>
          <w:rFonts w:ascii="Times New Roman"/>
          <w:b w:val="false"/>
          <w:i w:val="false"/>
          <w:color w:val="000000"/>
          <w:sz w:val="28"/>
        </w:rPr>
        <w:t>
      9. Оларға қарсы міндетті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bookmarkEnd w:id="1523"/>
    <w:bookmarkStart w:name="z1582" w:id="1524"/>
    <w:p>
      <w:pPr>
        <w:spacing w:after="0"/>
        <w:ind w:left="0"/>
        <w:jc w:val="both"/>
      </w:pPr>
      <w:r>
        <w:rPr>
          <w:rFonts w:ascii="Times New Roman"/>
          <w:b w:val="false"/>
          <w:i w:val="false"/>
          <w:color w:val="000000"/>
          <w:sz w:val="28"/>
        </w:rPr>
        <w:t>
      10. Иммундаудан кейінгі қолайсыз көріністерді тіркеу мен тергеп-тексеру тәртібін уәкілетті орган белгілейді.</w:t>
      </w:r>
    </w:p>
    <w:bookmarkEnd w:id="1524"/>
    <w:bookmarkStart w:name="z1583" w:id="1525"/>
    <w:p>
      <w:pPr>
        <w:spacing w:after="0"/>
        <w:ind w:left="0"/>
        <w:jc w:val="both"/>
      </w:pPr>
      <w:r>
        <w:rPr>
          <w:rFonts w:ascii="Times New Roman"/>
          <w:b w:val="false"/>
          <w:i w:val="false"/>
          <w:color w:val="000000"/>
          <w:sz w:val="28"/>
        </w:rPr>
        <w:t>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bookmarkEnd w:id="1525"/>
    <w:bookmarkStart w:name="z1584" w:id="1526"/>
    <w:p>
      <w:pPr>
        <w:spacing w:after="0"/>
        <w:ind w:left="0"/>
        <w:jc w:val="both"/>
      </w:pPr>
      <w:r>
        <w:rPr>
          <w:rFonts w:ascii="Times New Roman"/>
          <w:b w:val="false"/>
          <w:i w:val="false"/>
          <w:color w:val="000000"/>
          <w:sz w:val="28"/>
        </w:rPr>
        <w:t>
      Ұжымдық иммунитет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bookmarkEnd w:id="1526"/>
    <w:bookmarkStart w:name="z1585" w:id="1527"/>
    <w:p>
      <w:pPr>
        <w:spacing w:after="0"/>
        <w:ind w:left="0"/>
        <w:jc w:val="both"/>
      </w:pPr>
      <w:r>
        <w:rPr>
          <w:rFonts w:ascii="Times New Roman"/>
          <w:b w:val="false"/>
          <w:i w:val="false"/>
          <w:color w:val="000000"/>
          <w:sz w:val="28"/>
        </w:rPr>
        <w:t>
      Жоспарлы профилактикалық екпелерді алмаған балаларды мектепке дейінгі ұйымдарға жіберу қағидаларын және ұжымдық иммунитеттің шекті деңгейін уәкілетті орган айқындайды.</w:t>
      </w:r>
    </w:p>
    <w:bookmarkEnd w:id="1527"/>
    <w:p>
      <w:pPr>
        <w:spacing w:after="0"/>
        <w:ind w:left="0"/>
        <w:jc w:val="both"/>
      </w:pPr>
      <w:r>
        <w:rPr>
          <w:rFonts w:ascii="Times New Roman"/>
          <w:b/>
          <w:i w:val="false"/>
          <w:color w:val="000000"/>
          <w:sz w:val="28"/>
        </w:rPr>
        <w:t>86-бап. Медициналық қарап-тексеру</w:t>
      </w:r>
    </w:p>
    <w:bookmarkStart w:name="z1587" w:id="1528"/>
    <w:p>
      <w:pPr>
        <w:spacing w:after="0"/>
        <w:ind w:left="0"/>
        <w:jc w:val="both"/>
      </w:pPr>
      <w:r>
        <w:rPr>
          <w:rFonts w:ascii="Times New Roman"/>
          <w:b w:val="false"/>
          <w:i w:val="false"/>
          <w:color w:val="000000"/>
          <w:sz w:val="28"/>
        </w:rPr>
        <w:t>
      1. Медициналық қарап-тексеру ауруларды, оның ішінде кәсіптік ауруларды, улануларды, жазатайым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bookmarkEnd w:id="1528"/>
    <w:bookmarkStart w:name="z1588" w:id="1529"/>
    <w:p>
      <w:pPr>
        <w:spacing w:after="0"/>
        <w:ind w:left="0"/>
        <w:jc w:val="both"/>
      </w:pPr>
      <w:r>
        <w:rPr>
          <w:rFonts w:ascii="Times New Roman"/>
          <w:b w:val="false"/>
          <w:i w:val="false"/>
          <w:color w:val="000000"/>
          <w:sz w:val="28"/>
        </w:rPr>
        <w:t>
      2. Медициналық қарап-тексерулердің түрлері: міндетті және профилактикалық.</w:t>
      </w:r>
    </w:p>
    <w:bookmarkEnd w:id="1529"/>
    <w:bookmarkStart w:name="z1589" w:id="1530"/>
    <w:p>
      <w:pPr>
        <w:spacing w:after="0"/>
        <w:ind w:left="0"/>
        <w:jc w:val="both"/>
      </w:pPr>
      <w:r>
        <w:rPr>
          <w:rFonts w:ascii="Times New Roman"/>
          <w:b w:val="false"/>
          <w:i w:val="false"/>
          <w:color w:val="000000"/>
          <w:sz w:val="28"/>
        </w:rPr>
        <w:t>
      3. Міндетті медициналық қарап-тексерулер алдын ала, мерзімдік, ауысым алдындағы (рейс алдындағы), ауысымнан кейінгі (рейстен кейінгі) болып бөлінеді.</w:t>
      </w:r>
    </w:p>
    <w:bookmarkEnd w:id="1530"/>
    <w:bookmarkStart w:name="z1590" w:id="1531"/>
    <w:p>
      <w:pPr>
        <w:spacing w:after="0"/>
        <w:ind w:left="0"/>
        <w:jc w:val="both"/>
      </w:pPr>
      <w:r>
        <w:rPr>
          <w:rFonts w:ascii="Times New Roman"/>
          <w:b w:val="false"/>
          <w:i w:val="false"/>
          <w:color w:val="000000"/>
          <w:sz w:val="28"/>
        </w:rPr>
        <w:t>
      Алдын ала міндетті медициналық қарап-тексерулер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bookmarkEnd w:id="1531"/>
    <w:bookmarkStart w:name="z1591" w:id="1532"/>
    <w:p>
      <w:pPr>
        <w:spacing w:after="0"/>
        <w:ind w:left="0"/>
        <w:jc w:val="both"/>
      </w:pPr>
      <w:r>
        <w:rPr>
          <w:rFonts w:ascii="Times New Roman"/>
          <w:b w:val="false"/>
          <w:i w:val="false"/>
          <w:color w:val="000000"/>
          <w:sz w:val="28"/>
        </w:rPr>
        <w:t>
      Мерзімдік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таратпау мақсатында жүргізіледі.</w:t>
      </w:r>
    </w:p>
    <w:bookmarkEnd w:id="1532"/>
    <w:bookmarkStart w:name="z1592" w:id="1533"/>
    <w:p>
      <w:pPr>
        <w:spacing w:after="0"/>
        <w:ind w:left="0"/>
        <w:jc w:val="both"/>
      </w:pPr>
      <w:r>
        <w:rPr>
          <w:rFonts w:ascii="Times New Roman"/>
          <w:b w:val="false"/>
          <w:i w:val="false"/>
          <w:color w:val="000000"/>
          <w:sz w:val="28"/>
        </w:rPr>
        <w:t>
      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bookmarkEnd w:id="1533"/>
    <w:bookmarkStart w:name="z1593" w:id="1534"/>
    <w:p>
      <w:pPr>
        <w:spacing w:after="0"/>
        <w:ind w:left="0"/>
        <w:jc w:val="both"/>
      </w:pPr>
      <w:r>
        <w:rPr>
          <w:rFonts w:ascii="Times New Roman"/>
          <w:b w:val="false"/>
          <w:i w:val="false"/>
          <w:color w:val="000000"/>
          <w:sz w:val="28"/>
        </w:rPr>
        <w:t>
      Ауысымнан кейінгі (рейстен кейінгі) медициналық қарап-тексерулер жұмыс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мақсатында жұмыс күні (ауысым, рейс) аяқталған соң жүргізіледі.</w:t>
      </w:r>
    </w:p>
    <w:bookmarkEnd w:id="1534"/>
    <w:bookmarkStart w:name="z1594" w:id="1535"/>
    <w:p>
      <w:pPr>
        <w:spacing w:after="0"/>
        <w:ind w:left="0"/>
        <w:jc w:val="both"/>
      </w:pPr>
      <w:r>
        <w:rPr>
          <w:rFonts w:ascii="Times New Roman"/>
          <w:b w:val="false"/>
          <w:i w:val="false"/>
          <w:color w:val="000000"/>
          <w:sz w:val="28"/>
        </w:rPr>
        <w:t>
      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уәкілетті орган бекітеді.</w:t>
      </w:r>
    </w:p>
    <w:bookmarkEnd w:id="1535"/>
    <w:bookmarkStart w:name="z1595" w:id="1536"/>
    <w:p>
      <w:pPr>
        <w:spacing w:after="0"/>
        <w:ind w:left="0"/>
        <w:jc w:val="both"/>
      </w:pPr>
      <w:r>
        <w:rPr>
          <w:rFonts w:ascii="Times New Roman"/>
          <w:b w:val="false"/>
          <w:i w:val="false"/>
          <w:color w:val="000000"/>
          <w:sz w:val="28"/>
        </w:rPr>
        <w:t>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bookmarkEnd w:id="1536"/>
    <w:bookmarkStart w:name="z1596" w:id="1537"/>
    <w:p>
      <w:pPr>
        <w:spacing w:after="0"/>
        <w:ind w:left="0"/>
        <w:jc w:val="both"/>
      </w:pPr>
      <w:r>
        <w:rPr>
          <w:rFonts w:ascii="Times New Roman"/>
          <w:b w:val="false"/>
          <w:i w:val="false"/>
          <w:color w:val="000000"/>
          <w:sz w:val="28"/>
        </w:rPr>
        <w:t>
      Халықтың декреттелген тобы міндетті медициналық қарап-тексерулерден өз қаражаты есебінен не тараптардың келісімі бойынша жұмыс берушінің қаражаты есебінен өтеді.</w:t>
      </w:r>
    </w:p>
    <w:bookmarkEnd w:id="1537"/>
    <w:bookmarkStart w:name="z1597" w:id="1538"/>
    <w:p>
      <w:pPr>
        <w:spacing w:after="0"/>
        <w:ind w:left="0"/>
        <w:jc w:val="both"/>
      </w:pPr>
      <w:r>
        <w:rPr>
          <w:rFonts w:ascii="Times New Roman"/>
          <w:b w:val="false"/>
          <w:i w:val="false"/>
          <w:color w:val="000000"/>
          <w:sz w:val="28"/>
        </w:rPr>
        <w:t>
      6.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уәкілетті орган айқындайды.</w:t>
      </w:r>
    </w:p>
    <w:bookmarkEnd w:id="1538"/>
    <w:bookmarkStart w:name="z1598" w:id="1539"/>
    <w:p>
      <w:pPr>
        <w:spacing w:after="0"/>
        <w:ind w:left="0"/>
        <w:jc w:val="both"/>
      </w:pPr>
      <w:r>
        <w:rPr>
          <w:rFonts w:ascii="Times New Roman"/>
          <w:b w:val="false"/>
          <w:i w:val="false"/>
          <w:color w:val="000000"/>
          <w:sz w:val="28"/>
        </w:rPr>
        <w:t>
      7. Жұмыс берушілер жұмыскерлердің медициналық қарап-тексерулерден өтуі үшін жағдай жасайды, сондай-ақ жұмыскерлерді олардан өту үшін жұмыс уақыты кезеңінде жұмыс орнын (лауазымын), жалақысын сақтай отырып, кедергісіз босатуға міндетті.</w:t>
      </w:r>
    </w:p>
    <w:bookmarkEnd w:id="1539"/>
    <w:bookmarkStart w:name="z1599" w:id="1540"/>
    <w:p>
      <w:pPr>
        <w:spacing w:after="0"/>
        <w:ind w:left="0"/>
        <w:jc w:val="both"/>
      </w:pPr>
      <w:r>
        <w:rPr>
          <w:rFonts w:ascii="Times New Roman"/>
          <w:b w:val="false"/>
          <w:i w:val="false"/>
          <w:color w:val="000000"/>
          <w:sz w:val="28"/>
        </w:rPr>
        <w:t>
      8. Жұмыс берушілер міндетті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медициналық қарап-тексерулердің нәтижелері жеке медициналық кітапшаларға енгізіледі.</w:t>
      </w:r>
    </w:p>
    <w:bookmarkEnd w:id="1540"/>
    <w:bookmarkStart w:name="z1600" w:id="1541"/>
    <w:p>
      <w:pPr>
        <w:spacing w:after="0"/>
        <w:ind w:left="0"/>
        <w:jc w:val="both"/>
      </w:pPr>
      <w:r>
        <w:rPr>
          <w:rFonts w:ascii="Times New Roman"/>
          <w:b w:val="false"/>
          <w:i w:val="false"/>
          <w:color w:val="000000"/>
          <w:sz w:val="28"/>
        </w:rPr>
        <w:t>
      9. Жеке медициналық кітапшаларды беру, есепке алу және жүргізу тәртібін халықтың санитариялық-эпидемиологиялық саламаттылығы саласындағы мемлекеттік орган айқындайды.</w:t>
      </w:r>
    </w:p>
    <w:bookmarkEnd w:id="1541"/>
    <w:bookmarkStart w:name="z1601" w:id="1542"/>
    <w:p>
      <w:pPr>
        <w:spacing w:after="0"/>
        <w:ind w:left="0"/>
        <w:jc w:val="both"/>
      </w:pPr>
      <w:r>
        <w:rPr>
          <w:rFonts w:ascii="Times New Roman"/>
          <w:b w:val="false"/>
          <w:i w:val="false"/>
          <w:color w:val="000000"/>
          <w:sz w:val="28"/>
        </w:rPr>
        <w:t>
      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медициналық және өзге де іс-шаралар кешенін қамтиды.</w:t>
      </w:r>
    </w:p>
    <w:bookmarkEnd w:id="1542"/>
    <w:bookmarkStart w:name="z1602" w:id="1543"/>
    <w:p>
      <w:pPr>
        <w:spacing w:after="0"/>
        <w:ind w:left="0"/>
        <w:jc w:val="both"/>
      </w:pPr>
      <w:r>
        <w:rPr>
          <w:rFonts w:ascii="Times New Roman"/>
          <w:b w:val="false"/>
          <w:i w:val="false"/>
          <w:color w:val="000000"/>
          <w:sz w:val="28"/>
        </w:rPr>
        <w:t>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уәкілетті орган әзірлейді және бекітеді.</w:t>
      </w:r>
    </w:p>
    <w:bookmarkEnd w:id="1543"/>
    <w:bookmarkStart w:name="z1603" w:id="1544"/>
    <w:p>
      <w:pPr>
        <w:spacing w:after="0"/>
        <w:ind w:left="0"/>
        <w:jc w:val="both"/>
      </w:pPr>
      <w:r>
        <w:rPr>
          <w:rFonts w:ascii="Times New Roman"/>
          <w:b w:val="false"/>
          <w:i w:val="false"/>
          <w:color w:val="000000"/>
          <w:sz w:val="28"/>
        </w:rPr>
        <w:t>
      12. Профилактикалық және міндетті медициналық қарап-тексерулердің жүргізілуі мен олардан өтудің уақтылылығын, сапасын халықтың санитариялық-эпидемиологиялық саламаттылығы саласындағы мемлекеттік орган бақылайды.</w:t>
      </w:r>
    </w:p>
    <w:bookmarkEnd w:id="1544"/>
    <w:p>
      <w:pPr>
        <w:spacing w:after="0"/>
        <w:ind w:left="0"/>
        <w:jc w:val="both"/>
      </w:pPr>
      <w:r>
        <w:rPr>
          <w:rFonts w:ascii="Times New Roman"/>
          <w:b/>
          <w:i w:val="false"/>
          <w:color w:val="000000"/>
          <w:sz w:val="28"/>
        </w:rPr>
        <w:t>87-бап. Скринингтік зерттеулер</w:t>
      </w:r>
    </w:p>
    <w:bookmarkStart w:name="z1605" w:id="1545"/>
    <w:p>
      <w:pPr>
        <w:spacing w:after="0"/>
        <w:ind w:left="0"/>
        <w:jc w:val="both"/>
      </w:pPr>
      <w:r>
        <w:rPr>
          <w:rFonts w:ascii="Times New Roman"/>
          <w:b w:val="false"/>
          <w:i w:val="false"/>
          <w:color w:val="000000"/>
          <w:sz w:val="28"/>
        </w:rPr>
        <w:t>
      1. Скринингтік зерттеулер халықтың нысаналы топтары арасында ауруларды ерте сатыларда анықтау және аурулар дамуының, аурулардың пайда болуына ықпал ететін тәуекел факторларының алдын алу, халықтың денсаулығын қалыптастыру және нығайту мақсатында жүргізіледі.</w:t>
      </w:r>
    </w:p>
    <w:bookmarkEnd w:id="1545"/>
    <w:bookmarkStart w:name="z1606" w:id="1546"/>
    <w:p>
      <w:pPr>
        <w:spacing w:after="0"/>
        <w:ind w:left="0"/>
        <w:jc w:val="both"/>
      </w:pPr>
      <w:r>
        <w:rPr>
          <w:rFonts w:ascii="Times New Roman"/>
          <w:b w:val="false"/>
          <w:i w:val="false"/>
          <w:color w:val="000000"/>
          <w:sz w:val="28"/>
        </w:rPr>
        <w:t>
      2. Скринингтік зерттеулерге жататын адамдардың нысаналы топтары скринингтік зерттеулерден уәкілетті орган айқындайтын тәртіппен, көлемде және осы зерттеулерді жүргізу мерзімділігімен өтуге тиіс.</w:t>
      </w:r>
    </w:p>
    <w:bookmarkEnd w:id="1546"/>
    <w:bookmarkStart w:name="z1607" w:id="1547"/>
    <w:p>
      <w:pPr>
        <w:spacing w:after="0"/>
        <w:ind w:left="0"/>
        <w:jc w:val="both"/>
      </w:pPr>
      <w:r>
        <w:rPr>
          <w:rFonts w:ascii="Times New Roman"/>
          <w:b w:val="false"/>
          <w:i w:val="false"/>
          <w:color w:val="000000"/>
          <w:sz w:val="28"/>
        </w:rPr>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bookmarkEnd w:id="1547"/>
    <w:bookmarkStart w:name="z1608" w:id="1548"/>
    <w:p>
      <w:pPr>
        <w:spacing w:after="0"/>
        <w:ind w:left="0"/>
        <w:jc w:val="both"/>
      </w:pPr>
      <w:r>
        <w:rPr>
          <w:rFonts w:ascii="Times New Roman"/>
          <w:b w:val="false"/>
          <w:i w:val="false"/>
          <w:color w:val="000000"/>
          <w:sz w:val="28"/>
        </w:rPr>
        <w:t>
      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w:t>
      </w:r>
    </w:p>
    <w:bookmarkEnd w:id="1548"/>
    <w:bookmarkStart w:name="z1609" w:id="1549"/>
    <w:p>
      <w:pPr>
        <w:spacing w:after="0"/>
        <w:ind w:left="0"/>
        <w:jc w:val="both"/>
      </w:pPr>
      <w:r>
        <w:rPr>
          <w:rFonts w:ascii="Times New Roman"/>
          <w:b w:val="false"/>
          <w:i w:val="false"/>
          <w:color w:val="000000"/>
          <w:sz w:val="28"/>
        </w:rPr>
        <w:t>
      5. Скринингтік зерттеулердің уақтылылығы мен сапасын медициналық қызметтер (көмек) көрсету саласындағы мемлекеттік орган бақылайды.</w:t>
      </w:r>
    </w:p>
    <w:bookmarkEnd w:id="1549"/>
    <w:p>
      <w:pPr>
        <w:spacing w:after="0"/>
        <w:ind w:left="0"/>
        <w:jc w:val="both"/>
      </w:pPr>
      <w:r>
        <w:rPr>
          <w:rFonts w:ascii="Times New Roman"/>
          <w:b/>
          <w:i w:val="false"/>
          <w:color w:val="000000"/>
          <w:sz w:val="28"/>
        </w:rPr>
        <w:t>88-бап. Динамикалық байқау</w:t>
      </w:r>
    </w:p>
    <w:bookmarkStart w:name="z1611" w:id="1550"/>
    <w:p>
      <w:pPr>
        <w:spacing w:after="0"/>
        <w:ind w:left="0"/>
        <w:jc w:val="both"/>
      </w:pPr>
      <w:r>
        <w:rPr>
          <w:rFonts w:ascii="Times New Roman"/>
          <w:b w:val="false"/>
          <w:i w:val="false"/>
          <w:color w:val="000000"/>
          <w:sz w:val="28"/>
        </w:rPr>
        <w:t>
      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жүзеге асырылады.</w:t>
      </w:r>
    </w:p>
    <w:bookmarkEnd w:id="1550"/>
    <w:bookmarkStart w:name="z1612" w:id="1551"/>
    <w:p>
      <w:pPr>
        <w:spacing w:after="0"/>
        <w:ind w:left="0"/>
        <w:jc w:val="both"/>
      </w:pPr>
      <w:r>
        <w:rPr>
          <w:rFonts w:ascii="Times New Roman"/>
          <w:b w:val="false"/>
          <w:i w:val="false"/>
          <w:color w:val="000000"/>
          <w:sz w:val="28"/>
        </w:rPr>
        <w:t>
      2. Динамикалық байқауға жататын созылмалы аурулардың тізбесін уәкілетті орган бекітеді.</w:t>
      </w:r>
    </w:p>
    <w:bookmarkEnd w:id="1551"/>
    <w:bookmarkStart w:name="z1613" w:id="1552"/>
    <w:p>
      <w:pPr>
        <w:spacing w:after="0"/>
        <w:ind w:left="0"/>
        <w:jc w:val="both"/>
      </w:pPr>
      <w:r>
        <w:rPr>
          <w:rFonts w:ascii="Times New Roman"/>
          <w:b w:val="false"/>
          <w:i w:val="false"/>
          <w:color w:val="000000"/>
          <w:sz w:val="28"/>
        </w:rPr>
        <w:t>
      3. Созылмалы аурулары бар адамдарға медициналық көмек көрсетуді ұйымдастыру қағидаларын, байқаудың мерзімділігі мен мерзімдерін, диагностикалық зерттеулердің міндетті минимумы мен еселігін уәкілетті орган бекітеді.</w:t>
      </w:r>
    </w:p>
    <w:bookmarkEnd w:id="1552"/>
    <w:p>
      <w:pPr>
        <w:spacing w:after="0"/>
        <w:ind w:left="0"/>
        <w:jc w:val="both"/>
      </w:pPr>
      <w:r>
        <w:rPr>
          <w:rFonts w:ascii="Times New Roman"/>
          <w:b/>
          <w:i w:val="false"/>
          <w:color w:val="000000"/>
          <w:sz w:val="28"/>
        </w:rPr>
        <w:t>89-бап. Еңбекке уақытша жарамсыздыққа сараптама</w:t>
      </w:r>
    </w:p>
    <w:bookmarkStart w:name="z1615" w:id="1553"/>
    <w:p>
      <w:pPr>
        <w:spacing w:after="0"/>
        <w:ind w:left="0"/>
        <w:jc w:val="both"/>
      </w:pPr>
      <w:r>
        <w:rPr>
          <w:rFonts w:ascii="Times New Roman"/>
          <w:b w:val="false"/>
          <w:i w:val="false"/>
          <w:color w:val="000000"/>
          <w:sz w:val="28"/>
        </w:rPr>
        <w:t>
      1. Еңбекке уақытша жарамсыздыққа сараптама жеке тұлғаның еңбекке жарамсыздығын ресми тану және оны ауыру кезеңіне еңбек міндеттерін орындаудан уақытша босату мақсатында жүргізіледі.</w:t>
      </w:r>
    </w:p>
    <w:bookmarkEnd w:id="1553"/>
    <w:bookmarkStart w:name="z1616" w:id="1554"/>
    <w:p>
      <w:pPr>
        <w:spacing w:after="0"/>
        <w:ind w:left="0"/>
        <w:jc w:val="both"/>
      </w:pPr>
      <w:r>
        <w:rPr>
          <w:rFonts w:ascii="Times New Roman"/>
          <w:b w:val="false"/>
          <w:i w:val="false"/>
          <w:color w:val="000000"/>
          <w:sz w:val="28"/>
        </w:rPr>
        <w:t>
      2. Еңбекке уақытша жарамсыздыққа сараптама жүргізу, сондай-ақ еңбекке уақытша жарамсыздық парағын немесе анықтамасын беру тәртібін уәкілетті орган белгілейді.</w:t>
      </w:r>
    </w:p>
    <w:bookmarkEnd w:id="1554"/>
    <w:p>
      <w:pPr>
        <w:spacing w:after="0"/>
        <w:ind w:left="0"/>
        <w:jc w:val="both"/>
      </w:pPr>
      <w:r>
        <w:rPr>
          <w:rFonts w:ascii="Times New Roman"/>
          <w:b/>
          <w:i w:val="false"/>
          <w:color w:val="000000"/>
          <w:sz w:val="28"/>
        </w:rPr>
        <w:t>90-бап. Алғашқы көмек</w:t>
      </w:r>
    </w:p>
    <w:bookmarkStart w:name="z1618" w:id="1555"/>
    <w:p>
      <w:pPr>
        <w:spacing w:after="0"/>
        <w:ind w:left="0"/>
        <w:jc w:val="both"/>
      </w:pPr>
      <w:r>
        <w:rPr>
          <w:rFonts w:ascii="Times New Roman"/>
          <w:b w:val="false"/>
          <w:i w:val="false"/>
          <w:color w:val="000000"/>
          <w:sz w:val="28"/>
        </w:rPr>
        <w:t>
      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bookmarkEnd w:id="1555"/>
    <w:bookmarkStart w:name="z1619" w:id="1556"/>
    <w:p>
      <w:pPr>
        <w:spacing w:after="0"/>
        <w:ind w:left="0"/>
        <w:jc w:val="both"/>
      </w:pPr>
      <w:r>
        <w:rPr>
          <w:rFonts w:ascii="Times New Roman"/>
          <w:b w:val="false"/>
          <w:i w:val="false"/>
          <w:color w:val="000000"/>
          <w:sz w:val="28"/>
        </w:rPr>
        <w:t>
      Алғашқы көмекті медициналық білімі жоқ, оның ішінде уәкілетті орган айқындайтын тәртіппен тиісті даярлықтан өткен адамдар көрсете алады.</w:t>
      </w:r>
    </w:p>
    <w:bookmarkEnd w:id="1556"/>
    <w:bookmarkStart w:name="z1620" w:id="1557"/>
    <w:p>
      <w:pPr>
        <w:spacing w:after="0"/>
        <w:ind w:left="0"/>
        <w:jc w:val="both"/>
      </w:pPr>
      <w:r>
        <w:rPr>
          <w:rFonts w:ascii="Times New Roman"/>
          <w:b w:val="false"/>
          <w:i w:val="false"/>
          <w:color w:val="000000"/>
          <w:sz w:val="28"/>
        </w:rPr>
        <w:t>
      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сәйкес келетін денсаулық сақтау ұйымдары жүзеге асырады.</w:t>
      </w:r>
    </w:p>
    <w:bookmarkEnd w:id="1557"/>
    <w:bookmarkStart w:name="z1621" w:id="1558"/>
    <w:p>
      <w:pPr>
        <w:spacing w:after="0"/>
        <w:ind w:left="0"/>
        <w:jc w:val="both"/>
      </w:pPr>
      <w:r>
        <w:rPr>
          <w:rFonts w:ascii="Times New Roman"/>
          <w:b w:val="false"/>
          <w:i w:val="false"/>
          <w:color w:val="000000"/>
          <w:sz w:val="28"/>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органдармен бірлесіп бекітеді.</w:t>
      </w:r>
    </w:p>
    <w:bookmarkEnd w:id="1558"/>
    <w:bookmarkStart w:name="z1622" w:id="1559"/>
    <w:p>
      <w:pPr>
        <w:spacing w:after="0"/>
        <w:ind w:left="0"/>
        <w:jc w:val="both"/>
      </w:pPr>
      <w:r>
        <w:rPr>
          <w:rFonts w:ascii="Times New Roman"/>
          <w:b w:val="false"/>
          <w:i w:val="false"/>
          <w:color w:val="000000"/>
          <w:sz w:val="28"/>
        </w:rPr>
        <w:t>
      4.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bookmarkEnd w:id="1559"/>
    <w:bookmarkStart w:name="z1623" w:id="1560"/>
    <w:p>
      <w:pPr>
        <w:spacing w:after="0"/>
        <w:ind w:left="0"/>
        <w:jc w:val="both"/>
      </w:pPr>
      <w:r>
        <w:rPr>
          <w:rFonts w:ascii="Times New Roman"/>
          <w:b w:val="false"/>
          <w:i w:val="false"/>
          <w:color w:val="000000"/>
          <w:sz w:val="28"/>
        </w:rPr>
        <w:t>
      5. Алғашқы көмек көрсету дағдыларына оқыту бюджет қаражаты, жұмыс берушінің қаражаты немесе Қазақстан Республикасы азаматтарының өз қаражаты есебінен жүргізіледі.</w:t>
      </w:r>
    </w:p>
    <w:bookmarkEnd w:id="1560"/>
    <w:bookmarkStart w:name="z1624" w:id="1561"/>
    <w:p>
      <w:pPr>
        <w:spacing w:after="0"/>
        <w:ind w:left="0"/>
        <w:jc w:val="both"/>
      </w:pPr>
      <w:r>
        <w:rPr>
          <w:rFonts w:ascii="Times New Roman"/>
          <w:b w:val="false"/>
          <w:i w:val="false"/>
          <w:color w:val="000000"/>
          <w:sz w:val="28"/>
        </w:rPr>
        <w:t>
      6. Алғашқы көмек көрсету стандартын уәкілетті орган әзірлейді және бекітеді.</w:t>
      </w:r>
    </w:p>
    <w:bookmarkEnd w:id="1561"/>
    <w:p>
      <w:pPr>
        <w:spacing w:after="0"/>
        <w:ind w:left="0"/>
        <w:jc w:val="both"/>
      </w:pPr>
      <w:r>
        <w:rPr>
          <w:rFonts w:ascii="Times New Roman"/>
          <w:b/>
          <w:i w:val="false"/>
          <w:color w:val="000000"/>
          <w:sz w:val="28"/>
        </w:rPr>
        <w:t>91-бап. Мектепке дейінгі және мектеп медицинасы</w:t>
      </w:r>
    </w:p>
    <w:bookmarkStart w:name="z1626" w:id="1562"/>
    <w:p>
      <w:pPr>
        <w:spacing w:after="0"/>
        <w:ind w:left="0"/>
        <w:jc w:val="both"/>
      </w:pPr>
      <w:r>
        <w:rPr>
          <w:rFonts w:ascii="Times New Roman"/>
          <w:b w:val="false"/>
          <w:i w:val="false"/>
          <w:color w:val="000000"/>
          <w:sz w:val="28"/>
        </w:rPr>
        <w:t>
      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bookmarkEnd w:id="1562"/>
    <w:bookmarkStart w:name="z1627" w:id="1563"/>
    <w:p>
      <w:pPr>
        <w:spacing w:after="0"/>
        <w:ind w:left="0"/>
        <w:jc w:val="both"/>
      </w:pPr>
      <w:r>
        <w:rPr>
          <w:rFonts w:ascii="Times New Roman"/>
          <w:b w:val="false"/>
          <w:i w:val="false"/>
          <w:color w:val="000000"/>
          <w:sz w:val="28"/>
        </w:rPr>
        <w:t>
      2. Тәрбиеленушілер мен мектеп оқушыларының денсаулығын сақтау жөніндегі іс-шаралар:</w:t>
      </w:r>
    </w:p>
    <w:bookmarkEnd w:id="1563"/>
    <w:bookmarkStart w:name="z1628" w:id="1564"/>
    <w:p>
      <w:pPr>
        <w:spacing w:after="0"/>
        <w:ind w:left="0"/>
        <w:jc w:val="both"/>
      </w:pPr>
      <w:r>
        <w:rPr>
          <w:rFonts w:ascii="Times New Roman"/>
          <w:b w:val="false"/>
          <w:i w:val="false"/>
          <w:color w:val="000000"/>
          <w:sz w:val="28"/>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bookmarkEnd w:id="1564"/>
    <w:bookmarkStart w:name="z1629" w:id="1565"/>
    <w:p>
      <w:pPr>
        <w:spacing w:after="0"/>
        <w:ind w:left="0"/>
        <w:jc w:val="both"/>
      </w:pPr>
      <w:r>
        <w:rPr>
          <w:rFonts w:ascii="Times New Roman"/>
          <w:b w:val="false"/>
          <w:i w:val="false"/>
          <w:color w:val="000000"/>
          <w:sz w:val="28"/>
        </w:rPr>
        <w:t>
      2) оқу кезеңінде және каникул кезінде сауықтыру іс-шараларын ұйымдастыруды;</w:t>
      </w:r>
    </w:p>
    <w:bookmarkEnd w:id="1565"/>
    <w:bookmarkStart w:name="z1630" w:id="1566"/>
    <w:p>
      <w:pPr>
        <w:spacing w:after="0"/>
        <w:ind w:left="0"/>
        <w:jc w:val="both"/>
      </w:pPr>
      <w:r>
        <w:rPr>
          <w:rFonts w:ascii="Times New Roman"/>
          <w:b w:val="false"/>
          <w:i w:val="false"/>
          <w:color w:val="000000"/>
          <w:sz w:val="28"/>
        </w:rPr>
        <w:t>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bookmarkEnd w:id="1566"/>
    <w:bookmarkStart w:name="z1631" w:id="1567"/>
    <w:p>
      <w:pPr>
        <w:spacing w:after="0"/>
        <w:ind w:left="0"/>
        <w:jc w:val="both"/>
      </w:pPr>
      <w:r>
        <w:rPr>
          <w:rFonts w:ascii="Times New Roman"/>
          <w:b w:val="false"/>
          <w:i w:val="false"/>
          <w:color w:val="000000"/>
          <w:sz w:val="28"/>
        </w:rPr>
        <w:t>
      4) психикалық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bookmarkEnd w:id="1567"/>
    <w:bookmarkStart w:name="z1632" w:id="1568"/>
    <w:p>
      <w:pPr>
        <w:spacing w:after="0"/>
        <w:ind w:left="0"/>
        <w:jc w:val="both"/>
      </w:pPr>
      <w:r>
        <w:rPr>
          <w:rFonts w:ascii="Times New Roman"/>
          <w:b w:val="false"/>
          <w:i w:val="false"/>
          <w:color w:val="000000"/>
          <w:sz w:val="28"/>
        </w:rPr>
        <w:t>
      5) мектеп оқушыларын профилактикалық қарап-тексерулердің нәтижелері бойынша тереңдетілген медициналық зерттеп-қарауға жіберуді;</w:t>
      </w:r>
    </w:p>
    <w:bookmarkEnd w:id="1568"/>
    <w:bookmarkStart w:name="z1633" w:id="1569"/>
    <w:p>
      <w:pPr>
        <w:spacing w:after="0"/>
        <w:ind w:left="0"/>
        <w:jc w:val="both"/>
      </w:pPr>
      <w:r>
        <w:rPr>
          <w:rFonts w:ascii="Times New Roman"/>
          <w:b w:val="false"/>
          <w:i w:val="false"/>
          <w:color w:val="000000"/>
          <w:sz w:val="28"/>
        </w:rPr>
        <w:t>
      6) Ұлттық екпелер күнтізбесіне сәйкес вакцина егуді;</w:t>
      </w:r>
    </w:p>
    <w:bookmarkEnd w:id="1569"/>
    <w:bookmarkStart w:name="z1634" w:id="1570"/>
    <w:p>
      <w:pPr>
        <w:spacing w:after="0"/>
        <w:ind w:left="0"/>
        <w:jc w:val="both"/>
      </w:pPr>
      <w:r>
        <w:rPr>
          <w:rFonts w:ascii="Times New Roman"/>
          <w:b w:val="false"/>
          <w:i w:val="false"/>
          <w:color w:val="000000"/>
          <w:sz w:val="28"/>
        </w:rPr>
        <w:t>
      7) мектеп оқушылары арасында аурулардың профилактикасы, саламатты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bookmarkEnd w:id="1570"/>
    <w:bookmarkStart w:name="z1635" w:id="1571"/>
    <w:p>
      <w:pPr>
        <w:spacing w:after="0"/>
        <w:ind w:left="0"/>
        <w:jc w:val="both"/>
      </w:pPr>
      <w:r>
        <w:rPr>
          <w:rFonts w:ascii="Times New Roman"/>
          <w:b w:val="false"/>
          <w:i w:val="false"/>
          <w:color w:val="000000"/>
          <w:sz w:val="28"/>
        </w:rPr>
        <w:t>
      8) білім беру және түсіндіру іс-шараларын жүргізе отырып, ата-аналармен және педагогтарды тәрбиеленушілер мен мектеп оқушыларының денсаулығын сақтауға тартуды;</w:t>
      </w:r>
    </w:p>
    <w:bookmarkEnd w:id="1571"/>
    <w:bookmarkStart w:name="z1636" w:id="1572"/>
    <w:p>
      <w:pPr>
        <w:spacing w:after="0"/>
        <w:ind w:left="0"/>
        <w:jc w:val="both"/>
      </w:pPr>
      <w:r>
        <w:rPr>
          <w:rFonts w:ascii="Times New Roman"/>
          <w:b w:val="false"/>
          <w:i w:val="false"/>
          <w:color w:val="000000"/>
          <w:sz w:val="28"/>
        </w:rPr>
        <w:t>
      9) санитариялық қағидалардың талаптарын сақтауды;</w:t>
      </w:r>
    </w:p>
    <w:bookmarkEnd w:id="1572"/>
    <w:bookmarkStart w:name="z1637" w:id="1573"/>
    <w:p>
      <w:pPr>
        <w:spacing w:after="0"/>
        <w:ind w:left="0"/>
        <w:jc w:val="both"/>
      </w:pPr>
      <w:r>
        <w:rPr>
          <w:rFonts w:ascii="Times New Roman"/>
          <w:b w:val="false"/>
          <w:i w:val="false"/>
          <w:color w:val="000000"/>
          <w:sz w:val="28"/>
        </w:rPr>
        <w:t>
      10) кезек күттірмейтін жағдайлар кезінде жедел медициналық жәрдем көрсететін медицина қызметкерлері келгенге дейін алғашқы көмек көрсетуді қамтиды.</w:t>
      </w:r>
    </w:p>
    <w:bookmarkEnd w:id="1573"/>
    <w:bookmarkStart w:name="z1638" w:id="1574"/>
    <w:p>
      <w:pPr>
        <w:spacing w:after="0"/>
        <w:ind w:left="0"/>
        <w:jc w:val="both"/>
      </w:pPr>
      <w:r>
        <w:rPr>
          <w:rFonts w:ascii="Times New Roman"/>
          <w:b w:val="false"/>
          <w:i w:val="false"/>
          <w:color w:val="000000"/>
          <w:sz w:val="28"/>
        </w:rPr>
        <w:t>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көмек көрсететін денсаулық сақтау субъектілері жүзеге асырады.</w:t>
      </w:r>
    </w:p>
    <w:bookmarkEnd w:id="1574"/>
    <w:bookmarkStart w:name="z1639" w:id="1575"/>
    <w:p>
      <w:pPr>
        <w:spacing w:after="0"/>
        <w:ind w:left="0"/>
        <w:jc w:val="both"/>
      </w:pPr>
      <w:r>
        <w:rPr>
          <w:rFonts w:ascii="Times New Roman"/>
          <w:b w:val="false"/>
          <w:i w:val="false"/>
          <w:color w:val="000000"/>
          <w:sz w:val="28"/>
        </w:rPr>
        <w:t>
      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bookmarkEnd w:id="1575"/>
    <w:p>
      <w:pPr>
        <w:spacing w:after="0"/>
        <w:ind w:left="0"/>
        <w:jc w:val="both"/>
      </w:pPr>
      <w:r>
        <w:rPr>
          <w:rFonts w:ascii="Times New Roman"/>
          <w:b/>
          <w:i w:val="false"/>
          <w:color w:val="000000"/>
          <w:sz w:val="28"/>
        </w:rPr>
        <w:t>92-бап. Он жастан он сегіз жасқа дейінгі кәмелетке толмағандар мен жастарға репродуктивтік және психикалық денсаулықты сақтау бойынша көрсетілетін қызметтерді ұсыну ерекшеліктері</w:t>
      </w:r>
    </w:p>
    <w:bookmarkStart w:name="z1641" w:id="1576"/>
    <w:p>
      <w:pPr>
        <w:spacing w:after="0"/>
        <w:ind w:left="0"/>
        <w:jc w:val="both"/>
      </w:pPr>
      <w:r>
        <w:rPr>
          <w:rFonts w:ascii="Times New Roman"/>
          <w:b w:val="false"/>
          <w:i w:val="false"/>
          <w:color w:val="000000"/>
          <w:sz w:val="28"/>
        </w:rPr>
        <w:t>
      1. Денсаулық сақтау субъектілері он жастан он сегіз жасқа дейінгі кәмелетке толмағандар мен жастарға медициналық, психикалық-әлеуметтік және заң қызметтерін қамтитын құпия кешенді көмек береді.</w:t>
      </w:r>
    </w:p>
    <w:bookmarkEnd w:id="1576"/>
    <w:bookmarkStart w:name="z1642" w:id="1577"/>
    <w:p>
      <w:pPr>
        <w:spacing w:after="0"/>
        <w:ind w:left="0"/>
        <w:jc w:val="both"/>
      </w:pPr>
      <w:r>
        <w:rPr>
          <w:rFonts w:ascii="Times New Roman"/>
          <w:b w:val="false"/>
          <w:i w:val="false"/>
          <w:color w:val="000000"/>
          <w:sz w:val="28"/>
        </w:rPr>
        <w:t>
      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 қол жеткізуі денсаулық сақтаудың бастапқы буын мамандарының жолдамасынсыз жүзеге асырылады.</w:t>
      </w:r>
    </w:p>
    <w:bookmarkEnd w:id="1577"/>
    <w:bookmarkStart w:name="z1643" w:id="1578"/>
    <w:p>
      <w:pPr>
        <w:spacing w:after="0"/>
        <w:ind w:left="0"/>
        <w:jc w:val="both"/>
      </w:pPr>
      <w:r>
        <w:rPr>
          <w:rFonts w:ascii="Times New Roman"/>
          <w:b w:val="false"/>
          <w:i w:val="false"/>
          <w:color w:val="000000"/>
          <w:sz w:val="28"/>
        </w:rPr>
        <w:t>
      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қағидаларын уәкілетті орган әзірлейді және бекітеді.</w:t>
      </w:r>
    </w:p>
    <w:bookmarkEnd w:id="1578"/>
    <w:bookmarkStart w:name="z1644" w:id="1579"/>
    <w:p>
      <w:pPr>
        <w:spacing w:after="0"/>
        <w:ind w:left="0"/>
        <w:jc w:val="left"/>
      </w:pPr>
      <w:r>
        <w:rPr>
          <w:rFonts w:ascii="Times New Roman"/>
          <w:b/>
          <w:i w:val="false"/>
          <w:color w:val="000000"/>
        </w:rPr>
        <w:t xml:space="preserve"> 14-тарау. ХАЛЫҚТЫҢ САНИТАРИЯЛЫҚ-ЭПИДЕМИОЛОГИЯЛЫҚ САЛАМАТТЫЛЫҒЫ САЛАСЫНДАҒЫ ҚЫЗМЕТ</w:t>
      </w:r>
    </w:p>
    <w:bookmarkEnd w:id="1579"/>
    <w:p>
      <w:pPr>
        <w:spacing w:after="0"/>
        <w:ind w:left="0"/>
        <w:jc w:val="both"/>
      </w:pPr>
      <w:r>
        <w:rPr>
          <w:rFonts w:ascii="Times New Roman"/>
          <w:b/>
          <w:i w:val="false"/>
          <w:color w:val="000000"/>
          <w:sz w:val="28"/>
        </w:rPr>
        <w:t>93-бап. Мемлекеттік санитариялық-эпидемиологиялық қызмет жүйесі</w:t>
      </w:r>
    </w:p>
    <w:bookmarkStart w:name="z1646" w:id="1580"/>
    <w:p>
      <w:pPr>
        <w:spacing w:after="0"/>
        <w:ind w:left="0"/>
        <w:jc w:val="both"/>
      </w:pPr>
      <w:r>
        <w:rPr>
          <w:rFonts w:ascii="Times New Roman"/>
          <w:b w:val="false"/>
          <w:i w:val="false"/>
          <w:color w:val="000000"/>
          <w:sz w:val="28"/>
        </w:rPr>
        <w:t>
      Мемлекеттік санитариялық-эпидемиологиялық қызметтің бірыңғай жүйесіне:</w:t>
      </w:r>
    </w:p>
    <w:bookmarkEnd w:id="1580"/>
    <w:bookmarkStart w:name="z1647" w:id="1581"/>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және оның аумақтық бөлімшелері;</w:t>
      </w:r>
    </w:p>
    <w:bookmarkEnd w:id="1581"/>
    <w:bookmarkStart w:name="z1648" w:id="1582"/>
    <w:p>
      <w:pPr>
        <w:spacing w:after="0"/>
        <w:ind w:left="0"/>
        <w:jc w:val="both"/>
      </w:pPr>
      <w:r>
        <w:rPr>
          <w:rFonts w:ascii="Times New Roman"/>
          <w:b w:val="false"/>
          <w:i w:val="false"/>
          <w:color w:val="000000"/>
          <w:sz w:val="28"/>
        </w:rPr>
        <w:t>
      2) өзге де мемлекеттік органдардың халықтың санитариялық-эпидемиологиялық саламаттылығы саласындағы қызметті жүзеге асыратын құрылымдық бөлімшелері;</w:t>
      </w:r>
    </w:p>
    <w:bookmarkEnd w:id="1582"/>
    <w:bookmarkStart w:name="z1649" w:id="1583"/>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асыратын заңды және жеке тұлғалар кіреді.</w:t>
      </w:r>
    </w:p>
    <w:bookmarkEnd w:id="1583"/>
    <w:p>
      <w:pPr>
        <w:spacing w:after="0"/>
        <w:ind w:left="0"/>
        <w:jc w:val="both"/>
      </w:pPr>
      <w:r>
        <w:rPr>
          <w:rFonts w:ascii="Times New Roman"/>
          <w:b/>
          <w:i w:val="false"/>
          <w:color w:val="000000"/>
          <w:sz w:val="28"/>
        </w:rPr>
        <w:t>94-бап. Мемлекеттік санитариялық-эпидемиологиялық нормалау</w:t>
      </w:r>
    </w:p>
    <w:bookmarkStart w:name="z1651" w:id="1584"/>
    <w:p>
      <w:pPr>
        <w:spacing w:after="0"/>
        <w:ind w:left="0"/>
        <w:jc w:val="both"/>
      </w:pPr>
      <w:r>
        <w:rPr>
          <w:rFonts w:ascii="Times New Roman"/>
          <w:b w:val="false"/>
          <w:i w:val="false"/>
          <w:color w:val="000000"/>
          <w:sz w:val="28"/>
        </w:rPr>
        <w:t>
      1. Мемлекеттік санитариялық-эпидемиологиялық нормалау санитариялық-эпидемиологиялық қызметтің жұмысы болып табылады және мыналарды қамтиды:</w:t>
      </w:r>
    </w:p>
    <w:bookmarkEnd w:id="1584"/>
    <w:bookmarkStart w:name="z1652" w:id="1585"/>
    <w:p>
      <w:pPr>
        <w:spacing w:after="0"/>
        <w:ind w:left="0"/>
        <w:jc w:val="both"/>
      </w:pPr>
      <w:r>
        <w:rPr>
          <w:rFonts w:ascii="Times New Roman"/>
          <w:b w:val="false"/>
          <w:i w:val="false"/>
          <w:color w:val="000000"/>
          <w:sz w:val="28"/>
        </w:rPr>
        <w:t>
      1) санитариялық-эпидемиологиялық нормалау құжаттарын негіздеу жөніндегі бірыңғай талаптарды әзірлеу және олардың әзірленуін бақылау;</w:t>
      </w:r>
    </w:p>
    <w:bookmarkEnd w:id="1585"/>
    <w:bookmarkStart w:name="z1653" w:id="1586"/>
    <w:p>
      <w:pPr>
        <w:spacing w:after="0"/>
        <w:ind w:left="0"/>
        <w:jc w:val="both"/>
      </w:pPr>
      <w:r>
        <w:rPr>
          <w:rFonts w:ascii="Times New Roman"/>
          <w:b w:val="false"/>
          <w:i w:val="false"/>
          <w:color w:val="000000"/>
          <w:sz w:val="28"/>
        </w:rPr>
        <w:t>
      2) санитариялық-эпидемиологиялық нормалау құжаттарын әзірлеу (қайта өңдеу), сараптау, бекіту және жариялау;</w:t>
      </w:r>
    </w:p>
    <w:bookmarkEnd w:id="1586"/>
    <w:bookmarkStart w:name="z1654" w:id="1587"/>
    <w:p>
      <w:pPr>
        <w:spacing w:after="0"/>
        <w:ind w:left="0"/>
        <w:jc w:val="both"/>
      </w:pPr>
      <w:r>
        <w:rPr>
          <w:rFonts w:ascii="Times New Roman"/>
          <w:b w:val="false"/>
          <w:i w:val="false"/>
          <w:color w:val="000000"/>
          <w:sz w:val="28"/>
        </w:rPr>
        <w:t>
      3) санитариялық-эпидемиологиялық нормалау құжаттарын зерделеу, қолдану практикасын қорыту, қолданылуын бақылау;</w:t>
      </w:r>
    </w:p>
    <w:bookmarkEnd w:id="1587"/>
    <w:bookmarkStart w:name="z1655" w:id="1588"/>
    <w:p>
      <w:pPr>
        <w:spacing w:after="0"/>
        <w:ind w:left="0"/>
        <w:jc w:val="both"/>
      </w:pPr>
      <w:r>
        <w:rPr>
          <w:rFonts w:ascii="Times New Roman"/>
          <w:b w:val="false"/>
          <w:i w:val="false"/>
          <w:color w:val="000000"/>
          <w:sz w:val="28"/>
        </w:rPr>
        <w:t>
      4) санитариялық-эпидемиологиялық нормалау құжаттарының бірыңғай деректер банкін қалыптастыру және жүргізу;</w:t>
      </w:r>
    </w:p>
    <w:bookmarkEnd w:id="1588"/>
    <w:bookmarkStart w:name="z1656" w:id="1589"/>
    <w:p>
      <w:pPr>
        <w:spacing w:after="0"/>
        <w:ind w:left="0"/>
        <w:jc w:val="both"/>
      </w:pPr>
      <w:r>
        <w:rPr>
          <w:rFonts w:ascii="Times New Roman"/>
          <w:b w:val="false"/>
          <w:i w:val="false"/>
          <w:color w:val="000000"/>
          <w:sz w:val="28"/>
        </w:rPr>
        <w:t>
      5) санитариялық-эпидемиологиялық нормалау құжаттарын жалпыға бірдей қабылданған халықаралық талаптармен үндестіру.</w:t>
      </w:r>
    </w:p>
    <w:bookmarkEnd w:id="1589"/>
    <w:bookmarkStart w:name="z1657" w:id="1590"/>
    <w:p>
      <w:pPr>
        <w:spacing w:after="0"/>
        <w:ind w:left="0"/>
        <w:jc w:val="both"/>
      </w:pPr>
      <w:r>
        <w:rPr>
          <w:rFonts w:ascii="Times New Roman"/>
          <w:b w:val="false"/>
          <w:i w:val="false"/>
          <w:color w:val="000000"/>
          <w:sz w:val="28"/>
        </w:rPr>
        <w:t>
      2. Санитариялық қағидалар,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bookmarkEnd w:id="1590"/>
    <w:bookmarkStart w:name="z1658" w:id="1591"/>
    <w:p>
      <w:pPr>
        <w:spacing w:after="0"/>
        <w:ind w:left="0"/>
        <w:jc w:val="both"/>
      </w:pPr>
      <w:r>
        <w:rPr>
          <w:rFonts w:ascii="Times New Roman"/>
          <w:b w:val="false"/>
          <w:i w:val="false"/>
          <w:color w:val="000000"/>
          <w:sz w:val="28"/>
        </w:rPr>
        <w:t>
      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орган айқындайды.</w:t>
      </w:r>
    </w:p>
    <w:bookmarkEnd w:id="1591"/>
    <w:bookmarkStart w:name="z1659" w:id="1592"/>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одақтың тауарларға қойылатын бірыңғай санитариялық-эпидемиологиялық және гигиеналық талаптары жатады.</w:t>
      </w:r>
    </w:p>
    <w:bookmarkEnd w:id="1592"/>
    <w:bookmarkStart w:name="z1660" w:id="1593"/>
    <w:p>
      <w:pPr>
        <w:spacing w:after="0"/>
        <w:ind w:left="0"/>
        <w:jc w:val="both"/>
      </w:pPr>
      <w:r>
        <w:rPr>
          <w:rFonts w:ascii="Times New Roman"/>
          <w:b w:val="false"/>
          <w:i w:val="false"/>
          <w:color w:val="000000"/>
          <w:sz w:val="28"/>
        </w:rPr>
        <w:t>
      5. Мемлекеттік органдар халықтың санитариялық-эпидемиологиялық саламаттылығы саласындағы мәселелерге қатысты нормативтік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bookmarkEnd w:id="1593"/>
    <w:bookmarkStart w:name="z3530" w:id="1594"/>
    <w:p>
      <w:pPr>
        <w:spacing w:after="0"/>
        <w:ind w:left="0"/>
        <w:jc w:val="both"/>
      </w:pPr>
      <w:r>
        <w:rPr>
          <w:rFonts w:ascii="Times New Roman"/>
          <w:b w:val="false"/>
          <w:i w:val="false"/>
          <w:color w:val="000000"/>
          <w:sz w:val="28"/>
        </w:rPr>
        <w:t>
      6. Патогенді биологиялық агенттермен жұмыс істеуге қойылатын талаптарды қамтитын халықтың санитариялық-эпидемиологиялық саламаттылығы саласындағы нормативтік құқықтық актілер мен санитариялық-эпидемиологиялық нормалаудың мемлекеттік жүйесінің құжаттары биологиялық қауіпсіздік саласындағы талаптар ескеріле отырып әзірленеді және қолданылады.</w:t>
      </w:r>
    </w:p>
    <w:bookmarkEnd w:id="1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95-бап. Санитариялық-эпидемиологиялық талаптар</w:t>
      </w:r>
    </w:p>
    <w:bookmarkStart w:name="z1662" w:id="1595"/>
    <w:p>
      <w:pPr>
        <w:spacing w:after="0"/>
        <w:ind w:left="0"/>
        <w:jc w:val="both"/>
      </w:pPr>
      <w:r>
        <w:rPr>
          <w:rFonts w:ascii="Times New Roman"/>
          <w:b w:val="false"/>
          <w:i w:val="false"/>
          <w:color w:val="000000"/>
          <w:sz w:val="28"/>
        </w:rPr>
        <w:t>
      1.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bookmarkEnd w:id="1595"/>
    <w:bookmarkStart w:name="z1663" w:id="1596"/>
    <w:p>
      <w:pPr>
        <w:spacing w:after="0"/>
        <w:ind w:left="0"/>
        <w:jc w:val="both"/>
      </w:pPr>
      <w:r>
        <w:rPr>
          <w:rFonts w:ascii="Times New Roman"/>
          <w:b w:val="false"/>
          <w:i w:val="false"/>
          <w:color w:val="000000"/>
          <w:sz w:val="28"/>
        </w:rPr>
        <w:t>
      1) объектіні салу үшін жер учаскесін таңдауға;</w:t>
      </w:r>
    </w:p>
    <w:bookmarkEnd w:id="1596"/>
    <w:bookmarkStart w:name="z1664" w:id="1597"/>
    <w:p>
      <w:pPr>
        <w:spacing w:after="0"/>
        <w:ind w:left="0"/>
        <w:jc w:val="both"/>
      </w:pPr>
      <w:r>
        <w:rPr>
          <w:rFonts w:ascii="Times New Roman"/>
          <w:b w:val="false"/>
          <w:i w:val="false"/>
          <w:color w:val="000000"/>
          <w:sz w:val="28"/>
        </w:rPr>
        <w:t>
      2) жаңа объектілерді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bookmarkEnd w:id="1597"/>
    <w:bookmarkStart w:name="z1665" w:id="1598"/>
    <w:p>
      <w:pPr>
        <w:spacing w:after="0"/>
        <w:ind w:left="0"/>
        <w:jc w:val="both"/>
      </w:pPr>
      <w:r>
        <w:rPr>
          <w:rFonts w:ascii="Times New Roman"/>
          <w:b w:val="false"/>
          <w:i w:val="false"/>
          <w:color w:val="000000"/>
          <w:sz w:val="28"/>
        </w:rPr>
        <w:t>
      3) өндірістік, қоғамдық, тұрғын және басқа да үй-жайларды, ғимараттарды, құрылысжайларды, жабдықты, көлік құралдарын күтіп-ұстау мен пайдалануға;</w:t>
      </w:r>
    </w:p>
    <w:bookmarkEnd w:id="1598"/>
    <w:bookmarkStart w:name="z1666" w:id="1599"/>
    <w:p>
      <w:pPr>
        <w:spacing w:after="0"/>
        <w:ind w:left="0"/>
        <w:jc w:val="both"/>
      </w:pPr>
      <w:r>
        <w:rPr>
          <w:rFonts w:ascii="Times New Roman"/>
          <w:b w:val="false"/>
          <w:i w:val="false"/>
          <w:color w:val="000000"/>
          <w:sz w:val="28"/>
        </w:rPr>
        <w:t>
      4) объектілерді сумен жабдықтауға, су бұруға, жылумен жабдықтауға, жарықтандыруға, желдетуге, ауабаптауға;</w:t>
      </w:r>
    </w:p>
    <w:bookmarkEnd w:id="1599"/>
    <w:bookmarkStart w:name="z1667" w:id="1600"/>
    <w:p>
      <w:pPr>
        <w:spacing w:after="0"/>
        <w:ind w:left="0"/>
        <w:jc w:val="both"/>
      </w:pPr>
      <w:r>
        <w:rPr>
          <w:rFonts w:ascii="Times New Roman"/>
          <w:b w:val="false"/>
          <w:i w:val="false"/>
          <w:color w:val="000000"/>
          <w:sz w:val="28"/>
        </w:rPr>
        <w:t>
      5) шикізатты қабылдауға, сақтауға, қайта өңдеуге (өңдеуге);</w:t>
      </w:r>
    </w:p>
    <w:bookmarkEnd w:id="1600"/>
    <w:bookmarkStart w:name="z1668" w:id="1601"/>
    <w:p>
      <w:pPr>
        <w:spacing w:after="0"/>
        <w:ind w:left="0"/>
        <w:jc w:val="both"/>
      </w:pPr>
      <w:r>
        <w:rPr>
          <w:rFonts w:ascii="Times New Roman"/>
          <w:b w:val="false"/>
          <w:i w:val="false"/>
          <w:color w:val="000000"/>
          <w:sz w:val="28"/>
        </w:rPr>
        <w:t>
      6) тағамдық өнімдерді өндіру, өлшеп орау, тасымалдау, сақтау, өткізу, кәдеге жарату, темекі өнімін кәдеге жарату жағдайларына;</w:t>
      </w:r>
    </w:p>
    <w:bookmarkEnd w:id="1601"/>
    <w:bookmarkStart w:name="z1669" w:id="1602"/>
    <w:p>
      <w:pPr>
        <w:spacing w:after="0"/>
        <w:ind w:left="0"/>
        <w:jc w:val="both"/>
      </w:pPr>
      <w:r>
        <w:rPr>
          <w:rFonts w:ascii="Times New Roman"/>
          <w:b w:val="false"/>
          <w:i w:val="false"/>
          <w:color w:val="000000"/>
          <w:sz w:val="28"/>
        </w:rPr>
        <w:t>
      7) иммунологиялық дәрілік препараттарды (иммундық-биологиялық дәрілік препараттарды) өндіру, өлшеп орау, тасымалдау, сақтау, өткізу, кәдеге жарату және жою жағдайларына;</w:t>
      </w:r>
    </w:p>
    <w:bookmarkEnd w:id="1602"/>
    <w:bookmarkStart w:name="z1670" w:id="1603"/>
    <w:p>
      <w:pPr>
        <w:spacing w:after="0"/>
        <w:ind w:left="0"/>
        <w:jc w:val="both"/>
      </w:pPr>
      <w:r>
        <w:rPr>
          <w:rFonts w:ascii="Times New Roman"/>
          <w:b w:val="false"/>
          <w:i w:val="false"/>
          <w:color w:val="000000"/>
          <w:sz w:val="28"/>
        </w:rPr>
        <w:t>
      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(жоюға), тасымалдауға, сақтауға, көмуге және олармен жұмыс істеу жағдайларына;</w:t>
      </w:r>
    </w:p>
    <w:bookmarkEnd w:id="1603"/>
    <w:bookmarkStart w:name="z1671" w:id="1604"/>
    <w:p>
      <w:pPr>
        <w:spacing w:after="0"/>
        <w:ind w:left="0"/>
        <w:jc w:val="both"/>
      </w:pPr>
      <w:r>
        <w:rPr>
          <w:rFonts w:ascii="Times New Roman"/>
          <w:b w:val="false"/>
          <w:i w:val="false"/>
          <w:color w:val="000000"/>
          <w:sz w:val="28"/>
        </w:rPr>
        <w:t>
      9) адамға әсер ететін физикалық факторлардың көздерімен жұмыс істеу жағдайларына;</w:t>
      </w:r>
    </w:p>
    <w:bookmarkEnd w:id="1604"/>
    <w:bookmarkStart w:name="z1672" w:id="1605"/>
    <w:p>
      <w:pPr>
        <w:spacing w:after="0"/>
        <w:ind w:left="0"/>
        <w:jc w:val="both"/>
      </w:pPr>
      <w:r>
        <w:rPr>
          <w:rFonts w:ascii="Times New Roman"/>
          <w:b w:val="false"/>
          <w:i w:val="false"/>
          <w:color w:val="000000"/>
          <w:sz w:val="28"/>
        </w:rPr>
        <w:t>
      10) дәрілік заттарды өнеркәсіптік өндіру жағдайларына;</w:t>
      </w:r>
    </w:p>
    <w:bookmarkEnd w:id="1605"/>
    <w:bookmarkStart w:name="z1673" w:id="1606"/>
    <w:p>
      <w:pPr>
        <w:spacing w:after="0"/>
        <w:ind w:left="0"/>
        <w:jc w:val="both"/>
      </w:pPr>
      <w:r>
        <w:rPr>
          <w:rFonts w:ascii="Times New Roman"/>
          <w:b w:val="false"/>
          <w:i w:val="false"/>
          <w:color w:val="000000"/>
          <w:sz w:val="28"/>
        </w:rPr>
        <w:t>
      11) өндірістік-техникалық мақсаттағы өнімге;</w:t>
      </w:r>
    </w:p>
    <w:bookmarkEnd w:id="1606"/>
    <w:bookmarkStart w:name="z1674" w:id="1607"/>
    <w:p>
      <w:pPr>
        <w:spacing w:after="0"/>
        <w:ind w:left="0"/>
        <w:jc w:val="both"/>
      </w:pPr>
      <w:r>
        <w:rPr>
          <w:rFonts w:ascii="Times New Roman"/>
          <w:b w:val="false"/>
          <w:i w:val="false"/>
          <w:color w:val="000000"/>
          <w:sz w:val="28"/>
        </w:rPr>
        <w:t>
      12) шаруашылық-тұрмыстық және гигиеналық мақсаттағы тауарларға және оларды өндіру, кәдеге жарату технологияларына және жоюға;</w:t>
      </w:r>
    </w:p>
    <w:bookmarkEnd w:id="1607"/>
    <w:bookmarkStart w:name="z1675" w:id="1608"/>
    <w:p>
      <w:pPr>
        <w:spacing w:after="0"/>
        <w:ind w:left="0"/>
        <w:jc w:val="both"/>
      </w:pPr>
      <w:r>
        <w:rPr>
          <w:rFonts w:ascii="Times New Roman"/>
          <w:b w:val="false"/>
          <w:i w:val="false"/>
          <w:color w:val="000000"/>
          <w:sz w:val="28"/>
        </w:rPr>
        <w:t>
      13)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bookmarkEnd w:id="1608"/>
    <w:bookmarkStart w:name="z1676" w:id="1609"/>
    <w:p>
      <w:pPr>
        <w:spacing w:after="0"/>
        <w:ind w:left="0"/>
        <w:jc w:val="both"/>
      </w:pPr>
      <w:r>
        <w:rPr>
          <w:rFonts w:ascii="Times New Roman"/>
          <w:b w:val="false"/>
          <w:i w:val="false"/>
          <w:color w:val="000000"/>
          <w:sz w:val="28"/>
        </w:rPr>
        <w:t>
      14) білім беру ұйымдарындағы оқу-еңбек жүктемесі мен сабақтар режиміне;</w:t>
      </w:r>
    </w:p>
    <w:bookmarkEnd w:id="1609"/>
    <w:bookmarkStart w:name="z1677" w:id="1610"/>
    <w:p>
      <w:pPr>
        <w:spacing w:after="0"/>
        <w:ind w:left="0"/>
        <w:jc w:val="both"/>
      </w:pPr>
      <w:r>
        <w:rPr>
          <w:rFonts w:ascii="Times New Roman"/>
          <w:b w:val="false"/>
          <w:i w:val="false"/>
          <w:color w:val="000000"/>
          <w:sz w:val="28"/>
        </w:rPr>
        <w:t>
      15) медициналық бұйымдарды стерилизациялау мен дезинфекциялауды жүргізу жағдайларына;</w:t>
      </w:r>
    </w:p>
    <w:bookmarkEnd w:id="1610"/>
    <w:bookmarkStart w:name="z1678" w:id="1611"/>
    <w:p>
      <w:pPr>
        <w:spacing w:after="0"/>
        <w:ind w:left="0"/>
        <w:jc w:val="both"/>
      </w:pPr>
      <w:r>
        <w:rPr>
          <w:rFonts w:ascii="Times New Roman"/>
          <w:b w:val="false"/>
          <w:i w:val="false"/>
          <w:color w:val="000000"/>
          <w:sz w:val="28"/>
        </w:rPr>
        <w:t>
      16) халықтың арнайы (балалар, диеталық емдік және диеталық профилактикалық), емдік-профилактикалық, қоғамдық тамақтануын ұйымдастыруға;</w:t>
      </w:r>
    </w:p>
    <w:bookmarkEnd w:id="1611"/>
    <w:bookmarkStart w:name="z1679" w:id="1612"/>
    <w:p>
      <w:pPr>
        <w:spacing w:after="0"/>
        <w:ind w:left="0"/>
        <w:jc w:val="both"/>
      </w:pPr>
      <w:r>
        <w:rPr>
          <w:rFonts w:ascii="Times New Roman"/>
          <w:b w:val="false"/>
          <w:i w:val="false"/>
          <w:color w:val="000000"/>
          <w:sz w:val="28"/>
        </w:rPr>
        <w:t>
      17) су көздеріне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bookmarkEnd w:id="1612"/>
    <w:bookmarkStart w:name="z1680" w:id="1613"/>
    <w:p>
      <w:pPr>
        <w:spacing w:after="0"/>
        <w:ind w:left="0"/>
        <w:jc w:val="both"/>
      </w:pPr>
      <w:r>
        <w:rPr>
          <w:rFonts w:ascii="Times New Roman"/>
          <w:b w:val="false"/>
          <w:i w:val="false"/>
          <w:color w:val="000000"/>
          <w:sz w:val="28"/>
        </w:rPr>
        <w:t>
      18) өндіріс және тұтыну қалдықтарын жинауға, пайдалануға, қолдануға, залалсыздандыруға, тасымалдауға, сақтауға және көмуге;</w:t>
      </w:r>
    </w:p>
    <w:bookmarkEnd w:id="1613"/>
    <w:bookmarkStart w:name="z1681" w:id="1614"/>
    <w:p>
      <w:pPr>
        <w:spacing w:after="0"/>
        <w:ind w:left="0"/>
        <w:jc w:val="both"/>
      </w:pPr>
      <w:r>
        <w:rPr>
          <w:rFonts w:ascii="Times New Roman"/>
          <w:b w:val="false"/>
          <w:i w:val="false"/>
          <w:color w:val="000000"/>
          <w:sz w:val="28"/>
        </w:rPr>
        <w:t>
      19) дезинфекция, дезинсекция және дератизация құралдарын, жабдықты, материалдар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w:t>
      </w:r>
    </w:p>
    <w:bookmarkEnd w:id="1614"/>
    <w:bookmarkStart w:name="z1682" w:id="1615"/>
    <w:p>
      <w:pPr>
        <w:spacing w:after="0"/>
        <w:ind w:left="0"/>
        <w:jc w:val="both"/>
      </w:pPr>
      <w:r>
        <w:rPr>
          <w:rFonts w:ascii="Times New Roman"/>
          <w:b w:val="false"/>
          <w:i w:val="false"/>
          <w:color w:val="000000"/>
          <w:sz w:val="28"/>
        </w:rPr>
        <w:t>
      20) жолаушыларды тасымалдау жағдайларына;</w:t>
      </w:r>
    </w:p>
    <w:bookmarkEnd w:id="1615"/>
    <w:bookmarkStart w:name="z1683" w:id="1616"/>
    <w:p>
      <w:pPr>
        <w:spacing w:after="0"/>
        <w:ind w:left="0"/>
        <w:jc w:val="both"/>
      </w:pPr>
      <w:r>
        <w:rPr>
          <w:rFonts w:ascii="Times New Roman"/>
          <w:b w:val="false"/>
          <w:i w:val="false"/>
          <w:color w:val="000000"/>
          <w:sz w:val="28"/>
        </w:rPr>
        <w:t>
      21) объектілерді таратуға, консервациялауға, қайта бейіндеуге;</w:t>
      </w:r>
    </w:p>
    <w:bookmarkEnd w:id="1616"/>
    <w:bookmarkStart w:name="z1684" w:id="1617"/>
    <w:p>
      <w:pPr>
        <w:spacing w:after="0"/>
        <w:ind w:left="0"/>
        <w:jc w:val="both"/>
      </w:pPr>
      <w:r>
        <w:rPr>
          <w:rFonts w:ascii="Times New Roman"/>
          <w:b w:val="false"/>
          <w:i w:val="false"/>
          <w:color w:val="000000"/>
          <w:sz w:val="28"/>
        </w:rPr>
        <w:t>
      22) өндірістік бақылауды жүзеге асыруға;</w:t>
      </w:r>
    </w:p>
    <w:bookmarkEnd w:id="1617"/>
    <w:bookmarkStart w:name="z1685" w:id="1618"/>
    <w:p>
      <w:pPr>
        <w:spacing w:after="0"/>
        <w:ind w:left="0"/>
        <w:jc w:val="both"/>
      </w:pPr>
      <w:r>
        <w:rPr>
          <w:rFonts w:ascii="Times New Roman"/>
          <w:b w:val="false"/>
          <w:i w:val="false"/>
          <w:color w:val="000000"/>
          <w:sz w:val="28"/>
        </w:rPr>
        <w:t>
      23) еңбек, тұрмыстық қызмет көрсету, медициналық қамтамасыз ету, арнайы диеталық емдік және диеталық профилактикалық тамақтану жағдайларына;</w:t>
      </w:r>
    </w:p>
    <w:bookmarkEnd w:id="1618"/>
    <w:bookmarkStart w:name="z1686" w:id="1619"/>
    <w:p>
      <w:pPr>
        <w:spacing w:after="0"/>
        <w:ind w:left="0"/>
        <w:jc w:val="both"/>
      </w:pPr>
      <w:r>
        <w:rPr>
          <w:rFonts w:ascii="Times New Roman"/>
          <w:b w:val="false"/>
          <w:i w:val="false"/>
          <w:color w:val="000000"/>
          <w:sz w:val="28"/>
        </w:rPr>
        <w:t>
      24) халықты гигиеналық тәрбиелеуге және оқытуға;</w:t>
      </w:r>
    </w:p>
    <w:bookmarkEnd w:id="1619"/>
    <w:bookmarkStart w:name="z1687" w:id="1620"/>
    <w:p>
      <w:pPr>
        <w:spacing w:after="0"/>
        <w:ind w:left="0"/>
        <w:jc w:val="both"/>
      </w:pPr>
      <w:r>
        <w:rPr>
          <w:rFonts w:ascii="Times New Roman"/>
          <w:b w:val="false"/>
          <w:i w:val="false"/>
          <w:color w:val="000000"/>
          <w:sz w:val="28"/>
        </w:rPr>
        <w:t>
      25)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енгізуге, халықты медициналық қарап-тексерулерді, оларға профилактикалық екпелерді жүргізуге;</w:t>
      </w:r>
    </w:p>
    <w:bookmarkEnd w:id="1620"/>
    <w:bookmarkStart w:name="z1688" w:id="1621"/>
    <w:p>
      <w:pPr>
        <w:spacing w:after="0"/>
        <w:ind w:left="0"/>
        <w:jc w:val="both"/>
      </w:pPr>
      <w:r>
        <w:rPr>
          <w:rFonts w:ascii="Times New Roman"/>
          <w:b w:val="false"/>
          <w:i w:val="false"/>
          <w:color w:val="000000"/>
          <w:sz w:val="28"/>
        </w:rPr>
        <w:t>
      26) санитариялық қорғау аймақтары мен санитариялық-қорғаныш аймақтарына, санитариялық бөліктерге;</w:t>
      </w:r>
    </w:p>
    <w:bookmarkEnd w:id="1621"/>
    <w:bookmarkStart w:name="z1689" w:id="1622"/>
    <w:p>
      <w:pPr>
        <w:spacing w:after="0"/>
        <w:ind w:left="0"/>
        <w:jc w:val="both"/>
      </w:pPr>
      <w:r>
        <w:rPr>
          <w:rFonts w:ascii="Times New Roman"/>
          <w:b w:val="false"/>
          <w:i w:val="false"/>
          <w:color w:val="000000"/>
          <w:sz w:val="28"/>
        </w:rPr>
        <w:t>
      27) жұмыс орындарындағы шудың тұрғын үй, қоғамдық ғимараттардың үй-жайларындағы және тұрғын үй құрылыс салу аумағындағы шудың жол берілетін деңгейінің оңтайлы деңгейлеріне;</w:t>
      </w:r>
    </w:p>
    <w:bookmarkEnd w:id="1622"/>
    <w:bookmarkStart w:name="z1690" w:id="1623"/>
    <w:p>
      <w:pPr>
        <w:spacing w:after="0"/>
        <w:ind w:left="0"/>
        <w:jc w:val="both"/>
      </w:pPr>
      <w:r>
        <w:rPr>
          <w:rFonts w:ascii="Times New Roman"/>
          <w:b w:val="false"/>
          <w:i w:val="false"/>
          <w:color w:val="000000"/>
          <w:sz w:val="28"/>
        </w:rPr>
        <w:t>
      28) халыққа профилактикалық екпелерді ұйымдастыруға және жүргізуге, иммундаудан кейінгі қолайсыз көріністер жағдайларын тергеп-тексеруге;</w:t>
      </w:r>
    </w:p>
    <w:bookmarkEnd w:id="1623"/>
    <w:bookmarkStart w:name="z1691" w:id="1624"/>
    <w:p>
      <w:pPr>
        <w:spacing w:after="0"/>
        <w:ind w:left="0"/>
        <w:jc w:val="both"/>
      </w:pPr>
      <w:r>
        <w:rPr>
          <w:rFonts w:ascii="Times New Roman"/>
          <w:b w:val="false"/>
          <w:i w:val="false"/>
          <w:color w:val="000000"/>
          <w:sz w:val="28"/>
        </w:rPr>
        <w:t>
      29)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bookmarkEnd w:id="1624"/>
    <w:bookmarkStart w:name="z1692" w:id="1625"/>
    <w:p>
      <w:pPr>
        <w:spacing w:after="0"/>
        <w:ind w:left="0"/>
        <w:jc w:val="both"/>
      </w:pPr>
      <w:r>
        <w:rPr>
          <w:rFonts w:ascii="Times New Roman"/>
          <w:b w:val="false"/>
          <w:i w:val="false"/>
          <w:color w:val="000000"/>
          <w:sz w:val="28"/>
        </w:rPr>
        <w:t>
      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жағдайларын қамтамасыз етеді.</w:t>
      </w:r>
    </w:p>
    <w:bookmarkEnd w:id="1625"/>
    <w:bookmarkStart w:name="z1693" w:id="1626"/>
    <w:p>
      <w:pPr>
        <w:spacing w:after="0"/>
        <w:ind w:left="0"/>
        <w:jc w:val="both"/>
      </w:pPr>
      <w:r>
        <w:rPr>
          <w:rFonts w:ascii="Times New Roman"/>
          <w:b w:val="false"/>
          <w:i w:val="false"/>
          <w:color w:val="000000"/>
          <w:sz w:val="28"/>
        </w:rPr>
        <w:t>
      3. Гигиеналық нормативтер:</w:t>
      </w:r>
    </w:p>
    <w:bookmarkEnd w:id="1626"/>
    <w:bookmarkStart w:name="z1694" w:id="1627"/>
    <w:p>
      <w:pPr>
        <w:spacing w:after="0"/>
        <w:ind w:left="0"/>
        <w:jc w:val="both"/>
      </w:pPr>
      <w:r>
        <w:rPr>
          <w:rFonts w:ascii="Times New Roman"/>
          <w:b w:val="false"/>
          <w:i w:val="false"/>
          <w:color w:val="000000"/>
          <w:sz w:val="28"/>
        </w:rPr>
        <w:t>
      1) жұмыс 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bookmarkEnd w:id="1627"/>
    <w:bookmarkStart w:name="z1695" w:id="1628"/>
    <w:p>
      <w:pPr>
        <w:spacing w:after="0"/>
        <w:ind w:left="0"/>
        <w:jc w:val="both"/>
      </w:pPr>
      <w:r>
        <w:rPr>
          <w:rFonts w:ascii="Times New Roman"/>
          <w:b w:val="false"/>
          <w:i w:val="false"/>
          <w:color w:val="000000"/>
          <w:sz w:val="28"/>
        </w:rPr>
        <w:t>
      2) өнімнің (тауарлардың) және мекендеу ортасының радиациялық, химиялық, микробиологиялық, токсикологиялық, паразитологиялық қауіпсіздігіне;</w:t>
      </w:r>
    </w:p>
    <w:bookmarkEnd w:id="1628"/>
    <w:bookmarkStart w:name="z1696" w:id="1629"/>
    <w:p>
      <w:pPr>
        <w:spacing w:after="0"/>
        <w:ind w:left="0"/>
        <w:jc w:val="both"/>
      </w:pPr>
      <w:r>
        <w:rPr>
          <w:rFonts w:ascii="Times New Roman"/>
          <w:b w:val="false"/>
          <w:i w:val="false"/>
          <w:color w:val="000000"/>
          <w:sz w:val="28"/>
        </w:rPr>
        <w:t>
      3) қалалық және ауылдық елді мекендердегі, өнеркәсіп ұйымдарының аумақтарындағы атмосфералық ауаға;</w:t>
      </w:r>
    </w:p>
    <w:bookmarkEnd w:id="1629"/>
    <w:bookmarkStart w:name="z1697" w:id="1630"/>
    <w:p>
      <w:pPr>
        <w:spacing w:after="0"/>
        <w:ind w:left="0"/>
        <w:jc w:val="both"/>
      </w:pPr>
      <w:r>
        <w:rPr>
          <w:rFonts w:ascii="Times New Roman"/>
          <w:b w:val="false"/>
          <w:i w:val="false"/>
          <w:color w:val="000000"/>
          <w:sz w:val="28"/>
        </w:rPr>
        <w:t>
      4) қоршаған ортаға зиянды заттардың физикалық факторларына, жол берілетін шекті шығарындылары мен жол берілетін шекті төгінділеріне;</w:t>
      </w:r>
    </w:p>
    <w:bookmarkEnd w:id="1630"/>
    <w:bookmarkStart w:name="z1698" w:id="1631"/>
    <w:p>
      <w:pPr>
        <w:spacing w:after="0"/>
        <w:ind w:left="0"/>
        <w:jc w:val="both"/>
      </w:pPr>
      <w:r>
        <w:rPr>
          <w:rFonts w:ascii="Times New Roman"/>
          <w:b w:val="false"/>
          <w:i w:val="false"/>
          <w:color w:val="000000"/>
          <w:sz w:val="28"/>
        </w:rPr>
        <w:t>
      5) өнімнің, технологиялық жабдықтың жаңа түрлеріне, процестерге белгіленеді.</w:t>
      </w:r>
    </w:p>
    <w:bookmarkEnd w:id="1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95-1-бап. Патогенді және өнеркәсіптік микроорганизмдер коллекциясы</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 пайдаланылатын патогенді және өнеркәсіптік микроорганизмдердің ұлттық және жұмыс коллекцияларын жинау, сәйкестендіру, зерделеу, есепке алу, паспорттау, сақтау (депонирлеу) және күтіп-бағу Қазақстан Республикасының биологиялық қауіпсіздік саласындағы заңнамасы ескеріле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95-1-баппен толықтырылды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1699" w:id="1632"/>
    <w:p>
      <w:pPr>
        <w:spacing w:after="0"/>
        <w:ind w:left="0"/>
        <w:jc w:val="left"/>
      </w:pPr>
      <w:r>
        <w:rPr>
          <w:rFonts w:ascii="Times New Roman"/>
          <w:b/>
          <w:i w:val="false"/>
          <w:color w:val="000000"/>
        </w:rPr>
        <w:t xml:space="preserve"> 15-тарау. ИНФЕКЦИЯЛЫҚ ЖӘНЕ ИНФЕКЦИЯЛЫҚ ЕМЕС АУРУЛАРДЫҢ ПРОФИЛАКТИКАСЫ</w:t>
      </w:r>
    </w:p>
    <w:bookmarkEnd w:id="1632"/>
    <w:bookmarkStart w:name="z1700" w:id="1633"/>
    <w:p>
      <w:pPr>
        <w:spacing w:after="0"/>
        <w:ind w:left="0"/>
        <w:jc w:val="left"/>
      </w:pPr>
      <w:r>
        <w:rPr>
          <w:rFonts w:ascii="Times New Roman"/>
          <w:b/>
          <w:i w:val="false"/>
          <w:color w:val="000000"/>
        </w:rPr>
        <w:t xml:space="preserve"> 1-параграф. Инфекциялық аурулардың профилактикасы</w:t>
      </w:r>
    </w:p>
    <w:bookmarkEnd w:id="1633"/>
    <w:p>
      <w:pPr>
        <w:spacing w:after="0"/>
        <w:ind w:left="0"/>
        <w:jc w:val="both"/>
      </w:pPr>
      <w:r>
        <w:rPr>
          <w:rFonts w:ascii="Times New Roman"/>
          <w:b/>
          <w:i w:val="false"/>
          <w:color w:val="000000"/>
          <w:sz w:val="28"/>
        </w:rPr>
        <w:t>96-бап. Халықты гигиеналық оқыту</w:t>
      </w:r>
    </w:p>
    <w:bookmarkStart w:name="z1702" w:id="1634"/>
    <w:p>
      <w:pPr>
        <w:spacing w:after="0"/>
        <w:ind w:left="0"/>
        <w:jc w:val="both"/>
      </w:pPr>
      <w:r>
        <w:rPr>
          <w:rFonts w:ascii="Times New Roman"/>
          <w:b w:val="false"/>
          <w:i w:val="false"/>
          <w:color w:val="000000"/>
          <w:sz w:val="28"/>
        </w:rPr>
        <w:t>
      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орналастыру, жеке және қоғамдық гигиенаны сақтау) бойынша білім алушылардың кәсіптеріне сәйкес оқыту.</w:t>
      </w:r>
    </w:p>
    <w:bookmarkEnd w:id="1634"/>
    <w:bookmarkStart w:name="z1703" w:id="1635"/>
    <w:p>
      <w:pPr>
        <w:spacing w:after="0"/>
        <w:ind w:left="0"/>
        <w:jc w:val="both"/>
      </w:pPr>
      <w:r>
        <w:rPr>
          <w:rFonts w:ascii="Times New Roman"/>
          <w:b w:val="false"/>
          <w:i w:val="false"/>
          <w:color w:val="000000"/>
          <w:sz w:val="28"/>
        </w:rPr>
        <w:t>
      Гигиеналық оқытуға жататын халықтың декреттелген тобының тізбесін халықтың санитариялық-эпидемиологиялық саламаттылығы саласындағы мемлекеттік орган айқындайды.</w:t>
      </w:r>
    </w:p>
    <w:bookmarkEnd w:id="1635"/>
    <w:bookmarkStart w:name="z1704" w:id="1636"/>
    <w:p>
      <w:pPr>
        <w:spacing w:after="0"/>
        <w:ind w:left="0"/>
        <w:jc w:val="both"/>
      </w:pPr>
      <w:r>
        <w:rPr>
          <w:rFonts w:ascii="Times New Roman"/>
          <w:b w:val="false"/>
          <w:i w:val="false"/>
          <w:color w:val="000000"/>
          <w:sz w:val="28"/>
        </w:rPr>
        <w:t>
      2. Гигиеналық оқыту үшін ақы төлеуді декреттелген адамдар дербес не тараптардың келісімі бойынша жұмыс беруші жүзеге асырады.</w:t>
      </w:r>
    </w:p>
    <w:bookmarkEnd w:id="1636"/>
    <w:bookmarkStart w:name="z1705" w:id="1637"/>
    <w:p>
      <w:pPr>
        <w:spacing w:after="0"/>
        <w:ind w:left="0"/>
        <w:jc w:val="both"/>
      </w:pPr>
      <w:r>
        <w:rPr>
          <w:rFonts w:ascii="Times New Roman"/>
          <w:b w:val="false"/>
          <w:i w:val="false"/>
          <w:color w:val="000000"/>
          <w:sz w:val="28"/>
        </w:rPr>
        <w:t>
      3. Халықтың декреттелген тобына гигиеналық оқытуды жүргізудің сапасын бақылауды мемлекеттік санитариялық-эпидемиологиялық қызмет органдары:</w:t>
      </w:r>
    </w:p>
    <w:bookmarkEnd w:id="1637"/>
    <w:bookmarkStart w:name="z1706" w:id="1638"/>
    <w:p>
      <w:pPr>
        <w:spacing w:after="0"/>
        <w:ind w:left="0"/>
        <w:jc w:val="both"/>
      </w:pPr>
      <w:r>
        <w:rPr>
          <w:rFonts w:ascii="Times New Roman"/>
          <w:b w:val="false"/>
          <w:i w:val="false"/>
          <w:color w:val="000000"/>
          <w:sz w:val="28"/>
        </w:rPr>
        <w:t>
      1) қызметінің басталғаны және тоқтатылғаны туралы хабарламаларды мониторингтеу;</w:t>
      </w:r>
    </w:p>
    <w:bookmarkEnd w:id="1638"/>
    <w:bookmarkStart w:name="z1707" w:id="1639"/>
    <w:p>
      <w:pPr>
        <w:spacing w:after="0"/>
        <w:ind w:left="0"/>
        <w:jc w:val="both"/>
      </w:pPr>
      <w:r>
        <w:rPr>
          <w:rFonts w:ascii="Times New Roman"/>
          <w:b w:val="false"/>
          <w:i w:val="false"/>
          <w:color w:val="000000"/>
          <w:sz w:val="28"/>
        </w:rPr>
        <w:t>
      2) гигиеналық оқытуды жүргізу тәртібі мен бағдарламасының сақталуын тексеру;</w:t>
      </w:r>
    </w:p>
    <w:bookmarkEnd w:id="1639"/>
    <w:bookmarkStart w:name="z1708" w:id="1640"/>
    <w:p>
      <w:pPr>
        <w:spacing w:after="0"/>
        <w:ind w:left="0"/>
        <w:jc w:val="both"/>
      </w:pPr>
      <w:r>
        <w:rPr>
          <w:rFonts w:ascii="Times New Roman"/>
          <w:b w:val="false"/>
          <w:i w:val="false"/>
          <w:color w:val="000000"/>
          <w:sz w:val="28"/>
        </w:rPr>
        <w:t>
      3) тексерулер, профилактикалық бақылау барысында декреттелген топқа жататын адамдардың білімін тексеру арқылы жүзеге асырады.</w:t>
      </w:r>
    </w:p>
    <w:bookmarkEnd w:id="1640"/>
    <w:p>
      <w:pPr>
        <w:spacing w:after="0"/>
        <w:ind w:left="0"/>
        <w:jc w:val="both"/>
      </w:pPr>
      <w:r>
        <w:rPr>
          <w:rFonts w:ascii="Times New Roman"/>
          <w:b/>
          <w:i w:val="false"/>
          <w:color w:val="000000"/>
          <w:sz w:val="28"/>
        </w:rPr>
        <w:t>97-бап. Гигиеналық оқыту жөніндегі қызметті жүзеге асыратын тұлғаларға қойылатын талаптар</w:t>
      </w:r>
    </w:p>
    <w:bookmarkStart w:name="z1710" w:id="1641"/>
    <w:p>
      <w:pPr>
        <w:spacing w:after="0"/>
        <w:ind w:left="0"/>
        <w:jc w:val="both"/>
      </w:pPr>
      <w:r>
        <w:rPr>
          <w:rFonts w:ascii="Times New Roman"/>
          <w:b w:val="false"/>
          <w:i w:val="false"/>
          <w:color w:val="000000"/>
          <w:sz w:val="28"/>
        </w:rPr>
        <w:t>
      1. Халықтың декреттелген топтарын гигиеналық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bookmarkEnd w:id="1641"/>
    <w:bookmarkStart w:name="z1711" w:id="1642"/>
    <w:p>
      <w:pPr>
        <w:spacing w:after="0"/>
        <w:ind w:left="0"/>
        <w:jc w:val="both"/>
      </w:pPr>
      <w:r>
        <w:rPr>
          <w:rFonts w:ascii="Times New Roman"/>
          <w:b w:val="false"/>
          <w:i w:val="false"/>
          <w:color w:val="000000"/>
          <w:sz w:val="28"/>
        </w:rPr>
        <w:t>
      2. Жеке және заңды тұлғалар гигиеналық оқытуды жүргізу жөніндегі қызмет басталғанға дейін және тоқтатылғаннан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бөлімшесін хабардар етуге міндетті.</w:t>
      </w:r>
    </w:p>
    <w:bookmarkEnd w:id="1642"/>
    <w:bookmarkStart w:name="z1712" w:id="1643"/>
    <w:p>
      <w:pPr>
        <w:spacing w:after="0"/>
        <w:ind w:left="0"/>
        <w:jc w:val="both"/>
      </w:pPr>
      <w:r>
        <w:rPr>
          <w:rFonts w:ascii="Times New Roman"/>
          <w:b w:val="false"/>
          <w:i w:val="false"/>
          <w:color w:val="000000"/>
          <w:sz w:val="28"/>
        </w:rPr>
        <w:t>
      3. Гигиеналық оқыту жөніндегі қызметті жүзеге асыратын тұлғалар:</w:t>
      </w:r>
    </w:p>
    <w:bookmarkEnd w:id="1643"/>
    <w:bookmarkStart w:name="z1713" w:id="1644"/>
    <w:p>
      <w:pPr>
        <w:spacing w:after="0"/>
        <w:ind w:left="0"/>
        <w:jc w:val="both"/>
      </w:pPr>
      <w:r>
        <w:rPr>
          <w:rFonts w:ascii="Times New Roman"/>
          <w:b w:val="false"/>
          <w:i w:val="false"/>
          <w:color w:val="000000"/>
          <w:sz w:val="28"/>
        </w:rPr>
        <w:t>
      1) оқытудың сапалы жүргізілуін қамтамасыз етуге;</w:t>
      </w:r>
    </w:p>
    <w:bookmarkEnd w:id="1644"/>
    <w:bookmarkStart w:name="z1714" w:id="164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 сақтауға;</w:t>
      </w:r>
    </w:p>
    <w:bookmarkEnd w:id="1645"/>
    <w:bookmarkStart w:name="z1715" w:id="1646"/>
    <w:p>
      <w:pPr>
        <w:spacing w:after="0"/>
        <w:ind w:left="0"/>
        <w:jc w:val="both"/>
      </w:pPr>
      <w:r>
        <w:rPr>
          <w:rFonts w:ascii="Times New Roman"/>
          <w:b w:val="false"/>
          <w:i w:val="false"/>
          <w:color w:val="000000"/>
          <w:sz w:val="28"/>
        </w:rPr>
        <w:t>
      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bookmarkEnd w:id="1646"/>
    <w:bookmarkStart w:name="z1716" w:id="1647"/>
    <w:p>
      <w:pPr>
        <w:spacing w:after="0"/>
        <w:ind w:left="0"/>
        <w:jc w:val="both"/>
      </w:pPr>
      <w:r>
        <w:rPr>
          <w:rFonts w:ascii="Times New Roman"/>
          <w:b w:val="false"/>
          <w:i w:val="false"/>
          <w:color w:val="000000"/>
          <w:sz w:val="28"/>
        </w:rPr>
        <w:t>
      4) гигиеналық оқытуды жүргізу тәртібін сақтауға;</w:t>
      </w:r>
    </w:p>
    <w:bookmarkEnd w:id="1647"/>
    <w:bookmarkStart w:name="z1717" w:id="1648"/>
    <w:p>
      <w:pPr>
        <w:spacing w:after="0"/>
        <w:ind w:left="0"/>
        <w:jc w:val="both"/>
      </w:pPr>
      <w:r>
        <w:rPr>
          <w:rFonts w:ascii="Times New Roman"/>
          <w:b w:val="false"/>
          <w:i w:val="false"/>
          <w:color w:val="000000"/>
          <w:sz w:val="28"/>
        </w:rPr>
        <w:t>
      5) халықтың әртүрлі декреттелген топтарын гигиеналық оқытуды біріктіруге жол бермеуге міндетті.</w:t>
      </w:r>
    </w:p>
    <w:bookmarkEnd w:id="1648"/>
    <w:p>
      <w:pPr>
        <w:spacing w:after="0"/>
        <w:ind w:left="0"/>
        <w:jc w:val="both"/>
      </w:pPr>
      <w:r>
        <w:rPr>
          <w:rFonts w:ascii="Times New Roman"/>
          <w:b/>
          <w:i w:val="false"/>
          <w:color w:val="000000"/>
          <w:sz w:val="28"/>
        </w:rPr>
        <w:t>98-бап. Туберкулез профилактикасы</w:t>
      </w:r>
    </w:p>
    <w:bookmarkStart w:name="z1719" w:id="1649"/>
    <w:p>
      <w:pPr>
        <w:spacing w:after="0"/>
        <w:ind w:left="0"/>
        <w:jc w:val="both"/>
      </w:pPr>
      <w:r>
        <w:rPr>
          <w:rFonts w:ascii="Times New Roman"/>
          <w:b w:val="false"/>
          <w:i w:val="false"/>
          <w:color w:val="000000"/>
          <w:sz w:val="28"/>
        </w:rPr>
        <w:t>
      1. Туберкулез профилактикасы жөніндегі іс-шаралар:</w:t>
      </w:r>
    </w:p>
    <w:bookmarkEnd w:id="1649"/>
    <w:bookmarkStart w:name="z1720" w:id="1650"/>
    <w:p>
      <w:pPr>
        <w:spacing w:after="0"/>
        <w:ind w:left="0"/>
        <w:jc w:val="both"/>
      </w:pPr>
      <w:r>
        <w:rPr>
          <w:rFonts w:ascii="Times New Roman"/>
          <w:b w:val="false"/>
          <w:i w:val="false"/>
          <w:color w:val="000000"/>
          <w:sz w:val="28"/>
        </w:rPr>
        <w:t>
      1) халық арасында туберкулездің таралуына эпидемиологиялық қадағалау жүргізу;</w:t>
      </w:r>
    </w:p>
    <w:bookmarkEnd w:id="1650"/>
    <w:bookmarkStart w:name="z1721" w:id="1651"/>
    <w:p>
      <w:pPr>
        <w:spacing w:after="0"/>
        <w:ind w:left="0"/>
        <w:jc w:val="both"/>
      </w:pPr>
      <w:r>
        <w:rPr>
          <w:rFonts w:ascii="Times New Roman"/>
          <w:b w:val="false"/>
          <w:i w:val="false"/>
          <w:color w:val="000000"/>
          <w:sz w:val="28"/>
        </w:rPr>
        <w:t>
      2) Ұлттық екпелер күнтізбесіне сәйкес вакцина егуді қамтитын өзіндік ерекшелікті профилактика;</w:t>
      </w:r>
    </w:p>
    <w:bookmarkEnd w:id="1651"/>
    <w:bookmarkStart w:name="z1722" w:id="1652"/>
    <w:p>
      <w:pPr>
        <w:spacing w:after="0"/>
        <w:ind w:left="0"/>
        <w:jc w:val="both"/>
      </w:pPr>
      <w:r>
        <w:rPr>
          <w:rFonts w:ascii="Times New Roman"/>
          <w:b w:val="false"/>
          <w:i w:val="false"/>
          <w:color w:val="000000"/>
          <w:sz w:val="28"/>
        </w:rPr>
        <w:t>
      3) туберкулезді ерте анықтау;</w:t>
      </w:r>
    </w:p>
    <w:bookmarkEnd w:id="1652"/>
    <w:bookmarkStart w:name="z1723" w:id="1653"/>
    <w:p>
      <w:pPr>
        <w:spacing w:after="0"/>
        <w:ind w:left="0"/>
        <w:jc w:val="both"/>
      </w:pPr>
      <w:r>
        <w:rPr>
          <w:rFonts w:ascii="Times New Roman"/>
          <w:b w:val="false"/>
          <w:i w:val="false"/>
          <w:color w:val="000000"/>
          <w:sz w:val="28"/>
        </w:rPr>
        <w:t>
      4) активті туберкулезді және латентті туберкулез инфекциясын емдеу;</w:t>
      </w:r>
    </w:p>
    <w:bookmarkEnd w:id="1653"/>
    <w:bookmarkStart w:name="z1724" w:id="1654"/>
    <w:p>
      <w:pPr>
        <w:spacing w:after="0"/>
        <w:ind w:left="0"/>
        <w:jc w:val="both"/>
      </w:pPr>
      <w:r>
        <w:rPr>
          <w:rFonts w:ascii="Times New Roman"/>
          <w:b w:val="false"/>
          <w:i w:val="false"/>
          <w:color w:val="000000"/>
          <w:sz w:val="28"/>
        </w:rPr>
        <w:t>
      5) қоршаған ауа арқылы мекендеу ортасына туберкулез қоздырғышының берілуін болғызбауға бағытталған инфекциялық бақылау шаралары кешенін қолдану;</w:t>
      </w:r>
    </w:p>
    <w:bookmarkEnd w:id="1654"/>
    <w:bookmarkStart w:name="z1725" w:id="1655"/>
    <w:p>
      <w:pPr>
        <w:spacing w:after="0"/>
        <w:ind w:left="0"/>
        <w:jc w:val="both"/>
      </w:pPr>
      <w:r>
        <w:rPr>
          <w:rFonts w:ascii="Times New Roman"/>
          <w:b w:val="false"/>
          <w:i w:val="false"/>
          <w:color w:val="000000"/>
          <w:sz w:val="28"/>
        </w:rPr>
        <w:t>
      6) әлеуметтік профилактика: халықтың тұрғын үй-тұрмыстық өмір сүру жағдайларын және тамақтану сапасын жақсарту; психикаға белсенді әсер ететін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bookmarkEnd w:id="1655"/>
    <w:bookmarkStart w:name="z1726" w:id="1656"/>
    <w:p>
      <w:pPr>
        <w:spacing w:after="0"/>
        <w:ind w:left="0"/>
        <w:jc w:val="both"/>
      </w:pPr>
      <w:r>
        <w:rPr>
          <w:rFonts w:ascii="Times New Roman"/>
          <w:b w:val="false"/>
          <w:i w:val="false"/>
          <w:color w:val="000000"/>
          <w:sz w:val="28"/>
        </w:rPr>
        <w:t>
      7) халыққа бұқаралық ақпарат құралдары арқылы туберкулез бойынша эпидемиялық ахуал туралы және профилактика шаралары туралы ақпарат беру;</w:t>
      </w:r>
    </w:p>
    <w:bookmarkEnd w:id="1656"/>
    <w:bookmarkStart w:name="z1727" w:id="1657"/>
    <w:p>
      <w:pPr>
        <w:spacing w:after="0"/>
        <w:ind w:left="0"/>
        <w:jc w:val="both"/>
      </w:pPr>
      <w:r>
        <w:rPr>
          <w:rFonts w:ascii="Times New Roman"/>
          <w:b w:val="false"/>
          <w:i w:val="false"/>
          <w:color w:val="000000"/>
          <w:sz w:val="28"/>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w:t>
      </w:r>
    </w:p>
    <w:bookmarkEnd w:id="1657"/>
    <w:bookmarkStart w:name="z1728" w:id="1658"/>
    <w:p>
      <w:pPr>
        <w:spacing w:after="0"/>
        <w:ind w:left="0"/>
        <w:jc w:val="both"/>
      </w:pPr>
      <w:r>
        <w:rPr>
          <w:rFonts w:ascii="Times New Roman"/>
          <w:b w:val="false"/>
          <w:i w:val="false"/>
          <w:color w:val="000000"/>
          <w:sz w:val="28"/>
        </w:rPr>
        <w:t>
      9)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bookmarkEnd w:id="1658"/>
    <w:bookmarkStart w:name="z1729" w:id="1659"/>
    <w:p>
      <w:pPr>
        <w:spacing w:after="0"/>
        <w:ind w:left="0"/>
        <w:jc w:val="both"/>
      </w:pPr>
      <w:r>
        <w:rPr>
          <w:rFonts w:ascii="Times New Roman"/>
          <w:b w:val="false"/>
          <w:i w:val="false"/>
          <w:color w:val="000000"/>
          <w:sz w:val="28"/>
        </w:rPr>
        <w:t>
      2. Туберкулез профилактикасы жөніндегі іс-шараларды жүргізу уәкілетті орган айқындайтын тәртіппен жүзеге асырылады.</w:t>
      </w:r>
    </w:p>
    <w:bookmarkEnd w:id="1659"/>
    <w:p>
      <w:pPr>
        <w:spacing w:after="0"/>
        <w:ind w:left="0"/>
        <w:jc w:val="both"/>
      </w:pPr>
      <w:r>
        <w:rPr>
          <w:rFonts w:ascii="Times New Roman"/>
          <w:b/>
          <w:i w:val="false"/>
          <w:color w:val="000000"/>
          <w:sz w:val="28"/>
        </w:rPr>
        <w:t>99-бап. АИТВ инфекциясының профилактикасы</w:t>
      </w:r>
    </w:p>
    <w:bookmarkStart w:name="z1731" w:id="1660"/>
    <w:p>
      <w:pPr>
        <w:spacing w:after="0"/>
        <w:ind w:left="0"/>
        <w:jc w:val="both"/>
      </w:pPr>
      <w:r>
        <w:rPr>
          <w:rFonts w:ascii="Times New Roman"/>
          <w:b w:val="false"/>
          <w:i w:val="false"/>
          <w:color w:val="000000"/>
          <w:sz w:val="28"/>
        </w:rPr>
        <w:t>
      1. АИТВ инфекциясының профилактикасы жөніндегі іс-шаралар:</w:t>
      </w:r>
    </w:p>
    <w:bookmarkEnd w:id="1660"/>
    <w:bookmarkStart w:name="z1732" w:id="1661"/>
    <w:p>
      <w:pPr>
        <w:spacing w:after="0"/>
        <w:ind w:left="0"/>
        <w:jc w:val="both"/>
      </w:pPr>
      <w:r>
        <w:rPr>
          <w:rFonts w:ascii="Times New Roman"/>
          <w:b w:val="false"/>
          <w:i w:val="false"/>
          <w:color w:val="000000"/>
          <w:sz w:val="28"/>
        </w:rPr>
        <w:t>
      1) халық арасында, оның ішінде халықтың негізгі топтары арасында АИТВ инфекциясының таралуына эпидемиологиялық қадағалау жүргізу;</w:t>
      </w:r>
    </w:p>
    <w:bookmarkEnd w:id="1661"/>
    <w:bookmarkStart w:name="z1733" w:id="1662"/>
    <w:p>
      <w:pPr>
        <w:spacing w:after="0"/>
        <w:ind w:left="0"/>
        <w:jc w:val="both"/>
      </w:pPr>
      <w:r>
        <w:rPr>
          <w:rFonts w:ascii="Times New Roman"/>
          <w:b w:val="false"/>
          <w:i w:val="false"/>
          <w:color w:val="000000"/>
          <w:sz w:val="28"/>
        </w:rPr>
        <w:t>
      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bookmarkEnd w:id="1662"/>
    <w:bookmarkStart w:name="z1734" w:id="1663"/>
    <w:p>
      <w:pPr>
        <w:spacing w:after="0"/>
        <w:ind w:left="0"/>
        <w:jc w:val="both"/>
      </w:pPr>
      <w:r>
        <w:rPr>
          <w:rFonts w:ascii="Times New Roman"/>
          <w:b w:val="false"/>
          <w:i w:val="false"/>
          <w:color w:val="000000"/>
          <w:sz w:val="28"/>
        </w:rPr>
        <w:t>
      3) АИТВ инфекциясының профилактикасы мәселелерін білім беру жүйесіне және жұмыс орындарында интеграциялау;</w:t>
      </w:r>
    </w:p>
    <w:bookmarkEnd w:id="1663"/>
    <w:bookmarkStart w:name="z1735" w:id="1664"/>
    <w:p>
      <w:pPr>
        <w:spacing w:after="0"/>
        <w:ind w:left="0"/>
        <w:jc w:val="both"/>
      </w:pPr>
      <w:r>
        <w:rPr>
          <w:rFonts w:ascii="Times New Roman"/>
          <w:b w:val="false"/>
          <w:i w:val="false"/>
          <w:color w:val="000000"/>
          <w:sz w:val="28"/>
        </w:rPr>
        <w:t>
      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bookmarkEnd w:id="1664"/>
    <w:bookmarkStart w:name="z1736" w:id="1665"/>
    <w:p>
      <w:pPr>
        <w:spacing w:after="0"/>
        <w:ind w:left="0"/>
        <w:jc w:val="both"/>
      </w:pPr>
      <w:r>
        <w:rPr>
          <w:rFonts w:ascii="Times New Roman"/>
          <w:b w:val="false"/>
          <w:i w:val="false"/>
          <w:color w:val="000000"/>
          <w:sz w:val="28"/>
        </w:rPr>
        <w:t>
      Достық кабинеті - АИТВ инфекциясын жұқтырғандарға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bookmarkEnd w:id="1665"/>
    <w:bookmarkStart w:name="z1737" w:id="1666"/>
    <w:p>
      <w:pPr>
        <w:spacing w:after="0"/>
        <w:ind w:left="0"/>
        <w:jc w:val="both"/>
      </w:pPr>
      <w:r>
        <w:rPr>
          <w:rFonts w:ascii="Times New Roman"/>
          <w:b w:val="false"/>
          <w:i w:val="false"/>
          <w:color w:val="000000"/>
          <w:sz w:val="28"/>
        </w:rPr>
        <w:t>
      5) үкіметтік емес ұйымдар арқылы мемлекеттік әлеуметтік гранттар мен мемлекеттік әлеуметтік тапсырыстарды орналастыру және іске асыру;</w:t>
      </w:r>
    </w:p>
    <w:bookmarkEnd w:id="1666"/>
    <w:bookmarkStart w:name="z1738" w:id="1667"/>
    <w:p>
      <w:pPr>
        <w:spacing w:after="0"/>
        <w:ind w:left="0"/>
        <w:jc w:val="both"/>
      </w:pPr>
      <w:r>
        <w:rPr>
          <w:rFonts w:ascii="Times New Roman"/>
          <w:b w:val="false"/>
          <w:i w:val="false"/>
          <w:color w:val="000000"/>
          <w:sz w:val="28"/>
        </w:rPr>
        <w:t>
      6) донорлықтың және трансплантаттаудың, сондай-ақ халыққа тері қабаттары мен сілемейқабық бүтіндігінің бұзылуымен байланысты қызметтер көрсету кезінде инфекциялық қауіпсіздігін қамтамасыз ету;</w:t>
      </w:r>
    </w:p>
    <w:bookmarkEnd w:id="1667"/>
    <w:bookmarkStart w:name="z1739" w:id="1668"/>
    <w:p>
      <w:pPr>
        <w:spacing w:after="0"/>
        <w:ind w:left="0"/>
        <w:jc w:val="both"/>
      </w:pPr>
      <w:r>
        <w:rPr>
          <w:rFonts w:ascii="Times New Roman"/>
          <w:b w:val="false"/>
          <w:i w:val="false"/>
          <w:color w:val="000000"/>
          <w:sz w:val="28"/>
        </w:rPr>
        <w:t>
      7) АИТВ инфекциясының анадан ұрыққа және балаға берілуінің алдын алу;</w:t>
      </w:r>
    </w:p>
    <w:bookmarkEnd w:id="1668"/>
    <w:bookmarkStart w:name="z1740" w:id="1669"/>
    <w:p>
      <w:pPr>
        <w:spacing w:after="0"/>
        <w:ind w:left="0"/>
        <w:jc w:val="both"/>
      </w:pPr>
      <w:r>
        <w:rPr>
          <w:rFonts w:ascii="Times New Roman"/>
          <w:b w:val="false"/>
          <w:i w:val="false"/>
          <w:color w:val="000000"/>
          <w:sz w:val="28"/>
        </w:rPr>
        <w:t>
      8) қатынасуға дейінгі және қатынасудан кейінгі профилактиканы ұсыну;</w:t>
      </w:r>
    </w:p>
    <w:bookmarkEnd w:id="1669"/>
    <w:bookmarkStart w:name="z1741" w:id="1670"/>
    <w:p>
      <w:pPr>
        <w:spacing w:after="0"/>
        <w:ind w:left="0"/>
        <w:jc w:val="both"/>
      </w:pPr>
      <w:r>
        <w:rPr>
          <w:rFonts w:ascii="Times New Roman"/>
          <w:b w:val="false"/>
          <w:i w:val="false"/>
          <w:color w:val="000000"/>
          <w:sz w:val="28"/>
        </w:rPr>
        <w:t>
      9) АИТВ инфекциясының берілу тәуекелін төмендету үшін диагноз қойылған кезден бастап антиретровирустық терапияны ұсыну арқылы жүзеге асырылады.</w:t>
      </w:r>
    </w:p>
    <w:bookmarkEnd w:id="1670"/>
    <w:bookmarkStart w:name="z1742" w:id="1671"/>
    <w:p>
      <w:pPr>
        <w:spacing w:after="0"/>
        <w:ind w:left="0"/>
        <w:jc w:val="both"/>
      </w:pPr>
      <w:r>
        <w:rPr>
          <w:rFonts w:ascii="Times New Roman"/>
          <w:b w:val="false"/>
          <w:i w:val="false"/>
          <w:color w:val="000000"/>
          <w:sz w:val="28"/>
        </w:rPr>
        <w:t>
      2. АИТВ инфекциясының профилактикасы жөніндегі іс-шараларды жүргізу уәкілетті орган айқындайтын тәртіппен жүзеге асырылады.</w:t>
      </w:r>
    </w:p>
    <w:bookmarkEnd w:id="1671"/>
    <w:p>
      <w:pPr>
        <w:spacing w:after="0"/>
        <w:ind w:left="0"/>
        <w:jc w:val="both"/>
      </w:pPr>
      <w:r>
        <w:rPr>
          <w:rFonts w:ascii="Times New Roman"/>
          <w:b/>
          <w:i w:val="false"/>
          <w:color w:val="000000"/>
          <w:sz w:val="28"/>
        </w:rPr>
        <w:t>100-бап. Медициналық қалдықтардың айналысы</w:t>
      </w:r>
    </w:p>
    <w:bookmarkStart w:name="z1744" w:id="1672"/>
    <w:p>
      <w:pPr>
        <w:spacing w:after="0"/>
        <w:ind w:left="0"/>
        <w:jc w:val="both"/>
      </w:pPr>
      <w:r>
        <w:rPr>
          <w:rFonts w:ascii="Times New Roman"/>
          <w:b w:val="false"/>
          <w:i w:val="false"/>
          <w:color w:val="000000"/>
          <w:sz w:val="28"/>
        </w:rPr>
        <w:t>
      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bookmarkEnd w:id="1672"/>
    <w:bookmarkStart w:name="z1745" w:id="1673"/>
    <w:p>
      <w:pPr>
        <w:spacing w:after="0"/>
        <w:ind w:left="0"/>
        <w:jc w:val="both"/>
      </w:pPr>
      <w:r>
        <w:rPr>
          <w:rFonts w:ascii="Times New Roman"/>
          <w:b w:val="false"/>
          <w:i w:val="false"/>
          <w:color w:val="000000"/>
          <w:sz w:val="28"/>
        </w:rPr>
        <w:t>
      2. Медициналық қалдықтар қауіптілік дәрежесі бойынша қауіптіліктің 5 сыныбына бөлінеді:</w:t>
      </w:r>
    </w:p>
    <w:bookmarkEnd w:id="1673"/>
    <w:bookmarkStart w:name="z1746" w:id="1674"/>
    <w:p>
      <w:pPr>
        <w:spacing w:after="0"/>
        <w:ind w:left="0"/>
        <w:jc w:val="both"/>
      </w:pPr>
      <w:r>
        <w:rPr>
          <w:rFonts w:ascii="Times New Roman"/>
          <w:b w:val="false"/>
          <w:i w:val="false"/>
          <w:color w:val="000000"/>
          <w:sz w:val="28"/>
        </w:rPr>
        <w:t>
      1) А сыныбы - тұрмыстық қатты қалдықтарға ұқсас, қауіпті емес медициналық қалдықтар;</w:t>
      </w:r>
    </w:p>
    <w:bookmarkEnd w:id="1674"/>
    <w:bookmarkStart w:name="z1747" w:id="1675"/>
    <w:p>
      <w:pPr>
        <w:spacing w:after="0"/>
        <w:ind w:left="0"/>
        <w:jc w:val="both"/>
      </w:pPr>
      <w:r>
        <w:rPr>
          <w:rFonts w:ascii="Times New Roman"/>
          <w:b w:val="false"/>
          <w:i w:val="false"/>
          <w:color w:val="000000"/>
          <w:sz w:val="28"/>
        </w:rPr>
        <w:t>
      2) Б сыныбы - қауіпті (эпидемиологиялық жағынан) медициналық қалдықтар;</w:t>
      </w:r>
    </w:p>
    <w:bookmarkEnd w:id="1675"/>
    <w:bookmarkStart w:name="z1748" w:id="1676"/>
    <w:p>
      <w:pPr>
        <w:spacing w:after="0"/>
        <w:ind w:left="0"/>
        <w:jc w:val="both"/>
      </w:pPr>
      <w:r>
        <w:rPr>
          <w:rFonts w:ascii="Times New Roman"/>
          <w:b w:val="false"/>
          <w:i w:val="false"/>
          <w:color w:val="000000"/>
          <w:sz w:val="28"/>
        </w:rPr>
        <w:t>
      3) В сыныбы - төтенше (эпидемиологиялық жағынан) қауіпті медициналық қалдықтар;</w:t>
      </w:r>
    </w:p>
    <w:bookmarkEnd w:id="1676"/>
    <w:bookmarkStart w:name="z1749" w:id="1677"/>
    <w:p>
      <w:pPr>
        <w:spacing w:after="0"/>
        <w:ind w:left="0"/>
        <w:jc w:val="both"/>
      </w:pPr>
      <w:r>
        <w:rPr>
          <w:rFonts w:ascii="Times New Roman"/>
          <w:b w:val="false"/>
          <w:i w:val="false"/>
          <w:color w:val="000000"/>
          <w:sz w:val="28"/>
        </w:rPr>
        <w:t>
      4) Г сыныбы - құрамы бойынша өнеркәсіптік қалдықтарға жақын, токсикологиялық қауіпті медициналық қалдықтар;</w:t>
      </w:r>
    </w:p>
    <w:bookmarkEnd w:id="1677"/>
    <w:bookmarkStart w:name="z1750" w:id="1678"/>
    <w:p>
      <w:pPr>
        <w:spacing w:after="0"/>
        <w:ind w:left="0"/>
        <w:jc w:val="both"/>
      </w:pPr>
      <w:r>
        <w:rPr>
          <w:rFonts w:ascii="Times New Roman"/>
          <w:b w:val="false"/>
          <w:i w:val="false"/>
          <w:color w:val="000000"/>
          <w:sz w:val="28"/>
        </w:rPr>
        <w:t>
      5) Д сыныбы - радиоактивті медициналық қалдықтар.</w:t>
      </w:r>
    </w:p>
    <w:bookmarkEnd w:id="1678"/>
    <w:bookmarkStart w:name="z1751" w:id="1679"/>
    <w:p>
      <w:pPr>
        <w:spacing w:after="0"/>
        <w:ind w:left="0"/>
        <w:jc w:val="both"/>
      </w:pPr>
      <w:r>
        <w:rPr>
          <w:rFonts w:ascii="Times New Roman"/>
          <w:b w:val="false"/>
          <w:i w:val="false"/>
          <w:color w:val="000000"/>
          <w:sz w:val="28"/>
        </w:rPr>
        <w:t>
      Б - Д сыныптарының медициналық қалдықтары қауіпті қалдықтар болып табылады.</w:t>
      </w:r>
    </w:p>
    <w:bookmarkEnd w:id="1679"/>
    <w:bookmarkStart w:name="z1752" w:id="1680"/>
    <w:p>
      <w:pPr>
        <w:spacing w:after="0"/>
        <w:ind w:left="0"/>
        <w:jc w:val="both"/>
      </w:pPr>
      <w:r>
        <w:rPr>
          <w:rFonts w:ascii="Times New Roman"/>
          <w:b w:val="false"/>
          <w:i w:val="false"/>
          <w:color w:val="000000"/>
          <w:sz w:val="28"/>
        </w:rPr>
        <w:t>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мемлекеттік орган бекітетін санитариялық қағидаларда айқындалады.</w:t>
      </w:r>
    </w:p>
    <w:bookmarkEnd w:id="1680"/>
    <w:bookmarkStart w:name="z1753" w:id="1681"/>
    <w:p>
      <w:pPr>
        <w:spacing w:after="0"/>
        <w:ind w:left="0"/>
        <w:jc w:val="both"/>
      </w:pPr>
      <w:r>
        <w:rPr>
          <w:rFonts w:ascii="Times New Roman"/>
          <w:b w:val="false"/>
          <w:i w:val="false"/>
          <w:color w:val="000000"/>
          <w:sz w:val="28"/>
        </w:rPr>
        <w:t>
      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 Өндіріс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bookmarkEnd w:id="1681"/>
    <w:bookmarkStart w:name="z1754" w:id="1682"/>
    <w:p>
      <w:pPr>
        <w:spacing w:after="0"/>
        <w:ind w:left="0"/>
        <w:jc w:val="both"/>
      </w:pPr>
      <w:r>
        <w:rPr>
          <w:rFonts w:ascii="Times New Roman"/>
          <w:b w:val="false"/>
          <w:i w:val="false"/>
          <w:color w:val="000000"/>
          <w:sz w:val="28"/>
        </w:rPr>
        <w:t>
      5. Медициналық қалдықтар жөніндегі ақпарат жыл сайын есепті жылдан кейінгі жылдың 1 қаңтарындағы жағдай бойынша 1 наурызға дейін электрондық және (немесе) қағаз жеткізгіштерде беріледі.</w:t>
      </w:r>
    </w:p>
    <w:bookmarkEnd w:id="1682"/>
    <w:bookmarkStart w:name="z1755" w:id="1683"/>
    <w:p>
      <w:pPr>
        <w:spacing w:after="0"/>
        <w:ind w:left="0"/>
        <w:jc w:val="both"/>
      </w:pPr>
      <w:r>
        <w:rPr>
          <w:rFonts w:ascii="Times New Roman"/>
          <w:b w:val="false"/>
          <w:i w:val="false"/>
          <w:color w:val="000000"/>
          <w:sz w:val="28"/>
        </w:rPr>
        <w:t>
      6. Қалдықтардың меншік иелері есептер деректерінің толықтығын, үздіксіздігін және анықтығын қамтамасыз етеді.</w:t>
      </w:r>
    </w:p>
    <w:bookmarkEnd w:id="1683"/>
    <w:bookmarkStart w:name="z1756" w:id="1684"/>
    <w:p>
      <w:pPr>
        <w:spacing w:after="0"/>
        <w:ind w:left="0"/>
        <w:jc w:val="both"/>
      </w:pPr>
      <w:r>
        <w:rPr>
          <w:rFonts w:ascii="Times New Roman"/>
          <w:b w:val="false"/>
          <w:i w:val="false"/>
          <w:color w:val="000000"/>
          <w:sz w:val="28"/>
        </w:rPr>
        <w:t>
      7. Медициналық қалдықтар жөніндегі ақпаратты беру тәртібін халықтың санитариялық-эпидемиологиялық саламаттылығы саласындағы мемлекеттік орган айқындайды.</w:t>
      </w:r>
    </w:p>
    <w:bookmarkEnd w:id="1684"/>
    <w:p>
      <w:pPr>
        <w:spacing w:after="0"/>
        <w:ind w:left="0"/>
        <w:jc w:val="both"/>
      </w:pPr>
      <w:r>
        <w:rPr>
          <w:rFonts w:ascii="Times New Roman"/>
          <w:b/>
          <w:i w:val="false"/>
          <w:color w:val="000000"/>
          <w:sz w:val="28"/>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bookmarkStart w:name="z1758" w:id="1685"/>
    <w:p>
      <w:pPr>
        <w:spacing w:after="0"/>
        <w:ind w:left="0"/>
        <w:jc w:val="both"/>
      </w:pPr>
      <w:r>
        <w:rPr>
          <w:rFonts w:ascii="Times New Roman"/>
          <w:b w:val="false"/>
          <w:i w:val="false"/>
          <w:color w:val="000000"/>
          <w:sz w:val="28"/>
        </w:rPr>
        <w:t>
      1. Медициналық қалдықтарды жинау, тасымалдау, сақтау, залалсыздандыру, пайдалану жөніндегі қызметті жеке және заңды тұлғалар жүзеге асырады.</w:t>
      </w:r>
    </w:p>
    <w:bookmarkEnd w:id="1685"/>
    <w:bookmarkStart w:name="z1759" w:id="1686"/>
    <w:p>
      <w:pPr>
        <w:spacing w:after="0"/>
        <w:ind w:left="0"/>
        <w:jc w:val="both"/>
      </w:pPr>
      <w:r>
        <w:rPr>
          <w:rFonts w:ascii="Times New Roman"/>
          <w:b w:val="false"/>
          <w:i w:val="false"/>
          <w:color w:val="000000"/>
          <w:sz w:val="28"/>
        </w:rPr>
        <w:t>
      2. Медициналық қалдықтарды жинау, тасымалдау, сақтау, залалсыздандыру, көму және пайдалану жөніндегі қызметті жүзеге асыратын жеке және заңды тұлғалар қызмет басталғанға дейін Қазақстан Республикасының рұқсаттар және хабарламалар туралы заңнамасында белгіленген тәртіппен рұқсат беру құжаттарын алуға міндетті.</w:t>
      </w:r>
    </w:p>
    <w:bookmarkEnd w:id="1686"/>
    <w:bookmarkStart w:name="z1760" w:id="1687"/>
    <w:p>
      <w:pPr>
        <w:spacing w:after="0"/>
        <w:ind w:left="0"/>
        <w:jc w:val="both"/>
      </w:pPr>
      <w:r>
        <w:rPr>
          <w:rFonts w:ascii="Times New Roman"/>
          <w:b w:val="false"/>
          <w:i w:val="false"/>
          <w:color w:val="000000"/>
          <w:sz w:val="28"/>
        </w:rPr>
        <w:t>
      3.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санитариялық-эпидемиологиялық саламаттылығы саласындағы мемлекеттік орган белгілейді.</w:t>
      </w:r>
    </w:p>
    <w:bookmarkEnd w:id="1687"/>
    <w:p>
      <w:pPr>
        <w:spacing w:after="0"/>
        <w:ind w:left="0"/>
        <w:jc w:val="both"/>
      </w:pPr>
      <w:r>
        <w:rPr>
          <w:rFonts w:ascii="Times New Roman"/>
          <w:b/>
          <w:i w:val="false"/>
          <w:color w:val="000000"/>
          <w:sz w:val="28"/>
        </w:rPr>
        <w:t>102-бап. Санитариялық-эпидемияға қарсы, санитариялық-профилактикалық іс-шаралар</w:t>
      </w:r>
    </w:p>
    <w:bookmarkStart w:name="z1762" w:id="1688"/>
    <w:p>
      <w:pPr>
        <w:spacing w:after="0"/>
        <w:ind w:left="0"/>
        <w:jc w:val="both"/>
      </w:pPr>
      <w:r>
        <w:rPr>
          <w:rFonts w:ascii="Times New Roman"/>
          <w:b w:val="false"/>
          <w:i w:val="false"/>
          <w:color w:val="000000"/>
          <w:sz w:val="28"/>
        </w:rPr>
        <w:t>
      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адамдарды және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 гигиеналық оқытуды жүргізу бойынша іс-шаралар жүргізіледі.</w:t>
      </w:r>
    </w:p>
    <w:bookmarkEnd w:id="1688"/>
    <w:bookmarkStart w:name="z1763" w:id="1689"/>
    <w:p>
      <w:pPr>
        <w:spacing w:after="0"/>
        <w:ind w:left="0"/>
        <w:jc w:val="both"/>
      </w:pPr>
      <w:r>
        <w:rPr>
          <w:rFonts w:ascii="Times New Roman"/>
          <w:b w:val="false"/>
          <w:i w:val="false"/>
          <w:color w:val="000000"/>
          <w:sz w:val="28"/>
        </w:rPr>
        <w:t>
      2. Санитариялық-эпидемияға қарсы, санитариялық-профилактикалық іс-шаралар Қазақстан Республикасы Мемлекеттік жоспарлау жүйесінің әзірленетін құжаттарына енгізілуге жатады.</w:t>
      </w:r>
    </w:p>
    <w:bookmarkEnd w:id="1689"/>
    <w:bookmarkStart w:name="z1764" w:id="1690"/>
    <w:p>
      <w:pPr>
        <w:spacing w:after="0"/>
        <w:ind w:left="0"/>
        <w:jc w:val="both"/>
      </w:pPr>
      <w:r>
        <w:rPr>
          <w:rFonts w:ascii="Times New Roman"/>
          <w:b w:val="false"/>
          <w:i w:val="false"/>
          <w:color w:val="000000"/>
          <w:sz w:val="28"/>
        </w:rPr>
        <w:t>
      3.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bookmarkEnd w:id="1690"/>
    <w:bookmarkStart w:name="z1765" w:id="1691"/>
    <w:p>
      <w:pPr>
        <w:spacing w:after="0"/>
        <w:ind w:left="0"/>
        <w:jc w:val="both"/>
      </w:pPr>
      <w:r>
        <w:rPr>
          <w:rFonts w:ascii="Times New Roman"/>
          <w:b w:val="false"/>
          <w:i w:val="false"/>
          <w:color w:val="000000"/>
          <w:sz w:val="28"/>
        </w:rPr>
        <w:t>
      4. Айналасындағыларға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жұмыстан уақытша шеттетілуге жатады.</w:t>
      </w:r>
    </w:p>
    <w:bookmarkEnd w:id="1691"/>
    <w:p>
      <w:pPr>
        <w:spacing w:after="0"/>
        <w:ind w:left="0"/>
        <w:jc w:val="both"/>
      </w:pPr>
      <w:r>
        <w:rPr>
          <w:rFonts w:ascii="Times New Roman"/>
          <w:b/>
          <w:i w:val="false"/>
          <w:color w:val="000000"/>
          <w:sz w:val="28"/>
        </w:rPr>
        <w:t>103-бап. Қазақстан Республикасының аумағын санитариялық қорғау</w:t>
      </w:r>
    </w:p>
    <w:bookmarkStart w:name="z1767" w:id="1692"/>
    <w:p>
      <w:pPr>
        <w:spacing w:after="0"/>
        <w:ind w:left="0"/>
        <w:jc w:val="both"/>
      </w:pPr>
      <w:r>
        <w:rPr>
          <w:rFonts w:ascii="Times New Roman"/>
          <w:b w:val="false"/>
          <w:i w:val="false"/>
          <w:color w:val="000000"/>
          <w:sz w:val="28"/>
        </w:rPr>
        <w:t>
      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бөлімшелері жүргізеді.</w:t>
      </w:r>
    </w:p>
    <w:bookmarkEnd w:id="1692"/>
    <w:bookmarkStart w:name="z1768" w:id="1693"/>
    <w:p>
      <w:pPr>
        <w:spacing w:after="0"/>
        <w:ind w:left="0"/>
        <w:jc w:val="both"/>
      </w:pPr>
      <w:r>
        <w:rPr>
          <w:rFonts w:ascii="Times New Roman"/>
          <w:b w:val="false"/>
          <w:i w:val="false"/>
          <w:color w:val="000000"/>
          <w:sz w:val="28"/>
        </w:rPr>
        <w:t>
      2. Әкелуге тыйым салынған қауіпті жүктер мен тауарларды, сондай-ақ санитариялық-карантиндік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уланулардың пайда болу және таралу қаупін төндіретіні белгіленген жүктер мен тауарларды Қазақстан Республикасының аумағына әкелуге жол берілмейді.</w:t>
      </w:r>
    </w:p>
    <w:bookmarkEnd w:id="1693"/>
    <w:bookmarkStart w:name="z1769" w:id="1694"/>
    <w:p>
      <w:pPr>
        <w:spacing w:after="0"/>
        <w:ind w:left="0"/>
        <w:jc w:val="both"/>
      </w:pPr>
      <w:r>
        <w:rPr>
          <w:rFonts w:ascii="Times New Roman"/>
          <w:b w:val="false"/>
          <w:i w:val="false"/>
          <w:color w:val="000000"/>
          <w:sz w:val="28"/>
        </w:rPr>
        <w:t>
      3. Қазақстан Республикасының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bookmarkEnd w:id="1694"/>
    <w:p>
      <w:pPr>
        <w:spacing w:after="0"/>
        <w:ind w:left="0"/>
        <w:jc w:val="both"/>
      </w:pPr>
      <w:r>
        <w:rPr>
          <w:rFonts w:ascii="Times New Roman"/>
          <w:b/>
          <w:i w:val="false"/>
          <w:color w:val="000000"/>
          <w:sz w:val="28"/>
        </w:rPr>
        <w:t>104-бап. Эпидемиялардың, инфекциялық аурулардың пайда болу қаупі төнген жағдайда шектеу іс-шараларын, оның ішінде карантин енгізу жағдайлары</w:t>
      </w:r>
    </w:p>
    <w:bookmarkStart w:name="z1771" w:id="1695"/>
    <w:p>
      <w:pPr>
        <w:spacing w:after="0"/>
        <w:ind w:left="0"/>
        <w:jc w:val="both"/>
      </w:pPr>
      <w:r>
        <w:rPr>
          <w:rFonts w:ascii="Times New Roman"/>
          <w:b w:val="false"/>
          <w:i w:val="false"/>
          <w:color w:val="000000"/>
          <w:sz w:val="28"/>
        </w:rPr>
        <w:t>
      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іс-шараларын, оның ішінде карантин енгізеді.</w:t>
      </w:r>
    </w:p>
    <w:bookmarkEnd w:id="1695"/>
    <w:bookmarkStart w:name="z1772" w:id="1696"/>
    <w:p>
      <w:pPr>
        <w:spacing w:after="0"/>
        <w:ind w:left="0"/>
        <w:jc w:val="both"/>
      </w:pPr>
      <w:r>
        <w:rPr>
          <w:rFonts w:ascii="Times New Roman"/>
          <w:b w:val="false"/>
          <w:i w:val="false"/>
          <w:color w:val="000000"/>
          <w:sz w:val="28"/>
        </w:rPr>
        <w:t>
      2. Тиісті әкімшілік-аумақтық бірліктерде (жекелеген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карантин енгізеді.</w:t>
      </w:r>
    </w:p>
    <w:bookmarkEnd w:id="1696"/>
    <w:bookmarkStart w:name="z1773" w:id="1697"/>
    <w:p>
      <w:pPr>
        <w:spacing w:after="0"/>
        <w:ind w:left="0"/>
        <w:jc w:val="both"/>
      </w:pPr>
      <w:r>
        <w:rPr>
          <w:rFonts w:ascii="Times New Roman"/>
          <w:b w:val="false"/>
          <w:i w:val="false"/>
          <w:color w:val="000000"/>
          <w:sz w:val="28"/>
        </w:rPr>
        <w:t>
      3. Шектеу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w:t>
      </w:r>
    </w:p>
    <w:bookmarkEnd w:id="1697"/>
    <w:bookmarkStart w:name="z1774" w:id="1698"/>
    <w:p>
      <w:pPr>
        <w:spacing w:after="0"/>
        <w:ind w:left="0"/>
        <w:jc w:val="both"/>
      </w:pPr>
      <w:r>
        <w:rPr>
          <w:rFonts w:ascii="Times New Roman"/>
          <w:b w:val="false"/>
          <w:i w:val="false"/>
          <w:color w:val="000000"/>
          <w:sz w:val="28"/>
        </w:rPr>
        <w:t>
      Бас мемлекеттік санитариялық дәрігердің қаулысы бұқаралық ақпарат құралдарында жариялануға (таратылуға) және міндетті түрде орындалуға жатады.</w:t>
      </w:r>
    </w:p>
    <w:bookmarkEnd w:id="1698"/>
    <w:bookmarkStart w:name="z1775" w:id="1699"/>
    <w:p>
      <w:pPr>
        <w:spacing w:after="0"/>
        <w:ind w:left="0"/>
        <w:jc w:val="both"/>
      </w:pPr>
      <w:r>
        <w:rPr>
          <w:rFonts w:ascii="Times New Roman"/>
          <w:b w:val="false"/>
          <w:i w:val="false"/>
          <w:color w:val="000000"/>
          <w:sz w:val="28"/>
        </w:rPr>
        <w:t>
      4. Шектеу іс-шаралары,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 және оларды жою жөніндегі ведомствоаралық мемлекеттік комиссияға және төтенше ахуалдар жөніндегі аумақтық комиссияларға жүктеледі.</w:t>
      </w:r>
    </w:p>
    <w:bookmarkEnd w:id="1699"/>
    <w:bookmarkStart w:name="z1776" w:id="1700"/>
    <w:p>
      <w:pPr>
        <w:spacing w:after="0"/>
        <w:ind w:left="0"/>
        <w:jc w:val="both"/>
      </w:pPr>
      <w:r>
        <w:rPr>
          <w:rFonts w:ascii="Times New Roman"/>
          <w:b w:val="false"/>
          <w:i w:val="false"/>
          <w:color w:val="000000"/>
          <w:sz w:val="28"/>
        </w:rPr>
        <w:t>
      5.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белгілейді.</w:t>
      </w:r>
    </w:p>
    <w:bookmarkEnd w:id="1700"/>
    <w:bookmarkStart w:name="z1777" w:id="1701"/>
    <w:p>
      <w:pPr>
        <w:spacing w:after="0"/>
        <w:ind w:left="0"/>
        <w:jc w:val="both"/>
      </w:pPr>
      <w:r>
        <w:rPr>
          <w:rFonts w:ascii="Times New Roman"/>
          <w:b w:val="false"/>
          <w:i w:val="false"/>
          <w:color w:val="000000"/>
          <w:sz w:val="28"/>
        </w:rPr>
        <w:t>
      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w:t>
      </w:r>
    </w:p>
    <w:bookmarkEnd w:id="1701"/>
    <w:bookmarkStart w:name="z3523" w:id="1702"/>
    <w:p>
      <w:pPr>
        <w:spacing w:after="0"/>
        <w:ind w:left="0"/>
        <w:jc w:val="both"/>
      </w:pPr>
      <w:r>
        <w:rPr>
          <w:rFonts w:ascii="Times New Roman"/>
          <w:b w:val="false"/>
          <w:i w:val="false"/>
          <w:color w:val="000000"/>
          <w:sz w:val="28"/>
        </w:rPr>
        <w:t xml:space="preserve">
      6-1. Тиісті әкімшілік-аумақтық бірліктерде шектеу іс-шараларының, оның ішінде карантиннің сақталуын қамтамасыз ету мақсатында жергілікті атқарушы органдар мониторингтік топтар құруы мүмкін. </w:t>
      </w:r>
    </w:p>
    <w:bookmarkEnd w:id="1702"/>
    <w:p>
      <w:pPr>
        <w:spacing w:after="0"/>
        <w:ind w:left="0"/>
        <w:jc w:val="both"/>
      </w:pPr>
      <w:r>
        <w:rPr>
          <w:rFonts w:ascii="Times New Roman"/>
          <w:b w:val="false"/>
          <w:i w:val="false"/>
          <w:color w:val="000000"/>
          <w:sz w:val="28"/>
        </w:rPr>
        <w:t>
      Құрылған мониторингтік топтар, олардың құрамы және өкілеттіктері туралы ақпарат, сондай-ақ мониторингтік топтың әрекет ету алгоритмі бұқаралық ақпарат құралдарында және жергілікті атқарушы органдардың сайттарында орналастырылады.</w:t>
      </w:r>
    </w:p>
    <w:p>
      <w:pPr>
        <w:spacing w:after="0"/>
        <w:ind w:left="0"/>
        <w:jc w:val="both"/>
      </w:pPr>
      <w:r>
        <w:rPr>
          <w:rFonts w:ascii="Times New Roman"/>
          <w:b w:val="false"/>
          <w:i w:val="false"/>
          <w:color w:val="000000"/>
          <w:sz w:val="28"/>
        </w:rPr>
        <w:t>
      Мұндай топтардың қызметі жеке және заңды тұлғалардың инфекциялық аурулардың таралу қатерінің алдын алуға байланысты қоғамдық тәртіпті, санитариялық-эпидемияға қарсы, санитариялық-профилактикалық және шектеу іс-шараларын, оның ішінде карантинді сақтауына мониторинг жүргізу арқылы жүзеге асырылады.</w:t>
      </w:r>
    </w:p>
    <w:p>
      <w:pPr>
        <w:spacing w:after="0"/>
        <w:ind w:left="0"/>
        <w:jc w:val="both"/>
      </w:pPr>
      <w:r>
        <w:rPr>
          <w:rFonts w:ascii="Times New Roman"/>
          <w:b w:val="false"/>
          <w:i w:val="false"/>
          <w:color w:val="000000"/>
          <w:sz w:val="28"/>
        </w:rPr>
        <w:t>
      Мониторинг жүргізу тексеру болып табылмайды және мемлекеттік бақылау мен қадағалаудың өзге нысандарына жатпайды.</w:t>
      </w:r>
    </w:p>
    <w:p>
      <w:pPr>
        <w:spacing w:after="0"/>
        <w:ind w:left="0"/>
        <w:jc w:val="both"/>
      </w:pPr>
      <w:r>
        <w:rPr>
          <w:rFonts w:ascii="Times New Roman"/>
          <w:b w:val="false"/>
          <w:i w:val="false"/>
          <w:color w:val="000000"/>
          <w:sz w:val="28"/>
        </w:rPr>
        <w:t>
      Мониторинг жүргізу үшін көрсетілген топтар объектіге барған кезде көрсететін, мониторинг тағайындау туралы электрондық нысандағы актіні алу үшін ақпараттық ресурста алдын ала тіркелуді жүзеге асырады.</w:t>
      </w:r>
    </w:p>
    <w:p>
      <w:pPr>
        <w:spacing w:after="0"/>
        <w:ind w:left="0"/>
        <w:jc w:val="both"/>
      </w:pPr>
      <w:r>
        <w:rPr>
          <w:rFonts w:ascii="Times New Roman"/>
          <w:b w:val="false"/>
          <w:i w:val="false"/>
          <w:color w:val="000000"/>
          <w:sz w:val="28"/>
        </w:rPr>
        <w:t>
      Мониторингтік топтардың инфекцияның таралу қатерінің алдын алуға байланысты Қазақстан Республикасының Бас мемлекеттік санитариялық дәрігері қаулысының және халықтың санитариялық-эпидемиологиялық саламаттылығы саласындағы нормативтік құқықтық актілердің бұзылу белгілерін көрсететін фото- және бейнеақпаратты кейіннен Қазақстан Республикасының заңнамасында белгіленген тәртіппен халықтың санитариялық-эпидемиологиялық саламаттылығы саласындағы мемлекеттік органға жіберу үшін, кәсіпкерлік субъектілерінің жұмысына араласпай және заңды кәсіпкерлік қызметті жүзеге асыруға кедергі келтірмей, жинауға құқығы бар.</w:t>
      </w:r>
    </w:p>
    <w:p>
      <w:pPr>
        <w:spacing w:after="0"/>
        <w:ind w:left="0"/>
        <w:jc w:val="both"/>
      </w:pPr>
      <w:r>
        <w:rPr>
          <w:rFonts w:ascii="Times New Roman"/>
          <w:b w:val="false"/>
          <w:i w:val="false"/>
          <w:color w:val="000000"/>
          <w:sz w:val="28"/>
        </w:rPr>
        <w:t>
      Мониторингтік топтардың құзыретіне әкімшілік құқық бұзушылық туралы істерді қозғау жатпайды.</w:t>
      </w:r>
    </w:p>
    <w:p>
      <w:pPr>
        <w:spacing w:after="0"/>
        <w:ind w:left="0"/>
        <w:jc w:val="both"/>
      </w:pPr>
      <w:r>
        <w:rPr>
          <w:rFonts w:ascii="Times New Roman"/>
          <w:b w:val="false"/>
          <w:i w:val="false"/>
          <w:color w:val="000000"/>
          <w:sz w:val="28"/>
        </w:rPr>
        <w:t>
      Шектеу іс-шараларын, оның ішінде карантинді енгізу кезеңінде мониторингтік топтың құрамында мониторингтік топтарды құру және мониторинг жүргізу тәртібіне сәйкес халықтың санитариялық-эпидемиологиялық саламаттылығы саласындағы мемлекеттік органның өкілі болған жағдайда, мониторингтік топ шектеу іс-шараларының, оның ішінде карантиннің шарттарын бұзушылықтарды сол жерде, тіпті кәсіпкерлік субъектілерінің қызметін тоқтата тұруға дейін жолын кесуге құқылы. Бұл жағдайда әкімшілік құқық бұзушылық туралы іс қозғауды халықтың санитариялық-эпидемиологиялық саламаттылығы саласындағы мемлекеттік органның өкілі тікелей жүргізеді.</w:t>
      </w:r>
    </w:p>
    <w:p>
      <w:pPr>
        <w:spacing w:after="0"/>
        <w:ind w:left="0"/>
        <w:jc w:val="both"/>
      </w:pPr>
      <w:r>
        <w:rPr>
          <w:rFonts w:ascii="Times New Roman"/>
          <w:b w:val="false"/>
          <w:i w:val="false"/>
          <w:color w:val="000000"/>
          <w:sz w:val="28"/>
        </w:rPr>
        <w:t xml:space="preserve">
      Мониторингтік топтар өз қызметін инфекцияның таралу қатерінің алдын алуға байланысты халықтың санитариялық-эпидемиологиялық саламаттылығы саласындағы нормативтік құқықтық актілер мен Қазақстан Республикасы Бас мемлекеттік санитариялық дәрігерінің қаулылары шеңберінде жүзеге асырады. </w:t>
      </w:r>
    </w:p>
    <w:p>
      <w:pPr>
        <w:spacing w:after="0"/>
        <w:ind w:left="0"/>
        <w:jc w:val="both"/>
      </w:pPr>
      <w:r>
        <w:rPr>
          <w:rFonts w:ascii="Times New Roman"/>
          <w:b w:val="false"/>
          <w:i w:val="false"/>
          <w:color w:val="000000"/>
          <w:sz w:val="28"/>
        </w:rPr>
        <w:t>
      Кәсіпкерлік субъектісін мониторингтеу нәтижелері бойынша инфекцияның таралу қатерінің алдын алуға байланысты Қазақстан Республикасының халықтың санитариялық-эпидемиологиялық саламаттылығы саласындағы заңнамасының талаптарын бұзушылықтар анықталған жағдайда, халықтың санитариялық-эпидемиологиялық саламаттылығы саласындағы мемлекеттік органның лауазымды адамы санитариялық-эпидемияға қарсы және санитариялық-профилактикалық іс-шараларды жүргізу туралы қаулы береді.</w:t>
      </w:r>
    </w:p>
    <w:p>
      <w:pPr>
        <w:spacing w:after="0"/>
        <w:ind w:left="0"/>
        <w:jc w:val="both"/>
      </w:pPr>
      <w:r>
        <w:rPr>
          <w:rFonts w:ascii="Times New Roman"/>
          <w:b w:val="false"/>
          <w:i w:val="false"/>
          <w:color w:val="000000"/>
          <w:sz w:val="28"/>
        </w:rPr>
        <w:t>
      Мониторингтік топтарды құру және мониторинг жүргізу тәртібін халықтың санитариялық-эпидемиологиялық саламаттылығы саласындағы мемлекеттік орган айқындайды.</w:t>
      </w:r>
    </w:p>
    <w:p>
      <w:pPr>
        <w:spacing w:after="0"/>
        <w:ind w:left="0"/>
        <w:jc w:val="both"/>
      </w:pPr>
      <w:r>
        <w:rPr>
          <w:rFonts w:ascii="Times New Roman"/>
          <w:b w:val="false"/>
          <w:i w:val="false"/>
          <w:color w:val="000000"/>
          <w:sz w:val="28"/>
        </w:rPr>
        <w:t>
      Мониторингтік топтар қызметін жүзеге асырған кезде кәсіпкерлік субъектілерінің Қазақстан Республикасының Кәсіпкерлік кодексіне және заңнамасына сәйкес меншікке қол сұғылмаушылықты қоса алғанда, өз құқықтары мен заңды мүдделерін қорғауға құқығы бар.</w:t>
      </w:r>
    </w:p>
    <w:bookmarkStart w:name="z1778" w:id="1703"/>
    <w:p>
      <w:pPr>
        <w:spacing w:after="0"/>
        <w:ind w:left="0"/>
        <w:jc w:val="both"/>
      </w:pPr>
      <w:r>
        <w:rPr>
          <w:rFonts w:ascii="Times New Roman"/>
          <w:b w:val="false"/>
          <w:i w:val="false"/>
          <w:color w:val="000000"/>
          <w:sz w:val="28"/>
        </w:rPr>
        <w:t>
      7. Шектеу іс-шаралары, оның ішінде карантин мыналарды:</w:t>
      </w:r>
    </w:p>
    <w:bookmarkEnd w:id="1703"/>
    <w:bookmarkStart w:name="z1779" w:id="1704"/>
    <w:p>
      <w:pPr>
        <w:spacing w:after="0"/>
        <w:ind w:left="0"/>
        <w:jc w:val="both"/>
      </w:pPr>
      <w:r>
        <w:rPr>
          <w:rFonts w:ascii="Times New Roman"/>
          <w:b w:val="false"/>
          <w:i w:val="false"/>
          <w:color w:val="000000"/>
          <w:sz w:val="28"/>
        </w:rPr>
        <w:t>
      1) Қазақстан Республикасының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көлігінің) жүріп-тұруын шектеуді;</w:t>
      </w:r>
    </w:p>
    <w:bookmarkEnd w:id="1704"/>
    <w:bookmarkStart w:name="z1780" w:id="1705"/>
    <w:p>
      <w:pPr>
        <w:spacing w:after="0"/>
        <w:ind w:left="0"/>
        <w:jc w:val="both"/>
      </w:pPr>
      <w:r>
        <w:rPr>
          <w:rFonts w:ascii="Times New Roman"/>
          <w:b w:val="false"/>
          <w:i w:val="false"/>
          <w:color w:val="000000"/>
          <w:sz w:val="28"/>
        </w:rPr>
        <w:t>
      2) кәсіпкерлік және (немесе) өзге де қызмет объектілерінің қызметін шектеуді;</w:t>
      </w:r>
    </w:p>
    <w:bookmarkEnd w:id="1705"/>
    <w:bookmarkStart w:name="z1781" w:id="1706"/>
    <w:p>
      <w:pPr>
        <w:spacing w:after="0"/>
        <w:ind w:left="0"/>
        <w:jc w:val="both"/>
      </w:pPr>
      <w:r>
        <w:rPr>
          <w:rFonts w:ascii="Times New Roman"/>
          <w:b w:val="false"/>
          <w:i w:val="false"/>
          <w:color w:val="000000"/>
          <w:sz w:val="28"/>
        </w:rPr>
        <w:t>
      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ұйымдастыруға және өткізуге шектеу қоюды;</w:t>
      </w:r>
    </w:p>
    <w:bookmarkEnd w:id="1706"/>
    <w:bookmarkStart w:name="z1782" w:id="1707"/>
    <w:p>
      <w:pPr>
        <w:spacing w:after="0"/>
        <w:ind w:left="0"/>
        <w:jc w:val="both"/>
      </w:pPr>
      <w:r>
        <w:rPr>
          <w:rFonts w:ascii="Times New Roman"/>
          <w:b w:val="false"/>
          <w:i w:val="false"/>
          <w:color w:val="000000"/>
          <w:sz w:val="28"/>
        </w:rPr>
        <w:t>
      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және өткізуге шектеу қоюды;</w:t>
      </w:r>
    </w:p>
    <w:bookmarkEnd w:id="1707"/>
    <w:bookmarkStart w:name="z1783" w:id="1708"/>
    <w:p>
      <w:pPr>
        <w:spacing w:after="0"/>
        <w:ind w:left="0"/>
        <w:jc w:val="both"/>
      </w:pPr>
      <w:r>
        <w:rPr>
          <w:rFonts w:ascii="Times New Roman"/>
          <w:b w:val="false"/>
          <w:i w:val="false"/>
          <w:color w:val="000000"/>
          <w:sz w:val="28"/>
        </w:rPr>
        <w:t>
      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адамдарды оқшаулауды;</w:t>
      </w:r>
    </w:p>
    <w:bookmarkEnd w:id="1708"/>
    <w:bookmarkStart w:name="z1784" w:id="1709"/>
    <w:p>
      <w:pPr>
        <w:spacing w:after="0"/>
        <w:ind w:left="0"/>
        <w:jc w:val="both"/>
      </w:pPr>
      <w:r>
        <w:rPr>
          <w:rFonts w:ascii="Times New Roman"/>
          <w:b w:val="false"/>
          <w:i w:val="false"/>
          <w:color w:val="000000"/>
          <w:sz w:val="28"/>
        </w:rPr>
        <w:t>
      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bookmarkEnd w:id="1709"/>
    <w:bookmarkStart w:name="z1785" w:id="1710"/>
    <w:p>
      <w:pPr>
        <w:spacing w:after="0"/>
        <w:ind w:left="0"/>
        <w:jc w:val="both"/>
      </w:pPr>
      <w:r>
        <w:rPr>
          <w:rFonts w:ascii="Times New Roman"/>
          <w:b w:val="false"/>
          <w:i w:val="false"/>
          <w:color w:val="000000"/>
          <w:sz w:val="28"/>
        </w:rPr>
        <w:t>
      7) инфекциялық ауруларды таратудың ықтимал көздері болып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bookmarkEnd w:id="1710"/>
    <w:bookmarkStart w:name="z1786" w:id="1711"/>
    <w:p>
      <w:pPr>
        <w:spacing w:after="0"/>
        <w:ind w:left="0"/>
        <w:jc w:val="both"/>
      </w:pPr>
      <w:r>
        <w:rPr>
          <w:rFonts w:ascii="Times New Roman"/>
          <w:b w:val="false"/>
          <w:i w:val="false"/>
          <w:color w:val="000000"/>
          <w:sz w:val="28"/>
        </w:rPr>
        <w:t>
      8) инфекциялық аурулардың жеке және ұжымдық профилактикасы шараларын қолдануды;</w:t>
      </w:r>
    </w:p>
    <w:bookmarkEnd w:id="1711"/>
    <w:bookmarkStart w:name="z1787" w:id="1712"/>
    <w:p>
      <w:pPr>
        <w:spacing w:after="0"/>
        <w:ind w:left="0"/>
        <w:jc w:val="both"/>
      </w:pPr>
      <w:r>
        <w:rPr>
          <w:rFonts w:ascii="Times New Roman"/>
          <w:b w:val="false"/>
          <w:i w:val="false"/>
          <w:color w:val="000000"/>
          <w:sz w:val="28"/>
        </w:rPr>
        <w:t>
      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bookmarkEnd w:id="1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105-бап. Инфекциялық, паразиттік аурулар және (немесе) улану оқиғаларын тіркеу және тергеп-тексеру</w:t>
      </w:r>
    </w:p>
    <w:bookmarkStart w:name="z1789" w:id="1713"/>
    <w:p>
      <w:pPr>
        <w:spacing w:after="0"/>
        <w:ind w:left="0"/>
        <w:jc w:val="both"/>
      </w:pPr>
      <w:r>
        <w:rPr>
          <w:rFonts w:ascii="Times New Roman"/>
          <w:b w:val="false"/>
          <w:i w:val="false"/>
          <w:color w:val="000000"/>
          <w:sz w:val="28"/>
        </w:rPr>
        <w:t>
      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қызметтің мемлекеттік органдары мен ұйымдарының мемлекеттік есепке алуына және есептілік жүргізуіне жатады.</w:t>
      </w:r>
    </w:p>
    <w:bookmarkEnd w:id="1713"/>
    <w:bookmarkStart w:name="z1790" w:id="1714"/>
    <w:p>
      <w:pPr>
        <w:spacing w:after="0"/>
        <w:ind w:left="0"/>
        <w:jc w:val="both"/>
      </w:pPr>
      <w:r>
        <w:rPr>
          <w:rFonts w:ascii="Times New Roman"/>
          <w:b w:val="false"/>
          <w:i w:val="false"/>
          <w:color w:val="000000"/>
          <w:sz w:val="28"/>
        </w:rPr>
        <w:t>
      2. Инфекциялық және паразиттік аурулар және (немесе) халықтың улану оқиғалары халықтың санитариялық-эпидемиологиялық саламаттылығы саласындағы мемлекеттік орган мамандарының тергеп-тексеруіне жатады.</w:t>
      </w:r>
    </w:p>
    <w:bookmarkEnd w:id="1714"/>
    <w:bookmarkStart w:name="z1791" w:id="1715"/>
    <w:p>
      <w:pPr>
        <w:spacing w:after="0"/>
        <w:ind w:left="0"/>
        <w:jc w:val="both"/>
      </w:pPr>
      <w:r>
        <w:rPr>
          <w:rFonts w:ascii="Times New Roman"/>
          <w:b w:val="false"/>
          <w:i w:val="false"/>
          <w:color w:val="000000"/>
          <w:sz w:val="28"/>
        </w:rPr>
        <w:t>
      3.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уәкілетті орган айқындайтын тәртіппен жүргізіледі.</w:t>
      </w:r>
    </w:p>
    <w:bookmarkEnd w:id="1715"/>
    <w:bookmarkStart w:name="z1792" w:id="1716"/>
    <w:p>
      <w:pPr>
        <w:spacing w:after="0"/>
        <w:ind w:left="0"/>
        <w:jc w:val="both"/>
      </w:pPr>
      <w:r>
        <w:rPr>
          <w:rFonts w:ascii="Times New Roman"/>
          <w:b w:val="false"/>
          <w:i w:val="false"/>
          <w:color w:val="000000"/>
          <w:sz w:val="28"/>
        </w:rPr>
        <w:t>
      4. Халық арасында АИТВ инфекциясын жұқтыру оқиғаларын тергеп-тексеруді уәкілетті орган айқындайтын тәртіппен АИТВ инфекциясының профилактикасы саласындағы қызметті жүзеге асыратын денсаулық сақтау субъектілерінің мамандары жүргізеді.</w:t>
      </w:r>
    </w:p>
    <w:bookmarkEnd w:id="1716"/>
    <w:bookmarkStart w:name="z1793" w:id="1717"/>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bookmarkEnd w:id="1717"/>
    <w:bookmarkStart w:name="z1794" w:id="1718"/>
    <w:p>
      <w:pPr>
        <w:spacing w:after="0"/>
        <w:ind w:left="0"/>
        <w:jc w:val="both"/>
      </w:pPr>
      <w:r>
        <w:rPr>
          <w:rFonts w:ascii="Times New Roman"/>
          <w:b w:val="false"/>
          <w:i w:val="false"/>
          <w:color w:val="000000"/>
          <w:sz w:val="28"/>
        </w:rPr>
        <w:t>
      6. Әскерлерде, бөлімшелерде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саламаттылығы саласындағы қызметті жүзеге асыратын өзге де мемлекеттік органдардың бас мемлекеттік санитариялық дәрігерлерінің шешімімен өзгертілуі мүмкін.</w:t>
      </w:r>
    </w:p>
    <w:bookmarkEnd w:id="1718"/>
    <w:p>
      <w:pPr>
        <w:spacing w:after="0"/>
        <w:ind w:left="0"/>
        <w:jc w:val="both"/>
      </w:pPr>
      <w:r>
        <w:rPr>
          <w:rFonts w:ascii="Times New Roman"/>
          <w:b/>
          <w:i w:val="false"/>
          <w:color w:val="000000"/>
          <w:sz w:val="28"/>
        </w:rPr>
        <w:t>106-бап. Кәсіптік аурулар және (немесе) улану оқиғаларын тіркеу және тергеп-тексеру</w:t>
      </w:r>
    </w:p>
    <w:bookmarkStart w:name="z1796" w:id="1719"/>
    <w:p>
      <w:pPr>
        <w:spacing w:after="0"/>
        <w:ind w:left="0"/>
        <w:jc w:val="both"/>
      </w:pPr>
      <w:r>
        <w:rPr>
          <w:rFonts w:ascii="Times New Roman"/>
          <w:b w:val="false"/>
          <w:i w:val="false"/>
          <w:color w:val="000000"/>
          <w:sz w:val="28"/>
        </w:rPr>
        <w:t>
      1.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оқиғалары уәкілетті орган айқындайтын тәртіппен олардың анықталған жері бойынша денсаулық сақтау субъектілерінің тіркеуіне жатады.</w:t>
      </w:r>
    </w:p>
    <w:bookmarkEnd w:id="1719"/>
    <w:bookmarkStart w:name="z1797" w:id="1720"/>
    <w:p>
      <w:pPr>
        <w:spacing w:after="0"/>
        <w:ind w:left="0"/>
        <w:jc w:val="both"/>
      </w:pPr>
      <w:r>
        <w:rPr>
          <w:rFonts w:ascii="Times New Roman"/>
          <w:b w:val="false"/>
          <w:i w:val="false"/>
          <w:color w:val="000000"/>
          <w:sz w:val="28"/>
        </w:rPr>
        <w:t>
      2. Кәсіптік аурулар және (немесе) улану оқиғалары кәсіптік патология және сараптама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есептілік жүргізуіне жатады.</w:t>
      </w:r>
    </w:p>
    <w:bookmarkEnd w:id="1720"/>
    <w:bookmarkStart w:name="z1798" w:id="1721"/>
    <w:p>
      <w:pPr>
        <w:spacing w:after="0"/>
        <w:ind w:left="0"/>
        <w:jc w:val="both"/>
      </w:pPr>
      <w:r>
        <w:rPr>
          <w:rFonts w:ascii="Times New Roman"/>
          <w:b w:val="false"/>
          <w:i w:val="false"/>
          <w:color w:val="000000"/>
          <w:sz w:val="28"/>
        </w:rPr>
        <w:t>
      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тергеп-тексерілуге жатады.</w:t>
      </w:r>
    </w:p>
    <w:bookmarkEnd w:id="1721"/>
    <w:bookmarkStart w:name="z1799" w:id="1722"/>
    <w:p>
      <w:pPr>
        <w:spacing w:after="0"/>
        <w:ind w:left="0"/>
        <w:jc w:val="both"/>
      </w:pPr>
      <w:r>
        <w:rPr>
          <w:rFonts w:ascii="Times New Roman"/>
          <w:b w:val="false"/>
          <w:i w:val="false"/>
          <w:color w:val="000000"/>
          <w:sz w:val="28"/>
        </w:rPr>
        <w:t>
      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 саламаттылығы саласындағы мемлекеттік органға еңбек жөніндегі уәкілетті мемлекеттік орган белгілеген нысан бойынша бір тәулік ішінде дереу хабарлайды.</w:t>
      </w:r>
    </w:p>
    <w:bookmarkEnd w:id="1722"/>
    <w:bookmarkStart w:name="z1800" w:id="1723"/>
    <w:p>
      <w:pPr>
        <w:spacing w:after="0"/>
        <w:ind w:left="0"/>
        <w:jc w:val="both"/>
      </w:pPr>
      <w:r>
        <w:rPr>
          <w:rFonts w:ascii="Times New Roman"/>
          <w:b w:val="false"/>
          <w:i w:val="false"/>
          <w:color w:val="000000"/>
          <w:sz w:val="28"/>
        </w:rPr>
        <w:t>
      5. Өндірістегі кәсіптік ауруларды және (немесе) улануды тергеп-тексеруді ұйымдастыру үшін жұмыс беруші жауаптылықта болады.</w:t>
      </w:r>
    </w:p>
    <w:bookmarkEnd w:id="1723"/>
    <w:bookmarkStart w:name="z1801" w:id="1724"/>
    <w:p>
      <w:pPr>
        <w:spacing w:after="0"/>
        <w:ind w:left="0"/>
        <w:jc w:val="both"/>
      </w:pPr>
      <w:r>
        <w:rPr>
          <w:rFonts w:ascii="Times New Roman"/>
          <w:b w:val="false"/>
          <w:i w:val="false"/>
          <w:color w:val="000000"/>
          <w:sz w:val="28"/>
        </w:rPr>
        <w:t>
      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лауазымды адамдарын кедергісіз кіргізеді.</w:t>
      </w:r>
    </w:p>
    <w:bookmarkEnd w:id="1724"/>
    <w:bookmarkStart w:name="z1802" w:id="1725"/>
    <w:p>
      <w:pPr>
        <w:spacing w:after="0"/>
        <w:ind w:left="0"/>
        <w:jc w:val="both"/>
      </w:pPr>
      <w:r>
        <w:rPr>
          <w:rFonts w:ascii="Times New Roman"/>
          <w:b w:val="false"/>
          <w:i w:val="false"/>
          <w:color w:val="000000"/>
          <w:sz w:val="28"/>
        </w:rPr>
        <w:t>
      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w:t>
      </w:r>
    </w:p>
    <w:bookmarkEnd w:id="1725"/>
    <w:bookmarkStart w:name="z1803" w:id="1726"/>
    <w:p>
      <w:pPr>
        <w:spacing w:after="0"/>
        <w:ind w:left="0"/>
        <w:jc w:val="both"/>
      </w:pPr>
      <w:r>
        <w:rPr>
          <w:rFonts w:ascii="Times New Roman"/>
          <w:b w:val="false"/>
          <w:i w:val="false"/>
          <w:color w:val="000000"/>
          <w:sz w:val="28"/>
        </w:rPr>
        <w:t>
      8. 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көмек көрсететін ғылыми-зерттеу ұйымдарының және (немесе) денсаулық сақтау ұйымдарының мамандары тартылады.</w:t>
      </w:r>
    </w:p>
    <w:bookmarkEnd w:id="1726"/>
    <w:bookmarkStart w:name="z1804" w:id="1727"/>
    <w:p>
      <w:pPr>
        <w:spacing w:after="0"/>
        <w:ind w:left="0"/>
        <w:jc w:val="both"/>
      </w:pPr>
      <w:r>
        <w:rPr>
          <w:rFonts w:ascii="Times New Roman"/>
          <w:b w:val="false"/>
          <w:i w:val="false"/>
          <w:color w:val="000000"/>
          <w:sz w:val="28"/>
        </w:rPr>
        <w:t>
      9. Тергеп-тексеру кезінде осы кәсіптік ауруды туындатқан зиянды өндірістік фактормен қатынасы жоқ адамдарда, оның ішінде жұмыс істемейтін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өндірістік факторы бар бұрынғы жұмыс орны бойынша жүргізіледі.</w:t>
      </w:r>
    </w:p>
    <w:bookmarkEnd w:id="1727"/>
    <w:bookmarkStart w:name="z1805" w:id="1728"/>
    <w:p>
      <w:pPr>
        <w:spacing w:after="0"/>
        <w:ind w:left="0"/>
        <w:jc w:val="both"/>
      </w:pPr>
      <w:r>
        <w:rPr>
          <w:rFonts w:ascii="Times New Roman"/>
          <w:b w:val="false"/>
          <w:i w:val="false"/>
          <w:color w:val="000000"/>
          <w:sz w:val="28"/>
        </w:rPr>
        <w:t>
      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айқындалады.</w:t>
      </w:r>
    </w:p>
    <w:bookmarkEnd w:id="1728"/>
    <w:p>
      <w:pPr>
        <w:spacing w:after="0"/>
        <w:ind w:left="0"/>
        <w:jc w:val="both"/>
      </w:pPr>
      <w:r>
        <w:rPr>
          <w:rFonts w:ascii="Times New Roman"/>
          <w:b/>
          <w:i w:val="false"/>
          <w:color w:val="000000"/>
          <w:sz w:val="28"/>
        </w:rPr>
        <w:t>107-бап. Дезинфекция, дезинсекция және дератизация</w:t>
      </w:r>
    </w:p>
    <w:bookmarkStart w:name="z1807" w:id="1729"/>
    <w:p>
      <w:pPr>
        <w:spacing w:after="0"/>
        <w:ind w:left="0"/>
        <w:jc w:val="both"/>
      </w:pPr>
      <w:r>
        <w:rPr>
          <w:rFonts w:ascii="Times New Roman"/>
          <w:b w:val="false"/>
          <w:i w:val="false"/>
          <w:color w:val="000000"/>
          <w:sz w:val="28"/>
        </w:rPr>
        <w:t>
      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эпидемиологиялық көрсетілімдер бойынша дезинфекция, дезинсекция және дератизация жүргізуге міндетті.</w:t>
      </w:r>
    </w:p>
    <w:bookmarkEnd w:id="1729"/>
    <w:bookmarkStart w:name="z1808" w:id="1730"/>
    <w:p>
      <w:pPr>
        <w:spacing w:after="0"/>
        <w:ind w:left="0"/>
        <w:jc w:val="both"/>
      </w:pPr>
      <w:r>
        <w:rPr>
          <w:rFonts w:ascii="Times New Roman"/>
          <w:b w:val="false"/>
          <w:i w:val="false"/>
          <w:color w:val="000000"/>
          <w:sz w:val="28"/>
        </w:rPr>
        <w:t>
      2. Эпидемиялық төтенше ахуалдар туындаған кезде халықтың санитариялық-эпидемиологиялық саламаттылығы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w:t>
      </w:r>
    </w:p>
    <w:bookmarkEnd w:id="1730"/>
    <w:bookmarkStart w:name="z1809" w:id="1731"/>
    <w:p>
      <w:pPr>
        <w:spacing w:after="0"/>
        <w:ind w:left="0"/>
        <w:jc w:val="both"/>
      </w:pPr>
      <w:r>
        <w:rPr>
          <w:rFonts w:ascii="Times New Roman"/>
          <w:b w:val="false"/>
          <w:i w:val="false"/>
          <w:color w:val="000000"/>
          <w:sz w:val="28"/>
        </w:rPr>
        <w:t>
      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органдары жүргізеді.</w:t>
      </w:r>
    </w:p>
    <w:bookmarkEnd w:id="1731"/>
    <w:bookmarkStart w:name="z1810" w:id="1732"/>
    <w:p>
      <w:pPr>
        <w:spacing w:after="0"/>
        <w:ind w:left="0"/>
        <w:jc w:val="both"/>
      </w:pPr>
      <w:r>
        <w:rPr>
          <w:rFonts w:ascii="Times New Roman"/>
          <w:b w:val="false"/>
          <w:i w:val="false"/>
          <w:color w:val="000000"/>
          <w:sz w:val="28"/>
        </w:rPr>
        <w:t>
      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bookmarkEnd w:id="1732"/>
    <w:bookmarkStart w:name="z1811" w:id="1733"/>
    <w:p>
      <w:pPr>
        <w:spacing w:after="0"/>
        <w:ind w:left="0"/>
        <w:jc w:val="left"/>
      </w:pPr>
      <w:r>
        <w:rPr>
          <w:rFonts w:ascii="Times New Roman"/>
          <w:b/>
          <w:i w:val="false"/>
          <w:color w:val="000000"/>
        </w:rPr>
        <w:t xml:space="preserve"> 2-параграф. Инфекциялық емес аурулардың профилактикасы</w:t>
      </w:r>
    </w:p>
    <w:bookmarkEnd w:id="1733"/>
    <w:p>
      <w:pPr>
        <w:spacing w:after="0"/>
        <w:ind w:left="0"/>
        <w:jc w:val="both"/>
      </w:pPr>
      <w:r>
        <w:rPr>
          <w:rFonts w:ascii="Times New Roman"/>
          <w:b/>
          <w:i w:val="false"/>
          <w:color w:val="000000"/>
          <w:sz w:val="28"/>
        </w:rPr>
        <w:t>108-бап. Инфекциялық емес аурулардың, оның ішінде кәсіптік аурулардың және жарақаттанудың профилактикасы</w:t>
      </w:r>
    </w:p>
    <w:bookmarkStart w:name="z1813" w:id="1734"/>
    <w:p>
      <w:pPr>
        <w:spacing w:after="0"/>
        <w:ind w:left="0"/>
        <w:jc w:val="both"/>
      </w:pPr>
      <w:r>
        <w:rPr>
          <w:rFonts w:ascii="Times New Roman"/>
          <w:b w:val="false"/>
          <w:i w:val="false"/>
          <w:color w:val="000000"/>
          <w:sz w:val="28"/>
        </w:rPr>
        <w:t>
      1. Инфекциялық емес аурулардың, оның ішінде кәсіптік аурулардың профилактикасы:</w:t>
      </w:r>
    </w:p>
    <w:bookmarkEnd w:id="1734"/>
    <w:bookmarkStart w:name="z1814" w:id="1735"/>
    <w:p>
      <w:pPr>
        <w:spacing w:after="0"/>
        <w:ind w:left="0"/>
        <w:jc w:val="both"/>
      </w:pPr>
      <w:r>
        <w:rPr>
          <w:rFonts w:ascii="Times New Roman"/>
          <w:b w:val="false"/>
          <w:i w:val="false"/>
          <w:color w:val="000000"/>
          <w:sz w:val="28"/>
        </w:rPr>
        <w:t>
      1) аурулар тәуекелінің мінез-құлық факторларының профилактикасын және мыналар:</w:t>
      </w:r>
    </w:p>
    <w:bookmarkEnd w:id="1735"/>
    <w:bookmarkStart w:name="z1815" w:id="1736"/>
    <w:p>
      <w:pPr>
        <w:spacing w:after="0"/>
        <w:ind w:left="0"/>
        <w:jc w:val="both"/>
      </w:pPr>
      <w:r>
        <w:rPr>
          <w:rFonts w:ascii="Times New Roman"/>
          <w:b w:val="false"/>
          <w:i w:val="false"/>
          <w:color w:val="000000"/>
          <w:sz w:val="28"/>
        </w:rPr>
        <w:t>
      саламатты өмір салтын және дұрыс тамақтануды насихаттау;</w:t>
      </w:r>
    </w:p>
    <w:bookmarkEnd w:id="1736"/>
    <w:bookmarkStart w:name="z1816" w:id="1737"/>
    <w:p>
      <w:pPr>
        <w:spacing w:after="0"/>
        <w:ind w:left="0"/>
        <w:jc w:val="both"/>
      </w:pPr>
      <w:r>
        <w:rPr>
          <w:rFonts w:ascii="Times New Roman"/>
          <w:b w:val="false"/>
          <w:i w:val="false"/>
          <w:color w:val="000000"/>
          <w:sz w:val="28"/>
        </w:rPr>
        <w:t>
      аурулардың профилактикасы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bookmarkEnd w:id="1737"/>
    <w:bookmarkStart w:name="z1817" w:id="1738"/>
    <w:p>
      <w:pPr>
        <w:spacing w:after="0"/>
        <w:ind w:left="0"/>
        <w:jc w:val="both"/>
      </w:pPr>
      <w:r>
        <w:rPr>
          <w:rFonts w:ascii="Times New Roman"/>
          <w:b w:val="false"/>
          <w:i w:val="false"/>
          <w:color w:val="000000"/>
          <w:sz w:val="28"/>
        </w:rPr>
        <w:t>
      2) созылмалы инфекциялық емес ауруларды басқару бағдарламаларын ендіруді;</w:t>
      </w:r>
    </w:p>
    <w:bookmarkEnd w:id="1738"/>
    <w:bookmarkStart w:name="z1818" w:id="1739"/>
    <w:p>
      <w:pPr>
        <w:spacing w:after="0"/>
        <w:ind w:left="0"/>
        <w:jc w:val="both"/>
      </w:pPr>
      <w:r>
        <w:rPr>
          <w:rFonts w:ascii="Times New Roman"/>
          <w:b w:val="false"/>
          <w:i w:val="false"/>
          <w:color w:val="000000"/>
          <w:sz w:val="28"/>
        </w:rPr>
        <w:t>
      3) медициналық-санитариялық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мемлекеттік органдар мамандарының - жұмыскерлердің еңбекке қабілеттілікті уақытша жоғалтатын кәсіптік аурулары мониторингін;</w:t>
      </w:r>
    </w:p>
    <w:bookmarkEnd w:id="1739"/>
    <w:bookmarkStart w:name="z1819" w:id="1740"/>
    <w:p>
      <w:pPr>
        <w:spacing w:after="0"/>
        <w:ind w:left="0"/>
        <w:jc w:val="both"/>
      </w:pPr>
      <w:r>
        <w:rPr>
          <w:rFonts w:ascii="Times New Roman"/>
          <w:b w:val="false"/>
          <w:i w:val="false"/>
          <w:color w:val="000000"/>
          <w:sz w:val="28"/>
        </w:rPr>
        <w:t>
      4) мемлекеттік органдардың өз өкілеттіктері шегінде, өзге де органдар мен ұйымдардың, сондай-ақ дара кәсіпкерлердің аурулар тәуекелінің өндірістік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денсаулық үшін тәуекелдерін бақылауды;</w:t>
      </w:r>
    </w:p>
    <w:bookmarkEnd w:id="1740"/>
    <w:bookmarkStart w:name="z1820" w:id="1741"/>
    <w:p>
      <w:pPr>
        <w:spacing w:after="0"/>
        <w:ind w:left="0"/>
        <w:jc w:val="both"/>
      </w:pPr>
      <w:r>
        <w:rPr>
          <w:rFonts w:ascii="Times New Roman"/>
          <w:b w:val="false"/>
          <w:i w:val="false"/>
          <w:color w:val="000000"/>
          <w:sz w:val="28"/>
        </w:rPr>
        <w:t>
      5) халыққа скринингтік зерттеулер, профилактикалық медициналық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bookmarkEnd w:id="1741"/>
    <w:bookmarkStart w:name="z1821" w:id="1742"/>
    <w:p>
      <w:pPr>
        <w:spacing w:after="0"/>
        <w:ind w:left="0"/>
        <w:jc w:val="both"/>
      </w:pPr>
      <w:r>
        <w:rPr>
          <w:rFonts w:ascii="Times New Roman"/>
          <w:b w:val="false"/>
          <w:i w:val="false"/>
          <w:color w:val="000000"/>
          <w:sz w:val="28"/>
        </w:rPr>
        <w:t>
      6) Қазақстан Республикасы азаматтарының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адамдарды динамикалық байқауды және уақтылы сауықтыруды;</w:t>
      </w:r>
    </w:p>
    <w:bookmarkEnd w:id="1742"/>
    <w:bookmarkStart w:name="z1822" w:id="1743"/>
    <w:p>
      <w:pPr>
        <w:spacing w:after="0"/>
        <w:ind w:left="0"/>
        <w:jc w:val="both"/>
      </w:pPr>
      <w:r>
        <w:rPr>
          <w:rFonts w:ascii="Times New Roman"/>
          <w:b w:val="false"/>
          <w:i w:val="false"/>
          <w:color w:val="000000"/>
          <w:sz w:val="28"/>
        </w:rPr>
        <w:t>
      7) денсаулық жағдайы бойынша медициналық қорытындыда көрсетілген мерзімге уәкілетті орган айқындайтын тәртіппен неғұрлым жеңіл жұмысқа уақытша ауыстыруды қамтиды.</w:t>
      </w:r>
    </w:p>
    <w:bookmarkEnd w:id="1743"/>
    <w:bookmarkStart w:name="z1823" w:id="1744"/>
    <w:p>
      <w:pPr>
        <w:spacing w:after="0"/>
        <w:ind w:left="0"/>
        <w:jc w:val="both"/>
      </w:pPr>
      <w:r>
        <w:rPr>
          <w:rFonts w:ascii="Times New Roman"/>
          <w:b w:val="false"/>
          <w:i w:val="false"/>
          <w:color w:val="000000"/>
          <w:sz w:val="28"/>
        </w:rPr>
        <w:t>
      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bookmarkEnd w:id="1744"/>
    <w:bookmarkStart w:name="z1824" w:id="1745"/>
    <w:p>
      <w:pPr>
        <w:spacing w:after="0"/>
        <w:ind w:left="0"/>
        <w:jc w:val="both"/>
      </w:pPr>
      <w:r>
        <w:rPr>
          <w:rFonts w:ascii="Times New Roman"/>
          <w:b w:val="false"/>
          <w:i w:val="false"/>
          <w:color w:val="000000"/>
          <w:sz w:val="28"/>
        </w:rPr>
        <w:t>
      3. Ұйымның медицина қызметкерінің:</w:t>
      </w:r>
    </w:p>
    <w:bookmarkEnd w:id="1745"/>
    <w:bookmarkStart w:name="z1825" w:id="1746"/>
    <w:p>
      <w:pPr>
        <w:spacing w:after="0"/>
        <w:ind w:left="0"/>
        <w:jc w:val="both"/>
      </w:pPr>
      <w:r>
        <w:rPr>
          <w:rFonts w:ascii="Times New Roman"/>
          <w:b w:val="false"/>
          <w:i w:val="false"/>
          <w:color w:val="000000"/>
          <w:sz w:val="28"/>
        </w:rPr>
        <w:t>
      1) еңбек гигиенасы жөнінде, жұмыскерлердің кәсіптік қызметімен және еңбек жағдайларымен байланысты кәсіптік аурулар туралы білімі болуы;</w:t>
      </w:r>
    </w:p>
    <w:bookmarkEnd w:id="1746"/>
    <w:bookmarkStart w:name="z1826" w:id="1747"/>
    <w:p>
      <w:pPr>
        <w:spacing w:after="0"/>
        <w:ind w:left="0"/>
        <w:jc w:val="both"/>
      </w:pPr>
      <w:r>
        <w:rPr>
          <w:rFonts w:ascii="Times New Roman"/>
          <w:b w:val="false"/>
          <w:i w:val="false"/>
          <w:color w:val="000000"/>
          <w:sz w:val="28"/>
        </w:rPr>
        <w:t>
      2) еңбекке қабілеттілікті уақытша жоғалтатын сырқаттанушылыққа талдау жүргізуі;</w:t>
      </w:r>
    </w:p>
    <w:bookmarkEnd w:id="1747"/>
    <w:bookmarkStart w:name="z1827" w:id="1748"/>
    <w:p>
      <w:pPr>
        <w:spacing w:after="0"/>
        <w:ind w:left="0"/>
        <w:jc w:val="both"/>
      </w:pPr>
      <w:r>
        <w:rPr>
          <w:rFonts w:ascii="Times New Roman"/>
          <w:b w:val="false"/>
          <w:i w:val="false"/>
          <w:color w:val="000000"/>
          <w:sz w:val="28"/>
        </w:rPr>
        <w:t>
      3) міндетті 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bookmarkEnd w:id="1748"/>
    <w:p>
      <w:pPr>
        <w:spacing w:after="0"/>
        <w:ind w:left="0"/>
        <w:jc w:val="both"/>
      </w:pPr>
      <w:r>
        <w:rPr>
          <w:rFonts w:ascii="Times New Roman"/>
          <w:b/>
          <w:i w:val="false"/>
          <w:color w:val="000000"/>
          <w:sz w:val="28"/>
        </w:rPr>
        <w:t>109-бап. Психикаға белсенді әсер ететін заттарға тәуелділіктің профилактикасы</w:t>
      </w:r>
    </w:p>
    <w:bookmarkStart w:name="z1829" w:id="1749"/>
    <w:p>
      <w:pPr>
        <w:spacing w:after="0"/>
        <w:ind w:left="0"/>
        <w:jc w:val="both"/>
      </w:pPr>
      <w:r>
        <w:rPr>
          <w:rFonts w:ascii="Times New Roman"/>
          <w:b w:val="false"/>
          <w:i w:val="false"/>
          <w:color w:val="000000"/>
          <w:sz w:val="28"/>
        </w:rPr>
        <w:t>
      1. Психикаға белсенді әсер ететін заттарға тәуелділіктің профилактикасы:</w:t>
      </w:r>
    </w:p>
    <w:bookmarkEnd w:id="1749"/>
    <w:bookmarkStart w:name="z1830" w:id="1750"/>
    <w:p>
      <w:pPr>
        <w:spacing w:after="0"/>
        <w:ind w:left="0"/>
        <w:jc w:val="both"/>
      </w:pPr>
      <w:r>
        <w:rPr>
          <w:rFonts w:ascii="Times New Roman"/>
          <w:b w:val="false"/>
          <w:i w:val="false"/>
          <w:color w:val="000000"/>
          <w:sz w:val="28"/>
        </w:rPr>
        <w:t>
      1) психикаға белсенді әсер ететін заттардың зияны, сондай-ақ оларды тұтынудың медициналық-әлеуметтік-құқықтық аспектілері туралы білімді насихаттауды;</w:t>
      </w:r>
    </w:p>
    <w:bookmarkEnd w:id="1750"/>
    <w:bookmarkStart w:name="z1831" w:id="1751"/>
    <w:p>
      <w:pPr>
        <w:spacing w:after="0"/>
        <w:ind w:left="0"/>
        <w:jc w:val="both"/>
      </w:pPr>
      <w:r>
        <w:rPr>
          <w:rFonts w:ascii="Times New Roman"/>
          <w:b w:val="false"/>
          <w:i w:val="false"/>
          <w:color w:val="000000"/>
          <w:sz w:val="28"/>
        </w:rPr>
        <w:t>
      2) 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w:t>
      </w:r>
    </w:p>
    <w:bookmarkEnd w:id="1751"/>
    <w:bookmarkStart w:name="z1832" w:id="1752"/>
    <w:p>
      <w:pPr>
        <w:spacing w:after="0"/>
        <w:ind w:left="0"/>
        <w:jc w:val="both"/>
      </w:pPr>
      <w:r>
        <w:rPr>
          <w:rFonts w:ascii="Times New Roman"/>
          <w:b w:val="false"/>
          <w:i w:val="false"/>
          <w:color w:val="000000"/>
          <w:sz w:val="28"/>
        </w:rPr>
        <w:t>
      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 енгізілген есірткі, психотроптық заттар мен сол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bookmarkEnd w:id="1752"/>
    <w:bookmarkStart w:name="z1833" w:id="1753"/>
    <w:p>
      <w:pPr>
        <w:spacing w:after="0"/>
        <w:ind w:left="0"/>
        <w:jc w:val="both"/>
      </w:pPr>
      <w:r>
        <w:rPr>
          <w:rFonts w:ascii="Times New Roman"/>
          <w:b w:val="false"/>
          <w:i w:val="false"/>
          <w:color w:val="000000"/>
          <w:sz w:val="28"/>
        </w:rPr>
        <w:t>
      4) психикаға белсенді әсер ететін заттарға тәуелді адамдарды ерікті түрде, жасырын емдеуді;</w:t>
      </w:r>
    </w:p>
    <w:bookmarkEnd w:id="1753"/>
    <w:bookmarkStart w:name="z1834" w:id="1754"/>
    <w:p>
      <w:pPr>
        <w:spacing w:after="0"/>
        <w:ind w:left="0"/>
        <w:jc w:val="both"/>
      </w:pPr>
      <w:r>
        <w:rPr>
          <w:rFonts w:ascii="Times New Roman"/>
          <w:b w:val="false"/>
          <w:i w:val="false"/>
          <w:color w:val="000000"/>
          <w:sz w:val="28"/>
        </w:rPr>
        <w:t>
      5) наркологиялық науқастарды ерікті медициналық-әлеуметтік оңалтуды қамтиды.</w:t>
      </w:r>
    </w:p>
    <w:bookmarkEnd w:id="1754"/>
    <w:bookmarkStart w:name="z1835" w:id="1755"/>
    <w:p>
      <w:pPr>
        <w:spacing w:after="0"/>
        <w:ind w:left="0"/>
        <w:jc w:val="both"/>
      </w:pPr>
      <w:r>
        <w:rPr>
          <w:rFonts w:ascii="Times New Roman"/>
          <w:b w:val="false"/>
          <w:i w:val="false"/>
          <w:color w:val="000000"/>
          <w:sz w:val="28"/>
        </w:rPr>
        <w:t>
      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bookmarkEnd w:id="1755"/>
    <w:p>
      <w:pPr>
        <w:spacing w:after="0"/>
        <w:ind w:left="0"/>
        <w:jc w:val="both"/>
      </w:pPr>
      <w:r>
        <w:rPr>
          <w:rFonts w:ascii="Times New Roman"/>
          <w:b/>
          <w:i w:val="false"/>
          <w:color w:val="000000"/>
          <w:sz w:val="28"/>
        </w:rPr>
        <w:t>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шектеу</w:t>
      </w:r>
    </w:p>
    <w:bookmarkStart w:name="z1837" w:id="1756"/>
    <w:p>
      <w:pPr>
        <w:spacing w:after="0"/>
        <w:ind w:left="0"/>
        <w:jc w:val="both"/>
      </w:pPr>
      <w:r>
        <w:rPr>
          <w:rFonts w:ascii="Times New Roman"/>
          <w:b w:val="false"/>
          <w:i w:val="false"/>
          <w:color w:val="000000"/>
          <w:sz w:val="28"/>
        </w:rPr>
        <w:t>
      1.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алкогольді тұтыну профилактикасы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тұтынудың электрондық жүйелерін, қорқорды тұтыну құралдарының жаңа түрлерінен пайда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bookmarkEnd w:id="1756"/>
    <w:bookmarkStart w:name="z1838" w:id="1757"/>
    <w:p>
      <w:pPr>
        <w:spacing w:after="0"/>
        <w:ind w:left="0"/>
        <w:jc w:val="both"/>
      </w:pPr>
      <w:r>
        <w:rPr>
          <w:rFonts w:ascii="Times New Roman"/>
          <w:b w:val="false"/>
          <w:i w:val="false"/>
          <w:color w:val="000000"/>
          <w:sz w:val="28"/>
        </w:rPr>
        <w:t>
      2.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w:t>
      </w:r>
    </w:p>
    <w:bookmarkEnd w:id="1757"/>
    <w:bookmarkStart w:name="z1839" w:id="1758"/>
    <w:p>
      <w:pPr>
        <w:spacing w:after="0"/>
        <w:ind w:left="0"/>
        <w:jc w:val="both"/>
      </w:pPr>
      <w:r>
        <w:rPr>
          <w:rFonts w:ascii="Times New Roman"/>
          <w:b w:val="false"/>
          <w:i w:val="false"/>
          <w:color w:val="000000"/>
          <w:sz w:val="28"/>
        </w:rPr>
        <w:t>
      1) жиырма бір жасқа дейінгі адамдарға сатуға;</w:t>
      </w:r>
    </w:p>
    <w:bookmarkEnd w:id="1758"/>
    <w:bookmarkStart w:name="z1840" w:id="1759"/>
    <w:p>
      <w:pPr>
        <w:spacing w:after="0"/>
        <w:ind w:left="0"/>
        <w:jc w:val="both"/>
      </w:pPr>
      <w:r>
        <w:rPr>
          <w:rFonts w:ascii="Times New Roman"/>
          <w:b w:val="false"/>
          <w:i w:val="false"/>
          <w:color w:val="000000"/>
          <w:sz w:val="28"/>
        </w:rPr>
        <w:t>
      2) он сегіз жасқа дейінгі адамдардың сатуына;</w:t>
      </w:r>
    </w:p>
    <w:bookmarkEnd w:id="1759"/>
    <w:bookmarkStart w:name="z1841" w:id="1760"/>
    <w:p>
      <w:pPr>
        <w:spacing w:after="0"/>
        <w:ind w:left="0"/>
        <w:jc w:val="both"/>
      </w:pPr>
      <w:r>
        <w:rPr>
          <w:rFonts w:ascii="Times New Roman"/>
          <w:b w:val="false"/>
          <w:i w:val="false"/>
          <w:color w:val="000000"/>
          <w:sz w:val="28"/>
        </w:rPr>
        <w:t>
      3) темекі бұйымының ашық қораптарынан немесе темекі бұйымдарын даналап сатуға;</w:t>
      </w:r>
    </w:p>
    <w:bookmarkEnd w:id="1760"/>
    <w:bookmarkStart w:name="z1842" w:id="1761"/>
    <w:p>
      <w:pPr>
        <w:spacing w:after="0"/>
        <w:ind w:left="0"/>
        <w:jc w:val="both"/>
      </w:pPr>
      <w:r>
        <w:rPr>
          <w:rFonts w:ascii="Times New Roman"/>
          <w:b w:val="false"/>
          <w:i w:val="false"/>
          <w:color w:val="000000"/>
          <w:sz w:val="28"/>
        </w:rPr>
        <w:t>
      4) сатушының тікелей қатысуынсыз, сауда автоматтары, өзге де электрондық немесе механикалық құрылғылар арқылы;</w:t>
      </w:r>
    </w:p>
    <w:bookmarkEnd w:id="1761"/>
    <w:bookmarkStart w:name="z1843" w:id="1762"/>
    <w:p>
      <w:pPr>
        <w:spacing w:after="0"/>
        <w:ind w:left="0"/>
        <w:jc w:val="both"/>
      </w:pPr>
      <w:r>
        <w:rPr>
          <w:rFonts w:ascii="Times New Roman"/>
          <w:b w:val="false"/>
          <w:i w:val="false"/>
          <w:color w:val="000000"/>
          <w:sz w:val="28"/>
        </w:rPr>
        <w:t>
      5) денсаулық сақтау, білім беру ұйымдарының, дене шынықтыру-сауықтыру, спорттық және спорттық-техникалық құрылысжайлардың, стадиондардың ғимараттары мен аумақтарында;</w:t>
      </w:r>
    </w:p>
    <w:bookmarkEnd w:id="1762"/>
    <w:bookmarkStart w:name="z1844" w:id="1763"/>
    <w:p>
      <w:pPr>
        <w:spacing w:after="0"/>
        <w:ind w:left="0"/>
        <w:jc w:val="both"/>
      </w:pPr>
      <w:r>
        <w:rPr>
          <w:rFonts w:ascii="Times New Roman"/>
          <w:b w:val="false"/>
          <w:i w:val="false"/>
          <w:color w:val="000000"/>
          <w:sz w:val="28"/>
        </w:rPr>
        <w:t>
      6) өнім сапасын растайтын тиісті құжаттарсыз;</w:t>
      </w:r>
    </w:p>
    <w:bookmarkEnd w:id="1763"/>
    <w:bookmarkStart w:name="z1845" w:id="1764"/>
    <w:p>
      <w:pPr>
        <w:spacing w:after="0"/>
        <w:ind w:left="0"/>
        <w:jc w:val="both"/>
      </w:pPr>
      <w:r>
        <w:rPr>
          <w:rFonts w:ascii="Times New Roman"/>
          <w:b w:val="false"/>
          <w:i w:val="false"/>
          <w:color w:val="000000"/>
          <w:sz w:val="28"/>
        </w:rPr>
        <w:t>
      7) темекі бұйымының қорабына сәйкестендіру құралдары жапсырылмаса;</w:t>
      </w:r>
    </w:p>
    <w:bookmarkEnd w:id="1764"/>
    <w:bookmarkStart w:name="z1846" w:id="1765"/>
    <w:p>
      <w:pPr>
        <w:spacing w:after="0"/>
        <w:ind w:left="0"/>
        <w:jc w:val="both"/>
      </w:pPr>
      <w:r>
        <w:rPr>
          <w:rFonts w:ascii="Times New Roman"/>
          <w:b w:val="false"/>
          <w:i w:val="false"/>
          <w:color w:val="000000"/>
          <w:sz w:val="28"/>
        </w:rPr>
        <w:t>
      8) егер темекі бұйымының қорабында жиырма сигареттен кем болса;</w:t>
      </w:r>
    </w:p>
    <w:bookmarkEnd w:id="1765"/>
    <w:bookmarkStart w:name="z1847" w:id="1766"/>
    <w:p>
      <w:pPr>
        <w:spacing w:after="0"/>
        <w:ind w:left="0"/>
        <w:jc w:val="both"/>
      </w:pPr>
      <w:r>
        <w:rPr>
          <w:rFonts w:ascii="Times New Roman"/>
          <w:b w:val="false"/>
          <w:i w:val="false"/>
          <w:color w:val="000000"/>
          <w:sz w:val="28"/>
        </w:rPr>
        <w:t>
      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қорабына, темекі бұйымының қаптамасына жазылмаса;</w:t>
      </w:r>
    </w:p>
    <w:bookmarkEnd w:id="1766"/>
    <w:bookmarkStart w:name="z1848" w:id="1767"/>
    <w:p>
      <w:pPr>
        <w:spacing w:after="0"/>
        <w:ind w:left="0"/>
        <w:jc w:val="both"/>
      </w:pPr>
      <w:r>
        <w:rPr>
          <w:rFonts w:ascii="Times New Roman"/>
          <w:b w:val="false"/>
          <w:i w:val="false"/>
          <w:color w:val="000000"/>
          <w:sz w:val="28"/>
        </w:rPr>
        <w:t>
      10)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никотиннің зияны туралы ескерту жазылмаса;</w:t>
      </w:r>
    </w:p>
    <w:bookmarkEnd w:id="1767"/>
    <w:bookmarkStart w:name="z1849" w:id="1768"/>
    <w:p>
      <w:pPr>
        <w:spacing w:after="0"/>
        <w:ind w:left="0"/>
        <w:jc w:val="both"/>
      </w:pPr>
      <w:r>
        <w:rPr>
          <w:rFonts w:ascii="Times New Roman"/>
          <w:b w:val="false"/>
          <w:i w:val="false"/>
          <w:color w:val="000000"/>
          <w:sz w:val="28"/>
        </w:rPr>
        <w:t>
      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bookmarkEnd w:id="1768"/>
    <w:bookmarkStart w:name="z1850" w:id="1769"/>
    <w:p>
      <w:pPr>
        <w:spacing w:after="0"/>
        <w:ind w:left="0"/>
        <w:jc w:val="both"/>
      </w:pPr>
      <w:r>
        <w:rPr>
          <w:rFonts w:ascii="Times New Roman"/>
          <w:b w:val="false"/>
          <w:i w:val="false"/>
          <w:color w:val="000000"/>
          <w:sz w:val="28"/>
        </w:rPr>
        <w:t>
      12) тұтынушыны тікелей немесе жанама түрде жаңылыстыруға алып келетін ақпарат, оның ішінде "құрамында шайыр аз", "жеңіл", "өте жеңіл", "жұмсақ",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сөз тіркестері, оның ішінде шет тілдердегі сөз тіркестері, кез келген терминдер, сипаттамалар, белгілер, символдар немесе өзге де белгіленімдер болса;</w:t>
      </w:r>
    </w:p>
    <w:bookmarkEnd w:id="1769"/>
    <w:bookmarkStart w:name="z1851" w:id="1770"/>
    <w:p>
      <w:pPr>
        <w:spacing w:after="0"/>
        <w:ind w:left="0"/>
        <w:jc w:val="both"/>
      </w:pPr>
      <w:r>
        <w:rPr>
          <w:rFonts w:ascii="Times New Roman"/>
          <w:b w:val="false"/>
          <w:i w:val="false"/>
          <w:color w:val="000000"/>
          <w:sz w:val="28"/>
        </w:rPr>
        <w:t>
      13) басқа да тауарлармен жиынтық құрамда болса;</w:t>
      </w:r>
    </w:p>
    <w:bookmarkEnd w:id="1770"/>
    <w:bookmarkStart w:name="z1852" w:id="1771"/>
    <w:p>
      <w:pPr>
        <w:spacing w:after="0"/>
        <w:ind w:left="0"/>
        <w:jc w:val="both"/>
      </w:pPr>
      <w:r>
        <w:rPr>
          <w:rFonts w:ascii="Times New Roman"/>
          <w:b w:val="false"/>
          <w:i w:val="false"/>
          <w:color w:val="000000"/>
          <w:sz w:val="28"/>
        </w:rPr>
        <w:t>
      14) өзіне-өзі қызмет көрсету сөрелерінен;</w:t>
      </w:r>
    </w:p>
    <w:bookmarkEnd w:id="1771"/>
    <w:bookmarkStart w:name="z1853" w:id="1772"/>
    <w:p>
      <w:pPr>
        <w:spacing w:after="0"/>
        <w:ind w:left="0"/>
        <w:jc w:val="both"/>
      </w:pPr>
      <w:r>
        <w:rPr>
          <w:rFonts w:ascii="Times New Roman"/>
          <w:b w:val="false"/>
          <w:i w:val="false"/>
          <w:color w:val="000000"/>
          <w:sz w:val="28"/>
        </w:rPr>
        <w:t>
      15) балалар ассортименті тауарларымен сауда жүзеге асырылатын сауда ұйымдарының үй-жайларында;</w:t>
      </w:r>
    </w:p>
    <w:bookmarkEnd w:id="1772"/>
    <w:bookmarkStart w:name="z1854" w:id="1773"/>
    <w:p>
      <w:pPr>
        <w:spacing w:after="0"/>
        <w:ind w:left="0"/>
        <w:jc w:val="both"/>
      </w:pPr>
      <w:r>
        <w:rPr>
          <w:rFonts w:ascii="Times New Roman"/>
          <w:b w:val="false"/>
          <w:i w:val="false"/>
          <w:color w:val="000000"/>
          <w:sz w:val="28"/>
        </w:rPr>
        <w:t>
      16)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қорқорға арналған темекі, қорқор қоспасы,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 объектісінде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сатылатын темекі өнімінің, тұтынудың электрондық жүйелерін және оларға арналған сұйықтықтардың тізбесімен танысқаннан кейін оның талап етуі бойынша жүзеге асырылуы мүмкін;</w:t>
      </w:r>
    </w:p>
    <w:bookmarkEnd w:id="1773"/>
    <w:bookmarkStart w:name="z1855" w:id="1774"/>
    <w:p>
      <w:pPr>
        <w:spacing w:after="0"/>
        <w:ind w:left="0"/>
        <w:jc w:val="both"/>
      </w:pPr>
      <w:r>
        <w:rPr>
          <w:rFonts w:ascii="Times New Roman"/>
          <w:b w:val="false"/>
          <w:i w:val="false"/>
          <w:color w:val="000000"/>
          <w:sz w:val="28"/>
        </w:rPr>
        <w:t>
      17) теміржол вокзалдарының, автовокзалдардың, әуежайлардың, теңіз порттарының, өзен порттарының аумақтары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бойынша көрсетілетін қызметтерді, тұрмыстық көрсетілетін қызметтерді ұсынуға арналған үй-жайларда сатуға тыйым салынады.</w:t>
      </w:r>
    </w:p>
    <w:bookmarkEnd w:id="1774"/>
    <w:bookmarkStart w:name="z1856" w:id="1775"/>
    <w:p>
      <w:pPr>
        <w:spacing w:after="0"/>
        <w:ind w:left="0"/>
        <w:jc w:val="both"/>
      </w:pPr>
      <w:r>
        <w:rPr>
          <w:rFonts w:ascii="Times New Roman"/>
          <w:b w:val="false"/>
          <w:i w:val="false"/>
          <w:color w:val="000000"/>
          <w:sz w:val="28"/>
        </w:rPr>
        <w:t>
      3.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деген жазба, сондай-ақ темекі шегудің зияны туралы уәкілетті орган бекіткен ескерту орналастырылуға тиіс.</w:t>
      </w:r>
    </w:p>
    <w:bookmarkEnd w:id="1775"/>
    <w:bookmarkStart w:name="z1859" w:id="1776"/>
    <w:p>
      <w:pPr>
        <w:spacing w:after="0"/>
        <w:ind w:left="0"/>
        <w:jc w:val="both"/>
      </w:pPr>
      <w:r>
        <w:rPr>
          <w:rFonts w:ascii="Times New Roman"/>
          <w:b w:val="false"/>
          <w:i w:val="false"/>
          <w:color w:val="000000"/>
          <w:sz w:val="28"/>
        </w:rPr>
        <w:t>
      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сатып алушының жиырма бір жасқа толғанына күмән туындаған жағдайда:</w:t>
      </w:r>
    </w:p>
    <w:bookmarkEnd w:id="1776"/>
    <w:p>
      <w:pPr>
        <w:spacing w:after="0"/>
        <w:ind w:left="0"/>
        <w:jc w:val="both"/>
      </w:pPr>
      <w:r>
        <w:rPr>
          <w:rFonts w:ascii="Times New Roman"/>
          <w:b w:val="false"/>
          <w:i w:val="false"/>
          <w:color w:val="000000"/>
          <w:sz w:val="28"/>
        </w:rPr>
        <w:t>
      1) жеке басты куәландыратын құжатты көрсетуді талап етуге;</w:t>
      </w:r>
    </w:p>
    <w:p>
      <w:pPr>
        <w:spacing w:after="0"/>
        <w:ind w:left="0"/>
        <w:jc w:val="both"/>
      </w:pPr>
      <w:r>
        <w:rPr>
          <w:rFonts w:ascii="Times New Roman"/>
          <w:b w:val="false"/>
          <w:i w:val="false"/>
          <w:color w:val="000000"/>
          <w:sz w:val="28"/>
        </w:rPr>
        <w:t>
      2) егер жеке басты куәландыратын құжат көрсетілмесе,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bookmarkStart w:name="z1860" w:id="1777"/>
    <w:p>
      <w:pPr>
        <w:spacing w:after="0"/>
        <w:ind w:left="0"/>
        <w:jc w:val="both"/>
      </w:pPr>
      <w:r>
        <w:rPr>
          <w:rFonts w:ascii="Times New Roman"/>
          <w:b w:val="false"/>
          <w:i w:val="false"/>
          <w:color w:val="000000"/>
          <w:sz w:val="28"/>
        </w:rPr>
        <w:t>
      5.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w:t>
      </w:r>
    </w:p>
    <w:bookmarkEnd w:id="1777"/>
    <w:bookmarkStart w:name="z1861" w:id="1778"/>
    <w:p>
      <w:pPr>
        <w:spacing w:after="0"/>
        <w:ind w:left="0"/>
        <w:jc w:val="both"/>
      </w:pPr>
      <w:r>
        <w:rPr>
          <w:rFonts w:ascii="Times New Roman"/>
          <w:b w:val="false"/>
          <w:i w:val="false"/>
          <w:color w:val="000000"/>
          <w:sz w:val="28"/>
        </w:rPr>
        <w:t>
      1) білім беру ұйымдарының үй-жайлары мен аумағында, сондай-ақ кәмелетке толмағандардың демалуына арналған ұйымдарда;</w:t>
      </w:r>
    </w:p>
    <w:bookmarkEnd w:id="1778"/>
    <w:bookmarkStart w:name="z1862" w:id="1779"/>
    <w:p>
      <w:pPr>
        <w:spacing w:after="0"/>
        <w:ind w:left="0"/>
        <w:jc w:val="both"/>
      </w:pPr>
      <w:r>
        <w:rPr>
          <w:rFonts w:ascii="Times New Roman"/>
          <w:b w:val="false"/>
          <w:i w:val="false"/>
          <w:color w:val="000000"/>
          <w:sz w:val="28"/>
        </w:rPr>
        <w:t>
      2) денсаулық сақтау ұйымдарының үй-жайларында;</w:t>
      </w:r>
    </w:p>
    <w:bookmarkEnd w:id="1779"/>
    <w:bookmarkStart w:name="z1863" w:id="1780"/>
    <w:p>
      <w:pPr>
        <w:spacing w:after="0"/>
        <w:ind w:left="0"/>
        <w:jc w:val="both"/>
      </w:pPr>
      <w:r>
        <w:rPr>
          <w:rFonts w:ascii="Times New Roman"/>
          <w:b w:val="false"/>
          <w:i w:val="false"/>
          <w:color w:val="000000"/>
          <w:sz w:val="28"/>
        </w:rPr>
        <w:t>
      3) қоғамдық тамақтану пункттерінде;</w:t>
      </w:r>
    </w:p>
    <w:bookmarkEnd w:id="1780"/>
    <w:bookmarkStart w:name="z1864" w:id="1781"/>
    <w:p>
      <w:pPr>
        <w:spacing w:after="0"/>
        <w:ind w:left="0"/>
        <w:jc w:val="both"/>
      </w:pPr>
      <w:r>
        <w:rPr>
          <w:rFonts w:ascii="Times New Roman"/>
          <w:b w:val="false"/>
          <w:i w:val="false"/>
          <w:color w:val="000000"/>
          <w:sz w:val="28"/>
        </w:rPr>
        <w:t>
      4) мәдениет объектілерінде, музейлерде, кітапханаларда және лекторийлерда, кинотеатрларда, театрларда, цирктерде, концерт,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құрылысжайларда;</w:t>
      </w:r>
    </w:p>
    <w:bookmarkEnd w:id="1781"/>
    <w:bookmarkStart w:name="z1865" w:id="1782"/>
    <w:p>
      <w:pPr>
        <w:spacing w:after="0"/>
        <w:ind w:left="0"/>
        <w:jc w:val="both"/>
      </w:pPr>
      <w:r>
        <w:rPr>
          <w:rFonts w:ascii="Times New Roman"/>
          <w:b w:val="false"/>
          <w:i w:val="false"/>
          <w:color w:val="000000"/>
          <w:sz w:val="28"/>
        </w:rPr>
        <w:t>
      5) түнгі клубтарда, дискотекаларда;</w:t>
      </w:r>
    </w:p>
    <w:bookmarkEnd w:id="1782"/>
    <w:bookmarkStart w:name="z1866" w:id="1783"/>
    <w:p>
      <w:pPr>
        <w:spacing w:after="0"/>
        <w:ind w:left="0"/>
        <w:jc w:val="both"/>
      </w:pPr>
      <w:r>
        <w:rPr>
          <w:rFonts w:ascii="Times New Roman"/>
          <w:b w:val="false"/>
          <w:i w:val="false"/>
          <w:color w:val="000000"/>
          <w:sz w:val="28"/>
        </w:rPr>
        <w:t>
      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тасымалдауды жүзеге асыратын жалпыға ортақ пайдаланылатын көлікте, таксиде;</w:t>
      </w:r>
    </w:p>
    <w:bookmarkEnd w:id="1783"/>
    <w:bookmarkStart w:name="z1867" w:id="1784"/>
    <w:p>
      <w:pPr>
        <w:spacing w:after="0"/>
        <w:ind w:left="0"/>
        <w:jc w:val="both"/>
      </w:pPr>
      <w:r>
        <w:rPr>
          <w:rFonts w:ascii="Times New Roman"/>
          <w:b w:val="false"/>
          <w:i w:val="false"/>
          <w:color w:val="000000"/>
          <w:sz w:val="28"/>
        </w:rPr>
        <w:t>
      7) әуежайлардың, теміржол, автомобиль және су вокзалдарының ғимараттарында, қоғамдық көліктің жабық аялдамаларында;</w:t>
      </w:r>
    </w:p>
    <w:bookmarkEnd w:id="1784"/>
    <w:bookmarkStart w:name="z1868" w:id="1785"/>
    <w:p>
      <w:pPr>
        <w:spacing w:after="0"/>
        <w:ind w:left="0"/>
        <w:jc w:val="both"/>
      </w:pPr>
      <w:r>
        <w:rPr>
          <w:rFonts w:ascii="Times New Roman"/>
          <w:b w:val="false"/>
          <w:i w:val="false"/>
          <w:color w:val="000000"/>
          <w:sz w:val="28"/>
        </w:rPr>
        <w:t>
      8) мемлекеттік органдар мен ұйымдарда;</w:t>
      </w:r>
    </w:p>
    <w:bookmarkEnd w:id="1785"/>
    <w:bookmarkStart w:name="z1869" w:id="1786"/>
    <w:p>
      <w:pPr>
        <w:spacing w:after="0"/>
        <w:ind w:left="0"/>
        <w:jc w:val="both"/>
      </w:pPr>
      <w:r>
        <w:rPr>
          <w:rFonts w:ascii="Times New Roman"/>
          <w:b w:val="false"/>
          <w:i w:val="false"/>
          <w:color w:val="000000"/>
          <w:sz w:val="28"/>
        </w:rPr>
        <w:t>
      9) жұмыс орындары және жұмыс аймақтары болып табылатын үй-жайларда;</w:t>
      </w:r>
    </w:p>
    <w:bookmarkEnd w:id="1786"/>
    <w:bookmarkStart w:name="z1870" w:id="1787"/>
    <w:p>
      <w:pPr>
        <w:spacing w:after="0"/>
        <w:ind w:left="0"/>
        <w:jc w:val="both"/>
      </w:pPr>
      <w:r>
        <w:rPr>
          <w:rFonts w:ascii="Times New Roman"/>
          <w:b w:val="false"/>
          <w:i w:val="false"/>
          <w:color w:val="000000"/>
          <w:sz w:val="28"/>
        </w:rPr>
        <w:t>
      10) үйлердің кіреберістерінде;</w:t>
      </w:r>
    </w:p>
    <w:bookmarkEnd w:id="1787"/>
    <w:bookmarkStart w:name="z1871" w:id="1788"/>
    <w:p>
      <w:pPr>
        <w:spacing w:after="0"/>
        <w:ind w:left="0"/>
        <w:jc w:val="both"/>
      </w:pPr>
      <w:r>
        <w:rPr>
          <w:rFonts w:ascii="Times New Roman"/>
          <w:b w:val="false"/>
          <w:i w:val="false"/>
          <w:color w:val="000000"/>
          <w:sz w:val="28"/>
        </w:rPr>
        <w:t>
      11) автожанармай құю станцияларының үй-жайлары мен аумағында;</w:t>
      </w:r>
    </w:p>
    <w:bookmarkEnd w:id="1788"/>
    <w:bookmarkStart w:name="z1872" w:id="1789"/>
    <w:p>
      <w:pPr>
        <w:spacing w:after="0"/>
        <w:ind w:left="0"/>
        <w:jc w:val="both"/>
      </w:pPr>
      <w:r>
        <w:rPr>
          <w:rFonts w:ascii="Times New Roman"/>
          <w:b w:val="false"/>
          <w:i w:val="false"/>
          <w:color w:val="000000"/>
          <w:sz w:val="28"/>
        </w:rPr>
        <w:t>
      12) балалар алаңдарында;</w:t>
      </w:r>
    </w:p>
    <w:bookmarkEnd w:id="1789"/>
    <w:bookmarkStart w:name="z1873" w:id="1790"/>
    <w:p>
      <w:pPr>
        <w:spacing w:after="0"/>
        <w:ind w:left="0"/>
        <w:jc w:val="both"/>
      </w:pPr>
      <w:r>
        <w:rPr>
          <w:rFonts w:ascii="Times New Roman"/>
          <w:b w:val="false"/>
          <w:i w:val="false"/>
          <w:color w:val="000000"/>
          <w:sz w:val="28"/>
        </w:rPr>
        <w:t>
      13) жерасты өткелдерде;</w:t>
      </w:r>
    </w:p>
    <w:bookmarkEnd w:id="1790"/>
    <w:bookmarkStart w:name="z1874" w:id="1791"/>
    <w:p>
      <w:pPr>
        <w:spacing w:after="0"/>
        <w:ind w:left="0"/>
        <w:jc w:val="both"/>
      </w:pPr>
      <w:r>
        <w:rPr>
          <w:rFonts w:ascii="Times New Roman"/>
          <w:b w:val="false"/>
          <w:i w:val="false"/>
          <w:color w:val="000000"/>
          <w:sz w:val="28"/>
        </w:rPr>
        <w:t>
      14) автомобиль көлік құралында кәмелетке толмаған адамдар болған кезде тыйым салынады.</w:t>
      </w:r>
    </w:p>
    <w:bookmarkEnd w:id="1791"/>
    <w:bookmarkStart w:name="z1875" w:id="1792"/>
    <w:p>
      <w:pPr>
        <w:spacing w:after="0"/>
        <w:ind w:left="0"/>
        <w:jc w:val="both"/>
      </w:pPr>
      <w:r>
        <w:rPr>
          <w:rFonts w:ascii="Times New Roman"/>
          <w:b w:val="false"/>
          <w:i w:val="false"/>
          <w:color w:val="000000"/>
          <w:sz w:val="28"/>
        </w:rPr>
        <w:t>
      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жабдықталған орындар бөлінсе, қолданылмайды.</w:t>
      </w:r>
    </w:p>
    <w:bookmarkEnd w:id="1792"/>
    <w:bookmarkStart w:name="z1876" w:id="1793"/>
    <w:p>
      <w:pPr>
        <w:spacing w:after="0"/>
        <w:ind w:left="0"/>
        <w:jc w:val="both"/>
      </w:pPr>
      <w:r>
        <w:rPr>
          <w:rFonts w:ascii="Times New Roman"/>
          <w:b w:val="false"/>
          <w:i w:val="false"/>
          <w:color w:val="000000"/>
          <w:sz w:val="28"/>
        </w:rPr>
        <w:t>
      7.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бөлінген орындар халықтың санитариялық-эпидемиологиялық саламаттылығы саласындағы мемлекеттік орган белгілеген талаптарға сәйкес жабдықталуға тиіс.</w:t>
      </w:r>
    </w:p>
    <w:bookmarkEnd w:id="1793"/>
    <w:bookmarkStart w:name="z1877" w:id="1794"/>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 айқындайтын, құрамындағы никотин мен шайырлы заттардың шекті жол берілетін деңгейінен асып түсетін шегілетін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темекі бұйымдарын әкелуге, өндіруге, сатуға және таратуға тыйым салынады.</w:t>
      </w:r>
    </w:p>
    <w:bookmarkEnd w:id="1794"/>
    <w:bookmarkStart w:name="z1878" w:id="1795"/>
    <w:p>
      <w:pPr>
        <w:spacing w:after="0"/>
        <w:ind w:left="0"/>
        <w:jc w:val="both"/>
      </w:pPr>
      <w:r>
        <w:rPr>
          <w:rFonts w:ascii="Times New Roman"/>
          <w:b w:val="false"/>
          <w:i w:val="false"/>
          <w:color w:val="000000"/>
          <w:sz w:val="28"/>
        </w:rPr>
        <w:t>
      9. Шегілмейтін темекі бұйымдарын әкелуге, өндіруге, сатуға және таратуға тыйым салынады.</w:t>
      </w:r>
    </w:p>
    <w:bookmarkEnd w:id="1795"/>
    <w:bookmarkStart w:name="z1879" w:id="1796"/>
    <w:p>
      <w:pPr>
        <w:spacing w:after="0"/>
        <w:ind w:left="0"/>
        <w:jc w:val="both"/>
      </w:pPr>
      <w:r>
        <w:rPr>
          <w:rFonts w:ascii="Times New Roman"/>
          <w:b w:val="false"/>
          <w:i w:val="false"/>
          <w:color w:val="000000"/>
          <w:sz w:val="28"/>
        </w:rPr>
        <w:t>
      10. Темекі бұйымдарын имитациялайтын тауарларды өндіруге, сатуға және таратуға тыйым салынады.</w:t>
      </w:r>
    </w:p>
    <w:bookmarkEnd w:id="1796"/>
    <w:bookmarkStart w:name="z1880" w:id="1797"/>
    <w:p>
      <w:pPr>
        <w:spacing w:after="0"/>
        <w:ind w:left="0"/>
        <w:jc w:val="both"/>
      </w:pPr>
      <w:r>
        <w:rPr>
          <w:rFonts w:ascii="Times New Roman"/>
          <w:b w:val="false"/>
          <w:i w:val="false"/>
          <w:color w:val="000000"/>
          <w:sz w:val="28"/>
        </w:rPr>
        <w:t>
      11.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айыппұл мөлшері көрсетіле отырып, оларды тұтынуға тыйым салу туралы белгілер орналастырылуға тиіс.</w:t>
      </w:r>
    </w:p>
    <w:bookmarkEnd w:id="1797"/>
    <w:bookmarkStart w:name="z1881" w:id="1798"/>
    <w:p>
      <w:pPr>
        <w:spacing w:after="0"/>
        <w:ind w:left="0"/>
        <w:jc w:val="both"/>
      </w:pPr>
      <w:r>
        <w:rPr>
          <w:rFonts w:ascii="Times New Roman"/>
          <w:b w:val="false"/>
          <w:i w:val="false"/>
          <w:color w:val="000000"/>
          <w:sz w:val="28"/>
        </w:rPr>
        <w:t>
      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тұтынудың зияны туралы ескерту болуға тиіс.</w:t>
      </w:r>
    </w:p>
    <w:bookmarkEnd w:id="1798"/>
    <w:bookmarkStart w:name="z1882" w:id="1799"/>
    <w:p>
      <w:pPr>
        <w:spacing w:after="0"/>
        <w:ind w:left="0"/>
        <w:jc w:val="both"/>
      </w:pPr>
      <w:r>
        <w:rPr>
          <w:rFonts w:ascii="Times New Roman"/>
          <w:b w:val="false"/>
          <w:i w:val="false"/>
          <w:color w:val="000000"/>
          <w:sz w:val="28"/>
        </w:rPr>
        <w:t>
      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болуға тиіс, ол мынадай талаптарға сәйкес келуге:</w:t>
      </w:r>
    </w:p>
    <w:bookmarkEnd w:id="1799"/>
    <w:bookmarkStart w:name="z1883" w:id="1800"/>
    <w:p>
      <w:pPr>
        <w:spacing w:after="0"/>
        <w:ind w:left="0"/>
        <w:jc w:val="both"/>
      </w:pPr>
      <w:r>
        <w:rPr>
          <w:rFonts w:ascii="Times New Roman"/>
          <w:b w:val="false"/>
          <w:i w:val="false"/>
          <w:color w:val="000000"/>
          <w:sz w:val="28"/>
        </w:rPr>
        <w:t>
      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алпыс бес пайызын алып тұруға;</w:t>
      </w:r>
    </w:p>
    <w:bookmarkEnd w:id="1800"/>
    <w:bookmarkStart w:name="z1884" w:id="1801"/>
    <w:p>
      <w:pPr>
        <w:spacing w:after="0"/>
        <w:ind w:left="0"/>
        <w:jc w:val="both"/>
      </w:pPr>
      <w:r>
        <w:rPr>
          <w:rFonts w:ascii="Times New Roman"/>
          <w:b w:val="false"/>
          <w:i w:val="false"/>
          <w:color w:val="000000"/>
          <w:sz w:val="28"/>
        </w:rPr>
        <w:t>
      2) мөлдір орауыш пленкаға немесе қандай да бір басқа сыртқы орауыш материалға басылмауға;</w:t>
      </w:r>
    </w:p>
    <w:bookmarkEnd w:id="1801"/>
    <w:bookmarkStart w:name="z1885" w:id="1802"/>
    <w:p>
      <w:pPr>
        <w:spacing w:after="0"/>
        <w:ind w:left="0"/>
        <w:jc w:val="both"/>
      </w:pPr>
      <w:r>
        <w:rPr>
          <w:rFonts w:ascii="Times New Roman"/>
          <w:b w:val="false"/>
          <w:i w:val="false"/>
          <w:color w:val="000000"/>
          <w:sz w:val="28"/>
        </w:rPr>
        <w:t>
      3) мәтінді қамтитын түрлі-түсті суреттер (пиктограммалар, графикалар) немесе фотобейнелер түрінде орындалуға тиіс.</w:t>
      </w:r>
    </w:p>
    <w:bookmarkEnd w:id="1802"/>
    <w:p>
      <w:pPr>
        <w:spacing w:after="0"/>
        <w:ind w:left="0"/>
        <w:jc w:val="both"/>
      </w:pPr>
      <w:r>
        <w:rPr>
          <w:rFonts w:ascii="Times New Roman"/>
          <w:b w:val="false"/>
          <w:i w:val="false"/>
          <w:color w:val="000000"/>
          <w:sz w:val="28"/>
        </w:rPr>
        <w:t>
      Темекі бұйымдарын тұтынудың зияны туралы ескертудің мәтіні "Қазақстан Республикасындағы тіл туралы" Қазақстан Республикасы Заңының талаптарына сәйкес келуге тиіс.</w:t>
      </w:r>
    </w:p>
    <w:bookmarkStart w:name="z1886" w:id="1803"/>
    <w:p>
      <w:pPr>
        <w:spacing w:after="0"/>
        <w:ind w:left="0"/>
        <w:jc w:val="both"/>
      </w:pPr>
      <w:r>
        <w:rPr>
          <w:rFonts w:ascii="Times New Roman"/>
          <w:b w:val="false"/>
          <w:i w:val="false"/>
          <w:color w:val="000000"/>
          <w:sz w:val="28"/>
        </w:rPr>
        <w:t>
      Темекі бұйымдарын тұтынудың және никотиннің зияны туралы ескертулердің эскиздерін уәкілетті орган бекітеді.</w:t>
      </w:r>
    </w:p>
    <w:bookmarkEnd w:id="1803"/>
    <w:bookmarkStart w:name="z1887" w:id="1804"/>
    <w:p>
      <w:pPr>
        <w:spacing w:after="0"/>
        <w:ind w:left="0"/>
        <w:jc w:val="both"/>
      </w:pPr>
      <w:r>
        <w:rPr>
          <w:rFonts w:ascii="Times New Roman"/>
          <w:b w:val="false"/>
          <w:i w:val="false"/>
          <w:color w:val="000000"/>
          <w:sz w:val="28"/>
        </w:rPr>
        <w:t>
      Өндіруші, импорттаушы темекі өнімінің тұтыну қаптамасына ескертулердің эскиздерін олар бекітілген күннен бастап он екі айдан аспайтын мерзімде эскиздерге сәйкес салуды қамтамасыз етуге тиіс.</w:t>
      </w:r>
    </w:p>
    <w:bookmarkEnd w:id="1804"/>
    <w:bookmarkStart w:name="z1888" w:id="1805"/>
    <w:p>
      <w:pPr>
        <w:spacing w:after="0"/>
        <w:ind w:left="0"/>
        <w:jc w:val="both"/>
      </w:pPr>
      <w:r>
        <w:rPr>
          <w:rFonts w:ascii="Times New Roman"/>
          <w:b w:val="false"/>
          <w:i w:val="false"/>
          <w:color w:val="000000"/>
          <w:sz w:val="28"/>
        </w:rPr>
        <w:t>
      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bookmarkEnd w:id="1805"/>
    <w:bookmarkStart w:name="z1889" w:id="1806"/>
    <w:p>
      <w:pPr>
        <w:spacing w:after="0"/>
        <w:ind w:left="0"/>
        <w:jc w:val="both"/>
      </w:pPr>
      <w:r>
        <w:rPr>
          <w:rFonts w:ascii="Times New Roman"/>
          <w:b w:val="false"/>
          <w:i w:val="false"/>
          <w:color w:val="000000"/>
          <w:sz w:val="28"/>
        </w:rPr>
        <w:t>
      13. Темекі бұйымдарын, 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оларға 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 тәртіппен ұсынуға міндетті.</w:t>
      </w:r>
    </w:p>
    <w:bookmarkEnd w:id="1806"/>
    <w:bookmarkStart w:name="z1890" w:id="1807"/>
    <w:p>
      <w:pPr>
        <w:spacing w:after="0"/>
        <w:ind w:left="0"/>
        <w:jc w:val="both"/>
      </w:pPr>
      <w:r>
        <w:rPr>
          <w:rFonts w:ascii="Times New Roman"/>
          <w:b w:val="false"/>
          <w:i w:val="false"/>
          <w:color w:val="000000"/>
          <w:sz w:val="28"/>
        </w:rPr>
        <w:t>
      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никотиннің және басқа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жүйелерін және оларға арналған сұйықтықтарды өндіруші, импорттаушы өз қаражаты есебінен Қазақстан Республикасының заңнамасына сәйкес аккредиттелген зертханаларда жүргізеді.</w:t>
      </w:r>
    </w:p>
    <w:bookmarkEnd w:id="1807"/>
    <w:bookmarkStart w:name="z1891" w:id="1808"/>
    <w:p>
      <w:pPr>
        <w:spacing w:after="0"/>
        <w:ind w:left="0"/>
        <w:jc w:val="both"/>
      </w:pPr>
      <w:r>
        <w:rPr>
          <w:rFonts w:ascii="Times New Roman"/>
          <w:b w:val="false"/>
          <w:i w:val="false"/>
          <w:color w:val="000000"/>
          <w:sz w:val="28"/>
        </w:rPr>
        <w:t>
      15. Бөлшек саудада:</w:t>
      </w:r>
    </w:p>
    <w:bookmarkEnd w:id="1808"/>
    <w:bookmarkStart w:name="z1892" w:id="1809"/>
    <w:p>
      <w:pPr>
        <w:spacing w:after="0"/>
        <w:ind w:left="0"/>
        <w:jc w:val="both"/>
      </w:pPr>
      <w:r>
        <w:rPr>
          <w:rFonts w:ascii="Times New Roman"/>
          <w:b w:val="false"/>
          <w:i w:val="false"/>
          <w:color w:val="000000"/>
          <w:sz w:val="28"/>
        </w:rPr>
        <w:t>
      1) жиырма бір жасқа дейінгі адамдарға алкогольді өнімді;</w:t>
      </w:r>
    </w:p>
    <w:bookmarkEnd w:id="1809"/>
    <w:bookmarkStart w:name="z1893" w:id="1810"/>
    <w:p>
      <w:pPr>
        <w:spacing w:after="0"/>
        <w:ind w:left="0"/>
        <w:jc w:val="both"/>
      </w:pPr>
      <w:r>
        <w:rPr>
          <w:rFonts w:ascii="Times New Roman"/>
          <w:b w:val="false"/>
          <w:i w:val="false"/>
          <w:color w:val="000000"/>
          <w:sz w:val="28"/>
        </w:rPr>
        <w:t>
      2) мейрамханаларда, барларда және дәмханаларда өткізуді қоспағанда, алкогольді өнімді:</w:t>
      </w:r>
    </w:p>
    <w:bookmarkEnd w:id="1810"/>
    <w:bookmarkStart w:name="z1894" w:id="1811"/>
    <w:p>
      <w:pPr>
        <w:spacing w:after="0"/>
        <w:ind w:left="0"/>
        <w:jc w:val="both"/>
      </w:pPr>
      <w:r>
        <w:rPr>
          <w:rFonts w:ascii="Times New Roman"/>
          <w:b w:val="false"/>
          <w:i w:val="false"/>
          <w:color w:val="000000"/>
          <w:sz w:val="28"/>
        </w:rPr>
        <w:t>
      сағат 23-тен келесі күнгі 8-ге дейін;</w:t>
      </w:r>
    </w:p>
    <w:bookmarkEnd w:id="1811"/>
    <w:bookmarkStart w:name="z1895" w:id="1812"/>
    <w:p>
      <w:pPr>
        <w:spacing w:after="0"/>
        <w:ind w:left="0"/>
        <w:jc w:val="both"/>
      </w:pPr>
      <w:r>
        <w:rPr>
          <w:rFonts w:ascii="Times New Roman"/>
          <w:b w:val="false"/>
          <w:i w:val="false"/>
          <w:color w:val="000000"/>
          <w:sz w:val="28"/>
        </w:rPr>
        <w:t>
      этил спиртінің отыз пайыздан асатын көлемдік үлесі болса, сағат 21-ден келесі күнгі 12-ге дейін;</w:t>
      </w:r>
    </w:p>
    <w:bookmarkEnd w:id="1812"/>
    <w:bookmarkStart w:name="z1896" w:id="1813"/>
    <w:p>
      <w:pPr>
        <w:spacing w:after="0"/>
        <w:ind w:left="0"/>
        <w:jc w:val="both"/>
      </w:pPr>
      <w:r>
        <w:rPr>
          <w:rFonts w:ascii="Times New Roman"/>
          <w:b w:val="false"/>
          <w:i w:val="false"/>
          <w:color w:val="000000"/>
          <w:sz w:val="28"/>
        </w:rPr>
        <w:t>
      3) Қазақстан Республикасының заңдарында көзделген өзге де жағдайларда өткізуге тыйым салынады.</w:t>
      </w:r>
    </w:p>
    <w:bookmarkEnd w:id="1813"/>
    <w:bookmarkStart w:name="z1897" w:id="1814"/>
    <w:p>
      <w:pPr>
        <w:spacing w:after="0"/>
        <w:ind w:left="0"/>
        <w:jc w:val="both"/>
      </w:pPr>
      <w:r>
        <w:rPr>
          <w:rFonts w:ascii="Times New Roman"/>
          <w:b w:val="false"/>
          <w:i w:val="false"/>
          <w:color w:val="000000"/>
          <w:sz w:val="28"/>
        </w:rPr>
        <w:t>
      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 салынады.</w:t>
      </w:r>
    </w:p>
    <w:bookmarkEnd w:id="1814"/>
    <w:bookmarkStart w:name="z1898" w:id="1815"/>
    <w:p>
      <w:pPr>
        <w:spacing w:after="0"/>
        <w:ind w:left="0"/>
        <w:jc w:val="both"/>
      </w:pPr>
      <w:r>
        <w:rPr>
          <w:rFonts w:ascii="Times New Roman"/>
          <w:b w:val="false"/>
          <w:i w:val="false"/>
          <w:color w:val="000000"/>
          <w:sz w:val="28"/>
        </w:rPr>
        <w:t>
      Темекі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p>
    <w:bookmarkEnd w:id="1815"/>
    <w:bookmarkStart w:name="z1899" w:id="1816"/>
    <w:p>
      <w:pPr>
        <w:spacing w:after="0"/>
        <w:ind w:left="0"/>
        <w:jc w:val="both"/>
      </w:pPr>
      <w:r>
        <w:rPr>
          <w:rFonts w:ascii="Times New Roman"/>
          <w:b w:val="false"/>
          <w:i w:val="false"/>
          <w:color w:val="000000"/>
          <w:sz w:val="28"/>
        </w:rPr>
        <w:t>
      17. Кәмелетке толмаған адамдардың алкогольді сусындарды,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bookmarkEnd w:id="1816"/>
    <w:bookmarkStart w:name="z1900" w:id="1817"/>
    <w:p>
      <w:pPr>
        <w:spacing w:after="0"/>
        <w:ind w:left="0"/>
        <w:jc w:val="both"/>
      </w:pPr>
      <w:r>
        <w:rPr>
          <w:rFonts w:ascii="Times New Roman"/>
          <w:b w:val="false"/>
          <w:i w:val="false"/>
          <w:color w:val="000000"/>
          <w:sz w:val="28"/>
        </w:rPr>
        <w:t>
      Кәмелетке толмағандардың ата-анасы мен өзге де заңды өкілдері кәмелетке толмаған адамдардың алкогольді сусындарды тұтынғаны үшін Қазақстан Республикасының заңдарына сәйкес әкімшілік жауаптылықта болады.</w:t>
      </w:r>
    </w:p>
    <w:bookmarkEnd w:id="1817"/>
    <w:bookmarkStart w:name="z1901" w:id="1818"/>
    <w:p>
      <w:pPr>
        <w:spacing w:after="0"/>
        <w:ind w:left="0"/>
        <w:jc w:val="both"/>
      </w:pPr>
      <w:r>
        <w:rPr>
          <w:rFonts w:ascii="Times New Roman"/>
          <w:b w:val="false"/>
          <w:i w:val="false"/>
          <w:color w:val="000000"/>
          <w:sz w:val="28"/>
        </w:rPr>
        <w:t>
      18. Алкогольді өнімді сату кезінде алкогольді өніммен сауданы жүзеге асыратын адамдар сатып алушының жиырма бір жасқа толғанына күмән туындаған жағдайда:</w:t>
      </w:r>
    </w:p>
    <w:bookmarkEnd w:id="1818"/>
    <w:p>
      <w:pPr>
        <w:spacing w:after="0"/>
        <w:ind w:left="0"/>
        <w:jc w:val="both"/>
      </w:pPr>
      <w:r>
        <w:rPr>
          <w:rFonts w:ascii="Times New Roman"/>
          <w:b w:val="false"/>
          <w:i w:val="false"/>
          <w:color w:val="000000"/>
          <w:sz w:val="28"/>
        </w:rPr>
        <w:t>
      1) жеке басты куәландыратын құжатты көрсетуді талап етуге;</w:t>
      </w:r>
    </w:p>
    <w:p>
      <w:pPr>
        <w:spacing w:after="0"/>
        <w:ind w:left="0"/>
        <w:jc w:val="both"/>
      </w:pPr>
      <w:r>
        <w:rPr>
          <w:rFonts w:ascii="Times New Roman"/>
          <w:b w:val="false"/>
          <w:i w:val="false"/>
          <w:color w:val="000000"/>
          <w:sz w:val="28"/>
        </w:rPr>
        <w:t>
      2) егер жеке басты куәландыратын құжат көрсетілмесе, алкогольді өнімді сатудан бас тартуға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Темір тапшылығы жай-күйінің профилактикасы</w:t>
      </w:r>
    </w:p>
    <w:bookmarkStart w:name="z1905" w:id="1819"/>
    <w:p>
      <w:pPr>
        <w:spacing w:after="0"/>
        <w:ind w:left="0"/>
        <w:jc w:val="both"/>
      </w:pPr>
      <w:r>
        <w:rPr>
          <w:rFonts w:ascii="Times New Roman"/>
          <w:b w:val="false"/>
          <w:i w:val="false"/>
          <w:color w:val="000000"/>
          <w:sz w:val="28"/>
        </w:rPr>
        <w:t>
      1. Темір тапшылығы анемиясы - организмге тағамдық өніммен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артуынан болатын организмнің патологиялық процесі.</w:t>
      </w:r>
    </w:p>
    <w:bookmarkEnd w:id="1819"/>
    <w:bookmarkStart w:name="z1906" w:id="1820"/>
    <w:p>
      <w:pPr>
        <w:spacing w:after="0"/>
        <w:ind w:left="0"/>
        <w:jc w:val="both"/>
      </w:pPr>
      <w:r>
        <w:rPr>
          <w:rFonts w:ascii="Times New Roman"/>
          <w:b w:val="false"/>
          <w:i w:val="false"/>
          <w:color w:val="000000"/>
          <w:sz w:val="28"/>
        </w:rPr>
        <w:t>
      2. Темір тапшылығы жай-күйінің профилактикасы жөніндегі іс-шаралар:</w:t>
      </w:r>
    </w:p>
    <w:bookmarkEnd w:id="1820"/>
    <w:bookmarkStart w:name="z1907" w:id="1821"/>
    <w:p>
      <w:pPr>
        <w:spacing w:after="0"/>
        <w:ind w:left="0"/>
        <w:jc w:val="both"/>
      </w:pPr>
      <w:r>
        <w:rPr>
          <w:rFonts w:ascii="Times New Roman"/>
          <w:b w:val="false"/>
          <w:i w:val="false"/>
          <w:color w:val="000000"/>
          <w:sz w:val="28"/>
        </w:rPr>
        <w:t>
      1) мемлекеттік органдардың, жеке және заңды тұлғалардың Қазақстан Республикасында байытылған тағамдық өнімдерді өндіруге, әкелуге, әкетуге, өткізуге және айналымының басқа да сатыларындағы қозғалысына қойылатын талаптарды қамтамасыз ету мен сақтауға жауапкершілігі;</w:t>
      </w:r>
    </w:p>
    <w:bookmarkEnd w:id="1821"/>
    <w:bookmarkStart w:name="z1908" w:id="1822"/>
    <w:p>
      <w:pPr>
        <w:spacing w:after="0"/>
        <w:ind w:left="0"/>
        <w:jc w:val="both"/>
      </w:pPr>
      <w:r>
        <w:rPr>
          <w:rFonts w:ascii="Times New Roman"/>
          <w:b w:val="false"/>
          <w:i w:val="false"/>
          <w:color w:val="000000"/>
          <w:sz w:val="28"/>
        </w:rPr>
        <w:t>
      2) халықтың нысаналы топтарын құрамында темір бар препараттармен профилактикалық қамтамасыз ету;</w:t>
      </w:r>
    </w:p>
    <w:bookmarkEnd w:id="1822"/>
    <w:bookmarkStart w:name="z1909" w:id="1823"/>
    <w:p>
      <w:pPr>
        <w:spacing w:after="0"/>
        <w:ind w:left="0"/>
        <w:jc w:val="both"/>
      </w:pPr>
      <w:r>
        <w:rPr>
          <w:rFonts w:ascii="Times New Roman"/>
          <w:b w:val="false"/>
          <w:i w:val="false"/>
          <w:color w:val="000000"/>
          <w:sz w:val="28"/>
        </w:rPr>
        <w:t>
      3) ұнды және өзге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bookmarkEnd w:id="1823"/>
    <w:bookmarkStart w:name="z1910" w:id="1824"/>
    <w:p>
      <w:pPr>
        <w:spacing w:after="0"/>
        <w:ind w:left="0"/>
        <w:jc w:val="both"/>
      </w:pPr>
      <w:r>
        <w:rPr>
          <w:rFonts w:ascii="Times New Roman"/>
          <w:b w:val="false"/>
          <w:i w:val="false"/>
          <w:color w:val="000000"/>
          <w:sz w:val="28"/>
        </w:rPr>
        <w:t>
      3. Қазақстан Республикасының аумағында өткізілетін (айналымдағы) жоғары және бірінші сортты бидай ұны құрамында темір бар дәрумендермен, минералдармен және басқа да заттармен байытуға (фортификациялауға) жатады.</w:t>
      </w:r>
    </w:p>
    <w:bookmarkEnd w:id="1824"/>
    <w:bookmarkStart w:name="z1911" w:id="1825"/>
    <w:p>
      <w:pPr>
        <w:spacing w:after="0"/>
        <w:ind w:left="0"/>
        <w:jc w:val="both"/>
      </w:pPr>
      <w:r>
        <w:rPr>
          <w:rFonts w:ascii="Times New Roman"/>
          <w:b w:val="false"/>
          <w:i w:val="false"/>
          <w:color w:val="000000"/>
          <w:sz w:val="28"/>
        </w:rPr>
        <w:t>
      Міндетті фортификациялауға жататын тағамдық өнімді байыту (фортификациялау) және оның нарығындағы айналысы тәртібін халықтың санитариялық-эпидемиологиялық саламаттылығы саласындағы мемлекеттік орган айқындайды.</w:t>
      </w:r>
    </w:p>
    <w:bookmarkEnd w:id="1825"/>
    <w:p>
      <w:pPr>
        <w:spacing w:after="0"/>
        <w:ind w:left="0"/>
        <w:jc w:val="both"/>
      </w:pPr>
      <w:r>
        <w:rPr>
          <w:rFonts w:ascii="Times New Roman"/>
          <w:b/>
          <w:i w:val="false"/>
          <w:color w:val="000000"/>
          <w:sz w:val="28"/>
        </w:rPr>
        <w:t>112-бап. Йод тапшылығы ауруларының профилактикасы</w:t>
      </w:r>
    </w:p>
    <w:bookmarkStart w:name="z1913" w:id="1826"/>
    <w:p>
      <w:pPr>
        <w:spacing w:after="0"/>
        <w:ind w:left="0"/>
        <w:jc w:val="both"/>
      </w:pPr>
      <w:r>
        <w:rPr>
          <w:rFonts w:ascii="Times New Roman"/>
          <w:b w:val="false"/>
          <w:i w:val="false"/>
          <w:color w:val="000000"/>
          <w:sz w:val="28"/>
        </w:rPr>
        <w:t>
      1. Йод тапшылығы аурулары - организмге йодтың жеткіліксіз түсуіне байланысты қалқанша без функциясының бұзылуынан болатын организмнің патологиялық жай-күйі;</w:t>
      </w:r>
    </w:p>
    <w:bookmarkEnd w:id="1826"/>
    <w:bookmarkStart w:name="z1914" w:id="1827"/>
    <w:p>
      <w:pPr>
        <w:spacing w:after="0"/>
        <w:ind w:left="0"/>
        <w:jc w:val="both"/>
      </w:pPr>
      <w:r>
        <w:rPr>
          <w:rFonts w:ascii="Times New Roman"/>
          <w:b w:val="false"/>
          <w:i w:val="false"/>
          <w:color w:val="000000"/>
          <w:sz w:val="28"/>
        </w:rPr>
        <w:t>
      2. Йод тапшылығы ауруларының профилактикасы - мыналарға:</w:t>
      </w:r>
    </w:p>
    <w:bookmarkEnd w:id="1827"/>
    <w:bookmarkStart w:name="z1915" w:id="1828"/>
    <w:p>
      <w:pPr>
        <w:spacing w:after="0"/>
        <w:ind w:left="0"/>
        <w:jc w:val="both"/>
      </w:pPr>
      <w:r>
        <w:rPr>
          <w:rFonts w:ascii="Times New Roman"/>
          <w:b w:val="false"/>
          <w:i w:val="false"/>
          <w:color w:val="000000"/>
          <w:sz w:val="28"/>
        </w:rPr>
        <w:t>
      1) халық денсаулығын қорғауға;</w:t>
      </w:r>
    </w:p>
    <w:bookmarkEnd w:id="1828"/>
    <w:bookmarkStart w:name="z1916" w:id="1829"/>
    <w:p>
      <w:pPr>
        <w:spacing w:after="0"/>
        <w:ind w:left="0"/>
        <w:jc w:val="both"/>
      </w:pPr>
      <w:r>
        <w:rPr>
          <w:rFonts w:ascii="Times New Roman"/>
          <w:b w:val="false"/>
          <w:i w:val="false"/>
          <w:color w:val="000000"/>
          <w:sz w:val="28"/>
        </w:rPr>
        <w:t>
      2) Қазақстан Республикасының аумағында йод тапшылығы ауруларының профилактикасы жөніндегі келісілген іс-шараларды жүргізуге;</w:t>
      </w:r>
    </w:p>
    <w:bookmarkEnd w:id="1829"/>
    <w:bookmarkStart w:name="z1917" w:id="1830"/>
    <w:p>
      <w:pPr>
        <w:spacing w:after="0"/>
        <w:ind w:left="0"/>
        <w:jc w:val="both"/>
      </w:pPr>
      <w:r>
        <w:rPr>
          <w:rFonts w:ascii="Times New Roman"/>
          <w:b w:val="false"/>
          <w:i w:val="false"/>
          <w:color w:val="000000"/>
          <w:sz w:val="28"/>
        </w:rPr>
        <w:t>
      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bookmarkEnd w:id="1830"/>
    <w:bookmarkStart w:name="z1918" w:id="1831"/>
    <w:p>
      <w:pPr>
        <w:spacing w:after="0"/>
        <w:ind w:left="0"/>
        <w:jc w:val="both"/>
      </w:pPr>
      <w:r>
        <w:rPr>
          <w:rFonts w:ascii="Times New Roman"/>
          <w:b w:val="false"/>
          <w:i w:val="false"/>
          <w:color w:val="000000"/>
          <w:sz w:val="28"/>
        </w:rPr>
        <w:t>
      3. Йод тапшылығы ауруларының профилактикасы жөніндегі іс-шаралар мемлекеттік органдардың, жеке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 жауапкершілігі қағидаттарында жүзеге асырылады.</w:t>
      </w:r>
    </w:p>
    <w:bookmarkEnd w:id="1831"/>
    <w:bookmarkStart w:name="z1919" w:id="1832"/>
    <w:p>
      <w:pPr>
        <w:spacing w:after="0"/>
        <w:ind w:left="0"/>
        <w:jc w:val="both"/>
      </w:pPr>
      <w:r>
        <w:rPr>
          <w:rFonts w:ascii="Times New Roman"/>
          <w:b w:val="false"/>
          <w:i w:val="false"/>
          <w:color w:val="000000"/>
          <w:sz w:val="28"/>
        </w:rPr>
        <w:t>
      4. Тұз өндіруге, оның айналымына және қауіпсіздігіне мынадай талаптар белгіленеді:</w:t>
      </w:r>
    </w:p>
    <w:bookmarkEnd w:id="1832"/>
    <w:bookmarkStart w:name="z1920" w:id="1833"/>
    <w:p>
      <w:pPr>
        <w:spacing w:after="0"/>
        <w:ind w:left="0"/>
        <w:jc w:val="both"/>
      </w:pPr>
      <w:r>
        <w:rPr>
          <w:rFonts w:ascii="Times New Roman"/>
          <w:b w:val="false"/>
          <w:i w:val="false"/>
          <w:color w:val="000000"/>
          <w:sz w:val="28"/>
        </w:rPr>
        <w:t>
      1) мыналарға:</w:t>
      </w:r>
    </w:p>
    <w:bookmarkEnd w:id="1833"/>
    <w:bookmarkStart w:name="z1921" w:id="1834"/>
    <w:p>
      <w:pPr>
        <w:spacing w:after="0"/>
        <w:ind w:left="0"/>
        <w:jc w:val="both"/>
      </w:pPr>
      <w:r>
        <w:rPr>
          <w:rFonts w:ascii="Times New Roman"/>
          <w:b w:val="false"/>
          <w:i w:val="false"/>
          <w:color w:val="000000"/>
          <w:sz w:val="28"/>
        </w:rPr>
        <w:t>
      йодталған тұз қолдануға қарсы көрсетілімдері бар адамдарға;</w:t>
      </w:r>
    </w:p>
    <w:bookmarkEnd w:id="1834"/>
    <w:bookmarkStart w:name="z1922" w:id="1835"/>
    <w:p>
      <w:pPr>
        <w:spacing w:after="0"/>
        <w:ind w:left="0"/>
        <w:jc w:val="both"/>
      </w:pPr>
      <w:r>
        <w:rPr>
          <w:rFonts w:ascii="Times New Roman"/>
          <w:b w:val="false"/>
          <w:i w:val="false"/>
          <w:color w:val="000000"/>
          <w:sz w:val="28"/>
        </w:rPr>
        <w:t>
      өндірісінде йодталмаған тұз қолданылатын жекелеген тағамдық өнім түрлерін өндіруге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bookmarkEnd w:id="1835"/>
    <w:bookmarkStart w:name="z1923" w:id="1836"/>
    <w:p>
      <w:pPr>
        <w:spacing w:after="0"/>
        <w:ind w:left="0"/>
        <w:jc w:val="both"/>
      </w:pPr>
      <w:r>
        <w:rPr>
          <w:rFonts w:ascii="Times New Roman"/>
          <w:b w:val="false"/>
          <w:i w:val="false"/>
          <w:color w:val="000000"/>
          <w:sz w:val="28"/>
        </w:rPr>
        <w:t>
      Йодталмаған ас тұзын әкелу, өндіру және өткізу тәртібін халықтың санитариялық-эпидемиологиялық саламаттылығы саласындағы мемлекеттік орган айқындайды;</w:t>
      </w:r>
    </w:p>
    <w:bookmarkEnd w:id="1836"/>
    <w:bookmarkStart w:name="z1924" w:id="1837"/>
    <w:p>
      <w:pPr>
        <w:spacing w:after="0"/>
        <w:ind w:left="0"/>
        <w:jc w:val="both"/>
      </w:pPr>
      <w:r>
        <w:rPr>
          <w:rFonts w:ascii="Times New Roman"/>
          <w:b w:val="false"/>
          <w:i w:val="false"/>
          <w:color w:val="000000"/>
          <w:sz w:val="28"/>
        </w:rPr>
        <w:t>
      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 саласындағы нормативтік құқықтық актілерге сәйкес келуге тиіс;</w:t>
      </w:r>
    </w:p>
    <w:bookmarkEnd w:id="1837"/>
    <w:bookmarkStart w:name="z1925" w:id="1838"/>
    <w:p>
      <w:pPr>
        <w:spacing w:after="0"/>
        <w:ind w:left="0"/>
        <w:jc w:val="both"/>
      </w:pPr>
      <w:r>
        <w:rPr>
          <w:rFonts w:ascii="Times New Roman"/>
          <w:b w:val="false"/>
          <w:i w:val="false"/>
          <w:color w:val="000000"/>
          <w:sz w:val="28"/>
        </w:rPr>
        <w:t>
      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w:t>
      </w:r>
    </w:p>
    <w:bookmarkEnd w:id="1838"/>
    <w:bookmarkStart w:name="z1926" w:id="1839"/>
    <w:p>
      <w:pPr>
        <w:spacing w:after="0"/>
        <w:ind w:left="0"/>
        <w:jc w:val="both"/>
      </w:pPr>
      <w:r>
        <w:rPr>
          <w:rFonts w:ascii="Times New Roman"/>
          <w:b w:val="false"/>
          <w:i w:val="false"/>
          <w:color w:val="000000"/>
          <w:sz w:val="28"/>
        </w:rPr>
        <w:t>
      4) жалған тұзды өндіруге, әкелуге, әкетуге және (немесе) өткізуге тыйым салынады.</w:t>
      </w:r>
    </w:p>
    <w:bookmarkEnd w:id="1839"/>
    <w:bookmarkStart w:name="z1927" w:id="1840"/>
    <w:p>
      <w:pPr>
        <w:spacing w:after="0"/>
        <w:ind w:left="0"/>
        <w:jc w:val="both"/>
      </w:pPr>
      <w:r>
        <w:rPr>
          <w:rFonts w:ascii="Times New Roman"/>
          <w:b w:val="false"/>
          <w:i w:val="false"/>
          <w:color w:val="000000"/>
          <w:sz w:val="28"/>
        </w:rPr>
        <w:t>
      5. Йодталған ас тұзына мынадай талаптар қойылады:</w:t>
      </w:r>
    </w:p>
    <w:bookmarkEnd w:id="1840"/>
    <w:bookmarkStart w:name="z1928" w:id="1841"/>
    <w:p>
      <w:pPr>
        <w:spacing w:after="0"/>
        <w:ind w:left="0"/>
        <w:jc w:val="both"/>
      </w:pPr>
      <w:r>
        <w:rPr>
          <w:rFonts w:ascii="Times New Roman"/>
          <w:b w:val="false"/>
          <w:i w:val="false"/>
          <w:color w:val="000000"/>
          <w:sz w:val="28"/>
        </w:rPr>
        <w:t>
      1) Қазақстан Республикасының аумағында өткізуге арналған йодталған ас тұзы Қазақстан Республикасының техникалық реттеу саласындағы заңнамасына сәйкес сәйкестігін міндетті растауға жатады;</w:t>
      </w:r>
    </w:p>
    <w:bookmarkEnd w:id="1841"/>
    <w:bookmarkStart w:name="z1929" w:id="1842"/>
    <w:p>
      <w:pPr>
        <w:spacing w:after="0"/>
        <w:ind w:left="0"/>
        <w:jc w:val="both"/>
      </w:pPr>
      <w:r>
        <w:rPr>
          <w:rFonts w:ascii="Times New Roman"/>
          <w:b w:val="false"/>
          <w:i w:val="false"/>
          <w:color w:val="000000"/>
          <w:sz w:val="28"/>
        </w:rPr>
        <w:t>
      2) йодталған ас тұзын Қазақстан Республикасының техникалық реттеу саласындағы заңнамасына сәйкес берілген сәйкестік сертификатынсыз әкелуге және өткізуге жол берілмейді.</w:t>
      </w:r>
    </w:p>
    <w:bookmarkEnd w:id="1842"/>
    <w:bookmarkStart w:name="z1930" w:id="1843"/>
    <w:p>
      <w:pPr>
        <w:spacing w:after="0"/>
        <w:ind w:left="0"/>
        <w:jc w:val="both"/>
      </w:pPr>
      <w:r>
        <w:rPr>
          <w:rFonts w:ascii="Times New Roman"/>
          <w:b w:val="false"/>
          <w:i w:val="false"/>
          <w:color w:val="000000"/>
          <w:sz w:val="28"/>
        </w:rPr>
        <w:t>
      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p>
    <w:bookmarkEnd w:id="1843"/>
    <w:bookmarkStart w:name="z1931" w:id="1844"/>
    <w:p>
      <w:pPr>
        <w:spacing w:after="0"/>
        <w:ind w:left="0"/>
        <w:jc w:val="both"/>
      </w:pPr>
      <w:r>
        <w:rPr>
          <w:rFonts w:ascii="Times New Roman"/>
          <w:b w:val="false"/>
          <w:i w:val="false"/>
          <w:color w:val="000000"/>
          <w:sz w:val="28"/>
        </w:rPr>
        <w:t>
      7. Йод қосындыларымен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bookmarkEnd w:id="1844"/>
    <w:p>
      <w:pPr>
        <w:spacing w:after="0"/>
        <w:ind w:left="0"/>
        <w:jc w:val="both"/>
      </w:pPr>
      <w:r>
        <w:rPr>
          <w:rFonts w:ascii="Times New Roman"/>
          <w:b/>
          <w:i w:val="false"/>
          <w:color w:val="000000"/>
          <w:sz w:val="28"/>
        </w:rPr>
        <w:t>113-бап. Халық денсаулығы және қоршаған орта</w:t>
      </w:r>
    </w:p>
    <w:bookmarkStart w:name="z1933" w:id="1845"/>
    <w:p>
      <w:pPr>
        <w:spacing w:after="0"/>
        <w:ind w:left="0"/>
        <w:jc w:val="both"/>
      </w:pPr>
      <w:r>
        <w:rPr>
          <w:rFonts w:ascii="Times New Roman"/>
          <w:b w:val="false"/>
          <w:i w:val="false"/>
          <w:color w:val="000000"/>
          <w:sz w:val="28"/>
        </w:rPr>
        <w:t>
      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bookmarkEnd w:id="1845"/>
    <w:bookmarkStart w:name="z1934" w:id="1846"/>
    <w:p>
      <w:pPr>
        <w:spacing w:after="0"/>
        <w:ind w:left="0"/>
        <w:jc w:val="both"/>
      </w:pPr>
      <w:r>
        <w:rPr>
          <w:rFonts w:ascii="Times New Roman"/>
          <w:b w:val="false"/>
          <w:i w:val="false"/>
          <w:color w:val="000000"/>
          <w:sz w:val="28"/>
        </w:rPr>
        <w:t>
      2. Қоршаған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bookmarkEnd w:id="1846"/>
    <w:bookmarkStart w:name="z1935" w:id="1847"/>
    <w:p>
      <w:pPr>
        <w:spacing w:after="0"/>
        <w:ind w:left="0"/>
        <w:jc w:val="both"/>
      </w:pPr>
      <w:r>
        <w:rPr>
          <w:rFonts w:ascii="Times New Roman"/>
          <w:b w:val="false"/>
          <w:i w:val="false"/>
          <w:color w:val="000000"/>
          <w:sz w:val="28"/>
        </w:rPr>
        <w:t>
      3.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тәртіпке сәйкес, биологиялық тәуекелдерді басқару әдістемесін және биологиялық тәуекелдерді бағалауға қойылатын талаптарды ескере отырып, санитариялық-эпидемиологиялық мониторинг жүргізеді.</w:t>
      </w:r>
    </w:p>
    <w:bookmarkEnd w:id="1847"/>
    <w:bookmarkStart w:name="z1936" w:id="1848"/>
    <w:p>
      <w:pPr>
        <w:spacing w:after="0"/>
        <w:ind w:left="0"/>
        <w:jc w:val="both"/>
      </w:pPr>
      <w:r>
        <w:rPr>
          <w:rFonts w:ascii="Times New Roman"/>
          <w:b w:val="false"/>
          <w:i w:val="false"/>
          <w:color w:val="000000"/>
          <w:sz w:val="28"/>
        </w:rPr>
        <w:t>
      Санитариялық-эпидемиологиялық мониторинг нәтижелері (қоршаған орта объектілерінің жай-күйі) Қоршаған орта мен табиғи ресурстар мониторингінің бірыңғай мемлекеттік жүйесіне енгізіледі.</w:t>
      </w:r>
    </w:p>
    <w:bookmarkEnd w:id="1848"/>
    <w:bookmarkStart w:name="z1937" w:id="1849"/>
    <w:p>
      <w:pPr>
        <w:spacing w:after="0"/>
        <w:ind w:left="0"/>
        <w:jc w:val="both"/>
      </w:pPr>
      <w:r>
        <w:rPr>
          <w:rFonts w:ascii="Times New Roman"/>
          <w:b w:val="false"/>
          <w:i w:val="false"/>
          <w:color w:val="000000"/>
          <w:sz w:val="28"/>
        </w:rPr>
        <w:t>
      4. Жергілікті өкілді органдар қоршаған орта сапасының нысаналы көрсеткіштерін бекітеді.</w:t>
      </w:r>
    </w:p>
    <w:bookmarkEnd w:id="1849"/>
    <w:bookmarkStart w:name="z1938" w:id="1850"/>
    <w:p>
      <w:pPr>
        <w:spacing w:after="0"/>
        <w:ind w:left="0"/>
        <w:jc w:val="both"/>
      </w:pPr>
      <w:r>
        <w:rPr>
          <w:rFonts w:ascii="Times New Roman"/>
          <w:b w:val="false"/>
          <w:i w:val="false"/>
          <w:color w:val="000000"/>
          <w:sz w:val="28"/>
        </w:rPr>
        <w:t>
      Қоршаған орта сапасының нысаналы көрсеткіштері өңірдің экологиялық проблемалары ескеріле отырып айқындалады және олар ластануды азайту жөніндегі шаралар кешенін әзірлей отырып, атмосфералық ауаның жай-күйі көрсеткіштерін көздейді.</w:t>
      </w:r>
    </w:p>
    <w:bookmarkEnd w:id="1850"/>
    <w:bookmarkStart w:name="z1939" w:id="1851"/>
    <w:p>
      <w:pPr>
        <w:spacing w:after="0"/>
        <w:ind w:left="0"/>
        <w:jc w:val="both"/>
      </w:pPr>
      <w:r>
        <w:rPr>
          <w:rFonts w:ascii="Times New Roman"/>
          <w:b w:val="false"/>
          <w:i w:val="false"/>
          <w:color w:val="000000"/>
          <w:sz w:val="28"/>
        </w:rPr>
        <w:t>
      5. Халықтың 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әрекеттері туралы ұсынымдар әзірлейді және жергілікті атқарушы органдарға жібереді.</w:t>
      </w:r>
    </w:p>
    <w:bookmarkEnd w:id="1851"/>
    <w:bookmarkStart w:name="z1940" w:id="1852"/>
    <w:p>
      <w:pPr>
        <w:spacing w:after="0"/>
        <w:ind w:left="0"/>
        <w:jc w:val="both"/>
      </w:pPr>
      <w:r>
        <w:rPr>
          <w:rFonts w:ascii="Times New Roman"/>
          <w:b w:val="false"/>
          <w:i w:val="false"/>
          <w:color w:val="000000"/>
          <w:sz w:val="28"/>
        </w:rPr>
        <w:t>
      Жергілікті атқарушы органдар халықты атмосфералық ауаның жай-күйі туралы хабарлауды қамтамасыз етеді.</w:t>
      </w:r>
    </w:p>
    <w:bookmarkEnd w:id="1852"/>
    <w:bookmarkStart w:name="z1941" w:id="1853"/>
    <w:p>
      <w:pPr>
        <w:spacing w:after="0"/>
        <w:ind w:left="0"/>
        <w:jc w:val="both"/>
      </w:pPr>
      <w:r>
        <w:rPr>
          <w:rFonts w:ascii="Times New Roman"/>
          <w:b w:val="false"/>
          <w:i w:val="false"/>
          <w:color w:val="000000"/>
          <w:sz w:val="28"/>
        </w:rPr>
        <w:t>
      6. Халық денсаулығы мен қоршаған орта мәселелері мемлекеттік органдар мен қоғамдық бірлестіктердің өзара іс-қимылы шеңберінде қаралады.</w:t>
      </w:r>
    </w:p>
    <w:bookmarkEnd w:id="1853"/>
    <w:bookmarkStart w:name="z1942" w:id="1854"/>
    <w:p>
      <w:pPr>
        <w:spacing w:after="0"/>
        <w:ind w:left="0"/>
        <w:jc w:val="both"/>
      </w:pPr>
      <w:r>
        <w:rPr>
          <w:rFonts w:ascii="Times New Roman"/>
          <w:b w:val="false"/>
          <w:i w:val="false"/>
          <w:color w:val="000000"/>
          <w:sz w:val="28"/>
        </w:rPr>
        <w:t>
      7. Жергілікті атқарушы органдар халықтың демалуы үшін қолайлы жағдайлар жасауды қамтамасыз етеді.</w:t>
      </w:r>
    </w:p>
    <w:bookmarkEnd w:id="1854"/>
    <w:bookmarkStart w:name="z1943" w:id="1855"/>
    <w:p>
      <w:pPr>
        <w:spacing w:after="0"/>
        <w:ind w:left="0"/>
        <w:jc w:val="both"/>
      </w:pPr>
      <w:r>
        <w:rPr>
          <w:rFonts w:ascii="Times New Roman"/>
          <w:b w:val="false"/>
          <w:i w:val="false"/>
          <w:color w:val="000000"/>
          <w:sz w:val="28"/>
        </w:rPr>
        <w:t>
      Халық денсаулығына шудың теріс әсерін азайту мақсатында қатты шу шығаратын, шұғыл қажеттілікпен байланысты емес, жеке тұлғалардың қалыпты 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сағаттан аспауға тиіс.</w:t>
      </w:r>
    </w:p>
    <w:bookmarkEnd w:id="1855"/>
    <w:bookmarkStart w:name="z1944" w:id="1856"/>
    <w:p>
      <w:pPr>
        <w:spacing w:after="0"/>
        <w:ind w:left="0"/>
        <w:jc w:val="both"/>
      </w:pPr>
      <w:r>
        <w:rPr>
          <w:rFonts w:ascii="Times New Roman"/>
          <w:b w:val="false"/>
          <w:i w:val="false"/>
          <w:color w:val="000000"/>
          <w:sz w:val="28"/>
        </w:rPr>
        <w:t>
      8. Тұрғын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күндері сағат 22-ден таңғы сағат 9-ға дейін, демалыс және мереке күндері сағат 23-тен таңғы 10-ға дейін шектеледі.</w:t>
      </w:r>
    </w:p>
    <w:bookmarkEnd w:id="1856"/>
    <w:bookmarkStart w:name="z1945" w:id="1857"/>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шуға санитариялық-эпидемиологиялық мониторинг жүргізуді ұйымдастырады.</w:t>
      </w:r>
    </w:p>
    <w:bookmarkEnd w:id="1857"/>
    <w:bookmarkStart w:name="z1946" w:id="1858"/>
    <w:p>
      <w:pPr>
        <w:spacing w:after="0"/>
        <w:ind w:left="0"/>
        <w:jc w:val="both"/>
      </w:pPr>
      <w:r>
        <w:rPr>
          <w:rFonts w:ascii="Times New Roman"/>
          <w:b w:val="false"/>
          <w:i w:val="false"/>
          <w:color w:val="000000"/>
          <w:sz w:val="28"/>
        </w:rPr>
        <w:t>
      Жергілікті атқарушы органдар санитариялық-эпидемиологиялық мониторинг нәтижелеріне сәйкес тұрғын кварталдардағы шу карталарын әзірлеуді және оны іске асыруды қамтамасыз етеді.</w:t>
      </w:r>
    </w:p>
    <w:bookmarkEnd w:id="1858"/>
    <w:bookmarkStart w:name="z1947" w:id="1859"/>
    <w:p>
      <w:pPr>
        <w:spacing w:after="0"/>
        <w:ind w:left="0"/>
        <w:jc w:val="both"/>
      </w:pPr>
      <w:r>
        <w:rPr>
          <w:rFonts w:ascii="Times New Roman"/>
          <w:b w:val="false"/>
          <w:i w:val="false"/>
          <w:color w:val="000000"/>
          <w:sz w:val="28"/>
        </w:rPr>
        <w:t>
      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мониторинг жүргізуді қамтамасыз етеді.</w:t>
      </w:r>
    </w:p>
    <w:bookmarkEnd w:id="1859"/>
    <w:bookmarkStart w:name="z1948" w:id="1860"/>
    <w:p>
      <w:pPr>
        <w:spacing w:after="0"/>
        <w:ind w:left="0"/>
        <w:jc w:val="both"/>
      </w:pPr>
      <w:r>
        <w:rPr>
          <w:rFonts w:ascii="Times New Roman"/>
          <w:b w:val="false"/>
          <w:i w:val="false"/>
          <w:color w:val="000000"/>
          <w:sz w:val="28"/>
        </w:rPr>
        <w:t>
      Халықтың жеке меншіктегі аумақта орналасқан сумен жабдықтау көздерінен суды шаруашылық-ауызсу мұқтажы үшін пайдалануына су қауіпсіздігінің көрсеткіштері белгіленген гигиеналық нормативтерге сәйкес келген кезде жол беріледі.</w:t>
      </w:r>
    </w:p>
    <w:bookmarkEnd w:id="1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114-бап. Санитариялық-эпидемиологиялық мониторинг</w:t>
      </w:r>
    </w:p>
    <w:bookmarkStart w:name="z1950" w:id="1861"/>
    <w:p>
      <w:pPr>
        <w:spacing w:after="0"/>
        <w:ind w:left="0"/>
        <w:jc w:val="both"/>
      </w:pPr>
      <w:r>
        <w:rPr>
          <w:rFonts w:ascii="Times New Roman"/>
          <w:b w:val="false"/>
          <w:i w:val="false"/>
          <w:color w:val="000000"/>
          <w:sz w:val="28"/>
        </w:rPr>
        <w:t>
      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санитариялық-эпидемиологиялық мониторинг болып табылады.</w:t>
      </w:r>
    </w:p>
    <w:bookmarkEnd w:id="1861"/>
    <w:bookmarkStart w:name="z1951" w:id="1862"/>
    <w:p>
      <w:pPr>
        <w:spacing w:after="0"/>
        <w:ind w:left="0"/>
        <w:jc w:val="both"/>
      </w:pPr>
      <w:r>
        <w:rPr>
          <w:rFonts w:ascii="Times New Roman"/>
          <w:b w:val="false"/>
          <w:i w:val="false"/>
          <w:color w:val="000000"/>
          <w:sz w:val="28"/>
        </w:rPr>
        <w:t>
      2. Мекендеу ортасының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тұтануының алдын алу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bookmarkEnd w:id="1862"/>
    <w:bookmarkStart w:name="z1952" w:id="1863"/>
    <w:p>
      <w:pPr>
        <w:spacing w:after="0"/>
        <w:ind w:left="0"/>
        <w:jc w:val="both"/>
      </w:pPr>
      <w:r>
        <w:rPr>
          <w:rFonts w:ascii="Times New Roman"/>
          <w:b w:val="false"/>
          <w:i w:val="false"/>
          <w:color w:val="000000"/>
          <w:sz w:val="28"/>
        </w:rPr>
        <w:t>
      3. Санитариялық-эпидемиологиялық мониторинг және орындалатын іс-шаралардың тиімділігін бағалау санитариялық-эпидемиологиялық нормалаудың мемлекеттік жүйесі құжаттарының талаптарына сәйкестігі тұрғысынан жүргізіледі.</w:t>
      </w:r>
    </w:p>
    <w:bookmarkEnd w:id="1863"/>
    <w:bookmarkStart w:name="z1953" w:id="1864"/>
    <w:p>
      <w:pPr>
        <w:spacing w:after="0"/>
        <w:ind w:left="0"/>
        <w:jc w:val="both"/>
      </w:pPr>
      <w:r>
        <w:rPr>
          <w:rFonts w:ascii="Times New Roman"/>
          <w:b w:val="false"/>
          <w:i w:val="false"/>
          <w:color w:val="000000"/>
          <w:sz w:val="28"/>
        </w:rPr>
        <w:t>
      4. Санитариялық-эпидемиологиялық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қатысты жүргізіледі.</w:t>
      </w:r>
    </w:p>
    <w:bookmarkEnd w:id="1864"/>
    <w:bookmarkStart w:name="z1954" w:id="1865"/>
    <w:p>
      <w:pPr>
        <w:spacing w:after="0"/>
        <w:ind w:left="0"/>
        <w:jc w:val="both"/>
      </w:pPr>
      <w:r>
        <w:rPr>
          <w:rFonts w:ascii="Times New Roman"/>
          <w:b w:val="false"/>
          <w:i w:val="false"/>
          <w:color w:val="000000"/>
          <w:sz w:val="28"/>
        </w:rPr>
        <w:t>
      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тәртіппен және жиілікпен жүзеге асырады.</w:t>
      </w:r>
    </w:p>
    <w:bookmarkEnd w:id="1865"/>
    <w:bookmarkStart w:name="z1955" w:id="1866"/>
    <w:p>
      <w:pPr>
        <w:spacing w:after="0"/>
        <w:ind w:left="0"/>
        <w:jc w:val="both"/>
      </w:pPr>
      <w:r>
        <w:rPr>
          <w:rFonts w:ascii="Times New Roman"/>
          <w:b w:val="false"/>
          <w:i w:val="false"/>
          <w:color w:val="000000"/>
          <w:sz w:val="28"/>
        </w:rPr>
        <w:t>
      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Санитариялық-эпидемиологиялық мониторинг нәтижелері тексерулер, профилактикалық бақылау жүргізуге негіз болып табылмайды.</w:t>
      </w:r>
    </w:p>
    <w:bookmarkEnd w:id="1866"/>
    <w:bookmarkStart w:name="z1956" w:id="1867"/>
    <w:p>
      <w:pPr>
        <w:spacing w:after="0"/>
        <w:ind w:left="0"/>
        <w:jc w:val="both"/>
      </w:pPr>
      <w:r>
        <w:rPr>
          <w:rFonts w:ascii="Times New Roman"/>
          <w:b w:val="false"/>
          <w:i w:val="false"/>
          <w:color w:val="000000"/>
          <w:sz w:val="28"/>
        </w:rPr>
        <w:t>
      7. Санитариялық-эпидемиологиялық мониторингті жүргізу кезең-кезеңмен жүзеге асырылады және ол:</w:t>
      </w:r>
    </w:p>
    <w:bookmarkEnd w:id="1867"/>
    <w:bookmarkStart w:name="z1957" w:id="1868"/>
    <w:p>
      <w:pPr>
        <w:spacing w:after="0"/>
        <w:ind w:left="0"/>
        <w:jc w:val="both"/>
      </w:pPr>
      <w:r>
        <w:rPr>
          <w:rFonts w:ascii="Times New Roman"/>
          <w:b w:val="false"/>
          <w:i w:val="false"/>
          <w:color w:val="000000"/>
          <w:sz w:val="28"/>
        </w:rPr>
        <w:t>
      1) зерттеудің зертханалық және аспаптық әдістері қолданыла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(цифрлық, талдамалық) жинауды, өңдеуді, жүйелеуді;</w:t>
      </w:r>
    </w:p>
    <w:bookmarkEnd w:id="1868"/>
    <w:bookmarkStart w:name="z1958" w:id="1869"/>
    <w:p>
      <w:pPr>
        <w:spacing w:after="0"/>
        <w:ind w:left="0"/>
        <w:jc w:val="both"/>
      </w:pPr>
      <w:r>
        <w:rPr>
          <w:rFonts w:ascii="Times New Roman"/>
          <w:b w:val="false"/>
          <w:i w:val="false"/>
          <w:color w:val="000000"/>
          <w:sz w:val="28"/>
        </w:rPr>
        <w:t>
      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себеп-салдарлық байланыстарды, халықтың санитариялық-эпидемиологиялық саламаттылығының өзгеру себептері мен жағдайларын талдауды және анықтауды;</w:t>
      </w:r>
    </w:p>
    <w:bookmarkEnd w:id="1869"/>
    <w:bookmarkStart w:name="z1959" w:id="1870"/>
    <w:p>
      <w:pPr>
        <w:spacing w:after="0"/>
        <w:ind w:left="0"/>
        <w:jc w:val="both"/>
      </w:pPr>
      <w:r>
        <w:rPr>
          <w:rFonts w:ascii="Times New Roman"/>
          <w:b w:val="false"/>
          <w:i w:val="false"/>
          <w:color w:val="000000"/>
          <w:sz w:val="28"/>
        </w:rPr>
        <w:t>
      3) санитариялық-эпидемиологиялық мониторинг жүйесіндегі зертханалық бақылауды оңтайландыру үшін мекендеу ортасы факторларын сәйкестендіруді және денсаулықтың бұзылуының жетекші көрсеткіштерін іріктеуді;</w:t>
      </w:r>
    </w:p>
    <w:bookmarkEnd w:id="1870"/>
    <w:bookmarkStart w:name="z1960" w:id="1871"/>
    <w:p>
      <w:pPr>
        <w:spacing w:after="0"/>
        <w:ind w:left="0"/>
        <w:jc w:val="both"/>
      </w:pPr>
      <w:r>
        <w:rPr>
          <w:rFonts w:ascii="Times New Roman"/>
          <w:b w:val="false"/>
          <w:i w:val="false"/>
          <w:color w:val="000000"/>
          <w:sz w:val="28"/>
        </w:rPr>
        <w:t>
      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bookmarkEnd w:id="1871"/>
    <w:bookmarkStart w:name="z1961" w:id="1872"/>
    <w:p>
      <w:pPr>
        <w:spacing w:after="0"/>
        <w:ind w:left="0"/>
        <w:jc w:val="both"/>
      </w:pPr>
      <w:r>
        <w:rPr>
          <w:rFonts w:ascii="Times New Roman"/>
          <w:b w:val="false"/>
          <w:i w:val="false"/>
          <w:color w:val="000000"/>
          <w:sz w:val="28"/>
        </w:rPr>
        <w:t>
      5) халықтың санитариялық-эпидемиологиялық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bookmarkEnd w:id="1872"/>
    <w:bookmarkStart w:name="z1962" w:id="1873"/>
    <w:p>
      <w:pPr>
        <w:spacing w:after="0"/>
        <w:ind w:left="0"/>
        <w:jc w:val="both"/>
      </w:pPr>
      <w:r>
        <w:rPr>
          <w:rFonts w:ascii="Times New Roman"/>
          <w:b w:val="false"/>
          <w:i w:val="false"/>
          <w:color w:val="000000"/>
          <w:sz w:val="28"/>
        </w:rPr>
        <w:t>
      6) адамның мекендеу ортасының өзгеруіне байланысты халық денсаулығы жай-күйінің өзгеруін бағалауды және болжауды;</w:t>
      </w:r>
    </w:p>
    <w:bookmarkEnd w:id="1873"/>
    <w:bookmarkStart w:name="z1963" w:id="1874"/>
    <w:p>
      <w:pPr>
        <w:spacing w:after="0"/>
        <w:ind w:left="0"/>
        <w:jc w:val="both"/>
      </w:pPr>
      <w:r>
        <w:rPr>
          <w:rFonts w:ascii="Times New Roman"/>
          <w:b w:val="false"/>
          <w:i w:val="false"/>
          <w:color w:val="000000"/>
          <w:sz w:val="28"/>
        </w:rPr>
        <w:t>
      7) зиянды факторлардың халық денсаулығына әсерінің алдын алу және жою жөніндегі кезек күттірмейтін және ұзақ мерзімді іс-шараларды айқындауды;</w:t>
      </w:r>
    </w:p>
    <w:bookmarkEnd w:id="1874"/>
    <w:bookmarkStart w:name="z1964" w:id="1875"/>
    <w:p>
      <w:pPr>
        <w:spacing w:after="0"/>
        <w:ind w:left="0"/>
        <w:jc w:val="both"/>
      </w:pPr>
      <w:r>
        <w:rPr>
          <w:rFonts w:ascii="Times New Roman"/>
          <w:b w:val="false"/>
          <w:i w:val="false"/>
          <w:color w:val="000000"/>
          <w:sz w:val="28"/>
        </w:rPr>
        <w:t>
      8) ауданның, қаланың, облыстың және республиканың санитариялық-эпидемиологиялық мониторингінің ақпараттық-талдау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bookmarkEnd w:id="1875"/>
    <w:bookmarkStart w:name="z1965" w:id="1876"/>
    <w:p>
      <w:pPr>
        <w:spacing w:after="0"/>
        <w:ind w:left="0"/>
        <w:jc w:val="both"/>
      </w:pPr>
      <w:r>
        <w:rPr>
          <w:rFonts w:ascii="Times New Roman"/>
          <w:b w:val="false"/>
          <w:i w:val="false"/>
          <w:color w:val="000000"/>
          <w:sz w:val="28"/>
        </w:rPr>
        <w:t>
      8. Санитариялық-эпидемиологиялық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bookmarkEnd w:id="1876"/>
    <w:bookmarkStart w:name="z1966" w:id="1877"/>
    <w:p>
      <w:pPr>
        <w:spacing w:after="0"/>
        <w:ind w:left="0"/>
        <w:jc w:val="both"/>
      </w:pPr>
      <w:r>
        <w:rPr>
          <w:rFonts w:ascii="Times New Roman"/>
          <w:b w:val="false"/>
          <w:i w:val="false"/>
          <w:color w:val="000000"/>
          <w:sz w:val="28"/>
        </w:rPr>
        <w:t>
      9. Санитариялық-эпидемиологиялық мониторинг нәтижелері бойынша:</w:t>
      </w:r>
    </w:p>
    <w:bookmarkEnd w:id="1877"/>
    <w:bookmarkStart w:name="z1967" w:id="1878"/>
    <w:p>
      <w:pPr>
        <w:spacing w:after="0"/>
        <w:ind w:left="0"/>
        <w:jc w:val="both"/>
      </w:pPr>
      <w:r>
        <w:rPr>
          <w:rFonts w:ascii="Times New Roman"/>
          <w:b w:val="false"/>
          <w:i w:val="false"/>
          <w:color w:val="000000"/>
          <w:sz w:val="28"/>
        </w:rPr>
        <w:t>
      1) өзгерістердің даму серпінін, бағыттылығын және қарқындылығын сипаттайтын жиынтық ақпар, баяндамалар, ұсынымдар, ғылыми болжамдар, диаграммалар, кестелер жасалады;</w:t>
      </w:r>
    </w:p>
    <w:bookmarkEnd w:id="1878"/>
    <w:bookmarkStart w:name="z1968" w:id="1879"/>
    <w:p>
      <w:pPr>
        <w:spacing w:after="0"/>
        <w:ind w:left="0"/>
        <w:jc w:val="both"/>
      </w:pPr>
      <w:r>
        <w:rPr>
          <w:rFonts w:ascii="Times New Roman"/>
          <w:b w:val="false"/>
          <w:i w:val="false"/>
          <w:color w:val="000000"/>
          <w:sz w:val="28"/>
        </w:rPr>
        <w:t>
      2) Қазақстан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мақсатында басқарушылық шешімдер қабылданады.</w:t>
      </w:r>
    </w:p>
    <w:bookmarkEnd w:id="1879"/>
    <w:bookmarkStart w:name="z1969" w:id="1880"/>
    <w:p>
      <w:pPr>
        <w:spacing w:after="0"/>
        <w:ind w:left="0"/>
        <w:jc w:val="both"/>
      </w:pPr>
      <w:r>
        <w:rPr>
          <w:rFonts w:ascii="Times New Roman"/>
          <w:b w:val="false"/>
          <w:i w:val="false"/>
          <w:color w:val="000000"/>
          <w:sz w:val="28"/>
        </w:rPr>
        <w:t>
      10. Санитариялық-эпидемиологиялық мониторинг нәтижелері жартыжылдықтың,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bookmarkEnd w:id="1880"/>
    <w:bookmarkStart w:name="z1970" w:id="1881"/>
    <w:p>
      <w:pPr>
        <w:spacing w:after="0"/>
        <w:ind w:left="0"/>
        <w:jc w:val="both"/>
      </w:pPr>
      <w:r>
        <w:rPr>
          <w:rFonts w:ascii="Times New Roman"/>
          <w:b w:val="false"/>
          <w:i w:val="false"/>
          <w:color w:val="000000"/>
          <w:sz w:val="28"/>
        </w:rPr>
        <w:t>
      11. Сырқаттанушылық көрсеткіштері артқан, бақылаудағы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bookmarkEnd w:id="1881"/>
    <w:bookmarkStart w:name="z1971" w:id="1882"/>
    <w:p>
      <w:pPr>
        <w:spacing w:after="0"/>
        <w:ind w:left="0"/>
        <w:jc w:val="left"/>
      </w:pPr>
      <w:r>
        <w:rPr>
          <w:rFonts w:ascii="Times New Roman"/>
          <w:b/>
          <w:i w:val="false"/>
          <w:color w:val="000000"/>
        </w:rPr>
        <w:t xml:space="preserve"> 3-БӨЛІМ. МЕДИЦИНАЛЫҚ КӨМЕК КӨРСЕТУДІ ҰЙЫМДАСТЫРУ</w:t>
      </w:r>
    </w:p>
    <w:bookmarkEnd w:id="1882"/>
    <w:bookmarkStart w:name="z1972" w:id="1883"/>
    <w:p>
      <w:pPr>
        <w:spacing w:after="0"/>
        <w:ind w:left="0"/>
        <w:jc w:val="left"/>
      </w:pPr>
      <w:r>
        <w:rPr>
          <w:rFonts w:ascii="Times New Roman"/>
          <w:b/>
          <w:i w:val="false"/>
          <w:color w:val="000000"/>
        </w:rPr>
        <w:t xml:space="preserve"> 16-тарау. МЕДИЦИНАЛЫҚ КӨМЕК КӨРСЕТУДІҢ ЖАЛПЫ ЕРЕЖЕЛЕРІ</w:t>
      </w:r>
    </w:p>
    <w:bookmarkEnd w:id="1883"/>
    <w:p>
      <w:pPr>
        <w:spacing w:after="0"/>
        <w:ind w:left="0"/>
        <w:jc w:val="both"/>
      </w:pPr>
      <w:r>
        <w:rPr>
          <w:rFonts w:ascii="Times New Roman"/>
          <w:b/>
          <w:i w:val="false"/>
          <w:color w:val="000000"/>
          <w:sz w:val="28"/>
        </w:rPr>
        <w:t>115-бап. Медициналық көмекті ұйымдастыру</w:t>
      </w:r>
    </w:p>
    <w:bookmarkStart w:name="z1974" w:id="1884"/>
    <w:p>
      <w:pPr>
        <w:spacing w:after="0"/>
        <w:ind w:left="0"/>
        <w:jc w:val="both"/>
      </w:pPr>
      <w:r>
        <w:rPr>
          <w:rFonts w:ascii="Times New Roman"/>
          <w:b w:val="false"/>
          <w:i w:val="false"/>
          <w:color w:val="000000"/>
          <w:sz w:val="28"/>
        </w:rPr>
        <w:t>
      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қалалардың және астананың денсаулық сақтауды мемлекеттік басқарудың 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bookmarkEnd w:id="1884"/>
    <w:bookmarkStart w:name="z1975" w:id="1885"/>
    <w:p>
      <w:pPr>
        <w:spacing w:after="0"/>
        <w:ind w:left="0"/>
        <w:jc w:val="both"/>
      </w:pPr>
      <w:r>
        <w:rPr>
          <w:rFonts w:ascii="Times New Roman"/>
          <w:b w:val="false"/>
          <w:i w:val="false"/>
          <w:color w:val="000000"/>
          <w:sz w:val="28"/>
        </w:rPr>
        <w:t>
      2. Медициналық көмек көрсететін денсаулық сақтау субъектілері:</w:t>
      </w:r>
    </w:p>
    <w:bookmarkEnd w:id="1885"/>
    <w:bookmarkStart w:name="z1976" w:id="1886"/>
    <w:p>
      <w:pPr>
        <w:spacing w:after="0"/>
        <w:ind w:left="0"/>
        <w:jc w:val="both"/>
      </w:pPr>
      <w:r>
        <w:rPr>
          <w:rFonts w:ascii="Times New Roman"/>
          <w:b w:val="false"/>
          <w:i w:val="false"/>
          <w:color w:val="000000"/>
          <w:sz w:val="28"/>
        </w:rPr>
        <w:t>
      1) уақтылы және сапалы медициналық көмек көрсетуді;</w:t>
      </w:r>
    </w:p>
    <w:bookmarkEnd w:id="1886"/>
    <w:bookmarkStart w:name="z1977" w:id="1887"/>
    <w:p>
      <w:pPr>
        <w:spacing w:after="0"/>
        <w:ind w:left="0"/>
        <w:jc w:val="both"/>
      </w:pPr>
      <w:r>
        <w:rPr>
          <w:rFonts w:ascii="Times New Roman"/>
          <w:b w:val="false"/>
          <w:i w:val="false"/>
          <w:color w:val="000000"/>
          <w:sz w:val="28"/>
        </w:rPr>
        <w:t>
      2) барынша дәлелденген тиімділігі мен қауіпсіздігі бар профилактика, диагностика, емдеу және медициналық оңалту әдістерін қолдануды;</w:t>
      </w:r>
    </w:p>
    <w:bookmarkEnd w:id="1887"/>
    <w:bookmarkStart w:name="z1978" w:id="1888"/>
    <w:p>
      <w:pPr>
        <w:spacing w:after="0"/>
        <w:ind w:left="0"/>
        <w:jc w:val="both"/>
      </w:pPr>
      <w:r>
        <w:rPr>
          <w:rFonts w:ascii="Times New Roman"/>
          <w:b w:val="false"/>
          <w:i w:val="false"/>
          <w:color w:val="000000"/>
          <w:sz w:val="28"/>
        </w:rPr>
        <w:t>
      3) төтенше ахуал, әскери қақтығыс және терроризм актісі жағдайларындағы жұмысқа әзірлікті;</w:t>
      </w:r>
    </w:p>
    <w:bookmarkEnd w:id="1888"/>
    <w:bookmarkStart w:name="z1979" w:id="1889"/>
    <w:p>
      <w:pPr>
        <w:spacing w:after="0"/>
        <w:ind w:left="0"/>
        <w:jc w:val="both"/>
      </w:pPr>
      <w:r>
        <w:rPr>
          <w:rFonts w:ascii="Times New Roman"/>
          <w:b w:val="false"/>
          <w:i w:val="false"/>
          <w:color w:val="000000"/>
          <w:sz w:val="28"/>
        </w:rPr>
        <w:t>
      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bookmarkEnd w:id="1889"/>
    <w:bookmarkStart w:name="z1980" w:id="1890"/>
    <w:p>
      <w:pPr>
        <w:spacing w:after="0"/>
        <w:ind w:left="0"/>
        <w:jc w:val="both"/>
      </w:pPr>
      <w:r>
        <w:rPr>
          <w:rFonts w:ascii="Times New Roman"/>
          <w:b w:val="false"/>
          <w:i w:val="false"/>
          <w:color w:val="000000"/>
          <w:sz w:val="28"/>
        </w:rPr>
        <w:t>
      5) адамдарға медициналық көмектің нысандары мен түрлері туралы тегін, жедел және анық ақпарат беруді;</w:t>
      </w:r>
    </w:p>
    <w:bookmarkEnd w:id="1890"/>
    <w:bookmarkStart w:name="z1981" w:id="1891"/>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нормативтік құқықтық актілерді және гигиеналық нормативтерді сақтауды;</w:t>
      </w:r>
    </w:p>
    <w:bookmarkEnd w:id="1891"/>
    <w:bookmarkStart w:name="z1982" w:id="1892"/>
    <w:p>
      <w:pPr>
        <w:spacing w:after="0"/>
        <w:ind w:left="0"/>
        <w:jc w:val="both"/>
      </w:pPr>
      <w:r>
        <w:rPr>
          <w:rFonts w:ascii="Times New Roman"/>
          <w:b w:val="false"/>
          <w:i w:val="false"/>
          <w:color w:val="000000"/>
          <w:sz w:val="28"/>
        </w:rPr>
        <w:t>
      7) басқа да денсаулық сақтау субъектілерімен өзара іс-қимылды және өз қызметіндегі сабақтастықты;</w:t>
      </w:r>
    </w:p>
    <w:bookmarkEnd w:id="1892"/>
    <w:bookmarkStart w:name="z1983" w:id="1893"/>
    <w:p>
      <w:pPr>
        <w:spacing w:after="0"/>
        <w:ind w:left="0"/>
        <w:jc w:val="both"/>
      </w:pPr>
      <w:r>
        <w:rPr>
          <w:rFonts w:ascii="Times New Roman"/>
          <w:b w:val="false"/>
          <w:i w:val="false"/>
          <w:color w:val="000000"/>
          <w:sz w:val="28"/>
        </w:rPr>
        <w:t>
      8) саламатты өмір салтын және дұрыс тамақтануды қалыптастыруды;</w:t>
      </w:r>
    </w:p>
    <w:bookmarkEnd w:id="1893"/>
    <w:bookmarkStart w:name="z1984" w:id="1894"/>
    <w:p>
      <w:pPr>
        <w:spacing w:after="0"/>
        <w:ind w:left="0"/>
        <w:jc w:val="both"/>
      </w:pPr>
      <w:r>
        <w:rPr>
          <w:rFonts w:ascii="Times New Roman"/>
          <w:b w:val="false"/>
          <w:i w:val="false"/>
          <w:color w:val="000000"/>
          <w:sz w:val="28"/>
        </w:rPr>
        <w:t>
      9) "Мемлекеттік құпиялар туралы" Қазақстан Республикасы Заңының талаптарын және қызмет ерекшелігін ескере отырып, бастапқы медициналық құжаттаманы жүргізуді және уәкілетті орган белгілеген нысандар бойынша және тәртіппен есептер ұсынуды;</w:t>
      </w:r>
    </w:p>
    <w:bookmarkEnd w:id="1894"/>
    <w:bookmarkStart w:name="z1985" w:id="1895"/>
    <w:p>
      <w:pPr>
        <w:spacing w:after="0"/>
        <w:ind w:left="0"/>
        <w:jc w:val="both"/>
      </w:pPr>
      <w:r>
        <w:rPr>
          <w:rFonts w:ascii="Times New Roman"/>
          <w:b w:val="false"/>
          <w:i w:val="false"/>
          <w:color w:val="000000"/>
          <w:sz w:val="28"/>
        </w:rPr>
        <w:t>
      10) ақпаратты:</w:t>
      </w:r>
    </w:p>
    <w:bookmarkEnd w:id="1895"/>
    <w:bookmarkStart w:name="z1986" w:id="1896"/>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bookmarkEnd w:id="1896"/>
    <w:bookmarkStart w:name="z1987" w:id="1897"/>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органға - жүкті, босанатын әйелдердің,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қайтыс болу жағдайлары туралы;</w:t>
      </w:r>
    </w:p>
    <w:bookmarkEnd w:id="1897"/>
    <w:bookmarkStart w:name="z1988" w:id="1898"/>
    <w:p>
      <w:pPr>
        <w:spacing w:after="0"/>
        <w:ind w:left="0"/>
        <w:jc w:val="both"/>
      </w:pPr>
      <w:r>
        <w:rPr>
          <w:rFonts w:ascii="Times New Roman"/>
          <w:b w:val="false"/>
          <w:i w:val="false"/>
          <w:color w:val="000000"/>
          <w:sz w:val="28"/>
        </w:rPr>
        <w:t>
      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bookmarkEnd w:id="1898"/>
    <w:bookmarkStart w:name="z1989" w:id="1899"/>
    <w:p>
      <w:pPr>
        <w:spacing w:after="0"/>
        <w:ind w:left="0"/>
        <w:jc w:val="both"/>
      </w:pPr>
      <w:r>
        <w:rPr>
          <w:rFonts w:ascii="Times New Roman"/>
          <w:b w:val="false"/>
          <w:i w:val="false"/>
          <w:color w:val="000000"/>
          <w:sz w:val="28"/>
        </w:rPr>
        <w:t>
      ішкі істер органдарына - жаңа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беруді (шұғыл хабарлауды) қамтамасыз етуге міндетті.</w:t>
      </w:r>
    </w:p>
    <w:bookmarkEnd w:id="1899"/>
    <w:bookmarkStart w:name="z1990" w:id="1900"/>
    <w:p>
      <w:pPr>
        <w:spacing w:after="0"/>
        <w:ind w:left="0"/>
        <w:jc w:val="both"/>
      </w:pPr>
      <w:r>
        <w:rPr>
          <w:rFonts w:ascii="Times New Roman"/>
          <w:b w:val="false"/>
          <w:i w:val="false"/>
          <w:color w:val="000000"/>
          <w:sz w:val="28"/>
        </w:rPr>
        <w:t>
      3. Денсаулық сақтау субъектілері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bookmarkEnd w:id="1900"/>
    <w:p>
      <w:pPr>
        <w:spacing w:after="0"/>
        <w:ind w:left="0"/>
        <w:jc w:val="both"/>
      </w:pPr>
      <w:r>
        <w:rPr>
          <w:rFonts w:ascii="Times New Roman"/>
          <w:b/>
          <w:i w:val="false"/>
          <w:color w:val="000000"/>
          <w:sz w:val="28"/>
        </w:rPr>
        <w:t>116-бап. Медициналық көмек көрсету деңгейлері</w:t>
      </w:r>
    </w:p>
    <w:bookmarkStart w:name="z1992" w:id="1901"/>
    <w:p>
      <w:pPr>
        <w:spacing w:after="0"/>
        <w:ind w:left="0"/>
        <w:jc w:val="both"/>
      </w:pPr>
      <w:r>
        <w:rPr>
          <w:rFonts w:ascii="Times New Roman"/>
          <w:b w:val="false"/>
          <w:i w:val="false"/>
          <w:color w:val="000000"/>
          <w:sz w:val="28"/>
        </w:rPr>
        <w:t>
      Қазақстан Республикасында медициналық көмек көрсетудің үш деңгейлі жүйесі белгіленген:</w:t>
      </w:r>
    </w:p>
    <w:bookmarkEnd w:id="1901"/>
    <w:bookmarkStart w:name="z1993" w:id="1902"/>
    <w:p>
      <w:pPr>
        <w:spacing w:after="0"/>
        <w:ind w:left="0"/>
        <w:jc w:val="both"/>
      </w:pPr>
      <w:r>
        <w:rPr>
          <w:rFonts w:ascii="Times New Roman"/>
          <w:b w:val="false"/>
          <w:i w:val="false"/>
          <w:color w:val="000000"/>
          <w:sz w:val="28"/>
        </w:rPr>
        <w:t>
      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bookmarkEnd w:id="1902"/>
    <w:bookmarkStart w:name="z1994" w:id="1903"/>
    <w:p>
      <w:pPr>
        <w:spacing w:after="0"/>
        <w:ind w:left="0"/>
        <w:jc w:val="both"/>
      </w:pPr>
      <w:r>
        <w:rPr>
          <w:rFonts w:ascii="Times New Roman"/>
          <w:b w:val="false"/>
          <w:i w:val="false"/>
          <w:color w:val="000000"/>
          <w:sz w:val="28"/>
        </w:rPr>
        <w:t>
      2) екінші 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bookmarkEnd w:id="1903"/>
    <w:bookmarkStart w:name="z1995" w:id="1904"/>
    <w:p>
      <w:pPr>
        <w:spacing w:after="0"/>
        <w:ind w:left="0"/>
        <w:jc w:val="both"/>
      </w:pPr>
      <w:r>
        <w:rPr>
          <w:rFonts w:ascii="Times New Roman"/>
          <w:b w:val="false"/>
          <w:i w:val="false"/>
          <w:color w:val="000000"/>
          <w:sz w:val="28"/>
        </w:rPr>
        <w:t>
      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bookmarkEnd w:id="1904"/>
    <w:p>
      <w:pPr>
        <w:spacing w:after="0"/>
        <w:ind w:left="0"/>
        <w:jc w:val="both"/>
      </w:pPr>
      <w:r>
        <w:rPr>
          <w:rFonts w:ascii="Times New Roman"/>
          <w:b/>
          <w:i w:val="false"/>
          <w:color w:val="000000"/>
          <w:sz w:val="28"/>
        </w:rPr>
        <w:t>117-бап. Медициналық көмек нысандары</w:t>
      </w:r>
    </w:p>
    <w:bookmarkStart w:name="z1997" w:id="1905"/>
    <w:p>
      <w:pPr>
        <w:spacing w:after="0"/>
        <w:ind w:left="0"/>
        <w:jc w:val="both"/>
      </w:pPr>
      <w:r>
        <w:rPr>
          <w:rFonts w:ascii="Times New Roman"/>
          <w:b w:val="false"/>
          <w:i w:val="false"/>
          <w:color w:val="000000"/>
          <w:sz w:val="28"/>
        </w:rPr>
        <w:t>
      Медициналық көмек мынадай нысандарда беріледі:</w:t>
      </w:r>
    </w:p>
    <w:bookmarkEnd w:id="1905"/>
    <w:bookmarkStart w:name="z1998" w:id="1906"/>
    <w:p>
      <w:pPr>
        <w:spacing w:after="0"/>
        <w:ind w:left="0"/>
        <w:jc w:val="both"/>
      </w:pPr>
      <w:r>
        <w:rPr>
          <w:rFonts w:ascii="Times New Roman"/>
          <w:b w:val="false"/>
          <w:i w:val="false"/>
          <w:color w:val="000000"/>
          <w:sz w:val="28"/>
        </w:rPr>
        <w:t>
      1) шұғыл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1906"/>
    <w:bookmarkStart w:name="z1999" w:id="1907"/>
    <w:p>
      <w:pPr>
        <w:spacing w:after="0"/>
        <w:ind w:left="0"/>
        <w:jc w:val="both"/>
      </w:pPr>
      <w:r>
        <w:rPr>
          <w:rFonts w:ascii="Times New Roman"/>
          <w:b w:val="false"/>
          <w:i w:val="false"/>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bookmarkEnd w:id="1907"/>
    <w:bookmarkStart w:name="z2000" w:id="1908"/>
    <w:p>
      <w:pPr>
        <w:spacing w:after="0"/>
        <w:ind w:left="0"/>
        <w:jc w:val="both"/>
      </w:pPr>
      <w:r>
        <w:rPr>
          <w:rFonts w:ascii="Times New Roman"/>
          <w:b w:val="false"/>
          <w:i w:val="false"/>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bookmarkEnd w:id="1908"/>
    <w:p>
      <w:pPr>
        <w:spacing w:after="0"/>
        <w:ind w:left="0"/>
        <w:jc w:val="both"/>
      </w:pPr>
      <w:r>
        <w:rPr>
          <w:rFonts w:ascii="Times New Roman"/>
          <w:b/>
          <w:i w:val="false"/>
          <w:color w:val="000000"/>
          <w:sz w:val="28"/>
        </w:rPr>
        <w:t>118-бап.Медициналық көмек көрсету жағдайлары</w:t>
      </w:r>
    </w:p>
    <w:bookmarkStart w:name="z2002" w:id="1909"/>
    <w:p>
      <w:pPr>
        <w:spacing w:after="0"/>
        <w:ind w:left="0"/>
        <w:jc w:val="both"/>
      </w:pPr>
      <w:r>
        <w:rPr>
          <w:rFonts w:ascii="Times New Roman"/>
          <w:b w:val="false"/>
          <w:i w:val="false"/>
          <w:color w:val="000000"/>
          <w:sz w:val="28"/>
        </w:rPr>
        <w:t>
      Медициналық көмек:</w:t>
      </w:r>
    </w:p>
    <w:bookmarkEnd w:id="1909"/>
    <w:bookmarkStart w:name="z2003" w:id="1910"/>
    <w:p>
      <w:pPr>
        <w:spacing w:after="0"/>
        <w:ind w:left="0"/>
        <w:jc w:val="both"/>
      </w:pPr>
      <w:r>
        <w:rPr>
          <w:rFonts w:ascii="Times New Roman"/>
          <w:b w:val="false"/>
          <w:i w:val="false"/>
          <w:color w:val="000000"/>
          <w:sz w:val="28"/>
        </w:rPr>
        <w:t>
      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bookmarkEnd w:id="1910"/>
    <w:bookmarkStart w:name="z2004" w:id="1911"/>
    <w:p>
      <w:pPr>
        <w:spacing w:after="0"/>
        <w:ind w:left="0"/>
        <w:jc w:val="both"/>
      </w:pPr>
      <w:r>
        <w:rPr>
          <w:rFonts w:ascii="Times New Roman"/>
          <w:b w:val="false"/>
          <w:i w:val="false"/>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bookmarkEnd w:id="1911"/>
    <w:bookmarkStart w:name="z2005" w:id="1912"/>
    <w:p>
      <w:pPr>
        <w:spacing w:after="0"/>
        <w:ind w:left="0"/>
        <w:jc w:val="both"/>
      </w:pPr>
      <w:r>
        <w:rPr>
          <w:rFonts w:ascii="Times New Roman"/>
          <w:b w:val="false"/>
          <w:i w:val="false"/>
          <w:color w:val="000000"/>
          <w:sz w:val="28"/>
        </w:rPr>
        <w:t>
      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bookmarkEnd w:id="1912"/>
    <w:bookmarkStart w:name="z2006" w:id="1913"/>
    <w:p>
      <w:pPr>
        <w:spacing w:after="0"/>
        <w:ind w:left="0"/>
        <w:jc w:val="both"/>
      </w:pPr>
      <w:r>
        <w:rPr>
          <w:rFonts w:ascii="Times New Roman"/>
          <w:b w:val="false"/>
          <w:i w:val="false"/>
          <w:color w:val="000000"/>
          <w:sz w:val="28"/>
        </w:rPr>
        <w:t>
      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bookmarkEnd w:id="1913"/>
    <w:bookmarkStart w:name="z2007" w:id="1914"/>
    <w:p>
      <w:pPr>
        <w:spacing w:after="0"/>
        <w:ind w:left="0"/>
        <w:jc w:val="both"/>
      </w:pPr>
      <w:r>
        <w:rPr>
          <w:rFonts w:ascii="Times New Roman"/>
          <w:b w:val="false"/>
          <w:i w:val="false"/>
          <w:color w:val="000000"/>
          <w:sz w:val="28"/>
        </w:rPr>
        <w:t>
      5) санаторийлік-курорттық ұйымдарда;</w:t>
      </w:r>
    </w:p>
    <w:bookmarkEnd w:id="1914"/>
    <w:bookmarkStart w:name="z2008" w:id="1915"/>
    <w:p>
      <w:pPr>
        <w:spacing w:after="0"/>
        <w:ind w:left="0"/>
        <w:jc w:val="both"/>
      </w:pPr>
      <w:r>
        <w:rPr>
          <w:rFonts w:ascii="Times New Roman"/>
          <w:b w:val="false"/>
          <w:i w:val="false"/>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bookmarkEnd w:id="1915"/>
    <w:bookmarkStart w:name="z2009" w:id="1916"/>
    <w:p>
      <w:pPr>
        <w:spacing w:after="0"/>
        <w:ind w:left="0"/>
        <w:jc w:val="both"/>
      </w:pPr>
      <w:r>
        <w:rPr>
          <w:rFonts w:ascii="Times New Roman"/>
          <w:b w:val="false"/>
          <w:i w:val="false"/>
          <w:color w:val="000000"/>
          <w:sz w:val="28"/>
        </w:rPr>
        <w:t>
      2. Бейіндер бөлінісінде бірінші, екінші және үшінші деңгейлерде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белгілейді.</w:t>
      </w:r>
    </w:p>
    <w:bookmarkEnd w:id="1916"/>
    <w:bookmarkStart w:name="z2010" w:id="1917"/>
    <w:p>
      <w:pPr>
        <w:spacing w:after="0"/>
        <w:ind w:left="0"/>
        <w:jc w:val="both"/>
      </w:pPr>
      <w:r>
        <w:rPr>
          <w:rFonts w:ascii="Times New Roman"/>
          <w:b w:val="false"/>
          <w:i w:val="false"/>
          <w:color w:val="000000"/>
          <w:sz w:val="28"/>
        </w:rPr>
        <w:t>
      3. Денсаулық сақтау ұйымдарында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w:t>
      </w:r>
    </w:p>
    <w:bookmarkEnd w:id="1917"/>
    <w:bookmarkStart w:name="z2011" w:id="1918"/>
    <w:p>
      <w:pPr>
        <w:spacing w:after="0"/>
        <w:ind w:left="0"/>
        <w:jc w:val="both"/>
      </w:pPr>
      <w:r>
        <w:rPr>
          <w:rFonts w:ascii="Times New Roman"/>
          <w:b w:val="false"/>
          <w:i w:val="false"/>
          <w:color w:val="000000"/>
          <w:sz w:val="28"/>
        </w:rPr>
        <w:t>
      Медициналық ұйымдарда медициналық ұйымның ішінде инфекциялық аурулардың туындауы мен таралуының алдын алуға бағытталған инфекциялық бақылау қағидаттары сақталады.</w:t>
      </w:r>
    </w:p>
    <w:bookmarkEnd w:id="1918"/>
    <w:p>
      <w:pPr>
        <w:spacing w:after="0"/>
        <w:ind w:left="0"/>
        <w:jc w:val="both"/>
      </w:pPr>
      <w:r>
        <w:rPr>
          <w:rFonts w:ascii="Times New Roman"/>
          <w:b/>
          <w:i w:val="false"/>
          <w:color w:val="000000"/>
          <w:sz w:val="28"/>
        </w:rPr>
        <w:t>119-бап. Ауылдық денсаулық сақтау деңгейінде медициналық көмекті ұйымдастыру ерекшеліктері</w:t>
      </w:r>
    </w:p>
    <w:bookmarkStart w:name="z2013" w:id="1919"/>
    <w:p>
      <w:pPr>
        <w:spacing w:after="0"/>
        <w:ind w:left="0"/>
        <w:jc w:val="both"/>
      </w:pPr>
      <w:r>
        <w:rPr>
          <w:rFonts w:ascii="Times New Roman"/>
          <w:b w:val="false"/>
          <w:i w:val="false"/>
          <w:color w:val="000000"/>
          <w:sz w:val="28"/>
        </w:rPr>
        <w:t>
      1. Денсаулықты нығайту,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w:t>
      </w:r>
    </w:p>
    <w:bookmarkEnd w:id="1919"/>
    <w:bookmarkStart w:name="z2014" w:id="1920"/>
    <w:p>
      <w:pPr>
        <w:spacing w:after="0"/>
        <w:ind w:left="0"/>
        <w:jc w:val="both"/>
      </w:pPr>
      <w:r>
        <w:rPr>
          <w:rFonts w:ascii="Times New Roman"/>
          <w:b w:val="false"/>
          <w:i w:val="false"/>
          <w:color w:val="000000"/>
          <w:sz w:val="28"/>
        </w:rPr>
        <w:t>
      2. Ауылдық денсаулық сақтау деңгейінде медициналық-санитариялық алғашқы көмек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bookmarkEnd w:id="1920"/>
    <w:bookmarkStart w:name="z2015" w:id="1921"/>
    <w:p>
      <w:pPr>
        <w:spacing w:after="0"/>
        <w:ind w:left="0"/>
        <w:jc w:val="both"/>
      </w:pPr>
      <w:r>
        <w:rPr>
          <w:rFonts w:ascii="Times New Roman"/>
          <w:b w:val="false"/>
          <w:i w:val="false"/>
          <w:color w:val="000000"/>
          <w:sz w:val="28"/>
        </w:rPr>
        <w:t>
      3. Ауылдық денсаулық сақтау үшін медициналық көмек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bookmarkEnd w:id="1921"/>
    <w:bookmarkStart w:name="z2016" w:id="1922"/>
    <w:p>
      <w:pPr>
        <w:spacing w:after="0"/>
        <w:ind w:left="0"/>
        <w:jc w:val="both"/>
      </w:pPr>
      <w:r>
        <w:rPr>
          <w:rFonts w:ascii="Times New Roman"/>
          <w:b w:val="false"/>
          <w:i w:val="false"/>
          <w:color w:val="000000"/>
          <w:sz w:val="28"/>
        </w:rPr>
        <w:t>
      4. Медициналық көмек көрсетудің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bookmarkEnd w:id="1922"/>
    <w:p>
      <w:pPr>
        <w:spacing w:after="0"/>
        <w:ind w:left="0"/>
        <w:jc w:val="both"/>
      </w:pPr>
      <w:r>
        <w:rPr>
          <w:rFonts w:ascii="Times New Roman"/>
          <w:b/>
          <w:i w:val="false"/>
          <w:color w:val="000000"/>
          <w:sz w:val="28"/>
        </w:rPr>
        <w:t>120-бап. Медициналық көмек түрлері</w:t>
      </w:r>
    </w:p>
    <w:bookmarkStart w:name="z2018" w:id="1923"/>
    <w:p>
      <w:pPr>
        <w:spacing w:after="0"/>
        <w:ind w:left="0"/>
        <w:jc w:val="both"/>
      </w:pPr>
      <w:r>
        <w:rPr>
          <w:rFonts w:ascii="Times New Roman"/>
          <w:b w:val="false"/>
          <w:i w:val="false"/>
          <w:color w:val="000000"/>
          <w:sz w:val="28"/>
        </w:rPr>
        <w:t>
      Медициналық көмек түрлері мыналар болып табылады:</w:t>
      </w:r>
    </w:p>
    <w:bookmarkEnd w:id="1923"/>
    <w:bookmarkStart w:name="z2019" w:id="1924"/>
    <w:p>
      <w:pPr>
        <w:spacing w:after="0"/>
        <w:ind w:left="0"/>
        <w:jc w:val="both"/>
      </w:pPr>
      <w:r>
        <w:rPr>
          <w:rFonts w:ascii="Times New Roman"/>
          <w:b w:val="false"/>
          <w:i w:val="false"/>
          <w:color w:val="000000"/>
          <w:sz w:val="28"/>
        </w:rPr>
        <w:t>
      1) жедел медициналық жәрдем;</w:t>
      </w:r>
    </w:p>
    <w:bookmarkEnd w:id="1924"/>
    <w:bookmarkStart w:name="z2020" w:id="1925"/>
    <w:p>
      <w:pPr>
        <w:spacing w:after="0"/>
        <w:ind w:left="0"/>
        <w:jc w:val="both"/>
      </w:pPr>
      <w:r>
        <w:rPr>
          <w:rFonts w:ascii="Times New Roman"/>
          <w:b w:val="false"/>
          <w:i w:val="false"/>
          <w:color w:val="000000"/>
          <w:sz w:val="28"/>
        </w:rPr>
        <w:t>
      2) дәрігерге дейінгі медициналық көмек;</w:t>
      </w:r>
    </w:p>
    <w:bookmarkEnd w:id="1925"/>
    <w:bookmarkStart w:name="z2021" w:id="1926"/>
    <w:p>
      <w:pPr>
        <w:spacing w:after="0"/>
        <w:ind w:left="0"/>
        <w:jc w:val="both"/>
      </w:pPr>
      <w:r>
        <w:rPr>
          <w:rFonts w:ascii="Times New Roman"/>
          <w:b w:val="false"/>
          <w:i w:val="false"/>
          <w:color w:val="000000"/>
          <w:sz w:val="28"/>
        </w:rPr>
        <w:t>
      3) медициналық-санитариялық алғашқы көмек;</w:t>
      </w:r>
    </w:p>
    <w:bookmarkEnd w:id="1926"/>
    <w:bookmarkStart w:name="z2022" w:id="1927"/>
    <w:p>
      <w:pPr>
        <w:spacing w:after="0"/>
        <w:ind w:left="0"/>
        <w:jc w:val="both"/>
      </w:pPr>
      <w:r>
        <w:rPr>
          <w:rFonts w:ascii="Times New Roman"/>
          <w:b w:val="false"/>
          <w:i w:val="false"/>
          <w:color w:val="000000"/>
          <w:sz w:val="28"/>
        </w:rPr>
        <w:t>
      4) мамандандырылған, оның ішінде жоғары технологиялық медициналық көмек;</w:t>
      </w:r>
    </w:p>
    <w:bookmarkEnd w:id="1927"/>
    <w:bookmarkStart w:name="z2023" w:id="1928"/>
    <w:p>
      <w:pPr>
        <w:spacing w:after="0"/>
        <w:ind w:left="0"/>
        <w:jc w:val="both"/>
      </w:pPr>
      <w:r>
        <w:rPr>
          <w:rFonts w:ascii="Times New Roman"/>
          <w:b w:val="false"/>
          <w:i w:val="false"/>
          <w:color w:val="000000"/>
          <w:sz w:val="28"/>
        </w:rPr>
        <w:t>
      5) медициналық оңалту;</w:t>
      </w:r>
    </w:p>
    <w:bookmarkEnd w:id="1928"/>
    <w:bookmarkStart w:name="z2024" w:id="1929"/>
    <w:p>
      <w:pPr>
        <w:spacing w:after="0"/>
        <w:ind w:left="0"/>
        <w:jc w:val="both"/>
      </w:pPr>
      <w:r>
        <w:rPr>
          <w:rFonts w:ascii="Times New Roman"/>
          <w:b w:val="false"/>
          <w:i w:val="false"/>
          <w:color w:val="000000"/>
          <w:sz w:val="28"/>
        </w:rPr>
        <w:t>
      6) паллиативтік медициналық көмек.</w:t>
      </w:r>
    </w:p>
    <w:bookmarkEnd w:id="1929"/>
    <w:p>
      <w:pPr>
        <w:spacing w:after="0"/>
        <w:ind w:left="0"/>
        <w:jc w:val="both"/>
      </w:pPr>
      <w:r>
        <w:rPr>
          <w:rFonts w:ascii="Times New Roman"/>
          <w:b/>
          <w:i w:val="false"/>
          <w:color w:val="000000"/>
          <w:sz w:val="28"/>
        </w:rPr>
        <w:t>121-бап. Жедел медициналық жәрдем</w:t>
      </w:r>
    </w:p>
    <w:bookmarkStart w:name="z2026" w:id="1930"/>
    <w:p>
      <w:pPr>
        <w:spacing w:after="0"/>
        <w:ind w:left="0"/>
        <w:jc w:val="both"/>
      </w:pPr>
      <w:r>
        <w:rPr>
          <w:rFonts w:ascii="Times New Roman"/>
          <w:b w:val="false"/>
          <w:i w:val="false"/>
          <w:color w:val="000000"/>
          <w:sz w:val="28"/>
        </w:rPr>
        <w:t>
      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bookmarkEnd w:id="1930"/>
    <w:bookmarkStart w:name="z2027" w:id="1931"/>
    <w:p>
      <w:pPr>
        <w:spacing w:after="0"/>
        <w:ind w:left="0"/>
        <w:jc w:val="both"/>
      </w:pPr>
      <w:r>
        <w:rPr>
          <w:rFonts w:ascii="Times New Roman"/>
          <w:b w:val="false"/>
          <w:i w:val="false"/>
          <w:color w:val="000000"/>
          <w:sz w:val="28"/>
        </w:rPr>
        <w:t>
      2. Медициналық авиацияны тарта отырып, жедел медициналық жәрдем:</w:t>
      </w:r>
    </w:p>
    <w:bookmarkEnd w:id="1931"/>
    <w:bookmarkStart w:name="z2028" w:id="1932"/>
    <w:p>
      <w:pPr>
        <w:spacing w:after="0"/>
        <w:ind w:left="0"/>
        <w:jc w:val="both"/>
      </w:pPr>
      <w:r>
        <w:rPr>
          <w:rFonts w:ascii="Times New Roman"/>
          <w:b w:val="false"/>
          <w:i w:val="false"/>
          <w:color w:val="000000"/>
          <w:sz w:val="28"/>
        </w:rPr>
        <w:t>
      1) пациент тұрған жердегі медициналық ұйымда медициналық бұйымдардың және (немесе) тиісті біліктілігі бар мамандардың болмауынан медициналық көмек көрсету мүмкін болмаған кезде;</w:t>
      </w:r>
    </w:p>
    <w:bookmarkEnd w:id="1932"/>
    <w:bookmarkStart w:name="z2029" w:id="1933"/>
    <w:p>
      <w:pPr>
        <w:spacing w:after="0"/>
        <w:ind w:left="0"/>
        <w:jc w:val="both"/>
      </w:pPr>
      <w:r>
        <w:rPr>
          <w:rFonts w:ascii="Times New Roman"/>
          <w:b w:val="false"/>
          <w:i w:val="false"/>
          <w:color w:val="000000"/>
          <w:sz w:val="28"/>
        </w:rPr>
        <w:t>
      2) медициналық көмек көрсетудің екінші және үшінші деңгейлеріндегі мамандарды межелі жерге жеткізу қажет болған кезде;</w:t>
      </w:r>
    </w:p>
    <w:bookmarkEnd w:id="1933"/>
    <w:bookmarkStart w:name="z2030" w:id="1934"/>
    <w:p>
      <w:pPr>
        <w:spacing w:after="0"/>
        <w:ind w:left="0"/>
        <w:jc w:val="both"/>
      </w:pPr>
      <w:r>
        <w:rPr>
          <w:rFonts w:ascii="Times New Roman"/>
          <w:b w:val="false"/>
          <w:i w:val="false"/>
          <w:color w:val="000000"/>
          <w:sz w:val="28"/>
        </w:rPr>
        <w:t>
      3)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bookmarkEnd w:id="1934"/>
    <w:bookmarkStart w:name="z2031" w:id="1935"/>
    <w:p>
      <w:pPr>
        <w:spacing w:after="0"/>
        <w:ind w:left="0"/>
        <w:jc w:val="both"/>
      </w:pPr>
      <w:r>
        <w:rPr>
          <w:rFonts w:ascii="Times New Roman"/>
          <w:b w:val="false"/>
          <w:i w:val="false"/>
          <w:color w:val="000000"/>
          <w:sz w:val="28"/>
        </w:rPr>
        <w:t>
      4) кейіннен трансплантаттау үшін ағзаларды (ағзаның бөлігін) және (немесе) тіндерді (тіннің бөлігін) тиісті медициналық ұйымға тасымалдау үшін көрсетіледі.</w:t>
      </w:r>
    </w:p>
    <w:bookmarkEnd w:id="1935"/>
    <w:bookmarkStart w:name="z2032" w:id="1936"/>
    <w:p>
      <w:pPr>
        <w:spacing w:after="0"/>
        <w:ind w:left="0"/>
        <w:jc w:val="both"/>
      </w:pPr>
      <w:r>
        <w:rPr>
          <w:rFonts w:ascii="Times New Roman"/>
          <w:b w:val="false"/>
          <w:i w:val="false"/>
          <w:color w:val="000000"/>
          <w:sz w:val="28"/>
        </w:rPr>
        <w:t>
      3. Медициналық авиация:</w:t>
      </w:r>
    </w:p>
    <w:bookmarkEnd w:id="1936"/>
    <w:bookmarkStart w:name="z2033" w:id="1937"/>
    <w:p>
      <w:pPr>
        <w:spacing w:after="0"/>
        <w:ind w:left="0"/>
        <w:jc w:val="both"/>
      </w:pPr>
      <w:r>
        <w:rPr>
          <w:rFonts w:ascii="Times New Roman"/>
          <w:b w:val="false"/>
          <w:i w:val="false"/>
          <w:color w:val="000000"/>
          <w:sz w:val="28"/>
        </w:rPr>
        <w:t>
      1) ауыр жағдайдағы пациентті шетелдік клиникалардан отандық клиникаларға жеткізу;</w:t>
      </w:r>
    </w:p>
    <w:bookmarkEnd w:id="1937"/>
    <w:bookmarkStart w:name="z2034" w:id="1938"/>
    <w:p>
      <w:pPr>
        <w:spacing w:after="0"/>
        <w:ind w:left="0"/>
        <w:jc w:val="both"/>
      </w:pPr>
      <w:r>
        <w:rPr>
          <w:rFonts w:ascii="Times New Roman"/>
          <w:b w:val="false"/>
          <w:i w:val="false"/>
          <w:color w:val="000000"/>
          <w:sz w:val="28"/>
        </w:rPr>
        <w:t>
      2) медициналық сүйемелдеуге мұқтаж пациентті емдеуді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bookmarkEnd w:id="1938"/>
    <w:bookmarkStart w:name="z2035" w:id="1939"/>
    <w:p>
      <w:pPr>
        <w:spacing w:after="0"/>
        <w:ind w:left="0"/>
        <w:jc w:val="both"/>
      </w:pPr>
      <w:r>
        <w:rPr>
          <w:rFonts w:ascii="Times New Roman"/>
          <w:b w:val="false"/>
          <w:i w:val="false"/>
          <w:color w:val="000000"/>
          <w:sz w:val="28"/>
        </w:rPr>
        <w:t>
      4. Жедел медициналық жәрдем, оның ішінде медициналық авиацияны тарта отырып көрсету қағидаларын уәкілетті орган әзірлейді және бекітеді.</w:t>
      </w:r>
    </w:p>
    <w:bookmarkEnd w:id="1939"/>
    <w:bookmarkStart w:name="z2036" w:id="1940"/>
    <w:p>
      <w:pPr>
        <w:spacing w:after="0"/>
        <w:ind w:left="0"/>
        <w:jc w:val="both"/>
      </w:pPr>
      <w:r>
        <w:rPr>
          <w:rFonts w:ascii="Times New Roman"/>
          <w:b w:val="false"/>
          <w:i w:val="false"/>
          <w:color w:val="000000"/>
          <w:sz w:val="28"/>
        </w:rPr>
        <w:t>
      5. Жедел медициналық жәрдем көрсетудің қолжетімділігі мен уақтылығын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40"/>
    <w:p>
      <w:pPr>
        <w:spacing w:after="0"/>
        <w:ind w:left="0"/>
        <w:jc w:val="both"/>
      </w:pPr>
      <w:r>
        <w:rPr>
          <w:rFonts w:ascii="Times New Roman"/>
          <w:b/>
          <w:i w:val="false"/>
          <w:color w:val="000000"/>
          <w:sz w:val="28"/>
        </w:rPr>
        <w:t>122-бап. Дәрігерге дейінгі медициналық көмек</w:t>
      </w:r>
    </w:p>
    <w:bookmarkStart w:name="z2038" w:id="1941"/>
    <w:p>
      <w:pPr>
        <w:spacing w:after="0"/>
        <w:ind w:left="0"/>
        <w:jc w:val="both"/>
      </w:pPr>
      <w:r>
        <w:rPr>
          <w:rFonts w:ascii="Times New Roman"/>
          <w:b w:val="false"/>
          <w:i w:val="false"/>
          <w:color w:val="000000"/>
          <w:sz w:val="28"/>
        </w:rPr>
        <w:t>
      1. Дәрігерге дейінгі медициналық көмек – орта медицина қызметкерлері дербес немесе мультипәндік команданың құрамында көрсететін,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адамдар мен хал үстіндегі адамдарға күтімді қамтитын медициналық көмек.</w:t>
      </w:r>
    </w:p>
    <w:bookmarkEnd w:id="1941"/>
    <w:bookmarkStart w:name="z2039" w:id="1942"/>
    <w:p>
      <w:pPr>
        <w:spacing w:after="0"/>
        <w:ind w:left="0"/>
        <w:jc w:val="both"/>
      </w:pPr>
      <w:r>
        <w:rPr>
          <w:rFonts w:ascii="Times New Roman"/>
          <w:b w:val="false"/>
          <w:i w:val="false"/>
          <w:color w:val="000000"/>
          <w:sz w:val="28"/>
        </w:rPr>
        <w:t>
      2. Орта медицина қызметкерлері медициналық көмекті уәкілетті орган бекіткен дәрігерге дейінгі медициналық көмек көрсету қағидаларына сәйкес жүзеге асырады.</w:t>
      </w:r>
    </w:p>
    <w:bookmarkEnd w:id="1942"/>
    <w:bookmarkStart w:name="z2040" w:id="1943"/>
    <w:p>
      <w:pPr>
        <w:spacing w:after="0"/>
        <w:ind w:left="0"/>
        <w:jc w:val="both"/>
      </w:pPr>
      <w:r>
        <w:rPr>
          <w:rFonts w:ascii="Times New Roman"/>
          <w:b w:val="false"/>
          <w:i w:val="false"/>
          <w:color w:val="000000"/>
          <w:sz w:val="28"/>
        </w:rPr>
        <w:t>
      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123-бап. Медициналық-санитариялық алғашқы көмек</w:t>
      </w:r>
    </w:p>
    <w:bookmarkStart w:name="z2042" w:id="1944"/>
    <w:p>
      <w:pPr>
        <w:spacing w:after="0"/>
        <w:ind w:left="0"/>
        <w:jc w:val="both"/>
      </w:pPr>
      <w:r>
        <w:rPr>
          <w:rFonts w:ascii="Times New Roman"/>
          <w:b w:val="false"/>
          <w:i w:val="false"/>
          <w:color w:val="000000"/>
          <w:sz w:val="28"/>
        </w:rPr>
        <w:t>
      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bookmarkEnd w:id="1944"/>
    <w:bookmarkStart w:name="z2043" w:id="1945"/>
    <w:p>
      <w:pPr>
        <w:spacing w:after="0"/>
        <w:ind w:left="0"/>
        <w:jc w:val="both"/>
      </w:pPr>
      <w:r>
        <w:rPr>
          <w:rFonts w:ascii="Times New Roman"/>
          <w:b w:val="false"/>
          <w:i w:val="false"/>
          <w:color w:val="000000"/>
          <w:sz w:val="28"/>
        </w:rPr>
        <w:t>
      1) анағұрлым кең таралған аурулардың диагностикасын, оларды емдеуді және басқаруды;</w:t>
      </w:r>
    </w:p>
    <w:bookmarkEnd w:id="1945"/>
    <w:bookmarkStart w:name="z2044" w:id="1946"/>
    <w:p>
      <w:pPr>
        <w:spacing w:after="0"/>
        <w:ind w:left="0"/>
        <w:jc w:val="both"/>
      </w:pPr>
      <w:r>
        <w:rPr>
          <w:rFonts w:ascii="Times New Roman"/>
          <w:b w:val="false"/>
          <w:i w:val="false"/>
          <w:color w:val="000000"/>
          <w:sz w:val="28"/>
        </w:rPr>
        <w:t>
      2) халықтың нысаналы топтарын (балаларды, ересектерді) профилактикалық қарап-тексеруді;</w:t>
      </w:r>
    </w:p>
    <w:bookmarkEnd w:id="1946"/>
    <w:bookmarkStart w:name="z2045" w:id="1947"/>
    <w:p>
      <w:pPr>
        <w:spacing w:after="0"/>
        <w:ind w:left="0"/>
        <w:jc w:val="both"/>
      </w:pPr>
      <w:r>
        <w:rPr>
          <w:rFonts w:ascii="Times New Roman"/>
          <w:b w:val="false"/>
          <w:i w:val="false"/>
          <w:color w:val="000000"/>
          <w:sz w:val="28"/>
        </w:rPr>
        <w:t>
      3) аурулар тәуекеленің мінез-құлықтық факторларын ерте анықтау мен олардың мониторингін және анықталған тәуекел факторларын төмендету дағдыларына оқытуды;</w:t>
      </w:r>
    </w:p>
    <w:bookmarkEnd w:id="1947"/>
    <w:bookmarkStart w:name="z2046" w:id="1948"/>
    <w:p>
      <w:pPr>
        <w:spacing w:after="0"/>
        <w:ind w:left="0"/>
        <w:jc w:val="both"/>
      </w:pPr>
      <w:r>
        <w:rPr>
          <w:rFonts w:ascii="Times New Roman"/>
          <w:b w:val="false"/>
          <w:i w:val="false"/>
          <w:color w:val="000000"/>
          <w:sz w:val="28"/>
        </w:rPr>
        <w:t>
      4) иммундауды;</w:t>
      </w:r>
    </w:p>
    <w:bookmarkEnd w:id="1948"/>
    <w:bookmarkStart w:name="z2047" w:id="1949"/>
    <w:p>
      <w:pPr>
        <w:spacing w:after="0"/>
        <w:ind w:left="0"/>
        <w:jc w:val="both"/>
      </w:pPr>
      <w:r>
        <w:rPr>
          <w:rFonts w:ascii="Times New Roman"/>
          <w:b w:val="false"/>
          <w:i w:val="false"/>
          <w:color w:val="000000"/>
          <w:sz w:val="28"/>
        </w:rPr>
        <w:t>
      5) саламатты өмір салтын қалыптастыру мен насихаттауды;</w:t>
      </w:r>
    </w:p>
    <w:bookmarkEnd w:id="1949"/>
    <w:bookmarkStart w:name="z2048" w:id="1950"/>
    <w:p>
      <w:pPr>
        <w:spacing w:after="0"/>
        <w:ind w:left="0"/>
        <w:jc w:val="both"/>
      </w:pPr>
      <w:r>
        <w:rPr>
          <w:rFonts w:ascii="Times New Roman"/>
          <w:b w:val="false"/>
          <w:i w:val="false"/>
          <w:color w:val="000000"/>
          <w:sz w:val="28"/>
        </w:rPr>
        <w:t>
      6) репродуктивтік денсаулықты сақтау жөніндегі іс-шараларды;</w:t>
      </w:r>
    </w:p>
    <w:bookmarkEnd w:id="1950"/>
    <w:bookmarkStart w:name="z2049" w:id="1951"/>
    <w:p>
      <w:pPr>
        <w:spacing w:after="0"/>
        <w:ind w:left="0"/>
        <w:jc w:val="both"/>
      </w:pPr>
      <w:r>
        <w:rPr>
          <w:rFonts w:ascii="Times New Roman"/>
          <w:b w:val="false"/>
          <w:i w:val="false"/>
          <w:color w:val="000000"/>
          <w:sz w:val="28"/>
        </w:rPr>
        <w:t>
      7) жүкті әйелдерді және босанған әйелдерді босанғаннан кейінгі кезеңде байқауды;</w:t>
      </w:r>
    </w:p>
    <w:bookmarkEnd w:id="1951"/>
    <w:bookmarkStart w:name="z2050" w:id="1952"/>
    <w:p>
      <w:pPr>
        <w:spacing w:after="0"/>
        <w:ind w:left="0"/>
        <w:jc w:val="both"/>
      </w:pPr>
      <w:r>
        <w:rPr>
          <w:rFonts w:ascii="Times New Roman"/>
          <w:b w:val="false"/>
          <w:i w:val="false"/>
          <w:color w:val="000000"/>
          <w:sz w:val="28"/>
        </w:rPr>
        <w:t>
      8)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bookmarkEnd w:id="1952"/>
    <w:bookmarkStart w:name="z2051" w:id="1953"/>
    <w:p>
      <w:pPr>
        <w:spacing w:after="0"/>
        <w:ind w:left="0"/>
        <w:jc w:val="both"/>
      </w:pPr>
      <w:r>
        <w:rPr>
          <w:rFonts w:ascii="Times New Roman"/>
          <w:b w:val="false"/>
          <w:i w:val="false"/>
          <w:color w:val="000000"/>
          <w:sz w:val="28"/>
        </w:rPr>
        <w:t>
      2. Медициналық-санитариялық алғашқы көмек көрсететін денсаулық сақтау ұйымдарының жұмыс қағидаттары:</w:t>
      </w:r>
    </w:p>
    <w:bookmarkEnd w:id="1953"/>
    <w:bookmarkStart w:name="z2052" w:id="1954"/>
    <w:p>
      <w:pPr>
        <w:spacing w:after="0"/>
        <w:ind w:left="0"/>
        <w:jc w:val="both"/>
      </w:pPr>
      <w:r>
        <w:rPr>
          <w:rFonts w:ascii="Times New Roman"/>
          <w:b w:val="false"/>
          <w:i w:val="false"/>
          <w:color w:val="000000"/>
          <w:sz w:val="28"/>
        </w:rPr>
        <w:t>
      1) қызмет көрсетудің отбасылық қағидаты;</w:t>
      </w:r>
    </w:p>
    <w:bookmarkEnd w:id="1954"/>
    <w:bookmarkStart w:name="z2053" w:id="1955"/>
    <w:p>
      <w:pPr>
        <w:spacing w:after="0"/>
        <w:ind w:left="0"/>
        <w:jc w:val="both"/>
      </w:pPr>
      <w:r>
        <w:rPr>
          <w:rFonts w:ascii="Times New Roman"/>
          <w:b w:val="false"/>
          <w:i w:val="false"/>
          <w:color w:val="000000"/>
          <w:sz w:val="28"/>
        </w:rPr>
        <w:t>
      2) медициналық-санитариялық алғашқы көмектің аумақтық қолжетімділігі;</w:t>
      </w:r>
    </w:p>
    <w:bookmarkEnd w:id="1955"/>
    <w:bookmarkStart w:name="z2054" w:id="1956"/>
    <w:p>
      <w:pPr>
        <w:spacing w:after="0"/>
        <w:ind w:left="0"/>
        <w:jc w:val="both"/>
      </w:pPr>
      <w:r>
        <w:rPr>
          <w:rFonts w:ascii="Times New Roman"/>
          <w:b w:val="false"/>
          <w:i w:val="false"/>
          <w:color w:val="000000"/>
          <w:sz w:val="28"/>
        </w:rPr>
        <w:t>
      3) осы баптың 2-тармағының 2) тармақшасына сәйкес аумақтық қолжетімділік шегінде медициналық ұйымды еркін таңдау;</w:t>
      </w:r>
    </w:p>
    <w:bookmarkEnd w:id="1956"/>
    <w:bookmarkStart w:name="z2055" w:id="1957"/>
    <w:p>
      <w:pPr>
        <w:spacing w:after="0"/>
        <w:ind w:left="0"/>
        <w:jc w:val="both"/>
      </w:pPr>
      <w:r>
        <w:rPr>
          <w:rFonts w:ascii="Times New Roman"/>
          <w:b w:val="false"/>
          <w:i w:val="false"/>
          <w:color w:val="000000"/>
          <w:sz w:val="28"/>
        </w:rPr>
        <w:t>
      4) пациенттің медициналық көмек сапасына қанағаттануы;</w:t>
      </w:r>
    </w:p>
    <w:bookmarkEnd w:id="1957"/>
    <w:bookmarkStart w:name="z2056" w:id="1958"/>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құқықтылық және адал бәсекелестік;</w:t>
      </w:r>
    </w:p>
    <w:bookmarkEnd w:id="1958"/>
    <w:bookmarkStart w:name="z2057" w:id="1959"/>
    <w:p>
      <w:pPr>
        <w:spacing w:after="0"/>
        <w:ind w:left="0"/>
        <w:jc w:val="both"/>
      </w:pPr>
      <w:r>
        <w:rPr>
          <w:rFonts w:ascii="Times New Roman"/>
          <w:b w:val="false"/>
          <w:i w:val="false"/>
          <w:color w:val="000000"/>
          <w:sz w:val="28"/>
        </w:rPr>
        <w:t>
      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болуы.</w:t>
      </w:r>
    </w:p>
    <w:bookmarkEnd w:id="1959"/>
    <w:bookmarkStart w:name="z2058" w:id="1960"/>
    <w:p>
      <w:pPr>
        <w:spacing w:after="0"/>
        <w:ind w:left="0"/>
        <w:jc w:val="both"/>
      </w:pPr>
      <w:r>
        <w:rPr>
          <w:rFonts w:ascii="Times New Roman"/>
          <w:b w:val="false"/>
          <w:i w:val="false"/>
          <w:color w:val="000000"/>
          <w:sz w:val="28"/>
        </w:rPr>
        <w:t>
      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bookmarkEnd w:id="1960"/>
    <w:bookmarkStart w:name="z2059" w:id="1961"/>
    <w:p>
      <w:pPr>
        <w:spacing w:after="0"/>
        <w:ind w:left="0"/>
        <w:jc w:val="both"/>
      </w:pPr>
      <w:r>
        <w:rPr>
          <w:rFonts w:ascii="Times New Roman"/>
          <w:b w:val="false"/>
          <w:i w:val="false"/>
          <w:color w:val="000000"/>
          <w:sz w:val="28"/>
        </w:rPr>
        <w:t>
      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бекітіледі.</w:t>
      </w:r>
    </w:p>
    <w:bookmarkEnd w:id="1961"/>
    <w:bookmarkStart w:name="z2060" w:id="1962"/>
    <w:p>
      <w:pPr>
        <w:spacing w:after="0"/>
        <w:ind w:left="0"/>
        <w:jc w:val="both"/>
      </w:pPr>
      <w:r>
        <w:rPr>
          <w:rFonts w:ascii="Times New Roman"/>
          <w:b w:val="false"/>
          <w:i w:val="false"/>
          <w:color w:val="000000"/>
          <w:sz w:val="28"/>
        </w:rPr>
        <w:t>
      Жеке тұлғаны медициналық-санитариялық алғашқы көмек ұйымына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құқығын іске асыру және денсаулық сақтау ұйымдарының медициналық көмек көрсету бойынша міндеттемелерін орындау үшін негіз болып табылады.</w:t>
      </w:r>
    </w:p>
    <w:bookmarkEnd w:id="1962"/>
    <w:bookmarkStart w:name="z2061" w:id="1963"/>
    <w:p>
      <w:pPr>
        <w:spacing w:after="0"/>
        <w:ind w:left="0"/>
        <w:jc w:val="both"/>
      </w:pPr>
      <w:r>
        <w:rPr>
          <w:rFonts w:ascii="Times New Roman"/>
          <w:b w:val="false"/>
          <w:i w:val="false"/>
          <w:color w:val="000000"/>
          <w:sz w:val="28"/>
        </w:rPr>
        <w:t>
      Жеке тұлғаларды медициналық-санитариялық алғашқы көмек көрсететін денсаулық сақтау ұйымдарына бекіту қағидаларын уәкілетті орган әзірлейді және бекітеді.</w:t>
      </w:r>
    </w:p>
    <w:bookmarkEnd w:id="1963"/>
    <w:bookmarkStart w:name="z2062" w:id="1964"/>
    <w:p>
      <w:pPr>
        <w:spacing w:after="0"/>
        <w:ind w:left="0"/>
        <w:jc w:val="both"/>
      </w:pPr>
      <w:r>
        <w:rPr>
          <w:rFonts w:ascii="Times New Roman"/>
          <w:b w:val="false"/>
          <w:i w:val="false"/>
          <w:color w:val="000000"/>
          <w:sz w:val="28"/>
        </w:rPr>
        <w:t>
      5. Кезек күттірмейтін көмек көрсету үшін медициналық-санитариялық алғашқы көмек ұйымдарында кезек күттірмейтін көмек бөлімшелері (пункттері) құрылады.</w:t>
      </w:r>
    </w:p>
    <w:bookmarkEnd w:id="1964"/>
    <w:bookmarkStart w:name="z2063" w:id="1965"/>
    <w:p>
      <w:pPr>
        <w:spacing w:after="0"/>
        <w:ind w:left="0"/>
        <w:jc w:val="both"/>
      </w:pPr>
      <w:r>
        <w:rPr>
          <w:rFonts w:ascii="Times New Roman"/>
          <w:b w:val="false"/>
          <w:i w:val="false"/>
          <w:color w:val="000000"/>
          <w:sz w:val="28"/>
        </w:rPr>
        <w:t>
      6. Медициналық-санитариялық алғашқы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65"/>
    <w:p>
      <w:pPr>
        <w:spacing w:after="0"/>
        <w:ind w:left="0"/>
        <w:jc w:val="both"/>
      </w:pPr>
      <w:r>
        <w:rPr>
          <w:rFonts w:ascii="Times New Roman"/>
          <w:b/>
          <w:i w:val="false"/>
          <w:color w:val="000000"/>
          <w:sz w:val="28"/>
        </w:rPr>
        <w:t>124-бап. Мамандандырылған, оның ішінде жоғары технологиялық медициналық көмек</w:t>
      </w:r>
    </w:p>
    <w:bookmarkStart w:name="z2065" w:id="1966"/>
    <w:p>
      <w:pPr>
        <w:spacing w:after="0"/>
        <w:ind w:left="0"/>
        <w:jc w:val="both"/>
      </w:pPr>
      <w:r>
        <w:rPr>
          <w:rFonts w:ascii="Times New Roman"/>
          <w:b w:val="false"/>
          <w:i w:val="false"/>
          <w:color w:val="000000"/>
          <w:sz w:val="28"/>
        </w:rPr>
        <w:t>
      1. Мамандандырылған медициналық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көрсетеді.</w:t>
      </w:r>
    </w:p>
    <w:bookmarkEnd w:id="1966"/>
    <w:bookmarkStart w:name="z2066" w:id="1967"/>
    <w:p>
      <w:pPr>
        <w:spacing w:after="0"/>
        <w:ind w:left="0"/>
        <w:jc w:val="both"/>
      </w:pPr>
      <w:r>
        <w:rPr>
          <w:rFonts w:ascii="Times New Roman"/>
          <w:b w:val="false"/>
          <w:i w:val="false"/>
          <w:color w:val="000000"/>
          <w:sz w:val="28"/>
        </w:rPr>
        <w:t>
      2. Мамандандырылған медициналық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bookmarkEnd w:id="1967"/>
    <w:bookmarkStart w:name="z2067" w:id="1968"/>
    <w:p>
      <w:pPr>
        <w:spacing w:after="0"/>
        <w:ind w:left="0"/>
        <w:jc w:val="both"/>
      </w:pPr>
      <w:r>
        <w:rPr>
          <w:rFonts w:ascii="Times New Roman"/>
          <w:b w:val="false"/>
          <w:i w:val="false"/>
          <w:color w:val="000000"/>
          <w:sz w:val="28"/>
        </w:rPr>
        <w:t>
      3. Жоғары технологиялық медициналық көмек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 болып табылады.</w:t>
      </w:r>
    </w:p>
    <w:bookmarkEnd w:id="1968"/>
    <w:bookmarkStart w:name="z2068" w:id="1969"/>
    <w:p>
      <w:pPr>
        <w:spacing w:after="0"/>
        <w:ind w:left="0"/>
        <w:jc w:val="both"/>
      </w:pPr>
      <w:r>
        <w:rPr>
          <w:rFonts w:ascii="Times New Roman"/>
          <w:b w:val="false"/>
          <w:i w:val="false"/>
          <w:color w:val="000000"/>
          <w:sz w:val="28"/>
        </w:rPr>
        <w:t>
      4.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медициналық көмектің көрсетілетін қызметтерінің тізбесіне өту өлшемшарттарын уәкілетті орган айқындайды.</w:t>
      </w:r>
    </w:p>
    <w:bookmarkEnd w:id="1969"/>
    <w:bookmarkStart w:name="z2069" w:id="1970"/>
    <w:p>
      <w:pPr>
        <w:spacing w:after="0"/>
        <w:ind w:left="0"/>
        <w:jc w:val="both"/>
      </w:pPr>
      <w:r>
        <w:rPr>
          <w:rFonts w:ascii="Times New Roman"/>
          <w:b w:val="false"/>
          <w:i w:val="false"/>
          <w:color w:val="000000"/>
          <w:sz w:val="28"/>
        </w:rPr>
        <w:t>
      5. Мамандандырылған, оның ішінде жоғары технологиялық медициналық көмек көрсету қағидаларын уәкілетті орган әзірлейді және бекітеді.</w:t>
      </w:r>
    </w:p>
    <w:bookmarkEnd w:id="1970"/>
    <w:p>
      <w:pPr>
        <w:spacing w:after="0"/>
        <w:ind w:left="0"/>
        <w:jc w:val="both"/>
      </w:pPr>
      <w:r>
        <w:rPr>
          <w:rFonts w:ascii="Times New Roman"/>
          <w:b/>
          <w:i w:val="false"/>
          <w:color w:val="000000"/>
          <w:sz w:val="28"/>
        </w:rPr>
        <w:t>125-бап. Медициналық оңалту</w:t>
      </w:r>
    </w:p>
    <w:bookmarkStart w:name="z2071" w:id="1971"/>
    <w:p>
      <w:pPr>
        <w:spacing w:after="0"/>
        <w:ind w:left="0"/>
        <w:jc w:val="both"/>
      </w:pPr>
      <w:r>
        <w:rPr>
          <w:rFonts w:ascii="Times New Roman"/>
          <w:b w:val="false"/>
          <w:i w:val="false"/>
          <w:color w:val="000000"/>
          <w:sz w:val="28"/>
        </w:rPr>
        <w:t>
      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bookmarkEnd w:id="1971"/>
    <w:bookmarkStart w:name="z2072" w:id="1972"/>
    <w:p>
      <w:pPr>
        <w:spacing w:after="0"/>
        <w:ind w:left="0"/>
        <w:jc w:val="both"/>
      </w:pPr>
      <w:r>
        <w:rPr>
          <w:rFonts w:ascii="Times New Roman"/>
          <w:b w:val="false"/>
          <w:i w:val="false"/>
          <w:color w:val="000000"/>
          <w:sz w:val="28"/>
        </w:rPr>
        <w:t>
      2.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w:t>
      </w:r>
    </w:p>
    <w:bookmarkEnd w:id="1972"/>
    <w:bookmarkStart w:name="z3524" w:id="1973"/>
    <w:p>
      <w:pPr>
        <w:spacing w:after="0"/>
        <w:ind w:left="0"/>
        <w:jc w:val="both"/>
      </w:pPr>
      <w:r>
        <w:rPr>
          <w:rFonts w:ascii="Times New Roman"/>
          <w:b w:val="false"/>
          <w:i w:val="false"/>
          <w:color w:val="000000"/>
          <w:sz w:val="28"/>
        </w:rPr>
        <w:t>
      2-1. Қылмыстық-атқару (пенитенциарлық) жүйесінің тергеу изоляторлары мен мекемелерінде ұсталатын адамдарға медициналық оңалту уәкілетті орган айқындайтын тізбе бойынша жіті жай-күйлерден, хирургиялық араласудан, жарақаттардан, сондай-ақ олардың салдарынан кейін көрсетіледі.</w:t>
      </w:r>
    </w:p>
    <w:bookmarkEnd w:id="1973"/>
    <w:bookmarkStart w:name="z2073" w:id="1974"/>
    <w:p>
      <w:pPr>
        <w:spacing w:after="0"/>
        <w:ind w:left="0"/>
        <w:jc w:val="both"/>
      </w:pPr>
      <w:r>
        <w:rPr>
          <w:rFonts w:ascii="Times New Roman"/>
          <w:b w:val="false"/>
          <w:i w:val="false"/>
          <w:color w:val="000000"/>
          <w:sz w:val="28"/>
        </w:rPr>
        <w:t>
      3. Туа біткен ауруларды, жіті жай-күйлердің, хирургиялық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медициналық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bookmarkEnd w:id="1974"/>
    <w:bookmarkStart w:name="z2074" w:id="1975"/>
    <w:p>
      <w:pPr>
        <w:spacing w:after="0"/>
        <w:ind w:left="0"/>
        <w:jc w:val="both"/>
      </w:pPr>
      <w:r>
        <w:rPr>
          <w:rFonts w:ascii="Times New Roman"/>
          <w:b w:val="false"/>
          <w:i w:val="false"/>
          <w:color w:val="000000"/>
          <w:sz w:val="28"/>
        </w:rPr>
        <w:t>
      4. Мультипәндік топтың қорытындысы бойынша оңалту ықтималы жоқ пациентке медициналық оңалту көрсетілмейді.</w:t>
      </w:r>
    </w:p>
    <w:bookmarkEnd w:id="1975"/>
    <w:bookmarkStart w:name="z2075" w:id="1976"/>
    <w:p>
      <w:pPr>
        <w:spacing w:after="0"/>
        <w:ind w:left="0"/>
        <w:jc w:val="both"/>
      </w:pPr>
      <w:r>
        <w:rPr>
          <w:rFonts w:ascii="Times New Roman"/>
          <w:b w:val="false"/>
          <w:i w:val="false"/>
          <w:color w:val="000000"/>
          <w:sz w:val="28"/>
        </w:rPr>
        <w:t>
      5. Медициналық абилитация - мүгедектігі бар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bookmarkEnd w:id="1976"/>
    <w:bookmarkStart w:name="z2076" w:id="1977"/>
    <w:p>
      <w:pPr>
        <w:spacing w:after="0"/>
        <w:ind w:left="0"/>
        <w:jc w:val="both"/>
      </w:pPr>
      <w:r>
        <w:rPr>
          <w:rFonts w:ascii="Times New Roman"/>
          <w:b w:val="false"/>
          <w:i w:val="false"/>
          <w:color w:val="000000"/>
          <w:sz w:val="28"/>
        </w:rPr>
        <w:t>
      6. Медициналық оңалтуды көрсету тәртібін уәкілетті орган әзірлейді және бекітеді.</w:t>
      </w:r>
    </w:p>
    <w:bookmarkEnd w:id="19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126-бап. Паллиативтік медициналық көмек</w:t>
      </w:r>
    </w:p>
    <w:bookmarkStart w:name="z2078" w:id="1978"/>
    <w:p>
      <w:pPr>
        <w:spacing w:after="0"/>
        <w:ind w:left="0"/>
        <w:jc w:val="both"/>
      </w:pPr>
      <w:r>
        <w:rPr>
          <w:rFonts w:ascii="Times New Roman"/>
          <w:b w:val="false"/>
          <w:i w:val="false"/>
          <w:color w:val="000000"/>
          <w:sz w:val="28"/>
        </w:rPr>
        <w:t>
      1. Паллиативтік көмек - ауыр және жазылмайтын аурулары (жай-күйлері)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w:t>
      </w:r>
    </w:p>
    <w:bookmarkEnd w:id="1978"/>
    <w:bookmarkStart w:name="z2079" w:id="1979"/>
    <w:p>
      <w:pPr>
        <w:spacing w:after="0"/>
        <w:ind w:left="0"/>
        <w:jc w:val="both"/>
      </w:pPr>
      <w:r>
        <w:rPr>
          <w:rFonts w:ascii="Times New Roman"/>
          <w:b w:val="false"/>
          <w:i w:val="false"/>
          <w:color w:val="000000"/>
          <w:sz w:val="28"/>
        </w:rPr>
        <w:t>
      2.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bookmarkEnd w:id="1979"/>
    <w:bookmarkStart w:name="z2080" w:id="1980"/>
    <w:p>
      <w:pPr>
        <w:spacing w:after="0"/>
        <w:ind w:left="0"/>
        <w:jc w:val="both"/>
      </w:pPr>
      <w:r>
        <w:rPr>
          <w:rFonts w:ascii="Times New Roman"/>
          <w:b w:val="false"/>
          <w:i w:val="false"/>
          <w:color w:val="000000"/>
          <w:sz w:val="28"/>
        </w:rPr>
        <w:t>
      Паллиативтік медициналық көмек уәкілетті орган әзірлейтін және бекітетін денсаулық сақтау саласындағы стандарт негізінде көрсетіледі.</w:t>
      </w:r>
    </w:p>
    <w:bookmarkEnd w:id="1980"/>
    <w:p>
      <w:pPr>
        <w:spacing w:after="0"/>
        <w:ind w:left="0"/>
        <w:jc w:val="both"/>
      </w:pPr>
      <w:r>
        <w:rPr>
          <w:rFonts w:ascii="Times New Roman"/>
          <w:b/>
          <w:i w:val="false"/>
          <w:color w:val="000000"/>
          <w:sz w:val="28"/>
        </w:rPr>
        <w:t>127-бап. Мейіргерлік қызмет</w:t>
      </w:r>
    </w:p>
    <w:bookmarkStart w:name="z2082" w:id="1981"/>
    <w:p>
      <w:pPr>
        <w:spacing w:after="0"/>
        <w:ind w:left="0"/>
        <w:jc w:val="both"/>
      </w:pPr>
      <w:r>
        <w:rPr>
          <w:rFonts w:ascii="Times New Roman"/>
          <w:b w:val="false"/>
          <w:i w:val="false"/>
          <w:color w:val="000000"/>
          <w:sz w:val="28"/>
        </w:rPr>
        <w:t>
      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bookmarkEnd w:id="1981"/>
    <w:bookmarkStart w:name="z2083" w:id="1982"/>
    <w:p>
      <w:pPr>
        <w:spacing w:after="0"/>
        <w:ind w:left="0"/>
        <w:jc w:val="both"/>
      </w:pPr>
      <w:r>
        <w:rPr>
          <w:rFonts w:ascii="Times New Roman"/>
          <w:b w:val="false"/>
          <w:i w:val="false"/>
          <w:color w:val="000000"/>
          <w:sz w:val="28"/>
        </w:rPr>
        <w:t>
      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bookmarkEnd w:id="1982"/>
    <w:bookmarkStart w:name="z2084" w:id="1983"/>
    <w:p>
      <w:pPr>
        <w:spacing w:after="0"/>
        <w:ind w:left="0"/>
        <w:jc w:val="both"/>
      </w:pPr>
      <w:r>
        <w:rPr>
          <w:rFonts w:ascii="Times New Roman"/>
          <w:b w:val="false"/>
          <w:i w:val="false"/>
          <w:color w:val="000000"/>
          <w:sz w:val="28"/>
        </w:rPr>
        <w:t>
      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bookmarkEnd w:id="1983"/>
    <w:bookmarkStart w:name="z2085" w:id="1984"/>
    <w:p>
      <w:pPr>
        <w:spacing w:after="0"/>
        <w:ind w:left="0"/>
        <w:jc w:val="both"/>
      </w:pPr>
      <w:r>
        <w:rPr>
          <w:rFonts w:ascii="Times New Roman"/>
          <w:b w:val="false"/>
          <w:i w:val="false"/>
          <w:color w:val="000000"/>
          <w:sz w:val="28"/>
        </w:rPr>
        <w:t>
      2. Мейіргерлік күтім тәулік бойы дәрігерлік байқауды қажет етпейтін жағдайларда, денсаулық сақтау ұйымдарының мамандандырылған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бригадаларды пайдалана отырып жүзеге асырылады.</w:t>
      </w:r>
    </w:p>
    <w:bookmarkEnd w:id="1984"/>
    <w:bookmarkStart w:name="z2086" w:id="1985"/>
    <w:p>
      <w:pPr>
        <w:spacing w:after="0"/>
        <w:ind w:left="0"/>
        <w:jc w:val="both"/>
      </w:pPr>
      <w:r>
        <w:rPr>
          <w:rFonts w:ascii="Times New Roman"/>
          <w:b w:val="false"/>
          <w:i w:val="false"/>
          <w:color w:val="000000"/>
          <w:sz w:val="28"/>
        </w:rPr>
        <w:t>
      3. Мейіргерлер мен кеңейтілген практика мейіргерлері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мейіргерлік нұсқауларды басшылыққа алады.</w:t>
      </w:r>
    </w:p>
    <w:bookmarkEnd w:id="1985"/>
    <w:bookmarkStart w:name="z2087" w:id="1986"/>
    <w:p>
      <w:pPr>
        <w:spacing w:after="0"/>
        <w:ind w:left="0"/>
        <w:jc w:val="both"/>
      </w:pPr>
      <w:r>
        <w:rPr>
          <w:rFonts w:ascii="Times New Roman"/>
          <w:b w:val="false"/>
          <w:i w:val="false"/>
          <w:color w:val="000000"/>
          <w:sz w:val="28"/>
        </w:rPr>
        <w:t>
      4. Клиникалық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bookmarkEnd w:id="1986"/>
    <w:bookmarkStart w:name="z2088" w:id="1987"/>
    <w:p>
      <w:pPr>
        <w:spacing w:after="0"/>
        <w:ind w:left="0"/>
        <w:jc w:val="both"/>
      </w:pPr>
      <w:r>
        <w:rPr>
          <w:rFonts w:ascii="Times New Roman"/>
          <w:b w:val="false"/>
          <w:i w:val="false"/>
          <w:color w:val="000000"/>
          <w:sz w:val="28"/>
        </w:rPr>
        <w:t>
      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мониторингін қамтитын тәуелсіз кәсіптік мейіргерлік күтімді жүзеге асыруға құқығы бар.</w:t>
      </w:r>
    </w:p>
    <w:bookmarkEnd w:id="1987"/>
    <w:bookmarkStart w:name="z2089" w:id="1988"/>
    <w:p>
      <w:pPr>
        <w:spacing w:after="0"/>
        <w:ind w:left="0"/>
        <w:jc w:val="both"/>
      </w:pPr>
      <w:r>
        <w:rPr>
          <w:rFonts w:ascii="Times New Roman"/>
          <w:b w:val="false"/>
          <w:i w:val="false"/>
          <w:color w:val="000000"/>
          <w:sz w:val="28"/>
        </w:rPr>
        <w:t>
      6. Мейіргерлік күтім көрсету қағидаларын уәкілетті орган әзірлейді және бекітеді. Көрсетілген қағидаларға сәйкес мейіргерлік күтімді жүзеге асыру кезіндегі мейіргерлер мен кеңейтілген практика мейіргерлерінің құқықтары мен міндеттері белгіленеді.</w:t>
      </w:r>
    </w:p>
    <w:bookmarkEnd w:id="1988"/>
    <w:bookmarkStart w:name="z2090" w:id="1989"/>
    <w:p>
      <w:pPr>
        <w:spacing w:after="0"/>
        <w:ind w:left="0"/>
        <w:jc w:val="both"/>
      </w:pPr>
      <w:r>
        <w:rPr>
          <w:rFonts w:ascii="Times New Roman"/>
          <w:b w:val="false"/>
          <w:i w:val="false"/>
          <w:color w:val="000000"/>
          <w:sz w:val="28"/>
        </w:rPr>
        <w:t>
      7. Мейіргерлік күтімнің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89"/>
    <w:p>
      <w:pPr>
        <w:spacing w:after="0"/>
        <w:ind w:left="0"/>
        <w:jc w:val="both"/>
      </w:pPr>
      <w:r>
        <w:rPr>
          <w:rFonts w:ascii="Times New Roman"/>
          <w:b/>
          <w:i w:val="false"/>
          <w:color w:val="000000"/>
          <w:sz w:val="28"/>
        </w:rPr>
        <w:t>128-бап. Медициналық көмек көрсетудің интеграцияланған моделі</w:t>
      </w:r>
    </w:p>
    <w:bookmarkStart w:name="z2092" w:id="1990"/>
    <w:p>
      <w:pPr>
        <w:spacing w:after="0"/>
        <w:ind w:left="0"/>
        <w:jc w:val="both"/>
      </w:pPr>
      <w:r>
        <w:rPr>
          <w:rFonts w:ascii="Times New Roman"/>
          <w:b w:val="false"/>
          <w:i w:val="false"/>
          <w:color w:val="000000"/>
          <w:sz w:val="28"/>
        </w:rPr>
        <w:t>
      1. Медициналық көмек көрсетудің интеграцияланған моделі - өмір сүру ұзақтығын арттыру мақсатында аурудың асқынуының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bookmarkEnd w:id="1990"/>
    <w:bookmarkStart w:name="z2093" w:id="1991"/>
    <w:p>
      <w:pPr>
        <w:spacing w:after="0"/>
        <w:ind w:left="0"/>
        <w:jc w:val="both"/>
      </w:pPr>
      <w:r>
        <w:rPr>
          <w:rFonts w:ascii="Times New Roman"/>
          <w:b w:val="false"/>
          <w:i w:val="false"/>
          <w:color w:val="000000"/>
          <w:sz w:val="28"/>
        </w:rPr>
        <w:t>
      2. Медициналық көмек көрсетудің интеграцияланған моделі клиникалық хаттамаларға, медициналық көмек көрсету стандарттары мен қағидаларына сәйкес мультипәндік тәсіл арқылы іске асырылады.</w:t>
      </w:r>
    </w:p>
    <w:bookmarkEnd w:id="1991"/>
    <w:p>
      <w:pPr>
        <w:spacing w:after="0"/>
        <w:ind w:left="0"/>
        <w:jc w:val="both"/>
      </w:pPr>
      <w:r>
        <w:rPr>
          <w:rFonts w:ascii="Times New Roman"/>
          <w:b/>
          <w:i w:val="false"/>
          <w:color w:val="000000"/>
          <w:sz w:val="28"/>
        </w:rPr>
        <w:t>129-бап. Қашықтықтан медициналық қызметтер көрсетудің ерекшеліктері</w:t>
      </w:r>
    </w:p>
    <w:bookmarkStart w:name="z2095" w:id="1992"/>
    <w:p>
      <w:pPr>
        <w:spacing w:after="0"/>
        <w:ind w:left="0"/>
        <w:jc w:val="both"/>
      </w:pPr>
      <w:r>
        <w:rPr>
          <w:rFonts w:ascii="Times New Roman"/>
          <w:b w:val="false"/>
          <w:i w:val="false"/>
          <w:color w:val="000000"/>
          <w:sz w:val="28"/>
        </w:rPr>
        <w:t>
      1. Қашықтықтан медициналық көрсетілетін қызметтер:</w:t>
      </w:r>
    </w:p>
    <w:bookmarkEnd w:id="1992"/>
    <w:bookmarkStart w:name="z2096" w:id="1993"/>
    <w:p>
      <w:pPr>
        <w:spacing w:after="0"/>
        <w:ind w:left="0"/>
        <w:jc w:val="both"/>
      </w:pPr>
      <w:r>
        <w:rPr>
          <w:rFonts w:ascii="Times New Roman"/>
          <w:b w:val="false"/>
          <w:i w:val="false"/>
          <w:color w:val="000000"/>
          <w:sz w:val="28"/>
        </w:rPr>
        <w:t>
      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 көрсетуі;</w:t>
      </w:r>
    </w:p>
    <w:bookmarkEnd w:id="1993"/>
    <w:bookmarkStart w:name="z2097" w:id="1994"/>
    <w:p>
      <w:pPr>
        <w:spacing w:after="0"/>
        <w:ind w:left="0"/>
        <w:jc w:val="both"/>
      </w:pPr>
      <w:r>
        <w:rPr>
          <w:rFonts w:ascii="Times New Roman"/>
          <w:b w:val="false"/>
          <w:i w:val="false"/>
          <w:color w:val="000000"/>
          <w:sz w:val="28"/>
        </w:rPr>
        <w:t>
      2) пациентті медициналық көмек көрсетудің жоғары тұрған деңгейлеріне жүзбе-жүз консультацияға жіберудің орындылығы;</w:t>
      </w:r>
    </w:p>
    <w:bookmarkEnd w:id="1994"/>
    <w:bookmarkStart w:name="z2098" w:id="1995"/>
    <w:p>
      <w:pPr>
        <w:spacing w:after="0"/>
        <w:ind w:left="0"/>
        <w:jc w:val="both"/>
      </w:pPr>
      <w:r>
        <w:rPr>
          <w:rFonts w:ascii="Times New Roman"/>
          <w:b w:val="false"/>
          <w:i w:val="false"/>
          <w:color w:val="000000"/>
          <w:sz w:val="28"/>
        </w:rPr>
        <w:t>
      3) бірінші деңгейдегі және ауылдық денсаулық сақтау мамандарына екінші және үшінші деңгейлердегі мамандардың практикалық көмек көрсетуі;</w:t>
      </w:r>
    </w:p>
    <w:bookmarkEnd w:id="1995"/>
    <w:bookmarkStart w:name="z2099" w:id="1996"/>
    <w:p>
      <w:pPr>
        <w:spacing w:after="0"/>
        <w:ind w:left="0"/>
        <w:jc w:val="both"/>
      </w:pPr>
      <w:r>
        <w:rPr>
          <w:rFonts w:ascii="Times New Roman"/>
          <w:b w:val="false"/>
          <w:i w:val="false"/>
          <w:color w:val="000000"/>
          <w:sz w:val="28"/>
        </w:rPr>
        <w:t>
      4) емдік-диагностикалық іс-шаралардың, пациент денсаулығының жай-күйін медициналық байқаудың тиімділігін бағалау;</w:t>
      </w:r>
    </w:p>
    <w:bookmarkEnd w:id="1996"/>
    <w:bookmarkStart w:name="z2100" w:id="1997"/>
    <w:p>
      <w:pPr>
        <w:spacing w:after="0"/>
        <w:ind w:left="0"/>
        <w:jc w:val="both"/>
      </w:pPr>
      <w:r>
        <w:rPr>
          <w:rFonts w:ascii="Times New Roman"/>
          <w:b w:val="false"/>
          <w:i w:val="false"/>
          <w:color w:val="000000"/>
          <w:sz w:val="28"/>
        </w:rPr>
        <w:t>
      5) диагнозды нақтылау, пациентті байқап отырудың алдағы тактикасын түзету мен айқындау және емдік-диагностикалық іс-шараларды тағайындау;</w:t>
      </w:r>
    </w:p>
    <w:bookmarkEnd w:id="1997"/>
    <w:bookmarkStart w:name="z2101" w:id="1998"/>
    <w:p>
      <w:pPr>
        <w:spacing w:after="0"/>
        <w:ind w:left="0"/>
        <w:jc w:val="both"/>
      </w:pPr>
      <w:r>
        <w:rPr>
          <w:rFonts w:ascii="Times New Roman"/>
          <w:b w:val="false"/>
          <w:i w:val="false"/>
          <w:color w:val="000000"/>
          <w:sz w:val="28"/>
        </w:rPr>
        <w:t>
      6) пациентті медициналық көмек көрсетудің жоғары тұрған деңгейлеріне тасымалдау мүмкіндігін, оның ішінде медициналық авиация құралдарын пайдаланудың орындылығын айқындау;</w:t>
      </w:r>
    </w:p>
    <w:bookmarkEnd w:id="1998"/>
    <w:bookmarkStart w:name="z2102" w:id="1999"/>
    <w:p>
      <w:pPr>
        <w:spacing w:after="0"/>
        <w:ind w:left="0"/>
        <w:jc w:val="both"/>
      </w:pPr>
      <w:r>
        <w:rPr>
          <w:rFonts w:ascii="Times New Roman"/>
          <w:b w:val="false"/>
          <w:i w:val="false"/>
          <w:color w:val="000000"/>
          <w:sz w:val="28"/>
        </w:rPr>
        <w:t>
      7) қашықтықтан консилиумдар ұйымдастыру;</w:t>
      </w:r>
    </w:p>
    <w:bookmarkEnd w:id="1999"/>
    <w:bookmarkStart w:name="z2103" w:id="2000"/>
    <w:p>
      <w:pPr>
        <w:spacing w:after="0"/>
        <w:ind w:left="0"/>
        <w:jc w:val="both"/>
      </w:pPr>
      <w:r>
        <w:rPr>
          <w:rFonts w:ascii="Times New Roman"/>
          <w:b w:val="false"/>
          <w:i w:val="false"/>
          <w:color w:val="000000"/>
          <w:sz w:val="28"/>
        </w:rPr>
        <w:t>
      8) медициналық оңалту қызметтерін көрсету үшін ұсынылады.</w:t>
      </w:r>
    </w:p>
    <w:bookmarkEnd w:id="2000"/>
    <w:bookmarkStart w:name="z2104" w:id="2001"/>
    <w:p>
      <w:pPr>
        <w:spacing w:after="0"/>
        <w:ind w:left="0"/>
        <w:jc w:val="both"/>
      </w:pPr>
      <w:r>
        <w:rPr>
          <w:rFonts w:ascii="Times New Roman"/>
          <w:b w:val="false"/>
          <w:i w:val="false"/>
          <w:color w:val="000000"/>
          <w:sz w:val="28"/>
        </w:rPr>
        <w:t>
      2. Қашықтықтан медициналық көрсетілетін қызметтерді ұсынатын дәрігерлердің пациент 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көзделген жағдайларда медициналық оңалту қызметтерін көрсеткен маманның электрондық цифрлық қолтаңбасы пайдаланыла отырып, пациенттің электрондық денсаулық паспортына енгізуге жатады.</w:t>
      </w:r>
    </w:p>
    <w:bookmarkEnd w:id="2001"/>
    <w:bookmarkStart w:name="z2105" w:id="2002"/>
    <w:p>
      <w:pPr>
        <w:spacing w:after="0"/>
        <w:ind w:left="0"/>
        <w:jc w:val="both"/>
      </w:pPr>
      <w:r>
        <w:rPr>
          <w:rFonts w:ascii="Times New Roman"/>
          <w:b w:val="false"/>
          <w:i w:val="false"/>
          <w:color w:val="000000"/>
          <w:sz w:val="28"/>
        </w:rPr>
        <w:t>
      3. Сертификатталған тасымалданатын медициналық құрылғылар пациенттің физиологиялық өлшемдері мен денсаулығының жай-күйін бағалау үшін пайдаланылады.</w:t>
      </w:r>
    </w:p>
    <w:bookmarkEnd w:id="2002"/>
    <w:bookmarkStart w:name="z2106" w:id="2003"/>
    <w:p>
      <w:pPr>
        <w:spacing w:after="0"/>
        <w:ind w:left="0"/>
        <w:jc w:val="both"/>
      </w:pPr>
      <w:r>
        <w:rPr>
          <w:rFonts w:ascii="Times New Roman"/>
          <w:b w:val="false"/>
          <w:i w:val="false"/>
          <w:color w:val="000000"/>
          <w:sz w:val="28"/>
        </w:rPr>
        <w:t>
      4. Қашықтықтан медициналық көрсетілетін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w:t>
      </w:r>
    </w:p>
    <w:bookmarkEnd w:id="2003"/>
    <w:bookmarkStart w:name="z2107" w:id="2004"/>
    <w:p>
      <w:pPr>
        <w:spacing w:after="0"/>
        <w:ind w:left="0"/>
        <w:jc w:val="both"/>
      </w:pPr>
      <w:r>
        <w:rPr>
          <w:rFonts w:ascii="Times New Roman"/>
          <w:b w:val="false"/>
          <w:i w:val="false"/>
          <w:color w:val="000000"/>
          <w:sz w:val="28"/>
        </w:rPr>
        <w:t>
      5. Қашықтықтан медициналық көрсетілетін қызметтерді ұйымдастыру, ұсыну және ақы төлеу тәртібін уәкілетті орган айқындайды.</w:t>
      </w:r>
    </w:p>
    <w:bookmarkEnd w:id="2004"/>
    <w:p>
      <w:pPr>
        <w:spacing w:after="0"/>
        <w:ind w:left="0"/>
        <w:jc w:val="both"/>
      </w:pPr>
      <w:r>
        <w:rPr>
          <w:rFonts w:ascii="Times New Roman"/>
          <w:b/>
          <w:i w:val="false"/>
          <w:color w:val="000000"/>
          <w:sz w:val="28"/>
        </w:rPr>
        <w:t>130-бап. Зертханалық диагностика</w:t>
      </w:r>
    </w:p>
    <w:bookmarkStart w:name="z2109" w:id="2005"/>
    <w:p>
      <w:pPr>
        <w:spacing w:after="0"/>
        <w:ind w:left="0"/>
        <w:jc w:val="both"/>
      </w:pPr>
      <w:r>
        <w:rPr>
          <w:rFonts w:ascii="Times New Roman"/>
          <w:b w:val="false"/>
          <w:i w:val="false"/>
          <w:color w:val="000000"/>
          <w:sz w:val="28"/>
        </w:rPr>
        <w:t>
      1. Зертханалық диагностика -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bookmarkEnd w:id="2005"/>
    <w:bookmarkStart w:name="z2110" w:id="2006"/>
    <w:p>
      <w:pPr>
        <w:spacing w:after="0"/>
        <w:ind w:left="0"/>
        <w:jc w:val="both"/>
      </w:pPr>
      <w:r>
        <w:rPr>
          <w:rFonts w:ascii="Times New Roman"/>
          <w:b w:val="false"/>
          <w:i w:val="false"/>
          <w:color w:val="000000"/>
          <w:sz w:val="28"/>
        </w:rPr>
        <w:t>
      2. Зертханалық диагностика жүргізуді ұйымдастыру стандартын уәкілетті орган әзірлейді және бекітеді.</w:t>
      </w:r>
    </w:p>
    <w:bookmarkEnd w:id="2006"/>
    <w:bookmarkStart w:name="z2111" w:id="2007"/>
    <w:p>
      <w:pPr>
        <w:spacing w:after="0"/>
        <w:ind w:left="0"/>
        <w:jc w:val="both"/>
      </w:pPr>
      <w:r>
        <w:rPr>
          <w:rFonts w:ascii="Times New Roman"/>
          <w:b w:val="false"/>
          <w:i w:val="false"/>
          <w:color w:val="000000"/>
          <w:sz w:val="28"/>
        </w:rPr>
        <w:t>
      3. Зертханалық зерттеулер өлшемдерінің сапасын сыртқы бағалауды уәкілетті орган айқындаған тәртіппен референс-зертханалар бақылайды және орындайды.</w:t>
      </w:r>
    </w:p>
    <w:bookmarkEnd w:id="2007"/>
    <w:bookmarkStart w:name="z2112" w:id="2008"/>
    <w:p>
      <w:pPr>
        <w:spacing w:after="0"/>
        <w:ind w:left="0"/>
        <w:jc w:val="both"/>
      </w:pPr>
      <w:r>
        <w:rPr>
          <w:rFonts w:ascii="Times New Roman"/>
          <w:b w:val="false"/>
          <w:i w:val="false"/>
          <w:color w:val="000000"/>
          <w:sz w:val="28"/>
        </w:rPr>
        <w:t>
      4. Референс-зертханалардың тізбесін, олардың қызметі туралы ережелерді, сондай-ақ оларды таңдауға қойылатын өлшемшарттар мен талаптарды уәкілетті орган бекітеді.</w:t>
      </w:r>
    </w:p>
    <w:bookmarkEnd w:id="2008"/>
    <w:bookmarkStart w:name="z2113" w:id="2009"/>
    <w:p>
      <w:pPr>
        <w:spacing w:after="0"/>
        <w:ind w:left="0"/>
        <w:jc w:val="both"/>
      </w:pPr>
      <w:r>
        <w:rPr>
          <w:rFonts w:ascii="Times New Roman"/>
          <w:b w:val="false"/>
          <w:i w:val="false"/>
          <w:color w:val="000000"/>
          <w:sz w:val="28"/>
        </w:rPr>
        <w:t>
      5. Зертханалық диагностиканың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2009"/>
    <w:p>
      <w:pPr>
        <w:spacing w:after="0"/>
        <w:ind w:left="0"/>
        <w:jc w:val="both"/>
      </w:pPr>
      <w:r>
        <w:rPr>
          <w:rFonts w:ascii="Times New Roman"/>
          <w:b/>
          <w:i w:val="false"/>
          <w:color w:val="000000"/>
          <w:sz w:val="28"/>
        </w:rPr>
        <w:t>131-бап. Патологиялық-анатомиялық диагностика</w:t>
      </w:r>
    </w:p>
    <w:bookmarkStart w:name="z2115" w:id="2010"/>
    <w:p>
      <w:pPr>
        <w:spacing w:after="0"/>
        <w:ind w:left="0"/>
        <w:jc w:val="both"/>
      </w:pPr>
      <w:r>
        <w:rPr>
          <w:rFonts w:ascii="Times New Roman"/>
          <w:b w:val="false"/>
          <w:i w:val="false"/>
          <w:color w:val="000000"/>
          <w:sz w:val="28"/>
        </w:rPr>
        <w:t>
      1. Патологиялық-анатомиялық диагностика пациенттердің хирургиялық операция және (немесе) биопсия (операциялық-биопсиялық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диагнозды анықтау мақсатында жүргізіледі.</w:t>
      </w:r>
    </w:p>
    <w:bookmarkEnd w:id="2010"/>
    <w:bookmarkStart w:name="z2116" w:id="2011"/>
    <w:p>
      <w:pPr>
        <w:spacing w:after="0"/>
        <w:ind w:left="0"/>
        <w:jc w:val="both"/>
      </w:pPr>
      <w:r>
        <w:rPr>
          <w:rFonts w:ascii="Times New Roman"/>
          <w:b w:val="false"/>
          <w:i w:val="false"/>
          <w:color w:val="000000"/>
          <w:sz w:val="28"/>
        </w:rPr>
        <w:t>
      2. Патологиялық-анатомиялық ашып-қарау уәкілетті орган бекітетін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bookmarkEnd w:id="2011"/>
    <w:bookmarkStart w:name="z2117" w:id="2012"/>
    <w:p>
      <w:pPr>
        <w:spacing w:after="0"/>
        <w:ind w:left="0"/>
        <w:jc w:val="both"/>
      </w:pPr>
      <w:r>
        <w:rPr>
          <w:rFonts w:ascii="Times New Roman"/>
          <w:b w:val="false"/>
          <w:i w:val="false"/>
          <w:color w:val="000000"/>
          <w:sz w:val="28"/>
        </w:rPr>
        <w:t>
      3. Патологиялық-анатомиялық диагностика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bookmarkEnd w:id="2012"/>
    <w:bookmarkStart w:name="z2118" w:id="2013"/>
    <w:p>
      <w:pPr>
        <w:spacing w:after="0"/>
        <w:ind w:left="0"/>
        <w:jc w:val="both"/>
      </w:pPr>
      <w:r>
        <w:rPr>
          <w:rFonts w:ascii="Times New Roman"/>
          <w:b w:val="false"/>
          <w:i w:val="false"/>
          <w:color w:val="000000"/>
          <w:sz w:val="28"/>
        </w:rPr>
        <w:t>
      4. Ана, сәби өлімін немесе өлі тууды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bookmarkEnd w:id="2013"/>
    <w:bookmarkStart w:name="z2119" w:id="2014"/>
    <w:p>
      <w:pPr>
        <w:spacing w:after="0"/>
        <w:ind w:left="0"/>
        <w:jc w:val="both"/>
      </w:pPr>
      <w:r>
        <w:rPr>
          <w:rFonts w:ascii="Times New Roman"/>
          <w:b w:val="false"/>
          <w:i w:val="false"/>
          <w:color w:val="000000"/>
          <w:sz w:val="28"/>
        </w:rPr>
        <w:t>
      Өлімнің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bookmarkEnd w:id="2014"/>
    <w:bookmarkStart w:name="z2120" w:id="2015"/>
    <w:p>
      <w:pPr>
        <w:spacing w:after="0"/>
        <w:ind w:left="0"/>
        <w:jc w:val="both"/>
      </w:pPr>
      <w:r>
        <w:rPr>
          <w:rFonts w:ascii="Times New Roman"/>
          <w:b w:val="false"/>
          <w:i w:val="false"/>
          <w:color w:val="000000"/>
          <w:sz w:val="28"/>
        </w:rPr>
        <w:t>
      5. Қайтыс болған адамның жұбайының (зайыбының), жақын туыстарының немесе заңды өкілінің талап етуі бойынша патологиялық-анатомиялық ашып-қарауды уәкілетті орган айқындайтын тәртіппен тәуелсіз сарапшы (сарапшылар) жүргізуі мүмкін.</w:t>
      </w:r>
    </w:p>
    <w:bookmarkEnd w:id="2015"/>
    <w:bookmarkStart w:name="z2121" w:id="2016"/>
    <w:p>
      <w:pPr>
        <w:spacing w:after="0"/>
        <w:ind w:left="0"/>
        <w:jc w:val="both"/>
      </w:pPr>
      <w:r>
        <w:rPr>
          <w:rFonts w:ascii="Times New Roman"/>
          <w:b w:val="false"/>
          <w:i w:val="false"/>
          <w:color w:val="000000"/>
          <w:sz w:val="28"/>
        </w:rPr>
        <w:t xml:space="preserve">
      6. Қайтыс болу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 273-бабы 4-тармағының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bookmarkEnd w:id="2016"/>
    <w:bookmarkStart w:name="z2122" w:id="2017"/>
    <w:p>
      <w:pPr>
        <w:spacing w:after="0"/>
        <w:ind w:left="0"/>
        <w:jc w:val="both"/>
      </w:pPr>
      <w:r>
        <w:rPr>
          <w:rFonts w:ascii="Times New Roman"/>
          <w:b w:val="false"/>
          <w:i w:val="false"/>
          <w:color w:val="000000"/>
          <w:sz w:val="28"/>
        </w:rPr>
        <w:t>
      7. Патологиялық-анатомиялық диагностика көрсетуді ұйымдастыру стандартын уәкілетті орган әзірлейді және бекітеді.</w:t>
      </w:r>
    </w:p>
    <w:bookmarkEnd w:id="2017"/>
    <w:bookmarkStart w:name="z2123" w:id="2018"/>
    <w:p>
      <w:pPr>
        <w:spacing w:after="0"/>
        <w:ind w:left="0"/>
        <w:jc w:val="both"/>
      </w:pPr>
      <w:r>
        <w:rPr>
          <w:rFonts w:ascii="Times New Roman"/>
          <w:b w:val="false"/>
          <w:i w:val="false"/>
          <w:color w:val="000000"/>
          <w:sz w:val="28"/>
        </w:rPr>
        <w:t>
      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тәртіппен сотқа шағым жасауы мүмкін.</w:t>
      </w:r>
    </w:p>
    <w:bookmarkEnd w:id="2018"/>
    <w:bookmarkStart w:name="z2124" w:id="2019"/>
    <w:p>
      <w:pPr>
        <w:spacing w:after="0"/>
        <w:ind w:left="0"/>
        <w:jc w:val="both"/>
      </w:pPr>
      <w:r>
        <w:rPr>
          <w:rFonts w:ascii="Times New Roman"/>
          <w:b w:val="false"/>
          <w:i w:val="false"/>
          <w:color w:val="000000"/>
          <w:sz w:val="28"/>
        </w:rPr>
        <w:t>
      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bookmarkEnd w:id="2019"/>
    <w:p>
      <w:pPr>
        <w:spacing w:after="0"/>
        <w:ind w:left="0"/>
        <w:jc w:val="both"/>
      </w:pPr>
      <w:r>
        <w:rPr>
          <w:rFonts w:ascii="Times New Roman"/>
          <w:b/>
          <w:i w:val="false"/>
          <w:color w:val="000000"/>
          <w:sz w:val="28"/>
        </w:rPr>
        <w:t>132-бап. Дәстүрлі медицина. Емшілік</w:t>
      </w:r>
    </w:p>
    <w:bookmarkStart w:name="z2126" w:id="2020"/>
    <w:p>
      <w:pPr>
        <w:spacing w:after="0"/>
        <w:ind w:left="0"/>
        <w:jc w:val="both"/>
      </w:pPr>
      <w:r>
        <w:rPr>
          <w:rFonts w:ascii="Times New Roman"/>
          <w:b w:val="false"/>
          <w:i w:val="false"/>
          <w:color w:val="000000"/>
          <w:sz w:val="28"/>
        </w:rPr>
        <w:t>
      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жиынтығы.</w:t>
      </w:r>
    </w:p>
    <w:bookmarkEnd w:id="2020"/>
    <w:bookmarkStart w:name="z2127" w:id="2021"/>
    <w:p>
      <w:pPr>
        <w:spacing w:after="0"/>
        <w:ind w:left="0"/>
        <w:jc w:val="both"/>
      </w:pPr>
      <w:r>
        <w:rPr>
          <w:rFonts w:ascii="Times New Roman"/>
          <w:b w:val="false"/>
          <w:i w:val="false"/>
          <w:color w:val="000000"/>
          <w:sz w:val="28"/>
        </w:rPr>
        <w:t>
      2. Медициналық білімі бар, денсаулық сақтау саласындағы маман сертификаты және Қазақстан Республикасының рұқсаттар және хабарламалар туралы заңнамасына сәйкес лицензиясы бар адамдардың дәстүрлі медицина саласындағы қызметке құқығы бар.</w:t>
      </w:r>
    </w:p>
    <w:bookmarkEnd w:id="2021"/>
    <w:bookmarkStart w:name="z2128" w:id="2022"/>
    <w:p>
      <w:pPr>
        <w:spacing w:after="0"/>
        <w:ind w:left="0"/>
        <w:jc w:val="both"/>
      </w:pPr>
      <w:r>
        <w:rPr>
          <w:rFonts w:ascii="Times New Roman"/>
          <w:b w:val="false"/>
          <w:i w:val="false"/>
          <w:color w:val="000000"/>
          <w:sz w:val="28"/>
        </w:rPr>
        <w:t>
      3.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bookmarkEnd w:id="2022"/>
    <w:bookmarkStart w:name="z2129" w:id="2023"/>
    <w:p>
      <w:pPr>
        <w:spacing w:after="0"/>
        <w:ind w:left="0"/>
        <w:jc w:val="both"/>
      </w:pPr>
      <w:r>
        <w:rPr>
          <w:rFonts w:ascii="Times New Roman"/>
          <w:b w:val="false"/>
          <w:i w:val="false"/>
          <w:color w:val="000000"/>
          <w:sz w:val="28"/>
        </w:rPr>
        <w:t>
      4. Екі және одан көп адамдарды тарта отырып, оның ішінде бұқаралық ақпарат құралдарын пайдаланып, емшілік сеанстарын жүргізуге тыйым салынады.</w:t>
      </w:r>
    </w:p>
    <w:bookmarkEnd w:id="2023"/>
    <w:bookmarkStart w:name="z2130" w:id="2024"/>
    <w:p>
      <w:pPr>
        <w:spacing w:after="0"/>
        <w:ind w:left="0"/>
        <w:jc w:val="both"/>
      </w:pPr>
      <w:r>
        <w:rPr>
          <w:rFonts w:ascii="Times New Roman"/>
          <w:b w:val="false"/>
          <w:i w:val="false"/>
          <w:color w:val="000000"/>
          <w:sz w:val="28"/>
        </w:rPr>
        <w:t>
      5. Емшілік әдістерін қолдану кезінде адамның денсаулығына зиян келтірген адам Қазақстан Республикасының заңдарына сәйкес жауапты болады.</w:t>
      </w:r>
    </w:p>
    <w:bookmarkEnd w:id="2024"/>
    <w:p>
      <w:pPr>
        <w:spacing w:after="0"/>
        <w:ind w:left="0"/>
        <w:jc w:val="both"/>
      </w:pPr>
      <w:r>
        <w:rPr>
          <w:rFonts w:ascii="Times New Roman"/>
          <w:b/>
          <w:i w:val="false"/>
          <w:color w:val="000000"/>
          <w:sz w:val="28"/>
        </w:rPr>
        <w:t>133-бап. Денсаулық сақтау технологияларын бағалау</w:t>
      </w:r>
    </w:p>
    <w:bookmarkStart w:name="z2132" w:id="2025"/>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сақтау технологиялары денсаулық сақтау технологияларын бағалау объектілері болып табылады.</w:t>
      </w:r>
    </w:p>
    <w:bookmarkEnd w:id="2025"/>
    <w:bookmarkStart w:name="z2133" w:id="2026"/>
    <w:p>
      <w:pPr>
        <w:spacing w:after="0"/>
        <w:ind w:left="0"/>
        <w:jc w:val="both"/>
      </w:pPr>
      <w:r>
        <w:rPr>
          <w:rFonts w:ascii="Times New Roman"/>
          <w:b w:val="false"/>
          <w:i w:val="false"/>
          <w:color w:val="000000"/>
          <w:sz w:val="28"/>
        </w:rPr>
        <w:t>
      2. Денсаулық сақтау технологияларына бағалау жүргізу тәртібін және оларды қолдануды уәкілетті орган айқындайды.</w:t>
      </w:r>
    </w:p>
    <w:bookmarkEnd w:id="2026"/>
    <w:p>
      <w:pPr>
        <w:spacing w:after="0"/>
        <w:ind w:left="0"/>
        <w:jc w:val="both"/>
      </w:pPr>
      <w:r>
        <w:rPr>
          <w:rFonts w:ascii="Times New Roman"/>
          <w:b/>
          <w:i w:val="false"/>
          <w:color w:val="000000"/>
          <w:sz w:val="28"/>
        </w:rPr>
        <w:t>134-бап. Пациенттердің құқықтары</w:t>
      </w:r>
    </w:p>
    <w:bookmarkStart w:name="z2135" w:id="2027"/>
    <w:p>
      <w:pPr>
        <w:spacing w:after="0"/>
        <w:ind w:left="0"/>
        <w:jc w:val="both"/>
      </w:pPr>
      <w:r>
        <w:rPr>
          <w:rFonts w:ascii="Times New Roman"/>
          <w:b w:val="false"/>
          <w:i w:val="false"/>
          <w:color w:val="000000"/>
          <w:sz w:val="28"/>
        </w:rPr>
        <w:t xml:space="preserve">
      1. Пациенттің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көрсетілген құқықтардан басқа:</w:t>
      </w:r>
    </w:p>
    <w:bookmarkEnd w:id="2027"/>
    <w:bookmarkStart w:name="z2136" w:id="2028"/>
    <w:p>
      <w:pPr>
        <w:spacing w:after="0"/>
        <w:ind w:left="0"/>
        <w:jc w:val="both"/>
      </w:pPr>
      <w:r>
        <w:rPr>
          <w:rFonts w:ascii="Times New Roman"/>
          <w:b w:val="false"/>
          <w:i w:val="false"/>
          <w:color w:val="000000"/>
          <w:sz w:val="28"/>
        </w:rPr>
        <w:t>
      1) профилактика, диагностика, емдеу процесінде өзіне лайықты қарауына, өзінің мәдени және жеке басының құндылықтарына құрмет көрсетілуіне;</w:t>
      </w:r>
    </w:p>
    <w:bookmarkEnd w:id="2028"/>
    <w:bookmarkStart w:name="z2137" w:id="2029"/>
    <w:p>
      <w:pPr>
        <w:spacing w:after="0"/>
        <w:ind w:left="0"/>
        <w:jc w:val="both"/>
      </w:pPr>
      <w:r>
        <w:rPr>
          <w:rFonts w:ascii="Times New Roman"/>
          <w:b w:val="false"/>
          <w:i w:val="false"/>
          <w:color w:val="000000"/>
          <w:sz w:val="28"/>
        </w:rPr>
        <w:t>
      2) қандай да бір кемсітушілік факторларының ықпалынсыз, тек қана медициналық өлшемшарттар негізінде айқындалатын кезектілікпен медициналық көмекке;</w:t>
      </w:r>
    </w:p>
    <w:bookmarkEnd w:id="2029"/>
    <w:bookmarkStart w:name="z2138" w:id="2030"/>
    <w:p>
      <w:pPr>
        <w:spacing w:after="0"/>
        <w:ind w:left="0"/>
        <w:jc w:val="both"/>
      </w:pPr>
      <w:r>
        <w:rPr>
          <w:rFonts w:ascii="Times New Roman"/>
          <w:b w:val="false"/>
          <w:i w:val="false"/>
          <w:color w:val="000000"/>
          <w:sz w:val="28"/>
        </w:rPr>
        <w:t>
      3) шұғыл және кезек күттірмейтін көмек көрсету жағдайларын қоспағанда, тегін медициналық көмектің кепілдік берілген көлемі шеңберінде және (немесе) міндетті әлеуметтік медициналық сақтандыру жүйесінде дәрігерді немесе медициналық көмек ұсынатын медициналық ұйымды таңдауға, ауыстыруға;</w:t>
      </w:r>
    </w:p>
    <w:bookmarkEnd w:id="2030"/>
    <w:bookmarkStart w:name="z2139" w:id="2031"/>
    <w:p>
      <w:pPr>
        <w:spacing w:after="0"/>
        <w:ind w:left="0"/>
        <w:jc w:val="both"/>
      </w:pPr>
      <w:r>
        <w:rPr>
          <w:rFonts w:ascii="Times New Roman"/>
          <w:b w:val="false"/>
          <w:i w:val="false"/>
          <w:color w:val="000000"/>
          <w:sz w:val="28"/>
        </w:rPr>
        <w:t>
      4) медициналық ұйымда аудио-, және (немесе) бейнебайқау және жазба жүргізілетіндігі туралы құлақтандырылуына;</w:t>
      </w:r>
    </w:p>
    <w:bookmarkEnd w:id="2031"/>
    <w:bookmarkStart w:name="z2140" w:id="2032"/>
    <w:p>
      <w:pPr>
        <w:spacing w:after="0"/>
        <w:ind w:left="0"/>
        <w:jc w:val="both"/>
      </w:pPr>
      <w:r>
        <w:rPr>
          <w:rFonts w:ascii="Times New Roman"/>
          <w:b w:val="false"/>
          <w:i w:val="false"/>
          <w:color w:val="000000"/>
          <w:sz w:val="28"/>
        </w:rPr>
        <w:t>
      5) медициналық технологиялардың қолда бар деңгейінің қаншалықты мүмкіндігі болса, сондай шамада дерт азабының жеңілдетілуіне;</w:t>
      </w:r>
    </w:p>
    <w:bookmarkEnd w:id="2032"/>
    <w:bookmarkStart w:name="z2141" w:id="2033"/>
    <w:p>
      <w:pPr>
        <w:spacing w:after="0"/>
        <w:ind w:left="0"/>
        <w:jc w:val="both"/>
      </w:pPr>
      <w:r>
        <w:rPr>
          <w:rFonts w:ascii="Times New Roman"/>
          <w:b w:val="false"/>
          <w:i w:val="false"/>
          <w:color w:val="000000"/>
          <w:sz w:val="28"/>
        </w:rPr>
        <w:t>
      6) өз денсаулығының жай-күйі туралы ақпарат (пациентке қолжетімді нысанда ұсынылатын және балама емдеу әдістерінің ықтимал тәуекелі мен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түсіндірмесі) және тәуелсіз пікір алуға және консилиум өткізілуіне;</w:t>
      </w:r>
    </w:p>
    <w:bookmarkEnd w:id="2033"/>
    <w:bookmarkStart w:name="z2142" w:id="2034"/>
    <w:p>
      <w:pPr>
        <w:spacing w:after="0"/>
        <w:ind w:left="0"/>
        <w:jc w:val="both"/>
      </w:pPr>
      <w:r>
        <w:rPr>
          <w:rFonts w:ascii="Times New Roman"/>
          <w:b w:val="false"/>
          <w:i w:val="false"/>
          <w:color w:val="000000"/>
          <w:sz w:val="28"/>
        </w:rPr>
        <w:t>
      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бірлесіп төлеу мөлшері, олардың ұсынылу тәртібі; тағайындалатын дәрілік зат; өзіне медициналық қызметтер көрсететін медицина қызметкерлері туралы ақпаратты алуға;</w:t>
      </w:r>
    </w:p>
    <w:bookmarkEnd w:id="2034"/>
    <w:bookmarkStart w:name="z2143" w:id="2035"/>
    <w:p>
      <w:pPr>
        <w:spacing w:after="0"/>
        <w:ind w:left="0"/>
        <w:jc w:val="both"/>
      </w:pPr>
      <w:r>
        <w:rPr>
          <w:rFonts w:ascii="Times New Roman"/>
          <w:b w:val="false"/>
          <w:i w:val="false"/>
          <w:color w:val="000000"/>
          <w:sz w:val="28"/>
        </w:rPr>
        <w:t>
      8) оқу процесіне қатысудан, сондай-ақ емдік-диагностикалық емшаралардың жүргізілуі кезінде үшінші тұлғалардың қатысуынан бас тартуға құқығы;</w:t>
      </w:r>
    </w:p>
    <w:bookmarkEnd w:id="2035"/>
    <w:bookmarkStart w:name="z2144" w:id="2036"/>
    <w:p>
      <w:pPr>
        <w:spacing w:after="0"/>
        <w:ind w:left="0"/>
        <w:jc w:val="both"/>
      </w:pPr>
      <w:r>
        <w:rPr>
          <w:rFonts w:ascii="Times New Roman"/>
          <w:b w:val="false"/>
          <w:i w:val="false"/>
          <w:color w:val="000000"/>
          <w:sz w:val="28"/>
        </w:rPr>
        <w:t>
      9) Қазақстан Республикасының заңдарында көзделген өзге де құқықтары бар.</w:t>
      </w:r>
    </w:p>
    <w:bookmarkEnd w:id="2036"/>
    <w:bookmarkStart w:name="z2145" w:id="2037"/>
    <w:p>
      <w:pPr>
        <w:spacing w:after="0"/>
        <w:ind w:left="0"/>
        <w:jc w:val="both"/>
      </w:pPr>
      <w:r>
        <w:rPr>
          <w:rFonts w:ascii="Times New Roman"/>
          <w:b w:val="false"/>
          <w:i w:val="false"/>
          <w:color w:val="000000"/>
          <w:sz w:val="28"/>
        </w:rPr>
        <w:t>
      2. Пациенттің құқықтары туралы ақпарат медициналық ұйымдардың көрнекі үгіт орналасатын жерлерінде орналастырылады.</w:t>
      </w:r>
    </w:p>
    <w:bookmarkEnd w:id="2037"/>
    <w:bookmarkStart w:name="z2146" w:id="2038"/>
    <w:p>
      <w:pPr>
        <w:spacing w:after="0"/>
        <w:ind w:left="0"/>
        <w:jc w:val="both"/>
      </w:pPr>
      <w:r>
        <w:rPr>
          <w:rFonts w:ascii="Times New Roman"/>
          <w:b w:val="false"/>
          <w:i w:val="false"/>
          <w:color w:val="000000"/>
          <w:sz w:val="28"/>
        </w:rPr>
        <w:t>
      3. Медициналық көмек медициналық көмек алуға пациенттің хабардар етілген келісімі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bookmarkEnd w:id="2038"/>
    <w:bookmarkStart w:name="z2147" w:id="2039"/>
    <w:p>
      <w:pPr>
        <w:spacing w:after="0"/>
        <w:ind w:left="0"/>
        <w:jc w:val="both"/>
      </w:pPr>
      <w:r>
        <w:rPr>
          <w:rFonts w:ascii="Times New Roman"/>
          <w:b w:val="false"/>
          <w:i w:val="false"/>
          <w:color w:val="000000"/>
          <w:sz w:val="28"/>
        </w:rPr>
        <w:t>
      4. Пациент өз денсаулығының жай-күйі туралы ақпаратты хабарлау қажет болатын адамды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w:t>
      </w:r>
    </w:p>
    <w:bookmarkEnd w:id="2039"/>
    <w:bookmarkStart w:name="z2148" w:id="2040"/>
    <w:p>
      <w:pPr>
        <w:spacing w:after="0"/>
        <w:ind w:left="0"/>
        <w:jc w:val="both"/>
      </w:pPr>
      <w:r>
        <w:rPr>
          <w:rFonts w:ascii="Times New Roman"/>
          <w:b w:val="false"/>
          <w:i w:val="false"/>
          <w:color w:val="000000"/>
          <w:sz w:val="28"/>
        </w:rPr>
        <w:t>
      5. Пациенттердің құқықтарын қорғауды мемлекеттік органдар, денсаулық сақтау ұйымдары, қоғамдық бірлестіктер өз құзыреті шегінде жүзеге асырады.</w:t>
      </w:r>
    </w:p>
    <w:bookmarkEnd w:id="2040"/>
    <w:p>
      <w:pPr>
        <w:spacing w:after="0"/>
        <w:ind w:left="0"/>
        <w:jc w:val="both"/>
      </w:pPr>
      <w:r>
        <w:rPr>
          <w:rFonts w:ascii="Times New Roman"/>
          <w:b/>
          <w:i w:val="false"/>
          <w:color w:val="000000"/>
          <w:sz w:val="28"/>
        </w:rPr>
        <w:t>135-бап. Пациенттердің міндеттері</w:t>
      </w:r>
    </w:p>
    <w:bookmarkStart w:name="z2150" w:id="2041"/>
    <w:p>
      <w:pPr>
        <w:spacing w:after="0"/>
        <w:ind w:left="0"/>
        <w:jc w:val="both"/>
      </w:pPr>
      <w:r>
        <w:rPr>
          <w:rFonts w:ascii="Times New Roman"/>
          <w:b w:val="false"/>
          <w:i w:val="false"/>
          <w:color w:val="000000"/>
          <w:sz w:val="28"/>
        </w:rPr>
        <w:t xml:space="preserve">
      1. Пациент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көрсетілген міндеттерден басқа:</w:t>
      </w:r>
    </w:p>
    <w:bookmarkEnd w:id="2041"/>
    <w:bookmarkStart w:name="z2151" w:id="2042"/>
    <w:p>
      <w:pPr>
        <w:spacing w:after="0"/>
        <w:ind w:left="0"/>
        <w:jc w:val="both"/>
      </w:pPr>
      <w:r>
        <w:rPr>
          <w:rFonts w:ascii="Times New Roman"/>
          <w:b w:val="false"/>
          <w:i w:val="false"/>
          <w:color w:val="000000"/>
          <w:sz w:val="28"/>
        </w:rPr>
        <w:t>
      1) өз денсаулығын сақтауға және нығайтуға шаралар қолдануға;</w:t>
      </w:r>
    </w:p>
    <w:bookmarkEnd w:id="2042"/>
    <w:bookmarkStart w:name="z2152" w:id="2043"/>
    <w:p>
      <w:pPr>
        <w:spacing w:after="0"/>
        <w:ind w:left="0"/>
        <w:jc w:val="both"/>
      </w:pPr>
      <w:r>
        <w:rPr>
          <w:rFonts w:ascii="Times New Roman"/>
          <w:b w:val="false"/>
          <w:i w:val="false"/>
          <w:color w:val="000000"/>
          <w:sz w:val="28"/>
        </w:rPr>
        <w:t>
      2) медицина қызметкерлерімен қатынаста құрмет пен сабырлық танытуға;</w:t>
      </w:r>
    </w:p>
    <w:bookmarkEnd w:id="2043"/>
    <w:bookmarkStart w:name="z2153" w:id="2044"/>
    <w:p>
      <w:pPr>
        <w:spacing w:after="0"/>
        <w:ind w:left="0"/>
        <w:jc w:val="both"/>
      </w:pPr>
      <w:r>
        <w:rPr>
          <w:rFonts w:ascii="Times New Roman"/>
          <w:b w:val="false"/>
          <w:i w:val="false"/>
          <w:color w:val="000000"/>
          <w:sz w:val="28"/>
        </w:rPr>
        <w:t>
      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қызметкерлерінің тағайындауын мүлтіксіз орындауға;</w:t>
      </w:r>
    </w:p>
    <w:bookmarkEnd w:id="2044"/>
    <w:bookmarkStart w:name="z2154" w:id="2045"/>
    <w:p>
      <w:pPr>
        <w:spacing w:after="0"/>
        <w:ind w:left="0"/>
        <w:jc w:val="both"/>
      </w:pPr>
      <w:r>
        <w:rPr>
          <w:rFonts w:ascii="Times New Roman"/>
          <w:b w:val="false"/>
          <w:i w:val="false"/>
          <w:color w:val="000000"/>
          <w:sz w:val="28"/>
        </w:rPr>
        <w:t>
      4) 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w:t>
      </w:r>
    </w:p>
    <w:bookmarkEnd w:id="2045"/>
    <w:bookmarkStart w:name="z2155" w:id="2046"/>
    <w:p>
      <w:pPr>
        <w:spacing w:after="0"/>
        <w:ind w:left="0"/>
        <w:jc w:val="both"/>
      </w:pPr>
      <w:r>
        <w:rPr>
          <w:rFonts w:ascii="Times New Roman"/>
          <w:b w:val="false"/>
          <w:i w:val="false"/>
          <w:color w:val="000000"/>
          <w:sz w:val="28"/>
        </w:rPr>
        <w:t>
      5) диагностика мен емдеу процесінде,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w:t>
      </w:r>
    </w:p>
    <w:bookmarkEnd w:id="2046"/>
    <w:bookmarkStart w:name="z2156" w:id="2047"/>
    <w:p>
      <w:pPr>
        <w:spacing w:after="0"/>
        <w:ind w:left="0"/>
        <w:jc w:val="both"/>
      </w:pPr>
      <w:r>
        <w:rPr>
          <w:rFonts w:ascii="Times New Roman"/>
          <w:b w:val="false"/>
          <w:i w:val="false"/>
          <w:color w:val="000000"/>
          <w:sz w:val="28"/>
        </w:rPr>
        <w:t>
      6) басқа пациенттердің құқықтарын бұзатын әрекеттер жасамауға;</w:t>
      </w:r>
    </w:p>
    <w:bookmarkEnd w:id="2047"/>
    <w:bookmarkStart w:name="z2157" w:id="2048"/>
    <w:p>
      <w:pPr>
        <w:spacing w:after="0"/>
        <w:ind w:left="0"/>
        <w:jc w:val="both"/>
      </w:pPr>
      <w:r>
        <w:rPr>
          <w:rFonts w:ascii="Times New Roman"/>
          <w:b w:val="false"/>
          <w:i w:val="false"/>
          <w:color w:val="000000"/>
          <w:sz w:val="28"/>
        </w:rPr>
        <w:t>
      7) Қазақстан Республикасының заңдарында көзделген өзге де міндеттерді орындауға міндетті.</w:t>
      </w:r>
    </w:p>
    <w:bookmarkEnd w:id="2048"/>
    <w:bookmarkStart w:name="z2158" w:id="2049"/>
    <w:p>
      <w:pPr>
        <w:spacing w:after="0"/>
        <w:ind w:left="0"/>
        <w:jc w:val="both"/>
      </w:pPr>
      <w:r>
        <w:rPr>
          <w:rFonts w:ascii="Times New Roman"/>
          <w:b w:val="false"/>
          <w:i w:val="false"/>
          <w:color w:val="000000"/>
          <w:sz w:val="28"/>
        </w:rPr>
        <w:t>
      2. Пациенттердің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немесе өзге де адамдарға қолданылады.</w:t>
      </w:r>
    </w:p>
    <w:bookmarkEnd w:id="2049"/>
    <w:p>
      <w:pPr>
        <w:spacing w:after="0"/>
        <w:ind w:left="0"/>
        <w:jc w:val="both"/>
      </w:pPr>
      <w:r>
        <w:rPr>
          <w:rFonts w:ascii="Times New Roman"/>
          <w:b/>
          <w:i w:val="false"/>
          <w:color w:val="000000"/>
          <w:sz w:val="28"/>
        </w:rPr>
        <w:t>136-бап. Медициналық көмектен бас тарту құқығы</w:t>
      </w:r>
    </w:p>
    <w:bookmarkStart w:name="z2160" w:id="205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пациенттің немесе оның заңды өкілінің медициналық көмектен бас тартуға құқығы бар.</w:t>
      </w:r>
    </w:p>
    <w:bookmarkEnd w:id="2050"/>
    <w:bookmarkStart w:name="z2161" w:id="2051"/>
    <w:p>
      <w:pPr>
        <w:spacing w:after="0"/>
        <w:ind w:left="0"/>
        <w:jc w:val="both"/>
      </w:pPr>
      <w:r>
        <w:rPr>
          <w:rFonts w:ascii="Times New Roman"/>
          <w:b w:val="false"/>
          <w:i w:val="false"/>
          <w:color w:val="000000"/>
          <w:sz w:val="28"/>
        </w:rPr>
        <w:t>
      2. Медициналық көмектен бас тартқан кезде пациентке немесе оның заңды өкіліне медицина қызметкері пациентке немесе оның заңды өкіліне қолжетімді нысанда ықтимал салдары туралы түсінік береді.</w:t>
      </w:r>
    </w:p>
    <w:bookmarkEnd w:id="2051"/>
    <w:bookmarkStart w:name="z2162" w:id="2052"/>
    <w:p>
      <w:pPr>
        <w:spacing w:after="0"/>
        <w:ind w:left="0"/>
        <w:jc w:val="both"/>
      </w:pPr>
      <w:r>
        <w:rPr>
          <w:rFonts w:ascii="Times New Roman"/>
          <w:b w:val="false"/>
          <w:i w:val="false"/>
          <w:color w:val="000000"/>
          <w:sz w:val="28"/>
        </w:rPr>
        <w:t>
      3. Медициналық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 оның заңды өкілі, сондай-ақ медицина қызметкері қол қояды.</w:t>
      </w:r>
    </w:p>
    <w:bookmarkEnd w:id="2052"/>
    <w:bookmarkStart w:name="z2163" w:id="2053"/>
    <w:p>
      <w:pPr>
        <w:spacing w:after="0"/>
        <w:ind w:left="0"/>
        <w:jc w:val="both"/>
      </w:pPr>
      <w:r>
        <w:rPr>
          <w:rFonts w:ascii="Times New Roman"/>
          <w:b w:val="false"/>
          <w:i w:val="false"/>
          <w:color w:val="000000"/>
          <w:sz w:val="28"/>
        </w:rPr>
        <w:t>
      Пациент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жүзеге асырылады және оған медицина қызметкері қол қояды.</w:t>
      </w:r>
    </w:p>
    <w:bookmarkEnd w:id="2053"/>
    <w:bookmarkStart w:name="z2164" w:id="2054"/>
    <w:p>
      <w:pPr>
        <w:spacing w:after="0"/>
        <w:ind w:left="0"/>
        <w:jc w:val="both"/>
      </w:pPr>
      <w:r>
        <w:rPr>
          <w:rFonts w:ascii="Times New Roman"/>
          <w:b w:val="false"/>
          <w:i w:val="false"/>
          <w:color w:val="000000"/>
          <w:sz w:val="28"/>
        </w:rPr>
        <w:t>
      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қорғаншылық және қамқоршылық органына және (немесе) сотқа жүгінуге құқылы.</w:t>
      </w:r>
    </w:p>
    <w:bookmarkEnd w:id="2054"/>
    <w:p>
      <w:pPr>
        <w:spacing w:after="0"/>
        <w:ind w:left="0"/>
        <w:jc w:val="both"/>
      </w:pPr>
      <w:r>
        <w:rPr>
          <w:rFonts w:ascii="Times New Roman"/>
          <w:b/>
          <w:i w:val="false"/>
          <w:color w:val="000000"/>
          <w:sz w:val="28"/>
        </w:rPr>
        <w:t>137-бап. Пациенттің келісімінсіз медициналық көмек көрсету</w:t>
      </w:r>
    </w:p>
    <w:bookmarkStart w:name="z2166" w:id="2055"/>
    <w:p>
      <w:pPr>
        <w:spacing w:after="0"/>
        <w:ind w:left="0"/>
        <w:jc w:val="both"/>
      </w:pPr>
      <w:r>
        <w:rPr>
          <w:rFonts w:ascii="Times New Roman"/>
          <w:b w:val="false"/>
          <w:i w:val="false"/>
          <w:color w:val="000000"/>
          <w:sz w:val="28"/>
        </w:rPr>
        <w:t>
      1. Пациенттің келісімінсіз медициналық көмек көрсетуге:</w:t>
      </w:r>
    </w:p>
    <w:bookmarkEnd w:id="2055"/>
    <w:bookmarkStart w:name="z2167" w:id="2056"/>
    <w:p>
      <w:pPr>
        <w:spacing w:after="0"/>
        <w:ind w:left="0"/>
        <w:jc w:val="both"/>
      </w:pPr>
      <w:r>
        <w:rPr>
          <w:rFonts w:ascii="Times New Roman"/>
          <w:b w:val="false"/>
          <w:i w:val="false"/>
          <w:color w:val="000000"/>
          <w:sz w:val="28"/>
        </w:rPr>
        <w:t>
      1) өз еркін білдіруге мүмкіндік бермейтін есеңгіреген, ес-түссіз күйдегі;</w:t>
      </w:r>
    </w:p>
    <w:bookmarkEnd w:id="2056"/>
    <w:bookmarkStart w:name="z2168" w:id="2057"/>
    <w:p>
      <w:pPr>
        <w:spacing w:after="0"/>
        <w:ind w:left="0"/>
        <w:jc w:val="both"/>
      </w:pPr>
      <w:r>
        <w:rPr>
          <w:rFonts w:ascii="Times New Roman"/>
          <w:b w:val="false"/>
          <w:i w:val="false"/>
          <w:color w:val="000000"/>
          <w:sz w:val="28"/>
        </w:rPr>
        <w:t>
      2) айналадағыларға қауіп төндіретін аурулары бар;</w:t>
      </w:r>
    </w:p>
    <w:bookmarkEnd w:id="2057"/>
    <w:bookmarkStart w:name="z2169" w:id="2058"/>
    <w:p>
      <w:pPr>
        <w:spacing w:after="0"/>
        <w:ind w:left="0"/>
        <w:jc w:val="both"/>
      </w:pPr>
      <w:r>
        <w:rPr>
          <w:rFonts w:ascii="Times New Roman"/>
          <w:b w:val="false"/>
          <w:i w:val="false"/>
          <w:color w:val="000000"/>
          <w:sz w:val="28"/>
        </w:rPr>
        <w:t>
      3) ауыр психикалық бұзылушылықтары (аурулары) бар;</w:t>
      </w:r>
    </w:p>
    <w:bookmarkEnd w:id="2058"/>
    <w:bookmarkStart w:name="z2170" w:id="2059"/>
    <w:p>
      <w:pPr>
        <w:spacing w:after="0"/>
        <w:ind w:left="0"/>
        <w:jc w:val="both"/>
      </w:pPr>
      <w:r>
        <w:rPr>
          <w:rFonts w:ascii="Times New Roman"/>
          <w:b w:val="false"/>
          <w:i w:val="false"/>
          <w:color w:val="000000"/>
          <w:sz w:val="28"/>
        </w:rPr>
        <w:t>
      4) қоғамға қауіпті іс-әрекет жасаған психикалық бұзылушылықтары (аурулары) бар адамдарға қатысты жол беріледі.</w:t>
      </w:r>
    </w:p>
    <w:bookmarkEnd w:id="2059"/>
    <w:bookmarkStart w:name="z2171" w:id="2060"/>
    <w:p>
      <w:pPr>
        <w:spacing w:after="0"/>
        <w:ind w:left="0"/>
        <w:jc w:val="both"/>
      </w:pPr>
      <w:r>
        <w:rPr>
          <w:rFonts w:ascii="Times New Roman"/>
          <w:b w:val="false"/>
          <w:i w:val="false"/>
          <w:color w:val="000000"/>
          <w:sz w:val="28"/>
        </w:rPr>
        <w:t xml:space="preserve">
      2. Осы Кодекстің 78-бабының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bookmarkEnd w:id="2060"/>
    <w:bookmarkStart w:name="z2172" w:id="2061"/>
    <w:p>
      <w:pPr>
        <w:spacing w:after="0"/>
        <w:ind w:left="0"/>
        <w:jc w:val="both"/>
      </w:pPr>
      <w:r>
        <w:rPr>
          <w:rFonts w:ascii="Times New Roman"/>
          <w:b w:val="false"/>
          <w:i w:val="false"/>
          <w:color w:val="000000"/>
          <w:sz w:val="28"/>
        </w:rPr>
        <w:t>
      3. Осы баптың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қабылдайды.</w:t>
      </w:r>
    </w:p>
    <w:bookmarkEnd w:id="2061"/>
    <w:bookmarkStart w:name="z2173" w:id="2062"/>
    <w:p>
      <w:pPr>
        <w:spacing w:after="0"/>
        <w:ind w:left="0"/>
        <w:jc w:val="both"/>
      </w:pPr>
      <w:r>
        <w:rPr>
          <w:rFonts w:ascii="Times New Roman"/>
          <w:b w:val="false"/>
          <w:i w:val="false"/>
          <w:color w:val="000000"/>
          <w:sz w:val="28"/>
        </w:rPr>
        <w:t>
      4. Пациенттің келісімінсіз медициналық көмек көрсету осы баптың 1-тармағында көзделген негіздер жойылғанға дейін жалғастырылады.</w:t>
      </w:r>
    </w:p>
    <w:bookmarkEnd w:id="2062"/>
    <w:p>
      <w:pPr>
        <w:spacing w:after="0"/>
        <w:ind w:left="0"/>
        <w:jc w:val="both"/>
      </w:pPr>
      <w:r>
        <w:rPr>
          <w:rFonts w:ascii="Times New Roman"/>
          <w:b/>
          <w:i w:val="false"/>
          <w:color w:val="000000"/>
          <w:sz w:val="28"/>
        </w:rPr>
        <w:t>138-бап. Медициналық көмек көрсетуді ұйымдастыру стандарттарын әзірлеуге қойылатын талаптар</w:t>
      </w:r>
    </w:p>
    <w:bookmarkStart w:name="z2175" w:id="2063"/>
    <w:p>
      <w:pPr>
        <w:spacing w:after="0"/>
        <w:ind w:left="0"/>
        <w:jc w:val="both"/>
      </w:pPr>
      <w:r>
        <w:rPr>
          <w:rFonts w:ascii="Times New Roman"/>
          <w:b w:val="false"/>
          <w:i w:val="false"/>
          <w:color w:val="000000"/>
          <w:sz w:val="28"/>
        </w:rPr>
        <w:t>
      1. Медициналық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bookmarkEnd w:id="2063"/>
    <w:bookmarkStart w:name="z2176" w:id="2064"/>
    <w:p>
      <w:pPr>
        <w:spacing w:after="0"/>
        <w:ind w:left="0"/>
        <w:jc w:val="both"/>
      </w:pPr>
      <w:r>
        <w:rPr>
          <w:rFonts w:ascii="Times New Roman"/>
          <w:b w:val="false"/>
          <w:i w:val="false"/>
          <w:color w:val="000000"/>
          <w:sz w:val="28"/>
        </w:rPr>
        <w:t>
      2. Медициналық көмек көрсетуді ұйымдастыру стандарты аурулардың (қызметтердің) бейіндері бойынша әзірленеді және мынадай талаптарды:</w:t>
      </w:r>
    </w:p>
    <w:bookmarkEnd w:id="2064"/>
    <w:bookmarkStart w:name="z2177" w:id="2065"/>
    <w:p>
      <w:pPr>
        <w:spacing w:after="0"/>
        <w:ind w:left="0"/>
        <w:jc w:val="both"/>
      </w:pPr>
      <w:r>
        <w:rPr>
          <w:rFonts w:ascii="Times New Roman"/>
          <w:b w:val="false"/>
          <w:i w:val="false"/>
          <w:color w:val="000000"/>
          <w:sz w:val="28"/>
        </w:rPr>
        <w:t>
      1) жалпы ережелерді;</w:t>
      </w:r>
    </w:p>
    <w:bookmarkEnd w:id="2065"/>
    <w:bookmarkStart w:name="z2178" w:id="2066"/>
    <w:p>
      <w:pPr>
        <w:spacing w:after="0"/>
        <w:ind w:left="0"/>
        <w:jc w:val="both"/>
      </w:pPr>
      <w:r>
        <w:rPr>
          <w:rFonts w:ascii="Times New Roman"/>
          <w:b w:val="false"/>
          <w:i w:val="false"/>
          <w:color w:val="000000"/>
          <w:sz w:val="28"/>
        </w:rPr>
        <w:t>
      2) медициналық көмек көрсететін ұйымдардың құрылымын;</w:t>
      </w:r>
    </w:p>
    <w:bookmarkEnd w:id="2066"/>
    <w:bookmarkStart w:name="z2179" w:id="2067"/>
    <w:p>
      <w:pPr>
        <w:spacing w:after="0"/>
        <w:ind w:left="0"/>
        <w:jc w:val="both"/>
      </w:pPr>
      <w:r>
        <w:rPr>
          <w:rFonts w:ascii="Times New Roman"/>
          <w:b w:val="false"/>
          <w:i w:val="false"/>
          <w:color w:val="000000"/>
          <w:sz w:val="28"/>
        </w:rPr>
        <w:t>
      3) медициналық көмек көрсететін ұйымдар қызметінің негізгі міндеттері мен бағыттарын;</w:t>
      </w:r>
    </w:p>
    <w:bookmarkEnd w:id="2067"/>
    <w:bookmarkStart w:name="z2180" w:id="2068"/>
    <w:p>
      <w:pPr>
        <w:spacing w:after="0"/>
        <w:ind w:left="0"/>
        <w:jc w:val="both"/>
      </w:pPr>
      <w:r>
        <w:rPr>
          <w:rFonts w:ascii="Times New Roman"/>
          <w:b w:val="false"/>
          <w:i w:val="false"/>
          <w:color w:val="000000"/>
          <w:sz w:val="28"/>
        </w:rPr>
        <w:t>
      4) медициналық көмек көрсету деңгейлері, түрлері, нысандары мен жағдайлары бөлінісінде оны көрсету тәртібін;</w:t>
      </w:r>
    </w:p>
    <w:bookmarkEnd w:id="2068"/>
    <w:bookmarkStart w:name="z2181" w:id="2069"/>
    <w:p>
      <w:pPr>
        <w:spacing w:after="0"/>
        <w:ind w:left="0"/>
        <w:jc w:val="both"/>
      </w:pPr>
      <w:r>
        <w:rPr>
          <w:rFonts w:ascii="Times New Roman"/>
          <w:b w:val="false"/>
          <w:i w:val="false"/>
          <w:color w:val="000000"/>
          <w:sz w:val="28"/>
        </w:rPr>
        <w:t>
      5) қызметкерлердің ұсынылатын штатын;</w:t>
      </w:r>
    </w:p>
    <w:bookmarkEnd w:id="2069"/>
    <w:bookmarkStart w:name="z2182" w:id="2070"/>
    <w:p>
      <w:pPr>
        <w:spacing w:after="0"/>
        <w:ind w:left="0"/>
        <w:jc w:val="both"/>
      </w:pPr>
      <w:r>
        <w:rPr>
          <w:rFonts w:ascii="Times New Roman"/>
          <w:b w:val="false"/>
          <w:i w:val="false"/>
          <w:color w:val="000000"/>
          <w:sz w:val="28"/>
        </w:rPr>
        <w:t>
      6) медициналық бұйымдармен ұсынылатын жарақтандыруды;</w:t>
      </w:r>
    </w:p>
    <w:bookmarkEnd w:id="2070"/>
    <w:bookmarkStart w:name="z2183" w:id="2071"/>
    <w:p>
      <w:pPr>
        <w:spacing w:after="0"/>
        <w:ind w:left="0"/>
        <w:jc w:val="both"/>
      </w:pPr>
      <w:r>
        <w:rPr>
          <w:rFonts w:ascii="Times New Roman"/>
          <w:b w:val="false"/>
          <w:i w:val="false"/>
          <w:color w:val="000000"/>
          <w:sz w:val="28"/>
        </w:rPr>
        <w:t>
      7) ауру (қызмет) бейінінің ерекшеліктерін ескере отырып өзгелерді қамтиды.</w:t>
      </w:r>
    </w:p>
    <w:bookmarkEnd w:id="2071"/>
    <w:bookmarkStart w:name="z2184" w:id="2072"/>
    <w:p>
      <w:pPr>
        <w:spacing w:after="0"/>
        <w:ind w:left="0"/>
        <w:jc w:val="both"/>
      </w:pPr>
      <w:r>
        <w:rPr>
          <w:rFonts w:ascii="Times New Roman"/>
          <w:b w:val="false"/>
          <w:i w:val="false"/>
          <w:color w:val="000000"/>
          <w:sz w:val="28"/>
        </w:rPr>
        <w:t>
      3. Медициналық көмек көрсетуді ұйымдастыру стандарттарын уәкілетті орган әзірлейді және бекітеді.</w:t>
      </w:r>
    </w:p>
    <w:bookmarkEnd w:id="2072"/>
    <w:bookmarkStart w:name="z2185" w:id="2073"/>
    <w:p>
      <w:pPr>
        <w:spacing w:after="0"/>
        <w:ind w:left="0"/>
        <w:jc w:val="left"/>
      </w:pPr>
      <w:r>
        <w:rPr>
          <w:rFonts w:ascii="Times New Roman"/>
          <w:b/>
          <w:i w:val="false"/>
          <w:color w:val="000000"/>
        </w:rPr>
        <w:t xml:space="preserve"> 17-тарау. ВЕДОМСТВОЛЫҚ МЕДИЦИНА</w:t>
      </w:r>
    </w:p>
    <w:bookmarkEnd w:id="2073"/>
    <w:p>
      <w:pPr>
        <w:spacing w:after="0"/>
        <w:ind w:left="0"/>
        <w:jc w:val="both"/>
      </w:pPr>
      <w:r>
        <w:rPr>
          <w:rFonts w:ascii="Times New Roman"/>
          <w:b/>
          <w:i w:val="false"/>
          <w:color w:val="000000"/>
          <w:sz w:val="28"/>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p>
    <w:bookmarkStart w:name="z2187" w:id="2074"/>
    <w:p>
      <w:pPr>
        <w:spacing w:after="0"/>
        <w:ind w:left="0"/>
        <w:jc w:val="both"/>
      </w:pPr>
      <w:r>
        <w:rPr>
          <w:rFonts w:ascii="Times New Roman"/>
          <w:b w:val="false"/>
          <w:i w:val="false"/>
          <w:color w:val="000000"/>
          <w:sz w:val="28"/>
        </w:rPr>
        <w:t>
      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bookmarkEnd w:id="2074"/>
    <w:bookmarkStart w:name="z2188" w:id="2075"/>
    <w:p>
      <w:pPr>
        <w:spacing w:after="0"/>
        <w:ind w:left="0"/>
        <w:jc w:val="both"/>
      </w:pPr>
      <w:r>
        <w:rPr>
          <w:rFonts w:ascii="Times New Roman"/>
          <w:b w:val="false"/>
          <w:i w:val="false"/>
          <w:color w:val="000000"/>
          <w:sz w:val="28"/>
        </w:rPr>
        <w:t>
      2.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 Қазақстан Республикасының заңнамасына сәйкес жүзеге асырылады.</w:t>
      </w:r>
    </w:p>
    <w:bookmarkEnd w:id="2075"/>
    <w:bookmarkStart w:name="z2189" w:id="2076"/>
    <w:p>
      <w:pPr>
        <w:spacing w:after="0"/>
        <w:ind w:left="0"/>
        <w:jc w:val="both"/>
      </w:pPr>
      <w:r>
        <w:rPr>
          <w:rFonts w:ascii="Times New Roman"/>
          <w:b w:val="false"/>
          <w:i w:val="false"/>
          <w:color w:val="000000"/>
          <w:sz w:val="28"/>
        </w:rPr>
        <w:t>
      3.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bookmarkEnd w:id="2076"/>
    <w:bookmarkStart w:name="z2190" w:id="2077"/>
    <w:p>
      <w:pPr>
        <w:spacing w:after="0"/>
        <w:ind w:left="0"/>
        <w:jc w:val="both"/>
      </w:pPr>
      <w:r>
        <w:rPr>
          <w:rFonts w:ascii="Times New Roman"/>
          <w:b w:val="false"/>
          <w:i w:val="false"/>
          <w:color w:val="000000"/>
          <w:sz w:val="28"/>
        </w:rPr>
        <w:t>
      Қазақстан Республикасының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формулярына енгізілмеген дәрілік заттарды пайдалануға жол беріледі.</w:t>
      </w:r>
    </w:p>
    <w:bookmarkEnd w:id="2077"/>
    <w:bookmarkStart w:name="z2191" w:id="2078"/>
    <w:p>
      <w:pPr>
        <w:spacing w:after="0"/>
        <w:ind w:left="0"/>
        <w:jc w:val="both"/>
      </w:pPr>
      <w:r>
        <w:rPr>
          <w:rFonts w:ascii="Times New Roman"/>
          <w:b w:val="false"/>
          <w:i w:val="false"/>
          <w:color w:val="000000"/>
          <w:sz w:val="28"/>
        </w:rPr>
        <w:t>
      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заңнамасына сәйкес өзге денсаулық сақтау субъектілерінде медициналық көмек алуға құқылы.</w:t>
      </w:r>
    </w:p>
    <w:bookmarkEnd w:id="2078"/>
    <w:p>
      <w:pPr>
        <w:spacing w:after="0"/>
        <w:ind w:left="0"/>
        <w:jc w:val="both"/>
      </w:pPr>
      <w:r>
        <w:rPr>
          <w:rFonts w:ascii="Times New Roman"/>
          <w:b/>
          <w:i w:val="false"/>
          <w:color w:val="000000"/>
          <w:sz w:val="28"/>
        </w:rPr>
        <w:t>140-бап. Әскери-дәрігерлік сараптама</w:t>
      </w:r>
    </w:p>
    <w:bookmarkStart w:name="z2193" w:id="2079"/>
    <w:p>
      <w:pPr>
        <w:spacing w:after="0"/>
        <w:ind w:left="0"/>
        <w:jc w:val="both"/>
      </w:pPr>
      <w:r>
        <w:rPr>
          <w:rFonts w:ascii="Times New Roman"/>
          <w:b w:val="false"/>
          <w:i w:val="false"/>
          <w:color w:val="000000"/>
          <w:sz w:val="28"/>
        </w:rPr>
        <w:t>
      1. 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кешенін білдіретін медициналық қызмет түрі.</w:t>
      </w:r>
    </w:p>
    <w:bookmarkEnd w:id="2079"/>
    <w:bookmarkStart w:name="z2194" w:id="2080"/>
    <w:p>
      <w:pPr>
        <w:spacing w:after="0"/>
        <w:ind w:left="0"/>
        <w:jc w:val="both"/>
      </w:pPr>
      <w:r>
        <w:rPr>
          <w:rFonts w:ascii="Times New Roman"/>
          <w:b w:val="false"/>
          <w:i w:val="false"/>
          <w:color w:val="000000"/>
          <w:sz w:val="28"/>
        </w:rPr>
        <w:t>
      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w:t>
      </w:r>
    </w:p>
    <w:bookmarkEnd w:id="2080"/>
    <w:bookmarkStart w:name="z2195" w:id="2081"/>
    <w:p>
      <w:pPr>
        <w:spacing w:after="0"/>
        <w:ind w:left="0"/>
        <w:jc w:val="both"/>
      </w:pPr>
      <w:r>
        <w:rPr>
          <w:rFonts w:ascii="Times New Roman"/>
          <w:b w:val="false"/>
          <w:i w:val="false"/>
          <w:color w:val="000000"/>
          <w:sz w:val="28"/>
        </w:rPr>
        <w:t>
      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bookmarkEnd w:id="2081"/>
    <w:bookmarkStart w:name="z2196" w:id="2082"/>
    <w:p>
      <w:pPr>
        <w:spacing w:after="0"/>
        <w:ind w:left="0"/>
        <w:jc w:val="both"/>
      </w:pPr>
      <w:r>
        <w:rPr>
          <w:rFonts w:ascii="Times New Roman"/>
          <w:b w:val="false"/>
          <w:i w:val="false"/>
          <w:color w:val="000000"/>
          <w:sz w:val="28"/>
        </w:rPr>
        <w:t>
      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(жаралануының, жарақаттануының, контузия алуының) (бұдан әрi - мертiгу) және қаза болуының (қайтыс болуының) себептi байланысын;</w:t>
      </w:r>
    </w:p>
    <w:bookmarkEnd w:id="2082"/>
    <w:bookmarkStart w:name="z2197" w:id="2083"/>
    <w:p>
      <w:pPr>
        <w:spacing w:after="0"/>
        <w:ind w:left="0"/>
        <w:jc w:val="both"/>
      </w:pPr>
      <w:r>
        <w:rPr>
          <w:rFonts w:ascii="Times New Roman"/>
          <w:b w:val="false"/>
          <w:i w:val="false"/>
          <w:color w:val="000000"/>
          <w:sz w:val="28"/>
        </w:rPr>
        <w:t>
      3) әскери қызметшілер немесе қызметкерлер қызмет, әскери қызмет міндеттерін (қызметтік міндеттерін) атқару кезінде алған, мүгедектікке алып келмеген мертігудің ауырлық дәрежесін;</w:t>
      </w:r>
    </w:p>
    <w:bookmarkEnd w:id="2083"/>
    <w:bookmarkStart w:name="z2198" w:id="2084"/>
    <w:p>
      <w:pPr>
        <w:spacing w:after="0"/>
        <w:ind w:left="0"/>
        <w:jc w:val="both"/>
      </w:pPr>
      <w:r>
        <w:rPr>
          <w:rFonts w:ascii="Times New Roman"/>
          <w:b w:val="false"/>
          <w:i w:val="false"/>
          <w:color w:val="000000"/>
          <w:sz w:val="28"/>
        </w:rPr>
        <w:t>
      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Республикасы азаматтарының, авиация персоналының жеке басының психофизиологиялық қасиеттерін айқындау үшін жүргізіледі.</w:t>
      </w:r>
    </w:p>
    <w:bookmarkEnd w:id="2084"/>
    <w:bookmarkStart w:name="z2199" w:id="2085"/>
    <w:p>
      <w:pPr>
        <w:spacing w:after="0"/>
        <w:ind w:left="0"/>
        <w:jc w:val="both"/>
      </w:pPr>
      <w:r>
        <w:rPr>
          <w:rFonts w:ascii="Times New Roman"/>
          <w:b w:val="false"/>
          <w:i w:val="false"/>
          <w:color w:val="000000"/>
          <w:sz w:val="28"/>
        </w:rPr>
        <w:t>
      3. Әскери-дәрігерлік сараптама жүргізу үшін Қазақстан Республикасының Қарулы Күштері, Қазақстан Республикасының басқа да әскерлері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bookmarkEnd w:id="2085"/>
    <w:bookmarkStart w:name="z2200" w:id="2086"/>
    <w:p>
      <w:pPr>
        <w:spacing w:after="0"/>
        <w:ind w:left="0"/>
        <w:jc w:val="both"/>
      </w:pPr>
      <w:r>
        <w:rPr>
          <w:rFonts w:ascii="Times New Roman"/>
          <w:b w:val="false"/>
          <w:i w:val="false"/>
          <w:color w:val="000000"/>
          <w:sz w:val="28"/>
        </w:rPr>
        <w:t>
      Арнаулы мемлекеттік органдар үшін әскери-дәрігерлік сараптаманы Қазақстан Республикасының ұлттық қауіпсіздік органдары мен Мемлекеттік күзет қызметінің әскери-дәрігерлік комиссиясы жүргізеді.</w:t>
      </w:r>
    </w:p>
    <w:bookmarkEnd w:id="2086"/>
    <w:bookmarkStart w:name="z2201" w:id="2087"/>
    <w:p>
      <w:pPr>
        <w:spacing w:after="0"/>
        <w:ind w:left="0"/>
        <w:jc w:val="both"/>
      </w:pPr>
      <w:r>
        <w:rPr>
          <w:rFonts w:ascii="Times New Roman"/>
          <w:b w:val="false"/>
          <w:i w:val="false"/>
          <w:color w:val="000000"/>
          <w:sz w:val="28"/>
        </w:rPr>
        <w:t>
      Қазақстан Республикасының құқық қорғау органдары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bookmarkEnd w:id="2087"/>
    <w:bookmarkStart w:name="z2202" w:id="2088"/>
    <w:p>
      <w:pPr>
        <w:spacing w:after="0"/>
        <w:ind w:left="0"/>
        <w:jc w:val="both"/>
      </w:pPr>
      <w:r>
        <w:rPr>
          <w:rFonts w:ascii="Times New Roman"/>
          <w:b w:val="false"/>
          <w:i w:val="false"/>
          <w:color w:val="000000"/>
          <w:sz w:val="28"/>
        </w:rPr>
        <w:t>
      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тұрақты негізде медициналық комиссиялар құрылады.</w:t>
      </w:r>
    </w:p>
    <w:bookmarkEnd w:id="2088"/>
    <w:bookmarkStart w:name="z2203" w:id="2089"/>
    <w:p>
      <w:pPr>
        <w:spacing w:after="0"/>
        <w:ind w:left="0"/>
        <w:jc w:val="both"/>
      </w:pPr>
      <w:r>
        <w:rPr>
          <w:rFonts w:ascii="Times New Roman"/>
          <w:b w:val="false"/>
          <w:i w:val="false"/>
          <w:color w:val="000000"/>
          <w:sz w:val="28"/>
        </w:rPr>
        <w:t>
      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Әскери-дәрігерлік сараптама комиссиялары туралы ережеде айқындалады.</w:t>
      </w:r>
    </w:p>
    <w:bookmarkEnd w:id="2089"/>
    <w:bookmarkStart w:name="z2204" w:id="2090"/>
    <w:p>
      <w:pPr>
        <w:spacing w:after="0"/>
        <w:ind w:left="0"/>
        <w:jc w:val="both"/>
      </w:pPr>
      <w:r>
        <w:rPr>
          <w:rFonts w:ascii="Times New Roman"/>
          <w:b w:val="false"/>
          <w:i w:val="false"/>
          <w:color w:val="000000"/>
          <w:sz w:val="28"/>
        </w:rPr>
        <w:t>
      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куәландыруды жүргізу арқылы айқындалады.</w:t>
      </w:r>
    </w:p>
    <w:bookmarkEnd w:id="2090"/>
    <w:bookmarkStart w:name="z2205" w:id="2091"/>
    <w:p>
      <w:pPr>
        <w:spacing w:after="0"/>
        <w:ind w:left="0"/>
        <w:jc w:val="both"/>
      </w:pPr>
      <w:r>
        <w:rPr>
          <w:rFonts w:ascii="Times New Roman"/>
          <w:b w:val="false"/>
          <w:i w:val="false"/>
          <w:color w:val="000000"/>
          <w:sz w:val="28"/>
        </w:rPr>
        <w:t>
      Медициналық куәландыруды жүргізу кезінде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bookmarkEnd w:id="2091"/>
    <w:p>
      <w:pPr>
        <w:spacing w:after="0"/>
        <w:ind w:left="0"/>
        <w:jc w:val="both"/>
      </w:pPr>
      <w:r>
        <w:rPr>
          <w:rFonts w:ascii="Times New Roman"/>
          <w:b/>
          <w:i w:val="false"/>
          <w:color w:val="000000"/>
          <w:sz w:val="28"/>
        </w:rPr>
        <w:t>141-бап. Сот-медициналық, сот-психиатриялық және сот-наркологиялық сараптамалар</w:t>
      </w:r>
    </w:p>
    <w:bookmarkStart w:name="z2207" w:id="2092"/>
    <w:p>
      <w:pPr>
        <w:spacing w:after="0"/>
        <w:ind w:left="0"/>
        <w:jc w:val="both"/>
      </w:pPr>
      <w:r>
        <w:rPr>
          <w:rFonts w:ascii="Times New Roman"/>
          <w:b w:val="false"/>
          <w:i w:val="false"/>
          <w:color w:val="000000"/>
          <w:sz w:val="28"/>
        </w:rPr>
        <w:t>
      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құқық бұзушылық туралы кодексінде белгіленеді.</w:t>
      </w:r>
    </w:p>
    <w:bookmarkEnd w:id="2092"/>
    <w:bookmarkStart w:name="z2208" w:id="2093"/>
    <w:p>
      <w:pPr>
        <w:spacing w:after="0"/>
        <w:ind w:left="0"/>
        <w:jc w:val="both"/>
      </w:pPr>
      <w:r>
        <w:rPr>
          <w:rFonts w:ascii="Times New Roman"/>
          <w:b w:val="false"/>
          <w:i w:val="false"/>
          <w:color w:val="000000"/>
          <w:sz w:val="28"/>
        </w:rPr>
        <w:t>
      2. Көрсетілген сот сараптамасының түрлерін ұйымдастыру және сот-сараптамалық зерттеулер жүргізу тәртібі Қазақстан Республикасының сот-сараптама қызметі туралы заңнамасында белгіленеді.</w:t>
      </w:r>
    </w:p>
    <w:bookmarkEnd w:id="2093"/>
    <w:p>
      <w:pPr>
        <w:spacing w:after="0"/>
        <w:ind w:left="0"/>
        <w:jc w:val="both"/>
      </w:pPr>
      <w:r>
        <w:rPr>
          <w:rFonts w:ascii="Times New Roman"/>
          <w:b/>
          <w:i w:val="false"/>
          <w:color w:val="000000"/>
          <w:sz w:val="28"/>
        </w:rPr>
        <w:t>142-бап. Қазақстан Республикасының мемлекеттік қызметшілері мен азаматтарының жекелеген санаттарына медициналық көмек көрсету</w:t>
      </w:r>
    </w:p>
    <w:bookmarkStart w:name="z2210" w:id="2094"/>
    <w:p>
      <w:pPr>
        <w:spacing w:after="0"/>
        <w:ind w:left="0"/>
        <w:jc w:val="both"/>
      </w:pPr>
      <w:r>
        <w:rPr>
          <w:rFonts w:ascii="Times New Roman"/>
          <w:b w:val="false"/>
          <w:i w:val="false"/>
          <w:color w:val="000000"/>
          <w:sz w:val="28"/>
        </w:rPr>
        <w:t>
      1. Қазақстан Республикасының мемлекеттік қызметшілері мен азаматтарының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bookmarkEnd w:id="2094"/>
    <w:bookmarkStart w:name="z2211" w:id="2095"/>
    <w:p>
      <w:pPr>
        <w:spacing w:after="0"/>
        <w:ind w:left="0"/>
        <w:jc w:val="both"/>
      </w:pPr>
      <w:r>
        <w:rPr>
          <w:rFonts w:ascii="Times New Roman"/>
          <w:b w:val="false"/>
          <w:i w:val="false"/>
          <w:color w:val="000000"/>
          <w:sz w:val="28"/>
        </w:rPr>
        <w:t>
      2. Осы баптың 1-тармағында аталған адамдарға медициналық көмек:</w:t>
      </w:r>
    </w:p>
    <w:bookmarkEnd w:id="2095"/>
    <w:bookmarkStart w:name="z2212" w:id="2096"/>
    <w:p>
      <w:pPr>
        <w:spacing w:after="0"/>
        <w:ind w:left="0"/>
        <w:jc w:val="both"/>
      </w:pPr>
      <w:r>
        <w:rPr>
          <w:rFonts w:ascii="Times New Roman"/>
          <w:b w:val="false"/>
          <w:i w:val="false"/>
          <w:color w:val="000000"/>
          <w:sz w:val="28"/>
        </w:rPr>
        <w:t>
      1) осы Кодекске сәйкес тегін медициналық көмектің кепілдік берілген көлемі шеңберінде;</w:t>
      </w:r>
    </w:p>
    <w:bookmarkEnd w:id="2096"/>
    <w:bookmarkStart w:name="z2213" w:id="2097"/>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bookmarkEnd w:id="2097"/>
    <w:bookmarkStart w:name="z2214" w:id="2098"/>
    <w:p>
      <w:pPr>
        <w:spacing w:after="0"/>
        <w:ind w:left="0"/>
        <w:jc w:val="both"/>
      </w:pPr>
      <w:r>
        <w:rPr>
          <w:rFonts w:ascii="Times New Roman"/>
          <w:b w:val="false"/>
          <w:i w:val="false"/>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bookmarkEnd w:id="2098"/>
    <w:bookmarkStart w:name="z2215" w:id="2099"/>
    <w:p>
      <w:pPr>
        <w:spacing w:after="0"/>
        <w:ind w:left="0"/>
        <w:jc w:val="both"/>
      </w:pPr>
      <w:r>
        <w:rPr>
          <w:rFonts w:ascii="Times New Roman"/>
          <w:b w:val="false"/>
          <w:i w:val="false"/>
          <w:color w:val="000000"/>
          <w:sz w:val="28"/>
        </w:rPr>
        <w:t>
      3. Осы баптың 2-тармағының 1) және 2) тармақшаларына сәйкес медициналық көмек көрсеткені үшін көрсетілетін қызметтерге ақы төлеуді әлеуметтік медициналық сақтандыру қоры жүзеге асырады.</w:t>
      </w:r>
    </w:p>
    <w:bookmarkEnd w:id="2099"/>
    <w:bookmarkStart w:name="z2216" w:id="2100"/>
    <w:p>
      <w:pPr>
        <w:spacing w:after="0"/>
        <w:ind w:left="0"/>
        <w:jc w:val="both"/>
      </w:pPr>
      <w:r>
        <w:rPr>
          <w:rFonts w:ascii="Times New Roman"/>
          <w:b w:val="false"/>
          <w:i w:val="false"/>
          <w:color w:val="000000"/>
          <w:sz w:val="28"/>
        </w:rPr>
        <w:t>
      4. Осы баптың 1-тармағында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өзге денсаулық сақтау субъектілерінде медициналық көмек алуға құқылы.</w:t>
      </w:r>
    </w:p>
    <w:bookmarkEnd w:id="2100"/>
    <w:p>
      <w:pPr>
        <w:spacing w:after="0"/>
        <w:ind w:left="0"/>
        <w:jc w:val="both"/>
      </w:pPr>
      <w:r>
        <w:rPr>
          <w:rFonts w:ascii="Times New Roman"/>
          <w:b/>
          <w:i w:val="false"/>
          <w:color w:val="000000"/>
          <w:sz w:val="28"/>
        </w:rPr>
        <w:t>143-бап. Ұстап алынған, күзетпен қамауға алынған, арнаулы мекемелерге орналастырылған, қылмыстық-атқару (пенитенциарлық) жүйесінің тергеу изоляторлары мен мекемелерінде ұсталатын адамдарға медициналық көмек көрсету</w:t>
      </w:r>
    </w:p>
    <w:bookmarkStart w:name="z3547" w:id="2101"/>
    <w:p>
      <w:pPr>
        <w:spacing w:after="0"/>
        <w:ind w:left="0"/>
        <w:jc w:val="both"/>
      </w:pPr>
      <w:r>
        <w:rPr>
          <w:rFonts w:ascii="Times New Roman"/>
          <w:b w:val="false"/>
          <w:i w:val="false"/>
          <w:color w:val="000000"/>
          <w:sz w:val="28"/>
        </w:rPr>
        <w:t xml:space="preserve">
      1. Ұстап алынған, күзетпен қамауға алынған және арнаулы мекемелерге орналастырылған адамдарға медициналық көмек уәкілетті органмен келісу бойынша Қазақстан Республикасының ішкі істер органдары айқындайтын тәртіппен көрсетіледі. </w:t>
      </w:r>
    </w:p>
    <w:bookmarkEnd w:id="2101"/>
    <w:bookmarkStart w:name="z3548" w:id="2102"/>
    <w:p>
      <w:pPr>
        <w:spacing w:after="0"/>
        <w:ind w:left="0"/>
        <w:jc w:val="both"/>
      </w:pPr>
      <w:r>
        <w:rPr>
          <w:rFonts w:ascii="Times New Roman"/>
          <w:b w:val="false"/>
          <w:i w:val="false"/>
          <w:color w:val="000000"/>
          <w:sz w:val="28"/>
        </w:rPr>
        <w:t xml:space="preserve">
      2. Қылмыстық-атқару (пенитенциарлық) жүйесінің тергеу изоляторлары мен мекемелерінде ұсталатын адамдарға медициналық көмек уәкілетті орган айқындайтын тәртіппен көрсетіледі. </w:t>
      </w:r>
    </w:p>
    <w:bookmarkEnd w:id="2102"/>
    <w:bookmarkStart w:name="z3549" w:id="2103"/>
    <w:p>
      <w:pPr>
        <w:spacing w:after="0"/>
        <w:ind w:left="0"/>
        <w:jc w:val="both"/>
      </w:pPr>
      <w:r>
        <w:rPr>
          <w:rFonts w:ascii="Times New Roman"/>
          <w:b w:val="false"/>
          <w:i w:val="false"/>
          <w:color w:val="000000"/>
          <w:sz w:val="28"/>
        </w:rPr>
        <w:t xml:space="preserve">
      3. Осы баптың 1 және 2-тармақтарында аталған адамдар осы Кодекстің </w:t>
      </w:r>
      <w:r>
        <w:rPr>
          <w:rFonts w:ascii="Times New Roman"/>
          <w:b w:val="false"/>
          <w:i w:val="false"/>
          <w:color w:val="000000"/>
          <w:sz w:val="28"/>
        </w:rPr>
        <w:t>134-бабы</w:t>
      </w:r>
      <w:r>
        <w:rPr>
          <w:rFonts w:ascii="Times New Roman"/>
          <w:b w:val="false"/>
          <w:i w:val="false"/>
          <w:color w:val="000000"/>
          <w:sz w:val="28"/>
        </w:rPr>
        <w:t xml:space="preserve"> 1-тармағының 1), 2), 4), 5), 6), 7), 8) және 9) тармақшаларында көрсетілген медициналық көмекті алу кезінде Қазақстан Республикасы азаматтарының құқықтарын пайдаланады.</w:t>
      </w:r>
    </w:p>
    <w:bookmarkEnd w:id="2103"/>
    <w:bookmarkStart w:name="z3550" w:id="2104"/>
    <w:p>
      <w:pPr>
        <w:spacing w:after="0"/>
        <w:ind w:left="0"/>
        <w:jc w:val="both"/>
      </w:pPr>
      <w:r>
        <w:rPr>
          <w:rFonts w:ascii="Times New Roman"/>
          <w:b w:val="false"/>
          <w:i w:val="false"/>
          <w:color w:val="000000"/>
          <w:sz w:val="28"/>
        </w:rPr>
        <w:t>
      4. Бас бостандығы шектеулі, сондай-ақ сот үкімі бойынша жазасын бас бостандығынан айыру орындарында өтеп жүрген, ұстап алынған, күзетпен қамауға алынған және арнаулы мекемелерге орналастырылған шетелдіктер мен азаматтығы жоқ адамдардың, егер Қазақстан Республикасының заңдарында және Қазақстан Республикасы ратификациялаған халықаралық шарттарда өзгеше көзделмесе, уәкілетті орган айқындайтын тізбеге сәйкес және көлемде тегін медициналық көмектің кепілдік берілген көлемін алуға құқығы бар.</w:t>
      </w:r>
    </w:p>
    <w:bookmarkEnd w:id="2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144-бап. Спортшылар мен жаттықтырушыларға медициналық көмек көрсету</w:t>
      </w:r>
    </w:p>
    <w:bookmarkStart w:name="z2221" w:id="2105"/>
    <w:p>
      <w:pPr>
        <w:spacing w:after="0"/>
        <w:ind w:left="0"/>
        <w:jc w:val="both"/>
      </w:pPr>
      <w:r>
        <w:rPr>
          <w:rFonts w:ascii="Times New Roman"/>
          <w:b w:val="false"/>
          <w:i w:val="false"/>
          <w:color w:val="000000"/>
          <w:sz w:val="28"/>
        </w:rPr>
        <w:t>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уәкілетті орган 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қағидаларына сәйкес жүзеге асырылады.</w:t>
      </w:r>
    </w:p>
    <w:bookmarkEnd w:id="2105"/>
    <w:bookmarkStart w:name="z2222" w:id="2106"/>
    <w:p>
      <w:pPr>
        <w:spacing w:after="0"/>
        <w:ind w:left="0"/>
        <w:jc w:val="both"/>
      </w:pPr>
      <w:r>
        <w:rPr>
          <w:rFonts w:ascii="Times New Roman"/>
          <w:b w:val="false"/>
          <w:i w:val="false"/>
          <w:color w:val="000000"/>
          <w:sz w:val="28"/>
        </w:rPr>
        <w:t>
      2. Уәкілетті органмен келісу бойынша дене шынықтыру және спорт саласындағы уәкілетті орган бекітетін спорттық жарыстарға қатысу үшін спортшыларды медициналық зерттеп-қарау қағидаларына сәйкес медициналық зерттеп-қараудан өтпеген спортшылар спорттық жарыстарға жіберілмейді.</w:t>
      </w:r>
    </w:p>
    <w:bookmarkEnd w:id="2106"/>
    <w:bookmarkStart w:name="z2223" w:id="2107"/>
    <w:p>
      <w:pPr>
        <w:spacing w:after="0"/>
        <w:ind w:left="0"/>
        <w:jc w:val="both"/>
      </w:pPr>
      <w:r>
        <w:rPr>
          <w:rFonts w:ascii="Times New Roman"/>
          <w:b w:val="false"/>
          <w:i w:val="false"/>
          <w:color w:val="000000"/>
          <w:sz w:val="28"/>
        </w:rPr>
        <w:t>
      3. Спорттық медициналық ұйымдар денсаулық сақтау ұйымдарына жатады.</w:t>
      </w:r>
    </w:p>
    <w:bookmarkEnd w:id="2107"/>
    <w:bookmarkStart w:name="z2224" w:id="2108"/>
    <w:p>
      <w:pPr>
        <w:spacing w:after="0"/>
        <w:ind w:left="0"/>
        <w:jc w:val="left"/>
      </w:pPr>
      <w:r>
        <w:rPr>
          <w:rFonts w:ascii="Times New Roman"/>
          <w:b/>
          <w:i w:val="false"/>
          <w:color w:val="000000"/>
        </w:rPr>
        <w:t xml:space="preserve"> 18-тарау. ДЕНСАУЛЫҚ САҚТАУ САЛАСЫНДАҒЫ ЖЕКЕЛЕГЕН ҚАТЫНАСТАРДЫ РЕТТЕУ</w:t>
      </w:r>
    </w:p>
    <w:bookmarkEnd w:id="2108"/>
    <w:p>
      <w:pPr>
        <w:spacing w:after="0"/>
        <w:ind w:left="0"/>
        <w:jc w:val="both"/>
      </w:pPr>
      <w:r>
        <w:rPr>
          <w:rFonts w:ascii="Times New Roman"/>
          <w:b/>
          <w:i w:val="false"/>
          <w:color w:val="000000"/>
          <w:sz w:val="28"/>
        </w:rPr>
        <w:t>145-бап. Хирургиялық араласу, қан, оның компоненттерін құю және диагностиканың инвазиялық әдістерін қолдану тәртібі</w:t>
      </w:r>
    </w:p>
    <w:bookmarkStart w:name="z2226" w:id="2109"/>
    <w:p>
      <w:pPr>
        <w:spacing w:after="0"/>
        <w:ind w:left="0"/>
        <w:jc w:val="both"/>
      </w:pPr>
      <w:r>
        <w:rPr>
          <w:rFonts w:ascii="Times New Roman"/>
          <w:b w:val="false"/>
          <w:i w:val="false"/>
          <w:color w:val="000000"/>
          <w:sz w:val="28"/>
        </w:rPr>
        <w:t>
      1. Хирургиялық араласу, қан, оның компоненттерін құю және диагностиканың инвазиялық әдістерін қолдану пациенттердің хабардар етілген келісімімен қолданылады.</w:t>
      </w:r>
    </w:p>
    <w:bookmarkEnd w:id="2109"/>
    <w:bookmarkStart w:name="z2227" w:id="2110"/>
    <w:p>
      <w:pPr>
        <w:spacing w:after="0"/>
        <w:ind w:left="0"/>
        <w:jc w:val="both"/>
      </w:pPr>
      <w:r>
        <w:rPr>
          <w:rFonts w:ascii="Times New Roman"/>
          <w:b w:val="false"/>
          <w:i w:val="false"/>
          <w:color w:val="000000"/>
          <w:sz w:val="28"/>
        </w:rPr>
        <w:t>
      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олардың заңды өкілдерінің хабардар етілген келісімімен жүргізіледі.</w:t>
      </w:r>
    </w:p>
    <w:bookmarkEnd w:id="2110"/>
    <w:bookmarkStart w:name="z2228" w:id="2111"/>
    <w:p>
      <w:pPr>
        <w:spacing w:after="0"/>
        <w:ind w:left="0"/>
        <w:jc w:val="both"/>
      </w:pPr>
      <w:r>
        <w:rPr>
          <w:rFonts w:ascii="Times New Roman"/>
          <w:b w:val="false"/>
          <w:i w:val="false"/>
          <w:color w:val="000000"/>
          <w:sz w:val="28"/>
        </w:rPr>
        <w:t>
      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болмайтын жағдайларды қоспағанда, келісім кері қайтарып алынуы мүмкін.</w:t>
      </w:r>
    </w:p>
    <w:bookmarkEnd w:id="2111"/>
    <w:bookmarkStart w:name="z2229" w:id="2112"/>
    <w:p>
      <w:pPr>
        <w:spacing w:after="0"/>
        <w:ind w:left="0"/>
        <w:jc w:val="both"/>
      </w:pPr>
      <w:r>
        <w:rPr>
          <w:rFonts w:ascii="Times New Roman"/>
          <w:b w:val="false"/>
          <w:i w:val="false"/>
          <w:color w:val="000000"/>
          <w:sz w:val="28"/>
        </w:rPr>
        <w:t>
      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bookmarkEnd w:id="2112"/>
    <w:p>
      <w:pPr>
        <w:spacing w:after="0"/>
        <w:ind w:left="0"/>
        <w:jc w:val="both"/>
      </w:pPr>
      <w:r>
        <w:rPr>
          <w:rFonts w:ascii="Times New Roman"/>
          <w:b/>
          <w:i w:val="false"/>
          <w:color w:val="000000"/>
          <w:sz w:val="28"/>
        </w:rPr>
        <w:t>146-бап. Қосалқы репродуктивтік әдістер мен технологиялар</w:t>
      </w:r>
    </w:p>
    <w:bookmarkStart w:name="z2231" w:id="2113"/>
    <w:p>
      <w:pPr>
        <w:spacing w:after="0"/>
        <w:ind w:left="0"/>
        <w:jc w:val="both"/>
      </w:pPr>
      <w:r>
        <w:rPr>
          <w:rFonts w:ascii="Times New Roman"/>
          <w:b w:val="false"/>
          <w:i w:val="false"/>
          <w:color w:val="000000"/>
          <w:sz w:val="28"/>
        </w:rPr>
        <w:t>
      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bookmarkEnd w:id="2113"/>
    <w:bookmarkStart w:name="z2232" w:id="2114"/>
    <w:p>
      <w:pPr>
        <w:spacing w:after="0"/>
        <w:ind w:left="0"/>
        <w:jc w:val="both"/>
      </w:pPr>
      <w:r>
        <w:rPr>
          <w:rFonts w:ascii="Times New Roman"/>
          <w:b w:val="false"/>
          <w:i w:val="false"/>
          <w:color w:val="000000"/>
          <w:sz w:val="28"/>
        </w:rPr>
        <w:t>
      2. Некеде тұратын әйел мен ер адамның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bookmarkEnd w:id="2114"/>
    <w:bookmarkStart w:name="z2233" w:id="2115"/>
    <w:p>
      <w:pPr>
        <w:spacing w:after="0"/>
        <w:ind w:left="0"/>
        <w:jc w:val="both"/>
      </w:pPr>
      <w:r>
        <w:rPr>
          <w:rFonts w:ascii="Times New Roman"/>
          <w:b w:val="false"/>
          <w:i w:val="false"/>
          <w:color w:val="000000"/>
          <w:sz w:val="28"/>
        </w:rPr>
        <w:t>
      3. Некеде тұрмайтын әйелдің немесе ер адамның медициналық араласуға әйелдің (ер адамның) хабардар етілген келісімі болған кезде қосалқы репродуктивтік әдістер мен технологияларды қолдануға құқығы бар.</w:t>
      </w:r>
    </w:p>
    <w:bookmarkEnd w:id="2115"/>
    <w:bookmarkStart w:name="z2234" w:id="2116"/>
    <w:p>
      <w:pPr>
        <w:spacing w:after="0"/>
        <w:ind w:left="0"/>
        <w:jc w:val="both"/>
      </w:pPr>
      <w:r>
        <w:rPr>
          <w:rFonts w:ascii="Times New Roman"/>
          <w:b w:val="false"/>
          <w:i w:val="false"/>
          <w:color w:val="000000"/>
          <w:sz w:val="28"/>
        </w:rPr>
        <w:t>
      4. Қосалқы репродуктивтік әдістер мен технологияларды жүргізу тәртібі мен шарттарын уәкілетті орган айқындайды.</w:t>
      </w:r>
    </w:p>
    <w:bookmarkEnd w:id="2116"/>
    <w:bookmarkStart w:name="z2235" w:id="2117"/>
    <w:p>
      <w:pPr>
        <w:spacing w:after="0"/>
        <w:ind w:left="0"/>
        <w:jc w:val="both"/>
      </w:pPr>
      <w:r>
        <w:rPr>
          <w:rFonts w:ascii="Times New Roman"/>
          <w:b w:val="false"/>
          <w:i w:val="false"/>
          <w:color w:val="000000"/>
          <w:sz w:val="28"/>
        </w:rPr>
        <w:t>
      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bookmarkEnd w:id="2117"/>
    <w:bookmarkStart w:name="z2236" w:id="2118"/>
    <w:p>
      <w:pPr>
        <w:spacing w:after="0"/>
        <w:ind w:left="0"/>
        <w:jc w:val="both"/>
      </w:pPr>
      <w:r>
        <w:rPr>
          <w:rFonts w:ascii="Times New Roman"/>
          <w:b w:val="false"/>
          <w:i w:val="false"/>
          <w:color w:val="000000"/>
          <w:sz w:val="28"/>
        </w:rPr>
        <w:t>
      6. Адамның эмбрионын коммерциялық, әскери және өнеркәсіптік мақсаттар үшін пайдалануға болмайды.</w:t>
      </w:r>
    </w:p>
    <w:bookmarkEnd w:id="2118"/>
    <w:bookmarkStart w:name="z2237" w:id="2119"/>
    <w:p>
      <w:pPr>
        <w:spacing w:after="0"/>
        <w:ind w:left="0"/>
        <w:jc w:val="both"/>
      </w:pPr>
      <w:r>
        <w:rPr>
          <w:rFonts w:ascii="Times New Roman"/>
          <w:b w:val="false"/>
          <w:i w:val="false"/>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bookmarkEnd w:id="2119"/>
    <w:p>
      <w:pPr>
        <w:spacing w:after="0"/>
        <w:ind w:left="0"/>
        <w:jc w:val="both"/>
      </w:pPr>
      <w:r>
        <w:rPr>
          <w:rFonts w:ascii="Times New Roman"/>
          <w:b/>
          <w:i w:val="false"/>
          <w:color w:val="000000"/>
          <w:sz w:val="28"/>
        </w:rPr>
        <w:t>147-бап. Клондау</w:t>
      </w:r>
    </w:p>
    <w:bookmarkStart w:name="z2239" w:id="2120"/>
    <w:p>
      <w:pPr>
        <w:spacing w:after="0"/>
        <w:ind w:left="0"/>
        <w:jc w:val="both"/>
      </w:pPr>
      <w:r>
        <w:rPr>
          <w:rFonts w:ascii="Times New Roman"/>
          <w:b w:val="false"/>
          <w:i w:val="false"/>
          <w:color w:val="000000"/>
          <w:sz w:val="28"/>
        </w:rPr>
        <w:t>
      Қазақстан Республикасында адамды клондауға - генетикалық жағынан бірдей түрлерді өсіруге тыйым салынады.</w:t>
      </w:r>
    </w:p>
    <w:bookmarkEnd w:id="2120"/>
    <w:p>
      <w:pPr>
        <w:spacing w:after="0"/>
        <w:ind w:left="0"/>
        <w:jc w:val="both"/>
      </w:pPr>
      <w:r>
        <w:rPr>
          <w:rFonts w:ascii="Times New Roman"/>
          <w:b/>
          <w:i w:val="false"/>
          <w:color w:val="000000"/>
          <w:sz w:val="28"/>
        </w:rPr>
        <w:t>148-бап. Жыныстық жасушалардың, репродуктивтік ағзалар тіндерінің донорлығы</w:t>
      </w:r>
    </w:p>
    <w:bookmarkStart w:name="z2241" w:id="2121"/>
    <w:p>
      <w:pPr>
        <w:spacing w:after="0"/>
        <w:ind w:left="0"/>
        <w:jc w:val="both"/>
      </w:pPr>
      <w:r>
        <w:rPr>
          <w:rFonts w:ascii="Times New Roman"/>
          <w:b w:val="false"/>
          <w:i w:val="false"/>
          <w:color w:val="000000"/>
          <w:sz w:val="28"/>
        </w:rPr>
        <w:t>
      1. Он сегіз жастан отыз бес жасқа дейінгі, тәні мен психикасы сау, медициналық-генетикалық зерттеп-қараудан өткен Қазақстан Республикасы азаматтарының жыныстық жасушалардың, репродуктивтік ағзалар тіндерінің донорлары болуға құқығы бар.</w:t>
      </w:r>
    </w:p>
    <w:bookmarkEnd w:id="2121"/>
    <w:bookmarkStart w:name="z2242" w:id="2122"/>
    <w:p>
      <w:pPr>
        <w:spacing w:after="0"/>
        <w:ind w:left="0"/>
        <w:jc w:val="both"/>
      </w:pPr>
      <w:r>
        <w:rPr>
          <w:rFonts w:ascii="Times New Roman"/>
          <w:b w:val="false"/>
          <w:i w:val="false"/>
          <w:color w:val="000000"/>
          <w:sz w:val="28"/>
        </w:rPr>
        <w:t>
      2. Донорлардың өздерінің донорлық жыныстық жасушаларының, репродуктивтік ағзалар тіндерінің кейінгі тағдыры туралы ақпаратқа құқығы жоқ.</w:t>
      </w:r>
    </w:p>
    <w:bookmarkEnd w:id="2122"/>
    <w:bookmarkStart w:name="z2243" w:id="2123"/>
    <w:p>
      <w:pPr>
        <w:spacing w:after="0"/>
        <w:ind w:left="0"/>
        <w:jc w:val="both"/>
      </w:pPr>
      <w:r>
        <w:rPr>
          <w:rFonts w:ascii="Times New Roman"/>
          <w:b w:val="false"/>
          <w:i w:val="false"/>
          <w:color w:val="000000"/>
          <w:sz w:val="28"/>
        </w:rPr>
        <w:t>
      3. Жыныстық жасушалардың, репродуктивтік ағзалар тіндерінің донорлығын жүргізу тәртібі мен шарттарын уәкілетті орган айқындайды.</w:t>
      </w:r>
    </w:p>
    <w:bookmarkEnd w:id="2123"/>
    <w:p>
      <w:pPr>
        <w:spacing w:after="0"/>
        <w:ind w:left="0"/>
        <w:jc w:val="both"/>
      </w:pPr>
      <w:r>
        <w:rPr>
          <w:rFonts w:ascii="Times New Roman"/>
          <w:b/>
          <w:i w:val="false"/>
          <w:color w:val="000000"/>
          <w:sz w:val="28"/>
        </w:rPr>
        <w:t>149-бап. Контрацепцияны пайдалану</w:t>
      </w:r>
    </w:p>
    <w:bookmarkStart w:name="z2245" w:id="2124"/>
    <w:p>
      <w:pPr>
        <w:spacing w:after="0"/>
        <w:ind w:left="0"/>
        <w:jc w:val="both"/>
      </w:pPr>
      <w:r>
        <w:rPr>
          <w:rFonts w:ascii="Times New Roman"/>
          <w:b w:val="false"/>
          <w:i w:val="false"/>
          <w:color w:val="000000"/>
          <w:sz w:val="28"/>
        </w:rPr>
        <w:t>
      1. Азаматтардың контрацепция, оның ішінде медициналық контрацепция әдістері мен құралдарын таңдауға, сондай-ақ олардан бас тартуға құқығы бар.</w:t>
      </w:r>
    </w:p>
    <w:bookmarkEnd w:id="2124"/>
    <w:bookmarkStart w:name="z2246" w:id="2125"/>
    <w:p>
      <w:pPr>
        <w:spacing w:after="0"/>
        <w:ind w:left="0"/>
        <w:jc w:val="both"/>
      </w:pPr>
      <w:r>
        <w:rPr>
          <w:rFonts w:ascii="Times New Roman"/>
          <w:b w:val="false"/>
          <w:i w:val="false"/>
          <w:color w:val="000000"/>
          <w:sz w:val="28"/>
        </w:rPr>
        <w:t>
      2. Азаматтарға денсаулығының жай-күйін, жасын және жеке ерекшеліктерін ескере отырып, контрацепцияның қолайлы әдістері мен құралдарын жеке іріктеу бойынша медициналық көмек көрсетіледі.</w:t>
      </w:r>
    </w:p>
    <w:bookmarkEnd w:id="2125"/>
    <w:p>
      <w:pPr>
        <w:spacing w:after="0"/>
        <w:ind w:left="0"/>
        <w:jc w:val="both"/>
      </w:pPr>
      <w:r>
        <w:rPr>
          <w:rFonts w:ascii="Times New Roman"/>
          <w:b/>
          <w:i w:val="false"/>
          <w:color w:val="000000"/>
          <w:sz w:val="28"/>
        </w:rPr>
        <w:t>150-бап. Жүктілікті жасанды үзу</w:t>
      </w:r>
    </w:p>
    <w:bookmarkStart w:name="z2248" w:id="2126"/>
    <w:p>
      <w:pPr>
        <w:spacing w:after="0"/>
        <w:ind w:left="0"/>
        <w:jc w:val="both"/>
      </w:pPr>
      <w:r>
        <w:rPr>
          <w:rFonts w:ascii="Times New Roman"/>
          <w:b w:val="false"/>
          <w:i w:val="false"/>
          <w:color w:val="000000"/>
          <w:sz w:val="28"/>
        </w:rPr>
        <w:t>
      1. Әйелдің жүктілікті жасанды үзуге құқығы бар.</w:t>
      </w:r>
    </w:p>
    <w:bookmarkEnd w:id="2126"/>
    <w:bookmarkStart w:name="z2249" w:id="2127"/>
    <w:p>
      <w:pPr>
        <w:spacing w:after="0"/>
        <w:ind w:left="0"/>
        <w:jc w:val="both"/>
      </w:pPr>
      <w:r>
        <w:rPr>
          <w:rFonts w:ascii="Times New Roman"/>
          <w:b w:val="false"/>
          <w:i w:val="false"/>
          <w:color w:val="000000"/>
          <w:sz w:val="28"/>
        </w:rPr>
        <w:t>
      2. Әйелдің қалауы бойынша жүктілікті жасанды үзу жүктіліктің он екі аптаға дейінгі мерзімінде жасалады.</w:t>
      </w:r>
    </w:p>
    <w:bookmarkEnd w:id="2127"/>
    <w:bookmarkStart w:name="z2250" w:id="2128"/>
    <w:p>
      <w:pPr>
        <w:spacing w:after="0"/>
        <w:ind w:left="0"/>
        <w:jc w:val="both"/>
      </w:pPr>
      <w:r>
        <w:rPr>
          <w:rFonts w:ascii="Times New Roman"/>
          <w:b w:val="false"/>
          <w:i w:val="false"/>
          <w:color w:val="000000"/>
          <w:sz w:val="28"/>
        </w:rPr>
        <w:t>
      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bookmarkEnd w:id="2128"/>
    <w:bookmarkStart w:name="z2251" w:id="2129"/>
    <w:p>
      <w:pPr>
        <w:spacing w:after="0"/>
        <w:ind w:left="0"/>
        <w:jc w:val="both"/>
      </w:pPr>
      <w:r>
        <w:rPr>
          <w:rFonts w:ascii="Times New Roman"/>
          <w:b w:val="false"/>
          <w:i w:val="false"/>
          <w:color w:val="000000"/>
          <w:sz w:val="28"/>
        </w:rPr>
        <w:t>
      3. Әлеуметтік көрсетілімдер бойынша жүктілікті жасанды үзу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біткен кемістігі болған кезде), жүктіліктің мерзіміне қарамастан жасалады.</w:t>
      </w:r>
    </w:p>
    <w:bookmarkEnd w:id="2129"/>
    <w:bookmarkStart w:name="z2252" w:id="2130"/>
    <w:p>
      <w:pPr>
        <w:spacing w:after="0"/>
        <w:ind w:left="0"/>
        <w:jc w:val="both"/>
      </w:pPr>
      <w:r>
        <w:rPr>
          <w:rFonts w:ascii="Times New Roman"/>
          <w:b w:val="false"/>
          <w:i w:val="false"/>
          <w:color w:val="000000"/>
          <w:sz w:val="28"/>
        </w:rPr>
        <w:t>
      4. Кәмелетке толмаған адамның жүктілікті жасанды үзуі олардың ата-анасының немесе өзге де заңды өкілдерінің келісімімен жасалады.</w:t>
      </w:r>
    </w:p>
    <w:bookmarkEnd w:id="2130"/>
    <w:bookmarkStart w:name="z2253" w:id="2131"/>
    <w:p>
      <w:pPr>
        <w:spacing w:after="0"/>
        <w:ind w:left="0"/>
        <w:jc w:val="both"/>
      </w:pPr>
      <w:r>
        <w:rPr>
          <w:rFonts w:ascii="Times New Roman"/>
          <w:b w:val="false"/>
          <w:i w:val="false"/>
          <w:color w:val="000000"/>
          <w:sz w:val="28"/>
        </w:rPr>
        <w:t>
      5. Заңда белгіленген тәртіппен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қатысуымен қабылданатын сот шешімі бойынша мүмкін болады.</w:t>
      </w:r>
    </w:p>
    <w:bookmarkEnd w:id="2131"/>
    <w:bookmarkStart w:name="z2254" w:id="2132"/>
    <w:p>
      <w:pPr>
        <w:spacing w:after="0"/>
        <w:ind w:left="0"/>
        <w:jc w:val="both"/>
      </w:pPr>
      <w:r>
        <w:rPr>
          <w:rFonts w:ascii="Times New Roman"/>
          <w:b w:val="false"/>
          <w:i w:val="false"/>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bookmarkEnd w:id="2132"/>
    <w:bookmarkStart w:name="z2255" w:id="2133"/>
    <w:p>
      <w:pPr>
        <w:spacing w:after="0"/>
        <w:ind w:left="0"/>
        <w:jc w:val="both"/>
      </w:pPr>
      <w:r>
        <w:rPr>
          <w:rFonts w:ascii="Times New Roman"/>
          <w:b w:val="false"/>
          <w:i w:val="false"/>
          <w:color w:val="000000"/>
          <w:sz w:val="28"/>
        </w:rPr>
        <w:t>
      7. Жүктілікті жасанды үзуді жасаудың тәртібін, медициналық және әлеуметтік көрсетілімдерінің, сондай-ақ қарсы көрсетілімдерінің тізбесін уәкілетті орган айқындайды.</w:t>
      </w:r>
    </w:p>
    <w:bookmarkEnd w:id="2133"/>
    <w:p>
      <w:pPr>
        <w:spacing w:after="0"/>
        <w:ind w:left="0"/>
        <w:jc w:val="both"/>
      </w:pPr>
      <w:r>
        <w:rPr>
          <w:rFonts w:ascii="Times New Roman"/>
          <w:b/>
          <w:i w:val="false"/>
          <w:color w:val="000000"/>
          <w:sz w:val="28"/>
        </w:rPr>
        <w:t>151-бап. Хирургиялық стерилизация</w:t>
      </w:r>
    </w:p>
    <w:bookmarkStart w:name="z2257" w:id="2134"/>
    <w:p>
      <w:pPr>
        <w:spacing w:after="0"/>
        <w:ind w:left="0"/>
        <w:jc w:val="both"/>
      </w:pPr>
      <w:r>
        <w:rPr>
          <w:rFonts w:ascii="Times New Roman"/>
          <w:b w:val="false"/>
          <w:i w:val="false"/>
          <w:color w:val="000000"/>
          <w:sz w:val="28"/>
        </w:rPr>
        <w:t>
      1. Қаламаған жүктіліктің алдын алу әдісі ретінде хирургиялық 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bookmarkEnd w:id="2134"/>
    <w:bookmarkStart w:name="z2258" w:id="2135"/>
    <w:p>
      <w:pPr>
        <w:spacing w:after="0"/>
        <w:ind w:left="0"/>
        <w:jc w:val="both"/>
      </w:pPr>
      <w:r>
        <w:rPr>
          <w:rFonts w:ascii="Times New Roman"/>
          <w:b w:val="false"/>
          <w:i w:val="false"/>
          <w:color w:val="000000"/>
          <w:sz w:val="28"/>
        </w:rPr>
        <w:t>
      2. Хирургиялық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bookmarkEnd w:id="2135"/>
    <w:bookmarkStart w:name="z2259" w:id="2136"/>
    <w:p>
      <w:pPr>
        <w:spacing w:after="0"/>
        <w:ind w:left="0"/>
        <w:jc w:val="both"/>
      </w:pPr>
      <w:r>
        <w:rPr>
          <w:rFonts w:ascii="Times New Roman"/>
          <w:b w:val="false"/>
          <w:i w:val="false"/>
          <w:color w:val="000000"/>
          <w:sz w:val="28"/>
        </w:rPr>
        <w:t>
      3. Хирургиялық стерилизация жасау тәртібі мен шарттарын уәкілетті орган айқындайды.</w:t>
      </w:r>
    </w:p>
    <w:bookmarkEnd w:id="2136"/>
    <w:p>
      <w:pPr>
        <w:spacing w:after="0"/>
        <w:ind w:left="0"/>
        <w:jc w:val="both"/>
      </w:pPr>
      <w:r>
        <w:rPr>
          <w:rFonts w:ascii="Times New Roman"/>
          <w:b/>
          <w:i w:val="false"/>
          <w:color w:val="000000"/>
          <w:sz w:val="28"/>
        </w:rPr>
        <w:t>152-бап. Химиялық кастрациялау</w:t>
      </w:r>
    </w:p>
    <w:bookmarkStart w:name="z2261" w:id="2137"/>
    <w:p>
      <w:pPr>
        <w:spacing w:after="0"/>
        <w:ind w:left="0"/>
        <w:jc w:val="both"/>
      </w:pPr>
      <w:r>
        <w:rPr>
          <w:rFonts w:ascii="Times New Roman"/>
          <w:b w:val="false"/>
          <w:i w:val="false"/>
          <w:color w:val="000000"/>
          <w:sz w:val="28"/>
        </w:rPr>
        <w:t>
      1. Химиялық кастрациялау - пациенттің жыныстық құмарлығын төмендететін препараттарды қабылдауы, ол сот шешімі негізінде медициналық ұйымда жүзеге асырылады.</w:t>
      </w:r>
    </w:p>
    <w:bookmarkEnd w:id="2137"/>
    <w:bookmarkStart w:name="z2262" w:id="2138"/>
    <w:p>
      <w:pPr>
        <w:spacing w:after="0"/>
        <w:ind w:left="0"/>
        <w:jc w:val="both"/>
      </w:pPr>
      <w:r>
        <w:rPr>
          <w:rFonts w:ascii="Times New Roman"/>
          <w:b w:val="false"/>
          <w:i w:val="false"/>
          <w:color w:val="000000"/>
          <w:sz w:val="28"/>
        </w:rPr>
        <w:t>
      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прокуратурасымен келісу бойынша уәкілетті орган айқындайды.</w:t>
      </w:r>
    </w:p>
    <w:bookmarkEnd w:id="2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p>
    <w:bookmarkStart w:name="z2264" w:id="2139"/>
    <w:p>
      <w:pPr>
        <w:spacing w:after="0"/>
        <w:ind w:left="0"/>
        <w:jc w:val="both"/>
      </w:pPr>
      <w:r>
        <w:rPr>
          <w:rFonts w:ascii="Times New Roman"/>
          <w:b w:val="false"/>
          <w:i w:val="false"/>
          <w:color w:val="000000"/>
          <w:sz w:val="28"/>
        </w:rPr>
        <w:t>
      1. Биологиялық өлім өмірлік маңызды функциялар біржола өшіп, организмнің тіршілік етуінің тоқтауын білдіреді.</w:t>
      </w:r>
    </w:p>
    <w:bookmarkEnd w:id="2139"/>
    <w:bookmarkStart w:name="z2265" w:id="2140"/>
    <w:p>
      <w:pPr>
        <w:spacing w:after="0"/>
        <w:ind w:left="0"/>
        <w:jc w:val="both"/>
      </w:pPr>
      <w:r>
        <w:rPr>
          <w:rFonts w:ascii="Times New Roman"/>
          <w:b w:val="false"/>
          <w:i w:val="false"/>
          <w:color w:val="000000"/>
          <w:sz w:val="28"/>
        </w:rPr>
        <w:t>
      2. Биологиялық өлімді медицина қызметкері мынадай белгілердің жиынтығы негізінде анықтайды:</w:t>
      </w:r>
    </w:p>
    <w:bookmarkEnd w:id="2140"/>
    <w:bookmarkStart w:name="z2266" w:id="2141"/>
    <w:p>
      <w:pPr>
        <w:spacing w:after="0"/>
        <w:ind w:left="0"/>
        <w:jc w:val="both"/>
      </w:pPr>
      <w:r>
        <w:rPr>
          <w:rFonts w:ascii="Times New Roman"/>
          <w:b w:val="false"/>
          <w:i w:val="false"/>
          <w:color w:val="000000"/>
          <w:sz w:val="28"/>
        </w:rPr>
        <w:t>
      1) жүрек қызметінің тоқтауы;</w:t>
      </w:r>
    </w:p>
    <w:bookmarkEnd w:id="2141"/>
    <w:bookmarkStart w:name="z2267" w:id="2142"/>
    <w:p>
      <w:pPr>
        <w:spacing w:after="0"/>
        <w:ind w:left="0"/>
        <w:jc w:val="both"/>
      </w:pPr>
      <w:r>
        <w:rPr>
          <w:rFonts w:ascii="Times New Roman"/>
          <w:b w:val="false"/>
          <w:i w:val="false"/>
          <w:color w:val="000000"/>
          <w:sz w:val="28"/>
        </w:rPr>
        <w:t>
      2) тыныс алудың тоқтауы;</w:t>
      </w:r>
    </w:p>
    <w:bookmarkEnd w:id="2142"/>
    <w:bookmarkStart w:name="z2268" w:id="2143"/>
    <w:p>
      <w:pPr>
        <w:spacing w:after="0"/>
        <w:ind w:left="0"/>
        <w:jc w:val="both"/>
      </w:pPr>
      <w:r>
        <w:rPr>
          <w:rFonts w:ascii="Times New Roman"/>
          <w:b w:val="false"/>
          <w:i w:val="false"/>
          <w:color w:val="000000"/>
          <w:sz w:val="28"/>
        </w:rPr>
        <w:t>
      3) орталық жүйке жүйесі функцияларының тоқтауы.</w:t>
      </w:r>
    </w:p>
    <w:bookmarkEnd w:id="2143"/>
    <w:bookmarkStart w:name="z2269" w:id="2144"/>
    <w:p>
      <w:pPr>
        <w:spacing w:after="0"/>
        <w:ind w:left="0"/>
        <w:jc w:val="both"/>
      </w:pPr>
      <w:r>
        <w:rPr>
          <w:rFonts w:ascii="Times New Roman"/>
          <w:b w:val="false"/>
          <w:i w:val="false"/>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bookmarkEnd w:id="2144"/>
    <w:bookmarkStart w:name="z2270" w:id="2145"/>
    <w:p>
      <w:pPr>
        <w:spacing w:after="0"/>
        <w:ind w:left="0"/>
        <w:jc w:val="both"/>
      </w:pPr>
      <w:r>
        <w:rPr>
          <w:rFonts w:ascii="Times New Roman"/>
          <w:b w:val="false"/>
          <w:i w:val="false"/>
          <w:color w:val="000000"/>
          <w:sz w:val="28"/>
        </w:rPr>
        <w:t>
      4. Мидың біржола семуін медициналық ұйымның консилиумы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айқындаған тәртіппен растайды.</w:t>
      </w:r>
    </w:p>
    <w:bookmarkEnd w:id="2145"/>
    <w:bookmarkStart w:name="z2271" w:id="2146"/>
    <w:p>
      <w:pPr>
        <w:spacing w:after="0"/>
        <w:ind w:left="0"/>
        <w:jc w:val="both"/>
      </w:pPr>
      <w:r>
        <w:rPr>
          <w:rFonts w:ascii="Times New Roman"/>
          <w:b w:val="false"/>
          <w:i w:val="false"/>
          <w:color w:val="000000"/>
          <w:sz w:val="28"/>
        </w:rPr>
        <w:t>
      5. Егер миының біржола семуі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bookmarkEnd w:id="2146"/>
    <w:bookmarkStart w:name="z2272" w:id="2147"/>
    <w:p>
      <w:pPr>
        <w:spacing w:after="0"/>
        <w:ind w:left="0"/>
        <w:jc w:val="both"/>
      </w:pPr>
      <w:r>
        <w:rPr>
          <w:rFonts w:ascii="Times New Roman"/>
          <w:b w:val="false"/>
          <w:i w:val="false"/>
          <w:color w:val="000000"/>
          <w:sz w:val="28"/>
        </w:rPr>
        <w:t>
      Адамның тірі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трансплантаттау мақсатында алуға келісімі болған жағдайда жалғастырылуы мүмкін.</w:t>
      </w:r>
    </w:p>
    <w:bookmarkEnd w:id="2147"/>
    <w:bookmarkStart w:name="z2273" w:id="2148"/>
    <w:p>
      <w:pPr>
        <w:spacing w:after="0"/>
        <w:ind w:left="0"/>
        <w:jc w:val="both"/>
      </w:pPr>
      <w:r>
        <w:rPr>
          <w:rFonts w:ascii="Times New Roman"/>
          <w:b w:val="false"/>
          <w:i w:val="false"/>
          <w:color w:val="000000"/>
          <w:sz w:val="28"/>
        </w:rPr>
        <w:t>
      6. Тіршілікті демеу жөніндегі жасанды шаралар тек:</w:t>
      </w:r>
    </w:p>
    <w:bookmarkEnd w:id="2148"/>
    <w:bookmarkStart w:name="z2274" w:id="2149"/>
    <w:p>
      <w:pPr>
        <w:spacing w:after="0"/>
        <w:ind w:left="0"/>
        <w:jc w:val="both"/>
      </w:pPr>
      <w:r>
        <w:rPr>
          <w:rFonts w:ascii="Times New Roman"/>
          <w:b w:val="false"/>
          <w:i w:val="false"/>
          <w:color w:val="000000"/>
          <w:sz w:val="28"/>
        </w:rPr>
        <w:t>
      1) биологиялық өлім расталған;</w:t>
      </w:r>
    </w:p>
    <w:bookmarkEnd w:id="2149"/>
    <w:bookmarkStart w:name="z2275" w:id="2150"/>
    <w:p>
      <w:pPr>
        <w:spacing w:after="0"/>
        <w:ind w:left="0"/>
        <w:jc w:val="both"/>
      </w:pPr>
      <w:r>
        <w:rPr>
          <w:rFonts w:ascii="Times New Roman"/>
          <w:b w:val="false"/>
          <w:i w:val="false"/>
          <w:color w:val="000000"/>
          <w:sz w:val="28"/>
        </w:rPr>
        <w:t>
      2) консилиум тіркеп-белгілеген, уәкілетті орган айқындайтын тәртіппен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bookmarkEnd w:id="2150"/>
    <w:p>
      <w:pPr>
        <w:spacing w:after="0"/>
        <w:ind w:left="0"/>
        <w:jc w:val="both"/>
      </w:pPr>
      <w:r>
        <w:rPr>
          <w:rFonts w:ascii="Times New Roman"/>
          <w:b/>
          <w:i w:val="false"/>
          <w:color w:val="000000"/>
          <w:sz w:val="28"/>
        </w:rPr>
        <w:t>154-бап. Эвтаназия</w:t>
      </w:r>
    </w:p>
    <w:bookmarkStart w:name="z2277" w:id="2151"/>
    <w:p>
      <w:pPr>
        <w:spacing w:after="0"/>
        <w:ind w:left="0"/>
        <w:jc w:val="both"/>
      </w:pPr>
      <w:r>
        <w:rPr>
          <w:rFonts w:ascii="Times New Roman"/>
          <w:b w:val="false"/>
          <w:i w:val="false"/>
          <w:color w:val="000000"/>
          <w:sz w:val="28"/>
        </w:rPr>
        <w:t>
      Қазақстан Республикасында эвтаназияны жүзеге асыруға тыйым салынады.</w:t>
      </w:r>
    </w:p>
    <w:bookmarkEnd w:id="2151"/>
    <w:p>
      <w:pPr>
        <w:spacing w:after="0"/>
        <w:ind w:left="0"/>
        <w:jc w:val="both"/>
      </w:pPr>
      <w:r>
        <w:rPr>
          <w:rFonts w:ascii="Times New Roman"/>
          <w:b/>
          <w:i w:val="false"/>
          <w:color w:val="000000"/>
          <w:sz w:val="28"/>
        </w:rPr>
        <w:t>155-бап. Анатомиялық сый</w:t>
      </w:r>
    </w:p>
    <w:bookmarkStart w:name="z2279" w:id="2152"/>
    <w:p>
      <w:pPr>
        <w:spacing w:after="0"/>
        <w:ind w:left="0"/>
        <w:jc w:val="both"/>
      </w:pPr>
      <w:r>
        <w:rPr>
          <w:rFonts w:ascii="Times New Roman"/>
          <w:b w:val="false"/>
          <w:i w:val="false"/>
          <w:color w:val="000000"/>
          <w:sz w:val="28"/>
        </w:rPr>
        <w:t>
      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құрбандық етуі, адам оны тиісінше ресімделген шарт немесе өсиеті арқылы жүзеге асырады.</w:t>
      </w:r>
    </w:p>
    <w:bookmarkEnd w:id="2152"/>
    <w:bookmarkStart w:name="z2280" w:id="2153"/>
    <w:p>
      <w:pPr>
        <w:spacing w:after="0"/>
        <w:ind w:left="0"/>
        <w:jc w:val="both"/>
      </w:pPr>
      <w:r>
        <w:rPr>
          <w:rFonts w:ascii="Times New Roman"/>
          <w:b w:val="false"/>
          <w:i w:val="false"/>
          <w:color w:val="000000"/>
          <w:sz w:val="28"/>
        </w:rPr>
        <w:t>
      2. Анатомиялық сый туралы мәліметтер жария етуге жатпайды.</w:t>
      </w:r>
    </w:p>
    <w:bookmarkEnd w:id="2153"/>
    <w:bookmarkStart w:name="z2281" w:id="2154"/>
    <w:p>
      <w:pPr>
        <w:spacing w:after="0"/>
        <w:ind w:left="0"/>
        <w:jc w:val="both"/>
      </w:pPr>
      <w:r>
        <w:rPr>
          <w:rFonts w:ascii="Times New Roman"/>
          <w:b w:val="false"/>
          <w:i w:val="false"/>
          <w:color w:val="000000"/>
          <w:sz w:val="28"/>
        </w:rPr>
        <w:t>
      3. Жеке басы анықталған, медициналық ұйымда қайтыс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bookmarkEnd w:id="2154"/>
    <w:bookmarkStart w:name="z2282" w:id="2155"/>
    <w:p>
      <w:pPr>
        <w:spacing w:after="0"/>
        <w:ind w:left="0"/>
        <w:jc w:val="both"/>
      </w:pPr>
      <w:r>
        <w:rPr>
          <w:rFonts w:ascii="Times New Roman"/>
          <w:b w:val="false"/>
          <w:i w:val="false"/>
          <w:color w:val="000000"/>
          <w:sz w:val="28"/>
        </w:rPr>
        <w:t>
      Танылмаған мәйіттер анатомиялық сый ретінде танылмайды.</w:t>
      </w:r>
    </w:p>
    <w:bookmarkEnd w:id="2155"/>
    <w:bookmarkStart w:name="z2283" w:id="2156"/>
    <w:p>
      <w:pPr>
        <w:spacing w:after="0"/>
        <w:ind w:left="0"/>
        <w:jc w:val="both"/>
      </w:pPr>
      <w:r>
        <w:rPr>
          <w:rFonts w:ascii="Times New Roman"/>
          <w:b w:val="false"/>
          <w:i w:val="false"/>
          <w:color w:val="000000"/>
          <w:sz w:val="28"/>
        </w:rPr>
        <w:t>
      4. Анатомиялық сый биомедициналық зерттеулер жүргізу үшін ғылыми, ғылыми-практикалық және оқу мақсаттарында пайдаланылуы мүмкін.</w:t>
      </w:r>
    </w:p>
    <w:bookmarkEnd w:id="2156"/>
    <w:bookmarkStart w:name="z2284" w:id="2157"/>
    <w:p>
      <w:pPr>
        <w:spacing w:after="0"/>
        <w:ind w:left="0"/>
        <w:jc w:val="both"/>
      </w:pPr>
      <w:r>
        <w:rPr>
          <w:rFonts w:ascii="Times New Roman"/>
          <w:b w:val="false"/>
          <w:i w:val="false"/>
          <w:color w:val="000000"/>
          <w:sz w:val="28"/>
        </w:rPr>
        <w:t>
      5. Анатомиялық сыйды жасау және денсаулық сақтау ұйымдарына беру тәртібі мен шарттарын уәкілетті орган айқындайды.</w:t>
      </w:r>
    </w:p>
    <w:bookmarkEnd w:id="2157"/>
    <w:p>
      <w:pPr>
        <w:spacing w:after="0"/>
        <w:ind w:left="0"/>
        <w:jc w:val="both"/>
      </w:pPr>
      <w:r>
        <w:rPr>
          <w:rFonts w:ascii="Times New Roman"/>
          <w:b/>
          <w:i w:val="false"/>
          <w:color w:val="000000"/>
          <w:sz w:val="28"/>
        </w:rPr>
        <w:t>156-бап. Жыныстық тиістілігін өзгерту</w:t>
      </w:r>
    </w:p>
    <w:bookmarkStart w:name="z2286" w:id="2158"/>
    <w:p>
      <w:pPr>
        <w:spacing w:after="0"/>
        <w:ind w:left="0"/>
        <w:jc w:val="both"/>
      </w:pPr>
      <w:r>
        <w:rPr>
          <w:rFonts w:ascii="Times New Roman"/>
          <w:b w:val="false"/>
          <w:i w:val="false"/>
          <w:color w:val="000000"/>
          <w:sz w:val="28"/>
        </w:rPr>
        <w:t>
      1. Психикалық, 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өз жынысын ауыстыруына құқығы бар.</w:t>
      </w:r>
    </w:p>
    <w:bookmarkEnd w:id="2158"/>
    <w:bookmarkStart w:name="z2287" w:id="2159"/>
    <w:p>
      <w:pPr>
        <w:spacing w:after="0"/>
        <w:ind w:left="0"/>
        <w:jc w:val="both"/>
      </w:pPr>
      <w:r>
        <w:rPr>
          <w:rFonts w:ascii="Times New Roman"/>
          <w:b w:val="false"/>
          <w:i w:val="false"/>
          <w:color w:val="000000"/>
          <w:sz w:val="28"/>
        </w:rPr>
        <w:t>
      2. Жыныстық сәйкестендіру ауытқушылықтары бар адамдар үшін медициналық куәландыру және жынысын ауыстыруды жүргізу тәртібін уәкілетті орган айқындайды.</w:t>
      </w:r>
    </w:p>
    <w:bookmarkEnd w:id="2159"/>
    <w:bookmarkStart w:name="z2288" w:id="2160"/>
    <w:p>
      <w:pPr>
        <w:spacing w:after="0"/>
        <w:ind w:left="0"/>
        <w:jc w:val="left"/>
      </w:pPr>
      <w:r>
        <w:rPr>
          <w:rFonts w:ascii="Times New Roman"/>
          <w:b/>
          <w:i w:val="false"/>
          <w:color w:val="000000"/>
        </w:rPr>
        <w:t xml:space="preserve"> 19-тарау. НЕГІЗГІ ИНФЕКЦИЯЛЫҚ АУРУЛАР КЕЗІНДЕ МЕДИЦИНАЛЫҚ КӨМЕК КӨРСЕТУ</w:t>
      </w:r>
    </w:p>
    <w:bookmarkEnd w:id="2160"/>
    <w:bookmarkStart w:name="z2289" w:id="2161"/>
    <w:p>
      <w:pPr>
        <w:spacing w:after="0"/>
        <w:ind w:left="0"/>
        <w:jc w:val="left"/>
      </w:pPr>
      <w:r>
        <w:rPr>
          <w:rFonts w:ascii="Times New Roman"/>
          <w:b/>
          <w:i w:val="false"/>
          <w:color w:val="000000"/>
        </w:rPr>
        <w:t xml:space="preserve"> 1-параграф. Туберкулезбен ауыратын адамдарға медициналық-әлеуметтік көмек көрсету</w:t>
      </w:r>
    </w:p>
    <w:bookmarkEnd w:id="2161"/>
    <w:p>
      <w:pPr>
        <w:spacing w:after="0"/>
        <w:ind w:left="0"/>
        <w:jc w:val="both"/>
      </w:pPr>
      <w:r>
        <w:rPr>
          <w:rFonts w:ascii="Times New Roman"/>
          <w:b/>
          <w:i w:val="false"/>
          <w:color w:val="000000"/>
          <w:sz w:val="28"/>
        </w:rPr>
        <w:t>157-бап. Туберкулезбен ауыратын адамдарға медициналық көмек көрсету</w:t>
      </w:r>
    </w:p>
    <w:bookmarkStart w:name="z2291" w:id="2162"/>
    <w:p>
      <w:pPr>
        <w:spacing w:after="0"/>
        <w:ind w:left="0"/>
        <w:jc w:val="both"/>
      </w:pPr>
      <w:r>
        <w:rPr>
          <w:rFonts w:ascii="Times New Roman"/>
          <w:b w:val="false"/>
          <w:i w:val="false"/>
          <w:color w:val="000000"/>
          <w:sz w:val="28"/>
        </w:rPr>
        <w:t>
      1. Мемлекет туберкулезбен ауыратын адамдарға:</w:t>
      </w:r>
    </w:p>
    <w:bookmarkEnd w:id="2162"/>
    <w:bookmarkStart w:name="z2292" w:id="2163"/>
    <w:p>
      <w:pPr>
        <w:spacing w:after="0"/>
        <w:ind w:left="0"/>
        <w:jc w:val="both"/>
      </w:pPr>
      <w:r>
        <w:rPr>
          <w:rFonts w:ascii="Times New Roman"/>
          <w:b w:val="false"/>
          <w:i w:val="false"/>
          <w:color w:val="000000"/>
          <w:sz w:val="28"/>
        </w:rPr>
        <w:t>
      1) тегін медициналық көмектің кепілдік берілген көлемі шеңберінде медициналық көмекке және дәрілік қамтамасыз етуге;</w:t>
      </w:r>
    </w:p>
    <w:bookmarkEnd w:id="2163"/>
    <w:bookmarkStart w:name="z2293" w:id="2164"/>
    <w:p>
      <w:pPr>
        <w:spacing w:after="0"/>
        <w:ind w:left="0"/>
        <w:jc w:val="both"/>
      </w:pPr>
      <w:r>
        <w:rPr>
          <w:rFonts w:ascii="Times New Roman"/>
          <w:b w:val="false"/>
          <w:i w:val="false"/>
          <w:color w:val="000000"/>
          <w:sz w:val="28"/>
        </w:rPr>
        <w:t>
      2) әлеуметтік және құқықтық қорғауға;</w:t>
      </w:r>
    </w:p>
    <w:bookmarkEnd w:id="2164"/>
    <w:bookmarkStart w:name="z2294" w:id="2165"/>
    <w:p>
      <w:pPr>
        <w:spacing w:after="0"/>
        <w:ind w:left="0"/>
        <w:jc w:val="both"/>
      </w:pPr>
      <w:r>
        <w:rPr>
          <w:rFonts w:ascii="Times New Roman"/>
          <w:b w:val="false"/>
          <w:i w:val="false"/>
          <w:color w:val="000000"/>
          <w:sz w:val="28"/>
        </w:rPr>
        <w:t>
      3) ауруының сипатына байланысты қандай да бір кемсітушілік нысандарына жол бермеуге;</w:t>
      </w:r>
    </w:p>
    <w:bookmarkEnd w:id="2165"/>
    <w:bookmarkStart w:name="z2295" w:id="2166"/>
    <w:p>
      <w:pPr>
        <w:spacing w:after="0"/>
        <w:ind w:left="0"/>
        <w:jc w:val="both"/>
      </w:pPr>
      <w:r>
        <w:rPr>
          <w:rFonts w:ascii="Times New Roman"/>
          <w:b w:val="false"/>
          <w:i w:val="false"/>
          <w:color w:val="000000"/>
          <w:sz w:val="28"/>
        </w:rPr>
        <w:t>
      4) балалар арасында туберкулездің ауыр, жіті өршитін түрлерімен ауруды төмендету жөніндегі профилактикалық іс-шараларды жүзеге асыруға кепілдік береді.</w:t>
      </w:r>
    </w:p>
    <w:bookmarkEnd w:id="2166"/>
    <w:bookmarkStart w:name="z2296" w:id="2167"/>
    <w:p>
      <w:pPr>
        <w:spacing w:after="0"/>
        <w:ind w:left="0"/>
        <w:jc w:val="both"/>
      </w:pPr>
      <w:r>
        <w:rPr>
          <w:rFonts w:ascii="Times New Roman"/>
          <w:b w:val="false"/>
          <w:i w:val="false"/>
          <w:color w:val="000000"/>
          <w:sz w:val="28"/>
        </w:rPr>
        <w:t>
      2. Туберкулездің жұқпалы түрімен ауыратын адамдар міндетті емдеуге жатқызуға, емделуге және оңалтылуға жатады.</w:t>
      </w:r>
    </w:p>
    <w:bookmarkEnd w:id="2167"/>
    <w:bookmarkStart w:name="z2297" w:id="2168"/>
    <w:p>
      <w:pPr>
        <w:spacing w:after="0"/>
        <w:ind w:left="0"/>
        <w:jc w:val="both"/>
      </w:pPr>
      <w:r>
        <w:rPr>
          <w:rFonts w:ascii="Times New Roman"/>
          <w:b w:val="false"/>
          <w:i w:val="false"/>
          <w:color w:val="000000"/>
          <w:sz w:val="28"/>
        </w:rPr>
        <w:t>
      3. Адамды туберкулездің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w:t>
      </w:r>
    </w:p>
    <w:bookmarkEnd w:id="2168"/>
    <w:bookmarkStart w:name="z2298" w:id="2169"/>
    <w:p>
      <w:pPr>
        <w:spacing w:after="0"/>
        <w:ind w:left="0"/>
        <w:jc w:val="both"/>
      </w:pPr>
      <w:r>
        <w:rPr>
          <w:rFonts w:ascii="Times New Roman"/>
          <w:b w:val="false"/>
          <w:i w:val="false"/>
          <w:color w:val="000000"/>
          <w:sz w:val="28"/>
        </w:rPr>
        <w:t>
      4. Адамды туберкулездің жұқпалы түрімен ауырады деп тану мақсатында медициналық зерттеп-қарауды жүргізу тәртібін уәкілетті орган айқындайды.</w:t>
      </w:r>
    </w:p>
    <w:bookmarkEnd w:id="2169"/>
    <w:bookmarkStart w:name="z2299" w:id="2170"/>
    <w:p>
      <w:pPr>
        <w:spacing w:after="0"/>
        <w:ind w:left="0"/>
        <w:jc w:val="both"/>
      </w:pPr>
      <w:r>
        <w:rPr>
          <w:rFonts w:ascii="Times New Roman"/>
          <w:b w:val="false"/>
          <w:i w:val="false"/>
          <w:color w:val="000000"/>
          <w:sz w:val="28"/>
        </w:rPr>
        <w:t>
      5. Туберкулездің жұқпалы түрімен ауырады деп танылған адам денсаулық сақтау ұйымының шешіміне Қазақстан Республикасының заңдарында белгіленген тәртіппен шағым жасай алады.</w:t>
      </w:r>
    </w:p>
    <w:bookmarkEnd w:id="2170"/>
    <w:p>
      <w:pPr>
        <w:spacing w:after="0"/>
        <w:ind w:left="0"/>
        <w:jc w:val="both"/>
      </w:pPr>
      <w:r>
        <w:rPr>
          <w:rFonts w:ascii="Times New Roman"/>
          <w:b/>
          <w:i w:val="false"/>
          <w:color w:val="000000"/>
          <w:sz w:val="28"/>
        </w:rPr>
        <w:t>158-бап. Туберкулезбен ауыратын адамдарды мәжбүрлеп емдеуге жiберу негiзi мен тәртiбi</w:t>
      </w:r>
    </w:p>
    <w:bookmarkStart w:name="z2301" w:id="2171"/>
    <w:p>
      <w:pPr>
        <w:spacing w:after="0"/>
        <w:ind w:left="0"/>
        <w:jc w:val="both"/>
      </w:pPr>
      <w:r>
        <w:rPr>
          <w:rFonts w:ascii="Times New Roman"/>
          <w:b w:val="false"/>
          <w:i w:val="false"/>
          <w:color w:val="000000"/>
          <w:sz w:val="28"/>
        </w:rPr>
        <w:t>
      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асырылады.</w:t>
      </w:r>
    </w:p>
    <w:bookmarkEnd w:id="2171"/>
    <w:bookmarkStart w:name="z2302" w:id="2172"/>
    <w:p>
      <w:pPr>
        <w:spacing w:after="0"/>
        <w:ind w:left="0"/>
        <w:jc w:val="both"/>
      </w:pPr>
      <w:r>
        <w:rPr>
          <w:rFonts w:ascii="Times New Roman"/>
          <w:b w:val="false"/>
          <w:i w:val="false"/>
          <w:color w:val="000000"/>
          <w:sz w:val="28"/>
        </w:rPr>
        <w:t>
      2. Туберкулезбен ауыратын адамдарды мәжбүрлеп емдеуге мыналар негіздер болып табылады:</w:t>
      </w:r>
    </w:p>
    <w:bookmarkEnd w:id="2172"/>
    <w:bookmarkStart w:name="z2303" w:id="2173"/>
    <w:p>
      <w:pPr>
        <w:spacing w:after="0"/>
        <w:ind w:left="0"/>
        <w:jc w:val="both"/>
      </w:pPr>
      <w:r>
        <w:rPr>
          <w:rFonts w:ascii="Times New Roman"/>
          <w:b w:val="false"/>
          <w:i w:val="false"/>
          <w:color w:val="000000"/>
          <w:sz w:val="28"/>
        </w:rPr>
        <w:t>
      1) пациенттің медициналық құжаттамасында тіркеп-белгіленген, туберкулездің жұқпалы түрімен ауыратын науқастың емделуден бас тартуы;</w:t>
      </w:r>
    </w:p>
    <w:bookmarkEnd w:id="2173"/>
    <w:bookmarkStart w:name="z2304" w:id="2174"/>
    <w:p>
      <w:pPr>
        <w:spacing w:after="0"/>
        <w:ind w:left="0"/>
        <w:jc w:val="both"/>
      </w:pPr>
      <w:r>
        <w:rPr>
          <w:rFonts w:ascii="Times New Roman"/>
          <w:b w:val="false"/>
          <w:i w:val="false"/>
          <w:color w:val="000000"/>
          <w:sz w:val="28"/>
        </w:rPr>
        <w:t>
      2) пациенттің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bookmarkEnd w:id="2174"/>
    <w:bookmarkStart w:name="z2305" w:id="2175"/>
    <w:p>
      <w:pPr>
        <w:spacing w:after="0"/>
        <w:ind w:left="0"/>
        <w:jc w:val="both"/>
      </w:pPr>
      <w:r>
        <w:rPr>
          <w:rFonts w:ascii="Times New Roman"/>
          <w:b w:val="false"/>
          <w:i w:val="false"/>
          <w:color w:val="000000"/>
          <w:sz w:val="28"/>
        </w:rPr>
        <w:t>
      3. Туберкулезбен ауыратын, мәжбүрлеп емдеуде болған адамдар фтизиопульмонологиялық ұйымдардан шығарылғаннан кейін тұрғылықты жері бойынша медициналық ұйымға есепке тұруға міндетті.</w:t>
      </w:r>
    </w:p>
    <w:bookmarkEnd w:id="2175"/>
    <w:bookmarkStart w:name="z2306" w:id="2176"/>
    <w:p>
      <w:pPr>
        <w:spacing w:after="0"/>
        <w:ind w:left="0"/>
        <w:jc w:val="both"/>
      </w:pPr>
      <w:r>
        <w:rPr>
          <w:rFonts w:ascii="Times New Roman"/>
          <w:b w:val="false"/>
          <w:i w:val="false"/>
          <w:color w:val="000000"/>
          <w:sz w:val="28"/>
        </w:rPr>
        <w:t>
      Туберкулезбен ауыратын, мәжбүрлеп емдеуге жіберілген адамдарға медициналық көмек көрсету қағидаларын уәкілетті орган әзірлейді және бекітеді.</w:t>
      </w:r>
    </w:p>
    <w:bookmarkEnd w:id="2176"/>
    <w:bookmarkStart w:name="z2307" w:id="2177"/>
    <w:p>
      <w:pPr>
        <w:spacing w:after="0"/>
        <w:ind w:left="0"/>
        <w:jc w:val="both"/>
      </w:pPr>
      <w:r>
        <w:rPr>
          <w:rFonts w:ascii="Times New Roman"/>
          <w:b w:val="false"/>
          <w:i w:val="false"/>
          <w:color w:val="000000"/>
          <w:sz w:val="28"/>
        </w:rPr>
        <w:t>
      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қабылдайды.</w:t>
      </w:r>
    </w:p>
    <w:bookmarkEnd w:id="2177"/>
    <w:bookmarkStart w:name="z2308" w:id="2178"/>
    <w:p>
      <w:pPr>
        <w:spacing w:after="0"/>
        <w:ind w:left="0"/>
        <w:jc w:val="both"/>
      </w:pPr>
      <w:r>
        <w:rPr>
          <w:rFonts w:ascii="Times New Roman"/>
          <w:b w:val="false"/>
          <w:i w:val="false"/>
          <w:color w:val="000000"/>
          <w:sz w:val="28"/>
        </w:rPr>
        <w:t>
      5. Туберкулезбен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bookmarkEnd w:id="2178"/>
    <w:bookmarkStart w:name="z2309" w:id="2179"/>
    <w:p>
      <w:pPr>
        <w:spacing w:after="0"/>
        <w:ind w:left="0"/>
        <w:jc w:val="both"/>
      </w:pPr>
      <w:r>
        <w:rPr>
          <w:rFonts w:ascii="Times New Roman"/>
          <w:b w:val="false"/>
          <w:i w:val="false"/>
          <w:color w:val="000000"/>
          <w:sz w:val="28"/>
        </w:rPr>
        <w:t>
      6. Туберкулезбен ауыратын, мәжбүрлеп емдеуге жіберілген адамның жұмыс орны сақталады.</w:t>
      </w:r>
    </w:p>
    <w:bookmarkEnd w:id="2179"/>
    <w:bookmarkStart w:name="z2310" w:id="2180"/>
    <w:p>
      <w:pPr>
        <w:spacing w:after="0"/>
        <w:ind w:left="0"/>
        <w:jc w:val="both"/>
      </w:pPr>
      <w:r>
        <w:rPr>
          <w:rFonts w:ascii="Times New Roman"/>
          <w:b w:val="false"/>
          <w:i w:val="false"/>
          <w:color w:val="000000"/>
          <w:sz w:val="28"/>
        </w:rPr>
        <w:t>
      Мәжбүрлеп емдеуде болу уақытында еңбек өтілі үзілмейді және жалпы еңбек өтіліне есепке жазылады.</w:t>
      </w:r>
    </w:p>
    <w:bookmarkEnd w:id="2180"/>
    <w:bookmarkStart w:name="z2311" w:id="2181"/>
    <w:p>
      <w:pPr>
        <w:spacing w:after="0"/>
        <w:ind w:left="0"/>
        <w:jc w:val="both"/>
      </w:pPr>
      <w:r>
        <w:rPr>
          <w:rFonts w:ascii="Times New Roman"/>
          <w:b w:val="false"/>
          <w:i w:val="false"/>
          <w:color w:val="000000"/>
          <w:sz w:val="28"/>
        </w:rPr>
        <w:t>
      7. Фтизиопульмонологиялық ұйымға мәжбүрлеп емдеуге жіберу сотталғандыққа алып келмейді.</w:t>
      </w:r>
    </w:p>
    <w:bookmarkEnd w:id="2181"/>
    <w:bookmarkStart w:name="z2312" w:id="2182"/>
    <w:p>
      <w:pPr>
        <w:spacing w:after="0"/>
        <w:ind w:left="0"/>
        <w:jc w:val="both"/>
      </w:pPr>
      <w:r>
        <w:rPr>
          <w:rFonts w:ascii="Times New Roman"/>
          <w:b w:val="false"/>
          <w:i w:val="false"/>
          <w:color w:val="000000"/>
          <w:sz w:val="28"/>
        </w:rPr>
        <w:t>
      8. Туберкулезбен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182"/>
    <w:p>
      <w:pPr>
        <w:spacing w:after="0"/>
        <w:ind w:left="0"/>
        <w:jc w:val="both"/>
      </w:pPr>
      <w:r>
        <w:rPr>
          <w:rFonts w:ascii="Times New Roman"/>
          <w:b/>
          <w:i w:val="false"/>
          <w:color w:val="000000"/>
          <w:sz w:val="28"/>
        </w:rPr>
        <w:t>159-бап. Туберкулезбен ауыратын немесе бұрын ауырған адамдарды әлеуметтік және құқықтық қорғау</w:t>
      </w:r>
    </w:p>
    <w:bookmarkStart w:name="z2314" w:id="2183"/>
    <w:p>
      <w:pPr>
        <w:spacing w:after="0"/>
        <w:ind w:left="0"/>
        <w:jc w:val="both"/>
      </w:pPr>
      <w:r>
        <w:rPr>
          <w:rFonts w:ascii="Times New Roman"/>
          <w:b w:val="false"/>
          <w:i w:val="false"/>
          <w:color w:val="000000"/>
          <w:sz w:val="28"/>
        </w:rPr>
        <w:t>
      1. Жергілікті атқарушы органдар:</w:t>
      </w:r>
    </w:p>
    <w:bookmarkEnd w:id="2183"/>
    <w:bookmarkStart w:name="z2315" w:id="2184"/>
    <w:p>
      <w:pPr>
        <w:spacing w:after="0"/>
        <w:ind w:left="0"/>
        <w:jc w:val="both"/>
      </w:pPr>
      <w:r>
        <w:rPr>
          <w:rFonts w:ascii="Times New Roman"/>
          <w:b w:val="false"/>
          <w:i w:val="false"/>
          <w:color w:val="000000"/>
          <w:sz w:val="28"/>
        </w:rPr>
        <w:t>
      1) туберкулезбен ауыратын, амбулаториялық емдеуде жүрген адамдарға әлеуметтік қолдау;</w:t>
      </w:r>
    </w:p>
    <w:bookmarkEnd w:id="2184"/>
    <w:bookmarkStart w:name="z2316" w:id="2185"/>
    <w:p>
      <w:pPr>
        <w:spacing w:after="0"/>
        <w:ind w:left="0"/>
        <w:jc w:val="both"/>
      </w:pPr>
      <w:r>
        <w:rPr>
          <w:rFonts w:ascii="Times New Roman"/>
          <w:b w:val="false"/>
          <w:i w:val="false"/>
          <w:color w:val="000000"/>
          <w:sz w:val="28"/>
        </w:rPr>
        <w:t>
      2) туберкулезбен бұрын ауырған адамдарға жұмысқа орналасуына және тұрмыста жайласуына жәрдем көрсетеді.</w:t>
      </w:r>
    </w:p>
    <w:bookmarkEnd w:id="2185"/>
    <w:bookmarkStart w:name="z2317" w:id="2186"/>
    <w:p>
      <w:pPr>
        <w:spacing w:after="0"/>
        <w:ind w:left="0"/>
        <w:jc w:val="both"/>
      </w:pPr>
      <w:r>
        <w:rPr>
          <w:rFonts w:ascii="Times New Roman"/>
          <w:b w:val="false"/>
          <w:i w:val="false"/>
          <w:color w:val="000000"/>
          <w:sz w:val="28"/>
        </w:rPr>
        <w:t>
      2. 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bookmarkEnd w:id="2186"/>
    <w:bookmarkStart w:name="z2318" w:id="2187"/>
    <w:p>
      <w:pPr>
        <w:spacing w:after="0"/>
        <w:ind w:left="0"/>
        <w:jc w:val="both"/>
      </w:pPr>
      <w:r>
        <w:rPr>
          <w:rFonts w:ascii="Times New Roman"/>
          <w:b w:val="false"/>
          <w:i w:val="false"/>
          <w:color w:val="000000"/>
          <w:sz w:val="28"/>
        </w:rPr>
        <w:t>
      3. Туберкулезбен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bookmarkEnd w:id="2187"/>
    <w:bookmarkStart w:name="z2319" w:id="2188"/>
    <w:p>
      <w:pPr>
        <w:spacing w:after="0"/>
        <w:ind w:left="0"/>
        <w:jc w:val="both"/>
      </w:pPr>
      <w:r>
        <w:rPr>
          <w:rFonts w:ascii="Times New Roman"/>
          <w:b w:val="false"/>
          <w:i w:val="false"/>
          <w:color w:val="000000"/>
          <w:sz w:val="28"/>
        </w:rPr>
        <w:t>
      4. Туберкулезбен ауырған және бұрын ауырған адамдар туралы мәліметтерді жария еткен адамдар Қазақстан Республикасының заңдарына сәйкес жауапты болады.</w:t>
      </w:r>
    </w:p>
    <w:bookmarkEnd w:id="2188"/>
    <w:bookmarkStart w:name="z2320" w:id="2189"/>
    <w:p>
      <w:pPr>
        <w:spacing w:after="0"/>
        <w:ind w:left="0"/>
        <w:jc w:val="left"/>
      </w:pPr>
      <w:r>
        <w:rPr>
          <w:rFonts w:ascii="Times New Roman"/>
          <w:b/>
          <w:i w:val="false"/>
          <w:color w:val="000000"/>
        </w:rPr>
        <w:t xml:space="preserve"> 2-параграф. АИТВ инфекциясын жұқтырған адамдарға медициналық-әлеуметтік көмек көрсету</w:t>
      </w:r>
    </w:p>
    <w:bookmarkEnd w:id="2189"/>
    <w:p>
      <w:pPr>
        <w:spacing w:after="0"/>
        <w:ind w:left="0"/>
        <w:jc w:val="both"/>
      </w:pPr>
      <w:r>
        <w:rPr>
          <w:rFonts w:ascii="Times New Roman"/>
          <w:b/>
          <w:i w:val="false"/>
          <w:color w:val="000000"/>
          <w:sz w:val="28"/>
        </w:rPr>
        <w:t>160-бап. АИТВ инфекциясын жұқтырған адамдарға медициналық көмек көрсету</w:t>
      </w:r>
    </w:p>
    <w:bookmarkStart w:name="z2322" w:id="2190"/>
    <w:p>
      <w:pPr>
        <w:spacing w:after="0"/>
        <w:ind w:left="0"/>
        <w:jc w:val="both"/>
      </w:pPr>
      <w:r>
        <w:rPr>
          <w:rFonts w:ascii="Times New Roman"/>
          <w:b w:val="false"/>
          <w:i w:val="false"/>
          <w:color w:val="000000"/>
          <w:sz w:val="28"/>
        </w:rPr>
        <w:t>
      1. Мемлекет АИТВ инфекциясын жұқтырған адамдарға:</w:t>
      </w:r>
    </w:p>
    <w:bookmarkEnd w:id="2190"/>
    <w:bookmarkStart w:name="z2323" w:id="2191"/>
    <w:p>
      <w:pPr>
        <w:spacing w:after="0"/>
        <w:ind w:left="0"/>
        <w:jc w:val="both"/>
      </w:pPr>
      <w:r>
        <w:rPr>
          <w:rFonts w:ascii="Times New Roman"/>
          <w:b w:val="false"/>
          <w:i w:val="false"/>
          <w:color w:val="000000"/>
          <w:sz w:val="28"/>
        </w:rPr>
        <w:t>
      1) тегін негізде құпия медициналық зерттеп-қаралудың қолжетімділігі мен сапасына, динамикалық байқауды қамтамасыз етуге, психоәлеуметтік, заңгерлік және медициналық консультациялар беруге;</w:t>
      </w:r>
    </w:p>
    <w:bookmarkEnd w:id="2191"/>
    <w:bookmarkStart w:name="z2324" w:id="2192"/>
    <w:p>
      <w:pPr>
        <w:spacing w:after="0"/>
        <w:ind w:left="0"/>
        <w:jc w:val="both"/>
      </w:pPr>
      <w:r>
        <w:rPr>
          <w:rFonts w:ascii="Times New Roman"/>
          <w:b w:val="false"/>
          <w:i w:val="false"/>
          <w:color w:val="000000"/>
          <w:sz w:val="28"/>
        </w:rPr>
        <w:t>
      2) тегін медициналық көмектің кепілдік берілген көлемі шеңберінде медициналық көмекке және дәрілік қамтамасыз етуге;</w:t>
      </w:r>
    </w:p>
    <w:bookmarkEnd w:id="2192"/>
    <w:bookmarkStart w:name="z2325" w:id="2193"/>
    <w:p>
      <w:pPr>
        <w:spacing w:after="0"/>
        <w:ind w:left="0"/>
        <w:jc w:val="both"/>
      </w:pPr>
      <w:r>
        <w:rPr>
          <w:rFonts w:ascii="Times New Roman"/>
          <w:b w:val="false"/>
          <w:i w:val="false"/>
          <w:color w:val="000000"/>
          <w:sz w:val="28"/>
        </w:rPr>
        <w:t>
      3) АИТВ инфекциясының анадан ұрыққа және балаға берілу тәуекелін төмендету жөніндегі профилактикалық іс-шараларды жүзеге асыруға;</w:t>
      </w:r>
    </w:p>
    <w:bookmarkEnd w:id="2193"/>
    <w:bookmarkStart w:name="z2326" w:id="2194"/>
    <w:p>
      <w:pPr>
        <w:spacing w:after="0"/>
        <w:ind w:left="0"/>
        <w:jc w:val="both"/>
      </w:pPr>
      <w:r>
        <w:rPr>
          <w:rFonts w:ascii="Times New Roman"/>
          <w:b w:val="false"/>
          <w:i w:val="false"/>
          <w:color w:val="000000"/>
          <w:sz w:val="28"/>
        </w:rPr>
        <w:t>
      4) әлеуметтік құқықтық қорғауға кепілдік береді.</w:t>
      </w:r>
    </w:p>
    <w:bookmarkEnd w:id="2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АИТВ инфекциясын жұқтырған Қазақстан Республикасының азаматтары, қандастар,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bookmarkStart w:name="z2328" w:id="2195"/>
    <w:p>
      <w:pPr>
        <w:spacing w:after="0"/>
        <w:ind w:left="0"/>
        <w:jc w:val="both"/>
      </w:pPr>
      <w:r>
        <w:rPr>
          <w:rFonts w:ascii="Times New Roman"/>
          <w:b w:val="false"/>
          <w:i w:val="false"/>
          <w:color w:val="000000"/>
          <w:sz w:val="28"/>
        </w:rPr>
        <w:t>
      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bookmarkEnd w:id="2195"/>
    <w:bookmarkStart w:name="z2329" w:id="2196"/>
    <w:p>
      <w:pPr>
        <w:spacing w:after="0"/>
        <w:ind w:left="0"/>
        <w:jc w:val="both"/>
      </w:pPr>
      <w:r>
        <w:rPr>
          <w:rFonts w:ascii="Times New Roman"/>
          <w:b w:val="false"/>
          <w:i w:val="false"/>
          <w:color w:val="000000"/>
          <w:sz w:val="28"/>
        </w:rPr>
        <w:t>
      4. Бас бостандығы шектелген, сот үкімімен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 медициналық көмектің кепілдік берілген көлемін алуға құқығы бар.</w:t>
      </w:r>
    </w:p>
    <w:bookmarkEnd w:id="2196"/>
    <w:p>
      <w:pPr>
        <w:spacing w:after="0"/>
        <w:ind w:left="0"/>
        <w:jc w:val="both"/>
      </w:pPr>
      <w:r>
        <w:rPr>
          <w:rFonts w:ascii="Times New Roman"/>
          <w:b/>
          <w:i w:val="false"/>
          <w:color w:val="000000"/>
          <w:sz w:val="28"/>
        </w:rPr>
        <w:t>161-бап. АИТВ инфекциясын жұқтырған адамдарды әлеуметтік және құқықтық қорғау</w:t>
      </w:r>
    </w:p>
    <w:bookmarkStart w:name="z2331" w:id="2197"/>
    <w:p>
      <w:pPr>
        <w:spacing w:after="0"/>
        <w:ind w:left="0"/>
        <w:jc w:val="both"/>
      </w:pPr>
      <w:r>
        <w:rPr>
          <w:rFonts w:ascii="Times New Roman"/>
          <w:b w:val="false"/>
          <w:i w:val="false"/>
          <w:color w:val="000000"/>
          <w:sz w:val="28"/>
        </w:rPr>
        <w:t>
      1. АИТВ инфекциясын жұқтырған адамдарға білім беру ұйымдарында оқуға, санаторийлік-курорттық ұйымдарда және сауықтыру білім беру ұйымдарында болуына шектеу қойылмайды.</w:t>
      </w:r>
    </w:p>
    <w:bookmarkEnd w:id="2197"/>
    <w:bookmarkStart w:name="z2332" w:id="2198"/>
    <w:p>
      <w:pPr>
        <w:spacing w:after="0"/>
        <w:ind w:left="0"/>
        <w:jc w:val="both"/>
      </w:pPr>
      <w:r>
        <w:rPr>
          <w:rFonts w:ascii="Times New Roman"/>
          <w:b w:val="false"/>
          <w:i w:val="false"/>
          <w:color w:val="000000"/>
          <w:sz w:val="28"/>
        </w:rPr>
        <w:t>
      2. Қазақстан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bookmarkEnd w:id="2198"/>
    <w:bookmarkStart w:name="z2333" w:id="2199"/>
    <w:p>
      <w:pPr>
        <w:spacing w:after="0"/>
        <w:ind w:left="0"/>
        <w:jc w:val="both"/>
      </w:pPr>
      <w:r>
        <w:rPr>
          <w:rFonts w:ascii="Times New Roman"/>
          <w:b w:val="false"/>
          <w:i w:val="false"/>
          <w:color w:val="000000"/>
          <w:sz w:val="28"/>
        </w:rPr>
        <w:t>
      3. Алдын ала және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bookmarkEnd w:id="2199"/>
    <w:bookmarkStart w:name="z2334" w:id="2200"/>
    <w:p>
      <w:pPr>
        <w:spacing w:after="0"/>
        <w:ind w:left="0"/>
        <w:jc w:val="both"/>
      </w:pPr>
      <w:r>
        <w:rPr>
          <w:rFonts w:ascii="Times New Roman"/>
          <w:b w:val="false"/>
          <w:i w:val="false"/>
          <w:color w:val="000000"/>
          <w:sz w:val="28"/>
        </w:rPr>
        <w:t>
      4. АИТВ 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bookmarkEnd w:id="2200"/>
    <w:bookmarkStart w:name="z2335" w:id="2201"/>
    <w:p>
      <w:pPr>
        <w:spacing w:after="0"/>
        <w:ind w:left="0"/>
        <w:jc w:val="both"/>
      </w:pPr>
      <w:r>
        <w:rPr>
          <w:rFonts w:ascii="Times New Roman"/>
          <w:b w:val="false"/>
          <w:i w:val="false"/>
          <w:color w:val="000000"/>
          <w:sz w:val="28"/>
        </w:rPr>
        <w:t>
      5. АИТВ инфекциясын жұқтырған адамдардың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bookmarkEnd w:id="2201"/>
    <w:bookmarkStart w:name="z2336" w:id="2202"/>
    <w:p>
      <w:pPr>
        <w:spacing w:after="0"/>
        <w:ind w:left="0"/>
        <w:jc w:val="both"/>
      </w:pPr>
      <w:r>
        <w:rPr>
          <w:rFonts w:ascii="Times New Roman"/>
          <w:b w:val="false"/>
          <w:i w:val="false"/>
          <w:color w:val="000000"/>
          <w:sz w:val="28"/>
        </w:rPr>
        <w:t>
      6.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bookmarkEnd w:id="2202"/>
    <w:p>
      <w:pPr>
        <w:spacing w:after="0"/>
        <w:ind w:left="0"/>
        <w:jc w:val="both"/>
      </w:pPr>
      <w:r>
        <w:rPr>
          <w:rFonts w:ascii="Times New Roman"/>
          <w:b/>
          <w:i w:val="false"/>
          <w:color w:val="000000"/>
          <w:sz w:val="28"/>
        </w:rPr>
        <w:t>162-бап. АИТВ инфекциясына зерттеліп-қаралу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Қазақстан Республикасы азаматтарының, қандастардың,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bookmarkStart w:name="z2339" w:id="2203"/>
    <w:p>
      <w:pPr>
        <w:spacing w:after="0"/>
        <w:ind w:left="0"/>
        <w:jc w:val="both"/>
      </w:pPr>
      <w:r>
        <w:rPr>
          <w:rFonts w:ascii="Times New Roman"/>
          <w:b w:val="false"/>
          <w:i w:val="false"/>
          <w:color w:val="000000"/>
          <w:sz w:val="28"/>
        </w:rPr>
        <w:t>
      2. Тегін медициналық көмектің кепілдік берілген көлемі шеңберінде АИТВ инфекциясының бар-жоғына міндетті құпия медициналық зерттеп-қарауға:</w:t>
      </w:r>
    </w:p>
    <w:bookmarkEnd w:id="2203"/>
    <w:bookmarkStart w:name="z2340" w:id="2204"/>
    <w:p>
      <w:pPr>
        <w:spacing w:after="0"/>
        <w:ind w:left="0"/>
        <w:jc w:val="both"/>
      </w:pPr>
      <w:r>
        <w:rPr>
          <w:rFonts w:ascii="Times New Roman"/>
          <w:b w:val="false"/>
          <w:i w:val="false"/>
          <w:color w:val="000000"/>
          <w:sz w:val="28"/>
        </w:rPr>
        <w:t>
      1) қанның, оның компоненттерінің, ағзалардың (ағза бөлігінің) және (немесе) тіндердің (тін бөлігінің), жыныстық жасушалардың донорлары мен реципиенттері;</w:t>
      </w:r>
    </w:p>
    <w:bookmarkEnd w:id="2204"/>
    <w:bookmarkStart w:name="z2341" w:id="2205"/>
    <w:p>
      <w:pPr>
        <w:spacing w:after="0"/>
        <w:ind w:left="0"/>
        <w:jc w:val="both"/>
      </w:pPr>
      <w:r>
        <w:rPr>
          <w:rFonts w:ascii="Times New Roman"/>
          <w:b w:val="false"/>
          <w:i w:val="false"/>
          <w:color w:val="000000"/>
          <w:sz w:val="28"/>
        </w:rPr>
        <w:t>
      2) прокуратура, тергеу органдарының және (немесе) соттың сұрау салуы негізінде адамдар;</w:t>
      </w:r>
    </w:p>
    <w:bookmarkEnd w:id="2205"/>
    <w:bookmarkStart w:name="z2342" w:id="2206"/>
    <w:p>
      <w:pPr>
        <w:spacing w:after="0"/>
        <w:ind w:left="0"/>
        <w:jc w:val="both"/>
      </w:pPr>
      <w:r>
        <w:rPr>
          <w:rFonts w:ascii="Times New Roman"/>
          <w:b w:val="false"/>
          <w:i w:val="false"/>
          <w:color w:val="000000"/>
          <w:sz w:val="28"/>
        </w:rPr>
        <w:t>
      3) уәкілетті орган айқындайтын тәртіппен клиникалық және эпидемиологиялық көрсетілімдер бойынша адамдар;</w:t>
      </w:r>
    </w:p>
    <w:bookmarkEnd w:id="2206"/>
    <w:bookmarkStart w:name="z2343" w:id="2207"/>
    <w:p>
      <w:pPr>
        <w:spacing w:after="0"/>
        <w:ind w:left="0"/>
        <w:jc w:val="both"/>
      </w:pPr>
      <w:r>
        <w:rPr>
          <w:rFonts w:ascii="Times New Roman"/>
          <w:b w:val="false"/>
          <w:i w:val="false"/>
          <w:color w:val="000000"/>
          <w:sz w:val="28"/>
        </w:rPr>
        <w:t>
      4) бас бостандығы шектелген, сот 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bookmarkEnd w:id="2207"/>
    <w:bookmarkStart w:name="z2344" w:id="2208"/>
    <w:p>
      <w:pPr>
        <w:spacing w:after="0"/>
        <w:ind w:left="0"/>
        <w:jc w:val="both"/>
      </w:pPr>
      <w:r>
        <w:rPr>
          <w:rFonts w:ascii="Times New Roman"/>
          <w:b w:val="false"/>
          <w:i w:val="false"/>
          <w:color w:val="000000"/>
          <w:sz w:val="28"/>
        </w:rPr>
        <w:t>
      АИТВ инфекциясының бар-жоғына міндетті құпия медициналық зерттеп-қарау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жүзеге асырылады.</w:t>
      </w:r>
    </w:p>
    <w:bookmarkEnd w:id="2208"/>
    <w:bookmarkStart w:name="z2345" w:id="2209"/>
    <w:p>
      <w:pPr>
        <w:spacing w:after="0"/>
        <w:ind w:left="0"/>
        <w:jc w:val="both"/>
      </w:pPr>
      <w:r>
        <w:rPr>
          <w:rFonts w:ascii="Times New Roman"/>
          <w:b w:val="false"/>
          <w:i w:val="false"/>
          <w:color w:val="000000"/>
          <w:sz w:val="28"/>
        </w:rPr>
        <w:t>
      3. Кәмелетке толмағандарды АИТВ инфекциясына медициналық куәландыру - олардың заңды өкілдерінің келісімімен немесе олардың қалауы бойынша, әрекетке қабілетсіз адамдарды олардың заңды өкілдерінің келісімімен жүргізіледі.</w:t>
      </w:r>
    </w:p>
    <w:bookmarkEnd w:id="2209"/>
    <w:bookmarkStart w:name="z2346" w:id="2210"/>
    <w:p>
      <w:pPr>
        <w:spacing w:after="0"/>
        <w:ind w:left="0"/>
        <w:jc w:val="both"/>
      </w:pPr>
      <w:r>
        <w:rPr>
          <w:rFonts w:ascii="Times New Roman"/>
          <w:b w:val="false"/>
          <w:i w:val="false"/>
          <w:color w:val="000000"/>
          <w:sz w:val="28"/>
        </w:rPr>
        <w:t>
      4. Шетелдік дипломатиялық өкілдіктердің қызметкерлері, шетелдік консулдық мекемелердің жұмыскерлері мен Қазақстан Республикасының аумағында артықшылықтар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министрлігімен алдын ала келіседі.</w:t>
      </w:r>
    </w:p>
    <w:bookmarkEnd w:id="2210"/>
    <w:bookmarkStart w:name="z2347" w:id="2211"/>
    <w:p>
      <w:pPr>
        <w:spacing w:after="0"/>
        <w:ind w:left="0"/>
        <w:jc w:val="both"/>
      </w:pPr>
      <w:r>
        <w:rPr>
          <w:rFonts w:ascii="Times New Roman"/>
          <w:b w:val="false"/>
          <w:i w:val="false"/>
          <w:color w:val="000000"/>
          <w:sz w:val="28"/>
        </w:rPr>
        <w:t>
      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bookmarkEnd w:id="2211"/>
    <w:bookmarkStart w:name="z2348" w:id="2212"/>
    <w:p>
      <w:pPr>
        <w:spacing w:after="0"/>
        <w:ind w:left="0"/>
        <w:jc w:val="left"/>
      </w:pPr>
      <w:r>
        <w:rPr>
          <w:rFonts w:ascii="Times New Roman"/>
          <w:b/>
          <w:i w:val="false"/>
          <w:color w:val="000000"/>
        </w:rPr>
        <w:t xml:space="preserve"> 20-тарау. НЕГІЗГІ ИНФЕКЦИЯЛЫҚ ЕМЕС АУРУЛАР КЕЗІНДЕ МЕДИЦИНАЛЫҚ КӨМЕК КӨРСЕТУ</w:t>
      </w:r>
    </w:p>
    <w:bookmarkEnd w:id="2212"/>
    <w:bookmarkStart w:name="z2349" w:id="2213"/>
    <w:p>
      <w:pPr>
        <w:spacing w:after="0"/>
        <w:ind w:left="0"/>
        <w:jc w:val="left"/>
      </w:pPr>
      <w:r>
        <w:rPr>
          <w:rFonts w:ascii="Times New Roman"/>
          <w:b/>
          <w:i w:val="false"/>
          <w:color w:val="000000"/>
        </w:rPr>
        <w:t xml:space="preserve"> 1-параграф. Психикалық, мінез-құлықтық бұзылушылықтары (аурулары) бар адамдарға психикалық денсаулық саласында медициналық көмек көрсету</w:t>
      </w:r>
    </w:p>
    <w:bookmarkEnd w:id="2213"/>
    <w:p>
      <w:pPr>
        <w:spacing w:after="0"/>
        <w:ind w:left="0"/>
        <w:jc w:val="both"/>
      </w:pPr>
      <w:r>
        <w:rPr>
          <w:rFonts w:ascii="Times New Roman"/>
          <w:b/>
          <w:i w:val="false"/>
          <w:color w:val="000000"/>
          <w:sz w:val="28"/>
        </w:rPr>
        <w:t>163-бап. Психикалық, мінез-құлықтық бұзылушылықтары (аурулары) бар адамдардың құқықтары</w:t>
      </w:r>
    </w:p>
    <w:bookmarkStart w:name="z2351" w:id="2214"/>
    <w:p>
      <w:pPr>
        <w:spacing w:after="0"/>
        <w:ind w:left="0"/>
        <w:jc w:val="both"/>
      </w:pPr>
      <w:r>
        <w:rPr>
          <w:rFonts w:ascii="Times New Roman"/>
          <w:b w:val="false"/>
          <w:i w:val="false"/>
          <w:color w:val="000000"/>
          <w:sz w:val="28"/>
        </w:rPr>
        <w:t>
      1. 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bookmarkEnd w:id="2214"/>
    <w:bookmarkStart w:name="z2352" w:id="2215"/>
    <w:p>
      <w:pPr>
        <w:spacing w:after="0"/>
        <w:ind w:left="0"/>
        <w:jc w:val="both"/>
      </w:pPr>
      <w:r>
        <w:rPr>
          <w:rFonts w:ascii="Times New Roman"/>
          <w:b w:val="false"/>
          <w:i w:val="false"/>
          <w:color w:val="000000"/>
          <w:sz w:val="28"/>
        </w:rPr>
        <w:t>
      Психикалық, мінез-құлықтық бұзылушылықтарына (ауруларына)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bookmarkEnd w:id="2215"/>
    <w:bookmarkStart w:name="z2353" w:id="2216"/>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психикалық денсаулық саласында медициналық көмек көрсетілген кезде олардың:</w:t>
      </w:r>
    </w:p>
    <w:bookmarkEnd w:id="2216"/>
    <w:bookmarkStart w:name="z2354" w:id="2217"/>
    <w:p>
      <w:pPr>
        <w:spacing w:after="0"/>
        <w:ind w:left="0"/>
        <w:jc w:val="both"/>
      </w:pPr>
      <w:r>
        <w:rPr>
          <w:rFonts w:ascii="Times New Roman"/>
          <w:b w:val="false"/>
          <w:i w:val="false"/>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bookmarkEnd w:id="2217"/>
    <w:bookmarkStart w:name="z2355" w:id="2218"/>
    <w:p>
      <w:pPr>
        <w:spacing w:after="0"/>
        <w:ind w:left="0"/>
        <w:jc w:val="both"/>
      </w:pPr>
      <w:r>
        <w:rPr>
          <w:rFonts w:ascii="Times New Roman"/>
          <w:b w:val="false"/>
          <w:i w:val="false"/>
          <w:color w:val="000000"/>
          <w:sz w:val="28"/>
        </w:rPr>
        <w:t>
      2) емдеудің кез келген сатысында медициналық құралдар мен әдістерді пайдаланудан, ғылыми зерттеулерден немесе оқу процесінен, фото-, бейне- немесе кинотүсірілімдерден бас тартуға;</w:t>
      </w:r>
    </w:p>
    <w:bookmarkEnd w:id="2218"/>
    <w:bookmarkStart w:name="z2356" w:id="2219"/>
    <w:p>
      <w:pPr>
        <w:spacing w:after="0"/>
        <w:ind w:left="0"/>
        <w:jc w:val="both"/>
      </w:pPr>
      <w:r>
        <w:rPr>
          <w:rFonts w:ascii="Times New Roman"/>
          <w:b w:val="false"/>
          <w:i w:val="false"/>
          <w:color w:val="000000"/>
          <w:sz w:val="28"/>
        </w:rPr>
        <w:t>
      3) дәрігерлік комиссияда жұмыс істеу үшін психикалық денсаулық саласында медициналық көмек көрсетуге қатысатын маманды (соңғысының келісімімен) шақыруға;</w:t>
      </w:r>
    </w:p>
    <w:bookmarkEnd w:id="2219"/>
    <w:bookmarkStart w:name="z2357" w:id="2220"/>
    <w:p>
      <w:pPr>
        <w:spacing w:after="0"/>
        <w:ind w:left="0"/>
        <w:jc w:val="both"/>
      </w:pPr>
      <w:r>
        <w:rPr>
          <w:rFonts w:ascii="Times New Roman"/>
          <w:b w:val="false"/>
          <w:i w:val="false"/>
          <w:color w:val="000000"/>
          <w:sz w:val="28"/>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bookmarkEnd w:id="2220"/>
    <w:bookmarkStart w:name="z2358" w:id="2221"/>
    <w:p>
      <w:pPr>
        <w:spacing w:after="0"/>
        <w:ind w:left="0"/>
        <w:jc w:val="both"/>
      </w:pPr>
      <w:r>
        <w:rPr>
          <w:rFonts w:ascii="Times New Roman"/>
          <w:b w:val="false"/>
          <w:i w:val="false"/>
          <w:color w:val="000000"/>
          <w:sz w:val="28"/>
        </w:rPr>
        <w:t>
      5) хат-хабар алысуға,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bookmarkEnd w:id="2221"/>
    <w:bookmarkStart w:name="z2359" w:id="2222"/>
    <w:p>
      <w:pPr>
        <w:spacing w:after="0"/>
        <w:ind w:left="0"/>
        <w:jc w:val="both"/>
      </w:pPr>
      <w:r>
        <w:rPr>
          <w:rFonts w:ascii="Times New Roman"/>
          <w:b w:val="false"/>
          <w:i w:val="false"/>
          <w:color w:val="000000"/>
          <w:sz w:val="28"/>
        </w:rPr>
        <w:t>
      6) бірінші кезектегі қажетті заттарды иеленуге және сатып алуға, өз киімін пайдалануға;</w:t>
      </w:r>
    </w:p>
    <w:bookmarkEnd w:id="2222"/>
    <w:bookmarkStart w:name="z2360" w:id="2223"/>
    <w:p>
      <w:pPr>
        <w:spacing w:after="0"/>
        <w:ind w:left="0"/>
        <w:jc w:val="both"/>
      </w:pPr>
      <w:r>
        <w:rPr>
          <w:rFonts w:ascii="Times New Roman"/>
          <w:b w:val="false"/>
          <w:i w:val="false"/>
          <w:color w:val="000000"/>
          <w:sz w:val="28"/>
        </w:rPr>
        <w:t>
      7) күнделікті серуендеуге құқығы бар.</w:t>
      </w:r>
    </w:p>
    <w:bookmarkEnd w:id="2223"/>
    <w:bookmarkStart w:name="z2361" w:id="2224"/>
    <w:p>
      <w:pPr>
        <w:spacing w:after="0"/>
        <w:ind w:left="0"/>
        <w:jc w:val="both"/>
      </w:pPr>
      <w:r>
        <w:rPr>
          <w:rFonts w:ascii="Times New Roman"/>
          <w:b w:val="false"/>
          <w:i w:val="false"/>
          <w:color w:val="000000"/>
          <w:sz w:val="28"/>
        </w:rPr>
        <w:t>
      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адамдардың осы баптың 1 және 2-тармақтарында көрсетілген құқықтардан басқа:</w:t>
      </w:r>
    </w:p>
    <w:bookmarkEnd w:id="2224"/>
    <w:bookmarkStart w:name="z2362" w:id="2225"/>
    <w:p>
      <w:pPr>
        <w:spacing w:after="0"/>
        <w:ind w:left="0"/>
        <w:jc w:val="both"/>
      </w:pPr>
      <w:r>
        <w:rPr>
          <w:rFonts w:ascii="Times New Roman"/>
          <w:b w:val="false"/>
          <w:i w:val="false"/>
          <w:color w:val="000000"/>
          <w:sz w:val="28"/>
        </w:rPr>
        <w:t>
      1) қосымша тамақ сатып алуға;</w:t>
      </w:r>
    </w:p>
    <w:bookmarkEnd w:id="2225"/>
    <w:bookmarkStart w:name="z2363" w:id="2226"/>
    <w:p>
      <w:pPr>
        <w:spacing w:after="0"/>
        <w:ind w:left="0"/>
        <w:jc w:val="both"/>
      </w:pPr>
      <w:r>
        <w:rPr>
          <w:rFonts w:ascii="Times New Roman"/>
          <w:b w:val="false"/>
          <w:i w:val="false"/>
          <w:color w:val="000000"/>
          <w:sz w:val="28"/>
        </w:rPr>
        <w:t>
      2) тегін медициналық көмектің кепілдік берілген көлемінен тыс медициналық көрсетілетін қызметтер алуға;</w:t>
      </w:r>
    </w:p>
    <w:bookmarkEnd w:id="2226"/>
    <w:bookmarkStart w:name="z2364" w:id="2227"/>
    <w:p>
      <w:pPr>
        <w:spacing w:after="0"/>
        <w:ind w:left="0"/>
        <w:jc w:val="both"/>
      </w:pPr>
      <w:r>
        <w:rPr>
          <w:rFonts w:ascii="Times New Roman"/>
          <w:b w:val="false"/>
          <w:i w:val="false"/>
          <w:color w:val="000000"/>
          <w:sz w:val="28"/>
        </w:rPr>
        <w:t>
      3) жеңіл керек-жарақтар, киімдер, аяқ киімдер сатып алуға;</w:t>
      </w:r>
    </w:p>
    <w:bookmarkEnd w:id="2227"/>
    <w:bookmarkStart w:name="z2365" w:id="2228"/>
    <w:p>
      <w:pPr>
        <w:spacing w:after="0"/>
        <w:ind w:left="0"/>
        <w:jc w:val="both"/>
      </w:pPr>
      <w:r>
        <w:rPr>
          <w:rFonts w:ascii="Times New Roman"/>
          <w:b w:val="false"/>
          <w:i w:val="false"/>
          <w:color w:val="000000"/>
          <w:sz w:val="28"/>
        </w:rPr>
        <w:t>
      4) қалааралық телефон байланысын пайдалануға;</w:t>
      </w:r>
    </w:p>
    <w:bookmarkEnd w:id="2228"/>
    <w:bookmarkStart w:name="z2366" w:id="2229"/>
    <w:p>
      <w:pPr>
        <w:spacing w:after="0"/>
        <w:ind w:left="0"/>
        <w:jc w:val="both"/>
      </w:pPr>
      <w:r>
        <w:rPr>
          <w:rFonts w:ascii="Times New Roman"/>
          <w:b w:val="false"/>
          <w:i w:val="false"/>
          <w:color w:val="000000"/>
          <w:sz w:val="28"/>
        </w:rPr>
        <w:t>
      5) қолма-қол ақшаны бақылау шотын пайдалануға құқығы бар.</w:t>
      </w:r>
    </w:p>
    <w:bookmarkEnd w:id="2229"/>
    <w:bookmarkStart w:name="z2367" w:id="2230"/>
    <w:p>
      <w:pPr>
        <w:spacing w:after="0"/>
        <w:ind w:left="0"/>
        <w:jc w:val="both"/>
      </w:pPr>
      <w:r>
        <w:rPr>
          <w:rFonts w:ascii="Times New Roman"/>
          <w:b w:val="false"/>
          <w:i w:val="false"/>
          <w:color w:val="000000"/>
          <w:sz w:val="28"/>
        </w:rPr>
        <w:t>
      Көрсетілген құқықтарды іске асыру осылар берілетін адамның қаражаты есебінен жүзеге асырылады.</w:t>
      </w:r>
    </w:p>
    <w:bookmarkEnd w:id="2230"/>
    <w:p>
      <w:pPr>
        <w:spacing w:after="0"/>
        <w:ind w:left="0"/>
        <w:jc w:val="both"/>
      </w:pPr>
      <w:r>
        <w:rPr>
          <w:rFonts w:ascii="Times New Roman"/>
          <w:b/>
          <w:i w:val="false"/>
          <w:color w:val="000000"/>
          <w:sz w:val="28"/>
        </w:rPr>
        <w:t>164-бап. Психикалық, мінез-құлықтық бұзылушылықтары (аурулары) бар адамдардың құқықтары мен мүдделерін қорғау</w:t>
      </w:r>
    </w:p>
    <w:bookmarkStart w:name="z2369" w:id="2231"/>
    <w:p>
      <w:pPr>
        <w:spacing w:after="0"/>
        <w:ind w:left="0"/>
        <w:jc w:val="both"/>
      </w:pPr>
      <w:r>
        <w:rPr>
          <w:rFonts w:ascii="Times New Roman"/>
          <w:b w:val="false"/>
          <w:i w:val="false"/>
          <w:color w:val="000000"/>
          <w:sz w:val="28"/>
        </w:rPr>
        <w:t>
      1. Психикалық, мінез-құлықтық бұзылушылықтары (аурулары) бар адамдар өздеріне психикалық денсаулық саласында медициналық көмек көрсетілген кезде өзінің құқықтары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тәртіппен жүргізіледі.</w:t>
      </w:r>
    </w:p>
    <w:bookmarkEnd w:id="2231"/>
    <w:bookmarkStart w:name="z2370" w:id="2232"/>
    <w:p>
      <w:pPr>
        <w:spacing w:after="0"/>
        <w:ind w:left="0"/>
        <w:jc w:val="both"/>
      </w:pPr>
      <w:r>
        <w:rPr>
          <w:rFonts w:ascii="Times New Roman"/>
          <w:b w:val="false"/>
          <w:i w:val="false"/>
          <w:color w:val="000000"/>
          <w:sz w:val="28"/>
        </w:rPr>
        <w:t>
      2. Кәмелетке толмаған адамның немесе сот әрекетке қабілетсіз деп таныған адамның құқықтары мен заңды мүдделерін қорғауды оның заңды өкілі жүзеге асырады.</w:t>
      </w:r>
    </w:p>
    <w:bookmarkEnd w:id="2232"/>
    <w:bookmarkStart w:name="z2371" w:id="2233"/>
    <w:p>
      <w:pPr>
        <w:spacing w:after="0"/>
        <w:ind w:left="0"/>
        <w:jc w:val="both"/>
      </w:pPr>
      <w:r>
        <w:rPr>
          <w:rFonts w:ascii="Times New Roman"/>
          <w:b w:val="false"/>
          <w:i w:val="false"/>
          <w:color w:val="000000"/>
          <w:sz w:val="28"/>
        </w:rPr>
        <w:t>
      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bookmarkEnd w:id="2233"/>
    <w:bookmarkStart w:name="z2372" w:id="2234"/>
    <w:p>
      <w:pPr>
        <w:spacing w:after="0"/>
        <w:ind w:left="0"/>
        <w:jc w:val="both"/>
      </w:pPr>
      <w:r>
        <w:rPr>
          <w:rFonts w:ascii="Times New Roman"/>
          <w:b w:val="false"/>
          <w:i w:val="false"/>
          <w:color w:val="000000"/>
          <w:sz w:val="28"/>
        </w:rPr>
        <w:t xml:space="preserve">
      4. Психикалық, мінез-құлықтық бұзылушылықтары (аурулары) бар адамдарға психикалық денсаулық саласында медициналық көмек көрсететін медициналық ұйым, осы Кодекстің 166-бабының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адвокатты немесе заңды өкілді шақыру мүмкіндігін қамтамасыз етеді.</w:t>
      </w:r>
    </w:p>
    <w:bookmarkEnd w:id="2234"/>
    <w:p>
      <w:pPr>
        <w:spacing w:after="0"/>
        <w:ind w:left="0"/>
        <w:jc w:val="both"/>
      </w:pPr>
      <w:r>
        <w:rPr>
          <w:rFonts w:ascii="Times New Roman"/>
          <w:b/>
          <w:i w:val="false"/>
          <w:color w:val="000000"/>
          <w:sz w:val="28"/>
        </w:rPr>
        <w:t>165-бап. Психикалық, мінез-құлықтық бұзылушылықтары (аурулары) бар адамдарға психикалық денсаулық саласында медициналық көмекті ұйымдастыру</w:t>
      </w:r>
    </w:p>
    <w:bookmarkStart w:name="z2374" w:id="2235"/>
    <w:p>
      <w:pPr>
        <w:spacing w:after="0"/>
        <w:ind w:left="0"/>
        <w:jc w:val="both"/>
      </w:pPr>
      <w:r>
        <w:rPr>
          <w:rFonts w:ascii="Times New Roman"/>
          <w:b w:val="false"/>
          <w:i w:val="false"/>
          <w:color w:val="000000"/>
          <w:sz w:val="28"/>
        </w:rPr>
        <w:t>
      1. Психикалық, мінез-құлықтық бұзылушылықтары (аурулары) бар адамдарға психикалық денсаулық саласында медициналық көмекті ұйымдастыру мақсатында мемлекет:</w:t>
      </w:r>
    </w:p>
    <w:bookmarkEnd w:id="2235"/>
    <w:bookmarkStart w:name="z2375" w:id="2236"/>
    <w:p>
      <w:pPr>
        <w:spacing w:after="0"/>
        <w:ind w:left="0"/>
        <w:jc w:val="both"/>
      </w:pPr>
      <w:r>
        <w:rPr>
          <w:rFonts w:ascii="Times New Roman"/>
          <w:b w:val="false"/>
          <w:i w:val="false"/>
          <w:color w:val="000000"/>
          <w:sz w:val="28"/>
        </w:rPr>
        <w:t>
      1) еңбек терапиясына, жаңа кәсіптерге оқытуға арналған емдік- өндірістік объектілер мен құрылымдық бөлімшелер, сондай-ақ мүгедектігі бар адамдарды қоса алғанда, психикалық, мінез-құлықтық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bookmarkEnd w:id="2236"/>
    <w:bookmarkStart w:name="z2376" w:id="2237"/>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медициналық-әлеуметтік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bookmarkEnd w:id="2237"/>
    <w:bookmarkStart w:name="z2377" w:id="2238"/>
    <w:p>
      <w:pPr>
        <w:spacing w:after="0"/>
        <w:ind w:left="0"/>
        <w:jc w:val="both"/>
      </w:pPr>
      <w:r>
        <w:rPr>
          <w:rFonts w:ascii="Times New Roman"/>
          <w:b w:val="false"/>
          <w:i w:val="false"/>
          <w:color w:val="000000"/>
          <w:sz w:val="28"/>
        </w:rPr>
        <w:t>
      2. Психикалық, мінез-құлықтық бұзылушылықтары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bookmarkEnd w:id="2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Психиатриялық куәландыру</w:t>
      </w:r>
    </w:p>
    <w:bookmarkStart w:name="z2379" w:id="2239"/>
    <w:p>
      <w:pPr>
        <w:spacing w:after="0"/>
        <w:ind w:left="0"/>
        <w:jc w:val="both"/>
      </w:pPr>
      <w:r>
        <w:rPr>
          <w:rFonts w:ascii="Times New Roman"/>
          <w:b w:val="false"/>
          <w:i w:val="false"/>
          <w:color w:val="000000"/>
          <w:sz w:val="28"/>
        </w:rPr>
        <w:t>
      1. Психиатриялық куәландыру зерттеп-қаралатын адамның психикалық, мінез-құлықтық бұзылушылықтарын (ауруларын) анықтау,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кезіндегі мәселелерді шешу үшін жүргізіледі.</w:t>
      </w:r>
    </w:p>
    <w:bookmarkEnd w:id="2239"/>
    <w:bookmarkStart w:name="z2380" w:id="2240"/>
    <w:p>
      <w:pPr>
        <w:spacing w:after="0"/>
        <w:ind w:left="0"/>
        <w:jc w:val="both"/>
      </w:pPr>
      <w:r>
        <w:rPr>
          <w:rFonts w:ascii="Times New Roman"/>
          <w:b w:val="false"/>
          <w:i w:val="false"/>
          <w:color w:val="000000"/>
          <w:sz w:val="28"/>
        </w:rPr>
        <w:t>
      2. Психиатриялық куәландыруды, сондай-ақ профилактикалық қарап-тексеруді:</w:t>
      </w:r>
    </w:p>
    <w:bookmarkEnd w:id="2240"/>
    <w:bookmarkStart w:name="z2381" w:id="2241"/>
    <w:p>
      <w:pPr>
        <w:spacing w:after="0"/>
        <w:ind w:left="0"/>
        <w:jc w:val="both"/>
      </w:pPr>
      <w:r>
        <w:rPr>
          <w:rFonts w:ascii="Times New Roman"/>
          <w:b w:val="false"/>
          <w:i w:val="false"/>
          <w:color w:val="000000"/>
          <w:sz w:val="28"/>
        </w:rPr>
        <w:t>
      1) куәландыру себептерін көрсете отырып, зерттеп-қаралатын адамның жазбаша келісімімен немесе оның заңды өкілдерінің жазбаша өтініші бойынша;</w:t>
      </w:r>
    </w:p>
    <w:bookmarkEnd w:id="2241"/>
    <w:bookmarkStart w:name="z2382" w:id="2242"/>
    <w:p>
      <w:pPr>
        <w:spacing w:after="0"/>
        <w:ind w:left="0"/>
        <w:jc w:val="both"/>
      </w:pPr>
      <w:r>
        <w:rPr>
          <w:rFonts w:ascii="Times New Roman"/>
          <w:b w:val="false"/>
          <w:i w:val="false"/>
          <w:color w:val="000000"/>
          <w:sz w:val="28"/>
        </w:rPr>
        <w:t>
      2) кәмелетке толмаған адамға немесе сот әрекетке қабілетсіз деп таныған адамға қатысты оның заңды өкілінің жазбаша келісімімен;</w:t>
      </w:r>
    </w:p>
    <w:bookmarkEnd w:id="2242"/>
    <w:bookmarkStart w:name="z2383" w:id="2243"/>
    <w:p>
      <w:pPr>
        <w:spacing w:after="0"/>
        <w:ind w:left="0"/>
        <w:jc w:val="both"/>
      </w:pPr>
      <w:r>
        <w:rPr>
          <w:rFonts w:ascii="Times New Roman"/>
          <w:b w:val="false"/>
          <w:i w:val="false"/>
          <w:color w:val="000000"/>
          <w:sz w:val="28"/>
        </w:rPr>
        <w:t>
      3) Қазақстан Республикасының заңнамасына сәйкес әскери-дәрігерлік сараптама жүргізу кезінде психиатр-дәрігер жүргізеді.</w:t>
      </w:r>
    </w:p>
    <w:bookmarkEnd w:id="2243"/>
    <w:bookmarkStart w:name="z2384" w:id="2244"/>
    <w:p>
      <w:pPr>
        <w:spacing w:after="0"/>
        <w:ind w:left="0"/>
        <w:jc w:val="both"/>
      </w:pPr>
      <w:r>
        <w:rPr>
          <w:rFonts w:ascii="Times New Roman"/>
          <w:b w:val="false"/>
          <w:i w:val="false"/>
          <w:color w:val="000000"/>
          <w:sz w:val="28"/>
        </w:rPr>
        <w:t>
      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ұсынымдар да көрсетіледі.</w:t>
      </w:r>
    </w:p>
    <w:bookmarkEnd w:id="2244"/>
    <w:bookmarkStart w:name="z2385" w:id="2245"/>
    <w:p>
      <w:pPr>
        <w:spacing w:after="0"/>
        <w:ind w:left="0"/>
        <w:jc w:val="both"/>
      </w:pPr>
      <w:r>
        <w:rPr>
          <w:rFonts w:ascii="Times New Roman"/>
          <w:b w:val="false"/>
          <w:i w:val="false"/>
          <w:color w:val="000000"/>
          <w:sz w:val="28"/>
        </w:rPr>
        <w:t>
      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сотқа шағым жасалуы мүмкін.</w:t>
      </w:r>
    </w:p>
    <w:bookmarkEnd w:id="2245"/>
    <w:bookmarkStart w:name="z2386" w:id="2246"/>
    <w:p>
      <w:pPr>
        <w:spacing w:after="0"/>
        <w:ind w:left="0"/>
        <w:jc w:val="both"/>
      </w:pPr>
      <w:r>
        <w:rPr>
          <w:rFonts w:ascii="Times New Roman"/>
          <w:b w:val="false"/>
          <w:i w:val="false"/>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bookmarkEnd w:id="2246"/>
    <w:bookmarkStart w:name="z2387" w:id="2247"/>
    <w:p>
      <w:pPr>
        <w:spacing w:after="0"/>
        <w:ind w:left="0"/>
        <w:jc w:val="both"/>
      </w:pPr>
      <w:r>
        <w:rPr>
          <w:rFonts w:ascii="Times New Roman"/>
          <w:b w:val="false"/>
          <w:i w:val="false"/>
          <w:color w:val="000000"/>
          <w:sz w:val="28"/>
        </w:rPr>
        <w:t>
      5. Зерттеп-қаралатын адам өзінде психикалық бұзылушылықтың (аурудың) ауыр түрі бар деп ұйғаруға негіз болатын әрекеттер жасаған жағдайда, бұл:</w:t>
      </w:r>
    </w:p>
    <w:bookmarkEnd w:id="2247"/>
    <w:bookmarkStart w:name="z2388" w:id="2248"/>
    <w:p>
      <w:pPr>
        <w:spacing w:after="0"/>
        <w:ind w:left="0"/>
        <w:jc w:val="both"/>
      </w:pPr>
      <w:r>
        <w:rPr>
          <w:rFonts w:ascii="Times New Roman"/>
          <w:b w:val="false"/>
          <w:i w:val="false"/>
          <w:color w:val="000000"/>
          <w:sz w:val="28"/>
        </w:rPr>
        <w:t>
      1) оның өзіне және айналадағыларға тікелей қауіп төндіруіне;</w:t>
      </w:r>
    </w:p>
    <w:bookmarkEnd w:id="2248"/>
    <w:bookmarkStart w:name="z2389" w:id="2249"/>
    <w:p>
      <w:pPr>
        <w:spacing w:after="0"/>
        <w:ind w:left="0"/>
        <w:jc w:val="both"/>
      </w:pPr>
      <w:r>
        <w:rPr>
          <w:rFonts w:ascii="Times New Roman"/>
          <w:b w:val="false"/>
          <w:i w:val="false"/>
          <w:color w:val="000000"/>
          <w:sz w:val="28"/>
        </w:rPr>
        <w:t>
      2) оның дәрменсіздігіне, яғни тиісінше күтім болмаған кезде негізгі тіршілік қажеттігін өз бетінше қанағаттандыруға қабілетсіздігіне;</w:t>
      </w:r>
    </w:p>
    <w:bookmarkEnd w:id="2249"/>
    <w:bookmarkStart w:name="z2390" w:id="2250"/>
    <w:p>
      <w:pPr>
        <w:spacing w:after="0"/>
        <w:ind w:left="0"/>
        <w:jc w:val="both"/>
      </w:pPr>
      <w:r>
        <w:rPr>
          <w:rFonts w:ascii="Times New Roman"/>
          <w:b w:val="false"/>
          <w:i w:val="false"/>
          <w:color w:val="000000"/>
          <w:sz w:val="28"/>
        </w:rPr>
        <w:t>
      3) егер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байланысты жағдайда, адамды психиатриялық куәландыру өзінің келісімінсіз немесе оның заңды өкілінің келісімінсіз жүргізілуі мүмкін.</w:t>
      </w:r>
    </w:p>
    <w:bookmarkEnd w:id="2250"/>
    <w:bookmarkStart w:name="z2391" w:id="2251"/>
    <w:p>
      <w:pPr>
        <w:spacing w:after="0"/>
        <w:ind w:left="0"/>
        <w:jc w:val="both"/>
      </w:pPr>
      <w:r>
        <w:rPr>
          <w:rFonts w:ascii="Times New Roman"/>
          <w:b w:val="false"/>
          <w:i w:val="false"/>
          <w:color w:val="000000"/>
          <w:sz w:val="28"/>
        </w:rPr>
        <w:t xml:space="preserve">
      6. Егер зерттеп-қаралатын адам осы Кодекстің 176-бабының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динамикалық байқауда болса, адамды психиатриялық куәландыру оның заңды өкілінің келісімінсіз жүргізілуі мүмкін.</w:t>
      </w:r>
    </w:p>
    <w:bookmarkEnd w:id="2251"/>
    <w:bookmarkStart w:name="z2392" w:id="2252"/>
    <w:p>
      <w:pPr>
        <w:spacing w:after="0"/>
        <w:ind w:left="0"/>
        <w:jc w:val="both"/>
      </w:pPr>
      <w:r>
        <w:rPr>
          <w:rFonts w:ascii="Times New Roman"/>
          <w:b w:val="false"/>
          <w:i w:val="false"/>
          <w:color w:val="000000"/>
          <w:sz w:val="28"/>
        </w:rPr>
        <w:t>
      7. Адамға психиатриялық сараптама және психиатриялық куәландыру Қазақстан Республикасының заңнамасына сәйкес жүргізіледі.</w:t>
      </w:r>
    </w:p>
    <w:bookmarkEnd w:id="2252"/>
    <w:bookmarkStart w:name="z2393" w:id="2253"/>
    <w:p>
      <w:pPr>
        <w:spacing w:after="0"/>
        <w:ind w:left="0"/>
        <w:jc w:val="both"/>
      </w:pPr>
      <w:r>
        <w:rPr>
          <w:rFonts w:ascii="Times New Roman"/>
          <w:b w:val="false"/>
          <w:i w:val="false"/>
          <w:color w:val="000000"/>
          <w:sz w:val="28"/>
        </w:rPr>
        <w:t>
      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bookmarkEnd w:id="2253"/>
    <w:bookmarkStart w:name="z2394" w:id="2254"/>
    <w:p>
      <w:pPr>
        <w:spacing w:after="0"/>
        <w:ind w:left="0"/>
        <w:jc w:val="both"/>
      </w:pPr>
      <w:r>
        <w:rPr>
          <w:rFonts w:ascii="Times New Roman"/>
          <w:b w:val="false"/>
          <w:i w:val="false"/>
          <w:color w:val="000000"/>
          <w:sz w:val="28"/>
        </w:rPr>
        <w:t>
      9. Осы баптың 6-тармағында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bookmarkEnd w:id="2254"/>
    <w:bookmarkStart w:name="z2395" w:id="2255"/>
    <w:p>
      <w:pPr>
        <w:spacing w:after="0"/>
        <w:ind w:left="0"/>
        <w:jc w:val="both"/>
      </w:pPr>
      <w:r>
        <w:rPr>
          <w:rFonts w:ascii="Times New Roman"/>
          <w:b w:val="false"/>
          <w:i w:val="false"/>
          <w:color w:val="000000"/>
          <w:sz w:val="28"/>
        </w:rPr>
        <w:t>
      10.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Психиатр-дәрігер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bookmarkEnd w:id="2255"/>
    <w:bookmarkStart w:name="z2396" w:id="2256"/>
    <w:p>
      <w:pPr>
        <w:spacing w:after="0"/>
        <w:ind w:left="0"/>
        <w:jc w:val="both"/>
      </w:pPr>
      <w:r>
        <w:rPr>
          <w:rFonts w:ascii="Times New Roman"/>
          <w:b w:val="false"/>
          <w:i w:val="false"/>
          <w:color w:val="000000"/>
          <w:sz w:val="28"/>
        </w:rPr>
        <w:t>
      11. Психикалық, мінез-құлықтық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комиссиясының міндетті куәландыруына жатады.</w:t>
      </w:r>
    </w:p>
    <w:bookmarkEnd w:id="2256"/>
    <w:bookmarkStart w:name="z2397" w:id="2257"/>
    <w:p>
      <w:pPr>
        <w:spacing w:after="0"/>
        <w:ind w:left="0"/>
        <w:jc w:val="both"/>
      </w:pPr>
      <w:r>
        <w:rPr>
          <w:rFonts w:ascii="Times New Roman"/>
          <w:b w:val="false"/>
          <w:i w:val="false"/>
          <w:color w:val="000000"/>
          <w:sz w:val="28"/>
        </w:rPr>
        <w:t>
      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 жүргізіледі.</w:t>
      </w:r>
    </w:p>
    <w:bookmarkEnd w:id="2257"/>
    <w:bookmarkStart w:name="z2398" w:id="2258"/>
    <w:p>
      <w:pPr>
        <w:spacing w:after="0"/>
        <w:ind w:left="0"/>
        <w:jc w:val="both"/>
      </w:pPr>
      <w:r>
        <w:rPr>
          <w:rFonts w:ascii="Times New Roman"/>
          <w:b w:val="false"/>
          <w:i w:val="false"/>
          <w:color w:val="000000"/>
          <w:sz w:val="28"/>
        </w:rPr>
        <w:t>
      13. Психиатр-дәрігерлер комиссиясы немесе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қамқоршылық органына хабарлайды.</w:t>
      </w:r>
    </w:p>
    <w:bookmarkEnd w:id="2258"/>
    <w:p>
      <w:pPr>
        <w:spacing w:after="0"/>
        <w:ind w:left="0"/>
        <w:jc w:val="both"/>
      </w:pPr>
      <w:r>
        <w:rPr>
          <w:rFonts w:ascii="Times New Roman"/>
          <w:b/>
          <w:i w:val="false"/>
          <w:color w:val="000000"/>
          <w:sz w:val="28"/>
        </w:rPr>
        <w:t>167-бап. Психикалық, мінез-құлықтық бұзылушылықтары (аурулары) бар адамдарға медициналық көмек көрсету</w:t>
      </w:r>
    </w:p>
    <w:bookmarkStart w:name="z2400" w:id="2259"/>
    <w:p>
      <w:pPr>
        <w:spacing w:after="0"/>
        <w:ind w:left="0"/>
        <w:jc w:val="both"/>
      </w:pPr>
      <w:r>
        <w:rPr>
          <w:rFonts w:ascii="Times New Roman"/>
          <w:b w:val="false"/>
          <w:i w:val="false"/>
          <w:color w:val="000000"/>
          <w:sz w:val="28"/>
        </w:rPr>
        <w:t>
      1. Мемлекет:</w:t>
      </w:r>
    </w:p>
    <w:bookmarkEnd w:id="2259"/>
    <w:bookmarkStart w:name="z2401" w:id="2260"/>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психикалық денсаулық саласында шұғыл және жоспарлы медициналық көмекке; </w:t>
      </w:r>
    </w:p>
    <w:bookmarkEnd w:id="2260"/>
    <w:bookmarkStart w:name="z2402" w:id="2261"/>
    <w:p>
      <w:pPr>
        <w:spacing w:after="0"/>
        <w:ind w:left="0"/>
        <w:jc w:val="both"/>
      </w:pPr>
      <w:r>
        <w:rPr>
          <w:rFonts w:ascii="Times New Roman"/>
          <w:b w:val="false"/>
          <w:i w:val="false"/>
          <w:color w:val="000000"/>
          <w:sz w:val="28"/>
        </w:rPr>
        <w:t>
      2) психиатриялық сараптамаға, еңбекке уақытша жарамсыздықты айқындауға;</w:t>
      </w:r>
    </w:p>
    <w:bookmarkEnd w:id="2261"/>
    <w:bookmarkStart w:name="z2403" w:id="2262"/>
    <w:p>
      <w:pPr>
        <w:spacing w:after="0"/>
        <w:ind w:left="0"/>
        <w:jc w:val="both"/>
      </w:pPr>
      <w:r>
        <w:rPr>
          <w:rFonts w:ascii="Times New Roman"/>
          <w:b w:val="false"/>
          <w:i w:val="false"/>
          <w:color w:val="000000"/>
          <w:sz w:val="28"/>
        </w:rPr>
        <w:t>
      3) психикалық, мінез-құлықтық бұзылушылықтары (аурулары) бар адамдарға әлеуметтік-тұрмыстық көмекке және жұмысқа орналасуына жәрдемдесуге;</w:t>
      </w:r>
    </w:p>
    <w:bookmarkEnd w:id="2262"/>
    <w:bookmarkStart w:name="z2404" w:id="2263"/>
    <w:p>
      <w:pPr>
        <w:spacing w:after="0"/>
        <w:ind w:left="0"/>
        <w:jc w:val="both"/>
      </w:pPr>
      <w:r>
        <w:rPr>
          <w:rFonts w:ascii="Times New Roman"/>
          <w:b w:val="false"/>
          <w:i w:val="false"/>
          <w:color w:val="000000"/>
          <w:sz w:val="28"/>
        </w:rPr>
        <w:t>
      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bookmarkEnd w:id="2263"/>
    <w:bookmarkStart w:name="z2405" w:id="2264"/>
    <w:p>
      <w:pPr>
        <w:spacing w:after="0"/>
        <w:ind w:left="0"/>
        <w:jc w:val="both"/>
      </w:pPr>
      <w:r>
        <w:rPr>
          <w:rFonts w:ascii="Times New Roman"/>
          <w:b w:val="false"/>
          <w:i w:val="false"/>
          <w:color w:val="000000"/>
          <w:sz w:val="28"/>
        </w:rPr>
        <w:t>
      2. Психикалық, мінез-құлықтық бұзылушылық (ауру) диагнозын аурулардың халықаралық сыныптамасының өлшемшарттарына сәйкес психиатр-дәрігер анықтайды.</w:t>
      </w:r>
    </w:p>
    <w:bookmarkEnd w:id="2264"/>
    <w:bookmarkStart w:name="z2406" w:id="2265"/>
    <w:p>
      <w:pPr>
        <w:spacing w:after="0"/>
        <w:ind w:left="0"/>
        <w:jc w:val="both"/>
      </w:pPr>
      <w:r>
        <w:rPr>
          <w:rFonts w:ascii="Times New Roman"/>
          <w:b w:val="false"/>
          <w:i w:val="false"/>
          <w:color w:val="000000"/>
          <w:sz w:val="28"/>
        </w:rPr>
        <w:t>
      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bookmarkEnd w:id="2265"/>
    <w:bookmarkStart w:name="z2407" w:id="2266"/>
    <w:p>
      <w:pPr>
        <w:spacing w:after="0"/>
        <w:ind w:left="0"/>
        <w:jc w:val="both"/>
      </w:pPr>
      <w:r>
        <w:rPr>
          <w:rFonts w:ascii="Times New Roman"/>
          <w:b w:val="false"/>
          <w:i w:val="false"/>
          <w:color w:val="000000"/>
          <w:sz w:val="28"/>
        </w:rPr>
        <w:t>
      3. Психикалық, мінез-құлықтық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bookmarkEnd w:id="2266"/>
    <w:bookmarkStart w:name="z2408" w:id="2267"/>
    <w:p>
      <w:pPr>
        <w:spacing w:after="0"/>
        <w:ind w:left="0"/>
        <w:jc w:val="both"/>
      </w:pPr>
      <w:r>
        <w:rPr>
          <w:rFonts w:ascii="Times New Roman"/>
          <w:b w:val="false"/>
          <w:i w:val="false"/>
          <w:color w:val="000000"/>
          <w:sz w:val="28"/>
        </w:rPr>
        <w:t>
      4. Медициналық құралдар мен әдістер аурулы бұзылушылықтардың сипатына сәйкес диагностикалық және емдік мақсаттарда ғана қолданылады және оларды адамды жазалау түрінде пайдалануға тыйым салынады.</w:t>
      </w:r>
    </w:p>
    <w:bookmarkEnd w:id="2267"/>
    <w:bookmarkStart w:name="z2409" w:id="2268"/>
    <w:p>
      <w:pPr>
        <w:spacing w:after="0"/>
        <w:ind w:left="0"/>
        <w:jc w:val="both"/>
      </w:pPr>
      <w:r>
        <w:rPr>
          <w:rFonts w:ascii="Times New Roman"/>
          <w:b w:val="false"/>
          <w:i w:val="false"/>
          <w:color w:val="000000"/>
          <w:sz w:val="28"/>
        </w:rPr>
        <w:t xml:space="preserve">
      5. Дәрігер психикалық, мінез-құлықтық бұзылушылығы (ауруы) бар адамға, егер ол жазылған ақпараттың мәнін дұрыс қабылдай алатын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 және күтілетін 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273-бабының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берілуі мүмкін.</w:t>
      </w:r>
    </w:p>
    <w:bookmarkEnd w:id="2268"/>
    <w:bookmarkStart w:name="z2410" w:id="2269"/>
    <w:p>
      <w:pPr>
        <w:spacing w:after="0"/>
        <w:ind w:left="0"/>
        <w:jc w:val="both"/>
      </w:pPr>
      <w:r>
        <w:rPr>
          <w:rFonts w:ascii="Times New Roman"/>
          <w:b w:val="false"/>
          <w:i w:val="false"/>
          <w:color w:val="000000"/>
          <w:sz w:val="28"/>
        </w:rPr>
        <w:t>
      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bookmarkEnd w:id="2269"/>
    <w:bookmarkStart w:name="z2411" w:id="2270"/>
    <w:p>
      <w:pPr>
        <w:spacing w:after="0"/>
        <w:ind w:left="0"/>
        <w:jc w:val="both"/>
      </w:pPr>
      <w:r>
        <w:rPr>
          <w:rFonts w:ascii="Times New Roman"/>
          <w:b w:val="false"/>
          <w:i w:val="false"/>
          <w:color w:val="000000"/>
          <w:sz w:val="28"/>
        </w:rPr>
        <w:t xml:space="preserve">
      7. Емдеу Қазақстан Республикасының заңдарында белгіленген негіздер бойынша медициналық сипаттағы мәжбүрлеу шаралары қолданылған кезде, сондай-ақ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мәжбүрлеп емдеуге жатқызылған кезде ғана психикалық, мінез-құлықтық бұзылушылығы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емдеуге жатқызған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bookmarkEnd w:id="2270"/>
    <w:bookmarkStart w:name="z2412" w:id="2271"/>
    <w:p>
      <w:pPr>
        <w:spacing w:after="0"/>
        <w:ind w:left="0"/>
        <w:jc w:val="both"/>
      </w:pPr>
      <w:r>
        <w:rPr>
          <w:rFonts w:ascii="Times New Roman"/>
          <w:b w:val="false"/>
          <w:i w:val="false"/>
          <w:color w:val="000000"/>
          <w:sz w:val="28"/>
        </w:rPr>
        <w:t>
      8. Осы баптың 7-тармағында көзделген жағдайларды қоспағанда, психикалық, мінез-құлықтық бұзылушылығы (ауруы) бар адамның немесе оның заңды өкілінің ұсынылып отырған емдеуден бас тартуға немесе оны тоқтатуға құқығы бар.</w:t>
      </w:r>
    </w:p>
    <w:bookmarkEnd w:id="2271"/>
    <w:bookmarkStart w:name="z2413" w:id="2272"/>
    <w:p>
      <w:pPr>
        <w:spacing w:after="0"/>
        <w:ind w:left="0"/>
        <w:jc w:val="both"/>
      </w:pPr>
      <w:r>
        <w:rPr>
          <w:rFonts w:ascii="Times New Roman"/>
          <w:b w:val="false"/>
          <w:i w:val="false"/>
          <w:color w:val="000000"/>
          <w:sz w:val="28"/>
        </w:rPr>
        <w:t>
      9. Емделуден бас тартқан адамға не оның заңды өкіліне емдеуді тоқтатудың ықтимал салдарлары түсіндірілуге тиіс. Емделуден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bookmarkEnd w:id="2272"/>
    <w:p>
      <w:pPr>
        <w:spacing w:after="0"/>
        <w:ind w:left="0"/>
        <w:jc w:val="both"/>
      </w:pPr>
      <w:r>
        <w:rPr>
          <w:rFonts w:ascii="Times New Roman"/>
          <w:b/>
          <w:i w:val="false"/>
          <w:color w:val="000000"/>
          <w:sz w:val="28"/>
        </w:rPr>
        <w:t>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bookmarkStart w:name="z2415" w:id="2273"/>
    <w:p>
      <w:pPr>
        <w:spacing w:after="0"/>
        <w:ind w:left="0"/>
        <w:jc w:val="both"/>
      </w:pPr>
      <w:r>
        <w:rPr>
          <w:rFonts w:ascii="Times New Roman"/>
          <w:b w:val="false"/>
          <w:i w:val="false"/>
          <w:color w:val="000000"/>
          <w:sz w:val="28"/>
        </w:rPr>
        <w:t>
      1. Адамның психикалық, мінез-құлықтық бұзылушылығының (ауруының) болуы және психиатр-дәрігердің зерттеп-қарау жүргізу немесе стационар жағдайында емдеу қажеттігі туралы шешімі стационарға емдеуге жатқызуға негіздер болып табылады.</w:t>
      </w:r>
    </w:p>
    <w:bookmarkEnd w:id="2273"/>
    <w:bookmarkStart w:name="z2416" w:id="227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адамды стационарға емдеуге жатқызу оның өтініші бойынша немесе оның жазбаша келісімімен ерікті түрде жүзеге асырылады.</w:t>
      </w:r>
    </w:p>
    <w:bookmarkEnd w:id="2274"/>
    <w:bookmarkStart w:name="z2417" w:id="2275"/>
    <w:p>
      <w:pPr>
        <w:spacing w:after="0"/>
        <w:ind w:left="0"/>
        <w:jc w:val="both"/>
      </w:pPr>
      <w:r>
        <w:rPr>
          <w:rFonts w:ascii="Times New Roman"/>
          <w:b w:val="false"/>
          <w:i w:val="false"/>
          <w:color w:val="000000"/>
          <w:sz w:val="28"/>
        </w:rPr>
        <w:t>
      3. Кәмелетке толмаған адам стационарға оның заңды өкілінің жазбаша келісімімен емдеуге жатқызылады.</w:t>
      </w:r>
    </w:p>
    <w:bookmarkEnd w:id="2275"/>
    <w:bookmarkStart w:name="z2418" w:id="2276"/>
    <w:p>
      <w:pPr>
        <w:spacing w:after="0"/>
        <w:ind w:left="0"/>
        <w:jc w:val="both"/>
      </w:pPr>
      <w:r>
        <w:rPr>
          <w:rFonts w:ascii="Times New Roman"/>
          <w:b w:val="false"/>
          <w:i w:val="false"/>
          <w:color w:val="000000"/>
          <w:sz w:val="28"/>
        </w:rPr>
        <w:t>
      4. Заңды өкіл қарсылық білдірген немесе болмаған жағдайда, кәмелетке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отырып, сотқа шағым жасалуы мүмкін .</w:t>
      </w:r>
    </w:p>
    <w:bookmarkEnd w:id="2276"/>
    <w:bookmarkStart w:name="z2419" w:id="2277"/>
    <w:p>
      <w:pPr>
        <w:spacing w:after="0"/>
        <w:ind w:left="0"/>
        <w:jc w:val="both"/>
      </w:pPr>
      <w:r>
        <w:rPr>
          <w:rFonts w:ascii="Times New Roman"/>
          <w:b w:val="false"/>
          <w:i w:val="false"/>
          <w:color w:val="000000"/>
          <w:sz w:val="28"/>
        </w:rPr>
        <w:t>
      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bookmarkEnd w:id="2277"/>
    <w:bookmarkStart w:name="z2420" w:id="2278"/>
    <w:p>
      <w:pPr>
        <w:spacing w:after="0"/>
        <w:ind w:left="0"/>
        <w:jc w:val="both"/>
      </w:pPr>
      <w:r>
        <w:rPr>
          <w:rFonts w:ascii="Times New Roman"/>
          <w:b w:val="false"/>
          <w:i w:val="false"/>
          <w:color w:val="000000"/>
          <w:sz w:val="28"/>
        </w:rPr>
        <w:t>
      6. Стационарға мәжбүрлеп емдеуге жатқызуға соттың шешімі негізінде жол беріледі.</w:t>
      </w:r>
    </w:p>
    <w:bookmarkEnd w:id="2278"/>
    <w:bookmarkStart w:name="z2421" w:id="2279"/>
    <w:p>
      <w:pPr>
        <w:spacing w:after="0"/>
        <w:ind w:left="0"/>
        <w:jc w:val="both"/>
      </w:pPr>
      <w:r>
        <w:rPr>
          <w:rFonts w:ascii="Times New Roman"/>
          <w:b w:val="false"/>
          <w:i w:val="false"/>
          <w:color w:val="000000"/>
          <w:sz w:val="28"/>
        </w:rPr>
        <w:t xml:space="preserve">
      Сот шешім шығарғанға дейін адамды стационарға мәжбүрлеп емдеуге жатқызуға осы Кодекстің 137-бабы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жағдайларда ғана жол беріледі.</w:t>
      </w:r>
    </w:p>
    <w:bookmarkEnd w:id="2279"/>
    <w:bookmarkStart w:name="z2422" w:id="2280"/>
    <w:p>
      <w:pPr>
        <w:spacing w:after="0"/>
        <w:ind w:left="0"/>
        <w:jc w:val="both"/>
      </w:pPr>
      <w:r>
        <w:rPr>
          <w:rFonts w:ascii="Times New Roman"/>
          <w:b w:val="false"/>
          <w:i w:val="false"/>
          <w:color w:val="000000"/>
          <w:sz w:val="28"/>
        </w:rPr>
        <w:t>
      Сот шешімінсіз мәжбүрлеп емдеуге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Қазақстан Республикасының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bookmarkEnd w:id="2280"/>
    <w:bookmarkStart w:name="z2423" w:id="2281"/>
    <w:p>
      <w:pPr>
        <w:spacing w:after="0"/>
        <w:ind w:left="0"/>
        <w:jc w:val="both"/>
      </w:pPr>
      <w:r>
        <w:rPr>
          <w:rFonts w:ascii="Times New Roman"/>
          <w:b w:val="false"/>
          <w:i w:val="false"/>
          <w:color w:val="000000"/>
          <w:sz w:val="28"/>
        </w:rPr>
        <w:t>
      7. Адамның стационарда мәжбүрлеу тәртібімен болуы емдеуге жатқызу жүргізілген негіздер сақталатын уақыт ішінде ғана жалғастырылады.</w:t>
      </w:r>
    </w:p>
    <w:bookmarkEnd w:id="2281"/>
    <w:bookmarkStart w:name="z2424" w:id="2282"/>
    <w:p>
      <w:pPr>
        <w:spacing w:after="0"/>
        <w:ind w:left="0"/>
        <w:jc w:val="both"/>
      </w:pPr>
      <w:r>
        <w:rPr>
          <w:rFonts w:ascii="Times New Roman"/>
          <w:b w:val="false"/>
          <w:i w:val="false"/>
          <w:color w:val="000000"/>
          <w:sz w:val="28"/>
        </w:rPr>
        <w:t>
      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психиатр-дәрігерлер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жатқызу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bookmarkEnd w:id="2282"/>
    <w:bookmarkStart w:name="z2425" w:id="2283"/>
    <w:p>
      <w:pPr>
        <w:spacing w:after="0"/>
        <w:ind w:left="0"/>
        <w:jc w:val="both"/>
      </w:pPr>
      <w:r>
        <w:rPr>
          <w:rFonts w:ascii="Times New Roman"/>
          <w:b w:val="false"/>
          <w:i w:val="false"/>
          <w:color w:val="000000"/>
          <w:sz w:val="28"/>
        </w:rPr>
        <w:t>
      9. Мәжбүрлеу тәртібімен емдеуге жатқызылған адамды кезектен тыс куәландыру пациенттің өзінің немесе оның заңды өкілінің қалауы бойынша жүргізілуі мүмкін.</w:t>
      </w:r>
    </w:p>
    <w:bookmarkEnd w:id="2283"/>
    <w:bookmarkStart w:name="z2426" w:id="2284"/>
    <w:p>
      <w:pPr>
        <w:spacing w:after="0"/>
        <w:ind w:left="0"/>
        <w:jc w:val="both"/>
      </w:pPr>
      <w:r>
        <w:rPr>
          <w:rFonts w:ascii="Times New Roman"/>
          <w:b w:val="false"/>
          <w:i w:val="false"/>
          <w:color w:val="000000"/>
          <w:sz w:val="28"/>
        </w:rPr>
        <w:t xml:space="preserve">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bookmarkEnd w:id="2284"/>
    <w:bookmarkStart w:name="z2427" w:id="2285"/>
    <w:p>
      <w:pPr>
        <w:spacing w:after="0"/>
        <w:ind w:left="0"/>
        <w:jc w:val="both"/>
      </w:pPr>
      <w:r>
        <w:rPr>
          <w:rFonts w:ascii="Times New Roman"/>
          <w:b w:val="false"/>
          <w:i w:val="false"/>
          <w:color w:val="000000"/>
          <w:sz w:val="28"/>
        </w:rPr>
        <w:t>
      10. Мәжбүрлеп емдеуге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bookmarkEnd w:id="2285"/>
    <w:p>
      <w:pPr>
        <w:spacing w:after="0"/>
        <w:ind w:left="0"/>
        <w:jc w:val="both"/>
      </w:pPr>
      <w:r>
        <w:rPr>
          <w:rFonts w:ascii="Times New Roman"/>
          <w:b/>
          <w:i w:val="false"/>
          <w:color w:val="000000"/>
          <w:sz w:val="28"/>
        </w:rPr>
        <w:t>169-бап.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стационарынан шығару</w:t>
      </w:r>
    </w:p>
    <w:bookmarkStart w:name="z2429" w:id="2286"/>
    <w:p>
      <w:pPr>
        <w:spacing w:after="0"/>
        <w:ind w:left="0"/>
        <w:jc w:val="both"/>
      </w:pPr>
      <w:r>
        <w:rPr>
          <w:rFonts w:ascii="Times New Roman"/>
          <w:b w:val="false"/>
          <w:i w:val="false"/>
          <w:color w:val="000000"/>
          <w:sz w:val="28"/>
        </w:rPr>
        <w:t>
      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орналастыруға негіз болған зерттеп-қарау немесе сараптама аяқталғаннан кейін жүргізіледі.</w:t>
      </w:r>
    </w:p>
    <w:bookmarkEnd w:id="2286"/>
    <w:bookmarkStart w:name="z2430" w:id="2287"/>
    <w:p>
      <w:pPr>
        <w:spacing w:after="0"/>
        <w:ind w:left="0"/>
        <w:jc w:val="both"/>
      </w:pPr>
      <w:r>
        <w:rPr>
          <w:rFonts w:ascii="Times New Roman"/>
          <w:b w:val="false"/>
          <w:i w:val="false"/>
          <w:color w:val="000000"/>
          <w:sz w:val="28"/>
        </w:rPr>
        <w:t>
      2. Стационарда өз еркімен жатқан адамды шығару өзінің жеке өтініші, оның заңды өкілінің өтініші бойынша немесе оны емдеуші дәрігердің шешімі бойынша жүргізіледі.</w:t>
      </w:r>
    </w:p>
    <w:bookmarkEnd w:id="2287"/>
    <w:bookmarkStart w:name="z2431" w:id="2288"/>
    <w:p>
      <w:pPr>
        <w:spacing w:after="0"/>
        <w:ind w:left="0"/>
        <w:jc w:val="both"/>
      </w:pPr>
      <w:r>
        <w:rPr>
          <w:rFonts w:ascii="Times New Roman"/>
          <w:b w:val="false"/>
          <w:i w:val="false"/>
          <w:color w:val="000000"/>
          <w:sz w:val="28"/>
        </w:rPr>
        <w:t>
      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bookmarkEnd w:id="2288"/>
    <w:bookmarkStart w:name="z2432" w:id="2289"/>
    <w:p>
      <w:pPr>
        <w:spacing w:after="0"/>
        <w:ind w:left="0"/>
        <w:jc w:val="both"/>
      </w:pPr>
      <w:r>
        <w:rPr>
          <w:rFonts w:ascii="Times New Roman"/>
          <w:b w:val="false"/>
          <w:i w:val="false"/>
          <w:color w:val="000000"/>
          <w:sz w:val="28"/>
        </w:rPr>
        <w:t>
      4. Соттың ұйғарымымен медициналық сипаттағы мәжбүрлеу шаралары қолданылған адамды шығару сот ұйғарымы бойынша ғана жүргізіледі.</w:t>
      </w:r>
    </w:p>
    <w:bookmarkEnd w:id="2289"/>
    <w:bookmarkStart w:name="z2433" w:id="2290"/>
    <w:p>
      <w:pPr>
        <w:spacing w:after="0"/>
        <w:ind w:left="0"/>
        <w:jc w:val="both"/>
      </w:pPr>
      <w:r>
        <w:rPr>
          <w:rFonts w:ascii="Times New Roman"/>
          <w:b w:val="false"/>
          <w:i w:val="false"/>
          <w:color w:val="000000"/>
          <w:sz w:val="28"/>
        </w:rPr>
        <w:t xml:space="preserve">
      5. Стационарға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 психиатр-дәрігерлер комиссиясы мәжбүрлеу тәртібімен емдеуге жатқызу үшін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негіздерді анықтайтын болса, шығарудан бас тартылуы мүмкін. Мұндай жағдайда оның стационарда болуы, емдеуге жатқызуды ұзарту және стационардан шығару туралы мәселелер осы Кодекстің 168-бабының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9-тармақтары</w:t>
      </w:r>
      <w:r>
        <w:rPr>
          <w:rFonts w:ascii="Times New Roman"/>
          <w:b w:val="false"/>
          <w:i w:val="false"/>
          <w:color w:val="000000"/>
          <w:sz w:val="28"/>
        </w:rPr>
        <w:t xml:space="preserve"> мен осы баптың 3-тармағында белгіленген тәртіппен шешіледі.</w:t>
      </w:r>
    </w:p>
    <w:bookmarkEnd w:id="2290"/>
    <w:p>
      <w:pPr>
        <w:spacing w:after="0"/>
        <w:ind w:left="0"/>
        <w:jc w:val="both"/>
      </w:pPr>
      <w:r>
        <w:rPr>
          <w:rFonts w:ascii="Times New Roman"/>
          <w:b/>
          <w:i w:val="false"/>
          <w:color w:val="000000"/>
          <w:sz w:val="28"/>
        </w:rPr>
        <w:t>170-бап. Психикалық, мінез-құлықтық бұзылушылықтары (аурулары) бар адамға қатысты медициналық сипаттағы мәжбүрлеу шаралары</w:t>
      </w:r>
    </w:p>
    <w:bookmarkStart w:name="z2435" w:id="2291"/>
    <w:p>
      <w:pPr>
        <w:spacing w:after="0"/>
        <w:ind w:left="0"/>
        <w:jc w:val="both"/>
      </w:pPr>
      <w:r>
        <w:rPr>
          <w:rFonts w:ascii="Times New Roman"/>
          <w:b w:val="false"/>
          <w:i w:val="false"/>
          <w:color w:val="000000"/>
          <w:sz w:val="28"/>
        </w:rPr>
        <w:t>
      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бойынша және тәртіппен қолданылады.</w:t>
      </w:r>
    </w:p>
    <w:bookmarkEnd w:id="2291"/>
    <w:bookmarkStart w:name="z2436" w:id="2292"/>
    <w:p>
      <w:pPr>
        <w:spacing w:after="0"/>
        <w:ind w:left="0"/>
        <w:jc w:val="both"/>
      </w:pPr>
      <w:r>
        <w:rPr>
          <w:rFonts w:ascii="Times New Roman"/>
          <w:b w:val="false"/>
          <w:i w:val="false"/>
          <w:color w:val="000000"/>
          <w:sz w:val="28"/>
        </w:rPr>
        <w:t>
      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bookmarkEnd w:id="2292"/>
    <w:bookmarkStart w:name="z2437" w:id="2293"/>
    <w:p>
      <w:pPr>
        <w:spacing w:after="0"/>
        <w:ind w:left="0"/>
        <w:jc w:val="both"/>
      </w:pPr>
      <w:r>
        <w:rPr>
          <w:rFonts w:ascii="Times New Roman"/>
          <w:b w:val="false"/>
          <w:i w:val="false"/>
          <w:color w:val="000000"/>
          <w:sz w:val="28"/>
        </w:rPr>
        <w:t>
      1) амбулаториялық жағдайларда психиатрдың мәжбүрлеп байқауы және емдеуі;</w:t>
      </w:r>
    </w:p>
    <w:bookmarkEnd w:id="2293"/>
    <w:bookmarkStart w:name="z2438" w:id="2294"/>
    <w:p>
      <w:pPr>
        <w:spacing w:after="0"/>
        <w:ind w:left="0"/>
        <w:jc w:val="both"/>
      </w:pPr>
      <w:r>
        <w:rPr>
          <w:rFonts w:ascii="Times New Roman"/>
          <w:b w:val="false"/>
          <w:i w:val="false"/>
          <w:color w:val="000000"/>
          <w:sz w:val="28"/>
        </w:rPr>
        <w:t>
      2) жалпы үлгідегі психиатриялық стационарда мәжбүрлеп емдеу;</w:t>
      </w:r>
    </w:p>
    <w:bookmarkEnd w:id="2294"/>
    <w:bookmarkStart w:name="z2439" w:id="2295"/>
    <w:p>
      <w:pPr>
        <w:spacing w:after="0"/>
        <w:ind w:left="0"/>
        <w:jc w:val="both"/>
      </w:pPr>
      <w:r>
        <w:rPr>
          <w:rFonts w:ascii="Times New Roman"/>
          <w:b w:val="false"/>
          <w:i w:val="false"/>
          <w:color w:val="000000"/>
          <w:sz w:val="28"/>
        </w:rPr>
        <w:t>
      3) мамандандырылған үлгідегі психиатриялық стационарда мәжбүрлеп емдеу;</w:t>
      </w:r>
    </w:p>
    <w:bookmarkEnd w:id="2295"/>
    <w:bookmarkStart w:name="z2440" w:id="2296"/>
    <w:p>
      <w:pPr>
        <w:spacing w:after="0"/>
        <w:ind w:left="0"/>
        <w:jc w:val="both"/>
      </w:pPr>
      <w:r>
        <w:rPr>
          <w:rFonts w:ascii="Times New Roman"/>
          <w:b w:val="false"/>
          <w:i w:val="false"/>
          <w:color w:val="000000"/>
          <w:sz w:val="28"/>
        </w:rPr>
        <w:t>
      4) қарқынды байқау жасалатын мамандандырылған үлгідегі психиатриялық стационарда мәжбүрлеп емдеу түрінде жүзеге асырылады.</w:t>
      </w:r>
    </w:p>
    <w:bookmarkEnd w:id="2296"/>
    <w:bookmarkStart w:name="z2441" w:id="2297"/>
    <w:p>
      <w:pPr>
        <w:spacing w:after="0"/>
        <w:ind w:left="0"/>
        <w:jc w:val="both"/>
      </w:pPr>
      <w:r>
        <w:rPr>
          <w:rFonts w:ascii="Times New Roman"/>
          <w:b w:val="false"/>
          <w:i w:val="false"/>
          <w:color w:val="000000"/>
          <w:sz w:val="28"/>
        </w:rPr>
        <w:t>
      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bookmarkEnd w:id="2297"/>
    <w:bookmarkStart w:name="z2442" w:id="2298"/>
    <w:p>
      <w:pPr>
        <w:spacing w:after="0"/>
        <w:ind w:left="0"/>
        <w:jc w:val="both"/>
      </w:pPr>
      <w:r>
        <w:rPr>
          <w:rFonts w:ascii="Times New Roman"/>
          <w:b w:val="false"/>
          <w:i w:val="false"/>
          <w:color w:val="000000"/>
          <w:sz w:val="28"/>
        </w:rPr>
        <w:t>
      4. Мәжбүрлеп емдеуде жатқан психикалық, 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мемлекеттік әлеуметтік жәрдемақыларды пайдалану қағидаларын уәкілетті орган әзірлейді және бекітеді.</w:t>
      </w:r>
    </w:p>
    <w:bookmarkEnd w:id="2298"/>
    <w:bookmarkStart w:name="z2443" w:id="2299"/>
    <w:p>
      <w:pPr>
        <w:spacing w:after="0"/>
        <w:ind w:left="0"/>
        <w:jc w:val="both"/>
      </w:pPr>
      <w:r>
        <w:rPr>
          <w:rFonts w:ascii="Times New Roman"/>
          <w:b w:val="false"/>
          <w:i w:val="false"/>
          <w:color w:val="000000"/>
          <w:sz w:val="28"/>
        </w:rPr>
        <w:t>
      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сәйкес жүзеге асырылады.</w:t>
      </w:r>
    </w:p>
    <w:bookmarkEnd w:id="2299"/>
    <w:bookmarkStart w:name="z2444" w:id="2300"/>
    <w:p>
      <w:pPr>
        <w:spacing w:after="0"/>
        <w:ind w:left="0"/>
        <w:jc w:val="both"/>
      </w:pPr>
      <w:r>
        <w:rPr>
          <w:rFonts w:ascii="Times New Roman"/>
          <w:b w:val="false"/>
          <w:i w:val="false"/>
          <w:color w:val="000000"/>
          <w:sz w:val="28"/>
        </w:rPr>
        <w:t>
      6. 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заңнамасына сәйкес жүзеге асырылады.</w:t>
      </w:r>
    </w:p>
    <w:bookmarkEnd w:id="2300"/>
    <w:bookmarkStart w:name="z2445" w:id="2301"/>
    <w:p>
      <w:pPr>
        <w:spacing w:after="0"/>
        <w:ind w:left="0"/>
        <w:jc w:val="both"/>
      </w:pPr>
      <w:r>
        <w:rPr>
          <w:rFonts w:ascii="Times New Roman"/>
          <w:b w:val="false"/>
          <w:i w:val="false"/>
          <w:color w:val="000000"/>
          <w:sz w:val="28"/>
        </w:rPr>
        <w:t>
      7. Қарқынды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w:t>
      </w:r>
    </w:p>
    <w:bookmarkEnd w:id="2301"/>
    <w:bookmarkStart w:name="z2446" w:id="2302"/>
    <w:p>
      <w:pPr>
        <w:spacing w:after="0"/>
        <w:ind w:left="0"/>
        <w:jc w:val="both"/>
      </w:pPr>
      <w:r>
        <w:rPr>
          <w:rFonts w:ascii="Times New Roman"/>
          <w:b w:val="false"/>
          <w:i w:val="false"/>
          <w:color w:val="000000"/>
          <w:sz w:val="28"/>
        </w:rPr>
        <w:t>
      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 тәртіпке сәйкес уәкілетті орган жүзеге асырады.</w:t>
      </w:r>
    </w:p>
    <w:bookmarkEnd w:id="2302"/>
    <w:p>
      <w:pPr>
        <w:spacing w:after="0"/>
        <w:ind w:left="0"/>
        <w:jc w:val="both"/>
      </w:pPr>
      <w:r>
        <w:rPr>
          <w:rFonts w:ascii="Times New Roman"/>
          <w:b/>
          <w:i w:val="false"/>
          <w:color w:val="000000"/>
          <w:sz w:val="28"/>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bookmarkStart w:name="z2448" w:id="2303"/>
    <w:p>
      <w:pPr>
        <w:spacing w:after="0"/>
        <w:ind w:left="0"/>
        <w:jc w:val="both"/>
      </w:pPr>
      <w:r>
        <w:rPr>
          <w:rFonts w:ascii="Times New Roman"/>
          <w:b w:val="false"/>
          <w:i w:val="false"/>
          <w:color w:val="000000"/>
          <w:sz w:val="28"/>
        </w:rPr>
        <w:t>
      1. Медициналық 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бұзушылық жасаған және өз еркімен емделуден жалтарып жүрген адамға қатысты сот шешімі бойынша қолданылады.</w:t>
      </w:r>
    </w:p>
    <w:bookmarkEnd w:id="2303"/>
    <w:bookmarkStart w:name="z2449" w:id="2304"/>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 сотталғандыққа алып келмейді.</w:t>
      </w:r>
    </w:p>
    <w:bookmarkEnd w:id="2304"/>
    <w:bookmarkStart w:name="z2450" w:id="2305"/>
    <w:p>
      <w:pPr>
        <w:spacing w:after="0"/>
        <w:ind w:left="0"/>
        <w:jc w:val="both"/>
      </w:pPr>
      <w:r>
        <w:rPr>
          <w:rFonts w:ascii="Times New Roman"/>
          <w:b w:val="false"/>
          <w:i w:val="false"/>
          <w:color w:val="000000"/>
          <w:sz w:val="28"/>
        </w:rPr>
        <w:t>
      Мәжбүрлеп емдеуде болу уақытында еңбек өтілі үзілмейді және жалпы еңбек өтіліне есепке жазылады.</w:t>
      </w:r>
    </w:p>
    <w:bookmarkEnd w:id="2305"/>
    <w:bookmarkStart w:name="z2451" w:id="2306"/>
    <w:p>
      <w:pPr>
        <w:spacing w:after="0"/>
        <w:ind w:left="0"/>
        <w:jc w:val="both"/>
      </w:pPr>
      <w:r>
        <w:rPr>
          <w:rFonts w:ascii="Times New Roman"/>
          <w:b w:val="false"/>
          <w:i w:val="false"/>
          <w:color w:val="000000"/>
          <w:sz w:val="28"/>
        </w:rPr>
        <w:t>
      3.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306"/>
    <w:bookmarkStart w:name="z2452" w:id="2307"/>
    <w:p>
      <w:pPr>
        <w:spacing w:after="0"/>
        <w:ind w:left="0"/>
        <w:jc w:val="both"/>
      </w:pPr>
      <w:r>
        <w:rPr>
          <w:rFonts w:ascii="Times New Roman"/>
          <w:b w:val="false"/>
          <w:i w:val="false"/>
          <w:color w:val="000000"/>
          <w:sz w:val="28"/>
        </w:rPr>
        <w:t>
      4. Мәжбүрлеп емдеуде жатқан, психикаға белсенді әсер ететін заттарды тұтынуға байланысты психикалық, мінез-құлықтық бұзылушылығы (ауруы) бар адамның:</w:t>
      </w:r>
    </w:p>
    <w:bookmarkEnd w:id="2307"/>
    <w:bookmarkStart w:name="z2453" w:id="2308"/>
    <w:p>
      <w:pPr>
        <w:spacing w:after="0"/>
        <w:ind w:left="0"/>
        <w:jc w:val="both"/>
      </w:pPr>
      <w:r>
        <w:rPr>
          <w:rFonts w:ascii="Times New Roman"/>
          <w:b w:val="false"/>
          <w:i w:val="false"/>
          <w:color w:val="000000"/>
          <w:sz w:val="28"/>
        </w:rPr>
        <w:t>
      1) мәжбүрлеп емдеуге арналған ұйымдардың ішкі тәртіптеме қағидаларымен және осы ұйымда болу тәртібін регламенттейтін өзге құжаттармен танысуға;</w:t>
      </w:r>
    </w:p>
    <w:bookmarkEnd w:id="2308"/>
    <w:bookmarkStart w:name="z2454" w:id="2309"/>
    <w:p>
      <w:pPr>
        <w:spacing w:after="0"/>
        <w:ind w:left="0"/>
        <w:jc w:val="both"/>
      </w:pPr>
      <w:r>
        <w:rPr>
          <w:rFonts w:ascii="Times New Roman"/>
          <w:b w:val="false"/>
          <w:i w:val="false"/>
          <w:color w:val="000000"/>
          <w:sz w:val="28"/>
        </w:rPr>
        <w:t>
      2) хат-хабар алысуға, жіберілімдер, бандерольдар, ақша, пошта аударымдарын алуға және жіберуге, телефон пайдалануға, келушілерді қабылдауға, мерзімді баспа басылымдарына жазылуға;</w:t>
      </w:r>
    </w:p>
    <w:bookmarkEnd w:id="2309"/>
    <w:bookmarkStart w:name="z2455" w:id="2310"/>
    <w:p>
      <w:pPr>
        <w:spacing w:after="0"/>
        <w:ind w:left="0"/>
        <w:jc w:val="both"/>
      </w:pPr>
      <w:r>
        <w:rPr>
          <w:rFonts w:ascii="Times New Roman"/>
          <w:b w:val="false"/>
          <w:i w:val="false"/>
          <w:color w:val="000000"/>
          <w:sz w:val="28"/>
        </w:rPr>
        <w:t>
      3) тамақ, материалдық-тұрмыстық және медициналық қызмет алуға;</w:t>
      </w:r>
    </w:p>
    <w:bookmarkEnd w:id="2310"/>
    <w:bookmarkStart w:name="z2456" w:id="2311"/>
    <w:p>
      <w:pPr>
        <w:spacing w:after="0"/>
        <w:ind w:left="0"/>
        <w:jc w:val="both"/>
      </w:pPr>
      <w:r>
        <w:rPr>
          <w:rFonts w:ascii="Times New Roman"/>
          <w:b w:val="false"/>
          <w:i w:val="false"/>
          <w:color w:val="000000"/>
          <w:sz w:val="28"/>
        </w:rPr>
        <w:t>
      4) Қазақстан Республикасының еңбек заңнамасына сәйкес жұмысқа орналасуға;</w:t>
      </w:r>
    </w:p>
    <w:bookmarkEnd w:id="2311"/>
    <w:bookmarkStart w:name="z2457" w:id="2312"/>
    <w:p>
      <w:pPr>
        <w:spacing w:after="0"/>
        <w:ind w:left="0"/>
        <w:jc w:val="both"/>
      </w:pPr>
      <w:r>
        <w:rPr>
          <w:rFonts w:ascii="Times New Roman"/>
          <w:b w:val="false"/>
          <w:i w:val="false"/>
          <w:color w:val="000000"/>
          <w:sz w:val="28"/>
        </w:rPr>
        <w:t>
      5) дербес жеке шотындағы қаражат есебінен тамақ өнімдерін және бірінші 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bookmarkEnd w:id="2312"/>
    <w:bookmarkStart w:name="z2458" w:id="2313"/>
    <w:p>
      <w:pPr>
        <w:spacing w:after="0"/>
        <w:ind w:left="0"/>
        <w:jc w:val="both"/>
      </w:pPr>
      <w:r>
        <w:rPr>
          <w:rFonts w:ascii="Times New Roman"/>
          <w:b w:val="false"/>
          <w:i w:val="false"/>
          <w:color w:val="000000"/>
          <w:sz w:val="28"/>
        </w:rPr>
        <w:t>
      6) ішкі тәртіптеме қағидаларында айқындалған тәртіппен жақын туыстарымен кездесуге;</w:t>
      </w:r>
    </w:p>
    <w:bookmarkEnd w:id="2313"/>
    <w:bookmarkStart w:name="z2459" w:id="2314"/>
    <w:p>
      <w:pPr>
        <w:spacing w:after="0"/>
        <w:ind w:left="0"/>
        <w:jc w:val="both"/>
      </w:pPr>
      <w:r>
        <w:rPr>
          <w:rFonts w:ascii="Times New Roman"/>
          <w:b w:val="false"/>
          <w:i w:val="false"/>
          <w:color w:val="000000"/>
          <w:sz w:val="28"/>
        </w:rPr>
        <w:t>
      7) шектеусіз хат-хабар алысуға;</w:t>
      </w:r>
    </w:p>
    <w:bookmarkEnd w:id="2314"/>
    <w:bookmarkStart w:name="z2460" w:id="2315"/>
    <w:p>
      <w:pPr>
        <w:spacing w:after="0"/>
        <w:ind w:left="0"/>
        <w:jc w:val="both"/>
      </w:pPr>
      <w:r>
        <w:rPr>
          <w:rFonts w:ascii="Times New Roman"/>
          <w:b w:val="false"/>
          <w:i w:val="false"/>
          <w:color w:val="000000"/>
          <w:sz w:val="28"/>
        </w:rPr>
        <w:t>
      8) ішкі тәртіптеме қағидаларында айқындалған тәртіппен сәлемдеме алуға, жіберілімдер жіберуге және алуға;</w:t>
      </w:r>
    </w:p>
    <w:bookmarkEnd w:id="2315"/>
    <w:bookmarkStart w:name="z2461" w:id="2316"/>
    <w:p>
      <w:pPr>
        <w:spacing w:after="0"/>
        <w:ind w:left="0"/>
        <w:jc w:val="both"/>
      </w:pPr>
      <w:r>
        <w:rPr>
          <w:rFonts w:ascii="Times New Roman"/>
          <w:b w:val="false"/>
          <w:i w:val="false"/>
          <w:color w:val="000000"/>
          <w:sz w:val="28"/>
        </w:rPr>
        <w:t>
      9) өзінің жеке шотына есепке жатқызылатын ақша аударымдарын алуға;</w:t>
      </w:r>
    </w:p>
    <w:bookmarkEnd w:id="2316"/>
    <w:bookmarkStart w:name="z2462" w:id="2317"/>
    <w:p>
      <w:pPr>
        <w:spacing w:after="0"/>
        <w:ind w:left="0"/>
        <w:jc w:val="both"/>
      </w:pPr>
      <w:r>
        <w:rPr>
          <w:rFonts w:ascii="Times New Roman"/>
          <w:b w:val="false"/>
          <w:i w:val="false"/>
          <w:color w:val="000000"/>
          <w:sz w:val="28"/>
        </w:rPr>
        <w:t>
      10) күнделікті серуендеуге;</w:t>
      </w:r>
    </w:p>
    <w:bookmarkEnd w:id="2317"/>
    <w:bookmarkStart w:name="z2463" w:id="2318"/>
    <w:p>
      <w:pPr>
        <w:spacing w:after="0"/>
        <w:ind w:left="0"/>
        <w:jc w:val="both"/>
      </w:pPr>
      <w:r>
        <w:rPr>
          <w:rFonts w:ascii="Times New Roman"/>
          <w:b w:val="false"/>
          <w:i w:val="false"/>
          <w:color w:val="000000"/>
          <w:sz w:val="28"/>
        </w:rPr>
        <w:t>
      11) 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bookmarkEnd w:id="2318"/>
    <w:bookmarkStart w:name="z2464" w:id="2319"/>
    <w:p>
      <w:pPr>
        <w:spacing w:after="0"/>
        <w:ind w:left="0"/>
        <w:jc w:val="both"/>
      </w:pPr>
      <w:r>
        <w:rPr>
          <w:rFonts w:ascii="Times New Roman"/>
          <w:b w:val="false"/>
          <w:i w:val="false"/>
          <w:color w:val="000000"/>
          <w:sz w:val="28"/>
        </w:rPr>
        <w:t>
      5. Ұйымда мәжбүрлеп емдеуде жатқан, психикаға белсенді әсер ететін заттарды тұтынуға байланысты психикалық, мінез-құлықтық бұзылушылығы (ауруы) бар адам:</w:t>
      </w:r>
    </w:p>
    <w:bookmarkEnd w:id="2319"/>
    <w:bookmarkStart w:name="z2465" w:id="2320"/>
    <w:p>
      <w:pPr>
        <w:spacing w:after="0"/>
        <w:ind w:left="0"/>
        <w:jc w:val="both"/>
      </w:pPr>
      <w:r>
        <w:rPr>
          <w:rFonts w:ascii="Times New Roman"/>
          <w:b w:val="false"/>
          <w:i w:val="false"/>
          <w:color w:val="000000"/>
          <w:sz w:val="28"/>
        </w:rPr>
        <w:t>
      1) белгіленген ішкі тәртіптеме қағидаларын сақтауға;</w:t>
      </w:r>
    </w:p>
    <w:bookmarkEnd w:id="2320"/>
    <w:bookmarkStart w:name="z2466" w:id="2321"/>
    <w:p>
      <w:pPr>
        <w:spacing w:after="0"/>
        <w:ind w:left="0"/>
        <w:jc w:val="both"/>
      </w:pPr>
      <w:r>
        <w:rPr>
          <w:rFonts w:ascii="Times New Roman"/>
          <w:b w:val="false"/>
          <w:i w:val="false"/>
          <w:color w:val="000000"/>
          <w:sz w:val="28"/>
        </w:rPr>
        <w:t>
      2) мәжбүрлеп емдеуге арналған ұйым әкімшілігінің және медицина персоналының заңды талаптарын орындауға;</w:t>
      </w:r>
    </w:p>
    <w:bookmarkEnd w:id="2321"/>
    <w:bookmarkStart w:name="z2467" w:id="2322"/>
    <w:p>
      <w:pPr>
        <w:spacing w:after="0"/>
        <w:ind w:left="0"/>
        <w:jc w:val="both"/>
      </w:pPr>
      <w:r>
        <w:rPr>
          <w:rFonts w:ascii="Times New Roman"/>
          <w:b w:val="false"/>
          <w:i w:val="false"/>
          <w:color w:val="000000"/>
          <w:sz w:val="28"/>
        </w:rPr>
        <w:t>
      3) тағайындалған емді қабылдауға;</w:t>
      </w:r>
    </w:p>
    <w:bookmarkEnd w:id="2322"/>
    <w:bookmarkStart w:name="z2468" w:id="2323"/>
    <w:p>
      <w:pPr>
        <w:spacing w:after="0"/>
        <w:ind w:left="0"/>
        <w:jc w:val="both"/>
      </w:pPr>
      <w:r>
        <w:rPr>
          <w:rFonts w:ascii="Times New Roman"/>
          <w:b w:val="false"/>
          <w:i w:val="false"/>
          <w:color w:val="000000"/>
          <w:sz w:val="28"/>
        </w:rPr>
        <w:t>
      4) ұйымның мүлкіне ұқыпты қарауға;</w:t>
      </w:r>
    </w:p>
    <w:bookmarkEnd w:id="2323"/>
    <w:bookmarkStart w:name="z2469" w:id="2324"/>
    <w:p>
      <w:pPr>
        <w:spacing w:after="0"/>
        <w:ind w:left="0"/>
        <w:jc w:val="both"/>
      </w:pPr>
      <w:r>
        <w:rPr>
          <w:rFonts w:ascii="Times New Roman"/>
          <w:b w:val="false"/>
          <w:i w:val="false"/>
          <w:color w:val="000000"/>
          <w:sz w:val="28"/>
        </w:rPr>
        <w:t>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bookmarkEnd w:id="2324"/>
    <w:bookmarkStart w:name="z2470" w:id="2325"/>
    <w:p>
      <w:pPr>
        <w:spacing w:after="0"/>
        <w:ind w:left="0"/>
        <w:jc w:val="both"/>
      </w:pPr>
      <w:r>
        <w:rPr>
          <w:rFonts w:ascii="Times New Roman"/>
          <w:b w:val="false"/>
          <w:i w:val="false"/>
          <w:color w:val="000000"/>
          <w:sz w:val="28"/>
        </w:rPr>
        <w:t>
      6) жеке гигиенаны сақтауға міндетті.</w:t>
      </w:r>
    </w:p>
    <w:bookmarkEnd w:id="2325"/>
    <w:p>
      <w:pPr>
        <w:spacing w:after="0"/>
        <w:ind w:left="0"/>
        <w:jc w:val="both"/>
      </w:pPr>
      <w:r>
        <w:rPr>
          <w:rFonts w:ascii="Times New Roman"/>
          <w:b/>
          <w:i w:val="false"/>
          <w:color w:val="000000"/>
          <w:sz w:val="28"/>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bookmarkStart w:name="z2472" w:id="2326"/>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bookmarkEnd w:id="2326"/>
    <w:bookmarkStart w:name="z2473" w:id="2327"/>
    <w:p>
      <w:pPr>
        <w:spacing w:after="0"/>
        <w:ind w:left="0"/>
        <w:jc w:val="both"/>
      </w:pPr>
      <w:r>
        <w:rPr>
          <w:rFonts w:ascii="Times New Roman"/>
          <w:b w:val="false"/>
          <w:i w:val="false"/>
          <w:color w:val="000000"/>
          <w:sz w:val="28"/>
        </w:rPr>
        <w:t>
      Хабархат табыс етілгені туралы хабарламасы бар тапсырысты хатпен, жеделхатпен жіберіледі.</w:t>
      </w:r>
    </w:p>
    <w:bookmarkEnd w:id="2327"/>
    <w:bookmarkStart w:name="z2474" w:id="2328"/>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bookmarkEnd w:id="2328"/>
    <w:bookmarkStart w:name="z2475" w:id="2329"/>
    <w:p>
      <w:pPr>
        <w:spacing w:after="0"/>
        <w:ind w:left="0"/>
        <w:jc w:val="both"/>
      </w:pPr>
      <w:r>
        <w:rPr>
          <w:rFonts w:ascii="Times New Roman"/>
          <w:b w:val="false"/>
          <w:i w:val="false"/>
          <w:color w:val="000000"/>
          <w:sz w:val="28"/>
        </w:rPr>
        <w:t>
      3. Әкелу медициналық куәландырудан жалтарып жүрген адамды мәжбүрлеп зерттеп-қарау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bookmarkEnd w:id="2329"/>
    <w:bookmarkStart w:name="z2476" w:id="2330"/>
    <w:p>
      <w:pPr>
        <w:spacing w:after="0"/>
        <w:ind w:left="0"/>
        <w:jc w:val="both"/>
      </w:pPr>
      <w:r>
        <w:rPr>
          <w:rFonts w:ascii="Times New Roman"/>
          <w:b w:val="false"/>
          <w:i w:val="false"/>
          <w:color w:val="000000"/>
          <w:sz w:val="28"/>
        </w:rPr>
        <w:t>
      4. Адамның келу мүмкіндігінен айыратын ауру, жақын туыстарының қайтыс болуы, дүлей зілзала, белгіленген мерзімде келу мүмкіндігінен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хабардар етуге міндетті.</w:t>
      </w:r>
    </w:p>
    <w:bookmarkEnd w:id="2330"/>
    <w:bookmarkStart w:name="z2477" w:id="2331"/>
    <w:p>
      <w:pPr>
        <w:spacing w:after="0"/>
        <w:ind w:left="0"/>
        <w:jc w:val="both"/>
      </w:pPr>
      <w:r>
        <w:rPr>
          <w:rFonts w:ascii="Times New Roman"/>
          <w:b w:val="false"/>
          <w:i w:val="false"/>
          <w:color w:val="000000"/>
          <w:sz w:val="28"/>
        </w:rPr>
        <w:t>
      5. Әкелу туралы қорытынды әкелінетін адамға оны орындау алдында хабарланады, бұл қорытындыдағы оның қолтаңбасымен куәландырылады.</w:t>
      </w:r>
    </w:p>
    <w:bookmarkEnd w:id="2331"/>
    <w:bookmarkStart w:name="z2478" w:id="2332"/>
    <w:p>
      <w:pPr>
        <w:spacing w:after="0"/>
        <w:ind w:left="0"/>
        <w:jc w:val="both"/>
      </w:pPr>
      <w:r>
        <w:rPr>
          <w:rFonts w:ascii="Times New Roman"/>
          <w:b w:val="false"/>
          <w:i w:val="false"/>
          <w:color w:val="000000"/>
          <w:sz w:val="28"/>
        </w:rPr>
        <w:t>
      Жіберілетін адам қолтаңба қоюдан бас тартқан жағдайда, бұл жөнінде қорытындыда белгі жасалады.</w:t>
      </w:r>
    </w:p>
    <w:bookmarkEnd w:id="2332"/>
    <w:p>
      <w:pPr>
        <w:spacing w:after="0"/>
        <w:ind w:left="0"/>
        <w:jc w:val="both"/>
      </w:pPr>
      <w:r>
        <w:rPr>
          <w:rFonts w:ascii="Times New Roman"/>
          <w:b/>
          <w:i w:val="false"/>
          <w:color w:val="000000"/>
          <w:sz w:val="28"/>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bookmarkStart w:name="z2480" w:id="2333"/>
    <w:p>
      <w:pPr>
        <w:spacing w:after="0"/>
        <w:ind w:left="0"/>
        <w:jc w:val="both"/>
      </w:pPr>
      <w:r>
        <w:rPr>
          <w:rFonts w:ascii="Times New Roman"/>
          <w:b w:val="false"/>
          <w:i w:val="false"/>
          <w:color w:val="000000"/>
          <w:sz w:val="28"/>
        </w:rPr>
        <w:t>
      1.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бостандықтарына ие болады.</w:t>
      </w:r>
    </w:p>
    <w:bookmarkEnd w:id="2333"/>
    <w:bookmarkStart w:name="z2481" w:id="2334"/>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 бостандықтарын жүзеге асыруды шектеуге Қазақстан Республикасының заңдарында көзделген жағдайларда ғана жол беріледі.</w:t>
      </w:r>
    </w:p>
    <w:bookmarkEnd w:id="2334"/>
    <w:bookmarkStart w:name="z2482" w:id="2335"/>
    <w:p>
      <w:pPr>
        <w:spacing w:after="0"/>
        <w:ind w:left="0"/>
        <w:jc w:val="both"/>
      </w:pPr>
      <w:r>
        <w:rPr>
          <w:rFonts w:ascii="Times New Roman"/>
          <w:b w:val="false"/>
          <w:i w:val="false"/>
          <w:color w:val="000000"/>
          <w:sz w:val="28"/>
        </w:rPr>
        <w:t>
      3.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bookmarkEnd w:id="2335"/>
    <w:bookmarkStart w:name="z2483" w:id="2336"/>
    <w:p>
      <w:pPr>
        <w:spacing w:after="0"/>
        <w:ind w:left="0"/>
        <w:jc w:val="both"/>
      </w:pPr>
      <w:r>
        <w:rPr>
          <w:rFonts w:ascii="Times New Roman"/>
          <w:b w:val="false"/>
          <w:i w:val="false"/>
          <w:color w:val="000000"/>
          <w:sz w:val="28"/>
        </w:rPr>
        <w:t>
      4. Психикалық денсаулық саласында медициналық көмек көрсететін ұйымда мәжбүрлеп емделу кезеңінде зерттеп-қарау үшін мәжбүрлеп емдеуге жатқызу уақыты есепке жазылады.</w:t>
      </w:r>
    </w:p>
    <w:bookmarkEnd w:id="2336"/>
    <w:bookmarkStart w:name="z2484" w:id="2337"/>
    <w:p>
      <w:pPr>
        <w:spacing w:after="0"/>
        <w:ind w:left="0"/>
        <w:jc w:val="both"/>
      </w:pPr>
      <w:r>
        <w:rPr>
          <w:rFonts w:ascii="Times New Roman"/>
          <w:b w:val="false"/>
          <w:i w:val="false"/>
          <w:color w:val="000000"/>
          <w:sz w:val="28"/>
        </w:rPr>
        <w:t>
      5. Психикаға белсенді әсер ететін заттарды тұтынуға байланысты психикалық, мінез-құлықтық бұзылушылығы (ауруы) бар адамды мәжбүрлеп емдеу үшін психикалық денсаулық саласында медициналық көмек көрсететін ұйымда ұстау шарттары уәкілетті орган бекітетін ішкі тәртіптеме қағидаларында белгіленеді.</w:t>
      </w:r>
    </w:p>
    <w:bookmarkEnd w:id="2337"/>
    <w:bookmarkStart w:name="z2485" w:id="2338"/>
    <w:p>
      <w:pPr>
        <w:spacing w:after="0"/>
        <w:ind w:left="0"/>
        <w:jc w:val="both"/>
      </w:pPr>
      <w:r>
        <w:rPr>
          <w:rFonts w:ascii="Times New Roman"/>
          <w:b w:val="false"/>
          <w:i w:val="false"/>
          <w:color w:val="000000"/>
          <w:sz w:val="28"/>
        </w:rPr>
        <w:t>
      6. Психикалық, мінез-құлықтық бұзылушылықтары (аурулары) бар адамдарға психикалық денсаулық саласында медициналық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bookmarkEnd w:id="2338"/>
    <w:bookmarkStart w:name="z2486" w:id="2339"/>
    <w:p>
      <w:pPr>
        <w:spacing w:after="0"/>
        <w:ind w:left="0"/>
        <w:jc w:val="both"/>
      </w:pPr>
      <w:r>
        <w:rPr>
          <w:rFonts w:ascii="Times New Roman"/>
          <w:b w:val="false"/>
          <w:i w:val="false"/>
          <w:color w:val="000000"/>
          <w:sz w:val="28"/>
        </w:rPr>
        <w:t>
      7.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жауаптылыққа алып келеді. Оны мәжбүрлеп емдеуге жеткізуді Қазақстан Республикасының ішкі істер органдары сот қаулысы негізінде жүзеге асырады.</w:t>
      </w:r>
    </w:p>
    <w:bookmarkEnd w:id="2339"/>
    <w:bookmarkStart w:name="z2487" w:id="2340"/>
    <w:p>
      <w:pPr>
        <w:spacing w:after="0"/>
        <w:ind w:left="0"/>
        <w:jc w:val="both"/>
      </w:pPr>
      <w:r>
        <w:rPr>
          <w:rFonts w:ascii="Times New Roman"/>
          <w:b w:val="false"/>
          <w:i w:val="false"/>
          <w:color w:val="000000"/>
          <w:sz w:val="28"/>
        </w:rPr>
        <w:t>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ұйымда өз бетінше болмаған кезеңі емдеу мерзіміне есепке жазылмайды.</w:t>
      </w:r>
    </w:p>
    <w:bookmarkEnd w:id="2340"/>
    <w:bookmarkStart w:name="z2488" w:id="2341"/>
    <w:p>
      <w:pPr>
        <w:spacing w:after="0"/>
        <w:ind w:left="0"/>
        <w:jc w:val="both"/>
      </w:pPr>
      <w:r>
        <w:rPr>
          <w:rFonts w:ascii="Times New Roman"/>
          <w:b w:val="false"/>
          <w:i w:val="false"/>
          <w:color w:val="000000"/>
          <w:sz w:val="28"/>
        </w:rPr>
        <w:t>
      8.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bookmarkEnd w:id="2341"/>
    <w:p>
      <w:pPr>
        <w:spacing w:after="0"/>
        <w:ind w:left="0"/>
        <w:jc w:val="both"/>
      </w:pPr>
      <w:r>
        <w:rPr>
          <w:rFonts w:ascii="Times New Roman"/>
          <w:b/>
          <w:i w:val="false"/>
          <w:color w:val="000000"/>
          <w:sz w:val="28"/>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bookmarkStart w:name="z2490" w:id="2342"/>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 (ауруы) бар адам:</w:t>
      </w:r>
    </w:p>
    <w:bookmarkEnd w:id="2342"/>
    <w:bookmarkStart w:name="z2491" w:id="2343"/>
    <w:p>
      <w:pPr>
        <w:spacing w:after="0"/>
        <w:ind w:left="0"/>
        <w:jc w:val="both"/>
      </w:pPr>
      <w:r>
        <w:rPr>
          <w:rFonts w:ascii="Times New Roman"/>
          <w:b w:val="false"/>
          <w:i w:val="false"/>
          <w:color w:val="000000"/>
          <w:sz w:val="28"/>
        </w:rPr>
        <w:t>
      1) сот айқындаған мәжбүрлеп емдеу мерзімі өткеннен кейін;</w:t>
      </w:r>
    </w:p>
    <w:bookmarkEnd w:id="2343"/>
    <w:bookmarkStart w:name="z2492" w:id="2344"/>
    <w:p>
      <w:pPr>
        <w:spacing w:after="0"/>
        <w:ind w:left="0"/>
        <w:jc w:val="both"/>
      </w:pPr>
      <w:r>
        <w:rPr>
          <w:rFonts w:ascii="Times New Roman"/>
          <w:b w:val="false"/>
          <w:i w:val="false"/>
          <w:color w:val="000000"/>
          <w:sz w:val="28"/>
        </w:rPr>
        <w:t>
      2) мәжбүрлеп емдеу жүргізуге кедергі келтіретін ілеспе ауыр аурулардың анықталуына байланысты сот қаулысымен;</w:t>
      </w:r>
    </w:p>
    <w:bookmarkEnd w:id="2344"/>
    <w:bookmarkStart w:name="z2493" w:id="2345"/>
    <w:p>
      <w:pPr>
        <w:spacing w:after="0"/>
        <w:ind w:left="0"/>
        <w:jc w:val="both"/>
      </w:pPr>
      <w:r>
        <w:rPr>
          <w:rFonts w:ascii="Times New Roman"/>
          <w:b w:val="false"/>
          <w:i w:val="false"/>
          <w:color w:val="000000"/>
          <w:sz w:val="28"/>
        </w:rPr>
        <w:t>
      3)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bookmarkEnd w:id="2345"/>
    <w:bookmarkStart w:name="z2494" w:id="2346"/>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bookmarkEnd w:id="2346"/>
    <w:bookmarkStart w:name="z2495" w:id="2347"/>
    <w:p>
      <w:pPr>
        <w:spacing w:after="0"/>
        <w:ind w:left="0"/>
        <w:jc w:val="both"/>
      </w:pPr>
      <w:r>
        <w:rPr>
          <w:rFonts w:ascii="Times New Roman"/>
          <w:b w:val="false"/>
          <w:i w:val="false"/>
          <w:color w:val="000000"/>
          <w:sz w:val="28"/>
        </w:rPr>
        <w:t>
      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bookmarkEnd w:id="2347"/>
    <w:bookmarkStart w:name="z2496" w:id="2348"/>
    <w:p>
      <w:pPr>
        <w:spacing w:after="0"/>
        <w:ind w:left="0"/>
        <w:jc w:val="both"/>
      </w:pPr>
      <w:r>
        <w:rPr>
          <w:rFonts w:ascii="Times New Roman"/>
          <w:b w:val="false"/>
          <w:i w:val="false"/>
          <w:color w:val="000000"/>
          <w:sz w:val="28"/>
        </w:rPr>
        <w:t>
      4. Психикаға белсенді әсер ететін заттарды тұтынуға байланысты психикалық, мінез-құлықтық бұзылушылығы (ауруы) бар адамдардың еңбек жағдайлары Қазақстан Республикасының еңбек заңнамасында айқындалады.</w:t>
      </w:r>
    </w:p>
    <w:bookmarkEnd w:id="2348"/>
    <w:bookmarkStart w:name="z2497" w:id="2349"/>
    <w:p>
      <w:pPr>
        <w:spacing w:after="0"/>
        <w:ind w:left="0"/>
        <w:jc w:val="both"/>
      </w:pPr>
      <w:r>
        <w:rPr>
          <w:rFonts w:ascii="Times New Roman"/>
          <w:b w:val="false"/>
          <w:i w:val="false"/>
          <w:color w:val="000000"/>
          <w:sz w:val="28"/>
        </w:rPr>
        <w:t>
      5. Психикалық денсаулық саласында медициналық көмек көрсететін ұйымнан босатылатын адамдар туралы 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ұйымына хабарлайды.</w:t>
      </w:r>
    </w:p>
    <w:bookmarkEnd w:id="2349"/>
    <w:bookmarkStart w:name="z2498" w:id="2350"/>
    <w:p>
      <w:pPr>
        <w:spacing w:after="0"/>
        <w:ind w:left="0"/>
        <w:jc w:val="both"/>
      </w:pPr>
      <w:r>
        <w:rPr>
          <w:rFonts w:ascii="Times New Roman"/>
          <w:b w:val="false"/>
          <w:i w:val="false"/>
          <w:color w:val="000000"/>
          <w:sz w:val="28"/>
        </w:rPr>
        <w:t>
      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bookmarkEnd w:id="2350"/>
    <w:bookmarkStart w:name="z2499" w:id="2351"/>
    <w:p>
      <w:pPr>
        <w:spacing w:after="0"/>
        <w:ind w:left="0"/>
        <w:jc w:val="both"/>
      </w:pPr>
      <w:r>
        <w:rPr>
          <w:rFonts w:ascii="Times New Roman"/>
          <w:b w:val="false"/>
          <w:i w:val="false"/>
          <w:color w:val="000000"/>
          <w:sz w:val="28"/>
        </w:rPr>
        <w:t>
      Есепке қоюдан және демеп емдеуден өтуден жалтарған жағдайда адамды ішкі істер органдары мәжбүрлеп әкелуі мүмкін.</w:t>
      </w:r>
    </w:p>
    <w:bookmarkEnd w:id="2351"/>
    <w:bookmarkStart w:name="z2500" w:id="2352"/>
    <w:p>
      <w:pPr>
        <w:spacing w:after="0"/>
        <w:ind w:left="0"/>
        <w:jc w:val="both"/>
      </w:pPr>
      <w:r>
        <w:rPr>
          <w:rFonts w:ascii="Times New Roman"/>
          <w:b w:val="false"/>
          <w:i w:val="false"/>
          <w:color w:val="000000"/>
          <w:sz w:val="28"/>
        </w:rPr>
        <w:t>
      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атқарушы органдарға жүктеледі.</w:t>
      </w:r>
    </w:p>
    <w:bookmarkEnd w:id="2352"/>
    <w:p>
      <w:pPr>
        <w:spacing w:after="0"/>
        <w:ind w:left="0"/>
        <w:jc w:val="both"/>
      </w:pPr>
      <w:r>
        <w:rPr>
          <w:rFonts w:ascii="Times New Roman"/>
          <w:b/>
          <w:i w:val="false"/>
          <w:color w:val="000000"/>
          <w:sz w:val="28"/>
        </w:rPr>
        <w:t>175-бап. Психикалық денсаулық саласында медициналық көмек көрсету кезінде қауіпсіздікті қамтамасыз ету шаралары</w:t>
      </w:r>
    </w:p>
    <w:bookmarkStart w:name="z2502" w:id="2353"/>
    <w:p>
      <w:pPr>
        <w:spacing w:after="0"/>
        <w:ind w:left="0"/>
        <w:jc w:val="both"/>
      </w:pPr>
      <w:r>
        <w:rPr>
          <w:rFonts w:ascii="Times New Roman"/>
          <w:b w:val="false"/>
          <w:i w:val="false"/>
          <w:color w:val="000000"/>
          <w:sz w:val="28"/>
        </w:rPr>
        <w:t>
      1. Стационарлық жағдайларда психикалық денсаулық саласындағы медициналық көмек емдеуге жатқызылған адам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bookmarkEnd w:id="2353"/>
    <w:bookmarkStart w:name="z2503" w:id="2354"/>
    <w:p>
      <w:pPr>
        <w:spacing w:after="0"/>
        <w:ind w:left="0"/>
        <w:jc w:val="both"/>
      </w:pPr>
      <w:r>
        <w:rPr>
          <w:rFonts w:ascii="Times New Roman"/>
          <w:b w:val="false"/>
          <w:i w:val="false"/>
          <w:color w:val="000000"/>
          <w:sz w:val="28"/>
        </w:rPr>
        <w:t>
      2. Стационарға мәжбүрлеп емдеуге жатқызылған 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медициналық құжаттамада жазба жасалады.</w:t>
      </w:r>
    </w:p>
    <w:bookmarkEnd w:id="2354"/>
    <w:bookmarkStart w:name="z2504" w:id="2355"/>
    <w:p>
      <w:pPr>
        <w:spacing w:after="0"/>
        <w:ind w:left="0"/>
        <w:jc w:val="both"/>
      </w:pPr>
      <w:r>
        <w:rPr>
          <w:rFonts w:ascii="Times New Roman"/>
          <w:b w:val="false"/>
          <w:i w:val="false"/>
          <w:color w:val="000000"/>
          <w:sz w:val="28"/>
        </w:rPr>
        <w:t>
      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bookmarkEnd w:id="2355"/>
    <w:p>
      <w:pPr>
        <w:spacing w:after="0"/>
        <w:ind w:left="0"/>
        <w:jc w:val="both"/>
      </w:pPr>
      <w:r>
        <w:rPr>
          <w:rFonts w:ascii="Times New Roman"/>
          <w:b/>
          <w:i w:val="false"/>
          <w:color w:val="000000"/>
          <w:sz w:val="28"/>
        </w:rPr>
        <w:t>176-бап. Психикалық, мінез-құлықтық бұзылушылықтары (аурулары) бар адамдарды динамикалық байқау</w:t>
      </w:r>
    </w:p>
    <w:bookmarkStart w:name="z2506" w:id="2356"/>
    <w:p>
      <w:pPr>
        <w:spacing w:after="0"/>
        <w:ind w:left="0"/>
        <w:jc w:val="both"/>
      </w:pPr>
      <w:r>
        <w:rPr>
          <w:rFonts w:ascii="Times New Roman"/>
          <w:b w:val="false"/>
          <w:i w:val="false"/>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bookmarkEnd w:id="2356"/>
    <w:bookmarkStart w:name="z2507" w:id="2357"/>
    <w:p>
      <w:pPr>
        <w:spacing w:after="0"/>
        <w:ind w:left="0"/>
        <w:jc w:val="both"/>
      </w:pPr>
      <w:r>
        <w:rPr>
          <w:rFonts w:ascii="Times New Roman"/>
          <w:b w:val="false"/>
          <w:i w:val="false"/>
          <w:color w:val="000000"/>
          <w:sz w:val="28"/>
        </w:rPr>
        <w:t>
      2. Динамикалық байқау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bookmarkEnd w:id="2357"/>
    <w:bookmarkStart w:name="z2508" w:id="2358"/>
    <w:p>
      <w:pPr>
        <w:spacing w:after="0"/>
        <w:ind w:left="0"/>
        <w:jc w:val="both"/>
      </w:pPr>
      <w:r>
        <w:rPr>
          <w:rFonts w:ascii="Times New Roman"/>
          <w:b w:val="false"/>
          <w:i w:val="false"/>
          <w:color w:val="000000"/>
          <w:sz w:val="28"/>
        </w:rPr>
        <w:t>
      3. Психикалық, мінез-құлықтық бұзылушылықтары (аурулары) бар адамдарды динамикалық байқау, сондай-ақ динамикалық байқауды тоқтату қағидаларын уәкілетті орган әзірлейді және бекітеді.</w:t>
      </w:r>
    </w:p>
    <w:bookmarkEnd w:id="2358"/>
    <w:bookmarkStart w:name="z2509" w:id="2359"/>
    <w:p>
      <w:pPr>
        <w:spacing w:after="0"/>
        <w:ind w:left="0"/>
        <w:jc w:val="both"/>
      </w:pPr>
      <w:r>
        <w:rPr>
          <w:rFonts w:ascii="Times New Roman"/>
          <w:b w:val="false"/>
          <w:i w:val="false"/>
          <w:color w:val="000000"/>
          <w:sz w:val="28"/>
        </w:rPr>
        <w:t xml:space="preserve">
      4. Психикалық, мінез-құлықтық бұзылушылықтары (аурулары) бар адам психикалық жай-күйі өзгерген кезде осы Кодекстің 166-бабының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шешімі бойынша қайта басталуы мүмкін.</w:t>
      </w:r>
    </w:p>
    <w:bookmarkEnd w:id="2359"/>
    <w:bookmarkStart w:name="z2510" w:id="2360"/>
    <w:p>
      <w:pPr>
        <w:spacing w:after="0"/>
        <w:ind w:left="0"/>
        <w:jc w:val="left"/>
      </w:pPr>
      <w:r>
        <w:rPr>
          <w:rFonts w:ascii="Times New Roman"/>
          <w:b/>
          <w:i w:val="false"/>
          <w:color w:val="000000"/>
        </w:rPr>
        <w:t xml:space="preserve"> 2-параграф. Орфандық аурулар кезінде медициналық көмек көрсету</w:t>
      </w:r>
    </w:p>
    <w:bookmarkEnd w:id="2360"/>
    <w:p>
      <w:pPr>
        <w:spacing w:after="0"/>
        <w:ind w:left="0"/>
        <w:jc w:val="both"/>
      </w:pPr>
      <w:r>
        <w:rPr>
          <w:rFonts w:ascii="Times New Roman"/>
          <w:b/>
          <w:i w:val="false"/>
          <w:color w:val="000000"/>
          <w:sz w:val="28"/>
        </w:rPr>
        <w:t>177-бап. Орфандық аурулар кезінде медициналық көмек көрсету</w:t>
      </w:r>
    </w:p>
    <w:bookmarkStart w:name="z2512" w:id="2361"/>
    <w:p>
      <w:pPr>
        <w:spacing w:after="0"/>
        <w:ind w:left="0"/>
        <w:jc w:val="both"/>
      </w:pPr>
      <w:r>
        <w:rPr>
          <w:rFonts w:ascii="Times New Roman"/>
          <w:b w:val="false"/>
          <w:i w:val="false"/>
          <w:color w:val="000000"/>
          <w:sz w:val="28"/>
        </w:rPr>
        <w:t>
      1. Орфандық (сирек кездесетін) ауруларға адам өміріне қатер төндіретін немесе мүгедектікке алып келетін, болу жиілігі ресми айқындалған деңгейден аспайтын сирек кездесетін ауыр аурулар жатады.</w:t>
      </w:r>
    </w:p>
    <w:bookmarkEnd w:id="2361"/>
    <w:bookmarkStart w:name="z2513" w:id="2362"/>
    <w:p>
      <w:pPr>
        <w:spacing w:after="0"/>
        <w:ind w:left="0"/>
        <w:jc w:val="both"/>
      </w:pPr>
      <w:r>
        <w:rPr>
          <w:rFonts w:ascii="Times New Roman"/>
          <w:b w:val="false"/>
          <w:i w:val="false"/>
          <w:color w:val="000000"/>
          <w:sz w:val="28"/>
        </w:rPr>
        <w:t>
      2. Орфандық ауруларды емдеу тегін медициналық көмектің кепілдік берілген көлемі шеңберінде жүзеге асырылады.</w:t>
      </w:r>
    </w:p>
    <w:bookmarkEnd w:id="2362"/>
    <w:bookmarkStart w:name="z2514" w:id="2363"/>
    <w:p>
      <w:pPr>
        <w:spacing w:after="0"/>
        <w:ind w:left="0"/>
        <w:jc w:val="both"/>
      </w:pPr>
      <w:r>
        <w:rPr>
          <w:rFonts w:ascii="Times New Roman"/>
          <w:b w:val="false"/>
          <w:i w:val="false"/>
          <w:color w:val="000000"/>
          <w:sz w:val="28"/>
        </w:rPr>
        <w:t>
      3. Орфандық аурулардың және оларды емдеуге арналған дәрілік заттардың (орфандық) тізбесін мынадай өлшемшарттарды ескере отырып, уәкілетті орган бекітеді:</w:t>
      </w:r>
    </w:p>
    <w:bookmarkEnd w:id="2363"/>
    <w:bookmarkStart w:name="z2515" w:id="2364"/>
    <w:p>
      <w:pPr>
        <w:spacing w:after="0"/>
        <w:ind w:left="0"/>
        <w:jc w:val="both"/>
      </w:pPr>
      <w:r>
        <w:rPr>
          <w:rFonts w:ascii="Times New Roman"/>
          <w:b w:val="false"/>
          <w:i w:val="false"/>
          <w:color w:val="000000"/>
          <w:sz w:val="28"/>
        </w:rPr>
        <w:t>
      1) Қазақстан Республикасында таралуы;</w:t>
      </w:r>
    </w:p>
    <w:bookmarkEnd w:id="2364"/>
    <w:bookmarkStart w:name="z2516" w:id="2365"/>
    <w:p>
      <w:pPr>
        <w:spacing w:after="0"/>
        <w:ind w:left="0"/>
        <w:jc w:val="both"/>
      </w:pPr>
      <w:r>
        <w:rPr>
          <w:rFonts w:ascii="Times New Roman"/>
          <w:b w:val="false"/>
          <w:i w:val="false"/>
          <w:color w:val="000000"/>
          <w:sz w:val="28"/>
        </w:rPr>
        <w:t>
      2) жүргізу үшін Қазақстан Республикасының аумағында әзірленген және тіркелген дәрілік заттар бар жүйелі емдеу қажеттілігі (курабелді пациенттер);</w:t>
      </w:r>
    </w:p>
    <w:bookmarkEnd w:id="2365"/>
    <w:bookmarkStart w:name="z2517" w:id="2366"/>
    <w:p>
      <w:pPr>
        <w:spacing w:after="0"/>
        <w:ind w:left="0"/>
        <w:jc w:val="both"/>
      </w:pPr>
      <w:r>
        <w:rPr>
          <w:rFonts w:ascii="Times New Roman"/>
          <w:b w:val="false"/>
          <w:i w:val="false"/>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bookmarkEnd w:id="2366"/>
    <w:bookmarkStart w:name="z2518" w:id="2367"/>
    <w:p>
      <w:pPr>
        <w:spacing w:after="0"/>
        <w:ind w:left="0"/>
        <w:jc w:val="both"/>
      </w:pPr>
      <w:r>
        <w:rPr>
          <w:rFonts w:ascii="Times New Roman"/>
          <w:b w:val="false"/>
          <w:i w:val="false"/>
          <w:color w:val="000000"/>
          <w:sz w:val="28"/>
        </w:rPr>
        <w:t>
      4) емдеу үшін әлемде әзірленген дәрілік заттар жоқ аурулардың болуы;</w:t>
      </w:r>
    </w:p>
    <w:bookmarkEnd w:id="2367"/>
    <w:bookmarkStart w:name="z2519" w:id="2368"/>
    <w:p>
      <w:pPr>
        <w:spacing w:after="0"/>
        <w:ind w:left="0"/>
        <w:jc w:val="both"/>
      </w:pPr>
      <w:r>
        <w:rPr>
          <w:rFonts w:ascii="Times New Roman"/>
          <w:b w:val="false"/>
          <w:i w:val="false"/>
          <w:color w:val="000000"/>
          <w:sz w:val="28"/>
        </w:rPr>
        <w:t>
      5) радикалды терапияның болмауына байланысты паллиативтік медициналық көмек көрсету қажеттігі (инкурабелді пациенттер).</w:t>
      </w:r>
    </w:p>
    <w:bookmarkEnd w:id="2368"/>
    <w:bookmarkStart w:name="z2520" w:id="2369"/>
    <w:p>
      <w:pPr>
        <w:spacing w:after="0"/>
        <w:ind w:left="0"/>
        <w:jc w:val="both"/>
      </w:pPr>
      <w:r>
        <w:rPr>
          <w:rFonts w:ascii="Times New Roman"/>
          <w:b w:val="false"/>
          <w:i w:val="false"/>
          <w:color w:val="000000"/>
          <w:sz w:val="28"/>
        </w:rPr>
        <w:t>
      4. Орфандық аурулардың және оларды емдеуге арналған дәрілік заттардың тізбесін қалыптастыру қағидаларын уәкілетті орган әзірлейді және бекітеді.</w:t>
      </w:r>
    </w:p>
    <w:bookmarkEnd w:id="2369"/>
    <w:bookmarkStart w:name="z2521" w:id="2370"/>
    <w:p>
      <w:pPr>
        <w:spacing w:after="0"/>
        <w:ind w:left="0"/>
        <w:jc w:val="left"/>
      </w:pPr>
      <w:r>
        <w:rPr>
          <w:rFonts w:ascii="Times New Roman"/>
          <w:b/>
          <w:i w:val="false"/>
          <w:color w:val="000000"/>
        </w:rPr>
        <w:t xml:space="preserve"> 21-тарау. УАҚЫТША БЕЙІМДЕУ ЖӘНЕ ДЕТОКСИКАЦИЯ ОРТАЛЫҚТАРЫ</w:t>
      </w:r>
    </w:p>
    <w:bookmarkEnd w:id="2370"/>
    <w:p>
      <w:pPr>
        <w:spacing w:after="0"/>
        <w:ind w:left="0"/>
        <w:jc w:val="both"/>
      </w:pPr>
      <w:r>
        <w:rPr>
          <w:rFonts w:ascii="Times New Roman"/>
          <w:b/>
          <w:i w:val="false"/>
          <w:color w:val="000000"/>
          <w:sz w:val="28"/>
        </w:rPr>
        <w:t>178-бап. Уақытша бейімдеу және детоксикация орталықтары</w:t>
      </w:r>
    </w:p>
    <w:bookmarkStart w:name="z2523" w:id="2371"/>
    <w:p>
      <w:pPr>
        <w:spacing w:after="0"/>
        <w:ind w:left="0"/>
        <w:jc w:val="both"/>
      </w:pPr>
      <w:r>
        <w:rPr>
          <w:rFonts w:ascii="Times New Roman"/>
          <w:b w:val="false"/>
          <w:i w:val="false"/>
          <w:color w:val="000000"/>
          <w:sz w:val="28"/>
        </w:rPr>
        <w:t>
      1. Уақытша бейімдеу және детоксикация орталықтары жергілікті атқарушы органдардың шешімі бойынша құрылады.</w:t>
      </w:r>
    </w:p>
    <w:bookmarkEnd w:id="2371"/>
    <w:bookmarkStart w:name="z2524" w:id="2372"/>
    <w:p>
      <w:pPr>
        <w:spacing w:after="0"/>
        <w:ind w:left="0"/>
        <w:jc w:val="both"/>
      </w:pPr>
      <w:r>
        <w:rPr>
          <w:rFonts w:ascii="Times New Roman"/>
          <w:b w:val="false"/>
          <w:i w:val="false"/>
          <w:color w:val="000000"/>
          <w:sz w:val="28"/>
        </w:rPr>
        <w:t>
      2. Уақытша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Республикасының Ішкі істер министрлігімен келісу бойынша уәкілетті орган айқындайды.</w:t>
      </w:r>
    </w:p>
    <w:bookmarkEnd w:id="2372"/>
    <w:p>
      <w:pPr>
        <w:spacing w:after="0"/>
        <w:ind w:left="0"/>
        <w:jc w:val="both"/>
      </w:pPr>
      <w:r>
        <w:rPr>
          <w:rFonts w:ascii="Times New Roman"/>
          <w:b/>
          <w:i w:val="false"/>
          <w:color w:val="000000"/>
          <w:sz w:val="28"/>
        </w:rPr>
        <w:t>179-бап. Адамдарды уақытша бейімдеу және детоксикация орталықтарына орналастыру негіздері</w:t>
      </w:r>
    </w:p>
    <w:bookmarkStart w:name="z2526" w:id="2373"/>
    <w:p>
      <w:pPr>
        <w:spacing w:after="0"/>
        <w:ind w:left="0"/>
        <w:jc w:val="both"/>
      </w:pPr>
      <w:r>
        <w:rPr>
          <w:rFonts w:ascii="Times New Roman"/>
          <w:b w:val="false"/>
          <w:i w:val="false"/>
          <w:color w:val="000000"/>
          <w:sz w:val="28"/>
        </w:rPr>
        <w:t>
      Орналастырылатын адамның алкогольдік масаң (интоксикациялық) күйде болғандығы туралы психикалық денсаулық саласында 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bookmarkEnd w:id="2373"/>
    <w:p>
      <w:pPr>
        <w:spacing w:after="0"/>
        <w:ind w:left="0"/>
        <w:jc w:val="both"/>
      </w:pPr>
      <w:r>
        <w:rPr>
          <w:rFonts w:ascii="Times New Roman"/>
          <w:b/>
          <w:i w:val="false"/>
          <w:color w:val="000000"/>
          <w:sz w:val="28"/>
        </w:rPr>
        <w:t>180-бап. Уақытша бейімдеу және детоксикация орталықтарына орналастырылатын адамдарды қабылдау және тіркеу</w:t>
      </w:r>
    </w:p>
    <w:bookmarkStart w:name="z2528" w:id="2374"/>
    <w:p>
      <w:pPr>
        <w:spacing w:after="0"/>
        <w:ind w:left="0"/>
        <w:jc w:val="both"/>
      </w:pPr>
      <w:r>
        <w:rPr>
          <w:rFonts w:ascii="Times New Roman"/>
          <w:b w:val="false"/>
          <w:i w:val="false"/>
          <w:color w:val="000000"/>
          <w:sz w:val="28"/>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уақытша бейімдеу және детоксикация орталықтарының қызметін ұйымдастыру қағидаларына сәйкес айқындалады.</w:t>
      </w:r>
    </w:p>
    <w:bookmarkEnd w:id="2374"/>
    <w:bookmarkStart w:name="z2529" w:id="2375"/>
    <w:p>
      <w:pPr>
        <w:spacing w:after="0"/>
        <w:ind w:left="0"/>
        <w:jc w:val="both"/>
      </w:pPr>
      <w:r>
        <w:rPr>
          <w:rFonts w:ascii="Times New Roman"/>
          <w:b w:val="false"/>
          <w:i w:val="false"/>
          <w:color w:val="000000"/>
          <w:sz w:val="28"/>
        </w:rPr>
        <w:t>
      2. Алкогольдік масаң (интоксикациялық) күйдегі адамдарды уақытша бейімдеу және детоксикация орталығына орналастыру туралы тұрғылықты жері бойынша жақын туыстарына дереу хабарланады.</w:t>
      </w:r>
    </w:p>
    <w:bookmarkEnd w:id="2375"/>
    <w:bookmarkStart w:name="z2530" w:id="2376"/>
    <w:p>
      <w:pPr>
        <w:spacing w:after="0"/>
        <w:ind w:left="0"/>
        <w:jc w:val="both"/>
      </w:pPr>
      <w:r>
        <w:rPr>
          <w:rFonts w:ascii="Times New Roman"/>
          <w:b w:val="false"/>
          <w:i w:val="false"/>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Қазақстан Республикасының Ұлттық қауіпсіздік комитетіне және Қазақстан Республикасының Ішкі істер министрлігіне хабарлайды.</w:t>
      </w:r>
    </w:p>
    <w:bookmarkEnd w:id="2376"/>
    <w:p>
      <w:pPr>
        <w:spacing w:after="0"/>
        <w:ind w:left="0"/>
        <w:jc w:val="both"/>
      </w:pPr>
      <w:r>
        <w:rPr>
          <w:rFonts w:ascii="Times New Roman"/>
          <w:b/>
          <w:i w:val="false"/>
          <w:color w:val="000000"/>
          <w:sz w:val="28"/>
        </w:rPr>
        <w:t>181-бап. Уақытша бейімдеу және детоксикация орталықтарында ұстау режимі</w:t>
      </w:r>
    </w:p>
    <w:bookmarkStart w:name="z2532" w:id="2377"/>
    <w:p>
      <w:pPr>
        <w:spacing w:after="0"/>
        <w:ind w:left="0"/>
        <w:jc w:val="both"/>
      </w:pPr>
      <w:r>
        <w:rPr>
          <w:rFonts w:ascii="Times New Roman"/>
          <w:b w:val="false"/>
          <w:i w:val="false"/>
          <w:color w:val="000000"/>
          <w:sz w:val="28"/>
        </w:rPr>
        <w:t>
      1. Уақытша бейімдеу және детоксикация орталықтарында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орталығының ішкі тәртіптеме қағидаларында айқындалады.</w:t>
      </w:r>
    </w:p>
    <w:bookmarkEnd w:id="2377"/>
    <w:bookmarkStart w:name="z2533" w:id="2378"/>
    <w:p>
      <w:pPr>
        <w:spacing w:after="0"/>
        <w:ind w:left="0"/>
        <w:jc w:val="both"/>
      </w:pPr>
      <w:r>
        <w:rPr>
          <w:rFonts w:ascii="Times New Roman"/>
          <w:b w:val="false"/>
          <w:i w:val="false"/>
          <w:color w:val="000000"/>
          <w:sz w:val="28"/>
        </w:rPr>
        <w:t>
      2. Уақытша бейімдеу және детоксикация орталықтарына орналастырылған ер адамдар әйелдерден бөлек орналастырылады.</w:t>
      </w:r>
    </w:p>
    <w:bookmarkEnd w:id="2378"/>
    <w:bookmarkStart w:name="z2534" w:id="2379"/>
    <w:p>
      <w:pPr>
        <w:spacing w:after="0"/>
        <w:ind w:left="0"/>
        <w:jc w:val="both"/>
      </w:pPr>
      <w:r>
        <w:rPr>
          <w:rFonts w:ascii="Times New Roman"/>
          <w:b w:val="false"/>
          <w:i w:val="false"/>
          <w:color w:val="000000"/>
          <w:sz w:val="28"/>
        </w:rPr>
        <w:t>
      3. Уақытша бейімдеу және детоксикация орталықтарына орналастырылған кәмелетке толмағандар өздерінің заңды өкілдерінің келісімімен тиісті медициналық ұйымның бейінді бөлімшелеріне емдеуге жатқызылады.</w:t>
      </w:r>
    </w:p>
    <w:bookmarkEnd w:id="2379"/>
    <w:bookmarkStart w:name="z2535" w:id="2380"/>
    <w:p>
      <w:pPr>
        <w:spacing w:after="0"/>
        <w:ind w:left="0"/>
        <w:jc w:val="both"/>
      </w:pPr>
      <w:r>
        <w:rPr>
          <w:rFonts w:ascii="Times New Roman"/>
          <w:b w:val="false"/>
          <w:i w:val="false"/>
          <w:color w:val="000000"/>
          <w:sz w:val="28"/>
        </w:rPr>
        <w:t>
      4. Инфекциялық және паразиттік аурулармен ауыратын адамдар уақытша бейімдеу және детоксикация орталықтарына орналастырылған басқа адамдармен бірге ұсталмайды.</w:t>
      </w:r>
    </w:p>
    <w:bookmarkEnd w:id="2380"/>
    <w:p>
      <w:pPr>
        <w:spacing w:after="0"/>
        <w:ind w:left="0"/>
        <w:jc w:val="both"/>
      </w:pPr>
      <w:r>
        <w:rPr>
          <w:rFonts w:ascii="Times New Roman"/>
          <w:b/>
          <w:i w:val="false"/>
          <w:color w:val="000000"/>
          <w:sz w:val="28"/>
        </w:rPr>
        <w:t>182-бап. Уақытша бейімдеу және детоксикация орталықтарына орналастырылатын адамдардың құқықтары мен міндеттері</w:t>
      </w:r>
    </w:p>
    <w:bookmarkStart w:name="z2537" w:id="2381"/>
    <w:p>
      <w:pPr>
        <w:spacing w:after="0"/>
        <w:ind w:left="0"/>
        <w:jc w:val="both"/>
      </w:pPr>
      <w:r>
        <w:rPr>
          <w:rFonts w:ascii="Times New Roman"/>
          <w:b w:val="false"/>
          <w:i w:val="false"/>
          <w:color w:val="000000"/>
          <w:sz w:val="28"/>
        </w:rPr>
        <w:t>
      1. Уақытша бейімдеу және детоксикация орталықтарына орналастырылатын адамдардың:</w:t>
      </w:r>
    </w:p>
    <w:bookmarkEnd w:id="2381"/>
    <w:bookmarkStart w:name="z2538" w:id="2382"/>
    <w:p>
      <w:pPr>
        <w:spacing w:after="0"/>
        <w:ind w:left="0"/>
        <w:jc w:val="both"/>
      </w:pPr>
      <w:r>
        <w:rPr>
          <w:rFonts w:ascii="Times New Roman"/>
          <w:b w:val="false"/>
          <w:i w:val="false"/>
          <w:color w:val="000000"/>
          <w:sz w:val="28"/>
        </w:rPr>
        <w:t>
      1) өздерінің құқықтары мен міндеттері, ұстау режимі туралы ақпарат алуға;</w:t>
      </w:r>
    </w:p>
    <w:bookmarkEnd w:id="2382"/>
    <w:bookmarkStart w:name="z2539" w:id="2383"/>
    <w:p>
      <w:pPr>
        <w:spacing w:after="0"/>
        <w:ind w:left="0"/>
        <w:jc w:val="both"/>
      </w:pPr>
      <w:r>
        <w:rPr>
          <w:rFonts w:ascii="Times New Roman"/>
          <w:b w:val="false"/>
          <w:i w:val="false"/>
          <w:color w:val="000000"/>
          <w:sz w:val="28"/>
        </w:rPr>
        <w:t>
      2) уақытша бейімдеу және детоксикация орталығында болу кезеңінде жеке басының қауіпсіздігіне;</w:t>
      </w:r>
    </w:p>
    <w:bookmarkEnd w:id="2383"/>
    <w:bookmarkStart w:name="z2540" w:id="2384"/>
    <w:p>
      <w:pPr>
        <w:spacing w:after="0"/>
        <w:ind w:left="0"/>
        <w:jc w:val="both"/>
      </w:pPr>
      <w:r>
        <w:rPr>
          <w:rFonts w:ascii="Times New Roman"/>
          <w:b w:val="false"/>
          <w:i w:val="false"/>
          <w:color w:val="000000"/>
          <w:sz w:val="28"/>
        </w:rPr>
        <w:t>
      3) материалдық-тұрмыстық және медициналық-санитариялық қызмет алуға;</w:t>
      </w:r>
    </w:p>
    <w:bookmarkEnd w:id="2384"/>
    <w:bookmarkStart w:name="z2541" w:id="2385"/>
    <w:p>
      <w:pPr>
        <w:spacing w:after="0"/>
        <w:ind w:left="0"/>
        <w:jc w:val="both"/>
      </w:pPr>
      <w:r>
        <w:rPr>
          <w:rFonts w:ascii="Times New Roman"/>
          <w:b w:val="false"/>
          <w:i w:val="false"/>
          <w:color w:val="000000"/>
          <w:sz w:val="28"/>
        </w:rPr>
        <w:t>
      4) өздерінің құқықтары мен заңды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bookmarkEnd w:id="2385"/>
    <w:bookmarkStart w:name="z2542" w:id="2386"/>
    <w:p>
      <w:pPr>
        <w:spacing w:after="0"/>
        <w:ind w:left="0"/>
        <w:jc w:val="both"/>
      </w:pPr>
      <w:r>
        <w:rPr>
          <w:rFonts w:ascii="Times New Roman"/>
          <w:b w:val="false"/>
          <w:i w:val="false"/>
          <w:color w:val="000000"/>
          <w:sz w:val="28"/>
        </w:rPr>
        <w:t>
      2. Уақытша бейімдеу және детоксикация орталықтарына орналастырылған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bookmarkEnd w:id="2386"/>
    <w:p>
      <w:pPr>
        <w:spacing w:after="0"/>
        <w:ind w:left="0"/>
        <w:jc w:val="both"/>
      </w:pPr>
      <w:r>
        <w:rPr>
          <w:rFonts w:ascii="Times New Roman"/>
          <w:b/>
          <w:i w:val="false"/>
          <w:color w:val="000000"/>
          <w:sz w:val="28"/>
        </w:rPr>
        <w:t>183-бап. Уақытша бейімдеу және детоксикация орталықтарына орналастырылған адамдарды босату</w:t>
      </w:r>
    </w:p>
    <w:bookmarkStart w:name="z2544" w:id="2387"/>
    <w:p>
      <w:pPr>
        <w:spacing w:after="0"/>
        <w:ind w:left="0"/>
        <w:jc w:val="both"/>
      </w:pPr>
      <w:r>
        <w:rPr>
          <w:rFonts w:ascii="Times New Roman"/>
          <w:b w:val="false"/>
          <w:i w:val="false"/>
          <w:color w:val="000000"/>
          <w:sz w:val="28"/>
        </w:rPr>
        <w:t>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түскен кезінен бастап бір тәулік ішінде жоспарлы түрде дереу босатылуға жатады.</w:t>
      </w:r>
    </w:p>
    <w:bookmarkEnd w:id="2387"/>
    <w:bookmarkStart w:name="z2545" w:id="2388"/>
    <w:p>
      <w:pPr>
        <w:spacing w:after="0"/>
        <w:ind w:left="0"/>
        <w:jc w:val="both"/>
      </w:pPr>
      <w:r>
        <w:rPr>
          <w:rFonts w:ascii="Times New Roman"/>
          <w:b w:val="false"/>
          <w:i w:val="false"/>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bookmarkEnd w:id="2388"/>
    <w:bookmarkStart w:name="z2546" w:id="2389"/>
    <w:p>
      <w:pPr>
        <w:spacing w:after="0"/>
        <w:ind w:left="0"/>
        <w:jc w:val="both"/>
      </w:pPr>
      <w:r>
        <w:rPr>
          <w:rFonts w:ascii="Times New Roman"/>
          <w:b w:val="false"/>
          <w:i w:val="false"/>
          <w:color w:val="000000"/>
          <w:sz w:val="28"/>
        </w:rPr>
        <w:t>
      3. Уақытша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Республикасының заңнамасына сәйкес қабылданады.</w:t>
      </w:r>
    </w:p>
    <w:bookmarkEnd w:id="2389"/>
    <w:bookmarkStart w:name="z2547" w:id="2390"/>
    <w:p>
      <w:pPr>
        <w:spacing w:after="0"/>
        <w:ind w:left="0"/>
        <w:jc w:val="both"/>
      </w:pPr>
      <w:r>
        <w:rPr>
          <w:rFonts w:ascii="Times New Roman"/>
          <w:b w:val="false"/>
          <w:i w:val="false"/>
          <w:color w:val="000000"/>
          <w:sz w:val="28"/>
        </w:rPr>
        <w:t>
      4. Шығару кезінде адамға оның уақытша бейімдеу және детоксикация орталығында болғаны туралы анықтама беріледі.</w:t>
      </w:r>
    </w:p>
    <w:bookmarkEnd w:id="2390"/>
    <w:bookmarkStart w:name="z2548" w:id="2391"/>
    <w:p>
      <w:pPr>
        <w:spacing w:after="0"/>
        <w:ind w:left="0"/>
        <w:jc w:val="left"/>
      </w:pPr>
      <w:r>
        <w:rPr>
          <w:rFonts w:ascii="Times New Roman"/>
          <w:b/>
          <w:i w:val="false"/>
          <w:color w:val="000000"/>
        </w:rPr>
        <w:t xml:space="preserve"> 22-тарау. ҰЛТТЫҚ АЛДЫН АЛУ ТЕТІГІ</w:t>
      </w:r>
    </w:p>
    <w:bookmarkEnd w:id="2391"/>
    <w:p>
      <w:pPr>
        <w:spacing w:after="0"/>
        <w:ind w:left="0"/>
        <w:jc w:val="both"/>
      </w:pPr>
      <w:r>
        <w:rPr>
          <w:rFonts w:ascii="Times New Roman"/>
          <w:b w:val="false"/>
          <w:i w:val="false"/>
          <w:color w:val="ff0000"/>
          <w:sz w:val="28"/>
        </w:rPr>
        <w:t xml:space="preserve">
      Ескерту. 22-тараудағы "Адам құқықтары жөніндегі уәкіл", "Адам құқықтары жөнiндегi уәкiлдің", "Адам құқықтары жөнiндегi уәкiлді", "Адам құқықтары жөніндегі уәкілмен", "Адам құқықтары жөніндегі уәкілге"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"Қазақстан Республикасындағы Адам құқықтары жөніндегі уәкілмен", "Қазақстан Республикасындағы Адам құқықтары жөніндегі уәкілге" деген сөздермен ауыстырылды – ҚР 05.11.2022 </w:t>
      </w:r>
      <w:r>
        <w:rPr>
          <w:rFonts w:ascii="Times New Roman"/>
          <w:b w:val="false"/>
          <w:i w:val="false"/>
          <w:color w:val="ff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184-бап. Ұлттық алдын алу тетігі</w:t>
      </w:r>
    </w:p>
    <w:bookmarkStart w:name="z2550" w:id="2392"/>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bookmarkEnd w:id="2392"/>
    <w:bookmarkStart w:name="z2551" w:id="2393"/>
    <w:p>
      <w:pPr>
        <w:spacing w:after="0"/>
        <w:ind w:left="0"/>
        <w:jc w:val="both"/>
      </w:pPr>
      <w:r>
        <w:rPr>
          <w:rFonts w:ascii="Times New Roman"/>
          <w:b w:val="false"/>
          <w:i w:val="false"/>
          <w:color w:val="000000"/>
          <w:sz w:val="28"/>
        </w:rPr>
        <w:t>
      2. Ұлттық алдын алу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Республикасының заңдарында айқындалатын өзге де ұйымдарға барады.</w:t>
      </w:r>
    </w:p>
    <w:bookmarkEnd w:id="2393"/>
    <w:bookmarkStart w:name="z2552" w:id="2394"/>
    <w:p>
      <w:pPr>
        <w:spacing w:after="0"/>
        <w:ind w:left="0"/>
        <w:jc w:val="both"/>
      </w:pPr>
      <w:r>
        <w:rPr>
          <w:rFonts w:ascii="Times New Roman"/>
          <w:b w:val="false"/>
          <w:i w:val="false"/>
          <w:color w:val="000000"/>
          <w:sz w:val="28"/>
        </w:rPr>
        <w:t>
      3. Қазақстан Республикасындағы Адам құқықтары жөніндегі уәкіл,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394"/>
    <w:bookmarkStart w:name="z2553" w:id="2395"/>
    <w:p>
      <w:pPr>
        <w:spacing w:after="0"/>
        <w:ind w:left="0"/>
        <w:jc w:val="both"/>
      </w:pPr>
      <w:r>
        <w:rPr>
          <w:rFonts w:ascii="Times New Roman"/>
          <w:b w:val="false"/>
          <w:i w:val="false"/>
          <w:color w:val="000000"/>
          <w:sz w:val="28"/>
        </w:rPr>
        <w:t>
      4. Қазақстан Республикасындағы Адам құқықтары жөніндегі уәкіл ұлттық алдын алу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bookmarkEnd w:id="2395"/>
    <w:bookmarkStart w:name="z2554" w:id="2396"/>
    <w:p>
      <w:pPr>
        <w:spacing w:after="0"/>
        <w:ind w:left="0"/>
        <w:jc w:val="both"/>
      </w:pPr>
      <w:r>
        <w:rPr>
          <w:rFonts w:ascii="Times New Roman"/>
          <w:b w:val="false"/>
          <w:i w:val="false"/>
          <w:color w:val="000000"/>
          <w:sz w:val="28"/>
        </w:rPr>
        <w:t>
      5. Ұлттық алдын алу тетiгi қатысушыларының алдын ала бару жөніндегі шығыстарын өтеу Қазақстан Республикасының Үкіметі айқындайтын тәртіппен бюджет қаражатынан жүзеге асырылады.</w:t>
      </w:r>
    </w:p>
    <w:bookmarkEnd w:id="2396"/>
    <w:p>
      <w:pPr>
        <w:spacing w:after="0"/>
        <w:ind w:left="0"/>
        <w:jc w:val="both"/>
      </w:pPr>
      <w:r>
        <w:rPr>
          <w:rFonts w:ascii="Times New Roman"/>
          <w:b/>
          <w:i w:val="false"/>
          <w:color w:val="000000"/>
          <w:sz w:val="28"/>
        </w:rPr>
        <w:t>185-бап. Үйлестіру кеңесі</w:t>
      </w:r>
    </w:p>
    <w:bookmarkStart w:name="z2556" w:id="2397"/>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Қазақстан Республикасындағы Адам құқықтары жөнiндегi уәкiлдің жанынан Үйлестіру кеңесі құрылады.</w:t>
      </w:r>
    </w:p>
    <w:bookmarkEnd w:id="2397"/>
    <w:bookmarkStart w:name="z2557" w:id="2398"/>
    <w:p>
      <w:pPr>
        <w:spacing w:after="0"/>
        <w:ind w:left="0"/>
        <w:jc w:val="both"/>
      </w:pPr>
      <w:r>
        <w:rPr>
          <w:rFonts w:ascii="Times New Roman"/>
          <w:b w:val="false"/>
          <w:i w:val="false"/>
          <w:color w:val="000000"/>
          <w:sz w:val="28"/>
        </w:rPr>
        <w:t>
      Қазақстан Республикасындағы Адам құқықтары жөнiндегi уәкiлді қоспағанда, Үйлестіру кеңесінің мүшелерін Қазақстан Республикасындағы Адам құқықтары жөніндегі уәкіл құратын комиссия Қазақстан Республикасының азаматтары қатарынан сайлайды.</w:t>
      </w:r>
    </w:p>
    <w:bookmarkEnd w:id="2398"/>
    <w:bookmarkStart w:name="z2558" w:id="2399"/>
    <w:p>
      <w:pPr>
        <w:spacing w:after="0"/>
        <w:ind w:left="0"/>
        <w:jc w:val="both"/>
      </w:pPr>
      <w:r>
        <w:rPr>
          <w:rFonts w:ascii="Times New Roman"/>
          <w:b w:val="false"/>
          <w:i w:val="false"/>
          <w:color w:val="000000"/>
          <w:sz w:val="28"/>
        </w:rPr>
        <w:t>
      2. Қазақстан Республикасындағы Адам құқықтары жөніндегі уәкіл:</w:t>
      </w:r>
    </w:p>
    <w:bookmarkEnd w:id="2399"/>
    <w:bookmarkStart w:name="z2559" w:id="2400"/>
    <w:p>
      <w:pPr>
        <w:spacing w:after="0"/>
        <w:ind w:left="0"/>
        <w:jc w:val="both"/>
      </w:pPr>
      <w:r>
        <w:rPr>
          <w:rFonts w:ascii="Times New Roman"/>
          <w:b w:val="false"/>
          <w:i w:val="false"/>
          <w:color w:val="000000"/>
          <w:sz w:val="28"/>
        </w:rPr>
        <w:t>
      1) Қазақстан Республикасындағы Адам құқықтары жөнiндегi уәкiлдің жанындағы Үйлестіру кеңесі туралы ережені;</w:t>
      </w:r>
    </w:p>
    <w:bookmarkEnd w:id="2400"/>
    <w:bookmarkStart w:name="z2560" w:id="2401"/>
    <w:p>
      <w:pPr>
        <w:spacing w:after="0"/>
        <w:ind w:left="0"/>
        <w:jc w:val="both"/>
      </w:pPr>
      <w:r>
        <w:rPr>
          <w:rFonts w:ascii="Times New Roman"/>
          <w:b w:val="false"/>
          <w:i w:val="false"/>
          <w:color w:val="000000"/>
          <w:sz w:val="28"/>
        </w:rPr>
        <w:t>
      2) ұлттық алдын алу тетiгiнің қатысушыларын іріктеу қағидаларын;</w:t>
      </w:r>
    </w:p>
    <w:bookmarkEnd w:id="2401"/>
    <w:bookmarkStart w:name="z2561" w:id="2402"/>
    <w:p>
      <w:pPr>
        <w:spacing w:after="0"/>
        <w:ind w:left="0"/>
        <w:jc w:val="both"/>
      </w:pPr>
      <w:r>
        <w:rPr>
          <w:rFonts w:ascii="Times New Roman"/>
          <w:b w:val="false"/>
          <w:i w:val="false"/>
          <w:color w:val="000000"/>
          <w:sz w:val="28"/>
        </w:rPr>
        <w:t>
      3) алдын ала бару үшін ұлттық алдын алу тетiгiнің қатысушыларынан топтар құру қағидаларын;</w:t>
      </w:r>
    </w:p>
    <w:bookmarkEnd w:id="2402"/>
    <w:bookmarkStart w:name="z2562" w:id="2403"/>
    <w:p>
      <w:pPr>
        <w:spacing w:after="0"/>
        <w:ind w:left="0"/>
        <w:jc w:val="both"/>
      </w:pPr>
      <w:r>
        <w:rPr>
          <w:rFonts w:ascii="Times New Roman"/>
          <w:b w:val="false"/>
          <w:i w:val="false"/>
          <w:color w:val="000000"/>
          <w:sz w:val="28"/>
        </w:rPr>
        <w:t>
      4) алдын ала бару жөніндегі әдістемелік ұсынымдарды;</w:t>
      </w:r>
    </w:p>
    <w:bookmarkEnd w:id="2403"/>
    <w:bookmarkStart w:name="z2563" w:id="2404"/>
    <w:p>
      <w:pPr>
        <w:spacing w:after="0"/>
        <w:ind w:left="0"/>
        <w:jc w:val="both"/>
      </w:pPr>
      <w:r>
        <w:rPr>
          <w:rFonts w:ascii="Times New Roman"/>
          <w:b w:val="false"/>
          <w:i w:val="false"/>
          <w:color w:val="000000"/>
          <w:sz w:val="28"/>
        </w:rPr>
        <w:t>
      5) алдын ала бару қорытындысы бойынша жыл сайынғы жинақталған баяндаманы дайындау қағидаларын бекітеді.</w:t>
      </w:r>
    </w:p>
    <w:bookmarkEnd w:id="2404"/>
    <w:bookmarkStart w:name="z2564" w:id="2405"/>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bookmarkEnd w:id="2405"/>
    <w:p>
      <w:pPr>
        <w:spacing w:after="0"/>
        <w:ind w:left="0"/>
        <w:jc w:val="both"/>
      </w:pPr>
      <w:r>
        <w:rPr>
          <w:rFonts w:ascii="Times New Roman"/>
          <w:b/>
          <w:i w:val="false"/>
          <w:color w:val="000000"/>
          <w:sz w:val="28"/>
        </w:rPr>
        <w:t>186-бап. Ұлттық алдын алу тетігінің қатысушыларына қойылатын талаптар</w:t>
      </w:r>
    </w:p>
    <w:bookmarkStart w:name="z2566" w:id="2406"/>
    <w:p>
      <w:pPr>
        <w:spacing w:after="0"/>
        <w:ind w:left="0"/>
        <w:jc w:val="both"/>
      </w:pPr>
      <w:r>
        <w:rPr>
          <w:rFonts w:ascii="Times New Roman"/>
          <w:b w:val="false"/>
          <w:i w:val="false"/>
          <w:color w:val="000000"/>
          <w:sz w:val="28"/>
        </w:rPr>
        <w:t>
      1. Мыналар:</w:t>
      </w:r>
    </w:p>
    <w:bookmarkEnd w:id="2406"/>
    <w:bookmarkStart w:name="z2567" w:id="2407"/>
    <w:p>
      <w:pPr>
        <w:spacing w:after="0"/>
        <w:ind w:left="0"/>
        <w:jc w:val="both"/>
      </w:pPr>
      <w:r>
        <w:rPr>
          <w:rFonts w:ascii="Times New Roman"/>
          <w:b w:val="false"/>
          <w:i w:val="false"/>
          <w:color w:val="000000"/>
          <w:sz w:val="28"/>
        </w:rPr>
        <w:t>
      1) Қазақстан Республикасының заңында белгіленген тәртіппен жойылмаған немесе алынбаған соттылығы бар;</w:t>
      </w:r>
    </w:p>
    <w:bookmarkEnd w:id="2407"/>
    <w:bookmarkStart w:name="z2568" w:id="2408"/>
    <w:p>
      <w:pPr>
        <w:spacing w:after="0"/>
        <w:ind w:left="0"/>
        <w:jc w:val="both"/>
      </w:pPr>
      <w:r>
        <w:rPr>
          <w:rFonts w:ascii="Times New Roman"/>
          <w:b w:val="false"/>
          <w:i w:val="false"/>
          <w:color w:val="000000"/>
          <w:sz w:val="28"/>
        </w:rPr>
        <w:t>
      2) қылмыстық құқық бұзушылық жасады деген күдікті немесе айыпталушы;</w:t>
      </w:r>
    </w:p>
    <w:bookmarkEnd w:id="2408"/>
    <w:bookmarkStart w:name="z2569" w:id="2409"/>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w:t>
      </w:r>
    </w:p>
    <w:bookmarkEnd w:id="2409"/>
    <w:bookmarkStart w:name="z2570" w:id="2410"/>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органдардың қызметкерлері;</w:t>
      </w:r>
    </w:p>
    <w:bookmarkEnd w:id="2410"/>
    <w:bookmarkStart w:name="z2571" w:id="2411"/>
    <w:p>
      <w:pPr>
        <w:spacing w:after="0"/>
        <w:ind w:left="0"/>
        <w:jc w:val="both"/>
      </w:pPr>
      <w:r>
        <w:rPr>
          <w:rFonts w:ascii="Times New Roman"/>
          <w:b w:val="false"/>
          <w:i w:val="false"/>
          <w:color w:val="000000"/>
          <w:sz w:val="28"/>
        </w:rPr>
        <w:t>
      5) психикалық денсаулық саласында медициналық көмек көрсететін ұйымда есепте тұрған адамдар ұлттық алдын алу тетігінің қатысушылары бола алмайды.</w:t>
      </w:r>
    </w:p>
    <w:bookmarkEnd w:id="2411"/>
    <w:bookmarkStart w:name="z2572" w:id="2412"/>
    <w:p>
      <w:pPr>
        <w:spacing w:after="0"/>
        <w:ind w:left="0"/>
        <w:jc w:val="both"/>
      </w:pPr>
      <w:r>
        <w:rPr>
          <w:rFonts w:ascii="Times New Roman"/>
          <w:b w:val="false"/>
          <w:i w:val="false"/>
          <w:color w:val="000000"/>
          <w:sz w:val="28"/>
        </w:rPr>
        <w:t xml:space="preserve">
      2. Қасақана қылмыс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bookmarkEnd w:id="2412"/>
    <w:p>
      <w:pPr>
        <w:spacing w:after="0"/>
        <w:ind w:left="0"/>
        <w:jc w:val="both"/>
      </w:pPr>
      <w:r>
        <w:rPr>
          <w:rFonts w:ascii="Times New Roman"/>
          <w:b/>
          <w:i w:val="false"/>
          <w:color w:val="000000"/>
          <w:sz w:val="28"/>
        </w:rPr>
        <w:t>187-бап. Ұлттық алдын алу тетiгi қатысушысының құқықтары</w:t>
      </w:r>
    </w:p>
    <w:bookmarkStart w:name="z2574" w:id="2413"/>
    <w:p>
      <w:pPr>
        <w:spacing w:after="0"/>
        <w:ind w:left="0"/>
        <w:jc w:val="both"/>
      </w:pPr>
      <w:r>
        <w:rPr>
          <w:rFonts w:ascii="Times New Roman"/>
          <w:b w:val="false"/>
          <w:i w:val="false"/>
          <w:color w:val="000000"/>
          <w:sz w:val="28"/>
        </w:rPr>
        <w:t>
      1. Ұлттық алдын алу тетiгiнің қатысушысы:</w:t>
      </w:r>
    </w:p>
    <w:bookmarkEnd w:id="2413"/>
    <w:bookmarkStart w:name="z2575" w:id="2414"/>
    <w:p>
      <w:pPr>
        <w:spacing w:after="0"/>
        <w:ind w:left="0"/>
        <w:jc w:val="both"/>
      </w:pPr>
      <w:r>
        <w:rPr>
          <w:rFonts w:ascii="Times New Roman"/>
          <w:b w:val="false"/>
          <w:i w:val="false"/>
          <w:color w:val="000000"/>
          <w:sz w:val="28"/>
        </w:rPr>
        <w:t>
      1) алдын ала баруға жататын ұйымдарда ұсталатын адамдардың саны, осындай ұйымдардың саны және олардың орналасқан жері туралы ақпарат алуға;</w:t>
      </w:r>
    </w:p>
    <w:bookmarkEnd w:id="2414"/>
    <w:bookmarkStart w:name="z2576" w:id="2415"/>
    <w:p>
      <w:pPr>
        <w:spacing w:after="0"/>
        <w:ind w:left="0"/>
        <w:jc w:val="both"/>
      </w:pPr>
      <w:r>
        <w:rPr>
          <w:rFonts w:ascii="Times New Roman"/>
          <w:b w:val="false"/>
          <w:i w:val="false"/>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bookmarkEnd w:id="2415"/>
    <w:bookmarkStart w:name="z2577" w:id="2416"/>
    <w:p>
      <w:pPr>
        <w:spacing w:after="0"/>
        <w:ind w:left="0"/>
        <w:jc w:val="both"/>
      </w:pPr>
      <w:r>
        <w:rPr>
          <w:rFonts w:ascii="Times New Roman"/>
          <w:b w:val="false"/>
          <w:i w:val="false"/>
          <w:color w:val="000000"/>
          <w:sz w:val="28"/>
        </w:rPr>
        <w:t>
      3) құрылған топтардың құрамында белгіленген тәртіппен алдын ала баруды жүзеге асыруға;</w:t>
      </w:r>
    </w:p>
    <w:bookmarkEnd w:id="2416"/>
    <w:bookmarkStart w:name="z2578" w:id="2417"/>
    <w:p>
      <w:pPr>
        <w:spacing w:after="0"/>
        <w:ind w:left="0"/>
        <w:jc w:val="both"/>
      </w:pPr>
      <w:r>
        <w:rPr>
          <w:rFonts w:ascii="Times New Roman"/>
          <w:b w:val="false"/>
          <w:i w:val="false"/>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bookmarkEnd w:id="2417"/>
    <w:bookmarkStart w:name="z2579" w:id="2418"/>
    <w:p>
      <w:pPr>
        <w:spacing w:after="0"/>
        <w:ind w:left="0"/>
        <w:jc w:val="both"/>
      </w:pPr>
      <w:r>
        <w:rPr>
          <w:rFonts w:ascii="Times New Roman"/>
          <w:b w:val="false"/>
          <w:i w:val="false"/>
          <w:color w:val="000000"/>
          <w:sz w:val="28"/>
        </w:rPr>
        <w:t>
      5) алдын ала баруға жататын ұйымдарды кедергісіз таңдауға және оларға баруға;</w:t>
      </w:r>
    </w:p>
    <w:bookmarkEnd w:id="2418"/>
    <w:bookmarkStart w:name="z2580" w:id="2419"/>
    <w:p>
      <w:pPr>
        <w:spacing w:after="0"/>
        <w:ind w:left="0"/>
        <w:jc w:val="both"/>
      </w:pPr>
      <w:r>
        <w:rPr>
          <w:rFonts w:ascii="Times New Roman"/>
          <w:b w:val="false"/>
          <w:i w:val="false"/>
          <w:color w:val="000000"/>
          <w:sz w:val="28"/>
        </w:rPr>
        <w:t>
      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bookmarkEnd w:id="2419"/>
    <w:bookmarkStart w:name="z2581" w:id="2420"/>
    <w:p>
      <w:pPr>
        <w:spacing w:after="0"/>
        <w:ind w:left="0"/>
        <w:jc w:val="both"/>
      </w:pPr>
      <w:r>
        <w:rPr>
          <w:rFonts w:ascii="Times New Roman"/>
          <w:b w:val="false"/>
          <w:i w:val="false"/>
          <w:color w:val="000000"/>
          <w:sz w:val="28"/>
        </w:rPr>
        <w:t>
      2. Ұлттық алдын алу тетігінің қатысушысы заңды қызметін жүзеге асыру кезінде тәуелсіз болып табылады.</w:t>
      </w:r>
    </w:p>
    <w:bookmarkEnd w:id="2420"/>
    <w:p>
      <w:pPr>
        <w:spacing w:after="0"/>
        <w:ind w:left="0"/>
        <w:jc w:val="both"/>
      </w:pPr>
      <w:r>
        <w:rPr>
          <w:rFonts w:ascii="Times New Roman"/>
          <w:b/>
          <w:i w:val="false"/>
          <w:color w:val="000000"/>
          <w:sz w:val="28"/>
        </w:rPr>
        <w:t>188-бап. Ұлттық алдын алу тетігі қатысушысының міндеттері</w:t>
      </w:r>
    </w:p>
    <w:bookmarkStart w:name="z2583" w:id="2421"/>
    <w:p>
      <w:pPr>
        <w:spacing w:after="0"/>
        <w:ind w:left="0"/>
        <w:jc w:val="both"/>
      </w:pPr>
      <w:r>
        <w:rPr>
          <w:rFonts w:ascii="Times New Roman"/>
          <w:b w:val="false"/>
          <w:i w:val="false"/>
          <w:color w:val="000000"/>
          <w:sz w:val="28"/>
        </w:rPr>
        <w:t>
      1. Ұлттық алдын алу тетігінің қатысушысы өз өкілеттігін орындау кезінде Қазақстан Республикасының заңнамасын сақтауға міндетті.</w:t>
      </w:r>
    </w:p>
    <w:bookmarkEnd w:id="2421"/>
    <w:bookmarkStart w:name="z2584" w:id="2422"/>
    <w:p>
      <w:pPr>
        <w:spacing w:after="0"/>
        <w:ind w:left="0"/>
        <w:jc w:val="both"/>
      </w:pPr>
      <w:r>
        <w:rPr>
          <w:rFonts w:ascii="Times New Roman"/>
          <w:b w:val="false"/>
          <w:i w:val="false"/>
          <w:color w:val="000000"/>
          <w:sz w:val="28"/>
        </w:rPr>
        <w:t>
      2. Ұлттық алдын алу тетігі қатысушысының алдын ала баруға жататын ұйымдардың қызметіне араласуына жол берілмейді.</w:t>
      </w:r>
    </w:p>
    <w:bookmarkEnd w:id="2422"/>
    <w:bookmarkStart w:name="z2585" w:id="2423"/>
    <w:p>
      <w:pPr>
        <w:spacing w:after="0"/>
        <w:ind w:left="0"/>
        <w:jc w:val="both"/>
      </w:pPr>
      <w:r>
        <w:rPr>
          <w:rFonts w:ascii="Times New Roman"/>
          <w:b w:val="false"/>
          <w:i w:val="false"/>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bookmarkEnd w:id="2423"/>
    <w:bookmarkStart w:name="z2586" w:id="2424"/>
    <w:p>
      <w:pPr>
        <w:spacing w:after="0"/>
        <w:ind w:left="0"/>
        <w:jc w:val="both"/>
      </w:pPr>
      <w:r>
        <w:rPr>
          <w:rFonts w:ascii="Times New Roman"/>
          <w:b w:val="false"/>
          <w:i w:val="false"/>
          <w:color w:val="000000"/>
          <w:sz w:val="28"/>
        </w:rPr>
        <w:t>
      4. Ұлттық алдын алу тетігінің қатысушысы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Қазақстан Республикасындағы Адам құқықтары жөніндегі уәкіл айқындайтын тәртіппен тіркеуге міндетті.</w:t>
      </w:r>
    </w:p>
    <w:bookmarkEnd w:id="2424"/>
    <w:bookmarkStart w:name="z2587" w:id="2425"/>
    <w:p>
      <w:pPr>
        <w:spacing w:after="0"/>
        <w:ind w:left="0"/>
        <w:jc w:val="both"/>
      </w:pPr>
      <w:r>
        <w:rPr>
          <w:rFonts w:ascii="Times New Roman"/>
          <w:b w:val="false"/>
          <w:i w:val="false"/>
          <w:color w:val="000000"/>
          <w:sz w:val="28"/>
        </w:rPr>
        <w:t>
      Қабылданған хабарлар мен шағымдар Қазақстан Республикасының заңнамасында көзделген тәртіппен Қазақстан Республикасындағы Адам құқықтары жөнiндегi уәкiлдің қарауына беріледі.</w:t>
      </w:r>
    </w:p>
    <w:bookmarkEnd w:id="2425"/>
    <w:bookmarkStart w:name="z2588" w:id="2426"/>
    <w:p>
      <w:pPr>
        <w:spacing w:after="0"/>
        <w:ind w:left="0"/>
        <w:jc w:val="both"/>
      </w:pPr>
      <w:r>
        <w:rPr>
          <w:rFonts w:ascii="Times New Roman"/>
          <w:b w:val="false"/>
          <w:i w:val="false"/>
          <w:color w:val="000000"/>
          <w:sz w:val="28"/>
        </w:rPr>
        <w:t>
      Қабылданған және берілген хабарлар мен шағымдар туралы ақпарат алдын ала бару нәтижелері жөніндегі есепке енгізіледі.</w:t>
      </w:r>
    </w:p>
    <w:bookmarkEnd w:id="2426"/>
    <w:bookmarkStart w:name="z2589" w:id="2427"/>
    <w:p>
      <w:pPr>
        <w:spacing w:after="0"/>
        <w:ind w:left="0"/>
        <w:jc w:val="both"/>
      </w:pPr>
      <w:r>
        <w:rPr>
          <w:rFonts w:ascii="Times New Roman"/>
          <w:b w:val="false"/>
          <w:i w:val="false"/>
          <w:color w:val="000000"/>
          <w:sz w:val="28"/>
        </w:rPr>
        <w:t>
      5. Осы Кодекстің ережелерін бұзған ұлттық алдын алу тетігінің қатысушысы Қазақстан Республикасының заңдарында белгіленген жауаптылықта болады.</w:t>
      </w:r>
    </w:p>
    <w:bookmarkEnd w:id="2427"/>
    <w:p>
      <w:pPr>
        <w:spacing w:after="0"/>
        <w:ind w:left="0"/>
        <w:jc w:val="both"/>
      </w:pPr>
      <w:r>
        <w:rPr>
          <w:rFonts w:ascii="Times New Roman"/>
          <w:b/>
          <w:i w:val="false"/>
          <w:color w:val="000000"/>
          <w:sz w:val="28"/>
        </w:rPr>
        <w:t>189-бап. Ұлттық алдын алу тетiгi қатысушысының өкілеттігін тоқтату</w:t>
      </w:r>
    </w:p>
    <w:bookmarkStart w:name="z2591" w:id="2428"/>
    <w:p>
      <w:pPr>
        <w:spacing w:after="0"/>
        <w:ind w:left="0"/>
        <w:jc w:val="both"/>
      </w:pPr>
      <w:r>
        <w:rPr>
          <w:rFonts w:ascii="Times New Roman"/>
          <w:b w:val="false"/>
          <w:i w:val="false"/>
          <w:color w:val="000000"/>
          <w:sz w:val="28"/>
        </w:rPr>
        <w:t>
      Ұлттық алдын алу тетiгi қатысушысының өкілеттігі:</w:t>
      </w:r>
    </w:p>
    <w:bookmarkEnd w:id="2428"/>
    <w:bookmarkStart w:name="z2592" w:id="2429"/>
    <w:p>
      <w:pPr>
        <w:spacing w:after="0"/>
        <w:ind w:left="0"/>
        <w:jc w:val="both"/>
      </w:pPr>
      <w:r>
        <w:rPr>
          <w:rFonts w:ascii="Times New Roman"/>
          <w:b w:val="false"/>
          <w:i w:val="false"/>
          <w:color w:val="000000"/>
          <w:sz w:val="28"/>
        </w:rPr>
        <w:t>
      1) осы Кодекстің ережелері бұзылған;</w:t>
      </w:r>
    </w:p>
    <w:bookmarkEnd w:id="2429"/>
    <w:bookmarkStart w:name="z2593" w:id="2430"/>
    <w:p>
      <w:pPr>
        <w:spacing w:after="0"/>
        <w:ind w:left="0"/>
        <w:jc w:val="both"/>
      </w:pPr>
      <w:r>
        <w:rPr>
          <w:rFonts w:ascii="Times New Roman"/>
          <w:b w:val="false"/>
          <w:i w:val="false"/>
          <w:color w:val="000000"/>
          <w:sz w:val="28"/>
        </w:rPr>
        <w:t>
      2) өз өкілеттігін доғару туралы жазбаша өтініші;</w:t>
      </w:r>
    </w:p>
    <w:bookmarkEnd w:id="2430"/>
    <w:bookmarkStart w:name="z2594" w:id="2431"/>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2431"/>
    <w:bookmarkStart w:name="z2595" w:id="2432"/>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2432"/>
    <w:bookmarkStart w:name="z2596" w:id="2433"/>
    <w:p>
      <w:pPr>
        <w:spacing w:after="0"/>
        <w:ind w:left="0"/>
        <w:jc w:val="both"/>
      </w:pPr>
      <w:r>
        <w:rPr>
          <w:rFonts w:ascii="Times New Roman"/>
          <w:b w:val="false"/>
          <w:i w:val="false"/>
          <w:color w:val="000000"/>
          <w:sz w:val="28"/>
        </w:rPr>
        <w:t>
      5) Қазақстан Республикасының азаматтығын жоғалтқан;</w:t>
      </w:r>
    </w:p>
    <w:bookmarkEnd w:id="2433"/>
    <w:bookmarkStart w:name="z2597" w:id="2434"/>
    <w:p>
      <w:pPr>
        <w:spacing w:after="0"/>
        <w:ind w:left="0"/>
        <w:jc w:val="both"/>
      </w:pPr>
      <w:r>
        <w:rPr>
          <w:rFonts w:ascii="Times New Roman"/>
          <w:b w:val="false"/>
          <w:i w:val="false"/>
          <w:color w:val="000000"/>
          <w:sz w:val="28"/>
        </w:rPr>
        <w:t>
      6) соттың айыптау үкімі заңды күшіне енген;</w:t>
      </w:r>
    </w:p>
    <w:bookmarkEnd w:id="2434"/>
    <w:bookmarkStart w:name="z2598" w:id="2435"/>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2435"/>
    <w:p>
      <w:pPr>
        <w:spacing w:after="0"/>
        <w:ind w:left="0"/>
        <w:jc w:val="both"/>
      </w:pPr>
      <w:r>
        <w:rPr>
          <w:rFonts w:ascii="Times New Roman"/>
          <w:b/>
          <w:i w:val="false"/>
          <w:color w:val="000000"/>
          <w:sz w:val="28"/>
        </w:rPr>
        <w:t>190-бап. Алдын ала барудың түрлері мен мерзімділігі</w:t>
      </w:r>
    </w:p>
    <w:bookmarkStart w:name="z2600" w:id="2436"/>
    <w:p>
      <w:pPr>
        <w:spacing w:after="0"/>
        <w:ind w:left="0"/>
        <w:jc w:val="both"/>
      </w:pPr>
      <w:r>
        <w:rPr>
          <w:rFonts w:ascii="Times New Roman"/>
          <w:b w:val="false"/>
          <w:i w:val="false"/>
          <w:color w:val="000000"/>
          <w:sz w:val="28"/>
        </w:rPr>
        <w:t>
      1. Ұлттық алдын алу тетiгi қатысушыларының алдын ала баруы былайша бөлінеді:</w:t>
      </w:r>
    </w:p>
    <w:bookmarkEnd w:id="2436"/>
    <w:bookmarkStart w:name="z2601" w:id="2437"/>
    <w:p>
      <w:pPr>
        <w:spacing w:after="0"/>
        <w:ind w:left="0"/>
        <w:jc w:val="both"/>
      </w:pPr>
      <w:r>
        <w:rPr>
          <w:rFonts w:ascii="Times New Roman"/>
          <w:b w:val="false"/>
          <w:i w:val="false"/>
          <w:color w:val="000000"/>
          <w:sz w:val="28"/>
        </w:rPr>
        <w:t>
      1) төрт жылда бір реттен сиретпей тұрақты негізде жүргізілетін мерзімдік алдын ала бару;</w:t>
      </w:r>
    </w:p>
    <w:bookmarkEnd w:id="2437"/>
    <w:bookmarkStart w:name="z2602" w:id="2438"/>
    <w:p>
      <w:pPr>
        <w:spacing w:after="0"/>
        <w:ind w:left="0"/>
        <w:jc w:val="both"/>
      </w:pPr>
      <w:r>
        <w:rPr>
          <w:rFonts w:ascii="Times New Roman"/>
          <w:b w:val="false"/>
          <w:i w:val="false"/>
          <w:color w:val="000000"/>
          <w:sz w:val="28"/>
        </w:rPr>
        <w:t>
      2) 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алу мақсатында, мерзімдік алдын ала бару аралығындағы кезеңде жүргізілетін аралық алдын ала бару;</w:t>
      </w:r>
    </w:p>
    <w:bookmarkEnd w:id="2438"/>
    <w:bookmarkStart w:name="z2603" w:id="2439"/>
    <w:p>
      <w:pPr>
        <w:spacing w:after="0"/>
        <w:ind w:left="0"/>
        <w:jc w:val="both"/>
      </w:pPr>
      <w:r>
        <w:rPr>
          <w:rFonts w:ascii="Times New Roman"/>
          <w:b w:val="false"/>
          <w:i w:val="false"/>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w:t>
      </w:r>
    </w:p>
    <w:bookmarkEnd w:id="2439"/>
    <w:bookmarkStart w:name="z2604" w:id="2440"/>
    <w:p>
      <w:pPr>
        <w:spacing w:after="0"/>
        <w:ind w:left="0"/>
        <w:jc w:val="both"/>
      </w:pPr>
      <w:r>
        <w:rPr>
          <w:rFonts w:ascii="Times New Roman"/>
          <w:b w:val="false"/>
          <w:i w:val="false"/>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bookmarkEnd w:id="2440"/>
    <w:p>
      <w:pPr>
        <w:spacing w:after="0"/>
        <w:ind w:left="0"/>
        <w:jc w:val="both"/>
      </w:pPr>
      <w:r>
        <w:rPr>
          <w:rFonts w:ascii="Times New Roman"/>
          <w:b/>
          <w:i w:val="false"/>
          <w:color w:val="000000"/>
          <w:sz w:val="28"/>
        </w:rPr>
        <w:t>191-бап. Алдын ала бару тәртібі</w:t>
      </w:r>
    </w:p>
    <w:bookmarkStart w:name="z2606" w:id="2441"/>
    <w:p>
      <w:pPr>
        <w:spacing w:after="0"/>
        <w:ind w:left="0"/>
        <w:jc w:val="both"/>
      </w:pPr>
      <w:r>
        <w:rPr>
          <w:rFonts w:ascii="Times New Roman"/>
          <w:b w:val="false"/>
          <w:i w:val="false"/>
          <w:color w:val="000000"/>
          <w:sz w:val="28"/>
        </w:rPr>
        <w:t>
      1. Алдын ала баруды Үйлестіру кеңесі Қазақстан Республикасындағы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bookmarkEnd w:id="2441"/>
    <w:bookmarkStart w:name="z2607" w:id="2442"/>
    <w:p>
      <w:pPr>
        <w:spacing w:after="0"/>
        <w:ind w:left="0"/>
        <w:jc w:val="both"/>
      </w:pPr>
      <w:r>
        <w:rPr>
          <w:rFonts w:ascii="Times New Roman"/>
          <w:b w:val="false"/>
          <w:i w:val="false"/>
          <w:color w:val="000000"/>
          <w:sz w:val="28"/>
        </w:rPr>
        <w:t>
      2. Алдын ала бару үшін 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bookmarkEnd w:id="2442"/>
    <w:bookmarkStart w:name="z2608" w:id="2443"/>
    <w:p>
      <w:pPr>
        <w:spacing w:after="0"/>
        <w:ind w:left="0"/>
        <w:jc w:val="both"/>
      </w:pPr>
      <w:r>
        <w:rPr>
          <w:rFonts w:ascii="Times New Roman"/>
          <w:b w:val="false"/>
          <w:i w:val="false"/>
          <w:color w:val="000000"/>
          <w:sz w:val="28"/>
        </w:rPr>
        <w:t>
      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алған жағдайда, алдын ала баруға жататын ұйым әкімшілігінің басшысы Қазақстан Республикасындағы Адам құқықтары жөніндегі уәкілге жазбаша ақпарат береді.</w:t>
      </w:r>
    </w:p>
    <w:bookmarkEnd w:id="2443"/>
    <w:bookmarkStart w:name="z2609" w:id="2444"/>
    <w:p>
      <w:pPr>
        <w:spacing w:after="0"/>
        <w:ind w:left="0"/>
        <w:jc w:val="both"/>
      </w:pPr>
      <w:r>
        <w:rPr>
          <w:rFonts w:ascii="Times New Roman"/>
          <w:b w:val="false"/>
          <w:i w:val="false"/>
          <w:color w:val="000000"/>
          <w:sz w:val="28"/>
        </w:rPr>
        <w:t>
      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bookmarkEnd w:id="2444"/>
    <w:p>
      <w:pPr>
        <w:spacing w:after="0"/>
        <w:ind w:left="0"/>
        <w:jc w:val="both"/>
      </w:pPr>
      <w:r>
        <w:rPr>
          <w:rFonts w:ascii="Times New Roman"/>
          <w:b/>
          <w:i w:val="false"/>
          <w:color w:val="000000"/>
          <w:sz w:val="28"/>
        </w:rPr>
        <w:t>192-бап. Ұлттық алдын алу тетiгi қатысушыларының жыл сайынғы жинақталған баяндамасы</w:t>
      </w:r>
    </w:p>
    <w:bookmarkStart w:name="z2611" w:id="2445"/>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bookmarkEnd w:id="2445"/>
    <w:bookmarkStart w:name="z2612" w:id="2446"/>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баяндамасында:</w:t>
      </w:r>
    </w:p>
    <w:bookmarkEnd w:id="2446"/>
    <w:bookmarkStart w:name="z2613" w:id="2447"/>
    <w:p>
      <w:pPr>
        <w:spacing w:after="0"/>
        <w:ind w:left="0"/>
        <w:jc w:val="both"/>
      </w:pPr>
      <w:r>
        <w:rPr>
          <w:rFonts w:ascii="Times New Roman"/>
          <w:b w:val="false"/>
          <w:i w:val="false"/>
          <w:color w:val="000000"/>
          <w:sz w:val="28"/>
        </w:rPr>
        <w:t>
      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ұсынымдар;</w:t>
      </w:r>
    </w:p>
    <w:bookmarkEnd w:id="2447"/>
    <w:bookmarkStart w:name="z2614" w:id="2448"/>
    <w:p>
      <w:pPr>
        <w:spacing w:after="0"/>
        <w:ind w:left="0"/>
        <w:jc w:val="both"/>
      </w:pPr>
      <w:r>
        <w:rPr>
          <w:rFonts w:ascii="Times New Roman"/>
          <w:b w:val="false"/>
          <w:i w:val="false"/>
          <w:color w:val="000000"/>
          <w:sz w:val="28"/>
        </w:rPr>
        <w:t>
      2) Қазақстан Республикасының заңнамасын жетілдіру жөніндегі ұсыныстар да қамтылады.</w:t>
      </w:r>
    </w:p>
    <w:bookmarkEnd w:id="2448"/>
    <w:bookmarkStart w:name="z2615" w:id="2449"/>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бару жөніндегі қаржылық есеп қоса беріледі.</w:t>
      </w:r>
    </w:p>
    <w:bookmarkEnd w:id="2449"/>
    <w:bookmarkStart w:name="z2616" w:id="2450"/>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Қазақстан Республикасындағы Адам құқықтары жөнiндегi уәкiлдің интернет-ресурсында орналастырылады.</w:t>
      </w:r>
    </w:p>
    <w:bookmarkEnd w:id="2450"/>
    <w:p>
      <w:pPr>
        <w:spacing w:after="0"/>
        <w:ind w:left="0"/>
        <w:jc w:val="both"/>
      </w:pPr>
      <w:r>
        <w:rPr>
          <w:rFonts w:ascii="Times New Roman"/>
          <w:b/>
          <w:i w:val="false"/>
          <w:color w:val="000000"/>
          <w:sz w:val="28"/>
        </w:rPr>
        <w:t>193-бап. Құпиялылық</w:t>
      </w:r>
    </w:p>
    <w:bookmarkStart w:name="z2618" w:id="2451"/>
    <w:p>
      <w:pPr>
        <w:spacing w:after="0"/>
        <w:ind w:left="0"/>
        <w:jc w:val="both"/>
      </w:pPr>
      <w:r>
        <w:rPr>
          <w:rFonts w:ascii="Times New Roman"/>
          <w:b w:val="false"/>
          <w:i w:val="false"/>
          <w:color w:val="000000"/>
          <w:sz w:val="28"/>
        </w:rPr>
        <w:t>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bookmarkEnd w:id="2451"/>
    <w:bookmarkStart w:name="z2619" w:id="2452"/>
    <w:p>
      <w:pPr>
        <w:spacing w:after="0"/>
        <w:ind w:left="0"/>
        <w:jc w:val="both"/>
      </w:pPr>
      <w:r>
        <w:rPr>
          <w:rFonts w:ascii="Times New Roman"/>
          <w:b w:val="false"/>
          <w:i w:val="false"/>
          <w:color w:val="000000"/>
          <w:sz w:val="28"/>
        </w:rPr>
        <w:t>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bookmarkEnd w:id="2452"/>
    <w:p>
      <w:pPr>
        <w:spacing w:after="0"/>
        <w:ind w:left="0"/>
        <w:jc w:val="both"/>
      </w:pPr>
      <w:r>
        <w:rPr>
          <w:rFonts w:ascii="Times New Roman"/>
          <w:b/>
          <w:i w:val="false"/>
          <w:color w:val="000000"/>
          <w:sz w:val="28"/>
        </w:rPr>
        <w:t>194-бап. Уәкілетті мемлекеттік органдардың ұлттық алдын алу тетігінің қатысушыларымен өзара іс-қимылы</w:t>
      </w:r>
    </w:p>
    <w:bookmarkStart w:name="z2621" w:id="2453"/>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bookmarkEnd w:id="2453"/>
    <w:bookmarkStart w:name="z2622" w:id="2454"/>
    <w:p>
      <w:pPr>
        <w:spacing w:after="0"/>
        <w:ind w:left="0"/>
        <w:jc w:val="both"/>
      </w:pPr>
      <w:r>
        <w:rPr>
          <w:rFonts w:ascii="Times New Roman"/>
          <w:b w:val="false"/>
          <w:i w:val="false"/>
          <w:color w:val="000000"/>
          <w:sz w:val="28"/>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Қазақстан Республикасы азаматтарының құқықтары мен бостандықтарын шектеуге құқылы емес.</w:t>
      </w:r>
    </w:p>
    <w:bookmarkEnd w:id="2454"/>
    <w:bookmarkStart w:name="z2623" w:id="2455"/>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2455"/>
    <w:bookmarkStart w:name="z2624" w:id="2456"/>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Қазақстан Республикасындағы Адам құқықтары жөніндегі уәкілге алынған баяндамаларды қарау нәтижелері бойынша қолданылған шаралар туралы жазбаша нысанда ақпарат береді.</w:t>
      </w:r>
    </w:p>
    <w:bookmarkEnd w:id="2456"/>
    <w:bookmarkStart w:name="z2625" w:id="2457"/>
    <w:p>
      <w:pPr>
        <w:spacing w:after="0"/>
        <w:ind w:left="0"/>
        <w:jc w:val="both"/>
      </w:pPr>
      <w:r>
        <w:rPr>
          <w:rFonts w:ascii="Times New Roman"/>
          <w:b w:val="false"/>
          <w:i w:val="false"/>
          <w:color w:val="000000"/>
          <w:sz w:val="28"/>
        </w:rPr>
        <w:t>
      3. Қазақстан Республикасындағы Адам құқықтары жөнiндегi уәкiлдің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жүгінуге құқығы бар.</w:t>
      </w:r>
    </w:p>
    <w:bookmarkEnd w:id="2457"/>
    <w:bookmarkStart w:name="z2626" w:id="2458"/>
    <w:p>
      <w:pPr>
        <w:spacing w:after="0"/>
        <w:ind w:left="0"/>
        <w:jc w:val="left"/>
      </w:pPr>
      <w:r>
        <w:rPr>
          <w:rFonts w:ascii="Times New Roman"/>
          <w:b/>
          <w:i w:val="false"/>
          <w:color w:val="000000"/>
        </w:rPr>
        <w:t xml:space="preserve"> 23-тарау. МЕДИЦИНАЛЫҚ КӨМЕКТІҢ КӨЛЕМІ</w:t>
      </w:r>
    </w:p>
    <w:bookmarkEnd w:id="2458"/>
    <w:p>
      <w:pPr>
        <w:spacing w:after="0"/>
        <w:ind w:left="0"/>
        <w:jc w:val="both"/>
      </w:pPr>
      <w:r>
        <w:rPr>
          <w:rFonts w:ascii="Times New Roman"/>
          <w:b/>
          <w:i w:val="false"/>
          <w:color w:val="000000"/>
          <w:sz w:val="28"/>
        </w:rPr>
        <w:t>195-бап. Медициналық көмектің көлемі</w:t>
      </w:r>
    </w:p>
    <w:bookmarkStart w:name="z2628" w:id="2459"/>
    <w:p>
      <w:pPr>
        <w:spacing w:after="0"/>
        <w:ind w:left="0"/>
        <w:jc w:val="both"/>
      </w:pPr>
      <w:r>
        <w:rPr>
          <w:rFonts w:ascii="Times New Roman"/>
          <w:b w:val="false"/>
          <w:i w:val="false"/>
          <w:color w:val="000000"/>
          <w:sz w:val="28"/>
        </w:rPr>
        <w:t>
      Медициналық көмек мынадай көлемде ұсынылады:</w:t>
      </w:r>
    </w:p>
    <w:bookmarkEnd w:id="2459"/>
    <w:bookmarkStart w:name="z2629" w:id="246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196-бабына</w:t>
      </w:r>
      <w:r>
        <w:rPr>
          <w:rFonts w:ascii="Times New Roman"/>
          <w:b w:val="false"/>
          <w:i w:val="false"/>
          <w:color w:val="000000"/>
          <w:sz w:val="28"/>
        </w:rPr>
        <w:t xml:space="preserve"> сәйкес ұсынылатын тегін медициналық көмектің кепілдік берілген көлемін білдіретін ең төмен көлем;</w:t>
      </w:r>
    </w:p>
    <w:bookmarkEnd w:id="2460"/>
    <w:bookmarkStart w:name="z2630" w:id="2461"/>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 көлем;</w:t>
      </w:r>
    </w:p>
    <w:bookmarkEnd w:id="2461"/>
    <w:bookmarkStart w:name="z2631" w:id="2462"/>
    <w:p>
      <w:pPr>
        <w:spacing w:after="0"/>
        <w:ind w:left="0"/>
        <w:jc w:val="both"/>
      </w:pPr>
      <w:r>
        <w:rPr>
          <w:rFonts w:ascii="Times New Roman"/>
          <w:b w:val="false"/>
          <w:i w:val="false"/>
          <w:color w:val="000000"/>
          <w:sz w:val="28"/>
        </w:rPr>
        <w:t>
      3) медициналық көмектің:</w:t>
      </w:r>
    </w:p>
    <w:bookmarkEnd w:id="2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жеке және заңды тұлғалардың жарналары есебінен көрсетілетін ерікті және (немесе) жүктелген медициналық сақтандыру шеңберінде;</w:t>
      </w:r>
    </w:p>
    <w:bookmarkStart w:name="z2633" w:id="2463"/>
    <w:p>
      <w:pPr>
        <w:spacing w:after="0"/>
        <w:ind w:left="0"/>
        <w:jc w:val="both"/>
      </w:pPr>
      <w:r>
        <w:rPr>
          <w:rFonts w:ascii="Times New Roman"/>
          <w:b w:val="false"/>
          <w:i w:val="false"/>
          <w:color w:val="000000"/>
          <w:sz w:val="28"/>
        </w:rPr>
        <w:t>
      ақылы қызметтер көрсету және Қазақстан Республикасының заңнамасында тыйым салынбаған өзге де көздер есебінен ұсынылатын;</w:t>
      </w:r>
    </w:p>
    <w:bookmarkEnd w:id="2463"/>
    <w:bookmarkStart w:name="z2634" w:id="2464"/>
    <w:p>
      <w:pPr>
        <w:spacing w:after="0"/>
        <w:ind w:left="0"/>
        <w:jc w:val="both"/>
      </w:pPr>
      <w:r>
        <w:rPr>
          <w:rFonts w:ascii="Times New Roman"/>
          <w:b w:val="false"/>
          <w:i w:val="false"/>
          <w:color w:val="000000"/>
          <w:sz w:val="28"/>
        </w:rPr>
        <w:t>
      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bookmarkEnd w:id="2464"/>
    <w:p>
      <w:pPr>
        <w:spacing w:after="0"/>
        <w:ind w:left="0"/>
        <w:jc w:val="both"/>
      </w:pPr>
      <w:r>
        <w:rPr>
          <w:rFonts w:ascii="Times New Roman"/>
          <w:b w:val="false"/>
          <w:i w:val="false"/>
          <w:color w:val="000000"/>
          <w:sz w:val="28"/>
        </w:rPr>
        <w:t>
      қылмыстық-атқару (пенитенциарлық) жүйесінің тергеу изоляторлары мен мекемелерінде ұсталатын адамдарға Қазақстан Республикасының заңнамасында көзделген қаражат есебінен көрсетілетін;</w:t>
      </w:r>
    </w:p>
    <w:p>
      <w:pPr>
        <w:spacing w:after="0"/>
        <w:ind w:left="0"/>
        <w:jc w:val="both"/>
      </w:pPr>
      <w:r>
        <w:rPr>
          <w:rFonts w:ascii="Times New Roman"/>
          <w:b w:val="false"/>
          <w:i w:val="false"/>
          <w:color w:val="000000"/>
          <w:sz w:val="28"/>
        </w:rPr>
        <w:t>
      Қазақстан Республикасының заңнамасына сәйкес жеке тұлғаларға бірыңғай зейнетақы төлемдері есебінен ұсынылатын медициналық көмекті қамтитын қосымша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195-бапты екінші бөлікпен толықтыру көзделген – ҚР 19.04.2023 </w:t>
      </w:r>
      <w:r>
        <w:rPr>
          <w:rFonts w:ascii="Times New Roman"/>
          <w:b w:val="false"/>
          <w:i w:val="false"/>
          <w:color w:val="ff0000"/>
          <w:sz w:val="28"/>
        </w:rPr>
        <w:t>№ 223-VII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195-бапқа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196-бап. Тегін медициналық көмектің кепілдік берілген көлемі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бөлігі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bookmarkStart w:name="z2637" w:id="2465"/>
    <w:p>
      <w:pPr>
        <w:spacing w:after="0"/>
        <w:ind w:left="0"/>
        <w:jc w:val="both"/>
      </w:pPr>
      <w:r>
        <w:rPr>
          <w:rFonts w:ascii="Times New Roman"/>
          <w:b w:val="false"/>
          <w:i w:val="false"/>
          <w:color w:val="000000"/>
          <w:sz w:val="28"/>
        </w:rPr>
        <w:t>
      Тегін медициналық көмектің кепілдік берілген көлемінің тізбесін Қазақстан Республикасының Үкіметі бекітеді.</w:t>
      </w:r>
    </w:p>
    <w:bookmarkEnd w:id="2465"/>
    <w:bookmarkStart w:name="z2638" w:id="2466"/>
    <w:p>
      <w:pPr>
        <w:spacing w:after="0"/>
        <w:ind w:left="0"/>
        <w:jc w:val="both"/>
      </w:pPr>
      <w:r>
        <w:rPr>
          <w:rFonts w:ascii="Times New Roman"/>
          <w:b w:val="false"/>
          <w:i w:val="false"/>
          <w:color w:val="000000"/>
          <w:sz w:val="28"/>
        </w:rPr>
        <w:t>
      Қазақстан Республикасында уақытша 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көзделмесе, уәкілетті орган айқындайтын тізбе бойынша және көлемде тегін медициналық көмектің кепілдік берілген көлемін алуға құқығы бар.</w:t>
      </w:r>
    </w:p>
    <w:bookmarkEnd w:id="2466"/>
    <w:bookmarkStart w:name="z2639" w:id="2467"/>
    <w:p>
      <w:pPr>
        <w:spacing w:after="0"/>
        <w:ind w:left="0"/>
        <w:jc w:val="both"/>
      </w:pPr>
      <w:r>
        <w:rPr>
          <w:rFonts w:ascii="Times New Roman"/>
          <w:b w:val="false"/>
          <w:i w:val="false"/>
          <w:color w:val="000000"/>
          <w:sz w:val="28"/>
        </w:rPr>
        <w:t>
      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bookmarkEnd w:id="2467"/>
    <w:bookmarkStart w:name="z2640" w:id="2468"/>
    <w:p>
      <w:pPr>
        <w:spacing w:after="0"/>
        <w:ind w:left="0"/>
        <w:jc w:val="both"/>
      </w:pPr>
      <w:r>
        <w:rPr>
          <w:rFonts w:ascii="Times New Roman"/>
          <w:b w:val="false"/>
          <w:i w:val="false"/>
          <w:color w:val="000000"/>
          <w:sz w:val="28"/>
        </w:rPr>
        <w:t>
      3. Тегін медициналық көмектің кепілдік берілген көлеміне мыналар кіреді:</w:t>
      </w:r>
    </w:p>
    <w:bookmarkEnd w:id="2468"/>
    <w:bookmarkStart w:name="z2641" w:id="2469"/>
    <w:p>
      <w:pPr>
        <w:spacing w:after="0"/>
        <w:ind w:left="0"/>
        <w:jc w:val="both"/>
      </w:pPr>
      <w:r>
        <w:rPr>
          <w:rFonts w:ascii="Times New Roman"/>
          <w:b w:val="false"/>
          <w:i w:val="false"/>
          <w:color w:val="000000"/>
          <w:sz w:val="28"/>
        </w:rPr>
        <w:t>
      1) жедел медициналық жәрдем;</w:t>
      </w:r>
    </w:p>
    <w:bookmarkEnd w:id="2469"/>
    <w:bookmarkStart w:name="z2642" w:id="2470"/>
    <w:p>
      <w:pPr>
        <w:spacing w:after="0"/>
        <w:ind w:left="0"/>
        <w:jc w:val="both"/>
      </w:pPr>
      <w:r>
        <w:rPr>
          <w:rFonts w:ascii="Times New Roman"/>
          <w:b w:val="false"/>
          <w:i w:val="false"/>
          <w:color w:val="000000"/>
          <w:sz w:val="28"/>
        </w:rPr>
        <w:t>
      2) медициналық-санитариялық алғашқы көмек;</w:t>
      </w:r>
    </w:p>
    <w:bookmarkEnd w:id="2470"/>
    <w:bookmarkStart w:name="z2643" w:id="2471"/>
    <w:p>
      <w:pPr>
        <w:spacing w:after="0"/>
        <w:ind w:left="0"/>
        <w:jc w:val="both"/>
      </w:pPr>
      <w:r>
        <w:rPr>
          <w:rFonts w:ascii="Times New Roman"/>
          <w:b w:val="false"/>
          <w:i w:val="false"/>
          <w:color w:val="000000"/>
          <w:sz w:val="28"/>
        </w:rPr>
        <w:t>
      3) мынадай:</w:t>
      </w:r>
    </w:p>
    <w:bookmarkEnd w:id="2471"/>
    <w:bookmarkStart w:name="z2644" w:id="2472"/>
    <w:p>
      <w:pPr>
        <w:spacing w:after="0"/>
        <w:ind w:left="0"/>
        <w:jc w:val="both"/>
      </w:pPr>
      <w:r>
        <w:rPr>
          <w:rFonts w:ascii="Times New Roman"/>
          <w:b w:val="false"/>
          <w:i w:val="false"/>
          <w:color w:val="000000"/>
          <w:sz w:val="28"/>
        </w:rPr>
        <w:t>
      АИТВ инфекциясы және туберкулез профилактикасы мен диагностикасы жөнінде қызметтер көрсету кезінде;</w:t>
      </w:r>
    </w:p>
    <w:bookmarkEnd w:id="2472"/>
    <w:bookmarkStart w:name="z2645" w:id="2473"/>
    <w:p>
      <w:pPr>
        <w:spacing w:after="0"/>
        <w:ind w:left="0"/>
        <w:jc w:val="both"/>
      </w:pPr>
      <w:r>
        <w:rPr>
          <w:rFonts w:ascii="Times New Roman"/>
          <w:b w:val="false"/>
          <w:i w:val="false"/>
          <w:color w:val="000000"/>
          <w:sz w:val="28"/>
        </w:rPr>
        <w:t>
      жарақаттар, уланулар немесе басқа да кезек күттірмейтін жай-күйлер кезінде;</w:t>
      </w:r>
    </w:p>
    <w:bookmarkEnd w:id="2473"/>
    <w:bookmarkStart w:name="z2646" w:id="2474"/>
    <w:p>
      <w:pPr>
        <w:spacing w:after="0"/>
        <w:ind w:left="0"/>
        <w:jc w:val="both"/>
      </w:pPr>
      <w:r>
        <w:rPr>
          <w:rFonts w:ascii="Times New Roman"/>
          <w:b w:val="false"/>
          <w:i w:val="false"/>
          <w:color w:val="000000"/>
          <w:sz w:val="28"/>
        </w:rPr>
        <w:t>
      әлеуметтік мәні бар аурулар кезінде;</w:t>
      </w:r>
    </w:p>
    <w:bookmarkEnd w:id="2474"/>
    <w:bookmarkStart w:name="z2647" w:id="2475"/>
    <w:p>
      <w:pPr>
        <w:spacing w:after="0"/>
        <w:ind w:left="0"/>
        <w:jc w:val="both"/>
      </w:pPr>
      <w:r>
        <w:rPr>
          <w:rFonts w:ascii="Times New Roman"/>
          <w:b w:val="false"/>
          <w:i w:val="false"/>
          <w:color w:val="000000"/>
          <w:sz w:val="28"/>
        </w:rPr>
        <w:t>
      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bookmarkEnd w:id="2475"/>
    <w:bookmarkStart w:name="z2648" w:id="2476"/>
    <w:p>
      <w:pPr>
        <w:spacing w:after="0"/>
        <w:ind w:left="0"/>
        <w:jc w:val="both"/>
      </w:pPr>
      <w:r>
        <w:rPr>
          <w:rFonts w:ascii="Times New Roman"/>
          <w:b w:val="false"/>
          <w:i w:val="false"/>
          <w:color w:val="000000"/>
          <w:sz w:val="28"/>
        </w:rPr>
        <w:t>
      4) мынадай:</w:t>
      </w:r>
    </w:p>
    <w:bookmarkEnd w:id="2476"/>
    <w:bookmarkStart w:name="z2649" w:id="2477"/>
    <w:p>
      <w:pPr>
        <w:spacing w:after="0"/>
        <w:ind w:left="0"/>
        <w:jc w:val="both"/>
      </w:pPr>
      <w:r>
        <w:rPr>
          <w:rFonts w:ascii="Times New Roman"/>
          <w:b w:val="false"/>
          <w:i w:val="false"/>
          <w:color w:val="000000"/>
          <w:sz w:val="28"/>
        </w:rPr>
        <w:t>
      әлеуметтік мәні бар аурулар кезінде;</w:t>
      </w:r>
    </w:p>
    <w:bookmarkEnd w:id="2477"/>
    <w:bookmarkStart w:name="z2650" w:id="2478"/>
    <w:p>
      <w:pPr>
        <w:spacing w:after="0"/>
        <w:ind w:left="0"/>
        <w:jc w:val="both"/>
      </w:pPr>
      <w:r>
        <w:rPr>
          <w:rFonts w:ascii="Times New Roman"/>
          <w:b w:val="false"/>
          <w:i w:val="false"/>
          <w:color w:val="000000"/>
          <w:sz w:val="28"/>
        </w:rPr>
        <w:t>
      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bookmarkEnd w:id="2478"/>
    <w:bookmarkStart w:name="z2651" w:id="2479"/>
    <w:p>
      <w:pPr>
        <w:spacing w:after="0"/>
        <w:ind w:left="0"/>
        <w:jc w:val="both"/>
      </w:pPr>
      <w:r>
        <w:rPr>
          <w:rFonts w:ascii="Times New Roman"/>
          <w:b w:val="false"/>
          <w:i w:val="false"/>
          <w:color w:val="000000"/>
          <w:sz w:val="28"/>
        </w:rPr>
        <w:t>
      5) мынадай:</w:t>
      </w:r>
    </w:p>
    <w:bookmarkEnd w:id="2479"/>
    <w:bookmarkStart w:name="z2652" w:id="2480"/>
    <w:p>
      <w:pPr>
        <w:spacing w:after="0"/>
        <w:ind w:left="0"/>
        <w:jc w:val="both"/>
      </w:pPr>
      <w:r>
        <w:rPr>
          <w:rFonts w:ascii="Times New Roman"/>
          <w:b w:val="false"/>
          <w:i w:val="false"/>
          <w:color w:val="000000"/>
          <w:sz w:val="28"/>
        </w:rPr>
        <w:t>
      уәкілетті орган айқындайтын тізбе бойынша,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кезінде;</w:t>
      </w:r>
    </w:p>
    <w:bookmarkEnd w:id="2480"/>
    <w:bookmarkStart w:name="z2653" w:id="2481"/>
    <w:p>
      <w:pPr>
        <w:spacing w:after="0"/>
        <w:ind w:left="0"/>
        <w:jc w:val="both"/>
      </w:pPr>
      <w:r>
        <w:rPr>
          <w:rFonts w:ascii="Times New Roman"/>
          <w:b w:val="false"/>
          <w:i w:val="false"/>
          <w:color w:val="000000"/>
          <w:sz w:val="28"/>
        </w:rPr>
        <w:t>
      уәкілетті орган айқындайтын тізбе бойынша инфекциялық, паразиттік ауруларды және айналадағыларға қауіп төндіретін ауруларды емдеу кезінде;</w:t>
      </w:r>
    </w:p>
    <w:bookmarkEnd w:id="2481"/>
    <w:bookmarkStart w:name="z2654" w:id="2482"/>
    <w:p>
      <w:pPr>
        <w:spacing w:after="0"/>
        <w:ind w:left="0"/>
        <w:jc w:val="both"/>
      </w:pPr>
      <w:r>
        <w:rPr>
          <w:rFonts w:ascii="Times New Roman"/>
          <w:b w:val="false"/>
          <w:i w:val="false"/>
          <w:color w:val="000000"/>
          <w:sz w:val="28"/>
        </w:rPr>
        <w:t>
      уәкілетті орган айқындайтын тізбе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bookmarkEnd w:id="2482"/>
    <w:bookmarkStart w:name="z2655" w:id="2483"/>
    <w:p>
      <w:pPr>
        <w:spacing w:after="0"/>
        <w:ind w:left="0"/>
        <w:jc w:val="both"/>
      </w:pPr>
      <w:r>
        <w:rPr>
          <w:rFonts w:ascii="Times New Roman"/>
          <w:b w:val="false"/>
          <w:i w:val="false"/>
          <w:color w:val="000000"/>
          <w:sz w:val="28"/>
        </w:rPr>
        <w:t>
      уәкілетті орган айқындайтын аурулар тізбесі бойынша жоспарлы нысанда стационарлық жағдайлардағы мамандандырылған медициналық көмек;</w:t>
      </w:r>
    </w:p>
    <w:bookmarkEnd w:id="2483"/>
    <w:bookmarkStart w:name="z2656" w:id="2484"/>
    <w:p>
      <w:pPr>
        <w:spacing w:after="0"/>
        <w:ind w:left="0"/>
        <w:jc w:val="both"/>
      </w:pPr>
      <w:r>
        <w:rPr>
          <w:rFonts w:ascii="Times New Roman"/>
          <w:b w:val="false"/>
          <w:i w:val="false"/>
          <w:color w:val="000000"/>
          <w:sz w:val="28"/>
        </w:rPr>
        <w:t>
      6) негізгі ауруды емдеу кезіндегі медициналық оңалту, сондай-ақ туберкулезбен ауыратындарды медициналық оңалту;</w:t>
      </w:r>
    </w:p>
    <w:bookmarkEnd w:id="2484"/>
    <w:bookmarkStart w:name="z2657" w:id="2485"/>
    <w:p>
      <w:pPr>
        <w:spacing w:after="0"/>
        <w:ind w:left="0"/>
        <w:jc w:val="both"/>
      </w:pPr>
      <w:r>
        <w:rPr>
          <w:rFonts w:ascii="Times New Roman"/>
          <w:b w:val="false"/>
          <w:i w:val="false"/>
          <w:color w:val="000000"/>
          <w:sz w:val="28"/>
        </w:rPr>
        <w:t>
      7) уәкілетті орган айқындайтын аурулар тізбесі бойынша паллиативтік медициналық көмек;</w:t>
      </w:r>
    </w:p>
    <w:bookmarkEnd w:id="2485"/>
    <w:bookmarkStart w:name="z2658" w:id="2486"/>
    <w:p>
      <w:pPr>
        <w:spacing w:after="0"/>
        <w:ind w:left="0"/>
        <w:jc w:val="both"/>
      </w:pPr>
      <w:r>
        <w:rPr>
          <w:rFonts w:ascii="Times New Roman"/>
          <w:b w:val="false"/>
          <w:i w:val="false"/>
          <w:color w:val="000000"/>
          <w:sz w:val="28"/>
        </w:rPr>
        <w:t>
      8) қан препараттарымен және оның компоненттерімен қамтамасыз ету;</w:t>
      </w:r>
    </w:p>
    <w:bookmarkEnd w:id="2486"/>
    <w:bookmarkStart w:name="z2659" w:id="2487"/>
    <w:p>
      <w:pPr>
        <w:spacing w:after="0"/>
        <w:ind w:left="0"/>
        <w:jc w:val="both"/>
      </w:pPr>
      <w:r>
        <w:rPr>
          <w:rFonts w:ascii="Times New Roman"/>
          <w:b w:val="false"/>
          <w:i w:val="false"/>
          <w:color w:val="000000"/>
          <w:sz w:val="28"/>
        </w:rPr>
        <w:t>
      9) патологиялық-анатомиялық диагностика;</w:t>
      </w:r>
    </w:p>
    <w:bookmarkEnd w:id="2487"/>
    <w:bookmarkStart w:name="z2660" w:id="2488"/>
    <w:p>
      <w:pPr>
        <w:spacing w:after="0"/>
        <w:ind w:left="0"/>
        <w:jc w:val="both"/>
      </w:pPr>
      <w:r>
        <w:rPr>
          <w:rFonts w:ascii="Times New Roman"/>
          <w:b w:val="false"/>
          <w:i w:val="false"/>
          <w:color w:val="000000"/>
          <w:sz w:val="28"/>
        </w:rPr>
        <w:t>
      10)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w:t>
      </w:r>
    </w:p>
    <w:bookmarkEnd w:id="2488"/>
    <w:bookmarkStart w:name="z2661" w:id="2489"/>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bookmarkEnd w:id="2489"/>
    <w:bookmarkStart w:name="z2662" w:id="2490"/>
    <w:p>
      <w:pPr>
        <w:spacing w:after="0"/>
        <w:ind w:left="0"/>
        <w:jc w:val="both"/>
      </w:pPr>
      <w:r>
        <w:rPr>
          <w:rFonts w:ascii="Times New Roman"/>
          <w:b w:val="false"/>
          <w:i w:val="false"/>
          <w:color w:val="000000"/>
          <w:sz w:val="28"/>
        </w:rPr>
        <w:t>
      1) денсаулық сақтау ұйымдарының дәрілік формулярларына сәйкес жедел жәрдем, сондай-ақ стационарлық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bookmarkEnd w:id="2490"/>
    <w:bookmarkStart w:name="z2663" w:id="2491"/>
    <w:p>
      <w:pPr>
        <w:spacing w:after="0"/>
        <w:ind w:left="0"/>
        <w:jc w:val="both"/>
      </w:pPr>
      <w:r>
        <w:rPr>
          <w:rFonts w:ascii="Times New Roman"/>
          <w:b w:val="false"/>
          <w:i w:val="false"/>
          <w:color w:val="000000"/>
          <w:sz w:val="28"/>
        </w:rPr>
        <w:t>
      2) қарсы профилактикалық екпелер жүргізілетін аурулар тізбесіне сәйкес медициналық-санитариялық алғашқы көмек көрсету кезінде;</w:t>
      </w:r>
    </w:p>
    <w:bookmarkEnd w:id="2491"/>
    <w:bookmarkStart w:name="z2664" w:id="2492"/>
    <w:p>
      <w:pPr>
        <w:spacing w:after="0"/>
        <w:ind w:left="0"/>
        <w:jc w:val="both"/>
      </w:pPr>
      <w:r>
        <w:rPr>
          <w:rFonts w:ascii="Times New Roman"/>
          <w:b w:val="false"/>
          <w:i w:val="false"/>
          <w:color w:val="000000"/>
          <w:sz w:val="28"/>
        </w:rPr>
        <w:t>
      3)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амбулаториялық жағдайларда медициналық-санитариялық алғашқы көмек және мамандандырылған көмек көрсету кезінде жүзеге асырылады.</w:t>
      </w:r>
    </w:p>
    <w:bookmarkEnd w:id="2492"/>
    <w:bookmarkStart w:name="z2665" w:id="2493"/>
    <w:p>
      <w:pPr>
        <w:spacing w:after="0"/>
        <w:ind w:left="0"/>
        <w:jc w:val="both"/>
      </w:pPr>
      <w:r>
        <w:rPr>
          <w:rFonts w:ascii="Times New Roman"/>
          <w:b w:val="false"/>
          <w:i w:val="false"/>
          <w:color w:val="000000"/>
          <w:sz w:val="28"/>
        </w:rPr>
        <w:t>
      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bookmarkEnd w:id="2493"/>
    <w:bookmarkStart w:name="z2666" w:id="2494"/>
    <w:p>
      <w:pPr>
        <w:spacing w:after="0"/>
        <w:ind w:left="0"/>
        <w:jc w:val="both"/>
      </w:pPr>
      <w:r>
        <w:rPr>
          <w:rFonts w:ascii="Times New Roman"/>
          <w:b w:val="false"/>
          <w:i w:val="false"/>
          <w:color w:val="000000"/>
          <w:sz w:val="28"/>
        </w:rPr>
        <w:t>
      Қазақстан Республикасында тіркелмеген және Қазақстандық ұлттық дәрілік формулярға енгізілмеген дәрілік заттар мен тіркелмеген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 көмек көрсету үшін уәкілетті орган айқындаған тәртіппен қолдануға жол беріледі.</w:t>
      </w:r>
    </w:p>
    <w:bookmarkEnd w:id="2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197-бап. Тегін медициналық көмектің кепілдік берілген көлемін қалыптастыру қағидаттары</w:t>
      </w:r>
    </w:p>
    <w:bookmarkStart w:name="z2668" w:id="2495"/>
    <w:p>
      <w:pPr>
        <w:spacing w:after="0"/>
        <w:ind w:left="0"/>
        <w:jc w:val="both"/>
      </w:pPr>
      <w:r>
        <w:rPr>
          <w:rFonts w:ascii="Times New Roman"/>
          <w:b w:val="false"/>
          <w:i w:val="false"/>
          <w:color w:val="000000"/>
          <w:sz w:val="28"/>
        </w:rPr>
        <w:t>
      1. Тегін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bookmarkEnd w:id="2495"/>
    <w:bookmarkStart w:name="z2669" w:id="2496"/>
    <w:p>
      <w:pPr>
        <w:spacing w:after="0"/>
        <w:ind w:left="0"/>
        <w:jc w:val="both"/>
      </w:pPr>
      <w:r>
        <w:rPr>
          <w:rFonts w:ascii="Times New Roman"/>
          <w:b w:val="false"/>
          <w:i w:val="false"/>
          <w:color w:val="000000"/>
          <w:sz w:val="28"/>
        </w:rPr>
        <w:t xml:space="preserve">
      2. Әмбебаптық қағидаты осы Кодекстің 196-бабының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кіріс деңгейіне және әлеуметтік мәртебесіне қарамастан, медициналық көмектің ең төмен көлемімен жалпыға бірдей және тең қамтуды білдіреді.</w:t>
      </w:r>
    </w:p>
    <w:bookmarkEnd w:id="2496"/>
    <w:bookmarkStart w:name="z2670" w:id="2497"/>
    <w:p>
      <w:pPr>
        <w:spacing w:after="0"/>
        <w:ind w:left="0"/>
        <w:jc w:val="both"/>
      </w:pPr>
      <w:r>
        <w:rPr>
          <w:rFonts w:ascii="Times New Roman"/>
          <w:b w:val="false"/>
          <w:i w:val="false"/>
          <w:color w:val="000000"/>
          <w:sz w:val="28"/>
        </w:rPr>
        <w:t>
      3. Қолжетімділік қағидаты осы Кодекстің 196-бабының 1-тармағында аталған адамдардың Қазақстан Республикасының аумағында тегін медициналық көмектің кепілдік берілген көлемін алу мүмкіндігі болып табылады.</w:t>
      </w:r>
    </w:p>
    <w:bookmarkEnd w:id="2497"/>
    <w:bookmarkStart w:name="z2671" w:id="2498"/>
    <w:p>
      <w:pPr>
        <w:spacing w:after="0"/>
        <w:ind w:left="0"/>
        <w:jc w:val="both"/>
      </w:pPr>
      <w:r>
        <w:rPr>
          <w:rFonts w:ascii="Times New Roman"/>
          <w:b w:val="false"/>
          <w:i w:val="false"/>
          <w:color w:val="000000"/>
          <w:sz w:val="28"/>
        </w:rPr>
        <w:t>
      4. Дәлелділік қағидаты медициналық көрсетілетін қызметтердің, дәрілік заттар мен медициналық бұйымдардың тиімділігі мен қауіпсіздігі туралы дәлелденген ғылыми және клиникалық деректердің болуын білдіреді.</w:t>
      </w:r>
    </w:p>
    <w:bookmarkEnd w:id="2498"/>
    <w:bookmarkStart w:name="z2672" w:id="2499"/>
    <w:p>
      <w:pPr>
        <w:spacing w:after="0"/>
        <w:ind w:left="0"/>
        <w:jc w:val="both"/>
      </w:pPr>
      <w:r>
        <w:rPr>
          <w:rFonts w:ascii="Times New Roman"/>
          <w:b w:val="false"/>
          <w:i w:val="false"/>
          <w:color w:val="000000"/>
          <w:sz w:val="28"/>
        </w:rPr>
        <w:t>
      5. Шынайылық қағидаты тегін медициналық көмектің кепілдік берілген көлемінің бюджет өлшемдеріне сәйкестігін білдіреді.</w:t>
      </w:r>
    </w:p>
    <w:bookmarkEnd w:id="2499"/>
    <w:bookmarkStart w:name="z2673" w:id="2500"/>
    <w:p>
      <w:pPr>
        <w:spacing w:after="0"/>
        <w:ind w:left="0"/>
        <w:jc w:val="both"/>
      </w:pPr>
      <w:r>
        <w:rPr>
          <w:rFonts w:ascii="Times New Roman"/>
          <w:b w:val="false"/>
          <w:i w:val="false"/>
          <w:color w:val="000000"/>
          <w:sz w:val="28"/>
        </w:rPr>
        <w:t>
      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bookmarkEnd w:id="2500"/>
    <w:p>
      <w:pPr>
        <w:spacing w:after="0"/>
        <w:ind w:left="0"/>
        <w:jc w:val="both"/>
      </w:pPr>
      <w:r>
        <w:rPr>
          <w:rFonts w:ascii="Times New Roman"/>
          <w:b/>
          <w:i w:val="false"/>
          <w:color w:val="000000"/>
          <w:sz w:val="28"/>
        </w:rPr>
        <w:t>198-бап. Тегін медициналық көмектің кепілдік берілген көлемі шеңберінде медициналық көмек көрсету мақсаттары</w:t>
      </w:r>
    </w:p>
    <w:bookmarkStart w:name="z2675" w:id="2501"/>
    <w:p>
      <w:pPr>
        <w:spacing w:after="0"/>
        <w:ind w:left="0"/>
        <w:jc w:val="both"/>
      </w:pPr>
      <w:r>
        <w:rPr>
          <w:rFonts w:ascii="Times New Roman"/>
          <w:b w:val="false"/>
          <w:i w:val="false"/>
          <w:color w:val="000000"/>
          <w:sz w:val="28"/>
        </w:rPr>
        <w:t>
      Тегін медициналық көмектің кепілдік берілген көлемі шеңберінде медициналық көмек көрсетудің мақсаттары мыналар болып табылады:</w:t>
      </w:r>
    </w:p>
    <w:bookmarkEnd w:id="2501"/>
    <w:bookmarkStart w:name="z2676" w:id="2502"/>
    <w:p>
      <w:pPr>
        <w:spacing w:after="0"/>
        <w:ind w:left="0"/>
        <w:jc w:val="both"/>
      </w:pPr>
      <w:r>
        <w:rPr>
          <w:rFonts w:ascii="Times New Roman"/>
          <w:b w:val="false"/>
          <w:i w:val="false"/>
          <w:color w:val="000000"/>
          <w:sz w:val="28"/>
        </w:rPr>
        <w:t>
      1) аурулардың диагностикасы және оларды емдеу;</w:t>
      </w:r>
    </w:p>
    <w:bookmarkEnd w:id="2502"/>
    <w:bookmarkStart w:name="z2677" w:id="2503"/>
    <w:p>
      <w:pPr>
        <w:spacing w:after="0"/>
        <w:ind w:left="0"/>
        <w:jc w:val="both"/>
      </w:pPr>
      <w:r>
        <w:rPr>
          <w:rFonts w:ascii="Times New Roman"/>
          <w:b w:val="false"/>
          <w:i w:val="false"/>
          <w:color w:val="000000"/>
          <w:sz w:val="28"/>
        </w:rPr>
        <w:t>
      2) созылмалы аурулардың асқынуын, ағзалар мен тіндердің зақымдануын бақылау;</w:t>
      </w:r>
    </w:p>
    <w:bookmarkEnd w:id="2503"/>
    <w:bookmarkStart w:name="z2678" w:id="2504"/>
    <w:p>
      <w:pPr>
        <w:spacing w:after="0"/>
        <w:ind w:left="0"/>
        <w:jc w:val="both"/>
      </w:pPr>
      <w:r>
        <w:rPr>
          <w:rFonts w:ascii="Times New Roman"/>
          <w:b w:val="false"/>
          <w:i w:val="false"/>
          <w:color w:val="000000"/>
          <w:sz w:val="28"/>
        </w:rPr>
        <w:t>
      3) аурулардың ерте сатыларда өршуінің және олардың салдарының алдын алу;</w:t>
      </w:r>
    </w:p>
    <w:bookmarkEnd w:id="2504"/>
    <w:bookmarkStart w:name="z2679" w:id="2505"/>
    <w:p>
      <w:pPr>
        <w:spacing w:after="0"/>
        <w:ind w:left="0"/>
        <w:jc w:val="both"/>
      </w:pPr>
      <w:r>
        <w:rPr>
          <w:rFonts w:ascii="Times New Roman"/>
          <w:b w:val="false"/>
          <w:i w:val="false"/>
          <w:color w:val="000000"/>
          <w:sz w:val="28"/>
        </w:rPr>
        <w:t>
      4) жүктілік және босану кезіндегі медициналық күтім;</w:t>
      </w:r>
    </w:p>
    <w:bookmarkEnd w:id="2505"/>
    <w:bookmarkStart w:name="z2680" w:id="2506"/>
    <w:p>
      <w:pPr>
        <w:spacing w:after="0"/>
        <w:ind w:left="0"/>
        <w:jc w:val="both"/>
      </w:pPr>
      <w:r>
        <w:rPr>
          <w:rFonts w:ascii="Times New Roman"/>
          <w:b w:val="false"/>
          <w:i w:val="false"/>
          <w:color w:val="000000"/>
          <w:sz w:val="28"/>
        </w:rPr>
        <w:t>
      5) пациентте өз денсаулығын бақылау дағдыларын қалыптастыру;</w:t>
      </w:r>
    </w:p>
    <w:bookmarkEnd w:id="2506"/>
    <w:bookmarkStart w:name="z2681" w:id="2507"/>
    <w:p>
      <w:pPr>
        <w:spacing w:after="0"/>
        <w:ind w:left="0"/>
        <w:jc w:val="both"/>
      </w:pPr>
      <w:r>
        <w:rPr>
          <w:rFonts w:ascii="Times New Roman"/>
          <w:b w:val="false"/>
          <w:i w:val="false"/>
          <w:color w:val="000000"/>
          <w:sz w:val="28"/>
        </w:rPr>
        <w:t>
      6) жазылмайтын науқастарға аурудың терминалдық (соңғы) сатысында медициналық күтім жасау.</w:t>
      </w:r>
    </w:p>
    <w:bookmarkEnd w:id="2507"/>
    <w:p>
      <w:pPr>
        <w:spacing w:after="0"/>
        <w:ind w:left="0"/>
        <w:jc w:val="both"/>
      </w:pPr>
      <w:r>
        <w:rPr>
          <w:rFonts w:ascii="Times New Roman"/>
          <w:b/>
          <w:i w:val="false"/>
          <w:color w:val="000000"/>
          <w:sz w:val="28"/>
        </w:rPr>
        <w:t>199-бап. Денсаулық сақтау саласындағы ең төмен әлеуметтік стандарттар</w:t>
      </w:r>
    </w:p>
    <w:bookmarkStart w:name="z2683" w:id="2508"/>
    <w:p>
      <w:pPr>
        <w:spacing w:after="0"/>
        <w:ind w:left="0"/>
        <w:jc w:val="both"/>
      </w:pPr>
      <w:r>
        <w:rPr>
          <w:rFonts w:ascii="Times New Roman"/>
          <w:b w:val="false"/>
          <w:i w:val="false"/>
          <w:color w:val="000000"/>
          <w:sz w:val="28"/>
        </w:rPr>
        <w:t>
      Тегін медициналық көмектің кепілдік берілген көлемі,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bookmarkEnd w:id="2508"/>
    <w:p>
      <w:pPr>
        <w:spacing w:after="0"/>
        <w:ind w:left="0"/>
        <w:jc w:val="both"/>
      </w:pPr>
      <w:r>
        <w:rPr>
          <w:rFonts w:ascii="Times New Roman"/>
          <w:b/>
          <w:i w:val="false"/>
          <w:color w:val="000000"/>
          <w:sz w:val="28"/>
        </w:rPr>
        <w:t>200-бап. Міндетті әлеуметтік медициналық сақтандыру жүйесіндегі медициналық көмек</w:t>
      </w:r>
    </w:p>
    <w:bookmarkStart w:name="z2685" w:id="2509"/>
    <w:p>
      <w:pPr>
        <w:spacing w:after="0"/>
        <w:ind w:left="0"/>
        <w:jc w:val="both"/>
      </w:pPr>
      <w:r>
        <w:rPr>
          <w:rFonts w:ascii="Times New Roman"/>
          <w:b w:val="false"/>
          <w:i w:val="false"/>
          <w:color w:val="000000"/>
          <w:sz w:val="28"/>
        </w:rPr>
        <w:t>
      1. Міндетті әлеуметтік медициналық сақтандыру жүйесінде:</w:t>
      </w:r>
    </w:p>
    <w:bookmarkEnd w:id="2509"/>
    <w:bookmarkStart w:name="z2686" w:id="2510"/>
    <w:p>
      <w:pPr>
        <w:spacing w:after="0"/>
        <w:ind w:left="0"/>
        <w:jc w:val="both"/>
      </w:pPr>
      <w:r>
        <w:rPr>
          <w:rFonts w:ascii="Times New Roman"/>
          <w:b w:val="false"/>
          <w:i w:val="false"/>
          <w:color w:val="000000"/>
          <w:sz w:val="28"/>
        </w:rPr>
        <w:t>
      1) мыналарды:</w:t>
      </w:r>
    </w:p>
    <w:bookmarkEnd w:id="2510"/>
    <w:bookmarkStart w:name="z2687" w:id="2511"/>
    <w:p>
      <w:pPr>
        <w:spacing w:after="0"/>
        <w:ind w:left="0"/>
        <w:jc w:val="both"/>
      </w:pPr>
      <w:r>
        <w:rPr>
          <w:rFonts w:ascii="Times New Roman"/>
          <w:b w:val="false"/>
          <w:i w:val="false"/>
          <w:color w:val="000000"/>
          <w:sz w:val="28"/>
        </w:rPr>
        <w:t>
      тегін медициналық көмектің кепілдік берілген көлемі шеңберінде профилактикалық қарап-тексерулерді қоспағанда, уәкілетті орган белгілеген тәртіппен және мерзімділікпен профилактикалық медициналық қарап-тексерулерді;</w:t>
      </w:r>
    </w:p>
    <w:bookmarkEnd w:id="2511"/>
    <w:bookmarkStart w:name="z2688" w:id="2512"/>
    <w:p>
      <w:pPr>
        <w:spacing w:after="0"/>
        <w:ind w:left="0"/>
        <w:jc w:val="both"/>
      </w:pPr>
      <w:r>
        <w:rPr>
          <w:rFonts w:ascii="Times New Roman"/>
          <w:b w:val="false"/>
          <w:i w:val="false"/>
          <w:color w:val="000000"/>
          <w:sz w:val="28"/>
        </w:rPr>
        <w:t>
      медициналық-санитариялық алғашқы көмек дәрігерлерінің жолдамасы бойынша пациенттерді бейінді мамандардың қабылдауы мен консультацияларын;</w:t>
      </w:r>
    </w:p>
    <w:bookmarkEnd w:id="2512"/>
    <w:bookmarkStart w:name="z2689" w:id="2513"/>
    <w:p>
      <w:pPr>
        <w:spacing w:after="0"/>
        <w:ind w:left="0"/>
        <w:jc w:val="both"/>
      </w:pPr>
      <w:r>
        <w:rPr>
          <w:rFonts w:ascii="Times New Roman"/>
          <w:b w:val="false"/>
          <w:i w:val="false"/>
          <w:color w:val="000000"/>
          <w:sz w:val="28"/>
        </w:rPr>
        <w:t>
      созылмалы аурулары бар адамдарды уәкілетті орган белгілеген тәртіппен және мерзімділікпен бейінді мамандардың динамикалық байқауын;</w:t>
      </w:r>
    </w:p>
    <w:bookmarkEnd w:id="2513"/>
    <w:bookmarkStart w:name="z2690" w:id="2514"/>
    <w:p>
      <w:pPr>
        <w:spacing w:after="0"/>
        <w:ind w:left="0"/>
        <w:jc w:val="both"/>
      </w:pPr>
      <w:r>
        <w:rPr>
          <w:rFonts w:ascii="Times New Roman"/>
          <w:b w:val="false"/>
          <w:i w:val="false"/>
          <w:color w:val="000000"/>
          <w:sz w:val="28"/>
        </w:rPr>
        <w:t>
      уәкілетті орган айқындайтын тізбе бойынша халықтың жекелеген санаттарына шұғыл және жоспарлы нысанда стоматологиялық көмек көрсетуді;</w:t>
      </w:r>
    </w:p>
    <w:bookmarkEnd w:id="2514"/>
    <w:bookmarkStart w:name="z2691" w:id="2515"/>
    <w:p>
      <w:pPr>
        <w:spacing w:after="0"/>
        <w:ind w:left="0"/>
        <w:jc w:val="both"/>
      </w:pPr>
      <w:r>
        <w:rPr>
          <w:rFonts w:ascii="Times New Roman"/>
          <w:b w:val="false"/>
          <w:i w:val="false"/>
          <w:color w:val="000000"/>
          <w:sz w:val="28"/>
        </w:rPr>
        <w:t>
      уәкілетті орган айқындайтын тізбе бойынша диагностикалық көрсетілетін қызметтерді, оның ішінде зертханалық диагностиканы;</w:t>
      </w:r>
    </w:p>
    <w:bookmarkEnd w:id="2515"/>
    <w:bookmarkStart w:name="z2692" w:id="2516"/>
    <w:p>
      <w:pPr>
        <w:spacing w:after="0"/>
        <w:ind w:left="0"/>
        <w:jc w:val="both"/>
      </w:pPr>
      <w:r>
        <w:rPr>
          <w:rFonts w:ascii="Times New Roman"/>
          <w:b w:val="false"/>
          <w:i w:val="false"/>
          <w:color w:val="000000"/>
          <w:sz w:val="28"/>
        </w:rPr>
        <w:t>
      уәкілетті орган айқындайтын тізбе бойынша емшаралар мен манипуляцияны қамтитын амбулаториялық жағдайлардағы мамандандырылған медициналық көмек;</w:t>
      </w:r>
    </w:p>
    <w:bookmarkEnd w:id="2516"/>
    <w:bookmarkStart w:name="z2693" w:id="2517"/>
    <w:p>
      <w:pPr>
        <w:spacing w:after="0"/>
        <w:ind w:left="0"/>
        <w:jc w:val="both"/>
      </w:pPr>
      <w:r>
        <w:rPr>
          <w:rFonts w:ascii="Times New Roman"/>
          <w:b w:val="false"/>
          <w:i w:val="false"/>
          <w:color w:val="000000"/>
          <w:sz w:val="28"/>
        </w:rPr>
        <w:t>
      2) стационарды алмастыратын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bookmarkEnd w:id="2517"/>
    <w:bookmarkStart w:name="z2694" w:id="2518"/>
    <w:p>
      <w:pPr>
        <w:spacing w:after="0"/>
        <w:ind w:left="0"/>
        <w:jc w:val="both"/>
      </w:pPr>
      <w:r>
        <w:rPr>
          <w:rFonts w:ascii="Times New Roman"/>
          <w:b w:val="false"/>
          <w:i w:val="false"/>
          <w:color w:val="000000"/>
          <w:sz w:val="28"/>
        </w:rPr>
        <w:t>
      3) жоспарлы нысанда стационарлық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bookmarkEnd w:id="2518"/>
    <w:bookmarkStart w:name="z2695" w:id="2519"/>
    <w:p>
      <w:pPr>
        <w:spacing w:after="0"/>
        <w:ind w:left="0"/>
        <w:jc w:val="both"/>
      </w:pPr>
      <w:r>
        <w:rPr>
          <w:rFonts w:ascii="Times New Roman"/>
          <w:b w:val="false"/>
          <w:i w:val="false"/>
          <w:color w:val="000000"/>
          <w:sz w:val="28"/>
        </w:rPr>
        <w:t>
      4) шұғыл нысанда стационарлық жағдайларда мамандандырылған көмек, оның ішінде тәулік бойы стационар жағдайларында емдеуді қажет етпейтін диагноз анықталғанға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bookmarkEnd w:id="2519"/>
    <w:bookmarkStart w:name="z2696" w:id="2520"/>
    <w:p>
      <w:pPr>
        <w:spacing w:after="0"/>
        <w:ind w:left="0"/>
        <w:jc w:val="both"/>
      </w:pPr>
      <w:r>
        <w:rPr>
          <w:rFonts w:ascii="Times New Roman"/>
          <w:b w:val="false"/>
          <w:i w:val="false"/>
          <w:color w:val="000000"/>
          <w:sz w:val="28"/>
        </w:rPr>
        <w:t>
      5) уәкілетті орган айқындайтын аурулардың тізбесі бойынша медициналық оңалту;</w:t>
      </w:r>
    </w:p>
    <w:bookmarkEnd w:id="2520"/>
    <w:bookmarkStart w:name="z2697" w:id="2521"/>
    <w:p>
      <w:pPr>
        <w:spacing w:after="0"/>
        <w:ind w:left="0"/>
        <w:jc w:val="both"/>
      </w:pPr>
      <w:r>
        <w:rPr>
          <w:rFonts w:ascii="Times New Roman"/>
          <w:b w:val="false"/>
          <w:i w:val="false"/>
          <w:color w:val="000000"/>
          <w:sz w:val="28"/>
        </w:rPr>
        <w:t>
      6) патологиялық-анатомиялық диагностика;</w:t>
      </w:r>
    </w:p>
    <w:bookmarkEnd w:id="2521"/>
    <w:bookmarkStart w:name="z2698" w:id="2522"/>
    <w:p>
      <w:pPr>
        <w:spacing w:after="0"/>
        <w:ind w:left="0"/>
        <w:jc w:val="both"/>
      </w:pPr>
      <w:r>
        <w:rPr>
          <w:rFonts w:ascii="Times New Roman"/>
          <w:b w:val="false"/>
          <w:i w:val="false"/>
          <w:color w:val="000000"/>
          <w:sz w:val="28"/>
        </w:rPr>
        <w:t>
      7)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 ұсынылады.</w:t>
      </w:r>
    </w:p>
    <w:bookmarkEnd w:id="2522"/>
    <w:bookmarkStart w:name="z2699" w:id="2523"/>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w:t>
      </w:r>
    </w:p>
    <w:bookmarkEnd w:id="2523"/>
    <w:bookmarkStart w:name="z2700" w:id="2524"/>
    <w:p>
      <w:pPr>
        <w:spacing w:after="0"/>
        <w:ind w:left="0"/>
        <w:jc w:val="both"/>
      </w:pPr>
      <w:r>
        <w:rPr>
          <w:rFonts w:ascii="Times New Roman"/>
          <w:b w:val="false"/>
          <w:i w:val="false"/>
          <w:color w:val="000000"/>
          <w:sz w:val="28"/>
        </w:rPr>
        <w:t>
      1) денсаулық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технологиялық медициналық көмек;</w:t>
      </w:r>
    </w:p>
    <w:bookmarkEnd w:id="2524"/>
    <w:bookmarkStart w:name="z2701" w:id="2525"/>
    <w:p>
      <w:pPr>
        <w:spacing w:after="0"/>
        <w:ind w:left="0"/>
        <w:jc w:val="both"/>
      </w:pPr>
      <w:r>
        <w:rPr>
          <w:rFonts w:ascii="Times New Roman"/>
          <w:b w:val="false"/>
          <w:i w:val="false"/>
          <w:color w:val="000000"/>
          <w:sz w:val="28"/>
        </w:rPr>
        <w:t>
      2) уәкілетті орган бекітетін белгілі бір аурулары (жай-күйлері) бар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медициналық көмек көрсету кезінде жүзеге асырылады.</w:t>
      </w:r>
    </w:p>
    <w:bookmarkEnd w:id="2525"/>
    <w:bookmarkStart w:name="z2702" w:id="2526"/>
    <w:p>
      <w:pPr>
        <w:spacing w:after="0"/>
        <w:ind w:left="0"/>
        <w:jc w:val="both"/>
      </w:pPr>
      <w:r>
        <w:rPr>
          <w:rFonts w:ascii="Times New Roman"/>
          <w:b w:val="false"/>
          <w:i w:val="false"/>
          <w:color w:val="000000"/>
          <w:sz w:val="28"/>
        </w:rPr>
        <w:t>
      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 мақсаттағы бұйымдарды және иммундық-биологиялық препараттарды пайдаланады.</w:t>
      </w:r>
    </w:p>
    <w:bookmarkEnd w:id="2526"/>
    <w:p>
      <w:pPr>
        <w:spacing w:after="0"/>
        <w:ind w:left="0"/>
        <w:jc w:val="both"/>
      </w:pPr>
      <w:r>
        <w:rPr>
          <w:rFonts w:ascii="Times New Roman"/>
          <w:b/>
          <w:i w:val="false"/>
          <w:color w:val="000000"/>
          <w:sz w:val="28"/>
        </w:rPr>
        <w:t>201-бап. Ерікті медициналық сақтандыру шеңберіндегі медициналық көмек</w:t>
      </w:r>
    </w:p>
    <w:bookmarkStart w:name="z2704" w:id="2527"/>
    <w:p>
      <w:pPr>
        <w:spacing w:after="0"/>
        <w:ind w:left="0"/>
        <w:jc w:val="both"/>
      </w:pPr>
      <w:r>
        <w:rPr>
          <w:rFonts w:ascii="Times New Roman"/>
          <w:b w:val="false"/>
          <w:i w:val="false"/>
          <w:color w:val="000000"/>
          <w:sz w:val="28"/>
        </w:rPr>
        <w:t>
      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медициналық сақтандыру болып табылады.</w:t>
      </w:r>
    </w:p>
    <w:bookmarkEnd w:id="2527"/>
    <w:bookmarkStart w:name="z2705" w:id="2528"/>
    <w:p>
      <w:pPr>
        <w:spacing w:after="0"/>
        <w:ind w:left="0"/>
        <w:jc w:val="both"/>
      </w:pPr>
      <w:r>
        <w:rPr>
          <w:rFonts w:ascii="Times New Roman"/>
          <w:b w:val="false"/>
          <w:i w:val="false"/>
          <w:color w:val="000000"/>
          <w:sz w:val="28"/>
        </w:rPr>
        <w:t>
      Ерікті медициналық сақтандыру бағдарламасында:</w:t>
      </w:r>
    </w:p>
    <w:bookmarkEnd w:id="2528"/>
    <w:bookmarkStart w:name="z2706" w:id="2529"/>
    <w:p>
      <w:pPr>
        <w:spacing w:after="0"/>
        <w:ind w:left="0"/>
        <w:jc w:val="both"/>
      </w:pPr>
      <w:r>
        <w:rPr>
          <w:rFonts w:ascii="Times New Roman"/>
          <w:b w:val="false"/>
          <w:i w:val="false"/>
          <w:color w:val="000000"/>
          <w:sz w:val="28"/>
        </w:rPr>
        <w:t>
      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көрсетілетін қызметтердің;</w:t>
      </w:r>
    </w:p>
    <w:bookmarkEnd w:id="2529"/>
    <w:bookmarkStart w:name="z2707" w:id="2530"/>
    <w:p>
      <w:pPr>
        <w:spacing w:after="0"/>
        <w:ind w:left="0"/>
        <w:jc w:val="both"/>
      </w:pPr>
      <w:r>
        <w:rPr>
          <w:rFonts w:ascii="Times New Roman"/>
          <w:b w:val="false"/>
          <w:i w:val="false"/>
          <w:color w:val="000000"/>
          <w:sz w:val="28"/>
        </w:rPr>
        <w:t>
      сақтанушы (сақтандырылушы) медициналық көрсетілетін қызметтерді алатын денсаулық сақтау ұйымдарының тізбесі көзделеді.</w:t>
      </w:r>
    </w:p>
    <w:bookmarkEnd w:id="2530"/>
    <w:bookmarkStart w:name="z2708" w:id="2531"/>
    <w:p>
      <w:pPr>
        <w:spacing w:after="0"/>
        <w:ind w:left="0"/>
        <w:jc w:val="both"/>
      </w:pPr>
      <w:r>
        <w:rPr>
          <w:rFonts w:ascii="Times New Roman"/>
          <w:b w:val="false"/>
          <w:i w:val="false"/>
          <w:color w:val="000000"/>
          <w:sz w:val="28"/>
        </w:rPr>
        <w:t>
      Медициналық көрсетілетін қызметтердің тізбесін сақтандыру ұйымы сақтанушымен (сақтандырылушымен) келісу бойынша белгілейді.</w:t>
      </w:r>
    </w:p>
    <w:bookmarkEnd w:id="2531"/>
    <w:p>
      <w:pPr>
        <w:spacing w:after="0"/>
        <w:ind w:left="0"/>
        <w:jc w:val="left"/>
      </w:pPr>
      <w:r>
        <w:rPr>
          <w:rFonts w:ascii="Times New Roman"/>
          <w:b w:val="false"/>
          <w:i w:val="false"/>
          <w:color w:val="000000"/>
          <w:sz w:val="28"/>
        </w:rPr>
        <w:t>
</w:t>
      </w:r>
    </w:p>
    <w:p>
      <w:pPr>
        <w:spacing w:after="0"/>
        <w:ind w:left="0"/>
        <w:jc w:val="both"/>
      </w:pPr>
      <w:r>
        <w:rPr>
          <w:rFonts w:ascii="Times New Roman"/>
          <w:b/>
          <w:i w:val="false"/>
          <w:color w:val="000000"/>
          <w:sz w:val="28"/>
        </w:rPr>
        <w:t>201-1-бап. Жүктелген медициналық сақтандыру шеңберіндегі медициналық көмек</w:t>
      </w:r>
    </w:p>
    <w:bookmarkStart w:name="z3606" w:id="2532"/>
    <w:p>
      <w:pPr>
        <w:spacing w:after="0"/>
        <w:ind w:left="0"/>
        <w:jc w:val="both"/>
      </w:pPr>
      <w:r>
        <w:rPr>
          <w:rFonts w:ascii="Times New Roman"/>
          <w:b w:val="false"/>
          <w:i w:val="false"/>
          <w:color w:val="000000"/>
          <w:sz w:val="28"/>
        </w:rPr>
        <w:t>
      1. Жүктелген медициналық сақтандыру "Халықтың көші-қоны туралы" Қазақстан Республикасының Заңына және Қазақстан Республикасы ратификациялаған халықаралық шарттарға сәйкес Қазақстан Республикасында уақытша болатын шетелдіктерге арналған, қаржы нарығы мен қаржы ұйымдарын реттеу, бақылау және қадағалау жөніндегі уәкілетті органмен келісу бойынша уәкілетті орган бекіткен жүктелген медициналық сақтандырудың үлгілік шартында айқындалған талаптарда медициналық көрсетілетін қызметтерді алуға мүмкіндік беретін медициналық сақтандыру түрі болып табылады.</w:t>
      </w:r>
    </w:p>
    <w:bookmarkEnd w:id="2532"/>
    <w:bookmarkStart w:name="z3607" w:id="2533"/>
    <w:p>
      <w:pPr>
        <w:spacing w:after="0"/>
        <w:ind w:left="0"/>
        <w:jc w:val="both"/>
      </w:pPr>
      <w:r>
        <w:rPr>
          <w:rFonts w:ascii="Times New Roman"/>
          <w:b w:val="false"/>
          <w:i w:val="false"/>
          <w:color w:val="000000"/>
          <w:sz w:val="28"/>
        </w:rPr>
        <w:t>
      2. Жүктелген медициналық сақтандырудың үлгі шартында айқындалған сақтандыру жағдайының басталуы нәтижесінде медициналық көрсетілетін қызметтерді алу қажеттілігіне байланысты сақтандырылған адамның мүліктік мүддесі жүктелген медициналық сақтандыру объектісі болып табылады.</w:t>
      </w:r>
    </w:p>
    <w:bookmarkEnd w:id="2533"/>
    <w:bookmarkStart w:name="z3608" w:id="2534"/>
    <w:p>
      <w:pPr>
        <w:spacing w:after="0"/>
        <w:ind w:left="0"/>
        <w:jc w:val="both"/>
      </w:pPr>
      <w:r>
        <w:rPr>
          <w:rFonts w:ascii="Times New Roman"/>
          <w:b w:val="false"/>
          <w:i w:val="false"/>
          <w:color w:val="000000"/>
          <w:sz w:val="28"/>
        </w:rPr>
        <w:t>
      3. Сақтандырылған адамның медициналық ұйымдарға жүгіну қажеттілігіне алып келген денсаулық жағдайының нашарлау ықтималдығы сақтандыру тәуекелі деп танылады.</w:t>
      </w:r>
    </w:p>
    <w:bookmarkEnd w:id="2534"/>
    <w:bookmarkStart w:name="z3609" w:id="2535"/>
    <w:p>
      <w:pPr>
        <w:spacing w:after="0"/>
        <w:ind w:left="0"/>
        <w:jc w:val="both"/>
      </w:pPr>
      <w:r>
        <w:rPr>
          <w:rFonts w:ascii="Times New Roman"/>
          <w:b w:val="false"/>
          <w:i w:val="false"/>
          <w:color w:val="000000"/>
          <w:sz w:val="28"/>
        </w:rPr>
        <w:t>
      4. Сақтандырылған адамның денсаулық жағдайының нашарлауы және медициналық ұйымда соған байланысты медициналық көмек:</w:t>
      </w:r>
    </w:p>
    <w:bookmarkEnd w:id="2535"/>
    <w:bookmarkStart w:name="z3610" w:id="2536"/>
    <w:p>
      <w:pPr>
        <w:spacing w:after="0"/>
        <w:ind w:left="0"/>
        <w:jc w:val="both"/>
      </w:pPr>
      <w:r>
        <w:rPr>
          <w:rFonts w:ascii="Times New Roman"/>
          <w:b w:val="false"/>
          <w:i w:val="false"/>
          <w:color w:val="000000"/>
          <w:sz w:val="28"/>
        </w:rPr>
        <w:t>
      1) медициналық-санитариялық алғашқы көмек;</w:t>
      </w:r>
    </w:p>
    <w:bookmarkEnd w:id="2536"/>
    <w:bookmarkStart w:name="z3611" w:id="2537"/>
    <w:p>
      <w:pPr>
        <w:spacing w:after="0"/>
        <w:ind w:left="0"/>
        <w:jc w:val="both"/>
      </w:pPr>
      <w:r>
        <w:rPr>
          <w:rFonts w:ascii="Times New Roman"/>
          <w:b w:val="false"/>
          <w:i w:val="false"/>
          <w:color w:val="000000"/>
          <w:sz w:val="28"/>
        </w:rPr>
        <w:t>
      2) шұғыл нысанда стационарлық жағдайларда мамандандырылған медициналық көмек алуы жүктелген медициналық сақтандыру кезіндегі сақтандыру жағдайы болып табылады.</w:t>
      </w:r>
    </w:p>
    <w:bookmarkEnd w:id="2537"/>
    <w:p>
      <w:pPr>
        <w:spacing w:after="0"/>
        <w:ind w:left="0"/>
        <w:jc w:val="both"/>
      </w:pPr>
      <w:r>
        <w:rPr>
          <w:rFonts w:ascii="Times New Roman"/>
          <w:b w:val="false"/>
          <w:i w:val="false"/>
          <w:color w:val="000000"/>
          <w:sz w:val="28"/>
        </w:rPr>
        <w:t>
      Жүктелген медициналық сақтандыру кезіндегі медициналық көмектің ең аз тізбесін уәкілетті орган айқындайды.</w:t>
      </w:r>
    </w:p>
    <w:bookmarkStart w:name="z3612" w:id="2538"/>
    <w:p>
      <w:pPr>
        <w:spacing w:after="0"/>
        <w:ind w:left="0"/>
        <w:jc w:val="both"/>
      </w:pPr>
      <w:r>
        <w:rPr>
          <w:rFonts w:ascii="Times New Roman"/>
          <w:b w:val="false"/>
          <w:i w:val="false"/>
          <w:color w:val="000000"/>
          <w:sz w:val="28"/>
        </w:rPr>
        <w:t>
      5. Жүктелген медициналық сақтандыру шарты бойынша сақтандыру сомасының мөлшері тараптар келісімінің талаптарында айқындалады және тиісті қаржы жылына арналған республикалық бюджет туралы заңда белгіленген айлық есептік көрсеткіштерде айқындалатын мөлшерден кем болмауға тиіс:</w:t>
      </w:r>
    </w:p>
    <w:bookmarkEnd w:id="2538"/>
    <w:bookmarkStart w:name="z3613" w:id="2539"/>
    <w:p>
      <w:pPr>
        <w:spacing w:after="0"/>
        <w:ind w:left="0"/>
        <w:jc w:val="both"/>
      </w:pPr>
      <w:r>
        <w:rPr>
          <w:rFonts w:ascii="Times New Roman"/>
          <w:b w:val="false"/>
          <w:i w:val="false"/>
          <w:color w:val="000000"/>
          <w:sz w:val="28"/>
        </w:rPr>
        <w:t>
      1) медициналық-санитариялық алғашқы көмек көрсету үшін – кемінде елу айлық есептік көрсеткіш;</w:t>
      </w:r>
    </w:p>
    <w:bookmarkEnd w:id="2539"/>
    <w:bookmarkStart w:name="z3614" w:id="2540"/>
    <w:p>
      <w:pPr>
        <w:spacing w:after="0"/>
        <w:ind w:left="0"/>
        <w:jc w:val="both"/>
      </w:pPr>
      <w:r>
        <w:rPr>
          <w:rFonts w:ascii="Times New Roman"/>
          <w:b w:val="false"/>
          <w:i w:val="false"/>
          <w:color w:val="000000"/>
          <w:sz w:val="28"/>
        </w:rPr>
        <w:t>
      2) стационарлық жағдайларда мамандандырылған медициналық көмек көрсету үшін – кемінде бір жүз айлық есептік көрсеткіш.</w:t>
      </w:r>
    </w:p>
    <w:bookmarkEnd w:id="2540"/>
    <w:bookmarkStart w:name="z3615" w:id="2541"/>
    <w:p>
      <w:pPr>
        <w:spacing w:after="0"/>
        <w:ind w:left="0"/>
        <w:jc w:val="both"/>
      </w:pPr>
      <w:r>
        <w:rPr>
          <w:rFonts w:ascii="Times New Roman"/>
          <w:b w:val="false"/>
          <w:i w:val="false"/>
          <w:color w:val="000000"/>
          <w:sz w:val="28"/>
        </w:rPr>
        <w:t>
      6. Жүктелген медициналық сақтандырудың өзге де талаптары жүктелген медициналық сақтандырудың үлгілік шартында айқындалады және белгіленеді.</w:t>
      </w:r>
    </w:p>
    <w:bookmarkEnd w:id="2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201-1-баппен толықтырылды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Ақылы қызметтер көрсету және өзге де көздер есебінен ұсынылатын медициналық көмек</w:t>
      </w:r>
    </w:p>
    <w:bookmarkStart w:name="z2710" w:id="2542"/>
    <w:p>
      <w:pPr>
        <w:spacing w:after="0"/>
        <w:ind w:left="0"/>
        <w:jc w:val="both"/>
      </w:pPr>
      <w:r>
        <w:rPr>
          <w:rFonts w:ascii="Times New Roman"/>
          <w:b w:val="false"/>
          <w:i w:val="false"/>
          <w:color w:val="000000"/>
          <w:sz w:val="28"/>
        </w:rPr>
        <w:t>
      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w:t>
      </w:r>
    </w:p>
    <w:bookmarkEnd w:id="2542"/>
    <w:bookmarkStart w:name="z2711" w:id="2543"/>
    <w:p>
      <w:pPr>
        <w:spacing w:after="0"/>
        <w:ind w:left="0"/>
        <w:jc w:val="both"/>
      </w:pPr>
      <w:r>
        <w:rPr>
          <w:rFonts w:ascii="Times New Roman"/>
          <w:b w:val="false"/>
          <w:i w:val="false"/>
          <w:color w:val="000000"/>
          <w:sz w:val="28"/>
        </w:rPr>
        <w:t>
      2.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w:t>
      </w:r>
    </w:p>
    <w:bookmarkEnd w:id="2543"/>
    <w:bookmarkStart w:name="z2712" w:id="2544"/>
    <w:p>
      <w:pPr>
        <w:spacing w:after="0"/>
        <w:ind w:left="0"/>
        <w:jc w:val="both"/>
      </w:pPr>
      <w:r>
        <w:rPr>
          <w:rFonts w:ascii="Times New Roman"/>
          <w:b w:val="false"/>
          <w:i w:val="false"/>
          <w:color w:val="000000"/>
          <w:sz w:val="28"/>
        </w:rPr>
        <w:t>
      3. Ақылы медициналық көрсетілетін қызметтер адамдарға, оның ішінде қылмыстық-атқару (пенитенциарлық) жүйесінің тергеу изоляторлары мен мекемелерінде ұсталатын адамдарға:</w:t>
      </w:r>
    </w:p>
    <w:bookmarkEnd w:id="2544"/>
    <w:bookmarkStart w:name="z2713" w:id="2545"/>
    <w:p>
      <w:pPr>
        <w:spacing w:after="0"/>
        <w:ind w:left="0"/>
        <w:jc w:val="both"/>
      </w:pPr>
      <w:r>
        <w:rPr>
          <w:rFonts w:ascii="Times New Roman"/>
          <w:b w:val="false"/>
          <w:i w:val="false"/>
          <w:color w:val="000000"/>
          <w:sz w:val="28"/>
        </w:rPr>
        <w:t>
      1) өздерінің бастамасы бойынша, оның ішінде бірінші және екінші деңгейлердегі мамандардың жолдамасынсыз медициналық көмек көрсету;</w:t>
      </w:r>
    </w:p>
    <w:bookmarkEnd w:id="2545"/>
    <w:bookmarkStart w:name="z2714" w:id="2546"/>
    <w:p>
      <w:pPr>
        <w:spacing w:after="0"/>
        <w:ind w:left="0"/>
        <w:jc w:val="both"/>
      </w:pPr>
      <w:r>
        <w:rPr>
          <w:rFonts w:ascii="Times New Roman"/>
          <w:b w:val="false"/>
          <w:i w:val="false"/>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bookmarkEnd w:id="2546"/>
    <w:bookmarkStart w:name="z2715" w:id="2547"/>
    <w:p>
      <w:pPr>
        <w:spacing w:after="0"/>
        <w:ind w:left="0"/>
        <w:jc w:val="both"/>
      </w:pPr>
      <w:r>
        <w:rPr>
          <w:rFonts w:ascii="Times New Roman"/>
          <w:b w:val="false"/>
          <w:i w:val="false"/>
          <w:color w:val="000000"/>
          <w:sz w:val="28"/>
        </w:rPr>
        <w:t>
      3) денсаулық сақтау ұйымының дәрілік формулярына енгізілмеген дәрілік заттармен емдеу;</w:t>
      </w:r>
    </w:p>
    <w:bookmarkEnd w:id="2547"/>
    <w:bookmarkStart w:name="z2716" w:id="2548"/>
    <w:p>
      <w:pPr>
        <w:spacing w:after="0"/>
        <w:ind w:left="0"/>
        <w:jc w:val="both"/>
      </w:pPr>
      <w:r>
        <w:rPr>
          <w:rFonts w:ascii="Times New Roman"/>
          <w:b w:val="false"/>
          <w:i w:val="false"/>
          <w:color w:val="000000"/>
          <w:sz w:val="28"/>
        </w:rPr>
        <w:t>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bookmarkEnd w:id="2548"/>
    <w:bookmarkStart w:name="z2717" w:id="2549"/>
    <w:p>
      <w:pPr>
        <w:spacing w:after="0"/>
        <w:ind w:left="0"/>
        <w:jc w:val="both"/>
      </w:pPr>
      <w:r>
        <w:rPr>
          <w:rFonts w:ascii="Times New Roman"/>
          <w:b w:val="false"/>
          <w:i w:val="false"/>
          <w:color w:val="000000"/>
          <w:sz w:val="28"/>
        </w:rPr>
        <w:t>
      5) қылмыстық-атқару (пенитенциарлық) жүйесінің тергеу изоляторлары мен мекемелерінде ұсталатын адамдарды қоспағанда, тегін медициналық көмектің кепілдік берілген көлемінен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bookmarkEnd w:id="2549"/>
    <w:bookmarkStart w:name="z2718" w:id="2550"/>
    <w:p>
      <w:pPr>
        <w:spacing w:after="0"/>
        <w:ind w:left="0"/>
        <w:jc w:val="both"/>
      </w:pPr>
      <w:r>
        <w:rPr>
          <w:rFonts w:ascii="Times New Roman"/>
          <w:b w:val="false"/>
          <w:i w:val="false"/>
          <w:color w:val="000000"/>
          <w:sz w:val="28"/>
        </w:rPr>
        <w:t>
      6) медициналық көрсетілімдерсіз медициналық-генетикалық зерттеулер;</w:t>
      </w:r>
    </w:p>
    <w:bookmarkEnd w:id="2550"/>
    <w:bookmarkStart w:name="z2719" w:id="2551"/>
    <w:p>
      <w:pPr>
        <w:spacing w:after="0"/>
        <w:ind w:left="0"/>
        <w:jc w:val="both"/>
      </w:pPr>
      <w:r>
        <w:rPr>
          <w:rFonts w:ascii="Times New Roman"/>
          <w:b w:val="false"/>
          <w:i w:val="false"/>
          <w:color w:val="000000"/>
          <w:sz w:val="28"/>
        </w:rPr>
        <w:t>
      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bookmarkEnd w:id="2551"/>
    <w:bookmarkStart w:name="z2720" w:id="2552"/>
    <w:p>
      <w:pPr>
        <w:spacing w:after="0"/>
        <w:ind w:left="0"/>
        <w:jc w:val="both"/>
      </w:pPr>
      <w:r>
        <w:rPr>
          <w:rFonts w:ascii="Times New Roman"/>
          <w:b w:val="false"/>
          <w:i w:val="false"/>
          <w:color w:val="000000"/>
          <w:sz w:val="28"/>
        </w:rPr>
        <w:t>
      8) шарт бойынша, оның ішінде ерікті медициналық сақтандыру бойынша медициналық көмек көрсету;</w:t>
      </w:r>
    </w:p>
    <w:bookmarkEnd w:id="2552"/>
    <w:bookmarkStart w:name="z2721" w:id="2553"/>
    <w:p>
      <w:pPr>
        <w:spacing w:after="0"/>
        <w:ind w:left="0"/>
        <w:jc w:val="both"/>
      </w:pPr>
      <w:r>
        <w:rPr>
          <w:rFonts w:ascii="Times New Roman"/>
          <w:b w:val="false"/>
          <w:i w:val="false"/>
          <w:color w:val="000000"/>
          <w:sz w:val="28"/>
        </w:rPr>
        <w:t xml:space="preserve">
      9) осы Кодекстің 83-бабының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жағдайларды қоспағанда, шетелдіктер мен азаматтығы жоқ адамдарға медициналық көмек көрсету кезінде ұсынылады.</w:t>
      </w:r>
    </w:p>
    <w:bookmarkEnd w:id="2553"/>
    <w:bookmarkStart w:name="z2722" w:id="2554"/>
    <w:p>
      <w:pPr>
        <w:spacing w:after="0"/>
        <w:ind w:left="0"/>
        <w:jc w:val="both"/>
      </w:pPr>
      <w:r>
        <w:rPr>
          <w:rFonts w:ascii="Times New Roman"/>
          <w:b w:val="false"/>
          <w:i w:val="false"/>
          <w:color w:val="000000"/>
          <w:sz w:val="28"/>
        </w:rPr>
        <w:t>
      4. Ақылы медициналық емес көрсетілетін қызметтер адамдарға қосымша сервистік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емес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bookmarkEnd w:id="2554"/>
    <w:bookmarkStart w:name="z2723" w:id="2555"/>
    <w:p>
      <w:pPr>
        <w:spacing w:after="0"/>
        <w:ind w:left="0"/>
        <w:jc w:val="both"/>
      </w:pPr>
      <w:r>
        <w:rPr>
          <w:rFonts w:ascii="Times New Roman"/>
          <w:b w:val="false"/>
          <w:i w:val="false"/>
          <w:color w:val="000000"/>
          <w:sz w:val="28"/>
        </w:rPr>
        <w:t>
      5. Ақылы көрсетілетін қызмет түрлерін және оларға бағалар прейскурантын денсаулық сақтау субъектілері көрнекі ақпарат арқылы, оның ішінде интернет-ресурстарда халық назарына жеткізеді.</w:t>
      </w:r>
    </w:p>
    <w:bookmarkEnd w:id="2555"/>
    <w:bookmarkStart w:name="z2724" w:id="2556"/>
    <w:p>
      <w:pPr>
        <w:spacing w:after="0"/>
        <w:ind w:left="0"/>
        <w:jc w:val="both"/>
      </w:pPr>
      <w:r>
        <w:rPr>
          <w:rFonts w:ascii="Times New Roman"/>
          <w:b w:val="false"/>
          <w:i w:val="false"/>
          <w:color w:val="000000"/>
          <w:sz w:val="28"/>
        </w:rPr>
        <w:t>
      6. Ақылы қызметтер көрсету кезінде денсаулық сақтау субъектілері уәкілетті орган бекіткен нысандар бойынша денсаулық сақтаудың медициналық ақпараттық жүйелерінде бастапқы есепке алу мен есептік құжаттама жүргізуді жүзеге асырады.</w:t>
      </w:r>
    </w:p>
    <w:bookmarkEnd w:id="2556"/>
    <w:bookmarkStart w:name="z2725" w:id="2557"/>
    <w:p>
      <w:pPr>
        <w:spacing w:after="0"/>
        <w:ind w:left="0"/>
        <w:jc w:val="both"/>
      </w:pPr>
      <w:r>
        <w:rPr>
          <w:rFonts w:ascii="Times New Roman"/>
          <w:b w:val="false"/>
          <w:i w:val="false"/>
          <w:color w:val="000000"/>
          <w:sz w:val="28"/>
        </w:rPr>
        <w:t>
      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белгіленген тәртіппен жауапты болады.</w:t>
      </w:r>
    </w:p>
    <w:bookmarkEnd w:id="2557"/>
    <w:bookmarkStart w:name="z2726" w:id="2558"/>
    <w:p>
      <w:pPr>
        <w:spacing w:after="0"/>
        <w:ind w:left="0"/>
        <w:jc w:val="both"/>
      </w:pPr>
      <w:r>
        <w:rPr>
          <w:rFonts w:ascii="Times New Roman"/>
          <w:b w:val="false"/>
          <w:i w:val="false"/>
          <w:color w:val="000000"/>
          <w:sz w:val="28"/>
        </w:rPr>
        <w:t>
      8. Денсаулық сақтау субъектілерінің ақылы қызметтер көрсету тәртібін осы Кодекске және Қазақстан Республикасының заңдарына сәйкес уәкілетті орган айқындайды.</w:t>
      </w:r>
    </w:p>
    <w:bookmarkEnd w:id="2558"/>
    <w:bookmarkStart w:name="z2727" w:id="2559"/>
    <w:p>
      <w:pPr>
        <w:spacing w:after="0"/>
        <w:ind w:left="0"/>
        <w:jc w:val="both"/>
      </w:pPr>
      <w:r>
        <w:rPr>
          <w:rFonts w:ascii="Times New Roman"/>
          <w:b w:val="false"/>
          <w:i w:val="false"/>
          <w:color w:val="000000"/>
          <w:sz w:val="28"/>
        </w:rPr>
        <w:t>
      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bookmarkEnd w:id="2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28" w:id="2560"/>
    <w:p>
      <w:pPr>
        <w:spacing w:after="0"/>
        <w:ind w:left="0"/>
        <w:jc w:val="left"/>
      </w:pPr>
      <w:r>
        <w:rPr>
          <w:rFonts w:ascii="Times New Roman"/>
          <w:b/>
          <w:i w:val="false"/>
          <w:color w:val="000000"/>
        </w:rPr>
        <w:t xml:space="preserve"> 24-тарау. ДОНОРЛЫҚ ЖӘНЕ ТРАНСПЛАНТАТТАУ</w:t>
      </w:r>
    </w:p>
    <w:bookmarkEnd w:id="2560"/>
    <w:bookmarkStart w:name="z2729" w:id="2561"/>
    <w:p>
      <w:pPr>
        <w:spacing w:after="0"/>
        <w:ind w:left="0"/>
        <w:jc w:val="left"/>
      </w:pPr>
      <w:r>
        <w:rPr>
          <w:rFonts w:ascii="Times New Roman"/>
          <w:b/>
          <w:i w:val="false"/>
          <w:color w:val="000000"/>
        </w:rPr>
        <w:t xml:space="preserve"> 1-параграф. Қан мен оның компоненттерінің донорлығы</w:t>
      </w:r>
    </w:p>
    <w:bookmarkEnd w:id="2561"/>
    <w:p>
      <w:pPr>
        <w:spacing w:after="0"/>
        <w:ind w:left="0"/>
        <w:jc w:val="both"/>
      </w:pPr>
      <w:r>
        <w:rPr>
          <w:rFonts w:ascii="Times New Roman"/>
          <w:b/>
          <w:i w:val="false"/>
          <w:color w:val="000000"/>
          <w:sz w:val="28"/>
        </w:rPr>
        <w:t>203-бап. Донорлық, қанды, оның компоненттерін дайындау және қан препараттарын өндіру</w:t>
      </w:r>
    </w:p>
    <w:bookmarkStart w:name="z2731" w:id="2562"/>
    <w:p>
      <w:pPr>
        <w:spacing w:after="0"/>
        <w:ind w:left="0"/>
        <w:jc w:val="both"/>
      </w:pPr>
      <w:r>
        <w:rPr>
          <w:rFonts w:ascii="Times New Roman"/>
          <w:b w:val="false"/>
          <w:i w:val="false"/>
          <w:color w:val="000000"/>
          <w:sz w:val="28"/>
        </w:rPr>
        <w:t>
      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bookmarkEnd w:id="2562"/>
    <w:bookmarkStart w:name="z2732" w:id="2563"/>
    <w:p>
      <w:pPr>
        <w:spacing w:after="0"/>
        <w:ind w:left="0"/>
        <w:jc w:val="both"/>
      </w:pPr>
      <w:r>
        <w:rPr>
          <w:rFonts w:ascii="Times New Roman"/>
          <w:b w:val="false"/>
          <w:i w:val="false"/>
          <w:color w:val="000000"/>
          <w:sz w:val="28"/>
        </w:rPr>
        <w:t>
      2. Донорлық функцияны жүзеге асыру үшін донорларды тарту өтеусіз немесе өтеулі негізде жүргізіледі.</w:t>
      </w:r>
    </w:p>
    <w:bookmarkEnd w:id="2563"/>
    <w:bookmarkStart w:name="z2733" w:id="2564"/>
    <w:p>
      <w:pPr>
        <w:spacing w:after="0"/>
        <w:ind w:left="0"/>
        <w:jc w:val="both"/>
      </w:pPr>
      <w:r>
        <w:rPr>
          <w:rFonts w:ascii="Times New Roman"/>
          <w:b w:val="false"/>
          <w:i w:val="false"/>
          <w:color w:val="000000"/>
          <w:sz w:val="28"/>
        </w:rPr>
        <w:t>
      Донорларды өтеулі негізде тарту донорлық функцияны өтеусіз негізде орындайтын донорлар болмаған кезде жүзеге асырылады.</w:t>
      </w:r>
    </w:p>
    <w:bookmarkEnd w:id="2564"/>
    <w:bookmarkStart w:name="z2734" w:id="2565"/>
    <w:p>
      <w:pPr>
        <w:spacing w:after="0"/>
        <w:ind w:left="0"/>
        <w:jc w:val="both"/>
      </w:pPr>
      <w:r>
        <w:rPr>
          <w:rFonts w:ascii="Times New Roman"/>
          <w:b w:val="false"/>
          <w:i w:val="false"/>
          <w:color w:val="000000"/>
          <w:sz w:val="28"/>
        </w:rPr>
        <w:t>
      3. Қанды, оның компоненттерін дайындау процесі:</w:t>
      </w:r>
    </w:p>
    <w:bookmarkEnd w:id="2565"/>
    <w:bookmarkStart w:name="z2735" w:id="2566"/>
    <w:p>
      <w:pPr>
        <w:spacing w:after="0"/>
        <w:ind w:left="0"/>
        <w:jc w:val="both"/>
      </w:pPr>
      <w:r>
        <w:rPr>
          <w:rFonts w:ascii="Times New Roman"/>
          <w:b w:val="false"/>
          <w:i w:val="false"/>
          <w:color w:val="000000"/>
          <w:sz w:val="28"/>
        </w:rPr>
        <w:t>
      1) донорлық қанды алу процесі болып табылатын қанды;</w:t>
      </w:r>
    </w:p>
    <w:bookmarkEnd w:id="2566"/>
    <w:bookmarkStart w:name="z2736" w:id="2567"/>
    <w:p>
      <w:pPr>
        <w:spacing w:after="0"/>
        <w:ind w:left="0"/>
        <w:jc w:val="both"/>
      </w:pPr>
      <w:r>
        <w:rPr>
          <w:rFonts w:ascii="Times New Roman"/>
          <w:b w:val="false"/>
          <w:i w:val="false"/>
          <w:color w:val="000000"/>
          <w:sz w:val="28"/>
        </w:rPr>
        <w:t>
      2) жекелеген қан компоненттерін (плазманы, жасушаларды) алу процесі болып табылатын қан компоненттерін донациялауды қамтиды.</w:t>
      </w:r>
    </w:p>
    <w:bookmarkEnd w:id="2567"/>
    <w:bookmarkStart w:name="z2737" w:id="2568"/>
    <w:p>
      <w:pPr>
        <w:spacing w:after="0"/>
        <w:ind w:left="0"/>
        <w:jc w:val="both"/>
      </w:pPr>
      <w:r>
        <w:rPr>
          <w:rFonts w:ascii="Times New Roman"/>
          <w:b w:val="false"/>
          <w:i w:val="false"/>
          <w:color w:val="000000"/>
          <w:sz w:val="28"/>
        </w:rPr>
        <w:t>
      4. Қанды дайындау мен қайта өңдеу процесінде:</w:t>
      </w:r>
    </w:p>
    <w:bookmarkEnd w:id="2568"/>
    <w:bookmarkStart w:name="z2738" w:id="2569"/>
    <w:p>
      <w:pPr>
        <w:spacing w:after="0"/>
        <w:ind w:left="0"/>
        <w:jc w:val="both"/>
      </w:pPr>
      <w:r>
        <w:rPr>
          <w:rFonts w:ascii="Times New Roman"/>
          <w:b w:val="false"/>
          <w:i w:val="false"/>
          <w:color w:val="000000"/>
          <w:sz w:val="28"/>
        </w:rPr>
        <w:t>
      1) жасушалар және жасушасыз орта түрінде бөлінетін қанның құрамдас бөліктері болып табылатын қан компоненттері;</w:t>
      </w:r>
    </w:p>
    <w:bookmarkEnd w:id="2569"/>
    <w:bookmarkStart w:name="z2739" w:id="2570"/>
    <w:p>
      <w:pPr>
        <w:spacing w:after="0"/>
        <w:ind w:left="0"/>
        <w:jc w:val="both"/>
      </w:pPr>
      <w:r>
        <w:rPr>
          <w:rFonts w:ascii="Times New Roman"/>
          <w:b w:val="false"/>
          <w:i w:val="false"/>
          <w:color w:val="000000"/>
          <w:sz w:val="28"/>
        </w:rPr>
        <w:t>
      2) донорлық қанды қайта өңдеу кезінде өндірілген дәрілік заттар болып табылатын қан препараттары алынады.</w:t>
      </w:r>
    </w:p>
    <w:bookmarkEnd w:id="2570"/>
    <w:p>
      <w:pPr>
        <w:spacing w:after="0"/>
        <w:ind w:left="0"/>
        <w:jc w:val="both"/>
      </w:pPr>
      <w:r>
        <w:rPr>
          <w:rFonts w:ascii="Times New Roman"/>
          <w:b/>
          <w:i w:val="false"/>
          <w:color w:val="000000"/>
          <w:sz w:val="28"/>
        </w:rPr>
        <w:t>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bookmarkStart w:name="z2741" w:id="2571"/>
    <w:p>
      <w:pPr>
        <w:spacing w:after="0"/>
        <w:ind w:left="0"/>
        <w:jc w:val="both"/>
      </w:pPr>
      <w:r>
        <w:rPr>
          <w:rFonts w:ascii="Times New Roman"/>
          <w:b w:val="false"/>
          <w:i w:val="false"/>
          <w:color w:val="000000"/>
          <w:sz w:val="28"/>
        </w:rPr>
        <w:t>
      1. Аллогендік донорлардан алынатын қанды, оның компоненттерін дайындауды, қайта өңдеуді, сақтауды және өткізуді тиісті лицензиясы бар мемлекеттік денсаулық сақтау ұйымдары жүзеге асырады.</w:t>
      </w:r>
    </w:p>
    <w:bookmarkEnd w:id="2571"/>
    <w:bookmarkStart w:name="z2742" w:id="2572"/>
    <w:p>
      <w:pPr>
        <w:spacing w:after="0"/>
        <w:ind w:left="0"/>
        <w:jc w:val="both"/>
      </w:pPr>
      <w:r>
        <w:rPr>
          <w:rFonts w:ascii="Times New Roman"/>
          <w:b w:val="false"/>
          <w:i w:val="false"/>
          <w:color w:val="000000"/>
          <w:sz w:val="28"/>
        </w:rPr>
        <w:t>
      2. Қан препараттарын өндіруді тиісті лицензиясы бар ұйымдар жүзеге асырады.</w:t>
      </w:r>
    </w:p>
    <w:bookmarkEnd w:id="2572"/>
    <w:bookmarkStart w:name="z2743" w:id="2573"/>
    <w:p>
      <w:pPr>
        <w:spacing w:after="0"/>
        <w:ind w:left="0"/>
        <w:jc w:val="both"/>
      </w:pPr>
      <w:r>
        <w:rPr>
          <w:rFonts w:ascii="Times New Roman"/>
          <w:b w:val="false"/>
          <w:i w:val="false"/>
          <w:color w:val="000000"/>
          <w:sz w:val="28"/>
        </w:rPr>
        <w:t>
      3. Донорлық, қанды, оның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bookmarkEnd w:id="2573"/>
    <w:bookmarkStart w:name="z2744" w:id="2574"/>
    <w:p>
      <w:pPr>
        <w:spacing w:after="0"/>
        <w:ind w:left="0"/>
        <w:jc w:val="both"/>
      </w:pPr>
      <w:r>
        <w:rPr>
          <w:rFonts w:ascii="Times New Roman"/>
          <w:b w:val="false"/>
          <w:i w:val="false"/>
          <w:color w:val="000000"/>
          <w:sz w:val="28"/>
        </w:rPr>
        <w:t>
      1) клиникалық қолдану;</w:t>
      </w:r>
    </w:p>
    <w:bookmarkEnd w:id="2574"/>
    <w:bookmarkStart w:name="z2745" w:id="2575"/>
    <w:p>
      <w:pPr>
        <w:spacing w:after="0"/>
        <w:ind w:left="0"/>
        <w:jc w:val="both"/>
      </w:pPr>
      <w:r>
        <w:rPr>
          <w:rFonts w:ascii="Times New Roman"/>
          <w:b w:val="false"/>
          <w:i w:val="false"/>
          <w:color w:val="000000"/>
          <w:sz w:val="28"/>
        </w:rPr>
        <w:t>
      2) қан препараттарын өндіру;</w:t>
      </w:r>
    </w:p>
    <w:bookmarkEnd w:id="2575"/>
    <w:bookmarkStart w:name="z2746" w:id="2576"/>
    <w:p>
      <w:pPr>
        <w:spacing w:after="0"/>
        <w:ind w:left="0"/>
        <w:jc w:val="both"/>
      </w:pPr>
      <w:r>
        <w:rPr>
          <w:rFonts w:ascii="Times New Roman"/>
          <w:b w:val="false"/>
          <w:i w:val="false"/>
          <w:color w:val="000000"/>
          <w:sz w:val="28"/>
        </w:rPr>
        <w:t>
      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пайдалану.</w:t>
      </w:r>
    </w:p>
    <w:bookmarkEnd w:id="2576"/>
    <w:bookmarkStart w:name="z2747" w:id="2577"/>
    <w:p>
      <w:pPr>
        <w:spacing w:after="0"/>
        <w:ind w:left="0"/>
        <w:jc w:val="both"/>
      </w:pPr>
      <w:r>
        <w:rPr>
          <w:rFonts w:ascii="Times New Roman"/>
          <w:b w:val="false"/>
          <w:i w:val="false"/>
          <w:color w:val="000000"/>
          <w:sz w:val="28"/>
        </w:rPr>
        <w:t>
      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bookmarkEnd w:id="2577"/>
    <w:p>
      <w:pPr>
        <w:spacing w:after="0"/>
        <w:ind w:left="0"/>
        <w:jc w:val="both"/>
      </w:pPr>
      <w:r>
        <w:rPr>
          <w:rFonts w:ascii="Times New Roman"/>
          <w:b/>
          <w:i w:val="false"/>
          <w:color w:val="000000"/>
          <w:sz w:val="28"/>
        </w:rPr>
        <w:t>205-бап. Донорлық қанның, оның компоненттері мен препараттарының қауіпсіздігі мен сапасын қамтамасыз ету</w:t>
      </w:r>
    </w:p>
    <w:bookmarkStart w:name="z2749" w:id="2578"/>
    <w:p>
      <w:pPr>
        <w:spacing w:after="0"/>
        <w:ind w:left="0"/>
        <w:jc w:val="both"/>
      </w:pPr>
      <w:r>
        <w:rPr>
          <w:rFonts w:ascii="Times New Roman"/>
          <w:b w:val="false"/>
          <w:i w:val="false"/>
          <w:color w:val="000000"/>
          <w:sz w:val="28"/>
        </w:rPr>
        <w:t>
      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сапаға қойылатын белгіленген талаптарды сақтау арқылы қамтамасыз етіледі.</w:t>
      </w:r>
    </w:p>
    <w:bookmarkEnd w:id="2578"/>
    <w:bookmarkStart w:name="z2750" w:id="2579"/>
    <w:p>
      <w:pPr>
        <w:spacing w:after="0"/>
        <w:ind w:left="0"/>
        <w:jc w:val="both"/>
      </w:pPr>
      <w:r>
        <w:rPr>
          <w:rFonts w:ascii="Times New Roman"/>
          <w:b w:val="false"/>
          <w:i w:val="false"/>
          <w:color w:val="000000"/>
          <w:sz w:val="28"/>
        </w:rPr>
        <w:t>
      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p>
    <w:bookmarkEnd w:id="2579"/>
    <w:bookmarkStart w:name="z2751" w:id="2580"/>
    <w:p>
      <w:pPr>
        <w:spacing w:after="0"/>
        <w:ind w:left="0"/>
        <w:jc w:val="both"/>
      </w:pPr>
      <w:r>
        <w:rPr>
          <w:rFonts w:ascii="Times New Roman"/>
          <w:b w:val="false"/>
          <w:i w:val="false"/>
          <w:color w:val="000000"/>
          <w:sz w:val="28"/>
        </w:rPr>
        <w:t>
      2. Тиісінше таңбаланбаған донорлық қанды, оның компоненттерін, препараттарын пайдалануға және өткізуге тыйым салынады.</w:t>
      </w:r>
    </w:p>
    <w:bookmarkEnd w:id="2580"/>
    <w:bookmarkStart w:name="z2752" w:id="2581"/>
    <w:p>
      <w:pPr>
        <w:spacing w:after="0"/>
        <w:ind w:left="0"/>
        <w:jc w:val="both"/>
      </w:pPr>
      <w:r>
        <w:rPr>
          <w:rFonts w:ascii="Times New Roman"/>
          <w:b w:val="false"/>
          <w:i w:val="false"/>
          <w:color w:val="000000"/>
          <w:sz w:val="28"/>
        </w:rPr>
        <w:t>
      3. Донорлық қанды, оның компоненттері мен препараттарын құюды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bookmarkEnd w:id="2581"/>
    <w:p>
      <w:pPr>
        <w:spacing w:after="0"/>
        <w:ind w:left="0"/>
        <w:jc w:val="both"/>
      </w:pPr>
      <w:r>
        <w:rPr>
          <w:rFonts w:ascii="Times New Roman"/>
          <w:b/>
          <w:i w:val="false"/>
          <w:color w:val="000000"/>
          <w:sz w:val="28"/>
        </w:rPr>
        <w:t>206-бап. Қан мен оның компоненттері донорларының құқықтары мен міндеттері</w:t>
      </w:r>
    </w:p>
    <w:bookmarkStart w:name="z2754" w:id="2582"/>
    <w:p>
      <w:pPr>
        <w:spacing w:after="0"/>
        <w:ind w:left="0"/>
        <w:jc w:val="both"/>
      </w:pPr>
      <w:r>
        <w:rPr>
          <w:rFonts w:ascii="Times New Roman"/>
          <w:b w:val="false"/>
          <w:i w:val="false"/>
          <w:color w:val="000000"/>
          <w:sz w:val="28"/>
        </w:rPr>
        <w:t>
      1. Он сегіз жасқа толған, тиісті медициналық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bookmarkEnd w:id="2582"/>
    <w:bookmarkStart w:name="z2755" w:id="2583"/>
    <w:p>
      <w:pPr>
        <w:spacing w:after="0"/>
        <w:ind w:left="0"/>
        <w:jc w:val="both"/>
      </w:pPr>
      <w:r>
        <w:rPr>
          <w:rFonts w:ascii="Times New Roman"/>
          <w:b w:val="false"/>
          <w:i w:val="false"/>
          <w:color w:val="000000"/>
          <w:sz w:val="28"/>
        </w:rPr>
        <w:t>
      2. Донор:</w:t>
      </w:r>
    </w:p>
    <w:bookmarkEnd w:id="2583"/>
    <w:bookmarkStart w:name="z2756" w:id="2584"/>
    <w:p>
      <w:pPr>
        <w:spacing w:after="0"/>
        <w:ind w:left="0"/>
        <w:jc w:val="both"/>
      </w:pPr>
      <w:r>
        <w:rPr>
          <w:rFonts w:ascii="Times New Roman"/>
          <w:b w:val="false"/>
          <w:i w:val="false"/>
          <w:color w:val="000000"/>
          <w:sz w:val="28"/>
        </w:rPr>
        <w:t>
      1) қан мен оның компоненттерін донациялауды өтеусіз жүзеге асыруға;</w:t>
      </w:r>
    </w:p>
    <w:bookmarkEnd w:id="2584"/>
    <w:bookmarkStart w:name="z2757" w:id="2585"/>
    <w:p>
      <w:pPr>
        <w:spacing w:after="0"/>
        <w:ind w:left="0"/>
        <w:jc w:val="both"/>
      </w:pPr>
      <w:r>
        <w:rPr>
          <w:rFonts w:ascii="Times New Roman"/>
          <w:b w:val="false"/>
          <w:i w:val="false"/>
          <w:color w:val="000000"/>
          <w:sz w:val="28"/>
        </w:rPr>
        <w:t>
      2) қан мен оның компоненттерін донациялауды ақыға жүзеге асыруға;</w:t>
      </w:r>
    </w:p>
    <w:bookmarkEnd w:id="2585"/>
    <w:bookmarkStart w:name="z2758" w:id="2586"/>
    <w:p>
      <w:pPr>
        <w:spacing w:after="0"/>
        <w:ind w:left="0"/>
        <w:jc w:val="both"/>
      </w:pPr>
      <w:r>
        <w:rPr>
          <w:rFonts w:ascii="Times New Roman"/>
          <w:b w:val="false"/>
          <w:i w:val="false"/>
          <w:color w:val="000000"/>
          <w:sz w:val="28"/>
        </w:rPr>
        <w:t>
      3) медициналық зерттеп-қарау нәтижелерімен танысуға;</w:t>
      </w:r>
    </w:p>
    <w:bookmarkEnd w:id="2586"/>
    <w:bookmarkStart w:name="z2759" w:id="2587"/>
    <w:p>
      <w:pPr>
        <w:spacing w:after="0"/>
        <w:ind w:left="0"/>
        <w:jc w:val="both"/>
      </w:pPr>
      <w:r>
        <w:rPr>
          <w:rFonts w:ascii="Times New Roman"/>
          <w:b w:val="false"/>
          <w:i w:val="false"/>
          <w:color w:val="000000"/>
          <w:sz w:val="28"/>
        </w:rPr>
        <w:t>
      4) осы Кодекске сәйкес көтермеленуге құқылы.</w:t>
      </w:r>
    </w:p>
    <w:bookmarkEnd w:id="2587"/>
    <w:bookmarkStart w:name="z2760" w:id="2588"/>
    <w:p>
      <w:pPr>
        <w:spacing w:after="0"/>
        <w:ind w:left="0"/>
        <w:jc w:val="both"/>
      </w:pPr>
      <w:r>
        <w:rPr>
          <w:rFonts w:ascii="Times New Roman"/>
          <w:b w:val="false"/>
          <w:i w:val="false"/>
          <w:color w:val="000000"/>
          <w:sz w:val="28"/>
        </w:rPr>
        <w:t>
      3. Донор қазіргі және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bookmarkEnd w:id="2588"/>
    <w:p>
      <w:pPr>
        <w:spacing w:after="0"/>
        <w:ind w:left="0"/>
        <w:jc w:val="both"/>
      </w:pPr>
      <w:r>
        <w:rPr>
          <w:rFonts w:ascii="Times New Roman"/>
          <w:b/>
          <w:i w:val="false"/>
          <w:color w:val="000000"/>
          <w:sz w:val="28"/>
        </w:rPr>
        <w:t>207-бап. Донорды медициналық зерттеп-қарау</w:t>
      </w:r>
    </w:p>
    <w:bookmarkStart w:name="z2762" w:id="2589"/>
    <w:p>
      <w:pPr>
        <w:spacing w:after="0"/>
        <w:ind w:left="0"/>
        <w:jc w:val="both"/>
      </w:pPr>
      <w:r>
        <w:rPr>
          <w:rFonts w:ascii="Times New Roman"/>
          <w:b w:val="false"/>
          <w:i w:val="false"/>
          <w:color w:val="000000"/>
          <w:sz w:val="28"/>
        </w:rPr>
        <w:t>
      1. Қан мен оның компоненттерін донациялау алдында донор уәкілетті орган айқындайтын тәртіппен тегін медициналық көмектің кепілдік берілген көлемі шеңберінде міндетті медициналық зерттеп-қараудан өтеді.</w:t>
      </w:r>
    </w:p>
    <w:bookmarkEnd w:id="2589"/>
    <w:bookmarkStart w:name="z2763" w:id="2590"/>
    <w:p>
      <w:pPr>
        <w:spacing w:after="0"/>
        <w:ind w:left="0"/>
        <w:jc w:val="both"/>
      </w:pPr>
      <w:r>
        <w:rPr>
          <w:rFonts w:ascii="Times New Roman"/>
          <w:b w:val="false"/>
          <w:i w:val="false"/>
          <w:color w:val="000000"/>
          <w:sz w:val="28"/>
        </w:rPr>
        <w:t>
      2. Донорлық функцияны жүзеге асыру үшін денсаулықтың жай-күйі туралы анықтамалар мемлекеттік денсаулық сақтау ұйымдарында ақысыз негізде беріледі.</w:t>
      </w:r>
    </w:p>
    <w:bookmarkEnd w:id="2590"/>
    <w:bookmarkStart w:name="z2764" w:id="2591"/>
    <w:p>
      <w:pPr>
        <w:spacing w:after="0"/>
        <w:ind w:left="0"/>
        <w:jc w:val="both"/>
      </w:pPr>
      <w:r>
        <w:rPr>
          <w:rFonts w:ascii="Times New Roman"/>
          <w:b w:val="false"/>
          <w:i w:val="false"/>
          <w:color w:val="000000"/>
          <w:sz w:val="28"/>
        </w:rPr>
        <w:t>
      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bookmarkEnd w:id="2591"/>
    <w:p>
      <w:pPr>
        <w:spacing w:after="0"/>
        <w:ind w:left="0"/>
        <w:jc w:val="both"/>
      </w:pPr>
      <w:r>
        <w:rPr>
          <w:rFonts w:ascii="Times New Roman"/>
          <w:b/>
          <w:i w:val="false"/>
          <w:color w:val="000000"/>
          <w:sz w:val="28"/>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bookmarkStart w:name="z2766" w:id="2592"/>
    <w:p>
      <w:pPr>
        <w:spacing w:after="0"/>
        <w:ind w:left="0"/>
        <w:jc w:val="both"/>
      </w:pPr>
      <w:r>
        <w:rPr>
          <w:rFonts w:ascii="Times New Roman"/>
          <w:b w:val="false"/>
          <w:i w:val="false"/>
          <w:color w:val="000000"/>
          <w:sz w:val="28"/>
        </w:rPr>
        <w:t>
      1. Жұмыскер жұмыс күндері медициналық зерттеп-қаралу және қанды және (немесе) оның компоненттерін донациялау кезінде орташа жалақысы сақтала отырып, жұмыстан босатылады.</w:t>
      </w:r>
    </w:p>
    <w:bookmarkEnd w:id="2592"/>
    <w:bookmarkStart w:name="z2767" w:id="2593"/>
    <w:p>
      <w:pPr>
        <w:spacing w:after="0"/>
        <w:ind w:left="0"/>
        <w:jc w:val="both"/>
      </w:pPr>
      <w:r>
        <w:rPr>
          <w:rFonts w:ascii="Times New Roman"/>
          <w:b w:val="false"/>
          <w:i w:val="false"/>
          <w:color w:val="000000"/>
          <w:sz w:val="28"/>
        </w:rPr>
        <w:t>
      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жыл бойы жарамды.</w:t>
      </w:r>
    </w:p>
    <w:bookmarkEnd w:id="2593"/>
    <w:bookmarkStart w:name="z2768" w:id="2594"/>
    <w:p>
      <w:pPr>
        <w:spacing w:after="0"/>
        <w:ind w:left="0"/>
        <w:jc w:val="both"/>
      </w:pPr>
      <w:r>
        <w:rPr>
          <w:rFonts w:ascii="Times New Roman"/>
          <w:b w:val="false"/>
          <w:i w:val="false"/>
          <w:color w:val="000000"/>
          <w:sz w:val="28"/>
        </w:rPr>
        <w:t>
      Қан мен оның компоненттерін донациялау болмаған кезде қосымша демалыс күні берілмейді.</w:t>
      </w:r>
    </w:p>
    <w:bookmarkEnd w:id="2594"/>
    <w:bookmarkStart w:name="z2769" w:id="2595"/>
    <w:p>
      <w:pPr>
        <w:spacing w:after="0"/>
        <w:ind w:left="0"/>
        <w:jc w:val="both"/>
      </w:pPr>
      <w:r>
        <w:rPr>
          <w:rFonts w:ascii="Times New Roman"/>
          <w:b w:val="false"/>
          <w:i w:val="false"/>
          <w:color w:val="000000"/>
          <w:sz w:val="28"/>
        </w:rPr>
        <w:t>
      3. Егер донор болатын жұмыскер жұмыс берушімен келісім бойынша қанды және (немесе) оның компоненттерін донациялау күндері 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bookmarkEnd w:id="2595"/>
    <w:bookmarkStart w:name="z2770" w:id="2596"/>
    <w:p>
      <w:pPr>
        <w:spacing w:after="0"/>
        <w:ind w:left="0"/>
        <w:jc w:val="both"/>
      </w:pPr>
      <w:r>
        <w:rPr>
          <w:rFonts w:ascii="Times New Roman"/>
          <w:b w:val="false"/>
          <w:i w:val="false"/>
          <w:color w:val="000000"/>
          <w:sz w:val="28"/>
        </w:rPr>
        <w:t>
      4. Донор болатын жұмыскерді қанды және (немесе) оның компоненттерін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bookmarkEnd w:id="2596"/>
    <w:bookmarkStart w:name="z2771" w:id="2597"/>
    <w:p>
      <w:pPr>
        <w:spacing w:after="0"/>
        <w:ind w:left="0"/>
        <w:jc w:val="both"/>
      </w:pPr>
      <w:r>
        <w:rPr>
          <w:rFonts w:ascii="Times New Roman"/>
          <w:b w:val="false"/>
          <w:i w:val="false"/>
          <w:color w:val="000000"/>
          <w:sz w:val="28"/>
        </w:rPr>
        <w:t>
      5. Донорлар болатын әскери қызметшілер, құқық қорғау және арнаулы мемлекеттік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bookmarkEnd w:id="2597"/>
    <w:bookmarkStart w:name="z2772" w:id="2598"/>
    <w:p>
      <w:pPr>
        <w:spacing w:after="0"/>
        <w:ind w:left="0"/>
        <w:jc w:val="both"/>
      </w:pPr>
      <w:r>
        <w:rPr>
          <w:rFonts w:ascii="Times New Roman"/>
          <w:b w:val="false"/>
          <w:i w:val="false"/>
          <w:color w:val="000000"/>
          <w:sz w:val="28"/>
        </w:rPr>
        <w:t>
      6. Донорларды көтермелеу Қазақстан Республикасының заңнамасына сәйкес жүзеге асырылады.</w:t>
      </w:r>
    </w:p>
    <w:bookmarkEnd w:id="2598"/>
    <w:bookmarkStart w:name="z2773" w:id="2599"/>
    <w:p>
      <w:pPr>
        <w:spacing w:after="0"/>
        <w:ind w:left="0"/>
        <w:jc w:val="both"/>
      </w:pPr>
      <w:r>
        <w:rPr>
          <w:rFonts w:ascii="Times New Roman"/>
          <w:b w:val="false"/>
          <w:i w:val="false"/>
          <w:color w:val="000000"/>
          <w:sz w:val="28"/>
        </w:rPr>
        <w:t>
      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энергетикалық шығындарын толтыру үшін таңдауы бойынша тегін тамақ не уәкілетті орган белгілейтін мөлшерде оның ақшалай баламасын алады.</w:t>
      </w:r>
    </w:p>
    <w:bookmarkEnd w:id="2599"/>
    <w:bookmarkStart w:name="z2774" w:id="2600"/>
    <w:p>
      <w:pPr>
        <w:spacing w:after="0"/>
        <w:ind w:left="0"/>
        <w:jc w:val="both"/>
      </w:pPr>
      <w:r>
        <w:rPr>
          <w:rFonts w:ascii="Times New Roman"/>
          <w:b w:val="false"/>
          <w:i w:val="false"/>
          <w:color w:val="000000"/>
          <w:sz w:val="28"/>
        </w:rPr>
        <w:t>
      Қанды және (немесе) оның компоненттерін донациялау болмаған кезде қан және (немесе) оның компоненттері донацияланғаннан кейін өз қанының көлемі мен организмінің энергетикалық шығындарын толтыру үшін тегін тамақ не оның ақшалай баламасы берілмейді.</w:t>
      </w:r>
    </w:p>
    <w:bookmarkEnd w:id="2600"/>
    <w:bookmarkStart w:name="z2775" w:id="2601"/>
    <w:p>
      <w:pPr>
        <w:spacing w:after="0"/>
        <w:ind w:left="0"/>
        <w:jc w:val="both"/>
      </w:pPr>
      <w:r>
        <w:rPr>
          <w:rFonts w:ascii="Times New Roman"/>
          <w:b w:val="false"/>
          <w:i w:val="false"/>
          <w:color w:val="000000"/>
          <w:sz w:val="28"/>
        </w:rPr>
        <w:t>
      8. Қан мен оның компоненттерін донациялауды өтеулі негізде орындайтын қанның, оның компоненттерінің донорына қанды, оның компонентерін дайындау саласында қызметті жүзеге асыратын денсаулық сақтау ұйымы төлем жүргізеді.</w:t>
      </w:r>
    </w:p>
    <w:bookmarkEnd w:id="2601"/>
    <w:bookmarkStart w:name="z2776" w:id="2602"/>
    <w:p>
      <w:pPr>
        <w:spacing w:after="0"/>
        <w:ind w:left="0"/>
        <w:jc w:val="both"/>
      </w:pPr>
      <w:r>
        <w:rPr>
          <w:rFonts w:ascii="Times New Roman"/>
          <w:b w:val="false"/>
          <w:i w:val="false"/>
          <w:color w:val="000000"/>
          <w:sz w:val="28"/>
        </w:rPr>
        <w:t>
      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орган белгілейді.</w:t>
      </w:r>
    </w:p>
    <w:bookmarkEnd w:id="2602"/>
    <w:bookmarkStart w:name="z2777" w:id="2603"/>
    <w:p>
      <w:pPr>
        <w:spacing w:after="0"/>
        <w:ind w:left="0"/>
        <w:jc w:val="both"/>
      </w:pPr>
      <w:r>
        <w:rPr>
          <w:rFonts w:ascii="Times New Roman"/>
          <w:b w:val="false"/>
          <w:i w:val="false"/>
          <w:color w:val="000000"/>
          <w:sz w:val="28"/>
        </w:rPr>
        <w:t>
      10. Жұмыс берушілер мен ұйым басшылары донорлықты дамытуды қамтамасыз ететін жағдайлар жасау мақсатында:</w:t>
      </w:r>
    </w:p>
    <w:bookmarkEnd w:id="2603"/>
    <w:bookmarkStart w:name="z2778" w:id="2604"/>
    <w:p>
      <w:pPr>
        <w:spacing w:after="0"/>
        <w:ind w:left="0"/>
        <w:jc w:val="both"/>
      </w:pPr>
      <w:r>
        <w:rPr>
          <w:rFonts w:ascii="Times New Roman"/>
          <w:b w:val="false"/>
          <w:i w:val="false"/>
          <w:color w:val="000000"/>
          <w:sz w:val="28"/>
        </w:rPr>
        <w:t>
      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тартуда жәрдем көрсетуге;</w:t>
      </w:r>
    </w:p>
    <w:bookmarkEnd w:id="2604"/>
    <w:bookmarkStart w:name="z2779" w:id="2605"/>
    <w:p>
      <w:pPr>
        <w:spacing w:after="0"/>
        <w:ind w:left="0"/>
        <w:jc w:val="both"/>
      </w:pPr>
      <w:r>
        <w:rPr>
          <w:rFonts w:ascii="Times New Roman"/>
          <w:b w:val="false"/>
          <w:i w:val="false"/>
          <w:color w:val="000000"/>
          <w:sz w:val="28"/>
        </w:rPr>
        <w:t>
      2) қанды, оның компоненттерін алу үшін қажетті үй-жайларды өтеусіз беруге және жағдай жасауға;</w:t>
      </w:r>
    </w:p>
    <w:bookmarkEnd w:id="2605"/>
    <w:bookmarkStart w:name="z2780" w:id="2606"/>
    <w:p>
      <w:pPr>
        <w:spacing w:after="0"/>
        <w:ind w:left="0"/>
        <w:jc w:val="both"/>
      </w:pPr>
      <w:r>
        <w:rPr>
          <w:rFonts w:ascii="Times New Roman"/>
          <w:b w:val="false"/>
          <w:i w:val="false"/>
          <w:color w:val="000000"/>
          <w:sz w:val="28"/>
        </w:rPr>
        <w:t>
      3) донор болатын жұмыскерді зерттеп-қарау және қан мен оның компоненттерін донациялау күні жұмыстан кедергісіз босатуға;</w:t>
      </w:r>
    </w:p>
    <w:bookmarkEnd w:id="2606"/>
    <w:bookmarkStart w:name="z2781" w:id="2607"/>
    <w:p>
      <w:pPr>
        <w:spacing w:after="0"/>
        <w:ind w:left="0"/>
        <w:jc w:val="both"/>
      </w:pPr>
      <w:r>
        <w:rPr>
          <w:rFonts w:ascii="Times New Roman"/>
          <w:b w:val="false"/>
          <w:i w:val="false"/>
          <w:color w:val="000000"/>
          <w:sz w:val="28"/>
        </w:rPr>
        <w:t>
      4) донор болып табылатын жұмыскерге осы Кодексте белгіленген кепілдіктерді беруге міндетті.</w:t>
      </w:r>
    </w:p>
    <w:bookmarkEnd w:id="2607"/>
    <w:bookmarkStart w:name="z2782" w:id="2608"/>
    <w:p>
      <w:pPr>
        <w:spacing w:after="0"/>
        <w:ind w:left="0"/>
        <w:jc w:val="both"/>
      </w:pPr>
      <w:r>
        <w:rPr>
          <w:rFonts w:ascii="Times New Roman"/>
          <w:b w:val="false"/>
          <w:i w:val="false"/>
          <w:color w:val="000000"/>
          <w:sz w:val="28"/>
        </w:rPr>
        <w:t>
      11. Жұмыс берушілер мен ұйым басшыларының донорларды қосымша көтермелеуге құқығы бар.</w:t>
      </w:r>
    </w:p>
    <w:bookmarkEnd w:id="2608"/>
    <w:bookmarkStart w:name="z2783" w:id="2609"/>
    <w:p>
      <w:pPr>
        <w:spacing w:after="0"/>
        <w:ind w:left="0"/>
        <w:jc w:val="left"/>
      </w:pPr>
      <w:r>
        <w:rPr>
          <w:rFonts w:ascii="Times New Roman"/>
          <w:b/>
          <w:i w:val="false"/>
          <w:color w:val="000000"/>
        </w:rPr>
        <w:t xml:space="preserve"> 2-параграф. Ағзаларды (ағзаның бөлігін) және (немесе) тіндерді (тіннің бөлігін) трансплантаттау</w:t>
      </w:r>
    </w:p>
    <w:bookmarkEnd w:id="2609"/>
    <w:p>
      <w:pPr>
        <w:spacing w:after="0"/>
        <w:ind w:left="0"/>
        <w:jc w:val="both"/>
      </w:pPr>
      <w:r>
        <w:rPr>
          <w:rFonts w:ascii="Times New Roman"/>
          <w:b/>
          <w:i w:val="false"/>
          <w:color w:val="000000"/>
          <w:sz w:val="28"/>
        </w:rPr>
        <w:t>209-бап. Ағзаларды (ағзаның бөлігін) және (немесе) тіндерді (тіннің бөлігін) трансплантаттау және оларды алу шарттары</w:t>
      </w:r>
    </w:p>
    <w:bookmarkStart w:name="z2785" w:id="2610"/>
    <w:p>
      <w:pPr>
        <w:spacing w:after="0"/>
        <w:ind w:left="0"/>
        <w:jc w:val="both"/>
      </w:pPr>
      <w:r>
        <w:rPr>
          <w:rFonts w:ascii="Times New Roman"/>
          <w:b w:val="false"/>
          <w:i w:val="false"/>
          <w:color w:val="000000"/>
          <w:sz w:val="28"/>
        </w:rPr>
        <w:t>
      1. Ағзаларды (ағзаның бөлігін) және (немесе) тіндерді (тіннің бөлігін) трансплантаттау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w:t>
      </w:r>
    </w:p>
    <w:bookmarkEnd w:id="2610"/>
    <w:bookmarkStart w:name="z2786" w:id="2611"/>
    <w:p>
      <w:pPr>
        <w:spacing w:after="0"/>
        <w:ind w:left="0"/>
        <w:jc w:val="both"/>
      </w:pPr>
      <w:r>
        <w:rPr>
          <w:rFonts w:ascii="Times New Roman"/>
          <w:b w:val="false"/>
          <w:i w:val="false"/>
          <w:color w:val="000000"/>
          <w:sz w:val="28"/>
        </w:rPr>
        <w:t>
      2.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қызметтерін көрсету жөніндегі медициналық қызметті жүзеге асыруға лицензиясы болған кезде мемлекеттік медициналық ұйымдарда, дауыс беретін акцияларының (жарғылық капиталға қатысу үлестерінің) жүз пайызы мемлекетке тиесілі медициналық ұйымдарда, сондай-ақ "Назарбаев университеті" медициналық ұйымдарында жүзеге асырылады.</w:t>
      </w:r>
    </w:p>
    <w:bookmarkEnd w:id="2611"/>
    <w:bookmarkStart w:name="z2787" w:id="2612"/>
    <w:p>
      <w:pPr>
        <w:spacing w:after="0"/>
        <w:ind w:left="0"/>
        <w:jc w:val="both"/>
      </w:pPr>
      <w:r>
        <w:rPr>
          <w:rFonts w:ascii="Times New Roman"/>
          <w:b w:val="false"/>
          <w:i w:val="false"/>
          <w:color w:val="000000"/>
          <w:sz w:val="28"/>
        </w:rPr>
        <w:t>
      3. Ағзаларды (ағзаның бөлігін) және (немесе) тіндерді (тіннің бөлігін) адамға (ықтимал реципиентке) одан әрі трансплантаттау мақсатында алу тірі адамнан (тірі кезіндегі донордан) немесе қайтыс болған адамнан (қайтыс болғаннан кейінгі донордан) жүргізіледі.</w:t>
      </w:r>
    </w:p>
    <w:bookmarkEnd w:id="2612"/>
    <w:bookmarkStart w:name="z2788" w:id="2613"/>
    <w:p>
      <w:pPr>
        <w:spacing w:after="0"/>
        <w:ind w:left="0"/>
        <w:jc w:val="both"/>
      </w:pPr>
      <w:r>
        <w:rPr>
          <w:rFonts w:ascii="Times New Roman"/>
          <w:b w:val="false"/>
          <w:i w:val="false"/>
          <w:color w:val="000000"/>
          <w:sz w:val="28"/>
        </w:rPr>
        <w:t>
      4. Ағзаларды (ағзаның бөлігін) және (немесе) тіндерді (тіннің бөлігін) трансплантациялаған кезде:</w:t>
      </w:r>
    </w:p>
    <w:bookmarkEnd w:id="2613"/>
    <w:bookmarkStart w:name="z2789" w:id="2614"/>
    <w:p>
      <w:pPr>
        <w:spacing w:after="0"/>
        <w:ind w:left="0"/>
        <w:jc w:val="both"/>
      </w:pPr>
      <w:r>
        <w:rPr>
          <w:rFonts w:ascii="Times New Roman"/>
          <w:b w:val="false"/>
          <w:i w:val="false"/>
          <w:color w:val="000000"/>
          <w:sz w:val="28"/>
        </w:rPr>
        <w:t>
      1) адамнан ағзаларын (ағзасының бөлiгін) және (немесе) тiндерін (тінінің бөлігін) мәжбүрлеп алуға;</w:t>
      </w:r>
    </w:p>
    <w:bookmarkEnd w:id="2614"/>
    <w:bookmarkStart w:name="z2790" w:id="2615"/>
    <w:p>
      <w:pPr>
        <w:spacing w:after="0"/>
        <w:ind w:left="0"/>
        <w:jc w:val="both"/>
      </w:pPr>
      <w:r>
        <w:rPr>
          <w:rFonts w:ascii="Times New Roman"/>
          <w:b w:val="false"/>
          <w:i w:val="false"/>
          <w:color w:val="000000"/>
          <w:sz w:val="28"/>
        </w:rPr>
        <w:t>
      2) адамды өзінің ағзасын (ағзасының бөлігін) және (немесе) тіндерін (тінінің бөлігін) беруге мәжбүрлеуге;</w:t>
      </w:r>
    </w:p>
    <w:bookmarkEnd w:id="2615"/>
    <w:bookmarkStart w:name="z2791" w:id="2616"/>
    <w:p>
      <w:pPr>
        <w:spacing w:after="0"/>
        <w:ind w:left="0"/>
        <w:jc w:val="both"/>
      </w:pPr>
      <w:r>
        <w:rPr>
          <w:rFonts w:ascii="Times New Roman"/>
          <w:b w:val="false"/>
          <w:i w:val="false"/>
          <w:color w:val="000000"/>
          <w:sz w:val="28"/>
        </w:rPr>
        <w:t>
      3) адамның ағзаларын (ағзасының бөлiгін) және (немесе) тiндерін (тінінің бөлігін) сатып алуға-сатуға;</w:t>
      </w:r>
    </w:p>
    <w:bookmarkEnd w:id="2616"/>
    <w:bookmarkStart w:name="z2792" w:id="2617"/>
    <w:p>
      <w:pPr>
        <w:spacing w:after="0"/>
        <w:ind w:left="0"/>
        <w:jc w:val="both"/>
      </w:pPr>
      <w:r>
        <w:rPr>
          <w:rFonts w:ascii="Times New Roman"/>
          <w:b w:val="false"/>
          <w:i w:val="false"/>
          <w:color w:val="000000"/>
          <w:sz w:val="28"/>
        </w:rPr>
        <w:t>
      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bookmarkEnd w:id="2617"/>
    <w:bookmarkStart w:name="z2793" w:id="2618"/>
    <w:p>
      <w:pPr>
        <w:spacing w:after="0"/>
        <w:ind w:left="0"/>
        <w:jc w:val="both"/>
      </w:pPr>
      <w:r>
        <w:rPr>
          <w:rFonts w:ascii="Times New Roman"/>
          <w:b w:val="false"/>
          <w:i w:val="false"/>
          <w:color w:val="000000"/>
          <w:sz w:val="28"/>
        </w:rPr>
        <w:t>
      5) қайтыс болғаннан 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bookmarkEnd w:id="2618"/>
    <w:bookmarkStart w:name="z2794" w:id="2619"/>
    <w:p>
      <w:pPr>
        <w:spacing w:after="0"/>
        <w:ind w:left="0"/>
        <w:jc w:val="both"/>
      </w:pPr>
      <w:r>
        <w:rPr>
          <w:rFonts w:ascii="Times New Roman"/>
          <w:b w:val="false"/>
          <w:i w:val="false"/>
          <w:color w:val="000000"/>
          <w:sz w:val="28"/>
        </w:rPr>
        <w:t>
      6) денсаулығының жай-күйі, жасы немесе өзге де себептер бойынша өзінің жеке басы туралы деректерді 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bookmarkEnd w:id="2619"/>
    <w:bookmarkStart w:name="z2795" w:id="2620"/>
    <w:p>
      <w:pPr>
        <w:spacing w:after="0"/>
        <w:ind w:left="0"/>
        <w:jc w:val="both"/>
      </w:pPr>
      <w:r>
        <w:rPr>
          <w:rFonts w:ascii="Times New Roman"/>
          <w:b w:val="false"/>
          <w:i w:val="false"/>
          <w:color w:val="000000"/>
          <w:sz w:val="28"/>
        </w:rPr>
        <w:t>
      5. Инфекция жұқтырған тірі кезіндегі донордан немесе қайтыс болғаннан кейінгі донордан ағзаларын (ағзасының бөлігін) және (немесе) тіндерін (тінінің бөлігін) реципиентке трансплантаттау үшін алуға тыйым салынады.</w:t>
      </w:r>
    </w:p>
    <w:bookmarkEnd w:id="2620"/>
    <w:bookmarkStart w:name="z2796" w:id="2621"/>
    <w:p>
      <w:pPr>
        <w:spacing w:after="0"/>
        <w:ind w:left="0"/>
        <w:jc w:val="both"/>
      </w:pPr>
      <w:r>
        <w:rPr>
          <w:rFonts w:ascii="Times New Roman"/>
          <w:b w:val="false"/>
          <w:i w:val="false"/>
          <w:color w:val="000000"/>
          <w:sz w:val="28"/>
        </w:rPr>
        <w:t>
      Донордан ағзаларын (ағзасының бөлігін) және (немесе) тіндерін (тінінің бөлігін) трансплантаттауға рұқсат етілетін инфекциялық аурулардың тізбесін уәкілетті орган бекітеді.</w:t>
      </w:r>
    </w:p>
    <w:bookmarkEnd w:id="2621"/>
    <w:bookmarkStart w:name="z2797" w:id="2622"/>
    <w:p>
      <w:pPr>
        <w:spacing w:after="0"/>
        <w:ind w:left="0"/>
        <w:jc w:val="both"/>
      </w:pPr>
      <w:r>
        <w:rPr>
          <w:rFonts w:ascii="Times New Roman"/>
          <w:b w:val="false"/>
          <w:i w:val="false"/>
          <w:color w:val="000000"/>
          <w:sz w:val="28"/>
        </w:rPr>
        <w:t>
      6. Ағзаларды (ағзаның бөлiгін) және (немесе) тiндердi (тіннің бөлігін) трансплантаттауды қамтамасыз ету үшін:</w:t>
      </w:r>
    </w:p>
    <w:bookmarkEnd w:id="2622"/>
    <w:bookmarkStart w:name="z2798" w:id="2623"/>
    <w:p>
      <w:pPr>
        <w:spacing w:after="0"/>
        <w:ind w:left="0"/>
        <w:jc w:val="both"/>
      </w:pPr>
      <w:r>
        <w:rPr>
          <w:rFonts w:ascii="Times New Roman"/>
          <w:b w:val="false"/>
          <w:i w:val="false"/>
          <w:color w:val="000000"/>
          <w:sz w:val="28"/>
        </w:rPr>
        <w:t>
      1) ағзалардың (ағза бөлiгінің) және (немесе) тiндердің (тін бөлігінің) ықтимал реципиенттерінің;</w:t>
      </w:r>
    </w:p>
    <w:bookmarkEnd w:id="2623"/>
    <w:bookmarkStart w:name="z2799" w:id="2624"/>
    <w:p>
      <w:pPr>
        <w:spacing w:after="0"/>
        <w:ind w:left="0"/>
        <w:jc w:val="both"/>
      </w:pPr>
      <w:r>
        <w:rPr>
          <w:rFonts w:ascii="Times New Roman"/>
          <w:b w:val="false"/>
          <w:i w:val="false"/>
          <w:color w:val="000000"/>
          <w:sz w:val="28"/>
        </w:rPr>
        <w:t>
      2) ағзалар (ағзаның бөлiгі) және (немесе) тiндер (тіннің бөлігі) реципиенттерінің;</w:t>
      </w:r>
    </w:p>
    <w:bookmarkEnd w:id="2624"/>
    <w:bookmarkStart w:name="z2800" w:id="2625"/>
    <w:p>
      <w:pPr>
        <w:spacing w:after="0"/>
        <w:ind w:left="0"/>
        <w:jc w:val="both"/>
      </w:pPr>
      <w:r>
        <w:rPr>
          <w:rFonts w:ascii="Times New Roman"/>
          <w:b w:val="false"/>
          <w:i w:val="false"/>
          <w:color w:val="000000"/>
          <w:sz w:val="28"/>
        </w:rPr>
        <w:t>
      3) ағзалар (ағзаның бөлiгі) және (немесе) тiндер (тіннің бөлігі) донорларының;</w:t>
      </w:r>
    </w:p>
    <w:bookmarkEnd w:id="2625"/>
    <w:bookmarkStart w:name="z2801" w:id="2626"/>
    <w:p>
      <w:pPr>
        <w:spacing w:after="0"/>
        <w:ind w:left="0"/>
        <w:jc w:val="both"/>
      </w:pPr>
      <w:r>
        <w:rPr>
          <w:rFonts w:ascii="Times New Roman"/>
          <w:b w:val="false"/>
          <w:i w:val="false"/>
          <w:color w:val="000000"/>
          <w:sz w:val="28"/>
        </w:rPr>
        <w:t>
      4) ағзалардың (ағза бөлiгінің) және (немесе) тiндердің (тін бөлігінің) қайтыс болғаннан кейінгі донорлығына құқығын білдірген азаматтардың тіркелімі қалыптастырылады.</w:t>
      </w:r>
    </w:p>
    <w:bookmarkEnd w:id="2626"/>
    <w:bookmarkStart w:name="z2802" w:id="2627"/>
    <w:p>
      <w:pPr>
        <w:spacing w:after="0"/>
        <w:ind w:left="0"/>
        <w:jc w:val="both"/>
      </w:pPr>
      <w:r>
        <w:rPr>
          <w:rFonts w:ascii="Times New Roman"/>
          <w:b w:val="false"/>
          <w:i w:val="false"/>
          <w:color w:val="000000"/>
          <w:sz w:val="28"/>
        </w:rPr>
        <w:t>
      7. Тіркелімді қалыптастыру және жүргізу тәртібін уәкілетті орган айқындайды.</w:t>
      </w:r>
    </w:p>
    <w:bookmarkEnd w:id="2627"/>
    <w:bookmarkStart w:name="z2803" w:id="2628"/>
    <w:p>
      <w:pPr>
        <w:spacing w:after="0"/>
        <w:ind w:left="0"/>
        <w:jc w:val="both"/>
      </w:pPr>
      <w:r>
        <w:rPr>
          <w:rFonts w:ascii="Times New Roman"/>
          <w:b w:val="false"/>
          <w:i w:val="false"/>
          <w:color w:val="000000"/>
          <w:sz w:val="28"/>
        </w:rPr>
        <w:t>
      8. Ағзалардың (ағза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(немесе) тіндерін (тінінің бөлігін) трансплантаттау мақсатында алуға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кезде немесе "электрондық үкіметтің" веб-порталында жүргізілуі мүмкін.</w:t>
      </w:r>
    </w:p>
    <w:bookmarkEnd w:id="2628"/>
    <w:bookmarkStart w:name="z2804" w:id="2629"/>
    <w:p>
      <w:pPr>
        <w:spacing w:after="0"/>
        <w:ind w:left="0"/>
        <w:jc w:val="both"/>
      </w:pPr>
      <w:r>
        <w:rPr>
          <w:rFonts w:ascii="Times New Roman"/>
          <w:b w:val="false"/>
          <w:i w:val="false"/>
          <w:color w:val="000000"/>
          <w:sz w:val="28"/>
        </w:rPr>
        <w:t>
      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тәртіппен Трансплантаттау жөніндегі үйлестіру орталығының уәкілетті адамдарының ғана қол жеткізуі мүмкін болады.</w:t>
      </w:r>
    </w:p>
    <w:bookmarkEnd w:id="2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өзгеріс енгізілді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210-бап. Ағзаларды (ағзаның бөлігін) және (немесе) тіндерді (тіннің бөлігін) тірі кезіндегі донордан трансплантаттау тәртібі</w:t>
      </w:r>
    </w:p>
    <w:bookmarkStart w:name="z2806" w:id="2630"/>
    <w:p>
      <w:pPr>
        <w:spacing w:after="0"/>
        <w:ind w:left="0"/>
        <w:jc w:val="both"/>
      </w:pPr>
      <w:r>
        <w:rPr>
          <w:rFonts w:ascii="Times New Roman"/>
          <w:b w:val="false"/>
          <w:i w:val="false"/>
          <w:color w:val="000000"/>
          <w:sz w:val="28"/>
        </w:rPr>
        <w:t>
      1. Он сегіз жастағы және одан үлкен, әрекетке қабілетті, реципиентпен генетикалық байланыстағы және (немесе)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 тірі кезінде доноры бола алады.</w:t>
      </w:r>
    </w:p>
    <w:bookmarkEnd w:id="2630"/>
    <w:bookmarkStart w:name="z2807" w:id="2631"/>
    <w:p>
      <w:pPr>
        <w:spacing w:after="0"/>
        <w:ind w:left="0"/>
        <w:jc w:val="both"/>
      </w:pPr>
      <w:r>
        <w:rPr>
          <w:rFonts w:ascii="Times New Roman"/>
          <w:b w:val="false"/>
          <w:i w:val="false"/>
          <w:color w:val="000000"/>
          <w:sz w:val="28"/>
        </w:rPr>
        <w:t>
      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bookmarkEnd w:id="2631"/>
    <w:bookmarkStart w:name="z2808" w:id="2632"/>
    <w:p>
      <w:pPr>
        <w:spacing w:after="0"/>
        <w:ind w:left="0"/>
        <w:jc w:val="both"/>
      </w:pPr>
      <w:r>
        <w:rPr>
          <w:rFonts w:ascii="Times New Roman"/>
          <w:b w:val="false"/>
          <w:i w:val="false"/>
          <w:color w:val="000000"/>
          <w:sz w:val="28"/>
        </w:rPr>
        <w:t>
      3. Тірі кезіндегі донор уәкілетті орган белгілеген тәртіппен жан-жақты медициналық зерттеп-қараудан өтуге тиіс.</w:t>
      </w:r>
    </w:p>
    <w:bookmarkEnd w:id="2632"/>
    <w:bookmarkStart w:name="z2809" w:id="2633"/>
    <w:p>
      <w:pPr>
        <w:spacing w:after="0"/>
        <w:ind w:left="0"/>
        <w:jc w:val="both"/>
      </w:pPr>
      <w:r>
        <w:rPr>
          <w:rFonts w:ascii="Times New Roman"/>
          <w:b w:val="false"/>
          <w:i w:val="false"/>
          <w:color w:val="000000"/>
          <w:sz w:val="28"/>
        </w:rPr>
        <w:t>
      4. 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ережесін уәкілетті орган бекітеді.</w:t>
      </w:r>
    </w:p>
    <w:bookmarkEnd w:id="2633"/>
    <w:p>
      <w:pPr>
        <w:spacing w:after="0"/>
        <w:ind w:left="0"/>
        <w:jc w:val="both"/>
      </w:pPr>
      <w:r>
        <w:rPr>
          <w:rFonts w:ascii="Times New Roman"/>
          <w:b/>
          <w:i w:val="false"/>
          <w:color w:val="000000"/>
          <w:sz w:val="28"/>
        </w:rPr>
        <w:t>211-бап. Ағзаларды (ағзаның бөлігін) және (немесе) тіндерді (тіннің бөлігін) трансплантаттауды үйлестіру және сүйемелдеу</w:t>
      </w:r>
    </w:p>
    <w:bookmarkStart w:name="z2811" w:id="2634"/>
    <w:p>
      <w:pPr>
        <w:spacing w:after="0"/>
        <w:ind w:left="0"/>
        <w:jc w:val="both"/>
      </w:pPr>
      <w:r>
        <w:rPr>
          <w:rFonts w:ascii="Times New Roman"/>
          <w:b w:val="false"/>
          <w:i w:val="false"/>
          <w:color w:val="000000"/>
          <w:sz w:val="28"/>
        </w:rPr>
        <w:t>
      1. Трансплантаттау жөніндегі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ережені уәкілетті орган бекітеді.</w:t>
      </w:r>
    </w:p>
    <w:bookmarkEnd w:id="2634"/>
    <w:bookmarkStart w:name="z2812" w:id="2635"/>
    <w:p>
      <w:pPr>
        <w:spacing w:after="0"/>
        <w:ind w:left="0"/>
        <w:jc w:val="both"/>
      </w:pPr>
      <w:r>
        <w:rPr>
          <w:rFonts w:ascii="Times New Roman"/>
          <w:b w:val="false"/>
          <w:i w:val="false"/>
          <w:color w:val="000000"/>
          <w:sz w:val="28"/>
        </w:rPr>
        <w:t>
      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(HLA-зертханалары) орындалады.</w:t>
      </w:r>
    </w:p>
    <w:bookmarkEnd w:id="2635"/>
    <w:bookmarkStart w:name="z2813" w:id="2636"/>
    <w:p>
      <w:pPr>
        <w:spacing w:after="0"/>
        <w:ind w:left="0"/>
        <w:jc w:val="both"/>
      </w:pPr>
      <w:r>
        <w:rPr>
          <w:rFonts w:ascii="Times New Roman"/>
          <w:b w:val="false"/>
          <w:i w:val="false"/>
          <w:color w:val="000000"/>
          <w:sz w:val="28"/>
        </w:rPr>
        <w:t>
      Ағзаларды (ағзаның бөлігін) және (немесе) тіндерді (тіннің бөлігін) трансплантаттау кезінде тіндердің иммунологиялық үйлесімділігін айқындау қағидаларын және HLA-зертханаларының қызметі туралы ережені уәкілетті орган әзірлейді және бекітеді.</w:t>
      </w:r>
    </w:p>
    <w:bookmarkEnd w:id="2636"/>
    <w:bookmarkStart w:name="z2814" w:id="2637"/>
    <w:p>
      <w:pPr>
        <w:spacing w:after="0"/>
        <w:ind w:left="0"/>
        <w:jc w:val="both"/>
      </w:pPr>
      <w:r>
        <w:rPr>
          <w:rFonts w:ascii="Times New Roman"/>
          <w:b w:val="false"/>
          <w:i w:val="false"/>
          <w:color w:val="000000"/>
          <w:sz w:val="28"/>
        </w:rPr>
        <w:t>
      Трансплантаттау кезінде тіндердің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жолдамасы негізінде жүзеге асырылады.</w:t>
      </w:r>
    </w:p>
    <w:bookmarkEnd w:id="2637"/>
    <w:bookmarkStart w:name="z2815" w:id="2638"/>
    <w:p>
      <w:pPr>
        <w:spacing w:after="0"/>
        <w:ind w:left="0"/>
        <w:jc w:val="both"/>
      </w:pPr>
      <w:r>
        <w:rPr>
          <w:rFonts w:ascii="Times New Roman"/>
          <w:b w:val="false"/>
          <w:i w:val="false"/>
          <w:color w:val="000000"/>
          <w:sz w:val="28"/>
        </w:rPr>
        <w:t>
      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bookmarkEnd w:id="2638"/>
    <w:bookmarkStart w:name="z2816" w:id="2639"/>
    <w:p>
      <w:pPr>
        <w:spacing w:after="0"/>
        <w:ind w:left="0"/>
        <w:jc w:val="both"/>
      </w:pPr>
      <w:r>
        <w:rPr>
          <w:rFonts w:ascii="Times New Roman"/>
          <w:b w:val="false"/>
          <w:i w:val="false"/>
          <w:color w:val="000000"/>
          <w:sz w:val="28"/>
        </w:rPr>
        <w:t>
      4. Тіндер банкінің қызметін жүзеге асыру тәртібін уәкілетті орган айқындайды.</w:t>
      </w:r>
    </w:p>
    <w:bookmarkEnd w:id="2639"/>
    <w:p>
      <w:pPr>
        <w:spacing w:after="0"/>
        <w:ind w:left="0"/>
        <w:jc w:val="both"/>
      </w:pPr>
      <w:r>
        <w:rPr>
          <w:rFonts w:ascii="Times New Roman"/>
          <w:b/>
          <w:i w:val="false"/>
          <w:color w:val="000000"/>
          <w:sz w:val="28"/>
        </w:rPr>
        <w:t>212-бап. Ағзаларды (ағзаның бөлігін) және (немесе) тіндерді (тіннің бөлгін) қайтыс болғаннан кейінгі донордан трансплантаттау тәртібі</w:t>
      </w:r>
    </w:p>
    <w:bookmarkStart w:name="z2818" w:id="2640"/>
    <w:p>
      <w:pPr>
        <w:spacing w:after="0"/>
        <w:ind w:left="0"/>
        <w:jc w:val="both"/>
      </w:pPr>
      <w:r>
        <w:rPr>
          <w:rFonts w:ascii="Times New Roman"/>
          <w:b w:val="false"/>
          <w:i w:val="false"/>
          <w:color w:val="000000"/>
          <w:sz w:val="28"/>
        </w:rPr>
        <w:t>
      1.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bookmarkEnd w:id="2640"/>
    <w:bookmarkStart w:name="z2819" w:id="2641"/>
    <w:p>
      <w:pPr>
        <w:spacing w:after="0"/>
        <w:ind w:left="0"/>
        <w:jc w:val="both"/>
      </w:pPr>
      <w:r>
        <w:rPr>
          <w:rFonts w:ascii="Times New Roman"/>
          <w:b w:val="false"/>
          <w:i w:val="false"/>
          <w:color w:val="000000"/>
          <w:sz w:val="28"/>
        </w:rPr>
        <w:t>
      2.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айқындайды.</w:t>
      </w:r>
    </w:p>
    <w:bookmarkEnd w:id="2641"/>
    <w:bookmarkStart w:name="z2820" w:id="2642"/>
    <w:p>
      <w:pPr>
        <w:spacing w:after="0"/>
        <w:ind w:left="0"/>
        <w:jc w:val="both"/>
      </w:pPr>
      <w:r>
        <w:rPr>
          <w:rFonts w:ascii="Times New Roman"/>
          <w:b w:val="false"/>
          <w:i w:val="false"/>
          <w:color w:val="000000"/>
          <w:sz w:val="28"/>
        </w:rPr>
        <w:t>
      3. Қайтыс болғаннан кейінгі донордан ағзаларын (ағзасының бөлiгін) және (немесе) тiндерiн (тінінің бөлігін) трансплантаттау үшін алуға, егер алу кезінде медициналық ұйым осы адам тірі кезінде не ол қайтыс болғаннан кейін осы тармақтың екінші бөлігінде аталған өзге адамдар оның ағзаларын (ағзасының бөлiгін) және (немесе) тiндерін (тінінің бөлігін) алуға өзінің келіспейтіні туралы мәлімдегенінен хабардар болса, жол берілмейді.</w:t>
      </w:r>
    </w:p>
    <w:bookmarkEnd w:id="2642"/>
    <w:bookmarkStart w:name="z2821" w:id="2643"/>
    <w:p>
      <w:pPr>
        <w:spacing w:after="0"/>
        <w:ind w:left="0"/>
        <w:jc w:val="both"/>
      </w:pPr>
      <w:r>
        <w:rPr>
          <w:rFonts w:ascii="Times New Roman"/>
          <w:b w:val="false"/>
          <w:i w:val="false"/>
          <w:color w:val="000000"/>
          <w:sz w:val="28"/>
        </w:rPr>
        <w:t>
      Адамның тірі кезіндегі ерік білдіруі болмаған жағдайда, оның ағзаларын (ағзасының бөлігін) және (немесе) тіндерін (тінінің бөлігін) трансплантаттау үшін алуға өзінің келіспейтіні (келісімі) туралы жазбаша мәлімдеуге жұбайының (зайыбының), ол болмаған кезде жақын туыстарының бірінің құқығы бар.</w:t>
      </w:r>
    </w:p>
    <w:bookmarkEnd w:id="2643"/>
    <w:bookmarkStart w:name="z2822" w:id="2644"/>
    <w:p>
      <w:pPr>
        <w:spacing w:after="0"/>
        <w:ind w:left="0"/>
        <w:jc w:val="both"/>
      </w:pPr>
      <w:r>
        <w:rPr>
          <w:rFonts w:ascii="Times New Roman"/>
          <w:b w:val="false"/>
          <w:i w:val="false"/>
          <w:color w:val="000000"/>
          <w:sz w:val="28"/>
        </w:rPr>
        <w:t>
      4. Трансплантаттау мақсатында мәйіттерден көру ағзаларын алу және консервациялау сот-сараптама қызметі саласындағы уәкілетті органмен келісу бойынша уәкілетті орган айқандайтын тәртіппен патологиялық анатомия және сот-медицина сараптамасы қызметін жүзеге асыратын ұйымдарда жүргізіледі.</w:t>
      </w:r>
    </w:p>
    <w:bookmarkEnd w:id="2644"/>
    <w:bookmarkStart w:name="z2823" w:id="2645"/>
    <w:p>
      <w:pPr>
        <w:spacing w:after="0"/>
        <w:ind w:left="0"/>
        <w:jc w:val="both"/>
      </w:pPr>
      <w:r>
        <w:rPr>
          <w:rFonts w:ascii="Times New Roman"/>
          <w:b w:val="false"/>
          <w:i w:val="false"/>
          <w:color w:val="000000"/>
          <w:sz w:val="28"/>
        </w:rPr>
        <w:t>
      5. Ағзаларды (ағзаның бөлігін) және (немесе) тіндерді (тіннің бөлігін) алу, консервациялау, сақтау, тасымалдау және ауыстырып салу тәртібі мен шарттарын уәкілетті орган айқындайды.</w:t>
      </w:r>
    </w:p>
    <w:bookmarkEnd w:id="2645"/>
    <w:bookmarkStart w:name="z2824" w:id="2646"/>
    <w:p>
      <w:pPr>
        <w:spacing w:after="0"/>
        <w:ind w:left="0"/>
        <w:jc w:val="both"/>
      </w:pPr>
      <w:r>
        <w:rPr>
          <w:rFonts w:ascii="Times New Roman"/>
          <w:b w:val="false"/>
          <w:i w:val="false"/>
          <w:color w:val="000000"/>
          <w:sz w:val="28"/>
        </w:rPr>
        <w:t>
      6. Ағзаларды (ағзаның бөлігін) және (немесе) тіндерді (тіннің бөлігін) кейіннен трансплантаттау үшін алуды жүргізетін адамдардың мидың біржола семуін растауға қатысуына тыйым салынады.</w:t>
      </w:r>
    </w:p>
    <w:bookmarkEnd w:id="2646"/>
    <w:bookmarkStart w:name="z2825" w:id="2647"/>
    <w:p>
      <w:pPr>
        <w:spacing w:after="0"/>
        <w:ind w:left="0"/>
        <w:jc w:val="both"/>
      </w:pPr>
      <w:r>
        <w:rPr>
          <w:rFonts w:ascii="Times New Roman"/>
          <w:b w:val="false"/>
          <w:i w:val="false"/>
          <w:color w:val="000000"/>
          <w:sz w:val="28"/>
        </w:rPr>
        <w:t>
      7. Осы баптың күші, репродуктивтік тіндерді (жыныстық жасушаларды) қамтитын, адамның өсіп-өну процесіне қатысы бар ағзаларға (ағзаның бөлігіне) және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қолданылмайды.</w:t>
      </w:r>
    </w:p>
    <w:bookmarkEnd w:id="2647"/>
    <w:p>
      <w:pPr>
        <w:spacing w:after="0"/>
        <w:ind w:left="0"/>
        <w:jc w:val="both"/>
      </w:pPr>
      <w:r>
        <w:rPr>
          <w:rFonts w:ascii="Times New Roman"/>
          <w:b/>
          <w:i w:val="false"/>
          <w:color w:val="000000"/>
          <w:sz w:val="28"/>
        </w:rPr>
        <w:t>213-бап. Ағзалар (ағзаның бөлігі) және (немесе) тіндер (тіннің бөлігі) доноры мен реципиентінің құқықтары</w:t>
      </w:r>
    </w:p>
    <w:bookmarkStart w:name="z2827" w:id="2648"/>
    <w:p>
      <w:pPr>
        <w:spacing w:after="0"/>
        <w:ind w:left="0"/>
        <w:jc w:val="both"/>
      </w:pPr>
      <w:r>
        <w:rPr>
          <w:rFonts w:ascii="Times New Roman"/>
          <w:b w:val="false"/>
          <w:i w:val="false"/>
          <w:color w:val="000000"/>
          <w:sz w:val="28"/>
        </w:rPr>
        <w:t>
      1. Донор:</w:t>
      </w:r>
    </w:p>
    <w:bookmarkEnd w:id="2648"/>
    <w:bookmarkStart w:name="z2828" w:id="2649"/>
    <w:p>
      <w:pPr>
        <w:spacing w:after="0"/>
        <w:ind w:left="0"/>
        <w:jc w:val="both"/>
      </w:pPr>
      <w:r>
        <w:rPr>
          <w:rFonts w:ascii="Times New Roman"/>
          <w:b w:val="false"/>
          <w:i w:val="false"/>
          <w:color w:val="000000"/>
          <w:sz w:val="28"/>
        </w:rPr>
        <w:t>
      1) денсаулық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асқынулар туралы толық ақпаратты талап етуге;</w:t>
      </w:r>
    </w:p>
    <w:bookmarkEnd w:id="2649"/>
    <w:bookmarkStart w:name="z2829" w:id="2650"/>
    <w:p>
      <w:pPr>
        <w:spacing w:after="0"/>
        <w:ind w:left="0"/>
        <w:jc w:val="both"/>
      </w:pPr>
      <w:r>
        <w:rPr>
          <w:rFonts w:ascii="Times New Roman"/>
          <w:b w:val="false"/>
          <w:i w:val="false"/>
          <w:color w:val="000000"/>
          <w:sz w:val="28"/>
        </w:rPr>
        <w:t>
      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bookmarkEnd w:id="2650"/>
    <w:bookmarkStart w:name="z2830" w:id="2651"/>
    <w:p>
      <w:pPr>
        <w:spacing w:after="0"/>
        <w:ind w:left="0"/>
        <w:jc w:val="both"/>
      </w:pPr>
      <w:r>
        <w:rPr>
          <w:rFonts w:ascii="Times New Roman"/>
          <w:b w:val="false"/>
          <w:i w:val="false"/>
          <w:color w:val="000000"/>
          <w:sz w:val="28"/>
        </w:rPr>
        <w:t>
      3) ағзаларды (ағзаның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w:t>
      </w:r>
    </w:p>
    <w:bookmarkEnd w:id="2651"/>
    <w:bookmarkStart w:name="z2831" w:id="2652"/>
    <w:p>
      <w:pPr>
        <w:spacing w:after="0"/>
        <w:ind w:left="0"/>
        <w:jc w:val="both"/>
      </w:pPr>
      <w:r>
        <w:rPr>
          <w:rFonts w:ascii="Times New Roman"/>
          <w:b w:val="false"/>
          <w:i w:val="false"/>
          <w:color w:val="000000"/>
          <w:sz w:val="28"/>
        </w:rPr>
        <w:t>
      4) трансплантаттауға байланысты хирургиялық араласу басталғанға дейін бас тартуға құқылы.</w:t>
      </w:r>
    </w:p>
    <w:bookmarkEnd w:id="2652"/>
    <w:bookmarkStart w:name="z2832" w:id="2653"/>
    <w:p>
      <w:pPr>
        <w:spacing w:after="0"/>
        <w:ind w:left="0"/>
        <w:jc w:val="both"/>
      </w:pPr>
      <w:r>
        <w:rPr>
          <w:rFonts w:ascii="Times New Roman"/>
          <w:b w:val="false"/>
          <w:i w:val="false"/>
          <w:color w:val="000000"/>
          <w:sz w:val="28"/>
        </w:rPr>
        <w:t>
      2. Реципиент:</w:t>
      </w:r>
    </w:p>
    <w:bookmarkEnd w:id="2653"/>
    <w:bookmarkStart w:name="z2833" w:id="2654"/>
    <w:p>
      <w:pPr>
        <w:spacing w:after="0"/>
        <w:ind w:left="0"/>
        <w:jc w:val="both"/>
      </w:pPr>
      <w:r>
        <w:rPr>
          <w:rFonts w:ascii="Times New Roman"/>
          <w:b w:val="false"/>
          <w:i w:val="false"/>
          <w:color w:val="000000"/>
          <w:sz w:val="28"/>
        </w:rPr>
        <w:t>
      1) денсаулық сақтау ұйымынан ағзаларды (ағзаның бөлігін) және (немесе) тіндерді (тіннің бөлігін) трансплантаттау бойынша алдағы араласуға байланысты өзінің денсаулығы үшін ықтимал асқыну туралы толық ақпаратты талап етуге;</w:t>
      </w:r>
    </w:p>
    <w:bookmarkEnd w:id="2654"/>
    <w:bookmarkStart w:name="z2834" w:id="2655"/>
    <w:p>
      <w:pPr>
        <w:spacing w:after="0"/>
        <w:ind w:left="0"/>
        <w:jc w:val="both"/>
      </w:pPr>
      <w:r>
        <w:rPr>
          <w:rFonts w:ascii="Times New Roman"/>
          <w:b w:val="false"/>
          <w:i w:val="false"/>
          <w:color w:val="000000"/>
          <w:sz w:val="28"/>
        </w:rPr>
        <w:t>
      2) ағзалардың (ағза бөлігінің) және (немесе) тіндердің (тін бөлігінің) ықтимал реципиенттерінің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bookmarkEnd w:id="2655"/>
    <w:bookmarkStart w:name="z2835" w:id="2656"/>
    <w:p>
      <w:pPr>
        <w:spacing w:after="0"/>
        <w:ind w:left="0"/>
        <w:jc w:val="both"/>
      </w:pPr>
      <w:r>
        <w:rPr>
          <w:rFonts w:ascii="Times New Roman"/>
          <w:b w:val="false"/>
          <w:i w:val="false"/>
          <w:color w:val="000000"/>
          <w:sz w:val="28"/>
        </w:rPr>
        <w:t>
      3) донорлық ағзаларды (ағзаның бөлігін) және (немесе) тіндерді (тіннің бөлігін)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bookmarkEnd w:id="2656"/>
    <w:bookmarkStart w:name="z2836" w:id="2657"/>
    <w:p>
      <w:pPr>
        <w:spacing w:after="0"/>
        <w:ind w:left="0"/>
        <w:jc w:val="both"/>
      </w:pPr>
      <w:r>
        <w:rPr>
          <w:rFonts w:ascii="Times New Roman"/>
          <w:b w:val="false"/>
          <w:i w:val="false"/>
          <w:color w:val="000000"/>
          <w:sz w:val="28"/>
        </w:rPr>
        <w:t>
      4) трансплантаттауға байланысты хирургиялық араласу басталғанға дейін бас тартуға құқылы.</w:t>
      </w:r>
    </w:p>
    <w:bookmarkEnd w:id="2657"/>
    <w:bookmarkStart w:name="z2837" w:id="2658"/>
    <w:p>
      <w:pPr>
        <w:spacing w:after="0"/>
        <w:ind w:left="0"/>
        <w:jc w:val="both"/>
      </w:pPr>
      <w:r>
        <w:rPr>
          <w:rFonts w:ascii="Times New Roman"/>
          <w:b w:val="false"/>
          <w:i w:val="false"/>
          <w:color w:val="000000"/>
          <w:sz w:val="28"/>
        </w:rPr>
        <w:t>
      3. Денсаулық сақтау ұйымдарының медицина және өзге де қызметкерлеріне донор және (немесе) реципиент туралы мәліметтерді жария етуге тыйым салынады.</w:t>
      </w:r>
    </w:p>
    <w:bookmarkEnd w:id="2658"/>
    <w:p>
      <w:pPr>
        <w:spacing w:after="0"/>
        <w:ind w:left="0"/>
        <w:jc w:val="both"/>
      </w:pPr>
      <w:r>
        <w:rPr>
          <w:rFonts w:ascii="Times New Roman"/>
          <w:b/>
          <w:i w:val="false"/>
          <w:color w:val="000000"/>
          <w:sz w:val="28"/>
        </w:rPr>
        <w:t>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bookmarkStart w:name="z2839" w:id="2659"/>
    <w:p>
      <w:pPr>
        <w:spacing w:after="0"/>
        <w:ind w:left="0"/>
        <w:jc w:val="both"/>
      </w:pPr>
      <w:r>
        <w:rPr>
          <w:rFonts w:ascii="Times New Roman"/>
          <w:b w:val="false"/>
          <w:i w:val="false"/>
          <w:color w:val="000000"/>
          <w:sz w:val="28"/>
        </w:rPr>
        <w:t>
      1. Жұмыс берушілер мен ұйым басшылары ағзалардың (ағза бөлігінің) және (немесе) тіндердің (тін бөлігінің) донорлығын дамытуды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bookmarkEnd w:id="2659"/>
    <w:bookmarkStart w:name="z2840" w:id="2660"/>
    <w:p>
      <w:pPr>
        <w:spacing w:after="0"/>
        <w:ind w:left="0"/>
        <w:jc w:val="both"/>
      </w:pPr>
      <w:r>
        <w:rPr>
          <w:rFonts w:ascii="Times New Roman"/>
          <w:b w:val="false"/>
          <w:i w:val="false"/>
          <w:color w:val="000000"/>
          <w:sz w:val="28"/>
        </w:rPr>
        <w:t>
      2. Ағзалардың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жүргізілетін медициналық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w:t>
      </w:r>
    </w:p>
    <w:bookmarkEnd w:id="2660"/>
    <w:bookmarkStart w:name="z2841" w:id="2661"/>
    <w:p>
      <w:pPr>
        <w:spacing w:after="0"/>
        <w:ind w:left="0"/>
        <w:jc w:val="both"/>
      </w:pPr>
      <w:r>
        <w:rPr>
          <w:rFonts w:ascii="Times New Roman"/>
          <w:b w:val="false"/>
          <w:i w:val="false"/>
          <w:color w:val="000000"/>
          <w:sz w:val="28"/>
        </w:rPr>
        <w:t>
      3. Жұмыс берушілер мен ұйым басшыларының ағзалардың (ағза бөлігінің) және (немесе) тіндердің (тін бөлігінің) донорларын қосымша көтермелеуге құқығы бар.</w:t>
      </w:r>
    </w:p>
    <w:bookmarkEnd w:id="2661"/>
    <w:p>
      <w:pPr>
        <w:spacing w:after="0"/>
        <w:ind w:left="0"/>
        <w:jc w:val="both"/>
      </w:pPr>
      <w:r>
        <w:rPr>
          <w:rFonts w:ascii="Times New Roman"/>
          <w:b/>
          <w:i w:val="false"/>
          <w:color w:val="000000"/>
          <w:sz w:val="28"/>
        </w:rPr>
        <w:t>215-бап. Гемопоэздік дің жасушалары (сүйек кемігі) донорларының тіркелімі</w:t>
      </w:r>
    </w:p>
    <w:bookmarkStart w:name="z2843" w:id="2662"/>
    <w:p>
      <w:pPr>
        <w:spacing w:after="0"/>
        <w:ind w:left="0"/>
        <w:jc w:val="both"/>
      </w:pPr>
      <w:r>
        <w:rPr>
          <w:rFonts w:ascii="Times New Roman"/>
          <w:b w:val="false"/>
          <w:i w:val="false"/>
          <w:color w:val="000000"/>
          <w:sz w:val="28"/>
        </w:rPr>
        <w:t>
      1. Гемопоэздік дің жасушаларын трансплантаттауды қамтамасыз ету мақсатында гемопоэздік дің жасушалары (сүйек кемігі) донорларының тіркелімін қалыптастыру және жүргізу уәкілетті орган айқындайтын тәртіппен жүзеге асырылады.</w:t>
      </w:r>
    </w:p>
    <w:bookmarkEnd w:id="2662"/>
    <w:bookmarkStart w:name="z2844" w:id="2663"/>
    <w:p>
      <w:pPr>
        <w:spacing w:after="0"/>
        <w:ind w:left="0"/>
        <w:jc w:val="both"/>
      </w:pPr>
      <w:r>
        <w:rPr>
          <w:rFonts w:ascii="Times New Roman"/>
          <w:b w:val="false"/>
          <w:i w:val="false"/>
          <w:color w:val="000000"/>
          <w:sz w:val="28"/>
        </w:rPr>
        <w:t>
      2.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тәртібін уәкілетті орган айқындайды.</w:t>
      </w:r>
    </w:p>
    <w:bookmarkEnd w:id="2663"/>
    <w:p>
      <w:pPr>
        <w:spacing w:after="0"/>
        <w:ind w:left="0"/>
        <w:jc w:val="both"/>
      </w:pPr>
      <w:r>
        <w:rPr>
          <w:rFonts w:ascii="Times New Roman"/>
          <w:b/>
          <w:i w:val="false"/>
          <w:color w:val="000000"/>
          <w:sz w:val="28"/>
        </w:rPr>
        <w:t>216-бап. Жасанды ағзаларды (ағзаның бөлігін) және (немесе) тіндерді (тіннің бөлігін) трансплантаттау</w:t>
      </w:r>
    </w:p>
    <w:bookmarkStart w:name="z2846" w:id="2664"/>
    <w:p>
      <w:pPr>
        <w:spacing w:after="0"/>
        <w:ind w:left="0"/>
        <w:jc w:val="both"/>
      </w:pPr>
      <w:r>
        <w:rPr>
          <w:rFonts w:ascii="Times New Roman"/>
          <w:b w:val="false"/>
          <w:i w:val="false"/>
          <w:color w:val="000000"/>
          <w:sz w:val="28"/>
        </w:rPr>
        <w:t>
      1. Жасанды ағзаларды (ағзаның бөлігін) және (немесе) тіндерді (тіннің бөлігін) трансплантаттау:</w:t>
      </w:r>
    </w:p>
    <w:bookmarkEnd w:id="2664"/>
    <w:bookmarkStart w:name="z2847" w:id="2665"/>
    <w:p>
      <w:pPr>
        <w:spacing w:after="0"/>
        <w:ind w:left="0"/>
        <w:jc w:val="both"/>
      </w:pPr>
      <w:r>
        <w:rPr>
          <w:rFonts w:ascii="Times New Roman"/>
          <w:b w:val="false"/>
          <w:i w:val="false"/>
          <w:color w:val="000000"/>
          <w:sz w:val="28"/>
        </w:rPr>
        <w:t>
      1) ағза жеткіліксіздігі;</w:t>
      </w:r>
    </w:p>
    <w:bookmarkEnd w:id="2665"/>
    <w:bookmarkStart w:name="z2848" w:id="2666"/>
    <w:p>
      <w:pPr>
        <w:spacing w:after="0"/>
        <w:ind w:left="0"/>
        <w:jc w:val="both"/>
      </w:pPr>
      <w:r>
        <w:rPr>
          <w:rFonts w:ascii="Times New Roman"/>
          <w:b w:val="false"/>
          <w:i w:val="false"/>
          <w:color w:val="000000"/>
          <w:sz w:val="28"/>
        </w:rPr>
        <w:t>
      2) донорлық ағзалар (ағза бөлігі) және (немесе) тіндер (тін бөлігі) болмаған;</w:t>
      </w:r>
    </w:p>
    <w:bookmarkEnd w:id="2666"/>
    <w:bookmarkStart w:name="z2849" w:id="2667"/>
    <w:p>
      <w:pPr>
        <w:spacing w:after="0"/>
        <w:ind w:left="0"/>
        <w:jc w:val="both"/>
      </w:pPr>
      <w:r>
        <w:rPr>
          <w:rFonts w:ascii="Times New Roman"/>
          <w:b w:val="false"/>
          <w:i w:val="false"/>
          <w:color w:val="000000"/>
          <w:sz w:val="28"/>
        </w:rPr>
        <w:t>
      3) жасанды ағзалар мен тіндерді трансплантаттау үшін қарсы көрсетілімдер болмаған кезде жүзеге асырылады.</w:t>
      </w:r>
    </w:p>
    <w:bookmarkEnd w:id="2667"/>
    <w:bookmarkStart w:name="z2850" w:id="2668"/>
    <w:p>
      <w:pPr>
        <w:spacing w:after="0"/>
        <w:ind w:left="0"/>
        <w:jc w:val="both"/>
      </w:pPr>
      <w:r>
        <w:rPr>
          <w:rFonts w:ascii="Times New Roman"/>
          <w:b w:val="false"/>
          <w:i w:val="false"/>
          <w:color w:val="000000"/>
          <w:sz w:val="28"/>
        </w:rPr>
        <w:t>
      2. Жасанды ағзаларды (ағзаның бөлігін) және (немесе) тіндерді (тіннің бөлігін) трансплантаттау үшін көрсетілімдер мен қарсы көрсетілімдер тізбесін уәкілетті орган әзірлейді және бекітеді.</w:t>
      </w:r>
    </w:p>
    <w:bookmarkEnd w:id="2668"/>
    <w:bookmarkStart w:name="z2851" w:id="2669"/>
    <w:p>
      <w:pPr>
        <w:spacing w:after="0"/>
        <w:ind w:left="0"/>
        <w:jc w:val="both"/>
      </w:pPr>
      <w:r>
        <w:rPr>
          <w:rFonts w:ascii="Times New Roman"/>
          <w:b w:val="false"/>
          <w:i w:val="false"/>
          <w:color w:val="000000"/>
          <w:sz w:val="28"/>
        </w:rPr>
        <w:t>
      3. Жасанды ағзалары (ағзасының бөлігі) және (немесе) тіндері (тінінің бөлігі) бар Қазақстан Республикасының азаматтары қажет болған кезде уәкілетті орган айқындайтын тәртіппен ағзалардың (ағза бөлігінің) және (немесе) тіндердің (тін бөлігінің) ықтимал реципиенттерінің тіркеліміне енгізіледі.</w:t>
      </w:r>
    </w:p>
    <w:bookmarkEnd w:id="2669"/>
    <w:bookmarkStart w:name="z2852" w:id="2670"/>
    <w:p>
      <w:pPr>
        <w:spacing w:after="0"/>
        <w:ind w:left="0"/>
        <w:jc w:val="left"/>
      </w:pPr>
      <w:r>
        <w:rPr>
          <w:rFonts w:ascii="Times New Roman"/>
          <w:b/>
          <w:i w:val="false"/>
          <w:color w:val="000000"/>
        </w:rPr>
        <w:t xml:space="preserve"> 3-параграф.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bookmarkEnd w:id="2670"/>
    <w:p>
      <w:pPr>
        <w:spacing w:after="0"/>
        <w:ind w:left="0"/>
        <w:jc w:val="both"/>
      </w:pPr>
      <w:r>
        <w:rPr>
          <w:rFonts w:ascii="Times New Roman"/>
          <w:b/>
          <w:i w:val="false"/>
          <w:color w:val="000000"/>
          <w:sz w:val="28"/>
        </w:rPr>
        <w:t>217-бап. Адам ағзаларын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bookmarkStart w:name="z2854" w:id="2671"/>
    <w:p>
      <w:pPr>
        <w:spacing w:after="0"/>
        <w:ind w:left="0"/>
        <w:jc w:val="both"/>
      </w:pPr>
      <w:r>
        <w:rPr>
          <w:rFonts w:ascii="Times New Roman"/>
          <w:b w:val="false"/>
          <w:i w:val="false"/>
          <w:color w:val="000000"/>
          <w:sz w:val="28"/>
        </w:rPr>
        <w:t>
      1.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bookmarkEnd w:id="2671"/>
    <w:bookmarkStart w:name="z2855" w:id="2672"/>
    <w:p>
      <w:pPr>
        <w:spacing w:after="0"/>
        <w:ind w:left="0"/>
        <w:jc w:val="both"/>
      </w:pPr>
      <w:r>
        <w:rPr>
          <w:rFonts w:ascii="Times New Roman"/>
          <w:b w:val="false"/>
          <w:i w:val="false"/>
          <w:color w:val="000000"/>
          <w:sz w:val="28"/>
        </w:rPr>
        <w:t>
      1) денсаулық сақтау ұйымдарында трансплантаттау қажет болған;</w:t>
      </w:r>
    </w:p>
    <w:bookmarkEnd w:id="2672"/>
    <w:bookmarkStart w:name="z2856" w:id="2673"/>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bookmarkEnd w:id="2673"/>
    <w:bookmarkStart w:name="z2857" w:id="2674"/>
    <w:p>
      <w:pPr>
        <w:spacing w:after="0"/>
        <w:ind w:left="0"/>
        <w:jc w:val="both"/>
      </w:pPr>
      <w:r>
        <w:rPr>
          <w:rFonts w:ascii="Times New Roman"/>
          <w:b w:val="false"/>
          <w:i w:val="false"/>
          <w:color w:val="000000"/>
          <w:sz w:val="28"/>
        </w:rPr>
        <w:t>
      3) бiрлескен ғылыми зерттеулер жүргiзілген кезде жүзеге асырылады.</w:t>
      </w:r>
    </w:p>
    <w:bookmarkEnd w:id="2674"/>
    <w:bookmarkStart w:name="z2858" w:id="2675"/>
    <w:p>
      <w:pPr>
        <w:spacing w:after="0"/>
        <w:ind w:left="0"/>
        <w:jc w:val="both"/>
      </w:pPr>
      <w:r>
        <w:rPr>
          <w:rFonts w:ascii="Times New Roman"/>
          <w:b w:val="false"/>
          <w:i w:val="false"/>
          <w:color w:val="000000"/>
          <w:sz w:val="28"/>
        </w:rPr>
        <w:t>
      2.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аумағынан әкету:</w:t>
      </w:r>
    </w:p>
    <w:bookmarkEnd w:id="2675"/>
    <w:bookmarkStart w:name="z2859" w:id="2676"/>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медициналық көмек көрсету қажет болған кезде;</w:t>
      </w:r>
    </w:p>
    <w:bookmarkEnd w:id="2676"/>
    <w:bookmarkStart w:name="z2860" w:id="2677"/>
    <w:p>
      <w:pPr>
        <w:spacing w:after="0"/>
        <w:ind w:left="0"/>
        <w:jc w:val="both"/>
      </w:pPr>
      <w:r>
        <w:rPr>
          <w:rFonts w:ascii="Times New Roman"/>
          <w:b w:val="false"/>
          <w:i w:val="false"/>
          <w:color w:val="000000"/>
          <w:sz w:val="28"/>
        </w:rPr>
        <w:t>
      2) диагностикалық зерттеулер қажет болған кезде;</w:t>
      </w:r>
    </w:p>
    <w:bookmarkEnd w:id="2677"/>
    <w:bookmarkStart w:name="z2861" w:id="2678"/>
    <w:p>
      <w:pPr>
        <w:spacing w:after="0"/>
        <w:ind w:left="0"/>
        <w:jc w:val="both"/>
      </w:pPr>
      <w:r>
        <w:rPr>
          <w:rFonts w:ascii="Times New Roman"/>
          <w:b w:val="false"/>
          <w:i w:val="false"/>
          <w:color w:val="000000"/>
          <w:sz w:val="28"/>
        </w:rPr>
        <w:t>
      3) бiрлескен ғылыми зерттеулер жүргiзілген кезде;</w:t>
      </w:r>
    </w:p>
    <w:bookmarkEnd w:id="2678"/>
    <w:bookmarkStart w:name="z2862" w:id="2679"/>
    <w:p>
      <w:pPr>
        <w:spacing w:after="0"/>
        <w:ind w:left="0"/>
        <w:jc w:val="both"/>
      </w:pPr>
      <w:r>
        <w:rPr>
          <w:rFonts w:ascii="Times New Roman"/>
          <w:b w:val="false"/>
          <w:i w:val="false"/>
          <w:color w:val="000000"/>
          <w:sz w:val="28"/>
        </w:rPr>
        <w:t>
      4) Қазақстан Республикасы ратификациялаған халықаралық шарттарда көзделген жағдайларда;</w:t>
      </w:r>
    </w:p>
    <w:bookmarkEnd w:id="2679"/>
    <w:bookmarkStart w:name="z2863" w:id="2680"/>
    <w:p>
      <w:pPr>
        <w:spacing w:after="0"/>
        <w:ind w:left="0"/>
        <w:jc w:val="both"/>
      </w:pPr>
      <w:r>
        <w:rPr>
          <w:rFonts w:ascii="Times New Roman"/>
          <w:b w:val="false"/>
          <w:i w:val="false"/>
          <w:color w:val="000000"/>
          <w:sz w:val="28"/>
        </w:rPr>
        <w:t>
      5) Қазақстан Республикасының аумағында тұратын донордың гемопоэздік дің жасушаларын (сүйек кемігін), донорлық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bookmarkEnd w:id="2680"/>
    <w:bookmarkStart w:name="z2864" w:id="2681"/>
    <w:p>
      <w:pPr>
        <w:spacing w:after="0"/>
        <w:ind w:left="0"/>
        <w:jc w:val="both"/>
      </w:pPr>
      <w:r>
        <w:rPr>
          <w:rFonts w:ascii="Times New Roman"/>
          <w:b w:val="false"/>
          <w:i w:val="false"/>
          <w:color w:val="000000"/>
          <w:sz w:val="28"/>
        </w:rPr>
        <w:t>
      3. Осы баптың 1-тармағының 1) тармақшасында және 2-тармағының 1) мен 4) тармақшаларында көзделген жағдайларда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адам ағзалары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"гематология" мамандығы бойынша қызметті жүзеге асыратын денсаулық сақтау ұйымдарының өтiнiшi бойынша бередi.</w:t>
      </w:r>
    </w:p>
    <w:bookmarkEnd w:id="2681"/>
    <w:bookmarkStart w:name="z2865" w:id="2682"/>
    <w:p>
      <w:pPr>
        <w:spacing w:after="0"/>
        <w:ind w:left="0"/>
        <w:jc w:val="both"/>
      </w:pPr>
      <w:r>
        <w:rPr>
          <w:rFonts w:ascii="Times New Roman"/>
          <w:b w:val="false"/>
          <w:i w:val="false"/>
          <w:color w:val="000000"/>
          <w:sz w:val="28"/>
        </w:rPr>
        <w:t>
      4.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bookmarkEnd w:id="2682"/>
    <w:bookmarkStart w:name="z2866" w:id="2683"/>
    <w:p>
      <w:pPr>
        <w:spacing w:after="0"/>
        <w:ind w:left="0"/>
        <w:jc w:val="both"/>
      </w:pPr>
      <w:r>
        <w:rPr>
          <w:rFonts w:ascii="Times New Roman"/>
          <w:b w:val="false"/>
          <w:i w:val="false"/>
          <w:color w:val="000000"/>
          <w:sz w:val="28"/>
        </w:rPr>
        <w:t>
      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bookmarkEnd w:id="2683"/>
    <w:bookmarkStart w:name="z2867" w:id="2684"/>
    <w:p>
      <w:pPr>
        <w:spacing w:after="0"/>
        <w:ind w:left="0"/>
        <w:jc w:val="both"/>
      </w:pPr>
      <w:r>
        <w:rPr>
          <w:rFonts w:ascii="Times New Roman"/>
          <w:b w:val="false"/>
          <w:i w:val="false"/>
          <w:color w:val="000000"/>
          <w:sz w:val="28"/>
        </w:rPr>
        <w:t>
      6. Жыныстық жасушалар мен эмбриондарды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2684"/>
    <w:bookmarkStart w:name="z2868" w:id="2685"/>
    <w:p>
      <w:pPr>
        <w:spacing w:after="0"/>
        <w:ind w:left="0"/>
        <w:jc w:val="both"/>
      </w:pPr>
      <w:r>
        <w:rPr>
          <w:rFonts w:ascii="Times New Roman"/>
          <w:b w:val="false"/>
          <w:i w:val="false"/>
          <w:color w:val="000000"/>
          <w:sz w:val="28"/>
        </w:rPr>
        <w:t>
      1) Қазақстан Республикасының денсаулық сақтау ұйымдарында экстракорпоралдық ұрықтандыру қажет болған;</w:t>
      </w:r>
    </w:p>
    <w:bookmarkEnd w:id="2685"/>
    <w:bookmarkStart w:name="z2869" w:id="2686"/>
    <w:p>
      <w:pPr>
        <w:spacing w:after="0"/>
        <w:ind w:left="0"/>
        <w:jc w:val="both"/>
      </w:pPr>
      <w:r>
        <w:rPr>
          <w:rFonts w:ascii="Times New Roman"/>
          <w:b w:val="false"/>
          <w:i w:val="false"/>
          <w:color w:val="000000"/>
          <w:sz w:val="28"/>
        </w:rPr>
        <w:t>
      2) диагностикалық зерттеулер қажет болған;</w:t>
      </w:r>
    </w:p>
    <w:bookmarkEnd w:id="2686"/>
    <w:bookmarkStart w:name="z2870" w:id="2687"/>
    <w:p>
      <w:pPr>
        <w:spacing w:after="0"/>
        <w:ind w:left="0"/>
        <w:jc w:val="both"/>
      </w:pPr>
      <w:r>
        <w:rPr>
          <w:rFonts w:ascii="Times New Roman"/>
          <w:b w:val="false"/>
          <w:i w:val="false"/>
          <w:color w:val="000000"/>
          <w:sz w:val="28"/>
        </w:rPr>
        <w:t>
      3) бірлескен ғылыми зерттеулер жүргізілген;</w:t>
      </w:r>
    </w:p>
    <w:bookmarkEnd w:id="2687"/>
    <w:bookmarkStart w:name="z2871" w:id="2688"/>
    <w:p>
      <w:pPr>
        <w:spacing w:after="0"/>
        <w:ind w:left="0"/>
        <w:jc w:val="both"/>
      </w:pPr>
      <w:r>
        <w:rPr>
          <w:rFonts w:ascii="Times New Roman"/>
          <w:b w:val="false"/>
          <w:i w:val="false"/>
          <w:color w:val="000000"/>
          <w:sz w:val="28"/>
        </w:rPr>
        <w:t>
      4) Қазақстан Республикасының шегінен тыс жердегі Қазақстан Республикасының азаматын экстракорпоралдық ұрықтандыру қажет болған;</w:t>
      </w:r>
    </w:p>
    <w:bookmarkEnd w:id="2688"/>
    <w:bookmarkStart w:name="z2872" w:id="2689"/>
    <w:p>
      <w:pPr>
        <w:spacing w:after="0"/>
        <w:ind w:left="0"/>
        <w:jc w:val="both"/>
      </w:pPr>
      <w:r>
        <w:rPr>
          <w:rFonts w:ascii="Times New Roman"/>
          <w:b w:val="false"/>
          <w:i w:val="false"/>
          <w:color w:val="000000"/>
          <w:sz w:val="28"/>
        </w:rPr>
        <w:t>
      5) Қазақстан Республикасы азаматтарының Қазақстан Республикасының шегінен тыс жердегі жақын туыстары мен жұбайын экстракорпоралдық ұрықтандыру қажет болған;</w:t>
      </w:r>
    </w:p>
    <w:bookmarkEnd w:id="2689"/>
    <w:bookmarkStart w:name="z2873" w:id="2690"/>
    <w:p>
      <w:pPr>
        <w:spacing w:after="0"/>
        <w:ind w:left="0"/>
        <w:jc w:val="both"/>
      </w:pPr>
      <w:r>
        <w:rPr>
          <w:rFonts w:ascii="Times New Roman"/>
          <w:b w:val="false"/>
          <w:i w:val="false"/>
          <w:color w:val="000000"/>
          <w:sz w:val="28"/>
        </w:rPr>
        <w:t>
      6) Қазақстан Республикасының аумағында тұратын донорды, шетелде тұратын реципиентті экстракорпоралдық ұрықтандыру жүргізу қажет болған кезде;</w:t>
      </w:r>
    </w:p>
    <w:bookmarkEnd w:id="2690"/>
    <w:bookmarkStart w:name="z2874" w:id="2691"/>
    <w:p>
      <w:pPr>
        <w:spacing w:after="0"/>
        <w:ind w:left="0"/>
        <w:jc w:val="both"/>
      </w:pPr>
      <w:r>
        <w:rPr>
          <w:rFonts w:ascii="Times New Roman"/>
          <w:b w:val="false"/>
          <w:i w:val="false"/>
          <w:color w:val="000000"/>
          <w:sz w:val="28"/>
        </w:rPr>
        <w:t>
      7) Қазақстан Республикасы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bookmarkEnd w:id="2691"/>
    <w:bookmarkStart w:name="z2875" w:id="2692"/>
    <w:p>
      <w:pPr>
        <w:spacing w:after="0"/>
        <w:ind w:left="0"/>
        <w:jc w:val="both"/>
      </w:pPr>
      <w:r>
        <w:rPr>
          <w:rFonts w:ascii="Times New Roman"/>
          <w:b w:val="false"/>
          <w:i w:val="false"/>
          <w:color w:val="000000"/>
          <w:sz w:val="28"/>
        </w:rPr>
        <w:t>
      7. Адам ағзаларын (ағзасының бөлігін) және (немесе) тіндерін (тінінің бөлігін), жыныстық жасушалар мен эмбриондарды, гемопоэздік дің жасушаларын (сүйек кемігін), донорлық лимфоциттерді жеке тұлғалардың әкелуіне және әкетуіне жол берілмейді.</w:t>
      </w:r>
    </w:p>
    <w:bookmarkEnd w:id="2692"/>
    <w:bookmarkStart w:name="z2876" w:id="2693"/>
    <w:p>
      <w:pPr>
        <w:spacing w:after="0"/>
        <w:ind w:left="0"/>
        <w:jc w:val="both"/>
      </w:pPr>
      <w:r>
        <w:rPr>
          <w:rFonts w:ascii="Times New Roman"/>
          <w:b w:val="false"/>
          <w:i w:val="false"/>
          <w:color w:val="000000"/>
          <w:sz w:val="28"/>
        </w:rPr>
        <w:t>
      8.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тәртiбiн уәкiлеттi орган айқындайды.</w:t>
      </w:r>
    </w:p>
    <w:bookmarkEnd w:id="2693"/>
    <w:p>
      <w:pPr>
        <w:spacing w:after="0"/>
        <w:ind w:left="0"/>
        <w:jc w:val="both"/>
      </w:pPr>
      <w:r>
        <w:rPr>
          <w:rFonts w:ascii="Times New Roman"/>
          <w:b/>
          <w:i w:val="false"/>
          <w:color w:val="000000"/>
          <w:sz w:val="28"/>
        </w:rPr>
        <w:t>218-бап. Қан мен оның компоненттерін, адамның биологиялық материалдарының үлгілерін әкелу, әкету негіздері</w:t>
      </w:r>
    </w:p>
    <w:bookmarkStart w:name="z2878" w:id="2694"/>
    <w:p>
      <w:pPr>
        <w:spacing w:after="0"/>
        <w:ind w:left="0"/>
        <w:jc w:val="both"/>
      </w:pPr>
      <w:r>
        <w:rPr>
          <w:rFonts w:ascii="Times New Roman"/>
          <w:b w:val="false"/>
          <w:i w:val="false"/>
          <w:color w:val="000000"/>
          <w:sz w:val="28"/>
        </w:rPr>
        <w:t>
      1. Қазақстан Республикасының аумағына қан мен оның компоненттерін, адамның биологиялық материалдарының үлгілерін әкелу:</w:t>
      </w:r>
    </w:p>
    <w:bookmarkEnd w:id="2694"/>
    <w:bookmarkStart w:name="z2879" w:id="2695"/>
    <w:p>
      <w:pPr>
        <w:spacing w:after="0"/>
        <w:ind w:left="0"/>
        <w:jc w:val="both"/>
      </w:pPr>
      <w:r>
        <w:rPr>
          <w:rFonts w:ascii="Times New Roman"/>
          <w:b w:val="false"/>
          <w:i w:val="false"/>
          <w:color w:val="000000"/>
          <w:sz w:val="28"/>
        </w:rPr>
        <w:t>
      1) Қазақстан Республикасының аумағында медициналық көмек көрсету қажет болған;</w:t>
      </w:r>
    </w:p>
    <w:bookmarkEnd w:id="2695"/>
    <w:bookmarkStart w:name="z2880" w:id="2696"/>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bookmarkEnd w:id="2696"/>
    <w:bookmarkStart w:name="z2881" w:id="2697"/>
    <w:p>
      <w:pPr>
        <w:spacing w:after="0"/>
        <w:ind w:left="0"/>
        <w:jc w:val="both"/>
      </w:pPr>
      <w:r>
        <w:rPr>
          <w:rFonts w:ascii="Times New Roman"/>
          <w:b w:val="false"/>
          <w:i w:val="false"/>
          <w:color w:val="000000"/>
          <w:sz w:val="28"/>
        </w:rPr>
        <w:t>
      3) бірлескен ғылыми зерттеулер жүргізілген;</w:t>
      </w:r>
    </w:p>
    <w:bookmarkEnd w:id="2697"/>
    <w:bookmarkStart w:name="z2882" w:id="2698"/>
    <w:p>
      <w:pPr>
        <w:spacing w:after="0"/>
        <w:ind w:left="0"/>
        <w:jc w:val="both"/>
      </w:pPr>
      <w:r>
        <w:rPr>
          <w:rFonts w:ascii="Times New Roman"/>
          <w:b w:val="false"/>
          <w:i w:val="false"/>
          <w:color w:val="000000"/>
          <w:sz w:val="28"/>
        </w:rPr>
        <w:t>
      4) шетелде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шеңберінде реципиенттің иммундық стимуляциясын жүргізу қажет болған кезде жүзеге асырылады.</w:t>
      </w:r>
    </w:p>
    <w:bookmarkEnd w:id="2698"/>
    <w:bookmarkStart w:name="z2883" w:id="2699"/>
    <w:p>
      <w:pPr>
        <w:spacing w:after="0"/>
        <w:ind w:left="0"/>
        <w:jc w:val="both"/>
      </w:pPr>
      <w:r>
        <w:rPr>
          <w:rFonts w:ascii="Times New Roman"/>
          <w:b w:val="false"/>
          <w:i w:val="false"/>
          <w:color w:val="000000"/>
          <w:sz w:val="28"/>
        </w:rPr>
        <w:t>
      2. Қазақстан Республикасының аумағынан қан мен оның компоненттерін, адамның биологиялық материалдарының үлгілерін әкету:</w:t>
      </w:r>
    </w:p>
    <w:bookmarkEnd w:id="2699"/>
    <w:bookmarkStart w:name="z2884" w:id="2700"/>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bookmarkEnd w:id="2700"/>
    <w:bookmarkStart w:name="z2885" w:id="2701"/>
    <w:p>
      <w:pPr>
        <w:spacing w:after="0"/>
        <w:ind w:left="0"/>
        <w:jc w:val="both"/>
      </w:pPr>
      <w:r>
        <w:rPr>
          <w:rFonts w:ascii="Times New Roman"/>
          <w:b w:val="false"/>
          <w:i w:val="false"/>
          <w:color w:val="000000"/>
          <w:sz w:val="28"/>
        </w:rPr>
        <w:t>
      2) Қазақстан Республикасы азаматтарының Қазақстан Республикасының шегiнен тыс жердегi жақын туыстары мен жұбайына медициналық көмек көрсету қажет болған кезде;</w:t>
      </w:r>
    </w:p>
    <w:bookmarkEnd w:id="2701"/>
    <w:bookmarkStart w:name="z2886" w:id="2702"/>
    <w:p>
      <w:pPr>
        <w:spacing w:after="0"/>
        <w:ind w:left="0"/>
        <w:jc w:val="both"/>
      </w:pPr>
      <w:r>
        <w:rPr>
          <w:rFonts w:ascii="Times New Roman"/>
          <w:b w:val="false"/>
          <w:i w:val="false"/>
          <w:color w:val="000000"/>
          <w:sz w:val="28"/>
        </w:rPr>
        <w:t>
      3) диагностикалық зерттеулер қажет болған кезде;</w:t>
      </w:r>
    </w:p>
    <w:bookmarkEnd w:id="2702"/>
    <w:bookmarkStart w:name="z2887" w:id="2703"/>
    <w:p>
      <w:pPr>
        <w:spacing w:after="0"/>
        <w:ind w:left="0"/>
        <w:jc w:val="both"/>
      </w:pPr>
      <w:r>
        <w:rPr>
          <w:rFonts w:ascii="Times New Roman"/>
          <w:b w:val="false"/>
          <w:i w:val="false"/>
          <w:color w:val="000000"/>
          <w:sz w:val="28"/>
        </w:rPr>
        <w:t>
      4) бiрлескен ғылыми зерттеулер жүргiзілген кезде;</w:t>
      </w:r>
    </w:p>
    <w:bookmarkEnd w:id="2703"/>
    <w:bookmarkStart w:name="z2888" w:id="2704"/>
    <w:p>
      <w:pPr>
        <w:spacing w:after="0"/>
        <w:ind w:left="0"/>
        <w:jc w:val="both"/>
      </w:pPr>
      <w:r>
        <w:rPr>
          <w:rFonts w:ascii="Times New Roman"/>
          <w:b w:val="false"/>
          <w:i w:val="false"/>
          <w:color w:val="000000"/>
          <w:sz w:val="28"/>
        </w:rPr>
        <w:t>
      5) Қазақстан Республикасы ратификациялаған халықаралық шарттарда көзделген жағдайларда;</w:t>
      </w:r>
    </w:p>
    <w:bookmarkEnd w:id="2704"/>
    <w:bookmarkStart w:name="z2889" w:id="2705"/>
    <w:p>
      <w:pPr>
        <w:spacing w:after="0"/>
        <w:ind w:left="0"/>
        <w:jc w:val="both"/>
      </w:pPr>
      <w:r>
        <w:rPr>
          <w:rFonts w:ascii="Times New Roman"/>
          <w:b w:val="false"/>
          <w:i w:val="false"/>
          <w:color w:val="000000"/>
          <w:sz w:val="28"/>
        </w:rPr>
        <w:t>
      6) Қазақстан Республикасының халқын қан препараттарымен қамтамасыз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плазмалық қан препараттарын өндіру үшін шетелге жіберу кезінде;</w:t>
      </w:r>
    </w:p>
    <w:bookmarkEnd w:id="2705"/>
    <w:bookmarkStart w:name="z2890" w:id="2706"/>
    <w:p>
      <w:pPr>
        <w:spacing w:after="0"/>
        <w:ind w:left="0"/>
        <w:jc w:val="both"/>
      </w:pPr>
      <w:r>
        <w:rPr>
          <w:rFonts w:ascii="Times New Roman"/>
          <w:b w:val="false"/>
          <w:i w:val="false"/>
          <w:color w:val="000000"/>
          <w:sz w:val="28"/>
        </w:rPr>
        <w:t>
      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 реципиенттің иммундық стимуляциясын жүргізу қажет болған кезде;</w:t>
      </w:r>
    </w:p>
    <w:bookmarkEnd w:id="2706"/>
    <w:bookmarkStart w:name="z2891" w:id="2707"/>
    <w:p>
      <w:pPr>
        <w:spacing w:after="0"/>
        <w:ind w:left="0"/>
        <w:jc w:val="both"/>
      </w:pPr>
      <w:r>
        <w:rPr>
          <w:rFonts w:ascii="Times New Roman"/>
          <w:b w:val="false"/>
          <w:i w:val="false"/>
          <w:color w:val="000000"/>
          <w:sz w:val="28"/>
        </w:rPr>
        <w:t>
      8) қан компоненттерін және (немесе) адамның биологиялық материалдарының үлгілерін шетелге тірі организмен тыс (in vitro) диагностика үшін медициналық бұйымдарға реагенттер және (немесе) жұмсалатын материалдарды дайындау кезінде пайдаланылатын шикізат ретінде жіберу кезінде жүзеге асырылады.</w:t>
      </w:r>
    </w:p>
    <w:bookmarkEnd w:id="2707"/>
    <w:bookmarkStart w:name="z2892" w:id="2708"/>
    <w:p>
      <w:pPr>
        <w:spacing w:after="0"/>
        <w:ind w:left="0"/>
        <w:jc w:val="both"/>
      </w:pPr>
      <w:r>
        <w:rPr>
          <w:rFonts w:ascii="Times New Roman"/>
          <w:b w:val="false"/>
          <w:i w:val="false"/>
          <w:color w:val="000000"/>
          <w:sz w:val="28"/>
        </w:rPr>
        <w:t>
      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w:t>
      </w:r>
    </w:p>
    <w:bookmarkEnd w:id="2708"/>
    <w:bookmarkStart w:name="z2893" w:id="2709"/>
    <w:p>
      <w:pPr>
        <w:spacing w:after="0"/>
        <w:ind w:left="0"/>
        <w:jc w:val="both"/>
      </w:pPr>
      <w:r>
        <w:rPr>
          <w:rFonts w:ascii="Times New Roman"/>
          <w:b w:val="false"/>
          <w:i w:val="false"/>
          <w:color w:val="000000"/>
          <w:sz w:val="28"/>
        </w:rPr>
        <w:t>
      4. Осы баптың 1-тармағының 1) тармақшасында және 2-тармағының 1), 2) мен 5) тармақшаларында көзделген жағдайларда,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береді, ал осы баптың 2-тармағының 6) тармақшасында көзделген жағдайларда уәкілетті орган заңды тұлғаның өтініші бойынша бередi.</w:t>
      </w:r>
    </w:p>
    <w:bookmarkEnd w:id="2709"/>
    <w:bookmarkStart w:name="z2894" w:id="2710"/>
    <w:p>
      <w:pPr>
        <w:spacing w:after="0"/>
        <w:ind w:left="0"/>
        <w:jc w:val="both"/>
      </w:pPr>
      <w:r>
        <w:rPr>
          <w:rFonts w:ascii="Times New Roman"/>
          <w:b w:val="false"/>
          <w:i w:val="false"/>
          <w:color w:val="000000"/>
          <w:sz w:val="28"/>
        </w:rPr>
        <w:t>
      5.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bookmarkEnd w:id="2710"/>
    <w:bookmarkStart w:name="z2895" w:id="2711"/>
    <w:p>
      <w:pPr>
        <w:spacing w:after="0"/>
        <w:ind w:left="0"/>
        <w:jc w:val="both"/>
      </w:pPr>
      <w:r>
        <w:rPr>
          <w:rFonts w:ascii="Times New Roman"/>
          <w:b w:val="false"/>
          <w:i w:val="false"/>
          <w:color w:val="000000"/>
          <w:sz w:val="28"/>
        </w:rPr>
        <w:t>
      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bookmarkEnd w:id="2711"/>
    <w:bookmarkStart w:name="z2896" w:id="2712"/>
    <w:p>
      <w:pPr>
        <w:spacing w:after="0"/>
        <w:ind w:left="0"/>
        <w:jc w:val="both"/>
      </w:pPr>
      <w:r>
        <w:rPr>
          <w:rFonts w:ascii="Times New Roman"/>
          <w:b w:val="false"/>
          <w:i w:val="false"/>
          <w:color w:val="000000"/>
          <w:sz w:val="28"/>
        </w:rPr>
        <w:t>
      7. Осы баптың 1-тармағының 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bookmarkEnd w:id="2712"/>
    <w:p>
      <w:pPr>
        <w:spacing w:after="0"/>
        <w:ind w:left="0"/>
        <w:jc w:val="both"/>
      </w:pPr>
      <w:r>
        <w:rPr>
          <w:rFonts w:ascii="Times New Roman"/>
          <w:b/>
          <w:i w:val="false"/>
          <w:color w:val="000000"/>
          <w:sz w:val="28"/>
        </w:rPr>
        <w:t>219-бап. Адам ағзаларын (ағзасының бөлігін) және (немесе) тіндерін (тінінің бөлігін), қан мен оның компоненттерін әкелу, әкету тәртiбi</w:t>
      </w:r>
    </w:p>
    <w:bookmarkStart w:name="z2898" w:id="2713"/>
    <w:p>
      <w:pPr>
        <w:spacing w:after="0"/>
        <w:ind w:left="0"/>
        <w:jc w:val="both"/>
      </w:pPr>
      <w:r>
        <w:rPr>
          <w:rFonts w:ascii="Times New Roman"/>
          <w:b w:val="false"/>
          <w:i w:val="false"/>
          <w:color w:val="000000"/>
          <w:sz w:val="28"/>
        </w:rPr>
        <w:t xml:space="preserve">
      1. Осы Кодекстiң 217-бабының </w:t>
      </w:r>
      <w:r>
        <w:rPr>
          <w:rFonts w:ascii="Times New Roman"/>
          <w:b w:val="false"/>
          <w:i w:val="false"/>
          <w:color w:val="000000"/>
          <w:sz w:val="28"/>
        </w:rPr>
        <w:t>3-тармағында</w:t>
      </w:r>
      <w:r>
        <w:rPr>
          <w:rFonts w:ascii="Times New Roman"/>
          <w:b w:val="false"/>
          <w:i w:val="false"/>
          <w:color w:val="000000"/>
          <w:sz w:val="28"/>
        </w:rPr>
        <w:t xml:space="preserve"> және 218-бабының </w:t>
      </w:r>
      <w:r>
        <w:rPr>
          <w:rFonts w:ascii="Times New Roman"/>
          <w:b w:val="false"/>
          <w:i w:val="false"/>
          <w:color w:val="000000"/>
          <w:sz w:val="28"/>
        </w:rPr>
        <w:t>4-тармағында</w:t>
      </w:r>
      <w:r>
        <w:rPr>
          <w:rFonts w:ascii="Times New Roman"/>
          <w:b w:val="false"/>
          <w:i w:val="false"/>
          <w:color w:val="000000"/>
          <w:sz w:val="28"/>
        </w:rPr>
        <w:t xml:space="preserve">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Заңында айқындалған тәртіппен берілетін лицензия немесе қорытынды (рұқсат беру құжаты) негізінде жүзеге асырылады.</w:t>
      </w:r>
    </w:p>
    <w:bookmarkEnd w:id="2713"/>
    <w:bookmarkStart w:name="z2899" w:id="2714"/>
    <w:p>
      <w:pPr>
        <w:spacing w:after="0"/>
        <w:ind w:left="0"/>
        <w:jc w:val="both"/>
      </w:pPr>
      <w:r>
        <w:rPr>
          <w:rFonts w:ascii="Times New Roman"/>
          <w:b w:val="false"/>
          <w:i w:val="false"/>
          <w:color w:val="000000"/>
          <w:sz w:val="28"/>
        </w:rPr>
        <w:t>
      2. Уәкілетті орган адам тіндерін (тіндерінің бөлігін), қан мен оның компоненттерін әкелуге, әкетуге лицензия беру немесе беруден бас тарту туралы шешімді - үш жұмыс күні ішінде, ал адам ағзаларын (ағзасының бөлігін) әкелуге, әкетуге бір жұмыс күні ішінде қабылдайды.</w:t>
      </w:r>
    </w:p>
    <w:bookmarkEnd w:id="2714"/>
    <w:bookmarkStart w:name="z2900" w:id="2715"/>
    <w:p>
      <w:pPr>
        <w:spacing w:after="0"/>
        <w:ind w:left="0"/>
        <w:jc w:val="both"/>
      </w:pPr>
      <w:r>
        <w:rPr>
          <w:rFonts w:ascii="Times New Roman"/>
          <w:b w:val="false"/>
          <w:i w:val="false"/>
          <w:color w:val="000000"/>
          <w:sz w:val="28"/>
        </w:rPr>
        <w:t>
      3. Адам ағзаларын (ағзасының бөлігін) және (немесе) тіндерін (тінінің бөлігін), қан мен оның компоненттерін әкелуге, әкетуге қорытынды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үш жұмыс күні ішінде қабылдайды.</w:t>
      </w:r>
    </w:p>
    <w:bookmarkEnd w:id="2715"/>
    <w:bookmarkStart w:name="z2901" w:id="2716"/>
    <w:p>
      <w:pPr>
        <w:spacing w:after="0"/>
        <w:ind w:left="0"/>
        <w:jc w:val="left"/>
      </w:pPr>
      <w:r>
        <w:rPr>
          <w:rFonts w:ascii="Times New Roman"/>
          <w:b/>
          <w:i w:val="false"/>
          <w:color w:val="000000"/>
        </w:rPr>
        <w:t xml:space="preserve"> 4-БӨЛІМ. ДЕНСАУЛЫҚ САҚТАУ САЛАСЫНДАҒЫ БІЛІМ БЕРУ ҚЫЗМЕТІ МЕН ҒЫЛЫМИ ҚЫЗМЕТ</w:t>
      </w:r>
    </w:p>
    <w:bookmarkEnd w:id="2716"/>
    <w:bookmarkStart w:name="z2902" w:id="2717"/>
    <w:p>
      <w:pPr>
        <w:spacing w:after="0"/>
        <w:ind w:left="0"/>
        <w:jc w:val="left"/>
      </w:pPr>
      <w:r>
        <w:rPr>
          <w:rFonts w:ascii="Times New Roman"/>
          <w:b/>
          <w:i w:val="false"/>
          <w:color w:val="000000"/>
        </w:rPr>
        <w:t xml:space="preserve"> 25-тарау. ДЕНСАУЛЫҚ САҚТАУ САЛАСЫНДАҒЫ БІЛІМ БЕРУ ҚЫЗМЕТІ</w:t>
      </w:r>
    </w:p>
    <w:bookmarkEnd w:id="2717"/>
    <w:p>
      <w:pPr>
        <w:spacing w:after="0"/>
        <w:ind w:left="0"/>
        <w:jc w:val="both"/>
      </w:pPr>
      <w:r>
        <w:rPr>
          <w:rFonts w:ascii="Times New Roman"/>
          <w:b/>
          <w:i w:val="false"/>
          <w:color w:val="000000"/>
          <w:sz w:val="28"/>
        </w:rPr>
        <w:t>220-бап. Денсаулық сақтау саласындағы білім беру қызметінің субъектілері және оны жүзеге асыру шарттары</w:t>
      </w:r>
    </w:p>
    <w:bookmarkStart w:name="z2904" w:id="2718"/>
    <w:p>
      <w:pPr>
        <w:spacing w:after="0"/>
        <w:ind w:left="0"/>
        <w:jc w:val="both"/>
      </w:pPr>
      <w:r>
        <w:rPr>
          <w:rFonts w:ascii="Times New Roman"/>
          <w:b w:val="false"/>
          <w:i w:val="false"/>
          <w:color w:val="000000"/>
          <w:sz w:val="28"/>
        </w:rPr>
        <w:t>
      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асыратын өзге де білім беру ұйымдарында жүзеге асырылады.</w:t>
      </w:r>
    </w:p>
    <w:bookmarkEnd w:id="2718"/>
    <w:bookmarkStart w:name="z2905" w:id="2719"/>
    <w:p>
      <w:pPr>
        <w:spacing w:after="0"/>
        <w:ind w:left="0"/>
        <w:jc w:val="both"/>
      </w:pPr>
      <w:r>
        <w:rPr>
          <w:rFonts w:ascii="Times New Roman"/>
          <w:b w:val="false"/>
          <w:i w:val="false"/>
          <w:color w:val="000000"/>
          <w:sz w:val="28"/>
        </w:rPr>
        <w:t>
      2. Денсаулық сақтау саласындағы білім беру:</w:t>
      </w:r>
    </w:p>
    <w:bookmarkEnd w:id="2719"/>
    <w:bookmarkStart w:name="z2906" w:id="2720"/>
    <w:p>
      <w:pPr>
        <w:spacing w:after="0"/>
        <w:ind w:left="0"/>
        <w:jc w:val="both"/>
      </w:pPr>
      <w:r>
        <w:rPr>
          <w:rFonts w:ascii="Times New Roman"/>
          <w:b w:val="false"/>
          <w:i w:val="false"/>
          <w:color w:val="000000"/>
          <w:sz w:val="28"/>
        </w:rPr>
        <w:t>
      1) медициналық мамандықтар бойынша іске асырылатын медициналық білім беру бағдарламаларын;</w:t>
      </w:r>
    </w:p>
    <w:bookmarkEnd w:id="2720"/>
    <w:bookmarkStart w:name="z2907" w:id="2721"/>
    <w:p>
      <w:pPr>
        <w:spacing w:after="0"/>
        <w:ind w:left="0"/>
        <w:jc w:val="both"/>
      </w:pPr>
      <w:r>
        <w:rPr>
          <w:rFonts w:ascii="Times New Roman"/>
          <w:b w:val="false"/>
          <w:i w:val="false"/>
          <w:color w:val="000000"/>
          <w:sz w:val="28"/>
        </w:rPr>
        <w:t>
      2) фармацевтикалық мамандықтар бойынша іске асырылатын фармацевтикалық білім беру бағдарламаларын;</w:t>
      </w:r>
    </w:p>
    <w:bookmarkEnd w:id="2721"/>
    <w:bookmarkStart w:name="z2908" w:id="2722"/>
    <w:p>
      <w:pPr>
        <w:spacing w:after="0"/>
        <w:ind w:left="0"/>
        <w:jc w:val="both"/>
      </w:pPr>
      <w:r>
        <w:rPr>
          <w:rFonts w:ascii="Times New Roman"/>
          <w:b w:val="false"/>
          <w:i w:val="false"/>
          <w:color w:val="000000"/>
          <w:sz w:val="28"/>
        </w:rPr>
        <w:t>
      3) қоғамдық денсаулық мамандарын және өзге де денсаулық сақтау мамандарын даярлау бағдарламаларын қамтиды.</w:t>
      </w:r>
    </w:p>
    <w:bookmarkEnd w:id="2722"/>
    <w:bookmarkStart w:name="z2909" w:id="2723"/>
    <w:p>
      <w:pPr>
        <w:spacing w:after="0"/>
        <w:ind w:left="0"/>
        <w:jc w:val="both"/>
      </w:pPr>
      <w:r>
        <w:rPr>
          <w:rFonts w:ascii="Times New Roman"/>
          <w:b w:val="false"/>
          <w:i w:val="false"/>
          <w:color w:val="000000"/>
          <w:sz w:val="28"/>
        </w:rPr>
        <w:t>
      Денсаулық сақтау саласындағы білім беру бағдарламаларын іске асыратын, коммерциялық емес акционерлік қоғамның ұйымдық-құқықтық нысанында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зерттеу және шығармашылық еркіндігі қағидаттарын басшылыққа алады.</w:t>
      </w:r>
    </w:p>
    <w:bookmarkEnd w:id="2723"/>
    <w:bookmarkStart w:name="z2910" w:id="2724"/>
    <w:p>
      <w:pPr>
        <w:spacing w:after="0"/>
        <w:ind w:left="0"/>
        <w:jc w:val="both"/>
      </w:pPr>
      <w:r>
        <w:rPr>
          <w:rFonts w:ascii="Times New Roman"/>
          <w:b w:val="false"/>
          <w:i w:val="false"/>
          <w:color w:val="000000"/>
          <w:sz w:val="28"/>
        </w:rPr>
        <w:t>
      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bookmarkEnd w:id="2724"/>
    <w:bookmarkStart w:name="z2911" w:id="2725"/>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симуляциялық кабинеттің (орталықтың) болуы;</w:t>
      </w:r>
    </w:p>
    <w:bookmarkEnd w:id="2725"/>
    <w:bookmarkStart w:name="z2912" w:id="2726"/>
    <w:p>
      <w:pPr>
        <w:spacing w:after="0"/>
        <w:ind w:left="0"/>
        <w:jc w:val="both"/>
      </w:pPr>
      <w:r>
        <w:rPr>
          <w:rFonts w:ascii="Times New Roman"/>
          <w:b w:val="false"/>
          <w:i w:val="false"/>
          <w:color w:val="000000"/>
          <w:sz w:val="28"/>
        </w:rPr>
        <w:t>
      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bookmarkEnd w:id="2726"/>
    <w:bookmarkStart w:name="z2913" w:id="2727"/>
    <w:p>
      <w:pPr>
        <w:spacing w:after="0"/>
        <w:ind w:left="0"/>
        <w:jc w:val="both"/>
      </w:pPr>
      <w:r>
        <w:rPr>
          <w:rFonts w:ascii="Times New Roman"/>
          <w:b w:val="false"/>
          <w:i w:val="false"/>
          <w:color w:val="000000"/>
          <w:sz w:val="28"/>
        </w:rPr>
        <w:t>
      3) білім алушыларды клиникалық базаларда даярлау кезеңінде білікті медицина қызметкерлері арасынан тәлімгерлер тарту;</w:t>
      </w:r>
    </w:p>
    <w:bookmarkEnd w:id="2727"/>
    <w:bookmarkStart w:name="z2914" w:id="2728"/>
    <w:p>
      <w:pPr>
        <w:spacing w:after="0"/>
        <w:ind w:left="0"/>
        <w:jc w:val="both"/>
      </w:pPr>
      <w:r>
        <w:rPr>
          <w:rFonts w:ascii="Times New Roman"/>
          <w:b w:val="false"/>
          <w:i w:val="false"/>
          <w:color w:val="000000"/>
          <w:sz w:val="28"/>
        </w:rPr>
        <w:t>
      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bookmarkEnd w:id="2728"/>
    <w:bookmarkStart w:name="z2915" w:id="2729"/>
    <w:p>
      <w:pPr>
        <w:spacing w:after="0"/>
        <w:ind w:left="0"/>
        <w:jc w:val="both"/>
      </w:pPr>
      <w:r>
        <w:rPr>
          <w:rFonts w:ascii="Times New Roman"/>
          <w:b w:val="false"/>
          <w:i w:val="false"/>
          <w:color w:val="000000"/>
          <w:sz w:val="28"/>
        </w:rPr>
        <w:t>
      4. Клиникалық базалар, денсаулық сақтау саласындағы білім беру ұйымдарының клиникалары, университеттік ауруханалар, резидентура базалары денсаулық сақтау саласындағы білім беру ұйымдарының ғылыми-практикалық базалары болып табылады.</w:t>
      </w:r>
    </w:p>
    <w:bookmarkEnd w:id="2729"/>
    <w:bookmarkStart w:name="z2916" w:id="2730"/>
    <w:p>
      <w:pPr>
        <w:spacing w:after="0"/>
        <w:ind w:left="0"/>
        <w:jc w:val="both"/>
      </w:pPr>
      <w:r>
        <w:rPr>
          <w:rFonts w:ascii="Times New Roman"/>
          <w:b w:val="false"/>
          <w:i w:val="false"/>
          <w:color w:val="000000"/>
          <w:sz w:val="28"/>
        </w:rPr>
        <w:t>
      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бекітеді.</w:t>
      </w:r>
    </w:p>
    <w:bookmarkEnd w:id="2730"/>
    <w:bookmarkStart w:name="z2917" w:id="2731"/>
    <w:p>
      <w:pPr>
        <w:spacing w:after="0"/>
        <w:ind w:left="0"/>
        <w:jc w:val="both"/>
      </w:pPr>
      <w:r>
        <w:rPr>
          <w:rFonts w:ascii="Times New Roman"/>
          <w:b w:val="false"/>
          <w:i w:val="false"/>
          <w:color w:val="000000"/>
          <w:sz w:val="28"/>
        </w:rPr>
        <w:t xml:space="preserve">
      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ауруханалар, резидентура базалары осы Кодекстің 25-бабының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аккредиттеу рәсіміне жатады.</w:t>
      </w:r>
    </w:p>
    <w:bookmarkEnd w:id="2731"/>
    <w:bookmarkStart w:name="z2918" w:id="2732"/>
    <w:p>
      <w:pPr>
        <w:spacing w:after="0"/>
        <w:ind w:left="0"/>
        <w:jc w:val="both"/>
      </w:pPr>
      <w:r>
        <w:rPr>
          <w:rFonts w:ascii="Times New Roman"/>
          <w:b w:val="false"/>
          <w:i w:val="false"/>
          <w:color w:val="000000"/>
          <w:sz w:val="28"/>
        </w:rPr>
        <w:t>
      5. Денсаулық сақтау 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қызмет саласында шарттар жасасуға құқығы бар.</w:t>
      </w:r>
    </w:p>
    <w:bookmarkEnd w:id="2732"/>
    <w:bookmarkStart w:name="z2919" w:id="2733"/>
    <w:p>
      <w:pPr>
        <w:spacing w:after="0"/>
        <w:ind w:left="0"/>
        <w:jc w:val="both"/>
      </w:pPr>
      <w:r>
        <w:rPr>
          <w:rFonts w:ascii="Times New Roman"/>
          <w:b w:val="false"/>
          <w:i w:val="false"/>
          <w:color w:val="000000"/>
          <w:sz w:val="28"/>
        </w:rPr>
        <w:t>
      Медициналық білім беру мен ғылым саласындағы стратегиялық әріптестікті жүзеге асыру тәртібін уәкілетті орган айқындайды.</w:t>
      </w:r>
    </w:p>
    <w:bookmarkEnd w:id="2733"/>
    <w:bookmarkStart w:name="z2920" w:id="2734"/>
    <w:p>
      <w:pPr>
        <w:spacing w:after="0"/>
        <w:ind w:left="0"/>
        <w:jc w:val="both"/>
      </w:pPr>
      <w:r>
        <w:rPr>
          <w:rFonts w:ascii="Times New Roman"/>
          <w:b w:val="false"/>
          <w:i w:val="false"/>
          <w:color w:val="000000"/>
          <w:sz w:val="28"/>
        </w:rPr>
        <w:t>
      6.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w:t>
      </w:r>
    </w:p>
    <w:bookmarkEnd w:id="2734"/>
    <w:bookmarkStart w:name="z2921" w:id="2735"/>
    <w:p>
      <w:pPr>
        <w:spacing w:after="0"/>
        <w:ind w:left="0"/>
        <w:jc w:val="both"/>
      </w:pPr>
      <w:r>
        <w:rPr>
          <w:rFonts w:ascii="Times New Roman"/>
          <w:b w:val="false"/>
          <w:i w:val="false"/>
          <w:color w:val="000000"/>
          <w:sz w:val="28"/>
        </w:rPr>
        <w:t>
      1) Денсаулық сақтау саласындағы білім беру деңгейлері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bookmarkEnd w:id="2735"/>
    <w:bookmarkStart w:name="z2922" w:id="2736"/>
    <w:p>
      <w:pPr>
        <w:spacing w:after="0"/>
        <w:ind w:left="0"/>
        <w:jc w:val="both"/>
      </w:pPr>
      <w:r>
        <w:rPr>
          <w:rFonts w:ascii="Times New Roman"/>
          <w:b w:val="false"/>
          <w:i w:val="false"/>
          <w:color w:val="000000"/>
          <w:sz w:val="28"/>
        </w:rPr>
        <w:t>
      2) уәкілетті орган қалыптастыратын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bookmarkEnd w:id="2736"/>
    <w:p>
      <w:pPr>
        <w:spacing w:after="0"/>
        <w:ind w:left="0"/>
        <w:jc w:val="both"/>
      </w:pPr>
      <w:r>
        <w:rPr>
          <w:rFonts w:ascii="Times New Roman"/>
          <w:b/>
          <w:i w:val="false"/>
          <w:color w:val="000000"/>
          <w:sz w:val="28"/>
        </w:rPr>
        <w:t>221-бап. Денсаулық сақтау саласындағы білім беру қызметінің ерекшеліктері</w:t>
      </w:r>
    </w:p>
    <w:bookmarkStart w:name="z2924" w:id="2737"/>
    <w:p>
      <w:pPr>
        <w:spacing w:after="0"/>
        <w:ind w:left="0"/>
        <w:jc w:val="both"/>
      </w:pPr>
      <w:r>
        <w:rPr>
          <w:rFonts w:ascii="Times New Roman"/>
          <w:b w:val="false"/>
          <w:i w:val="false"/>
          <w:color w:val="000000"/>
          <w:sz w:val="28"/>
        </w:rPr>
        <w:t>
      1. Денсаулық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табылады.</w:t>
      </w:r>
    </w:p>
    <w:bookmarkEnd w:id="2737"/>
    <w:bookmarkStart w:name="z2925" w:id="2738"/>
    <w:p>
      <w:pPr>
        <w:spacing w:after="0"/>
        <w:ind w:left="0"/>
        <w:jc w:val="both"/>
      </w:pPr>
      <w:r>
        <w:rPr>
          <w:rFonts w:ascii="Times New Roman"/>
          <w:b w:val="false"/>
          <w:i w:val="false"/>
          <w:color w:val="000000"/>
          <w:sz w:val="28"/>
        </w:rPr>
        <w:t>
      2. Денсаулық сақтау саласындағы білім беру деңгейлері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жиынтығын айқындайды.</w:t>
      </w:r>
    </w:p>
    <w:bookmarkEnd w:id="2738"/>
    <w:bookmarkStart w:name="z2926" w:id="2739"/>
    <w:p>
      <w:pPr>
        <w:spacing w:after="0"/>
        <w:ind w:left="0"/>
        <w:jc w:val="both"/>
      </w:pPr>
      <w:r>
        <w:rPr>
          <w:rFonts w:ascii="Times New Roman"/>
          <w:b w:val="false"/>
          <w:i w:val="false"/>
          <w:color w:val="000000"/>
          <w:sz w:val="28"/>
        </w:rPr>
        <w:t>
      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әзірлейді.</w:t>
      </w:r>
    </w:p>
    <w:bookmarkEnd w:id="2739"/>
    <w:bookmarkStart w:name="z2927" w:id="2740"/>
    <w:p>
      <w:pPr>
        <w:spacing w:after="0"/>
        <w:ind w:left="0"/>
        <w:jc w:val="both"/>
      </w:pPr>
      <w:r>
        <w:rPr>
          <w:rFonts w:ascii="Times New Roman"/>
          <w:b w:val="false"/>
          <w:i w:val="false"/>
          <w:color w:val="000000"/>
          <w:sz w:val="28"/>
        </w:rPr>
        <w:t>
      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бағдарламаларының тізілімін жүргізу және тізілімге енгізу тәртібі уәкілетті орган айқындайтын тәртіппен жүзеге асырылады.</w:t>
      </w:r>
    </w:p>
    <w:bookmarkEnd w:id="2740"/>
    <w:bookmarkStart w:name="z2928" w:id="2741"/>
    <w:p>
      <w:pPr>
        <w:spacing w:after="0"/>
        <w:ind w:left="0"/>
        <w:jc w:val="both"/>
      </w:pPr>
      <w:r>
        <w:rPr>
          <w:rFonts w:ascii="Times New Roman"/>
          <w:b w:val="false"/>
          <w:i w:val="false"/>
          <w:color w:val="000000"/>
          <w:sz w:val="28"/>
        </w:rPr>
        <w:t>
      3. Дәрігер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 беріледі.</w:t>
      </w:r>
    </w:p>
    <w:bookmarkEnd w:id="2741"/>
    <w:bookmarkStart w:name="z2929" w:id="2742"/>
    <w:p>
      <w:pPr>
        <w:spacing w:after="0"/>
        <w:ind w:left="0"/>
        <w:jc w:val="both"/>
      </w:pPr>
      <w:r>
        <w:rPr>
          <w:rFonts w:ascii="Times New Roman"/>
          <w:b w:val="false"/>
          <w:i w:val="false"/>
          <w:color w:val="000000"/>
          <w:sz w:val="28"/>
        </w:rPr>
        <w:t>
      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bookmarkEnd w:id="2742"/>
    <w:bookmarkStart w:name="z2930" w:id="2743"/>
    <w:p>
      <w:pPr>
        <w:spacing w:after="0"/>
        <w:ind w:left="0"/>
        <w:jc w:val="both"/>
      </w:pPr>
      <w:r>
        <w:rPr>
          <w:rFonts w:ascii="Times New Roman"/>
          <w:b w:val="false"/>
          <w:i w:val="false"/>
          <w:color w:val="000000"/>
          <w:sz w:val="28"/>
        </w:rPr>
        <w:t>
      4. Резидентурада оқу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кәсіптік қызметті жүзеге асыруға негіз болып табылады.</w:t>
      </w:r>
    </w:p>
    <w:bookmarkEnd w:id="2743"/>
    <w:bookmarkStart w:name="z2931" w:id="2744"/>
    <w:p>
      <w:pPr>
        <w:spacing w:after="0"/>
        <w:ind w:left="0"/>
        <w:jc w:val="both"/>
      </w:pPr>
      <w:r>
        <w:rPr>
          <w:rFonts w:ascii="Times New Roman"/>
          <w:b w:val="false"/>
          <w:i w:val="false"/>
          <w:color w:val="000000"/>
          <w:sz w:val="28"/>
        </w:rPr>
        <w:t>
      5. Жоғары оқу орнынан кейінгі медициналық және фармацевтикалық білім беру резидентураны, магистратураны және докторантураны қамтиды.</w:t>
      </w:r>
    </w:p>
    <w:bookmarkEnd w:id="2744"/>
    <w:bookmarkStart w:name="z2932" w:id="2745"/>
    <w:p>
      <w:pPr>
        <w:spacing w:after="0"/>
        <w:ind w:left="0"/>
        <w:jc w:val="both"/>
      </w:pPr>
      <w:r>
        <w:rPr>
          <w:rFonts w:ascii="Times New Roman"/>
          <w:b w:val="false"/>
          <w:i w:val="false"/>
          <w:color w:val="000000"/>
          <w:sz w:val="28"/>
        </w:rPr>
        <w:t>
      "Магистр" дәрежесі бар адамдардың клиникалық емес бейіндегі докторантураға түсуге құқығы бар.</w:t>
      </w:r>
    </w:p>
    <w:bookmarkEnd w:id="2745"/>
    <w:bookmarkStart w:name="z2933" w:id="2746"/>
    <w:p>
      <w:pPr>
        <w:spacing w:after="0"/>
        <w:ind w:left="0"/>
        <w:jc w:val="both"/>
      </w:pPr>
      <w:r>
        <w:rPr>
          <w:rFonts w:ascii="Times New Roman"/>
          <w:b w:val="false"/>
          <w:i w:val="false"/>
          <w:color w:val="000000"/>
          <w:sz w:val="28"/>
        </w:rPr>
        <w:t>
      Резидентурада оқуды аяқтаған адамдардың клиникалық бейіндегі докторантураға түсуге құқығы бар.</w:t>
      </w:r>
    </w:p>
    <w:bookmarkEnd w:id="2746"/>
    <w:bookmarkStart w:name="z2934" w:id="2747"/>
    <w:p>
      <w:pPr>
        <w:spacing w:after="0"/>
        <w:ind w:left="0"/>
        <w:jc w:val="both"/>
      </w:pPr>
      <w:r>
        <w:rPr>
          <w:rFonts w:ascii="Times New Roman"/>
          <w:b w:val="false"/>
          <w:i w:val="false"/>
          <w:color w:val="000000"/>
          <w:sz w:val="28"/>
        </w:rPr>
        <w:t>
      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жоғары оқу орнынан кейінгі медициналық білім беру бағдарламалары іске асырылуы мүмкін.</w:t>
      </w:r>
    </w:p>
    <w:bookmarkEnd w:id="2747"/>
    <w:bookmarkStart w:name="z2935" w:id="2748"/>
    <w:p>
      <w:pPr>
        <w:spacing w:after="0"/>
        <w:ind w:left="0"/>
        <w:jc w:val="both"/>
      </w:pPr>
      <w:r>
        <w:rPr>
          <w:rFonts w:ascii="Times New Roman"/>
          <w:b w:val="false"/>
          <w:i w:val="false"/>
          <w:color w:val="000000"/>
          <w:sz w:val="28"/>
        </w:rPr>
        <w:t>
      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bookmarkEnd w:id="2748"/>
    <w:bookmarkStart w:name="z2936" w:id="2749"/>
    <w:p>
      <w:pPr>
        <w:spacing w:after="0"/>
        <w:ind w:left="0"/>
        <w:jc w:val="both"/>
      </w:pPr>
      <w:r>
        <w:rPr>
          <w:rFonts w:ascii="Times New Roman"/>
          <w:b w:val="false"/>
          <w:i w:val="false"/>
          <w:color w:val="000000"/>
          <w:sz w:val="28"/>
        </w:rPr>
        <w:t>
      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bookmarkEnd w:id="2749"/>
    <w:p>
      <w:pPr>
        <w:spacing w:after="0"/>
        <w:ind w:left="0"/>
        <w:jc w:val="both"/>
      </w:pPr>
      <w:r>
        <w:rPr>
          <w:rFonts w:ascii="Times New Roman"/>
          <w:b w:val="false"/>
          <w:i w:val="false"/>
          <w:color w:val="000000"/>
          <w:sz w:val="28"/>
        </w:rPr>
        <w:t>
      Денсаулық сақтау саласындағы дезинфекциялау, дезинсекциялау, дератизациялау мәселелері бойынша қосымша білім беруді білім беру және ғылым ұйымдары,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кәсіптік өзін-өзі реттейтін ұйымдар жүзеге асырады.</w:t>
      </w:r>
    </w:p>
    <w:bookmarkStart w:name="z2937" w:id="2750"/>
    <w:p>
      <w:pPr>
        <w:spacing w:after="0"/>
        <w:ind w:left="0"/>
        <w:jc w:val="both"/>
      </w:pPr>
      <w:r>
        <w:rPr>
          <w:rFonts w:ascii="Times New Roman"/>
          <w:b w:val="false"/>
          <w:i w:val="false"/>
          <w:color w:val="000000"/>
          <w:sz w:val="28"/>
        </w:rPr>
        <w:t>
      Медициналық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bookmarkEnd w:id="2750"/>
    <w:bookmarkStart w:name="z2938" w:id="2751"/>
    <w:p>
      <w:pPr>
        <w:spacing w:after="0"/>
        <w:ind w:left="0"/>
        <w:jc w:val="both"/>
      </w:pPr>
      <w:r>
        <w:rPr>
          <w:rFonts w:ascii="Times New Roman"/>
          <w:b w:val="false"/>
          <w:i w:val="false"/>
          <w:color w:val="000000"/>
          <w:sz w:val="28"/>
        </w:rPr>
        <w:t>
      Денсаулық сақтау саласындағы мамандарға қосымша және формальды емес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уәкілетті орган айқындайды.</w:t>
      </w:r>
    </w:p>
    <w:bookmarkEnd w:id="2751"/>
    <w:bookmarkStart w:name="z2939" w:id="2752"/>
    <w:p>
      <w:pPr>
        <w:spacing w:after="0"/>
        <w:ind w:left="0"/>
        <w:jc w:val="both"/>
      </w:pPr>
      <w:r>
        <w:rPr>
          <w:rFonts w:ascii="Times New Roman"/>
          <w:b w:val="false"/>
          <w:i w:val="false"/>
          <w:color w:val="000000"/>
          <w:sz w:val="28"/>
        </w:rPr>
        <w:t>
      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bookmarkEnd w:id="2752"/>
    <w:bookmarkStart w:name="z2940" w:id="2753"/>
    <w:p>
      <w:pPr>
        <w:spacing w:after="0"/>
        <w:ind w:left="0"/>
        <w:jc w:val="both"/>
      </w:pPr>
      <w:r>
        <w:rPr>
          <w:rFonts w:ascii="Times New Roman"/>
          <w:b w:val="false"/>
          <w:i w:val="false"/>
          <w:color w:val="000000"/>
          <w:sz w:val="28"/>
        </w:rPr>
        <w:t>
      Мемлекет жүз пайыз қатысатын жоғары және (немесе)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bookmarkEnd w:id="2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221-бапқа өзгеріс енгізілді – ҚР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222-бап. Резидентура</w:t>
      </w:r>
    </w:p>
    <w:bookmarkStart w:name="z2942" w:id="2754"/>
    <w:p>
      <w:pPr>
        <w:spacing w:after="0"/>
        <w:ind w:left="0"/>
        <w:jc w:val="both"/>
      </w:pPr>
      <w:r>
        <w:rPr>
          <w:rFonts w:ascii="Times New Roman"/>
          <w:b w:val="false"/>
          <w:i w:val="false"/>
          <w:color w:val="000000"/>
          <w:sz w:val="28"/>
        </w:rPr>
        <w:t>
      1. Резидентура бағдарламаларын іске асыруды жоғары және (немесе) жоғары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асырады. Резидентура бағдарламалары тізбесін уәкілетті орган бекітетін медициналық мамандықтар бойынша іске асырылады.</w:t>
      </w:r>
    </w:p>
    <w:bookmarkEnd w:id="2754"/>
    <w:bookmarkStart w:name="z2943" w:id="2755"/>
    <w:p>
      <w:pPr>
        <w:spacing w:after="0"/>
        <w:ind w:left="0"/>
        <w:jc w:val="both"/>
      </w:pPr>
      <w:r>
        <w:rPr>
          <w:rFonts w:ascii="Times New Roman"/>
          <w:b w:val="false"/>
          <w:i w:val="false"/>
          <w:color w:val="000000"/>
          <w:sz w:val="28"/>
        </w:rPr>
        <w:t>
      2. Жоғары және (немесе) жоғары оқу орнынан кейінгі білім беру ұйымы, ұлттық және (немесе) ғылыми орталықтар,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талаптарға сәйкес резидентураның білім беру бағдарламаларын дербес әзірлейді.</w:t>
      </w:r>
    </w:p>
    <w:bookmarkEnd w:id="2755"/>
    <w:bookmarkStart w:name="z2944" w:id="2756"/>
    <w:p>
      <w:pPr>
        <w:spacing w:after="0"/>
        <w:ind w:left="0"/>
        <w:jc w:val="both"/>
      </w:pPr>
      <w:r>
        <w:rPr>
          <w:rFonts w:ascii="Times New Roman"/>
          <w:b w:val="false"/>
          <w:i w:val="false"/>
          <w:color w:val="000000"/>
          <w:sz w:val="28"/>
        </w:rPr>
        <w:t>
      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bookmarkEnd w:id="2756"/>
    <w:bookmarkStart w:name="z2945" w:id="2757"/>
    <w:p>
      <w:pPr>
        <w:spacing w:after="0"/>
        <w:ind w:left="0"/>
        <w:jc w:val="both"/>
      </w:pPr>
      <w:r>
        <w:rPr>
          <w:rFonts w:ascii="Times New Roman"/>
          <w:b w:val="false"/>
          <w:i w:val="false"/>
          <w:color w:val="000000"/>
          <w:sz w:val="28"/>
        </w:rPr>
        <w:t>
      3. Кәсіптік біліктілігін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bookmarkEnd w:id="2757"/>
    <w:bookmarkStart w:name="z2946" w:id="2758"/>
    <w:p>
      <w:pPr>
        <w:spacing w:after="0"/>
        <w:ind w:left="0"/>
        <w:jc w:val="both"/>
      </w:pPr>
      <w:r>
        <w:rPr>
          <w:rFonts w:ascii="Times New Roman"/>
          <w:b w:val="false"/>
          <w:i w:val="false"/>
          <w:color w:val="000000"/>
          <w:sz w:val="28"/>
        </w:rPr>
        <w:t>
      4. Резидентурадағы даярлық резидент-дәрігерлерді медициналық 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дағдыларды, білім мен тәжірибені меңгеруіне қарай резидент-дәрігердің тәуелсіз жауаптылығының өспелі дәрежесі қамтамасыз етіледі.</w:t>
      </w:r>
    </w:p>
    <w:bookmarkEnd w:id="2758"/>
    <w:bookmarkStart w:name="z2947" w:id="2759"/>
    <w:p>
      <w:pPr>
        <w:spacing w:after="0"/>
        <w:ind w:left="0"/>
        <w:jc w:val="both"/>
      </w:pPr>
      <w:r>
        <w:rPr>
          <w:rFonts w:ascii="Times New Roman"/>
          <w:b w:val="false"/>
          <w:i w:val="false"/>
          <w:color w:val="000000"/>
          <w:sz w:val="28"/>
        </w:rPr>
        <w:t>
      Резидентурада мемлекеттік тапсырысты орналастыру, оқуға қабылдау және медицина кадрларын даярлау қағидаларын уәкілетті орган бекітеді.</w:t>
      </w:r>
    </w:p>
    <w:bookmarkEnd w:id="2759"/>
    <w:bookmarkStart w:name="z2948" w:id="2760"/>
    <w:p>
      <w:pPr>
        <w:spacing w:after="0"/>
        <w:ind w:left="0"/>
        <w:jc w:val="both"/>
      </w:pPr>
      <w:r>
        <w:rPr>
          <w:rFonts w:ascii="Times New Roman"/>
          <w:b w:val="false"/>
          <w:i w:val="false"/>
          <w:color w:val="000000"/>
          <w:sz w:val="28"/>
        </w:rPr>
        <w:t>
      5. Резидент-дәрігерді оқытудың және көрсетілетін қызметтерді ұсынуға тартудың құқықтық негізі мыналар болып табылады:</w:t>
      </w:r>
    </w:p>
    <w:bookmarkEnd w:id="2760"/>
    <w:bookmarkStart w:name="z2949" w:id="2761"/>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резидентурасы базасында - жоғары және (немесе) жоғары оқу орнынан кейінгі білім беру ұйымы, резидентура базасы және резидент-дәрігер арасында жасалатын оқыту туралы шарт;</w:t>
      </w:r>
    </w:p>
    <w:bookmarkEnd w:id="2761"/>
    <w:bookmarkStart w:name="z2950" w:id="2762"/>
    <w:p>
      <w:pPr>
        <w:spacing w:after="0"/>
        <w:ind w:left="0"/>
        <w:jc w:val="both"/>
      </w:pPr>
      <w:r>
        <w:rPr>
          <w:rFonts w:ascii="Times New Roman"/>
          <w:b w:val="false"/>
          <w:i w:val="false"/>
          <w:color w:val="000000"/>
          <w:sz w:val="28"/>
        </w:rPr>
        <w:t>
      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ғылыми-зерттеу институты және резидент-дәрігер арасында жасалатын оқыту туралы шарт.</w:t>
      </w:r>
    </w:p>
    <w:bookmarkEnd w:id="2762"/>
    <w:bookmarkStart w:name="z2951" w:id="2763"/>
    <w:p>
      <w:pPr>
        <w:spacing w:after="0"/>
        <w:ind w:left="0"/>
        <w:jc w:val="both"/>
      </w:pPr>
      <w:r>
        <w:rPr>
          <w:rFonts w:ascii="Times New Roman"/>
          <w:b w:val="false"/>
          <w:i w:val="false"/>
          <w:color w:val="000000"/>
          <w:sz w:val="28"/>
        </w:rPr>
        <w:t>
      Резидентура бағдарламасы бойынша оқыту туралы үлгілік шарттың нысанын уәкілетті орган бекітеді.</w:t>
      </w:r>
    </w:p>
    <w:bookmarkEnd w:id="2763"/>
    <w:bookmarkStart w:name="z2952" w:id="2764"/>
    <w:p>
      <w:pPr>
        <w:spacing w:after="0"/>
        <w:ind w:left="0"/>
        <w:jc w:val="both"/>
      </w:pPr>
      <w:r>
        <w:rPr>
          <w:rFonts w:ascii="Times New Roman"/>
          <w:b w:val="false"/>
          <w:i w:val="false"/>
          <w:color w:val="000000"/>
          <w:sz w:val="28"/>
        </w:rPr>
        <w:t>
      Резидентурада оқыту резидентура базасының, жоғары және (немесе)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bookmarkEnd w:id="2764"/>
    <w:bookmarkStart w:name="z2953" w:id="2765"/>
    <w:p>
      <w:pPr>
        <w:spacing w:after="0"/>
        <w:ind w:left="0"/>
        <w:jc w:val="both"/>
      </w:pPr>
      <w:r>
        <w:rPr>
          <w:rFonts w:ascii="Times New Roman"/>
          <w:b w:val="false"/>
          <w:i w:val="false"/>
          <w:color w:val="000000"/>
          <w:sz w:val="28"/>
        </w:rPr>
        <w:t>
      Оқу кезеңінде резидент-дәрігерге резидентура 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bookmarkEnd w:id="2765"/>
    <w:bookmarkStart w:name="z2954" w:id="2766"/>
    <w:p>
      <w:pPr>
        <w:spacing w:after="0"/>
        <w:ind w:left="0"/>
        <w:jc w:val="both"/>
      </w:pPr>
      <w:r>
        <w:rPr>
          <w:rFonts w:ascii="Times New Roman"/>
          <w:b w:val="false"/>
          <w:i w:val="false"/>
          <w:color w:val="000000"/>
          <w:sz w:val="28"/>
        </w:rPr>
        <w:t>
      6. Резидентураның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bookmarkEnd w:id="2766"/>
    <w:p>
      <w:pPr>
        <w:spacing w:after="0"/>
        <w:ind w:left="0"/>
        <w:jc w:val="both"/>
      </w:pPr>
      <w:r>
        <w:rPr>
          <w:rFonts w:ascii="Times New Roman"/>
          <w:b/>
          <w:i w:val="false"/>
          <w:color w:val="000000"/>
          <w:sz w:val="28"/>
        </w:rPr>
        <w:t>223-бап. Медициналық білім беру бағдарламалары бойынша білім алушыларды, түлектерді және денсаулық сақтау саласындағы мамандарды бағалау</w:t>
      </w:r>
    </w:p>
    <w:bookmarkStart w:name="z2956" w:id="2767"/>
    <w:p>
      <w:pPr>
        <w:spacing w:after="0"/>
        <w:ind w:left="0"/>
        <w:jc w:val="both"/>
      </w:pPr>
      <w:r>
        <w:rPr>
          <w:rFonts w:ascii="Times New Roman"/>
          <w:b w:val="false"/>
          <w:i w:val="false"/>
          <w:color w:val="000000"/>
          <w:sz w:val="28"/>
        </w:rPr>
        <w:t>
      1. Денсаулық сақтау саласындағы білім беру бағдарламалары білім алушыларының білімі мен дағдыларын және түлектерінің кәсіптік даярлығын бағалау:</w:t>
      </w:r>
    </w:p>
    <w:bookmarkEnd w:id="2767"/>
    <w:bookmarkStart w:name="z2957" w:id="2768"/>
    <w:p>
      <w:pPr>
        <w:spacing w:after="0"/>
        <w:ind w:left="0"/>
        <w:jc w:val="both"/>
      </w:pPr>
      <w:r>
        <w:rPr>
          <w:rFonts w:ascii="Times New Roman"/>
          <w:b w:val="false"/>
          <w:i w:val="false"/>
          <w:color w:val="000000"/>
          <w:sz w:val="28"/>
        </w:rPr>
        <w:t>
      1) тиісті мамандықтың білім беру бағдарламалары түлектерінің құзыретіне қойылатын талаптарға;</w:t>
      </w:r>
    </w:p>
    <w:bookmarkEnd w:id="2768"/>
    <w:bookmarkStart w:name="z2958" w:id="2769"/>
    <w:p>
      <w:pPr>
        <w:spacing w:after="0"/>
        <w:ind w:left="0"/>
        <w:jc w:val="both"/>
      </w:pPr>
      <w:r>
        <w:rPr>
          <w:rFonts w:ascii="Times New Roman"/>
          <w:b w:val="false"/>
          <w:i w:val="false"/>
          <w:color w:val="000000"/>
          <w:sz w:val="28"/>
        </w:rPr>
        <w:t>
      2) біліктіліктердің салалық шеңберіне және кәсіптік стандартқа негізделеді.</w:t>
      </w:r>
    </w:p>
    <w:bookmarkEnd w:id="2769"/>
    <w:bookmarkStart w:name="z2959" w:id="2770"/>
    <w:p>
      <w:pPr>
        <w:spacing w:after="0"/>
        <w:ind w:left="0"/>
        <w:jc w:val="both"/>
      </w:pPr>
      <w:r>
        <w:rPr>
          <w:rFonts w:ascii="Times New Roman"/>
          <w:b w:val="false"/>
          <w:i w:val="false"/>
          <w:color w:val="000000"/>
          <w:sz w:val="28"/>
        </w:rPr>
        <w:t>
      2. Денсаулық сақтау саласындағы білім беру бағдарламалары бойынша білім алушылардың білімі мен дағдыларын бағалау оқудың нәтижелеріне сәйкес жүргізіледі.</w:t>
      </w:r>
    </w:p>
    <w:bookmarkEnd w:id="2770"/>
    <w:bookmarkStart w:name="z2960" w:id="2771"/>
    <w:p>
      <w:pPr>
        <w:spacing w:after="0"/>
        <w:ind w:left="0"/>
        <w:jc w:val="both"/>
      </w:pPr>
      <w:r>
        <w:rPr>
          <w:rFonts w:ascii="Times New Roman"/>
          <w:b w:val="false"/>
          <w:i w:val="false"/>
          <w:color w:val="000000"/>
          <w:sz w:val="28"/>
        </w:rPr>
        <w:t>
      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нәтижелеріне сәйкес жүргізіледі.</w:t>
      </w:r>
    </w:p>
    <w:bookmarkEnd w:id="2771"/>
    <w:bookmarkStart w:name="z2961" w:id="2772"/>
    <w:p>
      <w:pPr>
        <w:spacing w:after="0"/>
        <w:ind w:left="0"/>
        <w:jc w:val="both"/>
      </w:pPr>
      <w:r>
        <w:rPr>
          <w:rFonts w:ascii="Times New Roman"/>
          <w:b w:val="false"/>
          <w:i w:val="false"/>
          <w:color w:val="000000"/>
          <w:sz w:val="28"/>
        </w:rPr>
        <w:t>
      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беру бағдарламаларының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bookmarkEnd w:id="2772"/>
    <w:bookmarkStart w:name="z2962" w:id="2773"/>
    <w:p>
      <w:pPr>
        <w:spacing w:after="0"/>
        <w:ind w:left="0"/>
        <w:jc w:val="both"/>
      </w:pPr>
      <w:r>
        <w:rPr>
          <w:rFonts w:ascii="Times New Roman"/>
          <w:b w:val="false"/>
          <w:i w:val="false"/>
          <w:color w:val="000000"/>
          <w:sz w:val="28"/>
        </w:rPr>
        <w:t>
      4. Денсаулық сақтау саласындағы мамандардың кәсіптік даярлығын бағалау кәсіптік стандарт талаптарына сәйкес жүргізіледі.</w:t>
      </w:r>
    </w:p>
    <w:bookmarkEnd w:id="2773"/>
    <w:bookmarkStart w:name="z2963" w:id="2774"/>
    <w:p>
      <w:pPr>
        <w:spacing w:after="0"/>
        <w:ind w:left="0"/>
        <w:jc w:val="both"/>
      </w:pPr>
      <w:r>
        <w:rPr>
          <w:rFonts w:ascii="Times New Roman"/>
          <w:b w:val="false"/>
          <w:i w:val="false"/>
          <w:color w:val="000000"/>
          <w:sz w:val="28"/>
        </w:rPr>
        <w:t>
      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білім алушылардың білімі мен дағдыларына және түлектердің, денсаулық сақтау саласындағы мамандардың кәсіптік даярлығына бағалау жүргізуге уәкілетті орган аккредиттеген ұйым жүргізеді.</w:t>
      </w:r>
    </w:p>
    <w:bookmarkEnd w:id="2774"/>
    <w:bookmarkStart w:name="z2964" w:id="2775"/>
    <w:p>
      <w:pPr>
        <w:spacing w:after="0"/>
        <w:ind w:left="0"/>
        <w:jc w:val="both"/>
      </w:pPr>
      <w:r>
        <w:rPr>
          <w:rFonts w:ascii="Times New Roman"/>
          <w:b w:val="false"/>
          <w:i w:val="false"/>
          <w:color w:val="000000"/>
          <w:sz w:val="28"/>
        </w:rPr>
        <w:t>
      6.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уәкілетті орган айқындайды.</w:t>
      </w:r>
    </w:p>
    <w:bookmarkEnd w:id="2775"/>
    <w:p>
      <w:pPr>
        <w:spacing w:after="0"/>
        <w:ind w:left="0"/>
        <w:jc w:val="both"/>
      </w:pPr>
      <w:r>
        <w:rPr>
          <w:rFonts w:ascii="Times New Roman"/>
          <w:b/>
          <w:i w:val="false"/>
          <w:color w:val="000000"/>
          <w:sz w:val="28"/>
        </w:rPr>
        <w:t>224-бап. Қазақстан Республикасы медицина қызметкерінің кәсіптік анты</w:t>
      </w:r>
    </w:p>
    <w:bookmarkStart w:name="z2966" w:id="2776"/>
    <w:p>
      <w:pPr>
        <w:spacing w:after="0"/>
        <w:ind w:left="0"/>
        <w:jc w:val="both"/>
      </w:pPr>
      <w:r>
        <w:rPr>
          <w:rFonts w:ascii="Times New Roman"/>
          <w:b w:val="false"/>
          <w:i w:val="false"/>
          <w:color w:val="000000"/>
          <w:sz w:val="28"/>
        </w:rPr>
        <w:t>
      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антын қабылдайды:</w:t>
      </w:r>
    </w:p>
    <w:bookmarkEnd w:id="2776"/>
    <w:bookmarkStart w:name="z2967" w:id="2777"/>
    <w:p>
      <w:pPr>
        <w:spacing w:after="0"/>
        <w:ind w:left="0"/>
        <w:jc w:val="both"/>
      </w:pPr>
      <w:r>
        <w:rPr>
          <w:rFonts w:ascii="Times New Roman"/>
          <w:b w:val="false"/>
          <w:i w:val="false"/>
          <w:color w:val="000000"/>
          <w:sz w:val="28"/>
        </w:rPr>
        <w:t>
      "Медицина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етемін".</w:t>
      </w:r>
    </w:p>
    <w:bookmarkEnd w:id="2777"/>
    <w:bookmarkStart w:name="z2968" w:id="2778"/>
    <w:p>
      <w:pPr>
        <w:spacing w:after="0"/>
        <w:ind w:left="0"/>
        <w:jc w:val="left"/>
      </w:pPr>
      <w:r>
        <w:rPr>
          <w:rFonts w:ascii="Times New Roman"/>
          <w:b/>
          <w:i w:val="false"/>
          <w:color w:val="000000"/>
        </w:rPr>
        <w:t xml:space="preserve"> 26-тарау. ДЕНСАУЛЫҚ САҚТАУ САЛАСЫНДАҒЫ ҒЫЛЫМИ ҚЫЗМЕТ</w:t>
      </w:r>
    </w:p>
    <w:bookmarkEnd w:id="2778"/>
    <w:p>
      <w:pPr>
        <w:spacing w:after="0"/>
        <w:ind w:left="0"/>
        <w:jc w:val="both"/>
      </w:pPr>
      <w:r>
        <w:rPr>
          <w:rFonts w:ascii="Times New Roman"/>
          <w:b/>
          <w:i w:val="false"/>
          <w:color w:val="000000"/>
          <w:sz w:val="28"/>
        </w:rPr>
        <w:t>225-бап. Ғылыми қызметтің субъектілері</w:t>
      </w:r>
    </w:p>
    <w:bookmarkStart w:name="z2970" w:id="2779"/>
    <w:p>
      <w:pPr>
        <w:spacing w:after="0"/>
        <w:ind w:left="0"/>
        <w:jc w:val="both"/>
      </w:pPr>
      <w:r>
        <w:rPr>
          <w:rFonts w:ascii="Times New Roman"/>
          <w:b w:val="false"/>
          <w:i w:val="false"/>
          <w:color w:val="000000"/>
          <w:sz w:val="28"/>
        </w:rPr>
        <w:t>
      1. Биомедициналық зерттеулерді жүзеге асыратын жеке және заңды тұлғалар денсаулық сақтау саласындағы ғылыми қызмет субъектілері болып табылады.</w:t>
      </w:r>
    </w:p>
    <w:bookmarkEnd w:id="2779"/>
    <w:bookmarkStart w:name="z2971" w:id="2780"/>
    <w:p>
      <w:pPr>
        <w:spacing w:after="0"/>
        <w:ind w:left="0"/>
        <w:jc w:val="both"/>
      </w:pPr>
      <w:r>
        <w:rPr>
          <w:rFonts w:ascii="Times New Roman"/>
          <w:b w:val="false"/>
          <w:i w:val="false"/>
          <w:color w:val="000000"/>
          <w:sz w:val="28"/>
        </w:rPr>
        <w:t>
      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заңды тұлғалар жатады.</w:t>
      </w:r>
    </w:p>
    <w:bookmarkEnd w:id="2780"/>
    <w:bookmarkStart w:name="z2972" w:id="2781"/>
    <w:p>
      <w:pPr>
        <w:spacing w:after="0"/>
        <w:ind w:left="0"/>
        <w:jc w:val="both"/>
      </w:pPr>
      <w:r>
        <w:rPr>
          <w:rFonts w:ascii="Times New Roman"/>
          <w:b w:val="false"/>
          <w:i w:val="false"/>
          <w:color w:val="000000"/>
          <w:sz w:val="28"/>
        </w:rPr>
        <w:t>
      Денсаулық сақтау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 және инновациялық қызметтің нәтижелілігін бағалау нәтижелері бойынша қабылдайды.</w:t>
      </w:r>
    </w:p>
    <w:bookmarkEnd w:id="2781"/>
    <w:bookmarkStart w:name="z2973" w:id="2782"/>
    <w:p>
      <w:pPr>
        <w:spacing w:after="0"/>
        <w:ind w:left="0"/>
        <w:jc w:val="both"/>
      </w:pPr>
      <w:r>
        <w:rPr>
          <w:rFonts w:ascii="Times New Roman"/>
          <w:b w:val="false"/>
          <w:i w:val="false"/>
          <w:color w:val="000000"/>
          <w:sz w:val="28"/>
        </w:rPr>
        <w:t>
      Денсаулық сақтау саласындағы ғылыми ұйымға мәртебе беру және оны қайта қарау тәртібін, сондай-ақ ғылыми, ғылыми-техникалық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bookmarkEnd w:id="2782"/>
    <w:bookmarkStart w:name="z2974" w:id="2783"/>
    <w:p>
      <w:pPr>
        <w:spacing w:after="0"/>
        <w:ind w:left="0"/>
        <w:jc w:val="both"/>
      </w:pPr>
      <w:r>
        <w:rPr>
          <w:rFonts w:ascii="Times New Roman"/>
          <w:b w:val="false"/>
          <w:i w:val="false"/>
          <w:color w:val="000000"/>
          <w:sz w:val="28"/>
        </w:rPr>
        <w:t>
      2. Денсаулық сақтау саласындағы ғылыми қызмет субъектілері биомедициналық зерттеулерді халықаралық деңгейде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bookmarkEnd w:id="2783"/>
    <w:p>
      <w:pPr>
        <w:spacing w:after="0"/>
        <w:ind w:left="0"/>
        <w:jc w:val="both"/>
      </w:pPr>
      <w:r>
        <w:rPr>
          <w:rFonts w:ascii="Times New Roman"/>
          <w:b/>
          <w:i w:val="false"/>
          <w:color w:val="000000"/>
          <w:sz w:val="28"/>
        </w:rPr>
        <w:t>226-бап. Ғылыми қызметті басқару</w:t>
      </w:r>
    </w:p>
    <w:bookmarkStart w:name="z2976" w:id="2784"/>
    <w:p>
      <w:pPr>
        <w:spacing w:after="0"/>
        <w:ind w:left="0"/>
        <w:jc w:val="both"/>
      </w:pPr>
      <w:r>
        <w:rPr>
          <w:rFonts w:ascii="Times New Roman"/>
          <w:b w:val="false"/>
          <w:i w:val="false"/>
          <w:color w:val="000000"/>
          <w:sz w:val="28"/>
        </w:rPr>
        <w:t>
      1. Уәкілетті орган биомедициналық зерттеулерді дамытуды үйлестіруді және оның мониторингін жүзеге асырады.</w:t>
      </w:r>
    </w:p>
    <w:bookmarkEnd w:id="2784"/>
    <w:bookmarkStart w:name="z2977" w:id="2785"/>
    <w:p>
      <w:pPr>
        <w:spacing w:after="0"/>
        <w:ind w:left="0"/>
        <w:jc w:val="both"/>
      </w:pPr>
      <w:r>
        <w:rPr>
          <w:rFonts w:ascii="Times New Roman"/>
          <w:b w:val="false"/>
          <w:i w:val="false"/>
          <w:color w:val="000000"/>
          <w:sz w:val="28"/>
        </w:rPr>
        <w:t>
      2. Уәкілетті орган:</w:t>
      </w:r>
    </w:p>
    <w:bookmarkEnd w:id="2785"/>
    <w:bookmarkStart w:name="z2978" w:id="2786"/>
    <w:p>
      <w:pPr>
        <w:spacing w:after="0"/>
        <w:ind w:left="0"/>
        <w:jc w:val="both"/>
      </w:pPr>
      <w:r>
        <w:rPr>
          <w:rFonts w:ascii="Times New Roman"/>
          <w:b w:val="false"/>
          <w:i w:val="false"/>
          <w:color w:val="000000"/>
          <w:sz w:val="28"/>
        </w:rPr>
        <w:t>
      1) қолданбалы ғылыми зерттеулер бағдарламаларының жобаларына;</w:t>
      </w:r>
    </w:p>
    <w:bookmarkEnd w:id="2786"/>
    <w:bookmarkStart w:name="z2979" w:id="2787"/>
    <w:p>
      <w:pPr>
        <w:spacing w:after="0"/>
        <w:ind w:left="0"/>
        <w:jc w:val="both"/>
      </w:pPr>
      <w:r>
        <w:rPr>
          <w:rFonts w:ascii="Times New Roman"/>
          <w:b w:val="false"/>
          <w:i w:val="false"/>
          <w:color w:val="000000"/>
          <w:sz w:val="28"/>
        </w:rPr>
        <w:t>
      2) аяқталған ғылыми-медициналық бағдарламалардың нәтижелеріне;</w:t>
      </w:r>
    </w:p>
    <w:bookmarkEnd w:id="2787"/>
    <w:bookmarkStart w:name="z2980" w:id="2788"/>
    <w:p>
      <w:pPr>
        <w:spacing w:after="0"/>
        <w:ind w:left="0"/>
        <w:jc w:val="both"/>
      </w:pPr>
      <w:r>
        <w:rPr>
          <w:rFonts w:ascii="Times New Roman"/>
          <w:b w:val="false"/>
          <w:i w:val="false"/>
          <w:color w:val="000000"/>
          <w:sz w:val="28"/>
        </w:rPr>
        <w:t>
      3) Қазақстан Республикасының мемлекеттік наградаларын алуға ұсынылатын ғылыми жұмыстарға;</w:t>
      </w:r>
    </w:p>
    <w:bookmarkEnd w:id="2788"/>
    <w:bookmarkStart w:name="z2981" w:id="2789"/>
    <w:p>
      <w:pPr>
        <w:spacing w:after="0"/>
        <w:ind w:left="0"/>
        <w:jc w:val="both"/>
      </w:pPr>
      <w:r>
        <w:rPr>
          <w:rFonts w:ascii="Times New Roman"/>
          <w:b w:val="false"/>
          <w:i w:val="false"/>
          <w:color w:val="000000"/>
          <w:sz w:val="28"/>
        </w:rPr>
        <w:t>
      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bookmarkEnd w:id="2789"/>
    <w:bookmarkStart w:name="z2982" w:id="2790"/>
    <w:p>
      <w:pPr>
        <w:spacing w:after="0"/>
        <w:ind w:left="0"/>
        <w:jc w:val="both"/>
      </w:pPr>
      <w:r>
        <w:rPr>
          <w:rFonts w:ascii="Times New Roman"/>
          <w:b w:val="false"/>
          <w:i w:val="false"/>
          <w:color w:val="000000"/>
          <w:sz w:val="28"/>
        </w:rPr>
        <w:t>
      Ғылыми-медициналық сараптама жүргізу тәртібін уәкілетті орган айқындайды.</w:t>
      </w:r>
    </w:p>
    <w:bookmarkEnd w:id="2790"/>
    <w:p>
      <w:pPr>
        <w:spacing w:after="0"/>
        <w:ind w:left="0"/>
        <w:jc w:val="both"/>
      </w:pPr>
      <w:r>
        <w:rPr>
          <w:rFonts w:ascii="Times New Roman"/>
          <w:b/>
          <w:i w:val="false"/>
          <w:color w:val="000000"/>
          <w:sz w:val="28"/>
        </w:rPr>
        <w:t>227-бап. Биомедициналық зерттеулер</w:t>
      </w:r>
    </w:p>
    <w:bookmarkStart w:name="z2984" w:id="2791"/>
    <w:p>
      <w:pPr>
        <w:spacing w:after="0"/>
        <w:ind w:left="0"/>
        <w:jc w:val="both"/>
      </w:pPr>
      <w:r>
        <w:rPr>
          <w:rFonts w:ascii="Times New Roman"/>
          <w:b w:val="false"/>
          <w:i w:val="false"/>
          <w:color w:val="000000"/>
          <w:sz w:val="28"/>
        </w:rPr>
        <w:t>
      1. Биомедициналық зерттеулер тірі адамдарға және эксперименттік (зертханалық) жануарларға (зерттеу субъектілеріне), тірі және қайтыс болған адамның және жануардың биологиялық үлгілеріне, сондай-ақ клиникалық-эпидемиологиялық деректер мен өзге де медициналық ақпаратты пайдалану негізінде жүргізілуі мүмкін.</w:t>
      </w:r>
    </w:p>
    <w:bookmarkEnd w:id="2791"/>
    <w:bookmarkStart w:name="z2985" w:id="2792"/>
    <w:p>
      <w:pPr>
        <w:spacing w:after="0"/>
        <w:ind w:left="0"/>
        <w:jc w:val="both"/>
      </w:pPr>
      <w:r>
        <w:rPr>
          <w:rFonts w:ascii="Times New Roman"/>
          <w:b w:val="false"/>
          <w:i w:val="false"/>
          <w:color w:val="000000"/>
          <w:sz w:val="28"/>
        </w:rPr>
        <w:t>
      Биомедициналық зерттеулер іргелі және қолданбалы биомедициналық зерттеулерді қамтиды. Қолданбалы биомедициналық зерттеулер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bookmarkEnd w:id="2792"/>
    <w:bookmarkStart w:name="z2986" w:id="2793"/>
    <w:p>
      <w:pPr>
        <w:spacing w:after="0"/>
        <w:ind w:left="0"/>
        <w:jc w:val="both"/>
      </w:pPr>
      <w:r>
        <w:rPr>
          <w:rFonts w:ascii="Times New Roman"/>
          <w:b w:val="false"/>
          <w:i w:val="false"/>
          <w:color w:val="000000"/>
          <w:sz w:val="28"/>
        </w:rPr>
        <w:t>
      2. Биомедициналық зерттеулердің мақсаттары үшін адам эмбриондарын жасауға және адамды клондауға тыйым салынады.</w:t>
      </w:r>
    </w:p>
    <w:bookmarkEnd w:id="2793"/>
    <w:bookmarkStart w:name="z2987" w:id="2794"/>
    <w:p>
      <w:pPr>
        <w:spacing w:after="0"/>
        <w:ind w:left="0"/>
        <w:jc w:val="both"/>
      </w:pPr>
      <w:r>
        <w:rPr>
          <w:rFonts w:ascii="Times New Roman"/>
          <w:b w:val="false"/>
          <w:i w:val="false"/>
          <w:color w:val="000000"/>
          <w:sz w:val="28"/>
        </w:rPr>
        <w:t>
      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bookmarkEnd w:id="2794"/>
    <w:bookmarkStart w:name="z2988" w:id="2795"/>
    <w:p>
      <w:pPr>
        <w:spacing w:after="0"/>
        <w:ind w:left="0"/>
        <w:jc w:val="both"/>
      </w:pPr>
      <w:r>
        <w:rPr>
          <w:rFonts w:ascii="Times New Roman"/>
          <w:b w:val="false"/>
          <w:i w:val="false"/>
          <w:color w:val="000000"/>
          <w:sz w:val="28"/>
        </w:rPr>
        <w:t>
      4. Клиникалық зерттеулер медициналық-биологиялық эксперименттердің, клиникаға дейінгі (клиникалық емес) зерттеулердің оң нәтижелері алынған жағдайда жүргізіледі.</w:t>
      </w:r>
    </w:p>
    <w:bookmarkEnd w:id="2795"/>
    <w:bookmarkStart w:name="z2989" w:id="2796"/>
    <w:p>
      <w:pPr>
        <w:spacing w:after="0"/>
        <w:ind w:left="0"/>
        <w:jc w:val="both"/>
      </w:pPr>
      <w:r>
        <w:rPr>
          <w:rFonts w:ascii="Times New Roman"/>
          <w:b w:val="false"/>
          <w:i w:val="false"/>
          <w:color w:val="000000"/>
          <w:sz w:val="28"/>
        </w:rPr>
        <w:t>
      5. Қолданбалы биомедициналық зерттеулер мынадай талаптар бір мезгілде сақталған:</w:t>
      </w:r>
    </w:p>
    <w:bookmarkEnd w:id="2796"/>
    <w:bookmarkStart w:name="z2990" w:id="2797"/>
    <w:p>
      <w:pPr>
        <w:spacing w:after="0"/>
        <w:ind w:left="0"/>
        <w:jc w:val="both"/>
      </w:pPr>
      <w:r>
        <w:rPr>
          <w:rFonts w:ascii="Times New Roman"/>
          <w:b w:val="false"/>
          <w:i w:val="false"/>
          <w:color w:val="000000"/>
          <w:sz w:val="28"/>
        </w:rPr>
        <w:t>
      1) биомедициналық зерттеулер жаңа ғылыми деректер алуға және оларды практикалық денсаулық сақтауға енгізуге бағытталған;</w:t>
      </w:r>
    </w:p>
    <w:bookmarkEnd w:id="2797"/>
    <w:bookmarkStart w:name="z2991" w:id="2798"/>
    <w:p>
      <w:pPr>
        <w:spacing w:after="0"/>
        <w:ind w:left="0"/>
        <w:jc w:val="both"/>
      </w:pPr>
      <w:r>
        <w:rPr>
          <w:rFonts w:ascii="Times New Roman"/>
          <w:b w:val="false"/>
          <w:i w:val="false"/>
          <w:color w:val="000000"/>
          <w:sz w:val="28"/>
        </w:rPr>
        <w:t>
      2) зерттеу субъектісінің мүдделерін қорғау және оның медициналық ақпаратының құпиялылығы қамтамасыз етілген;</w:t>
      </w:r>
    </w:p>
    <w:bookmarkEnd w:id="2798"/>
    <w:bookmarkStart w:name="z2992" w:id="2799"/>
    <w:p>
      <w:pPr>
        <w:spacing w:after="0"/>
        <w:ind w:left="0"/>
        <w:jc w:val="both"/>
      </w:pPr>
      <w:r>
        <w:rPr>
          <w:rFonts w:ascii="Times New Roman"/>
          <w:b w:val="false"/>
          <w:i w:val="false"/>
          <w:color w:val="000000"/>
          <w:sz w:val="28"/>
        </w:rPr>
        <w:t>
      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bookmarkEnd w:id="2799"/>
    <w:bookmarkStart w:name="z2993" w:id="2800"/>
    <w:p>
      <w:pPr>
        <w:spacing w:after="0"/>
        <w:ind w:left="0"/>
        <w:jc w:val="both"/>
      </w:pPr>
      <w:r>
        <w:rPr>
          <w:rFonts w:ascii="Times New Roman"/>
          <w:b w:val="false"/>
          <w:i w:val="false"/>
          <w:color w:val="000000"/>
          <w:sz w:val="28"/>
        </w:rPr>
        <w:t>
      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bookmarkEnd w:id="2800"/>
    <w:bookmarkStart w:name="z2994" w:id="2801"/>
    <w:p>
      <w:pPr>
        <w:spacing w:after="0"/>
        <w:ind w:left="0"/>
        <w:jc w:val="both"/>
      </w:pPr>
      <w:r>
        <w:rPr>
          <w:rFonts w:ascii="Times New Roman"/>
          <w:b w:val="false"/>
          <w:i w:val="false"/>
          <w:color w:val="000000"/>
          <w:sz w:val="28"/>
        </w:rPr>
        <w:t>
      6. Адамдардың мынадай санаттары:</w:t>
      </w:r>
    </w:p>
    <w:bookmarkEnd w:id="2801"/>
    <w:bookmarkStart w:name="z2995" w:id="2802"/>
    <w:p>
      <w:pPr>
        <w:spacing w:after="0"/>
        <w:ind w:left="0"/>
        <w:jc w:val="both"/>
      </w:pPr>
      <w:r>
        <w:rPr>
          <w:rFonts w:ascii="Times New Roman"/>
          <w:b w:val="false"/>
          <w:i w:val="false"/>
          <w:color w:val="000000"/>
          <w:sz w:val="28"/>
        </w:rPr>
        <w:t>
      1) кәмелетке толмағандар;</w:t>
      </w:r>
    </w:p>
    <w:bookmarkEnd w:id="2802"/>
    <w:bookmarkStart w:name="z2996" w:id="2803"/>
    <w:p>
      <w:pPr>
        <w:spacing w:after="0"/>
        <w:ind w:left="0"/>
        <w:jc w:val="both"/>
      </w:pPr>
      <w:r>
        <w:rPr>
          <w:rFonts w:ascii="Times New Roman"/>
          <w:b w:val="false"/>
          <w:i w:val="false"/>
          <w:color w:val="000000"/>
          <w:sz w:val="28"/>
        </w:rPr>
        <w:t>
      2) жүкті әйелдер;</w:t>
      </w:r>
    </w:p>
    <w:bookmarkEnd w:id="2803"/>
    <w:bookmarkStart w:name="z2997" w:id="2804"/>
    <w:p>
      <w:pPr>
        <w:spacing w:after="0"/>
        <w:ind w:left="0"/>
        <w:jc w:val="both"/>
      </w:pPr>
      <w:r>
        <w:rPr>
          <w:rFonts w:ascii="Times New Roman"/>
          <w:b w:val="false"/>
          <w:i w:val="false"/>
          <w:color w:val="000000"/>
          <w:sz w:val="28"/>
        </w:rPr>
        <w:t>
      3) әрекетке қабілетсіз адамдар;</w:t>
      </w:r>
    </w:p>
    <w:bookmarkEnd w:id="2804"/>
    <w:bookmarkStart w:name="z2998" w:id="2805"/>
    <w:p>
      <w:pPr>
        <w:spacing w:after="0"/>
        <w:ind w:left="0"/>
        <w:jc w:val="both"/>
      </w:pPr>
      <w:r>
        <w:rPr>
          <w:rFonts w:ascii="Times New Roman"/>
          <w:b w:val="false"/>
          <w:i w:val="false"/>
          <w:color w:val="000000"/>
          <w:sz w:val="28"/>
        </w:rPr>
        <w:t>
      4) биомедициналық зерттеулерге қатысуы өздерінің оқуымен байланысты жағдайларда білім алушы адамдар;</w:t>
      </w:r>
    </w:p>
    <w:bookmarkEnd w:id="2805"/>
    <w:bookmarkStart w:name="z2999" w:id="2806"/>
    <w:p>
      <w:pPr>
        <w:spacing w:after="0"/>
        <w:ind w:left="0"/>
        <w:jc w:val="both"/>
      </w:pPr>
      <w:r>
        <w:rPr>
          <w:rFonts w:ascii="Times New Roman"/>
          <w:b w:val="false"/>
          <w:i w:val="false"/>
          <w:color w:val="000000"/>
          <w:sz w:val="28"/>
        </w:rPr>
        <w:t>
      5) бөгденің көмегіне мұқтаж, жасына байланысты зейнеткерлер;</w:t>
      </w:r>
    </w:p>
    <w:bookmarkEnd w:id="2806"/>
    <w:bookmarkStart w:name="z3000" w:id="2807"/>
    <w:p>
      <w:pPr>
        <w:spacing w:after="0"/>
        <w:ind w:left="0"/>
        <w:jc w:val="both"/>
      </w:pPr>
      <w:r>
        <w:rPr>
          <w:rFonts w:ascii="Times New Roman"/>
          <w:b w:val="false"/>
          <w:i w:val="false"/>
          <w:color w:val="000000"/>
          <w:sz w:val="28"/>
        </w:rPr>
        <w:t>
      6) әскери қызметшілер мен құқық қорғау және арнаулы мемлекеттік органдардың қызметкерлері;</w:t>
      </w:r>
    </w:p>
    <w:bookmarkEnd w:id="2807"/>
    <w:bookmarkStart w:name="z3001" w:id="2808"/>
    <w:p>
      <w:pPr>
        <w:spacing w:after="0"/>
        <w:ind w:left="0"/>
        <w:jc w:val="both"/>
      </w:pPr>
      <w:r>
        <w:rPr>
          <w:rFonts w:ascii="Times New Roman"/>
          <w:b w:val="false"/>
          <w:i w:val="false"/>
          <w:color w:val="000000"/>
          <w:sz w:val="28"/>
        </w:rPr>
        <w:t>
      7) биомедициналық зерттеулер жүргізілетін медициналық ұйымдардың персоналы;</w:t>
      </w:r>
    </w:p>
    <w:bookmarkEnd w:id="2808"/>
    <w:bookmarkStart w:name="z3002" w:id="2809"/>
    <w:p>
      <w:pPr>
        <w:spacing w:after="0"/>
        <w:ind w:left="0"/>
        <w:jc w:val="both"/>
      </w:pPr>
      <w:r>
        <w:rPr>
          <w:rFonts w:ascii="Times New Roman"/>
          <w:b w:val="false"/>
          <w:i w:val="false"/>
          <w:color w:val="000000"/>
          <w:sz w:val="28"/>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bookmarkEnd w:id="2809"/>
    <w:bookmarkStart w:name="z3003" w:id="2810"/>
    <w:p>
      <w:pPr>
        <w:spacing w:after="0"/>
        <w:ind w:left="0"/>
        <w:jc w:val="both"/>
      </w:pPr>
      <w:r>
        <w:rPr>
          <w:rFonts w:ascii="Times New Roman"/>
          <w:b w:val="false"/>
          <w:i w:val="false"/>
          <w:color w:val="000000"/>
          <w:sz w:val="28"/>
        </w:rPr>
        <w:t>
      Осы баптың 6-тармағының 1), 2), 3), 4) және 5) тармақшаларында аталған адамдардың санаттарына интервенциялық клиникалық зерттеулер емдік әсерін зерделеу үшін ғана жүргізіледі.</w:t>
      </w:r>
    </w:p>
    <w:bookmarkEnd w:id="2810"/>
    <w:bookmarkStart w:name="z3004" w:id="2811"/>
    <w:p>
      <w:pPr>
        <w:spacing w:after="0"/>
        <w:ind w:left="0"/>
        <w:jc w:val="both"/>
      </w:pPr>
      <w:r>
        <w:rPr>
          <w:rFonts w:ascii="Times New Roman"/>
          <w:b w:val="false"/>
          <w:i w:val="false"/>
          <w:color w:val="000000"/>
          <w:sz w:val="28"/>
        </w:rPr>
        <w:t>
      Осы баптың 6-тармағының 6), 7) және 8) тармақшаларында аталған адамдардың санаттарына интервенциялық клиникалық зерттеулер жүргізуге тыйым салынады.</w:t>
      </w:r>
    </w:p>
    <w:bookmarkEnd w:id="2811"/>
    <w:bookmarkStart w:name="z3005" w:id="2812"/>
    <w:p>
      <w:pPr>
        <w:spacing w:after="0"/>
        <w:ind w:left="0"/>
        <w:jc w:val="both"/>
      </w:pPr>
      <w:r>
        <w:rPr>
          <w:rFonts w:ascii="Times New Roman"/>
          <w:b w:val="false"/>
          <w:i w:val="false"/>
          <w:color w:val="000000"/>
          <w:sz w:val="28"/>
        </w:rPr>
        <w:t>
      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bookmarkEnd w:id="2812"/>
    <w:bookmarkStart w:name="z3006" w:id="2813"/>
    <w:p>
      <w:pPr>
        <w:spacing w:after="0"/>
        <w:ind w:left="0"/>
        <w:jc w:val="both"/>
      </w:pPr>
      <w:r>
        <w:rPr>
          <w:rFonts w:ascii="Times New Roman"/>
          <w:b w:val="false"/>
          <w:i w:val="false"/>
          <w:color w:val="000000"/>
          <w:sz w:val="28"/>
        </w:rPr>
        <w:t>
      1) медициналық технология, фармакологиялық немесе дәрілік зат, медициналық зерттеудің мәні мен ұзақтығы туралы;</w:t>
      </w:r>
    </w:p>
    <w:bookmarkEnd w:id="2813"/>
    <w:bookmarkStart w:name="z3007" w:id="2814"/>
    <w:p>
      <w:pPr>
        <w:spacing w:after="0"/>
        <w:ind w:left="0"/>
        <w:jc w:val="both"/>
      </w:pPr>
      <w:r>
        <w:rPr>
          <w:rFonts w:ascii="Times New Roman"/>
          <w:b w:val="false"/>
          <w:i w:val="false"/>
          <w:color w:val="000000"/>
          <w:sz w:val="28"/>
        </w:rPr>
        <w:t>
      2) медициналық технологияның, фармакологиялық немесе дәрілік заттың қауіпсіздік дәрежесі, тәуекелдері және күтілетін тиімділігі туралы;</w:t>
      </w:r>
    </w:p>
    <w:bookmarkEnd w:id="2814"/>
    <w:bookmarkStart w:name="z3008" w:id="2815"/>
    <w:p>
      <w:pPr>
        <w:spacing w:after="0"/>
        <w:ind w:left="0"/>
        <w:jc w:val="both"/>
      </w:pPr>
      <w:r>
        <w:rPr>
          <w:rFonts w:ascii="Times New Roman"/>
          <w:b w:val="false"/>
          <w:i w:val="false"/>
          <w:color w:val="000000"/>
          <w:sz w:val="28"/>
        </w:rPr>
        <w:t>
      3) медициналық технологияны, фармакологиялық немесе дәрілік затты қолданудың денсаулықтың жай-күйіне болжанбаған әсер етуі жағдайындағы әрекеттер туралы;</w:t>
      </w:r>
    </w:p>
    <w:bookmarkEnd w:id="2815"/>
    <w:bookmarkStart w:name="z3009" w:id="2816"/>
    <w:p>
      <w:pPr>
        <w:spacing w:after="0"/>
        <w:ind w:left="0"/>
        <w:jc w:val="both"/>
      </w:pPr>
      <w:r>
        <w:rPr>
          <w:rFonts w:ascii="Times New Roman"/>
          <w:b w:val="false"/>
          <w:i w:val="false"/>
          <w:color w:val="000000"/>
          <w:sz w:val="28"/>
        </w:rPr>
        <w:t>
      4) денсаулықты сақтандыру шарттары туралы ақпарат берілуге тиіс.</w:t>
      </w:r>
    </w:p>
    <w:bookmarkEnd w:id="2816"/>
    <w:bookmarkStart w:name="z3010" w:id="2817"/>
    <w:p>
      <w:pPr>
        <w:spacing w:after="0"/>
        <w:ind w:left="0"/>
        <w:jc w:val="both"/>
      </w:pPr>
      <w:r>
        <w:rPr>
          <w:rFonts w:ascii="Times New Roman"/>
          <w:b w:val="false"/>
          <w:i w:val="false"/>
          <w:color w:val="000000"/>
          <w:sz w:val="28"/>
        </w:rPr>
        <w:t>
      Бұл ретте зерттеулер басталғанға дейін ерікті немесе пациент, кәмелетке толмаған адамның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p>
    <w:bookmarkEnd w:id="2817"/>
    <w:bookmarkStart w:name="z3011" w:id="2818"/>
    <w:p>
      <w:pPr>
        <w:spacing w:after="0"/>
        <w:ind w:left="0"/>
        <w:jc w:val="both"/>
      </w:pPr>
      <w:r>
        <w:rPr>
          <w:rFonts w:ascii="Times New Roman"/>
          <w:b w:val="false"/>
          <w:i w:val="false"/>
          <w:color w:val="000000"/>
          <w:sz w:val="28"/>
        </w:rPr>
        <w:t>
      8. Биомедициналық зерттеулер:</w:t>
      </w:r>
    </w:p>
    <w:bookmarkEnd w:id="2818"/>
    <w:bookmarkStart w:name="z3012" w:id="2819"/>
    <w:p>
      <w:pPr>
        <w:spacing w:after="0"/>
        <w:ind w:left="0"/>
        <w:jc w:val="both"/>
      </w:pPr>
      <w:r>
        <w:rPr>
          <w:rFonts w:ascii="Times New Roman"/>
          <w:b w:val="false"/>
          <w:i w:val="false"/>
          <w:color w:val="000000"/>
          <w:sz w:val="28"/>
        </w:rPr>
        <w:t>
      1) зерттеулерге қатысатын кәмелетке толмаған адамның, оның заңды өкілінің, әрекетке қабілетсіз адамның қорғаншысының, пациенттің немесе еріктінің талап етуі бойынша;</w:t>
      </w:r>
    </w:p>
    <w:bookmarkEnd w:id="2819"/>
    <w:bookmarkStart w:name="z3013" w:id="2820"/>
    <w:p>
      <w:pPr>
        <w:spacing w:after="0"/>
        <w:ind w:left="0"/>
        <w:jc w:val="both"/>
      </w:pPr>
      <w:r>
        <w:rPr>
          <w:rFonts w:ascii="Times New Roman"/>
          <w:b w:val="false"/>
          <w:i w:val="false"/>
          <w:color w:val="000000"/>
          <w:sz w:val="28"/>
        </w:rPr>
        <w:t>
      2) еріктінің немесе пациенттің, кәмелетке толмаған адамның, әрекетке қабілетсіз адамның өміріне, денсаулығына қатер төнген жағдайда кез келген сатыда тоқтатылады.</w:t>
      </w:r>
    </w:p>
    <w:bookmarkEnd w:id="2820"/>
    <w:bookmarkStart w:name="z3014" w:id="2821"/>
    <w:p>
      <w:pPr>
        <w:spacing w:after="0"/>
        <w:ind w:left="0"/>
        <w:jc w:val="both"/>
      </w:pPr>
      <w:r>
        <w:rPr>
          <w:rFonts w:ascii="Times New Roman"/>
          <w:b w:val="false"/>
          <w:i w:val="false"/>
          <w:color w:val="000000"/>
          <w:sz w:val="28"/>
        </w:rPr>
        <w:t>
      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ресімдеу де міндетті шарттар болып табылады.</w:t>
      </w:r>
    </w:p>
    <w:bookmarkEnd w:id="2821"/>
    <w:bookmarkStart w:name="z3015" w:id="2822"/>
    <w:p>
      <w:pPr>
        <w:spacing w:after="0"/>
        <w:ind w:left="0"/>
        <w:jc w:val="both"/>
      </w:pPr>
      <w:r>
        <w:rPr>
          <w:rFonts w:ascii="Times New Roman"/>
          <w:b w:val="false"/>
          <w:i w:val="false"/>
          <w:color w:val="000000"/>
          <w:sz w:val="28"/>
        </w:rPr>
        <w:t>
      10. Биомедициналық зерттеулер жүргізу қағидаларын және зерттеу орталықтарына қойылатын талаптарды уәкілетті орган айқындайды.</w:t>
      </w:r>
    </w:p>
    <w:bookmarkEnd w:id="2822"/>
    <w:bookmarkStart w:name="z3016" w:id="2823"/>
    <w:p>
      <w:pPr>
        <w:spacing w:after="0"/>
        <w:ind w:left="0"/>
        <w:jc w:val="both"/>
      </w:pPr>
      <w:r>
        <w:rPr>
          <w:rFonts w:ascii="Times New Roman"/>
          <w:b w:val="false"/>
          <w:i w:val="false"/>
          <w:color w:val="000000"/>
          <w:sz w:val="28"/>
        </w:rPr>
        <w:t>
      11. Диагностиканың, емдеу мен медициналық оңалтудың жаңа әдістерін қолдану қағидаларын уәкілетті орган айқындайды.</w:t>
      </w:r>
    </w:p>
    <w:bookmarkEnd w:id="2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227-бапқа өзгеріс енгізілді – ҚР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228-бап. Биоэтика жөніндегі комиссиялар</w:t>
      </w:r>
    </w:p>
    <w:bookmarkStart w:name="z3018" w:id="2824"/>
    <w:p>
      <w:pPr>
        <w:spacing w:after="0"/>
        <w:ind w:left="0"/>
        <w:jc w:val="both"/>
      </w:pPr>
      <w:r>
        <w:rPr>
          <w:rFonts w:ascii="Times New Roman"/>
          <w:b w:val="false"/>
          <w:i w:val="false"/>
          <w:color w:val="000000"/>
          <w:sz w:val="28"/>
        </w:rPr>
        <w:t>
      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bookmarkEnd w:id="2824"/>
    <w:bookmarkStart w:name="z3019" w:id="2825"/>
    <w:p>
      <w:pPr>
        <w:spacing w:after="0"/>
        <w:ind w:left="0"/>
        <w:jc w:val="both"/>
      </w:pPr>
      <w:r>
        <w:rPr>
          <w:rFonts w:ascii="Times New Roman"/>
          <w:b w:val="false"/>
          <w:i w:val="false"/>
          <w:color w:val="000000"/>
          <w:sz w:val="28"/>
        </w:rPr>
        <w:t>
      2. Қазақстан Республикасында Биоэтика жөніндегі орталық комиссия және биоэтика жөніндегі жергілікті комиссиялар жұмыс істейді.</w:t>
      </w:r>
    </w:p>
    <w:bookmarkEnd w:id="2825"/>
    <w:bookmarkStart w:name="z3020" w:id="2826"/>
    <w:p>
      <w:pPr>
        <w:spacing w:after="0"/>
        <w:ind w:left="0"/>
        <w:jc w:val="both"/>
      </w:pPr>
      <w:r>
        <w:rPr>
          <w:rFonts w:ascii="Times New Roman"/>
          <w:b w:val="false"/>
          <w:i w:val="false"/>
          <w:color w:val="000000"/>
          <w:sz w:val="28"/>
        </w:rPr>
        <w:t>
      3. Биоэтика жөніндегі орталық комиссия мынадай міндеттерді орындау үшін уәкілетті органның жанынан құрылады:</w:t>
      </w:r>
    </w:p>
    <w:bookmarkEnd w:id="2826"/>
    <w:bookmarkStart w:name="z3021" w:id="2827"/>
    <w:p>
      <w:pPr>
        <w:spacing w:after="0"/>
        <w:ind w:left="0"/>
        <w:jc w:val="both"/>
      </w:pPr>
      <w:r>
        <w:rPr>
          <w:rFonts w:ascii="Times New Roman"/>
          <w:b w:val="false"/>
          <w:i w:val="false"/>
          <w:color w:val="000000"/>
          <w:sz w:val="28"/>
        </w:rPr>
        <w:t>
      1) қазіргі заманғы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хабарлау;</w:t>
      </w:r>
    </w:p>
    <w:bookmarkEnd w:id="2827"/>
    <w:bookmarkStart w:name="z3022" w:id="2828"/>
    <w:p>
      <w:pPr>
        <w:spacing w:after="0"/>
        <w:ind w:left="0"/>
        <w:jc w:val="both"/>
      </w:pPr>
      <w:r>
        <w:rPr>
          <w:rFonts w:ascii="Times New Roman"/>
          <w:b w:val="false"/>
          <w:i w:val="false"/>
          <w:color w:val="000000"/>
          <w:sz w:val="28"/>
        </w:rPr>
        <w:t>
      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заттарға, медициналық бұйымдарға интервенциялық және интервенциялық емес клиникалық зерттеулер жүргізуге қорытындылар беру;</w:t>
      </w:r>
    </w:p>
    <w:bookmarkEnd w:id="2828"/>
    <w:bookmarkStart w:name="z3023" w:id="2829"/>
    <w:p>
      <w:pPr>
        <w:spacing w:after="0"/>
        <w:ind w:left="0"/>
        <w:jc w:val="both"/>
      </w:pPr>
      <w:r>
        <w:rPr>
          <w:rFonts w:ascii="Times New Roman"/>
          <w:b w:val="false"/>
          <w:i w:val="false"/>
          <w:color w:val="000000"/>
          <w:sz w:val="28"/>
        </w:rPr>
        <w:t>
      3) жүргізуге Биоэтика жөніндегі орталық комиссияның қорытындысы және уәкілетті органның рұқсаты берілген биомедициналық зерттеулер барысына биоэтикалық мониторингті жүзеге асыру;</w:t>
      </w:r>
    </w:p>
    <w:bookmarkEnd w:id="2829"/>
    <w:bookmarkStart w:name="z3024" w:id="2830"/>
    <w:p>
      <w:pPr>
        <w:spacing w:after="0"/>
        <w:ind w:left="0"/>
        <w:jc w:val="both"/>
      </w:pPr>
      <w:r>
        <w:rPr>
          <w:rFonts w:ascii="Times New Roman"/>
          <w:b w:val="false"/>
          <w:i w:val="false"/>
          <w:color w:val="000000"/>
          <w:sz w:val="28"/>
        </w:rPr>
        <w:t>
      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bookmarkEnd w:id="2830"/>
    <w:bookmarkStart w:name="z3025" w:id="2831"/>
    <w:p>
      <w:pPr>
        <w:spacing w:after="0"/>
        <w:ind w:left="0"/>
        <w:jc w:val="both"/>
      </w:pPr>
      <w:r>
        <w:rPr>
          <w:rFonts w:ascii="Times New Roman"/>
          <w:b w:val="false"/>
          <w:i w:val="false"/>
          <w:color w:val="000000"/>
          <w:sz w:val="28"/>
        </w:rPr>
        <w:t>
      5) биоэтика мәселелері бойынша құжаттарды әзірлеуге қатысу;</w:t>
      </w:r>
    </w:p>
    <w:bookmarkEnd w:id="2831"/>
    <w:bookmarkStart w:name="z3026" w:id="2832"/>
    <w:p>
      <w:pPr>
        <w:spacing w:after="0"/>
        <w:ind w:left="0"/>
        <w:jc w:val="both"/>
      </w:pPr>
      <w:r>
        <w:rPr>
          <w:rFonts w:ascii="Times New Roman"/>
          <w:b w:val="false"/>
          <w:i w:val="false"/>
          <w:color w:val="000000"/>
          <w:sz w:val="28"/>
        </w:rPr>
        <w:t>
      6) биоэтика жөніндегі жергілікті комиссияларды сертификаттауды жүзеге асыру.</w:t>
      </w:r>
    </w:p>
    <w:bookmarkEnd w:id="2832"/>
    <w:bookmarkStart w:name="z3027" w:id="2833"/>
    <w:p>
      <w:pPr>
        <w:spacing w:after="0"/>
        <w:ind w:left="0"/>
        <w:jc w:val="both"/>
      </w:pPr>
      <w:r>
        <w:rPr>
          <w:rFonts w:ascii="Times New Roman"/>
          <w:b w:val="false"/>
          <w:i w:val="false"/>
          <w:color w:val="000000"/>
          <w:sz w:val="28"/>
        </w:rPr>
        <w:t>
      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bookmarkEnd w:id="2833"/>
    <w:bookmarkStart w:name="z3028" w:id="2834"/>
    <w:p>
      <w:pPr>
        <w:spacing w:after="0"/>
        <w:ind w:left="0"/>
        <w:jc w:val="both"/>
      </w:pPr>
      <w:r>
        <w:rPr>
          <w:rFonts w:ascii="Times New Roman"/>
          <w:b w:val="false"/>
          <w:i w:val="false"/>
          <w:color w:val="000000"/>
          <w:sz w:val="28"/>
        </w:rPr>
        <w:t>
      5. Биоэтика жөніндегі орталық комиссияның құрамын және ол туралы ережені уәкілетті орган бекітеді.</w:t>
      </w:r>
    </w:p>
    <w:bookmarkEnd w:id="2834"/>
    <w:bookmarkStart w:name="z3029" w:id="2835"/>
    <w:p>
      <w:pPr>
        <w:spacing w:after="0"/>
        <w:ind w:left="0"/>
        <w:jc w:val="both"/>
      </w:pPr>
      <w:r>
        <w:rPr>
          <w:rFonts w:ascii="Times New Roman"/>
          <w:b w:val="false"/>
          <w:i w:val="false"/>
          <w:color w:val="000000"/>
          <w:sz w:val="28"/>
        </w:rPr>
        <w:t>
      6. Биоэтика жөніндегі жергілікті комиссиялар мынадай міндеттерді орындау үшін денсаулық сақтау ұйымдарының жанынан құрылады:</w:t>
      </w:r>
    </w:p>
    <w:bookmarkEnd w:id="2835"/>
    <w:bookmarkStart w:name="z3030" w:id="2836"/>
    <w:p>
      <w:pPr>
        <w:spacing w:after="0"/>
        <w:ind w:left="0"/>
        <w:jc w:val="both"/>
      </w:pPr>
      <w:r>
        <w:rPr>
          <w:rFonts w:ascii="Times New Roman"/>
          <w:b w:val="false"/>
          <w:i w:val="false"/>
          <w:color w:val="000000"/>
          <w:sz w:val="28"/>
        </w:rPr>
        <w:t>
      1) осы баптың 3-тармағының 2) тармақшасында көрсетілген жағдайларды қоспағанда, биомедициналық зерттеулер жүргізуге қорытындылар беру;</w:t>
      </w:r>
    </w:p>
    <w:bookmarkEnd w:id="2836"/>
    <w:bookmarkStart w:name="z3031" w:id="2837"/>
    <w:p>
      <w:pPr>
        <w:spacing w:after="0"/>
        <w:ind w:left="0"/>
        <w:jc w:val="both"/>
      </w:pPr>
      <w:r>
        <w:rPr>
          <w:rFonts w:ascii="Times New Roman"/>
          <w:b w:val="false"/>
          <w:i w:val="false"/>
          <w:color w:val="000000"/>
          <w:sz w:val="28"/>
        </w:rPr>
        <w:t>
      2) жүргізуге осы биоэтика жөніндегі жергілікті комиссияның қорытындысы және уәкілетті органның рұқсаты берілген биомедициналық зерттеулер барысына биоэтикалық мониторингті жүзеге асыру;</w:t>
      </w:r>
    </w:p>
    <w:bookmarkEnd w:id="2837"/>
    <w:bookmarkStart w:name="z3032" w:id="2838"/>
    <w:p>
      <w:pPr>
        <w:spacing w:after="0"/>
        <w:ind w:left="0"/>
        <w:jc w:val="both"/>
      </w:pPr>
      <w:r>
        <w:rPr>
          <w:rFonts w:ascii="Times New Roman"/>
          <w:b w:val="false"/>
          <w:i w:val="false"/>
          <w:color w:val="000000"/>
          <w:sz w:val="28"/>
        </w:rPr>
        <w:t>
      3) Биоэтика жөніндегі орталық комиссияға ол айқындаған тәртіппен жыл сайынғы есепті ұсыну.</w:t>
      </w:r>
    </w:p>
    <w:bookmarkEnd w:id="2838"/>
    <w:bookmarkStart w:name="z3033" w:id="2839"/>
    <w:p>
      <w:pPr>
        <w:spacing w:after="0"/>
        <w:ind w:left="0"/>
        <w:jc w:val="both"/>
      </w:pPr>
      <w:r>
        <w:rPr>
          <w:rFonts w:ascii="Times New Roman"/>
          <w:b w:val="false"/>
          <w:i w:val="false"/>
          <w:color w:val="000000"/>
          <w:sz w:val="28"/>
        </w:rPr>
        <w:t>
      7. Биоэтика жөніндегі жергілікті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bookmarkEnd w:id="2839"/>
    <w:bookmarkStart w:name="z3034" w:id="2840"/>
    <w:p>
      <w:pPr>
        <w:spacing w:after="0"/>
        <w:ind w:left="0"/>
        <w:jc w:val="both"/>
      </w:pPr>
      <w:r>
        <w:rPr>
          <w:rFonts w:ascii="Times New Roman"/>
          <w:b w:val="false"/>
          <w:i w:val="false"/>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 </w:t>
      </w:r>
    </w:p>
    <w:bookmarkEnd w:id="2840"/>
    <w:bookmarkStart w:name="z3035" w:id="2841"/>
    <w:p>
      <w:pPr>
        <w:spacing w:after="0"/>
        <w:ind w:left="0"/>
        <w:jc w:val="both"/>
      </w:pPr>
      <w:r>
        <w:rPr>
          <w:rFonts w:ascii="Times New Roman"/>
          <w:b w:val="false"/>
          <w:i w:val="false"/>
          <w:color w:val="000000"/>
          <w:sz w:val="28"/>
        </w:rPr>
        <w:t>
      9. Биоэтикалық сараптаманың нәтижелерімен келіспейтін өтініш берушінің апелляциясын өтініш берушінің өзінің қатысуымен және тәуелсіз сарапшыларды тарта отырып, комиссия қарайды.</w:t>
      </w:r>
    </w:p>
    <w:bookmarkEnd w:id="2841"/>
    <w:bookmarkStart w:name="z3036" w:id="2842"/>
    <w:p>
      <w:pPr>
        <w:spacing w:after="0"/>
        <w:ind w:left="0"/>
        <w:jc w:val="both"/>
      </w:pPr>
      <w:r>
        <w:rPr>
          <w:rFonts w:ascii="Times New Roman"/>
          <w:b w:val="false"/>
          <w:i w:val="false"/>
          <w:color w:val="000000"/>
          <w:sz w:val="28"/>
        </w:rPr>
        <w:t>
      10. Биоэтикалық комиссиялар қызметінің талаптарға сәйкестігі сертификатының қолданылу мерзімін және оны беру тәртібін уәкілетті орган айқындайды.</w:t>
      </w:r>
    </w:p>
    <w:bookmarkEnd w:id="2842"/>
    <w:p>
      <w:pPr>
        <w:spacing w:after="0"/>
        <w:ind w:left="0"/>
        <w:jc w:val="both"/>
      </w:pPr>
      <w:r>
        <w:rPr>
          <w:rFonts w:ascii="Times New Roman"/>
          <w:b/>
          <w:i w:val="false"/>
          <w:color w:val="000000"/>
          <w:sz w:val="28"/>
        </w:rPr>
        <w:t>229-бап. Биобанктер</w:t>
      </w:r>
    </w:p>
    <w:bookmarkStart w:name="z3038" w:id="2843"/>
    <w:p>
      <w:pPr>
        <w:spacing w:after="0"/>
        <w:ind w:left="0"/>
        <w:jc w:val="both"/>
      </w:pPr>
      <w:r>
        <w:rPr>
          <w:rFonts w:ascii="Times New Roman"/>
          <w:b w:val="false"/>
          <w:i w:val="false"/>
          <w:color w:val="000000"/>
          <w:sz w:val="28"/>
        </w:rPr>
        <w:t>
      1.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құрылады.</w:t>
      </w:r>
    </w:p>
    <w:bookmarkEnd w:id="2843"/>
    <w:bookmarkStart w:name="z3039" w:id="2844"/>
    <w:p>
      <w:pPr>
        <w:spacing w:after="0"/>
        <w:ind w:left="0"/>
        <w:jc w:val="both"/>
      </w:pPr>
      <w:r>
        <w:rPr>
          <w:rFonts w:ascii="Times New Roman"/>
          <w:b w:val="false"/>
          <w:i w:val="false"/>
          <w:color w:val="000000"/>
          <w:sz w:val="28"/>
        </w:rPr>
        <w:t>
      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отырып, Қазақстан Республикасының заңнамасына, биоэтика нормаларына сәйкес жиналуға тиіс.</w:t>
      </w:r>
    </w:p>
    <w:bookmarkEnd w:id="2844"/>
    <w:bookmarkStart w:name="z3040" w:id="2845"/>
    <w:p>
      <w:pPr>
        <w:spacing w:after="0"/>
        <w:ind w:left="0"/>
        <w:jc w:val="both"/>
      </w:pPr>
      <w:r>
        <w:rPr>
          <w:rFonts w:ascii="Times New Roman"/>
          <w:b w:val="false"/>
          <w:i w:val="false"/>
          <w:color w:val="000000"/>
          <w:sz w:val="28"/>
        </w:rPr>
        <w:t>
      3. Биобанктер құру тәртібін және қызметінің қағидаларын уәкілетті орган айқындайды.</w:t>
      </w:r>
    </w:p>
    <w:bookmarkEnd w:id="2845"/>
    <w:bookmarkStart w:name="z3041" w:id="2846"/>
    <w:p>
      <w:pPr>
        <w:spacing w:after="0"/>
        <w:ind w:left="0"/>
        <w:jc w:val="left"/>
      </w:pPr>
      <w:r>
        <w:rPr>
          <w:rFonts w:ascii="Times New Roman"/>
          <w:b/>
          <w:i w:val="false"/>
          <w:color w:val="000000"/>
        </w:rPr>
        <w:t xml:space="preserve"> 5-БӨЛІМ. ФАРМАЦЕВТИКАЛЫҚ ҚЫЗМЕТ, ДӘРІЛІК ЗАТТАР МЕН МЕДИЦИНАЛЫҚ БҰЙЫМДАРДЫҢ АЙНАЛЫСЫ</w:t>
      </w:r>
    </w:p>
    <w:bookmarkEnd w:id="2846"/>
    <w:bookmarkStart w:name="z3042" w:id="2847"/>
    <w:p>
      <w:pPr>
        <w:spacing w:after="0"/>
        <w:ind w:left="0"/>
        <w:jc w:val="left"/>
      </w:pPr>
      <w:r>
        <w:rPr>
          <w:rFonts w:ascii="Times New Roman"/>
          <w:b/>
          <w:i w:val="false"/>
          <w:color w:val="000000"/>
        </w:rPr>
        <w:t xml:space="preserve"> 27-тарау. ФАРМАЦЕВТИКАЛЫҚ ҚЫЗМЕТ</w:t>
      </w:r>
    </w:p>
    <w:bookmarkEnd w:id="2847"/>
    <w:p>
      <w:pPr>
        <w:spacing w:after="0"/>
        <w:ind w:left="0"/>
        <w:jc w:val="both"/>
      </w:pPr>
      <w:r>
        <w:rPr>
          <w:rFonts w:ascii="Times New Roman"/>
          <w:b/>
          <w:i w:val="false"/>
          <w:color w:val="000000"/>
          <w:sz w:val="28"/>
        </w:rPr>
        <w:t>230-бап. Фармацевтикалық қызмет түрлері</w:t>
      </w:r>
    </w:p>
    <w:bookmarkStart w:name="z3044" w:id="2848"/>
    <w:p>
      <w:pPr>
        <w:spacing w:after="0"/>
        <w:ind w:left="0"/>
        <w:jc w:val="both"/>
      </w:pPr>
      <w:r>
        <w:rPr>
          <w:rFonts w:ascii="Times New Roman"/>
          <w:b w:val="false"/>
          <w:i w:val="false"/>
          <w:color w:val="000000"/>
          <w:sz w:val="28"/>
        </w:rPr>
        <w:t>
      Фармацевтикалық қызмет мынадай түрлерді қамтиды:</w:t>
      </w:r>
    </w:p>
    <w:bookmarkEnd w:id="2848"/>
    <w:bookmarkStart w:name="z3045" w:id="2849"/>
    <w:p>
      <w:pPr>
        <w:spacing w:after="0"/>
        <w:ind w:left="0"/>
        <w:jc w:val="both"/>
      </w:pPr>
      <w:r>
        <w:rPr>
          <w:rFonts w:ascii="Times New Roman"/>
          <w:b w:val="false"/>
          <w:i w:val="false"/>
          <w:color w:val="000000"/>
          <w:sz w:val="28"/>
        </w:rPr>
        <w:t>
      1) дәрілік заттарды өндіру;</w:t>
      </w:r>
    </w:p>
    <w:bookmarkEnd w:id="2849"/>
    <w:bookmarkStart w:name="z3046" w:id="2850"/>
    <w:p>
      <w:pPr>
        <w:spacing w:after="0"/>
        <w:ind w:left="0"/>
        <w:jc w:val="both"/>
      </w:pPr>
      <w:r>
        <w:rPr>
          <w:rFonts w:ascii="Times New Roman"/>
          <w:b w:val="false"/>
          <w:i w:val="false"/>
          <w:color w:val="000000"/>
          <w:sz w:val="28"/>
        </w:rPr>
        <w:t>
      2) медициналық бұйымдарды өндіру;</w:t>
      </w:r>
    </w:p>
    <w:bookmarkEnd w:id="2850"/>
    <w:bookmarkStart w:name="z3047" w:id="2851"/>
    <w:p>
      <w:pPr>
        <w:spacing w:after="0"/>
        <w:ind w:left="0"/>
        <w:jc w:val="both"/>
      </w:pPr>
      <w:r>
        <w:rPr>
          <w:rFonts w:ascii="Times New Roman"/>
          <w:b w:val="false"/>
          <w:i w:val="false"/>
          <w:color w:val="000000"/>
          <w:sz w:val="28"/>
        </w:rPr>
        <w:t>
      3) дәрілік препараттарды дайындау;</w:t>
      </w:r>
    </w:p>
    <w:bookmarkEnd w:id="2851"/>
    <w:bookmarkStart w:name="z3048" w:id="2852"/>
    <w:p>
      <w:pPr>
        <w:spacing w:after="0"/>
        <w:ind w:left="0"/>
        <w:jc w:val="both"/>
      </w:pPr>
      <w:r>
        <w:rPr>
          <w:rFonts w:ascii="Times New Roman"/>
          <w:b w:val="false"/>
          <w:i w:val="false"/>
          <w:color w:val="000000"/>
          <w:sz w:val="28"/>
        </w:rPr>
        <w:t>
      4) медициналық бұйымдарды дайындау;</w:t>
      </w:r>
    </w:p>
    <w:bookmarkEnd w:id="2852"/>
    <w:bookmarkStart w:name="z3049" w:id="2853"/>
    <w:p>
      <w:pPr>
        <w:spacing w:after="0"/>
        <w:ind w:left="0"/>
        <w:jc w:val="both"/>
      </w:pPr>
      <w:r>
        <w:rPr>
          <w:rFonts w:ascii="Times New Roman"/>
          <w:b w:val="false"/>
          <w:i w:val="false"/>
          <w:color w:val="000000"/>
          <w:sz w:val="28"/>
        </w:rPr>
        <w:t>
      5) дәрілік заттарды көтерме саудада өткізу;</w:t>
      </w:r>
    </w:p>
    <w:bookmarkEnd w:id="2853"/>
    <w:bookmarkStart w:name="z3050" w:id="2854"/>
    <w:p>
      <w:pPr>
        <w:spacing w:after="0"/>
        <w:ind w:left="0"/>
        <w:jc w:val="both"/>
      </w:pPr>
      <w:r>
        <w:rPr>
          <w:rFonts w:ascii="Times New Roman"/>
          <w:b w:val="false"/>
          <w:i w:val="false"/>
          <w:color w:val="000000"/>
          <w:sz w:val="28"/>
        </w:rPr>
        <w:t>
      6) медициналық бұйымдарды көтерме саудада өткізу;</w:t>
      </w:r>
    </w:p>
    <w:bookmarkEnd w:id="2854"/>
    <w:bookmarkStart w:name="z3051" w:id="2855"/>
    <w:p>
      <w:pPr>
        <w:spacing w:after="0"/>
        <w:ind w:left="0"/>
        <w:jc w:val="both"/>
      </w:pPr>
      <w:r>
        <w:rPr>
          <w:rFonts w:ascii="Times New Roman"/>
          <w:b w:val="false"/>
          <w:i w:val="false"/>
          <w:color w:val="000000"/>
          <w:sz w:val="28"/>
        </w:rPr>
        <w:t>
      7) дәрілік заттарды бөлшек саудада өткізу;</w:t>
      </w:r>
    </w:p>
    <w:bookmarkEnd w:id="2855"/>
    <w:bookmarkStart w:name="z3052" w:id="2856"/>
    <w:p>
      <w:pPr>
        <w:spacing w:after="0"/>
        <w:ind w:left="0"/>
        <w:jc w:val="both"/>
      </w:pPr>
      <w:r>
        <w:rPr>
          <w:rFonts w:ascii="Times New Roman"/>
          <w:b w:val="false"/>
          <w:i w:val="false"/>
          <w:color w:val="000000"/>
          <w:sz w:val="28"/>
        </w:rPr>
        <w:t>
      8) медициналық бұйымдарды бөлшек саудада өткізу.</w:t>
      </w:r>
    </w:p>
    <w:bookmarkEnd w:id="2856"/>
    <w:p>
      <w:pPr>
        <w:spacing w:after="0"/>
        <w:ind w:left="0"/>
        <w:jc w:val="both"/>
      </w:pPr>
      <w:r>
        <w:rPr>
          <w:rFonts w:ascii="Times New Roman"/>
          <w:b/>
          <w:i w:val="false"/>
          <w:color w:val="000000"/>
          <w:sz w:val="28"/>
        </w:rPr>
        <w:t>231-бап.Дәрілік заттар мен медициналық бұйымдарды өндіру</w:t>
      </w:r>
    </w:p>
    <w:bookmarkStart w:name="z3054" w:id="2857"/>
    <w:p>
      <w:pPr>
        <w:spacing w:after="0"/>
        <w:ind w:left="0"/>
        <w:jc w:val="both"/>
      </w:pPr>
      <w:r>
        <w:rPr>
          <w:rFonts w:ascii="Times New Roman"/>
          <w:b w:val="false"/>
          <w:i w:val="false"/>
          <w:color w:val="000000"/>
          <w:sz w:val="28"/>
        </w:rPr>
        <w:t>
      1. Дәрілік заттар мен медициналық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бұйымдарды өндіру болып табылады.</w:t>
      </w:r>
    </w:p>
    <w:bookmarkEnd w:id="2857"/>
    <w:bookmarkStart w:name="z3055" w:id="2858"/>
    <w:p>
      <w:pPr>
        <w:spacing w:after="0"/>
        <w:ind w:left="0"/>
        <w:jc w:val="both"/>
      </w:pPr>
      <w:r>
        <w:rPr>
          <w:rFonts w:ascii="Times New Roman"/>
          <w:b w:val="false"/>
          <w:i w:val="false"/>
          <w:color w:val="000000"/>
          <w:sz w:val="28"/>
        </w:rPr>
        <w:t>
      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bookmarkEnd w:id="2858"/>
    <w:bookmarkStart w:name="z3056" w:id="2859"/>
    <w:p>
      <w:pPr>
        <w:spacing w:after="0"/>
        <w:ind w:left="0"/>
        <w:jc w:val="both"/>
      </w:pPr>
      <w:r>
        <w:rPr>
          <w:rFonts w:ascii="Times New Roman"/>
          <w:b w:val="false"/>
          <w:i w:val="false"/>
          <w:color w:val="000000"/>
          <w:sz w:val="28"/>
        </w:rPr>
        <w:t>
      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bookmarkEnd w:id="2859"/>
    <w:bookmarkStart w:name="z3057" w:id="2860"/>
    <w:p>
      <w:pPr>
        <w:spacing w:after="0"/>
        <w:ind w:left="0"/>
        <w:jc w:val="both"/>
      </w:pPr>
      <w:r>
        <w:rPr>
          <w:rFonts w:ascii="Times New Roman"/>
          <w:b w:val="false"/>
          <w:i w:val="false"/>
          <w:color w:val="000000"/>
          <w:sz w:val="28"/>
        </w:rPr>
        <w:t>
      3. Дәрілік затты өндіруші дәрілік заттардың тұрақтылығын зерттеулерді, оларды сақтау және қайта бақылау мерзімін белгілеуді уәкілетті орган айқындайтын тәртіппен жүргізеді.</w:t>
      </w:r>
    </w:p>
    <w:bookmarkEnd w:id="2860"/>
    <w:bookmarkStart w:name="z3058" w:id="2861"/>
    <w:p>
      <w:pPr>
        <w:spacing w:after="0"/>
        <w:ind w:left="0"/>
        <w:jc w:val="both"/>
      </w:pPr>
      <w:r>
        <w:rPr>
          <w:rFonts w:ascii="Times New Roman"/>
          <w:b w:val="false"/>
          <w:i w:val="false"/>
          <w:color w:val="000000"/>
          <w:sz w:val="28"/>
        </w:rPr>
        <w:t>
      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bookmarkEnd w:id="2861"/>
    <w:bookmarkStart w:name="z3059" w:id="2862"/>
    <w:p>
      <w:pPr>
        <w:spacing w:after="0"/>
        <w:ind w:left="0"/>
        <w:jc w:val="both"/>
      </w:pPr>
      <w:r>
        <w:rPr>
          <w:rFonts w:ascii="Times New Roman"/>
          <w:b w:val="false"/>
          <w:i w:val="false"/>
          <w:color w:val="000000"/>
          <w:sz w:val="28"/>
        </w:rPr>
        <w:t>
      4. Мынадай:</w:t>
      </w:r>
    </w:p>
    <w:bookmarkEnd w:id="2862"/>
    <w:bookmarkStart w:name="z3060" w:id="2863"/>
    <w:p>
      <w:pPr>
        <w:spacing w:after="0"/>
        <w:ind w:left="0"/>
        <w:jc w:val="both"/>
      </w:pPr>
      <w:r>
        <w:rPr>
          <w:rFonts w:ascii="Times New Roman"/>
          <w:b w:val="false"/>
          <w:i w:val="false"/>
          <w:color w:val="000000"/>
          <w:sz w:val="28"/>
        </w:rPr>
        <w:t>
      1) мемлекеттік тіркеу, 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Қазақстан Республикасында мемлекеттік тіркеуден өтпеген;</w:t>
      </w:r>
    </w:p>
    <w:bookmarkEnd w:id="2863"/>
    <w:bookmarkStart w:name="z3061" w:id="2864"/>
    <w:p>
      <w:pPr>
        <w:spacing w:after="0"/>
        <w:ind w:left="0"/>
        <w:jc w:val="both"/>
      </w:pPr>
      <w:r>
        <w:rPr>
          <w:rFonts w:ascii="Times New Roman"/>
          <w:b w:val="false"/>
          <w:i w:val="false"/>
          <w:color w:val="000000"/>
          <w:sz w:val="28"/>
        </w:rPr>
        <w:t>
      2) дәрілік заттар мен медициналық бұйымдарды өндіру құқығына лицензиясыз;</w:t>
      </w:r>
    </w:p>
    <w:bookmarkEnd w:id="2864"/>
    <w:bookmarkStart w:name="z3062" w:id="2865"/>
    <w:p>
      <w:pPr>
        <w:spacing w:after="0"/>
        <w:ind w:left="0"/>
        <w:jc w:val="both"/>
      </w:pPr>
      <w:r>
        <w:rPr>
          <w:rFonts w:ascii="Times New Roman"/>
          <w:b w:val="false"/>
          <w:i w:val="false"/>
          <w:color w:val="000000"/>
          <w:sz w:val="28"/>
        </w:rPr>
        <w:t>
      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bookmarkEnd w:id="2865"/>
    <w:bookmarkStart w:name="z3063" w:id="2866"/>
    <w:p>
      <w:pPr>
        <w:spacing w:after="0"/>
        <w:ind w:left="0"/>
        <w:jc w:val="both"/>
      </w:pPr>
      <w:r>
        <w:rPr>
          <w:rFonts w:ascii="Times New Roman"/>
          <w:b w:val="false"/>
          <w:i w:val="false"/>
          <w:color w:val="000000"/>
          <w:sz w:val="28"/>
        </w:rPr>
        <w:t>
      5. Өндірілген және әкелінетін дәрілік заттар:</w:t>
      </w:r>
    </w:p>
    <w:bookmarkEnd w:id="2866"/>
    <w:bookmarkStart w:name="z3064" w:id="2867"/>
    <w:p>
      <w:pPr>
        <w:spacing w:after="0"/>
        <w:ind w:left="0"/>
        <w:jc w:val="both"/>
      </w:pPr>
      <w:r>
        <w:rPr>
          <w:rFonts w:ascii="Times New Roman"/>
          <w:b w:val="false"/>
          <w:i w:val="false"/>
          <w:color w:val="000000"/>
          <w:sz w:val="28"/>
        </w:rPr>
        <w:t>
      1) өзінің құрамында тізбесін уәкілетті орган бекітетін, Қазақстан Республикасында қолдануға тыйым салынған бояуыштар мен қосалқы заттар болмауға тиіс;</w:t>
      </w:r>
    </w:p>
    <w:bookmarkEnd w:id="2867"/>
    <w:bookmarkStart w:name="z3065" w:id="2868"/>
    <w:p>
      <w:pPr>
        <w:spacing w:after="0"/>
        <w:ind w:left="0"/>
        <w:jc w:val="both"/>
      </w:pPr>
      <w:r>
        <w:rPr>
          <w:rFonts w:ascii="Times New Roman"/>
          <w:b w:val="false"/>
          <w:i w:val="false"/>
          <w:color w:val="000000"/>
          <w:sz w:val="28"/>
        </w:rPr>
        <w:t>
      2) дәрілік заттарды өндіруші әзірлеген және уәкілетті орган айқындайтын тәртіппен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bookmarkEnd w:id="2868"/>
    <w:bookmarkStart w:name="z3066" w:id="2869"/>
    <w:p>
      <w:pPr>
        <w:spacing w:after="0"/>
        <w:ind w:left="0"/>
        <w:jc w:val="both"/>
      </w:pPr>
      <w:r>
        <w:rPr>
          <w:rFonts w:ascii="Times New Roman"/>
          <w:b w:val="false"/>
          <w:i w:val="false"/>
          <w:color w:val="000000"/>
          <w:sz w:val="28"/>
        </w:rPr>
        <w:t>
      3) Қазақстан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субстанциядан (белсенді фармацевтикалық субстанциядан) өндірілуге тиіс.</w:t>
      </w:r>
    </w:p>
    <w:bookmarkEnd w:id="2869"/>
    <w:bookmarkStart w:name="z3067" w:id="2870"/>
    <w:p>
      <w:pPr>
        <w:spacing w:after="0"/>
        <w:ind w:left="0"/>
        <w:jc w:val="both"/>
      </w:pPr>
      <w:r>
        <w:rPr>
          <w:rFonts w:ascii="Times New Roman"/>
          <w:b w:val="false"/>
          <w:i w:val="false"/>
          <w:color w:val="000000"/>
          <w:sz w:val="28"/>
        </w:rPr>
        <w:t>
      Қазақстан Республикасының аумағында экспортқа ғана өндірілетін дәрілік заттар Қазақстан Республикасында мемлекеттік тіркеуге және өткізуге жатпайды.</w:t>
      </w:r>
    </w:p>
    <w:bookmarkEnd w:id="2870"/>
    <w:bookmarkStart w:name="z3068" w:id="2871"/>
    <w:p>
      <w:pPr>
        <w:spacing w:after="0"/>
        <w:ind w:left="0"/>
        <w:jc w:val="both"/>
      </w:pPr>
      <w:r>
        <w:rPr>
          <w:rFonts w:ascii="Times New Roman"/>
          <w:b w:val="false"/>
          <w:i w:val="false"/>
          <w:color w:val="000000"/>
          <w:sz w:val="28"/>
        </w:rPr>
        <w:t>
      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медициналық бұйымның нормативтік құжатына сәйкес бақылауға жатуға тиіс.</w:t>
      </w:r>
    </w:p>
    <w:bookmarkEnd w:id="2871"/>
    <w:bookmarkStart w:name="z3069" w:id="2872"/>
    <w:p>
      <w:pPr>
        <w:spacing w:after="0"/>
        <w:ind w:left="0"/>
        <w:jc w:val="both"/>
      </w:pPr>
      <w:r>
        <w:rPr>
          <w:rFonts w:ascii="Times New Roman"/>
          <w:b w:val="false"/>
          <w:i w:val="false"/>
          <w:color w:val="000000"/>
          <w:sz w:val="28"/>
        </w:rPr>
        <w:t>
      Қазақстан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bookmarkEnd w:id="2872"/>
    <w:bookmarkStart w:name="z3070" w:id="2873"/>
    <w:p>
      <w:pPr>
        <w:spacing w:after="0"/>
        <w:ind w:left="0"/>
        <w:jc w:val="both"/>
      </w:pPr>
      <w:r>
        <w:rPr>
          <w:rFonts w:ascii="Times New Roman"/>
          <w:b w:val="false"/>
          <w:i w:val="false"/>
          <w:color w:val="000000"/>
          <w:sz w:val="28"/>
        </w:rPr>
        <w:t>
      7. Патенттелген дәрілік заттар мен медициналық бұйымдарды өндіру және өткізу Қазақстан Республикасының заңнамасына сәйкес жүзеге асырылады.</w:t>
      </w:r>
    </w:p>
    <w:bookmarkEnd w:id="2873"/>
    <w:bookmarkStart w:name="z3071" w:id="2874"/>
    <w:p>
      <w:pPr>
        <w:spacing w:after="0"/>
        <w:ind w:left="0"/>
        <w:jc w:val="both"/>
      </w:pPr>
      <w:r>
        <w:rPr>
          <w:rFonts w:ascii="Times New Roman"/>
          <w:b w:val="false"/>
          <w:i w:val="false"/>
          <w:color w:val="000000"/>
          <w:sz w:val="28"/>
        </w:rPr>
        <w:t>
      8. Диагностика немесе емдеу жүргізуге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болғызбауға тиіс.</w:t>
      </w:r>
    </w:p>
    <w:bookmarkEnd w:id="2874"/>
    <w:bookmarkStart w:name="z3072" w:id="2875"/>
    <w:p>
      <w:pPr>
        <w:spacing w:after="0"/>
        <w:ind w:left="0"/>
        <w:jc w:val="both"/>
      </w:pPr>
      <w:r>
        <w:rPr>
          <w:rFonts w:ascii="Times New Roman"/>
          <w:b w:val="false"/>
          <w:i w:val="false"/>
          <w:color w:val="000000"/>
          <w:sz w:val="28"/>
        </w:rPr>
        <w:t>
      9. Дәрілік заттарды өндіруші штатында Қазақстан Республикасының және (немесе) Еуразиялық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уәкілетті адамының болуын қамтамасыз етеді.</w:t>
      </w:r>
    </w:p>
    <w:bookmarkEnd w:id="2875"/>
    <w:p>
      <w:pPr>
        <w:spacing w:after="0"/>
        <w:ind w:left="0"/>
        <w:jc w:val="both"/>
      </w:pPr>
      <w:r>
        <w:rPr>
          <w:rFonts w:ascii="Times New Roman"/>
          <w:b/>
          <w:i w:val="false"/>
          <w:color w:val="000000"/>
          <w:sz w:val="28"/>
        </w:rPr>
        <w:t>232-бап. Дәрілік препараттар мен медициналық бұйымдарды дайындау</w:t>
      </w:r>
    </w:p>
    <w:bookmarkStart w:name="z3074" w:id="2876"/>
    <w:p>
      <w:pPr>
        <w:spacing w:after="0"/>
        <w:ind w:left="0"/>
        <w:jc w:val="both"/>
      </w:pPr>
      <w:r>
        <w:rPr>
          <w:rFonts w:ascii="Times New Roman"/>
          <w:b w:val="false"/>
          <w:i w:val="false"/>
          <w:color w:val="000000"/>
          <w:sz w:val="28"/>
        </w:rPr>
        <w:t>
      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 жүзеге асырады. Дайындалған дәрілік препараттар уәкілетті орган айқындайтын тәртіппен дәріханаішілік бақылауға жатады.</w:t>
      </w:r>
    </w:p>
    <w:bookmarkEnd w:id="2876"/>
    <w:p>
      <w:pPr>
        <w:spacing w:after="0"/>
        <w:ind w:left="0"/>
        <w:jc w:val="both"/>
      </w:pPr>
      <w:r>
        <w:rPr>
          <w:rFonts w:ascii="Times New Roman"/>
          <w:b/>
          <w:i w:val="false"/>
          <w:color w:val="000000"/>
          <w:sz w:val="28"/>
        </w:rPr>
        <w:t>233-бап. Дәрілік заттар мен медициналық бұйымдарды көтерме және бөлшек саудада өткізу</w:t>
      </w:r>
    </w:p>
    <w:bookmarkStart w:name="z3076" w:id="2877"/>
    <w:p>
      <w:pPr>
        <w:spacing w:after="0"/>
        <w:ind w:left="0"/>
        <w:jc w:val="both"/>
      </w:pPr>
      <w:r>
        <w:rPr>
          <w:rFonts w:ascii="Times New Roman"/>
          <w:b w:val="false"/>
          <w:i w:val="false"/>
          <w:color w:val="000000"/>
          <w:sz w:val="28"/>
        </w:rPr>
        <w:t>
      1. Дәрiлiк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Заңында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bookmarkEnd w:id="2877"/>
    <w:bookmarkStart w:name="z3077" w:id="2878"/>
    <w:p>
      <w:pPr>
        <w:spacing w:after="0"/>
        <w:ind w:left="0"/>
        <w:jc w:val="both"/>
      </w:pPr>
      <w:r>
        <w:rPr>
          <w:rFonts w:ascii="Times New Roman"/>
          <w:b w:val="false"/>
          <w:i w:val="false"/>
          <w:color w:val="000000"/>
          <w:sz w:val="28"/>
        </w:rPr>
        <w:t>
      2. Дәрiлiк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Заңында 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p>
    <w:bookmarkEnd w:id="2878"/>
    <w:bookmarkStart w:name="z3078" w:id="2879"/>
    <w:p>
      <w:pPr>
        <w:spacing w:after="0"/>
        <w:ind w:left="0"/>
        <w:jc w:val="both"/>
      </w:pPr>
      <w:r>
        <w:rPr>
          <w:rFonts w:ascii="Times New Roman"/>
          <w:b w:val="false"/>
          <w:i w:val="false"/>
          <w:color w:val="000000"/>
          <w:sz w:val="28"/>
        </w:rPr>
        <w:t>
      3.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талаптарын сақтауға міндетті.</w:t>
      </w:r>
    </w:p>
    <w:bookmarkEnd w:id="2879"/>
    <w:bookmarkStart w:name="z3079" w:id="2880"/>
    <w:p>
      <w:pPr>
        <w:spacing w:after="0"/>
        <w:ind w:left="0"/>
        <w:jc w:val="both"/>
      </w:pPr>
      <w:r>
        <w:rPr>
          <w:rFonts w:ascii="Times New Roman"/>
          <w:b w:val="false"/>
          <w:i w:val="false"/>
          <w:color w:val="000000"/>
          <w:sz w:val="28"/>
        </w:rPr>
        <w:t>
      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bookmarkEnd w:id="2880"/>
    <w:bookmarkStart w:name="z3080" w:id="2881"/>
    <w:p>
      <w:pPr>
        <w:spacing w:after="0"/>
        <w:ind w:left="0"/>
        <w:jc w:val="both"/>
      </w:pPr>
      <w:r>
        <w:rPr>
          <w:rFonts w:ascii="Times New Roman"/>
          <w:b w:val="false"/>
          <w:i w:val="false"/>
          <w:color w:val="000000"/>
          <w:sz w:val="28"/>
        </w:rPr>
        <w:t>
      Лицензия алған не "Рұқсаттар және хабарламалар туралы" Қазақстан Республикасының Заңында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медициналық бұйымдарға жатпайтын тауарларды көтерме және бөлшек саудада өткізуге рұқсат етіледі.</w:t>
      </w:r>
    </w:p>
    <w:bookmarkEnd w:id="2881"/>
    <w:bookmarkStart w:name="z3081" w:id="2882"/>
    <w:p>
      <w:pPr>
        <w:spacing w:after="0"/>
        <w:ind w:left="0"/>
        <w:jc w:val="both"/>
      </w:pPr>
      <w:r>
        <w:rPr>
          <w:rFonts w:ascii="Times New Roman"/>
          <w:b w:val="false"/>
          <w:i w:val="false"/>
          <w:color w:val="000000"/>
          <w:sz w:val="28"/>
        </w:rPr>
        <w:t>
      4. Мынадай:</w:t>
      </w:r>
    </w:p>
    <w:bookmarkEnd w:id="2882"/>
    <w:bookmarkStart w:name="z3082" w:id="2883"/>
    <w:p>
      <w:pPr>
        <w:spacing w:after="0"/>
        <w:ind w:left="0"/>
        <w:jc w:val="both"/>
      </w:pPr>
      <w:r>
        <w:rPr>
          <w:rFonts w:ascii="Times New Roman"/>
          <w:b w:val="false"/>
          <w:i w:val="false"/>
          <w:color w:val="000000"/>
          <w:sz w:val="28"/>
        </w:rPr>
        <w:t>
      1) Қазақстан Республикасында мемлекеттік тіркеуден өтпеген;</w:t>
      </w:r>
    </w:p>
    <w:bookmarkEnd w:id="2883"/>
    <w:bookmarkStart w:name="z3083" w:id="2884"/>
    <w:p>
      <w:pPr>
        <w:spacing w:after="0"/>
        <w:ind w:left="0"/>
        <w:jc w:val="both"/>
      </w:pPr>
      <w:r>
        <w:rPr>
          <w:rFonts w:ascii="Times New Roman"/>
          <w:b w:val="false"/>
          <w:i w:val="false"/>
          <w:color w:val="000000"/>
          <w:sz w:val="28"/>
        </w:rPr>
        <w:t>
      2) сапасы Қазақстан Республикасының денсаулық сақтау саласындағы заңнамасында белгіленген тәртіппен сәйкестік сертификатымен расталмаған;</w:t>
      </w:r>
    </w:p>
    <w:bookmarkEnd w:id="2884"/>
    <w:bookmarkStart w:name="z3084" w:id="2885"/>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заңнамасының талаптарына сәйкес келмейтін;</w:t>
      </w:r>
    </w:p>
    <w:bookmarkEnd w:id="2885"/>
    <w:bookmarkStart w:name="z3085" w:id="2886"/>
    <w:p>
      <w:pPr>
        <w:spacing w:after="0"/>
        <w:ind w:left="0"/>
        <w:jc w:val="both"/>
      </w:pPr>
      <w:r>
        <w:rPr>
          <w:rFonts w:ascii="Times New Roman"/>
          <w:b w:val="false"/>
          <w:i w:val="false"/>
          <w:color w:val="000000"/>
          <w:sz w:val="28"/>
        </w:rPr>
        <w:t>
      4) жарамдылық мерзімі өткен;</w:t>
      </w:r>
    </w:p>
    <w:bookmarkEnd w:id="2886"/>
    <w:bookmarkStart w:name="z3086" w:id="2887"/>
    <w:p>
      <w:pPr>
        <w:spacing w:after="0"/>
        <w:ind w:left="0"/>
        <w:jc w:val="both"/>
      </w:pPr>
      <w:r>
        <w:rPr>
          <w:rFonts w:ascii="Times New Roman"/>
          <w:b w:val="false"/>
          <w:i w:val="false"/>
          <w:color w:val="000000"/>
          <w:sz w:val="28"/>
        </w:rPr>
        <w:t>
      5) осы баптың 6-тармағында көзделген жағдайларда ауылдық елді мекендерде дәрілік заттар мен медициналық бұйымдарды бөлшек саудада өткізуді қоспағанда, денсаулық сақтау ұйымдарында медицина қызметкерлерінің;</w:t>
      </w:r>
    </w:p>
    <w:bookmarkEnd w:id="2887"/>
    <w:bookmarkStart w:name="z3087" w:id="2888"/>
    <w:p>
      <w:pPr>
        <w:spacing w:after="0"/>
        <w:ind w:left="0"/>
        <w:jc w:val="both"/>
      </w:pPr>
      <w:r>
        <w:rPr>
          <w:rFonts w:ascii="Times New Roman"/>
          <w:b w:val="false"/>
          <w:i w:val="false"/>
          <w:color w:val="000000"/>
          <w:sz w:val="28"/>
        </w:rPr>
        <w:t>
      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bookmarkEnd w:id="2888"/>
    <w:bookmarkStart w:name="z3555" w:id="2889"/>
    <w:p>
      <w:pPr>
        <w:spacing w:after="0"/>
        <w:ind w:left="0"/>
        <w:jc w:val="both"/>
      </w:pPr>
      <w:r>
        <w:rPr>
          <w:rFonts w:ascii="Times New Roman"/>
          <w:b w:val="false"/>
          <w:i w:val="false"/>
          <w:color w:val="000000"/>
          <w:sz w:val="28"/>
        </w:rPr>
        <w:t>
      4-1. Дәрілік заттар мен медициналық бұйымдардың айналымы саласындағы субъектілер дәрілік заттарды өндіру үшін пайдаланатын дәрілік заттардың немесе медициналық бұйымдардың балк-өнімдерін көтерме саудада өткізуді қоспағанда, дәрілік заттардың немесе медициналық бұйымдардың балк-өнімдерін көтерме және бөлшек саудада өткізуге тыйым салынады.</w:t>
      </w:r>
    </w:p>
    <w:bookmarkEnd w:id="2889"/>
    <w:bookmarkStart w:name="z3088" w:id="2890"/>
    <w:p>
      <w:pPr>
        <w:spacing w:after="0"/>
        <w:ind w:left="0"/>
        <w:jc w:val="both"/>
      </w:pPr>
      <w:r>
        <w:rPr>
          <w:rFonts w:ascii="Times New Roman"/>
          <w:b w:val="false"/>
          <w:i w:val="false"/>
          <w:color w:val="000000"/>
          <w:sz w:val="28"/>
        </w:rPr>
        <w:t>
      5. Дәрігердің рецептісі бойынша босатуға арналған дәрілік заттарды рецептісіз өткізуге тыйым салынады. Рецептілер қағаз және (немесе) электрондық түрлерде жазып беріледі.</w:t>
      </w:r>
    </w:p>
    <w:bookmarkEnd w:id="2890"/>
    <w:bookmarkStart w:name="z3089" w:id="2891"/>
    <w:p>
      <w:pPr>
        <w:spacing w:after="0"/>
        <w:ind w:left="0"/>
        <w:jc w:val="both"/>
      </w:pPr>
      <w:r>
        <w:rPr>
          <w:rFonts w:ascii="Times New Roman"/>
          <w:b w:val="false"/>
          <w:i w:val="false"/>
          <w:color w:val="000000"/>
          <w:sz w:val="28"/>
        </w:rPr>
        <w:t>
      Дәрілік затқа қағаз түріндегі рецептінің сақталу мерзімі, құрамында есірткі, психотроптық заттар, прекурсорлар және улы заттар бар, бір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күнтізбелік отыз күнді құрайды.</w:t>
      </w:r>
    </w:p>
    <w:bookmarkEnd w:id="2891"/>
    <w:bookmarkStart w:name="z3090" w:id="2892"/>
    <w:p>
      <w:pPr>
        <w:spacing w:after="0"/>
        <w:ind w:left="0"/>
        <w:jc w:val="both"/>
      </w:pPr>
      <w:r>
        <w:rPr>
          <w:rFonts w:ascii="Times New Roman"/>
          <w:b w:val="false"/>
          <w:i w:val="false"/>
          <w:color w:val="000000"/>
          <w:sz w:val="28"/>
        </w:rPr>
        <w:t>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қағидаларын уәкілетті орган бекітеді.</w:t>
      </w:r>
    </w:p>
    <w:bookmarkEnd w:id="2892"/>
    <w:bookmarkStart w:name="z3091" w:id="2893"/>
    <w:p>
      <w:pPr>
        <w:spacing w:after="0"/>
        <w:ind w:left="0"/>
        <w:jc w:val="both"/>
      </w:pPr>
      <w:r>
        <w:rPr>
          <w:rFonts w:ascii="Times New Roman"/>
          <w:b w:val="false"/>
          <w:i w:val="false"/>
          <w:color w:val="000000"/>
          <w:sz w:val="28"/>
        </w:rPr>
        <w:t>
      6. Дәріхана жоқ ауылдық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 білімі бар мамандарға рұқсат етіледі.</w:t>
      </w:r>
    </w:p>
    <w:bookmarkEnd w:id="2893"/>
    <w:bookmarkStart w:name="z3092" w:id="2894"/>
    <w:p>
      <w:pPr>
        <w:spacing w:after="0"/>
        <w:ind w:left="0"/>
        <w:jc w:val="both"/>
      </w:pPr>
      <w:r>
        <w:rPr>
          <w:rFonts w:ascii="Times New Roman"/>
          <w:b w:val="false"/>
          <w:i w:val="false"/>
          <w:color w:val="000000"/>
          <w:sz w:val="28"/>
        </w:rPr>
        <w:t>
      7. Тіркеу куәлігінің мерзімі өткенге дейін Қазақстан Республикасының аумағына әкелінген және өндірілген дәрілік заттар мен медициналық бұйымдар Қазақстан Республикасының аумағында шектеусіз қолданылады, айналыста болады және пайдаланылады.</w:t>
      </w:r>
    </w:p>
    <w:bookmarkEnd w:id="2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233-бапқа өзгерістер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093" w:id="2895"/>
    <w:p>
      <w:pPr>
        <w:spacing w:after="0"/>
        <w:ind w:left="0"/>
        <w:jc w:val="left"/>
      </w:pPr>
      <w:r>
        <w:rPr>
          <w:rFonts w:ascii="Times New Roman"/>
          <w:b/>
          <w:i w:val="false"/>
          <w:color w:val="000000"/>
        </w:rPr>
        <w:t xml:space="preserve"> 28-тарау. ДӘРІЛІК ЗАТТАР МЕН МЕДИЦИНАЛЫҚ БҰЙЫМДАРДЫҢ АЙНАЛЫСЫ</w:t>
      </w:r>
    </w:p>
    <w:bookmarkEnd w:id="2895"/>
    <w:p>
      <w:pPr>
        <w:spacing w:after="0"/>
        <w:ind w:left="0"/>
        <w:jc w:val="both"/>
      </w:pPr>
      <w:r>
        <w:rPr>
          <w:rFonts w:ascii="Times New Roman"/>
          <w:b/>
          <w:i w:val="false"/>
          <w:color w:val="000000"/>
          <w:sz w:val="28"/>
        </w:rPr>
        <w:t>234-бап. Дәрілік заттар мен медициналық бұйымдардың айналысы саласының жүйесі</w:t>
      </w:r>
    </w:p>
    <w:bookmarkStart w:name="z3095" w:id="2896"/>
    <w:p>
      <w:pPr>
        <w:spacing w:after="0"/>
        <w:ind w:left="0"/>
        <w:jc w:val="both"/>
      </w:pPr>
      <w:r>
        <w:rPr>
          <w:rFonts w:ascii="Times New Roman"/>
          <w:b w:val="false"/>
          <w:i w:val="false"/>
          <w:color w:val="000000"/>
          <w:sz w:val="28"/>
        </w:rPr>
        <w:t>
      Дәрілік заттар мен медициналық бұйымдардың айналысы саласының бірыңғай жүйесіне:</w:t>
      </w:r>
    </w:p>
    <w:bookmarkEnd w:id="2896"/>
    <w:bookmarkStart w:name="z3096" w:id="2897"/>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орган және оның аумақтық бөлімшелері;</w:t>
      </w:r>
    </w:p>
    <w:bookmarkEnd w:id="2897"/>
    <w:bookmarkStart w:name="z3097" w:id="2898"/>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және оның аумақтық бөлімшелері;</w:t>
      </w:r>
    </w:p>
    <w:bookmarkEnd w:id="2898"/>
    <w:bookmarkStart w:name="z3098" w:id="2899"/>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субъектілер кіреді.</w:t>
      </w:r>
    </w:p>
    <w:bookmarkEnd w:id="2899"/>
    <w:p>
      <w:pPr>
        <w:spacing w:after="0"/>
        <w:ind w:left="0"/>
        <w:jc w:val="both"/>
      </w:pPr>
      <w:r>
        <w:rPr>
          <w:rFonts w:ascii="Times New Roman"/>
          <w:b/>
          <w:i w:val="false"/>
          <w:color w:val="000000"/>
          <w:sz w:val="28"/>
        </w:rPr>
        <w:t>235-бап. Дәрілік заттар мен медициналық бұйымдарды әзірлеу</w:t>
      </w:r>
    </w:p>
    <w:bookmarkStart w:name="z3100" w:id="2900"/>
    <w:p>
      <w:pPr>
        <w:spacing w:after="0"/>
        <w:ind w:left="0"/>
        <w:jc w:val="both"/>
      </w:pPr>
      <w:r>
        <w:rPr>
          <w:rFonts w:ascii="Times New Roman"/>
          <w:b w:val="false"/>
          <w:i w:val="false"/>
          <w:color w:val="000000"/>
          <w:sz w:val="28"/>
        </w:rPr>
        <w:t>
      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bookmarkEnd w:id="2900"/>
    <w:bookmarkStart w:name="z3101" w:id="2901"/>
    <w:p>
      <w:pPr>
        <w:spacing w:after="0"/>
        <w:ind w:left="0"/>
        <w:jc w:val="both"/>
      </w:pPr>
      <w:r>
        <w:rPr>
          <w:rFonts w:ascii="Times New Roman"/>
          <w:b w:val="false"/>
          <w:i w:val="false"/>
          <w:color w:val="000000"/>
          <w:sz w:val="28"/>
        </w:rPr>
        <w:t>
      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bookmarkEnd w:id="2901"/>
    <w:bookmarkStart w:name="z3102" w:id="2902"/>
    <w:p>
      <w:pPr>
        <w:spacing w:after="0"/>
        <w:ind w:left="0"/>
        <w:jc w:val="both"/>
      </w:pPr>
      <w:r>
        <w:rPr>
          <w:rFonts w:ascii="Times New Roman"/>
          <w:b w:val="false"/>
          <w:i w:val="false"/>
          <w:color w:val="000000"/>
          <w:sz w:val="28"/>
        </w:rPr>
        <w:t>
      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bookmarkEnd w:id="2902"/>
    <w:bookmarkStart w:name="z3103" w:id="2903"/>
    <w:p>
      <w:pPr>
        <w:spacing w:after="0"/>
        <w:ind w:left="0"/>
        <w:jc w:val="both"/>
      </w:pPr>
      <w:r>
        <w:rPr>
          <w:rFonts w:ascii="Times New Roman"/>
          <w:b w:val="false"/>
          <w:i w:val="false"/>
          <w:color w:val="000000"/>
          <w:sz w:val="28"/>
        </w:rPr>
        <w:t>
      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bookmarkEnd w:id="2903"/>
    <w:bookmarkStart w:name="z3104" w:id="2904"/>
    <w:p>
      <w:pPr>
        <w:spacing w:after="0"/>
        <w:ind w:left="0"/>
        <w:jc w:val="both"/>
      </w:pPr>
      <w:r>
        <w:rPr>
          <w:rFonts w:ascii="Times New Roman"/>
          <w:b w:val="false"/>
          <w:i w:val="false"/>
          <w:color w:val="000000"/>
          <w:sz w:val="28"/>
        </w:rPr>
        <w:t>
      5. Дәрілік зат пен медициналық бұйымды әзірлеушінің құқықтары Қазақстан Республикасының заңнамасымен қорғалады.</w:t>
      </w:r>
    </w:p>
    <w:bookmarkEnd w:id="2904"/>
    <w:p>
      <w:pPr>
        <w:spacing w:after="0"/>
        <w:ind w:left="0"/>
        <w:jc w:val="both"/>
      </w:pPr>
      <w:r>
        <w:rPr>
          <w:rFonts w:ascii="Times New Roman"/>
          <w:b/>
          <w:i w:val="false"/>
          <w:color w:val="000000"/>
          <w:sz w:val="28"/>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bookmarkStart w:name="z3106" w:id="2905"/>
    <w:p>
      <w:pPr>
        <w:spacing w:after="0"/>
        <w:ind w:left="0"/>
        <w:jc w:val="both"/>
      </w:pPr>
      <w:r>
        <w:rPr>
          <w:rFonts w:ascii="Times New Roman"/>
          <w:b w:val="false"/>
          <w:i w:val="false"/>
          <w:color w:val="000000"/>
          <w:sz w:val="28"/>
        </w:rPr>
        <w:t>
      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bookmarkEnd w:id="2905"/>
    <w:bookmarkStart w:name="z3107" w:id="2906"/>
    <w:p>
      <w:pPr>
        <w:spacing w:after="0"/>
        <w:ind w:left="0"/>
        <w:jc w:val="both"/>
      </w:pPr>
      <w:r>
        <w:rPr>
          <w:rFonts w:ascii="Times New Roman"/>
          <w:b w:val="false"/>
          <w:i w:val="false"/>
          <w:color w:val="000000"/>
          <w:sz w:val="28"/>
        </w:rPr>
        <w:t>
      Медициналық бұйымдардың биологиялық әсерін бағалауды зерттеулер (сынаулар) медициналық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w:t>
      </w:r>
    </w:p>
    <w:bookmarkEnd w:id="2906"/>
    <w:bookmarkStart w:name="z3108" w:id="2907"/>
    <w:p>
      <w:pPr>
        <w:spacing w:after="0"/>
        <w:ind w:left="0"/>
        <w:jc w:val="both"/>
      </w:pPr>
      <w:r>
        <w:rPr>
          <w:rFonts w:ascii="Times New Roman"/>
          <w:b w:val="false"/>
          <w:i w:val="false"/>
          <w:color w:val="000000"/>
          <w:sz w:val="28"/>
        </w:rPr>
        <w:t>
      2. Клиникаға дейінгі (клиникалық емес) зерттеулерді жүргізу тәртібін және медициналық бұйымдардың биологиялық әсерін бағалаудың клиникаға дейінгі базаларына қойылатын талаптарды уәкілетті орган айқындайды.</w:t>
      </w:r>
    </w:p>
    <w:bookmarkEnd w:id="2907"/>
    <w:bookmarkStart w:name="z3109" w:id="2908"/>
    <w:p>
      <w:pPr>
        <w:spacing w:after="0"/>
        <w:ind w:left="0"/>
        <w:jc w:val="both"/>
      </w:pPr>
      <w:r>
        <w:rPr>
          <w:rFonts w:ascii="Times New Roman"/>
          <w:b w:val="false"/>
          <w:i w:val="false"/>
          <w:color w:val="000000"/>
          <w:sz w:val="28"/>
        </w:rPr>
        <w:t>
      Клиникаға дейінгі (клиникалық емес) зерттеулер Қазақстан Республикасының және (немесе) Еуразиялық экономикалық одақтың тиісті зертханалық практикасына (GLP) сәйкес жүзеге асырылады.</w:t>
      </w:r>
    </w:p>
    <w:bookmarkEnd w:id="2908"/>
    <w:bookmarkStart w:name="z3110" w:id="2909"/>
    <w:p>
      <w:pPr>
        <w:spacing w:after="0"/>
        <w:ind w:left="0"/>
        <w:jc w:val="both"/>
      </w:pPr>
      <w:r>
        <w:rPr>
          <w:rFonts w:ascii="Times New Roman"/>
          <w:b w:val="false"/>
          <w:i w:val="false"/>
          <w:color w:val="000000"/>
          <w:sz w:val="28"/>
        </w:rPr>
        <w:t>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орган айқындайтын тәртіппен фармацевтикалық инспекция шеңберінде жүзеге асырылады.</w:t>
      </w:r>
    </w:p>
    <w:bookmarkEnd w:id="2909"/>
    <w:p>
      <w:pPr>
        <w:spacing w:after="0"/>
        <w:ind w:left="0"/>
        <w:jc w:val="both"/>
      </w:pPr>
      <w:r>
        <w:rPr>
          <w:rFonts w:ascii="Times New Roman"/>
          <w:b/>
          <w:i w:val="false"/>
          <w:color w:val="000000"/>
          <w:sz w:val="28"/>
        </w:rPr>
        <w:t>237-бап. Медициналық бұйымдарды техникалық сынаулар</w:t>
      </w:r>
    </w:p>
    <w:bookmarkStart w:name="z3112" w:id="2910"/>
    <w:p>
      <w:pPr>
        <w:spacing w:after="0"/>
        <w:ind w:left="0"/>
        <w:jc w:val="both"/>
      </w:pPr>
      <w:r>
        <w:rPr>
          <w:rFonts w:ascii="Times New Roman"/>
          <w:b w:val="false"/>
          <w:i w:val="false"/>
          <w:color w:val="000000"/>
          <w:sz w:val="28"/>
        </w:rPr>
        <w:t>
      1. Медициналық бұйымдарды техникалық сынаулар оларды медициналық бұйымды өндірушінің құжаттамасында көзделген мақсатына сәйкес пайдалану кезінде сапасы мен қауіпсіздігін тексеру үшін сынаулар және (немесе) деректерді бағалау мен талдау нысанында жүргізіледі.</w:t>
      </w:r>
    </w:p>
    <w:bookmarkEnd w:id="2910"/>
    <w:bookmarkStart w:name="z3113" w:id="2911"/>
    <w:p>
      <w:pPr>
        <w:spacing w:after="0"/>
        <w:ind w:left="0"/>
        <w:jc w:val="both"/>
      </w:pPr>
      <w:r>
        <w:rPr>
          <w:rFonts w:ascii="Times New Roman"/>
          <w:b w:val="false"/>
          <w:i w:val="false"/>
          <w:color w:val="000000"/>
          <w:sz w:val="28"/>
        </w:rPr>
        <w:t>
      2. Медициналық бұйымдарды техникалық сынау Қазақстан Республикасының техникалық реттеу саласындағы заңнамасында айқындалған тәртіппен техникалық сынауларды жүргізуге аккредиттелген ұйымдарда жүргізіледі.</w:t>
      </w:r>
    </w:p>
    <w:bookmarkEnd w:id="2911"/>
    <w:bookmarkStart w:name="z3114" w:id="2912"/>
    <w:p>
      <w:pPr>
        <w:spacing w:after="0"/>
        <w:ind w:left="0"/>
        <w:jc w:val="both"/>
      </w:pPr>
      <w:r>
        <w:rPr>
          <w:rFonts w:ascii="Times New Roman"/>
          <w:b w:val="false"/>
          <w:i w:val="false"/>
          <w:color w:val="000000"/>
          <w:sz w:val="28"/>
        </w:rPr>
        <w:t>
      3. Техникалық сынаулар жүргізу тәртібін уәкілетті орган айқындайды</w:t>
      </w:r>
    </w:p>
    <w:bookmarkEnd w:id="2912"/>
    <w:p>
      <w:pPr>
        <w:spacing w:after="0"/>
        <w:ind w:left="0"/>
        <w:jc w:val="both"/>
      </w:pPr>
      <w:r>
        <w:rPr>
          <w:rFonts w:ascii="Times New Roman"/>
          <w:b/>
          <w:i w:val="false"/>
          <w:color w:val="000000"/>
          <w:sz w:val="28"/>
        </w:rPr>
        <w:t>238-бап. Дәрілік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p>
    <w:bookmarkStart w:name="z3116" w:id="2913"/>
    <w:p>
      <w:pPr>
        <w:spacing w:after="0"/>
        <w:ind w:left="0"/>
        <w:jc w:val="both"/>
      </w:pPr>
      <w:r>
        <w:rPr>
          <w:rFonts w:ascii="Times New Roman"/>
          <w:b w:val="false"/>
          <w:i w:val="false"/>
          <w:color w:val="000000"/>
          <w:sz w:val="28"/>
        </w:rPr>
        <w:t>
      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bookmarkEnd w:id="2913"/>
    <w:bookmarkStart w:name="z3117" w:id="2914"/>
    <w:p>
      <w:pPr>
        <w:spacing w:after="0"/>
        <w:ind w:left="0"/>
        <w:jc w:val="both"/>
      </w:pPr>
      <w:r>
        <w:rPr>
          <w:rFonts w:ascii="Times New Roman"/>
          <w:b w:val="false"/>
          <w:i w:val="false"/>
          <w:color w:val="000000"/>
          <w:sz w:val="28"/>
        </w:rPr>
        <w:t>
      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bookmarkEnd w:id="2914"/>
    <w:bookmarkStart w:name="z3118" w:id="2915"/>
    <w:p>
      <w:pPr>
        <w:spacing w:after="0"/>
        <w:ind w:left="0"/>
        <w:jc w:val="both"/>
      </w:pPr>
      <w:r>
        <w:rPr>
          <w:rFonts w:ascii="Times New Roman"/>
          <w:b w:val="false"/>
          <w:i w:val="false"/>
          <w:color w:val="000000"/>
          <w:sz w:val="28"/>
        </w:rPr>
        <w:t>
      2. Клиникалық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w:t>
      </w:r>
    </w:p>
    <w:bookmarkEnd w:id="2915"/>
    <w:bookmarkStart w:name="z3119" w:id="2916"/>
    <w:p>
      <w:pPr>
        <w:spacing w:after="0"/>
        <w:ind w:left="0"/>
        <w:jc w:val="both"/>
      </w:pPr>
      <w:r>
        <w:rPr>
          <w:rFonts w:ascii="Times New Roman"/>
          <w:b w:val="false"/>
          <w:i w:val="false"/>
          <w:color w:val="000000"/>
          <w:sz w:val="28"/>
        </w:rPr>
        <w:t>
      3. Клиникалық зерттеулердің жеделдетілген сараптамасы (бұдан әрі - жеделдетілген рәсім):</w:t>
      </w:r>
    </w:p>
    <w:bookmarkEnd w:id="2916"/>
    <w:bookmarkStart w:name="z3120" w:id="2917"/>
    <w:p>
      <w:pPr>
        <w:spacing w:after="0"/>
        <w:ind w:left="0"/>
        <w:jc w:val="both"/>
      </w:pPr>
      <w:r>
        <w:rPr>
          <w:rFonts w:ascii="Times New Roman"/>
          <w:b w:val="false"/>
          <w:i w:val="false"/>
          <w:color w:val="000000"/>
          <w:sz w:val="28"/>
        </w:rPr>
        <w:t>
      1) төтенше ахуалдарды болғызбауға арналған дәрілік заттарға;</w:t>
      </w:r>
    </w:p>
    <w:bookmarkEnd w:id="2917"/>
    <w:bookmarkStart w:name="z3121" w:id="2918"/>
    <w:p>
      <w:pPr>
        <w:spacing w:after="0"/>
        <w:ind w:left="0"/>
        <w:jc w:val="both"/>
      </w:pPr>
      <w:r>
        <w:rPr>
          <w:rFonts w:ascii="Times New Roman"/>
          <w:b w:val="false"/>
          <w:i w:val="false"/>
          <w:color w:val="000000"/>
          <w:sz w:val="28"/>
        </w:rPr>
        <w:t>
      2) орфандық препараттарға;</w:t>
      </w:r>
    </w:p>
    <w:bookmarkEnd w:id="2918"/>
    <w:bookmarkStart w:name="z3122" w:id="2919"/>
    <w:p>
      <w:pPr>
        <w:spacing w:after="0"/>
        <w:ind w:left="0"/>
        <w:jc w:val="both"/>
      </w:pPr>
      <w:r>
        <w:rPr>
          <w:rFonts w:ascii="Times New Roman"/>
          <w:b w:val="false"/>
          <w:i w:val="false"/>
          <w:color w:val="000000"/>
          <w:sz w:val="28"/>
        </w:rPr>
        <w:t>
      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терапияның дәрілік заттарына жүргізіледі.</w:t>
      </w:r>
    </w:p>
    <w:bookmarkEnd w:id="2919"/>
    <w:bookmarkStart w:name="z3123" w:id="2920"/>
    <w:p>
      <w:pPr>
        <w:spacing w:after="0"/>
        <w:ind w:left="0"/>
        <w:jc w:val="both"/>
      </w:pPr>
      <w:r>
        <w:rPr>
          <w:rFonts w:ascii="Times New Roman"/>
          <w:b w:val="false"/>
          <w:i w:val="false"/>
          <w:color w:val="000000"/>
          <w:sz w:val="28"/>
        </w:rPr>
        <w:t>
      4. Жеделдетілген рәсімді жүргізу кезінде дәрілік заттардың қауіпсіздігіне, тиімділігі мен сапасына қойылатын талаптар төмендетілмейді.</w:t>
      </w:r>
    </w:p>
    <w:bookmarkEnd w:id="2920"/>
    <w:bookmarkStart w:name="z3124" w:id="2921"/>
    <w:p>
      <w:pPr>
        <w:spacing w:after="0"/>
        <w:ind w:left="0"/>
        <w:jc w:val="both"/>
      </w:pPr>
      <w:r>
        <w:rPr>
          <w:rFonts w:ascii="Times New Roman"/>
          <w:b w:val="false"/>
          <w:i w:val="false"/>
          <w:color w:val="000000"/>
          <w:sz w:val="28"/>
        </w:rPr>
        <w:t>
      5. Өтініш беруші жеделдетілген рәсім бойынша сараптама жүргізу қажеттілігі мен мүмкіндігінің уәкілетті орган растаған негізді дәлелдемелерін ұсынады.</w:t>
      </w:r>
    </w:p>
    <w:bookmarkEnd w:id="2921"/>
    <w:bookmarkStart w:name="z3125" w:id="2922"/>
    <w:p>
      <w:pPr>
        <w:spacing w:after="0"/>
        <w:ind w:left="0"/>
        <w:jc w:val="both"/>
      </w:pPr>
      <w:r>
        <w:rPr>
          <w:rFonts w:ascii="Times New Roman"/>
          <w:b w:val="false"/>
          <w:i w:val="false"/>
          <w:color w:val="000000"/>
          <w:sz w:val="28"/>
        </w:rPr>
        <w:t>
      6.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тәртібін және клиникалық базаларға қойылатын талаптарды уәкілетті орган айқындайды.</w:t>
      </w:r>
    </w:p>
    <w:bookmarkEnd w:id="2922"/>
    <w:p>
      <w:pPr>
        <w:spacing w:after="0"/>
        <w:ind w:left="0"/>
        <w:jc w:val="both"/>
      </w:pPr>
      <w:r>
        <w:rPr>
          <w:rFonts w:ascii="Times New Roman"/>
          <w:b/>
          <w:i w:val="false"/>
          <w:color w:val="000000"/>
          <w:sz w:val="28"/>
        </w:rPr>
        <w:t>239-бап. Дәрілік заттар мен медициналық бұйымдарға сараптама</w:t>
      </w:r>
    </w:p>
    <w:bookmarkStart w:name="z3127" w:id="2923"/>
    <w:p>
      <w:pPr>
        <w:spacing w:after="0"/>
        <w:ind w:left="0"/>
        <w:jc w:val="both"/>
      </w:pPr>
      <w:r>
        <w:rPr>
          <w:rFonts w:ascii="Times New Roman"/>
          <w:b w:val="false"/>
          <w:i w:val="false"/>
          <w:color w:val="000000"/>
          <w:sz w:val="28"/>
        </w:rPr>
        <w:t>
      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сипаттамалары мен клиникалық-техникалық негіздемесін бағалау дәрілік заттар мен медициналық бұйымдарға сараптама болып табылады.</w:t>
      </w:r>
    </w:p>
    <w:bookmarkEnd w:id="2923"/>
    <w:bookmarkStart w:name="z3128" w:id="2924"/>
    <w:p>
      <w:pPr>
        <w:spacing w:after="0"/>
        <w:ind w:left="0"/>
        <w:jc w:val="both"/>
      </w:pPr>
      <w:r>
        <w:rPr>
          <w:rFonts w:ascii="Times New Roman"/>
          <w:b w:val="false"/>
          <w:i w:val="false"/>
          <w:color w:val="000000"/>
          <w:sz w:val="28"/>
        </w:rPr>
        <w:t>
      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p>
    <w:bookmarkEnd w:id="2924"/>
    <w:bookmarkStart w:name="z3129" w:id="2925"/>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2925"/>
    <w:bookmarkStart w:name="z3130" w:id="2926"/>
    <w:p>
      <w:pPr>
        <w:spacing w:after="0"/>
        <w:ind w:left="0"/>
        <w:jc w:val="both"/>
      </w:pPr>
      <w:r>
        <w:rPr>
          <w:rFonts w:ascii="Times New Roman"/>
          <w:b w:val="false"/>
          <w:i w:val="false"/>
          <w:color w:val="000000"/>
          <w:sz w:val="28"/>
        </w:rPr>
        <w:t>
      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уәкілетті орган айқындайтын тәртіппен дәрілік заттар мен медициналық бұйымдарға сараптама кезінде қойылады.</w:t>
      </w:r>
    </w:p>
    <w:bookmarkEnd w:id="2926"/>
    <w:bookmarkStart w:name="z3131" w:id="2927"/>
    <w:p>
      <w:pPr>
        <w:spacing w:after="0"/>
        <w:ind w:left="0"/>
        <w:jc w:val="both"/>
      </w:pPr>
      <w:r>
        <w:rPr>
          <w:rFonts w:ascii="Times New Roman"/>
          <w:b w:val="false"/>
          <w:i w:val="false"/>
          <w:color w:val="000000"/>
          <w:sz w:val="28"/>
        </w:rPr>
        <w:t>
      4. Дәрілік заттар мен медициналық бұйымдар сараптамасының теріс қорытындысына мыналар негіз болып табылады:</w:t>
      </w:r>
    </w:p>
    <w:bookmarkEnd w:id="2927"/>
    <w:bookmarkStart w:name="z3132" w:id="2928"/>
    <w:p>
      <w:pPr>
        <w:spacing w:after="0"/>
        <w:ind w:left="0"/>
        <w:jc w:val="both"/>
      </w:pPr>
      <w:r>
        <w:rPr>
          <w:rFonts w:ascii="Times New Roman"/>
          <w:b w:val="false"/>
          <w:i w:val="false"/>
          <w:color w:val="000000"/>
          <w:sz w:val="28"/>
        </w:rPr>
        <w:t>
      1) сараптама жүргізу процесінде өтініш берушіге ескертулер берілгеннен кейін тіркеу дерекнамасының толық жиынтығын уәкілетті орган айқындаған тәртіппен белгіленген мерзімдерде ұсынбау;</w:t>
      </w:r>
    </w:p>
    <w:bookmarkEnd w:id="2928"/>
    <w:bookmarkStart w:name="z3133" w:id="2929"/>
    <w:p>
      <w:pPr>
        <w:spacing w:after="0"/>
        <w:ind w:left="0"/>
        <w:jc w:val="both"/>
      </w:pPr>
      <w:r>
        <w:rPr>
          <w:rFonts w:ascii="Times New Roman"/>
          <w:b w:val="false"/>
          <w:i w:val="false"/>
          <w:color w:val="000000"/>
          <w:sz w:val="28"/>
        </w:rPr>
        <w:t>
      2) өтініш берушінің анық емес мәліметтер ұсынуы;</w:t>
      </w:r>
    </w:p>
    <w:bookmarkEnd w:id="2929"/>
    <w:bookmarkStart w:name="z3134" w:id="2930"/>
    <w:p>
      <w:pPr>
        <w:spacing w:after="0"/>
        <w:ind w:left="0"/>
        <w:jc w:val="both"/>
      </w:pPr>
      <w:r>
        <w:rPr>
          <w:rFonts w:ascii="Times New Roman"/>
          <w:b w:val="false"/>
          <w:i w:val="false"/>
          <w:color w:val="000000"/>
          <w:sz w:val="28"/>
        </w:rPr>
        <w:t>
      3) күтілетін пайданың дәрілік препаратты қолдануға байланысты ықтимал тәуекелдерге қатынасының қолайлы болып табылмауы;</w:t>
      </w:r>
    </w:p>
    <w:bookmarkEnd w:id="2930"/>
    <w:bookmarkStart w:name="z3135" w:id="2931"/>
    <w:p>
      <w:pPr>
        <w:spacing w:after="0"/>
        <w:ind w:left="0"/>
        <w:jc w:val="both"/>
      </w:pPr>
      <w:r>
        <w:rPr>
          <w:rFonts w:ascii="Times New Roman"/>
          <w:b w:val="false"/>
          <w:i w:val="false"/>
          <w:color w:val="000000"/>
          <w:sz w:val="28"/>
        </w:rPr>
        <w:t>
      4) Қазақстан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bookmarkEnd w:id="2931"/>
    <w:bookmarkStart w:name="z3136" w:id="2932"/>
    <w:p>
      <w:pPr>
        <w:spacing w:after="0"/>
        <w:ind w:left="0"/>
        <w:jc w:val="both"/>
      </w:pPr>
      <w:r>
        <w:rPr>
          <w:rFonts w:ascii="Times New Roman"/>
          <w:b w:val="false"/>
          <w:i w:val="false"/>
          <w:color w:val="000000"/>
          <w:sz w:val="28"/>
        </w:rPr>
        <w:t>
      5) дәрілік заттың құрамында Қазақстан Республикасында қолдануға тыйым салынған заттар мен материалдардың болуы;</w:t>
      </w:r>
    </w:p>
    <w:bookmarkEnd w:id="2932"/>
    <w:bookmarkStart w:name="z3137" w:id="2933"/>
    <w:p>
      <w:pPr>
        <w:spacing w:after="0"/>
        <w:ind w:left="0"/>
        <w:jc w:val="both"/>
      </w:pPr>
      <w:r>
        <w:rPr>
          <w:rFonts w:ascii="Times New Roman"/>
          <w:b w:val="false"/>
          <w:i w:val="false"/>
          <w:color w:val="000000"/>
          <w:sz w:val="28"/>
        </w:rPr>
        <w:t>
      6) қатты дәрілік нысандардың құрамында консерванттардың болуы;</w:t>
      </w:r>
    </w:p>
    <w:bookmarkEnd w:id="2933"/>
    <w:bookmarkStart w:name="z3138" w:id="2934"/>
    <w:p>
      <w:pPr>
        <w:spacing w:after="0"/>
        <w:ind w:left="0"/>
        <w:jc w:val="both"/>
      </w:pPr>
      <w:r>
        <w:rPr>
          <w:rFonts w:ascii="Times New Roman"/>
          <w:b w:val="false"/>
          <w:i w:val="false"/>
          <w:color w:val="000000"/>
          <w:sz w:val="28"/>
        </w:rPr>
        <w:t>
      7) сараптама кезеңдері бірінің теріс нәтижелерін және (немесе) бейінді ұйымдар сарапшыларының теріс қорытындыларын алу;</w:t>
      </w:r>
    </w:p>
    <w:bookmarkEnd w:id="2934"/>
    <w:bookmarkStart w:name="z3139" w:id="2935"/>
    <w:p>
      <w:pPr>
        <w:spacing w:after="0"/>
        <w:ind w:left="0"/>
        <w:jc w:val="both"/>
      </w:pPr>
      <w:r>
        <w:rPr>
          <w:rFonts w:ascii="Times New Roman"/>
          <w:b w:val="false"/>
          <w:i w:val="false"/>
          <w:color w:val="000000"/>
          <w:sz w:val="28"/>
        </w:rPr>
        <w:t>
      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bookmarkEnd w:id="2935"/>
    <w:bookmarkStart w:name="z3140" w:id="2936"/>
    <w:p>
      <w:pPr>
        <w:spacing w:after="0"/>
        <w:ind w:left="0"/>
        <w:jc w:val="both"/>
      </w:pPr>
      <w:r>
        <w:rPr>
          <w:rFonts w:ascii="Times New Roman"/>
          <w:b w:val="false"/>
          <w:i w:val="false"/>
          <w:color w:val="000000"/>
          <w:sz w:val="28"/>
        </w:rPr>
        <w:t>
      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bookmarkEnd w:id="2936"/>
    <w:bookmarkStart w:name="z3141" w:id="2937"/>
    <w:p>
      <w:pPr>
        <w:spacing w:after="0"/>
        <w:ind w:left="0"/>
        <w:jc w:val="both"/>
      </w:pPr>
      <w:r>
        <w:rPr>
          <w:rFonts w:ascii="Times New Roman"/>
          <w:b w:val="false"/>
          <w:i w:val="false"/>
          <w:color w:val="000000"/>
          <w:sz w:val="28"/>
        </w:rPr>
        <w:t>
      10) дәрілік заттардың ұтымсыз құрамаларын анықтау;</w:t>
      </w:r>
    </w:p>
    <w:bookmarkEnd w:id="2937"/>
    <w:bookmarkStart w:name="z3142" w:id="2938"/>
    <w:p>
      <w:pPr>
        <w:spacing w:after="0"/>
        <w:ind w:left="0"/>
        <w:jc w:val="both"/>
      </w:pPr>
      <w:r>
        <w:rPr>
          <w:rFonts w:ascii="Times New Roman"/>
          <w:b w:val="false"/>
          <w:i w:val="false"/>
          <w:color w:val="000000"/>
          <w:sz w:val="28"/>
        </w:rPr>
        <w:t>
      11) дәрілік препараттың клиникалық тиімділігі мен қауіпсіздігін өтініш берушінің дәлелдемеуі;</w:t>
      </w:r>
    </w:p>
    <w:bookmarkEnd w:id="2938"/>
    <w:bookmarkStart w:name="z3143" w:id="2939"/>
    <w:p>
      <w:pPr>
        <w:spacing w:after="0"/>
        <w:ind w:left="0"/>
        <w:jc w:val="both"/>
      </w:pPr>
      <w:r>
        <w:rPr>
          <w:rFonts w:ascii="Times New Roman"/>
          <w:b w:val="false"/>
          <w:i w:val="false"/>
          <w:color w:val="000000"/>
          <w:sz w:val="28"/>
        </w:rPr>
        <w:t>
      12) дәрілік препарат сапасының расталмауы;</w:t>
      </w:r>
    </w:p>
    <w:bookmarkEnd w:id="2939"/>
    <w:bookmarkStart w:name="z3144" w:id="2940"/>
    <w:p>
      <w:pPr>
        <w:spacing w:after="0"/>
        <w:ind w:left="0"/>
        <w:jc w:val="both"/>
      </w:pPr>
      <w:r>
        <w:rPr>
          <w:rFonts w:ascii="Times New Roman"/>
          <w:b w:val="false"/>
          <w:i w:val="false"/>
          <w:color w:val="000000"/>
          <w:sz w:val="28"/>
        </w:rPr>
        <w:t>
      13) тіркеуден кейінгі кезеңде "пайда-тәуекелдің"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сақталған кезде терапиялық тиімділіктің болмауының анықталуы;</w:t>
      </w:r>
    </w:p>
    <w:bookmarkEnd w:id="2940"/>
    <w:bookmarkStart w:name="z3145" w:id="2941"/>
    <w:p>
      <w:pPr>
        <w:spacing w:after="0"/>
        <w:ind w:left="0"/>
        <w:jc w:val="both"/>
      </w:pPr>
      <w:r>
        <w:rPr>
          <w:rFonts w:ascii="Times New Roman"/>
          <w:b w:val="false"/>
          <w:i w:val="false"/>
          <w:color w:val="000000"/>
          <w:sz w:val="28"/>
        </w:rPr>
        <w:t>
      14) фармакологиялық қадағалау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артуын көрсететін фактілер;</w:t>
      </w:r>
    </w:p>
    <w:bookmarkEnd w:id="2941"/>
    <w:bookmarkStart w:name="z3146" w:id="2942"/>
    <w:p>
      <w:pPr>
        <w:spacing w:after="0"/>
        <w:ind w:left="0"/>
        <w:jc w:val="both"/>
      </w:pPr>
      <w:r>
        <w:rPr>
          <w:rFonts w:ascii="Times New Roman"/>
          <w:b w:val="false"/>
          <w:i w:val="false"/>
          <w:color w:val="000000"/>
          <w:sz w:val="28"/>
        </w:rPr>
        <w:t>
      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келмеуі;</w:t>
      </w:r>
    </w:p>
    <w:bookmarkEnd w:id="2942"/>
    <w:bookmarkStart w:name="z3147" w:id="2943"/>
    <w:p>
      <w:pPr>
        <w:spacing w:after="0"/>
        <w:ind w:left="0"/>
        <w:jc w:val="both"/>
      </w:pPr>
      <w:r>
        <w:rPr>
          <w:rFonts w:ascii="Times New Roman"/>
          <w:b w:val="false"/>
          <w:i w:val="false"/>
          <w:color w:val="000000"/>
          <w:sz w:val="28"/>
        </w:rPr>
        <w:t>
      16) тіркеу куәлігін ұстаушының фармакологиялық қадағалау бойынша міндеттемелерді орындамауы;</w:t>
      </w:r>
    </w:p>
    <w:bookmarkEnd w:id="2943"/>
    <w:bookmarkStart w:name="z3148" w:id="2944"/>
    <w:p>
      <w:pPr>
        <w:spacing w:after="0"/>
        <w:ind w:left="0"/>
        <w:jc w:val="both"/>
      </w:pPr>
      <w:r>
        <w:rPr>
          <w:rFonts w:ascii="Times New Roman"/>
          <w:b w:val="false"/>
          <w:i w:val="false"/>
          <w:color w:val="000000"/>
          <w:sz w:val="28"/>
        </w:rPr>
        <w:t>
      17) енгізілетін өзгерістердің дәрілік препараттың "пайда-тәуекел" арақатынасына теріс әсерін тигізуі.</w:t>
      </w:r>
    </w:p>
    <w:bookmarkEnd w:id="2944"/>
    <w:p>
      <w:pPr>
        <w:spacing w:after="0"/>
        <w:ind w:left="0"/>
        <w:jc w:val="both"/>
      </w:pPr>
      <w:r>
        <w:rPr>
          <w:rFonts w:ascii="Times New Roman"/>
          <w:b/>
          <w:i w:val="false"/>
          <w:color w:val="000000"/>
          <w:sz w:val="28"/>
        </w:rPr>
        <w:t>240-бап. Қазақстан Республикасының Мемлекеттік фармакопеясы</w:t>
      </w:r>
    </w:p>
    <w:bookmarkStart w:name="z3150" w:id="2945"/>
    <w:p>
      <w:pPr>
        <w:spacing w:after="0"/>
        <w:ind w:left="0"/>
        <w:jc w:val="both"/>
      </w:pPr>
      <w:r>
        <w:rPr>
          <w:rFonts w:ascii="Times New Roman"/>
          <w:b w:val="false"/>
          <w:i w:val="false"/>
          <w:color w:val="000000"/>
          <w:sz w:val="28"/>
        </w:rPr>
        <w:t>
      1. Қазақстан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талаптарында белгіленеді.</w:t>
      </w:r>
    </w:p>
    <w:bookmarkEnd w:id="2945"/>
    <w:bookmarkStart w:name="z3151" w:id="2946"/>
    <w:p>
      <w:pPr>
        <w:spacing w:after="0"/>
        <w:ind w:left="0"/>
        <w:jc w:val="both"/>
      </w:pPr>
      <w:r>
        <w:rPr>
          <w:rFonts w:ascii="Times New Roman"/>
          <w:b w:val="false"/>
          <w:i w:val="false"/>
          <w:color w:val="000000"/>
          <w:sz w:val="28"/>
        </w:rPr>
        <w:t>
      2. Қазақстан Республикасының Мемлекеттік фармакопеясы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 жатады.</w:t>
      </w:r>
    </w:p>
    <w:bookmarkEnd w:id="2946"/>
    <w:bookmarkStart w:name="z3152" w:id="2947"/>
    <w:p>
      <w:pPr>
        <w:spacing w:after="0"/>
        <w:ind w:left="0"/>
        <w:jc w:val="both"/>
      </w:pPr>
      <w:r>
        <w:rPr>
          <w:rFonts w:ascii="Times New Roman"/>
          <w:b w:val="false"/>
          <w:i w:val="false"/>
          <w:color w:val="000000"/>
          <w:sz w:val="28"/>
        </w:rPr>
        <w:t>
      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bookmarkEnd w:id="2947"/>
    <w:bookmarkStart w:name="z3153" w:id="2948"/>
    <w:p>
      <w:pPr>
        <w:spacing w:after="0"/>
        <w:ind w:left="0"/>
        <w:jc w:val="both"/>
      </w:pPr>
      <w:r>
        <w:rPr>
          <w:rFonts w:ascii="Times New Roman"/>
          <w:b w:val="false"/>
          <w:i w:val="false"/>
          <w:color w:val="000000"/>
          <w:sz w:val="28"/>
        </w:rPr>
        <w:t>
      4. Қазақстан Республикасы Мемлекеттік фармакопеясының жалпы құжаттарында:</w:t>
      </w:r>
    </w:p>
    <w:bookmarkEnd w:id="2948"/>
    <w:bookmarkStart w:name="z3154" w:id="2949"/>
    <w:p>
      <w:pPr>
        <w:spacing w:after="0"/>
        <w:ind w:left="0"/>
        <w:jc w:val="both"/>
      </w:pPr>
      <w:r>
        <w:rPr>
          <w:rFonts w:ascii="Times New Roman"/>
          <w:b w:val="false"/>
          <w:i w:val="false"/>
          <w:color w:val="000000"/>
          <w:sz w:val="28"/>
        </w:rPr>
        <w:t>
      1) фармацевтикалық субстанциялардың (белсенді фармацевтикалық субстанциялардың), дәрілік заттардың сапасына;</w:t>
      </w:r>
    </w:p>
    <w:bookmarkEnd w:id="2949"/>
    <w:bookmarkStart w:name="z3155" w:id="2950"/>
    <w:p>
      <w:pPr>
        <w:spacing w:after="0"/>
        <w:ind w:left="0"/>
        <w:jc w:val="both"/>
      </w:pPr>
      <w:r>
        <w:rPr>
          <w:rFonts w:ascii="Times New Roman"/>
          <w:b w:val="false"/>
          <w:i w:val="false"/>
          <w:color w:val="000000"/>
          <w:sz w:val="28"/>
        </w:rPr>
        <w:t>
      2) реагенттерге, стандартты үлгілерге, олардың сапасын бақылау үшін қолданылатын сынау әдістері мен әдістемелеріне;</w:t>
      </w:r>
    </w:p>
    <w:bookmarkEnd w:id="2950"/>
    <w:bookmarkStart w:name="z3156" w:id="2951"/>
    <w:p>
      <w:pPr>
        <w:spacing w:after="0"/>
        <w:ind w:left="0"/>
        <w:jc w:val="both"/>
      </w:pPr>
      <w:r>
        <w:rPr>
          <w:rFonts w:ascii="Times New Roman"/>
          <w:b w:val="false"/>
          <w:i w:val="false"/>
          <w:color w:val="000000"/>
          <w:sz w:val="28"/>
        </w:rPr>
        <w:t>
      3) қаптама материалдарына және контейнерлерге қойылатын жалпы талаптар айқындалады.</w:t>
      </w:r>
    </w:p>
    <w:bookmarkEnd w:id="2951"/>
    <w:bookmarkStart w:name="z3157" w:id="2952"/>
    <w:p>
      <w:pPr>
        <w:spacing w:after="0"/>
        <w:ind w:left="0"/>
        <w:jc w:val="both"/>
      </w:pPr>
      <w:r>
        <w:rPr>
          <w:rFonts w:ascii="Times New Roman"/>
          <w:b w:val="false"/>
          <w:i w:val="false"/>
          <w:color w:val="000000"/>
          <w:sz w:val="28"/>
        </w:rPr>
        <w:t>
      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қойылатын нақты талаптарды айқындайды.</w:t>
      </w:r>
    </w:p>
    <w:bookmarkEnd w:id="2952"/>
    <w:bookmarkStart w:name="z3158" w:id="2953"/>
    <w:p>
      <w:pPr>
        <w:spacing w:after="0"/>
        <w:ind w:left="0"/>
        <w:jc w:val="both"/>
      </w:pPr>
      <w:r>
        <w:rPr>
          <w:rFonts w:ascii="Times New Roman"/>
          <w:b w:val="false"/>
          <w:i w:val="false"/>
          <w:color w:val="000000"/>
          <w:sz w:val="28"/>
        </w:rPr>
        <w:t>
      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тұлғалар үшін мемлекеттік тіркеу, қайта тіркеу және тіркеу дерекнамасына өзгерістер енгізу кезінде міндетті талап болып табылады.</w:t>
      </w:r>
    </w:p>
    <w:bookmarkEnd w:id="2953"/>
    <w:bookmarkStart w:name="z3159" w:id="2954"/>
    <w:p>
      <w:pPr>
        <w:spacing w:after="0"/>
        <w:ind w:left="0"/>
        <w:jc w:val="both"/>
      </w:pPr>
      <w:r>
        <w:rPr>
          <w:rFonts w:ascii="Times New Roman"/>
          <w:b w:val="false"/>
          <w:i w:val="false"/>
          <w:color w:val="000000"/>
          <w:sz w:val="28"/>
        </w:rPr>
        <w:t>
      7. Қазақстан Республикасының Мемлекеттік фармакопеясын дәрілік заттар мен медициналық бұйымдардың айналысы саласындағы мемлекеттік сараптама ұйымы әзірлейді.</w:t>
      </w:r>
    </w:p>
    <w:bookmarkEnd w:id="2954"/>
    <w:bookmarkStart w:name="z3160" w:id="2955"/>
    <w:p>
      <w:pPr>
        <w:spacing w:after="0"/>
        <w:ind w:left="0"/>
        <w:jc w:val="both"/>
      </w:pPr>
      <w:r>
        <w:rPr>
          <w:rFonts w:ascii="Times New Roman"/>
          <w:b w:val="false"/>
          <w:i w:val="false"/>
          <w:color w:val="000000"/>
          <w:sz w:val="28"/>
        </w:rPr>
        <w:t>
      Қазақстан Республикасының Мемлекеттік фармакопеясын әзірлеу, ресімдеу, келісу, бекіту және оған өзгерістер мен толықтырулар енгізу тәртібін уәкілетті орган айқындайды.</w:t>
      </w:r>
    </w:p>
    <w:bookmarkEnd w:id="2955"/>
    <w:bookmarkStart w:name="z3161" w:id="2956"/>
    <w:p>
      <w:pPr>
        <w:spacing w:after="0"/>
        <w:ind w:left="0"/>
        <w:jc w:val="both"/>
      </w:pPr>
      <w:r>
        <w:rPr>
          <w:rFonts w:ascii="Times New Roman"/>
          <w:b w:val="false"/>
          <w:i w:val="false"/>
          <w:color w:val="000000"/>
          <w:sz w:val="28"/>
        </w:rPr>
        <w:t>
      8. Қазақстан Республикасының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таныған әлемнің жетекші фармакопеяларына сәйкес болуға тиіс.</w:t>
      </w:r>
    </w:p>
    <w:bookmarkEnd w:id="2956"/>
    <w:p>
      <w:pPr>
        <w:spacing w:after="0"/>
        <w:ind w:left="0"/>
        <w:jc w:val="both"/>
      </w:pPr>
      <w:r>
        <w:rPr>
          <w:rFonts w:ascii="Times New Roman"/>
          <w:b/>
          <w:i w:val="false"/>
          <w:color w:val="000000"/>
          <w:sz w:val="28"/>
        </w:rPr>
        <w:t>241-бап. Қазақстан Республикасында тіркелген дәрілік заттар мен медициналық бұйымдардың сапасын бағалау</w:t>
      </w:r>
    </w:p>
    <w:bookmarkStart w:name="z3163" w:id="2957"/>
    <w:p>
      <w:pPr>
        <w:spacing w:after="0"/>
        <w:ind w:left="0"/>
        <w:jc w:val="both"/>
      </w:pPr>
      <w:r>
        <w:rPr>
          <w:rFonts w:ascii="Times New Roman"/>
          <w:b w:val="false"/>
          <w:i w:val="false"/>
          <w:color w:val="000000"/>
          <w:sz w:val="28"/>
        </w:rPr>
        <w:t>
      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bookmarkEnd w:id="2957"/>
    <w:bookmarkStart w:name="z3164" w:id="2958"/>
    <w:p>
      <w:pPr>
        <w:spacing w:after="0"/>
        <w:ind w:left="0"/>
        <w:jc w:val="both"/>
      </w:pPr>
      <w:r>
        <w:rPr>
          <w:rFonts w:ascii="Times New Roman"/>
          <w:b w:val="false"/>
          <w:i w:val="false"/>
          <w:color w:val="000000"/>
          <w:sz w:val="28"/>
        </w:rPr>
        <w:t>
      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bookmarkEnd w:id="2958"/>
    <w:bookmarkStart w:name="z3165" w:id="2959"/>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2959"/>
    <w:p>
      <w:pPr>
        <w:spacing w:after="0"/>
        <w:ind w:left="0"/>
        <w:jc w:val="both"/>
      </w:pPr>
      <w:r>
        <w:rPr>
          <w:rFonts w:ascii="Times New Roman"/>
          <w:b/>
          <w:i w:val="false"/>
          <w:color w:val="000000"/>
          <w:sz w:val="28"/>
        </w:rPr>
        <w:t>242-бап. Дәрілік заттар мен медициналық бұйымдарды таңбалау</w:t>
      </w:r>
    </w:p>
    <w:bookmarkStart w:name="z3167" w:id="2960"/>
    <w:p>
      <w:pPr>
        <w:spacing w:after="0"/>
        <w:ind w:left="0"/>
        <w:jc w:val="both"/>
      </w:pPr>
      <w:r>
        <w:rPr>
          <w:rFonts w:ascii="Times New Roman"/>
          <w:b w:val="false"/>
          <w:i w:val="false"/>
          <w:color w:val="000000"/>
          <w:sz w:val="28"/>
        </w:rPr>
        <w:t>
      1. Дәрілік заттар қаптамасына (бастапқы және (немесе) қайталама) қазақ және орыс тілдерінде жақсы оқылатын қаріппен басылған таңбамен және қазақ және орыс тілдеріндегі медициналық қолдану жөніндегі нұсқаулықпен (қосымша парақ) айналысқа түсуге тиіс.</w:t>
      </w:r>
    </w:p>
    <w:bookmarkEnd w:id="2960"/>
    <w:p>
      <w:pPr>
        <w:spacing w:after="0"/>
        <w:ind w:left="0"/>
        <w:jc w:val="both"/>
      </w:pPr>
      <w:r>
        <w:rPr>
          <w:rFonts w:ascii="Times New Roman"/>
          <w:b w:val="false"/>
          <w:i w:val="false"/>
          <w:color w:val="000000"/>
          <w:sz w:val="28"/>
        </w:rPr>
        <w:t>
      Таңбалау және медициналық қолдану жөніндегі нұсқаулық (қосымша парақ) мәтіндері "Қазақстан Республикасындағы тіл туралы" Қазақстан Республикасы Заңының талаптарына сәйкес келуге тиіс.</w:t>
      </w:r>
    </w:p>
    <w:bookmarkStart w:name="z3168" w:id="2961"/>
    <w:p>
      <w:pPr>
        <w:spacing w:after="0"/>
        <w:ind w:left="0"/>
        <w:jc w:val="both"/>
      </w:pPr>
      <w:r>
        <w:rPr>
          <w:rFonts w:ascii="Times New Roman"/>
          <w:b w:val="false"/>
          <w:i w:val="false"/>
          <w:color w:val="000000"/>
          <w:sz w:val="28"/>
        </w:rPr>
        <w:t>
      2. Медицина қызметкерлері үшін уәкілетті органның және дәрілік заттар мен медициналық бұйымдардың айналысы саласындағы мемлекеттік сараптама ұйымының интернет-ресурстарында мемлекеттік тіркеу кезінде бекітілген дәрілік заттың жалпы сипаттамасы орналастырылады.</w:t>
      </w:r>
    </w:p>
    <w:bookmarkEnd w:id="2961"/>
    <w:bookmarkStart w:name="z3169" w:id="2962"/>
    <w:p>
      <w:pPr>
        <w:spacing w:after="0"/>
        <w:ind w:left="0"/>
        <w:jc w:val="both"/>
      </w:pPr>
      <w:r>
        <w:rPr>
          <w:rFonts w:ascii="Times New Roman"/>
          <w:b w:val="false"/>
          <w:i w:val="false"/>
          <w:color w:val="000000"/>
          <w:sz w:val="28"/>
        </w:rPr>
        <w:t>
      3. Медициналық бұйымдар қазақ және орыс тілдерінде тікелей медициналық бұйымдарға және (немесе) қаптамасына басылған таңбамен және медициналық бұйымға арналған медициналық қолдану жөніндегі нұсқаулықпен немесе пайдалану құжатымен айналысқа түсуге тиіс.</w:t>
      </w:r>
    </w:p>
    <w:bookmarkEnd w:id="2962"/>
    <w:p>
      <w:pPr>
        <w:spacing w:after="0"/>
        <w:ind w:left="0"/>
        <w:jc w:val="both"/>
      </w:pPr>
      <w:r>
        <w:rPr>
          <w:rFonts w:ascii="Times New Roman"/>
          <w:b w:val="false"/>
          <w:i w:val="false"/>
          <w:color w:val="000000"/>
          <w:sz w:val="28"/>
        </w:rPr>
        <w:t>
      Таңбалаудың,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Заңының талаптарына сәйкес келуге тиіс.</w:t>
      </w:r>
    </w:p>
    <w:bookmarkStart w:name="z3170" w:id="2963"/>
    <w:p>
      <w:pPr>
        <w:spacing w:after="0"/>
        <w:ind w:left="0"/>
        <w:jc w:val="both"/>
      </w:pPr>
      <w:r>
        <w:rPr>
          <w:rFonts w:ascii="Times New Roman"/>
          <w:b w:val="false"/>
          <w:i w:val="false"/>
          <w:color w:val="000000"/>
          <w:sz w:val="28"/>
        </w:rPr>
        <w:t>
      4. Дәрілік заттар мен медициналық бұйымдарды таңбалау қағидаларын уәкілетті орган бекітеді.</w:t>
      </w:r>
    </w:p>
    <w:bookmarkEnd w:id="2963"/>
    <w:bookmarkStart w:name="z3171" w:id="2964"/>
    <w:p>
      <w:pPr>
        <w:spacing w:after="0"/>
        <w:ind w:left="0"/>
        <w:jc w:val="both"/>
      </w:pPr>
      <w:r>
        <w:rPr>
          <w:rFonts w:ascii="Times New Roman"/>
          <w:b w:val="false"/>
          <w:i w:val="false"/>
          <w:color w:val="000000"/>
          <w:sz w:val="28"/>
        </w:rPr>
        <w:t>
      Дәрілік заттар мен медициналық бұйымдарды медициналық қолдану жөніндегі нұсқаулықты жасау және ресімдеу тәртібін, дәрілік заттың жалпы сипаттамасын уәкілетті орган айқындайды.</w:t>
      </w:r>
    </w:p>
    <w:bookmarkEnd w:id="2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Озық терапияның дәрілік заттарын қолдану</w:t>
      </w:r>
    </w:p>
    <w:bookmarkStart w:name="z3173" w:id="2965"/>
    <w:p>
      <w:pPr>
        <w:spacing w:after="0"/>
        <w:ind w:left="0"/>
        <w:jc w:val="both"/>
      </w:pPr>
      <w:r>
        <w:rPr>
          <w:rFonts w:ascii="Times New Roman"/>
          <w:b w:val="false"/>
          <w:i w:val="false"/>
          <w:color w:val="000000"/>
          <w:sz w:val="28"/>
        </w:rPr>
        <w:t>
      1. Озық терапияның дәрілік заттары өндірілу және қолданылу тәсілі бойынша:</w:t>
      </w:r>
    </w:p>
    <w:bookmarkEnd w:id="2965"/>
    <w:bookmarkStart w:name="z3174" w:id="2966"/>
    <w:p>
      <w:pPr>
        <w:spacing w:after="0"/>
        <w:ind w:left="0"/>
        <w:jc w:val="both"/>
      </w:pPr>
      <w:r>
        <w:rPr>
          <w:rFonts w:ascii="Times New Roman"/>
          <w:b w:val="false"/>
          <w:i w:val="false"/>
          <w:color w:val="000000"/>
          <w:sz w:val="28"/>
        </w:rPr>
        <w:t>
      1) сериялық қағидат бойынша фармацевтикалық өндіріс жағдайларында өнеркәсіптік тәсілмен (әдеттегі тәсіл) өндірілгендер;</w:t>
      </w:r>
    </w:p>
    <w:bookmarkEnd w:id="2966"/>
    <w:bookmarkStart w:name="z3175" w:id="2967"/>
    <w:p>
      <w:pPr>
        <w:spacing w:after="0"/>
        <w:ind w:left="0"/>
        <w:jc w:val="both"/>
      </w:pPr>
      <w:r>
        <w:rPr>
          <w:rFonts w:ascii="Times New Roman"/>
          <w:b w:val="false"/>
          <w:i w:val="false"/>
          <w:color w:val="000000"/>
          <w:sz w:val="28"/>
        </w:rPr>
        <w:t>
      2) пациенттің немесе оған тікелей таңдап алынған донорының аутологиялық биологиялық материалдарын пайдалана отырып жеке қолдану үшін өндірілгендер болып бөлінеді.</w:t>
      </w:r>
    </w:p>
    <w:bookmarkEnd w:id="2967"/>
    <w:bookmarkStart w:name="z3176" w:id="2968"/>
    <w:p>
      <w:pPr>
        <w:spacing w:after="0"/>
        <w:ind w:left="0"/>
        <w:jc w:val="both"/>
      </w:pPr>
      <w:r>
        <w:rPr>
          <w:rFonts w:ascii="Times New Roman"/>
          <w:b w:val="false"/>
          <w:i w:val="false"/>
          <w:color w:val="000000"/>
          <w:sz w:val="28"/>
        </w:rPr>
        <w:t>
      2. Озық терапияның дәрілік заттарын қолдануға жіберу, қолдану және қолданудың тиімділігі мен қауіпсіздігінің мониторингі тәртібін уәкілетті орган айқындайды.</w:t>
      </w:r>
    </w:p>
    <w:bookmarkEnd w:id="2968"/>
    <w:bookmarkStart w:name="z3177" w:id="2969"/>
    <w:p>
      <w:pPr>
        <w:spacing w:after="0"/>
        <w:ind w:left="0"/>
        <w:jc w:val="both"/>
      </w:pPr>
      <w:r>
        <w:rPr>
          <w:rFonts w:ascii="Times New Roman"/>
          <w:b w:val="false"/>
          <w:i w:val="false"/>
          <w:color w:val="000000"/>
          <w:sz w:val="28"/>
        </w:rPr>
        <w:t>
      3. Озық терапияның дәрілік заттары осы Кодекстің 238-бабында белгіленген тәртіппен клиникалық зерттеулерге жатады.</w:t>
      </w:r>
    </w:p>
    <w:bookmarkEnd w:id="2969"/>
    <w:bookmarkStart w:name="z3178" w:id="2970"/>
    <w:p>
      <w:pPr>
        <w:spacing w:after="0"/>
        <w:ind w:left="0"/>
        <w:jc w:val="both"/>
      </w:pPr>
      <w:r>
        <w:rPr>
          <w:rFonts w:ascii="Times New Roman"/>
          <w:b w:val="false"/>
          <w:i w:val="false"/>
          <w:color w:val="000000"/>
          <w:sz w:val="28"/>
        </w:rPr>
        <w:t>
      4. Өнеркәсіптік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 23-бабында белгіленген Дәрілік затты немесе медициналық бұйымды мемлекеттік тіркеу тәртібіне сәйкес мемлекеттік тіркеуге жатады.</w:t>
      </w:r>
    </w:p>
    <w:bookmarkEnd w:id="2970"/>
    <w:bookmarkStart w:name="z3179" w:id="2971"/>
    <w:p>
      <w:pPr>
        <w:spacing w:after="0"/>
        <w:ind w:left="0"/>
        <w:jc w:val="both"/>
      </w:pPr>
      <w:r>
        <w:rPr>
          <w:rFonts w:ascii="Times New Roman"/>
          <w:b w:val="false"/>
          <w:i w:val="false"/>
          <w:color w:val="000000"/>
          <w:sz w:val="28"/>
        </w:rPr>
        <w:t>
      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мемлекеттік тіркеу рәсімінсіз дәрілік заттар мен медициналық бұйымдардың айналысы саласындағы сараптама ұйымының қорытындысы негізінде жіберіледі.</w:t>
      </w:r>
    </w:p>
    <w:bookmarkEnd w:id="2971"/>
    <w:bookmarkStart w:name="z3180" w:id="2972"/>
    <w:p>
      <w:pPr>
        <w:spacing w:after="0"/>
        <w:ind w:left="0"/>
        <w:jc w:val="both"/>
      </w:pPr>
      <w:r>
        <w:rPr>
          <w:rFonts w:ascii="Times New Roman"/>
          <w:b w:val="false"/>
          <w:i w:val="false"/>
          <w:color w:val="000000"/>
          <w:sz w:val="28"/>
        </w:rPr>
        <w:t>
      6. Айрықша жағдайларда, жеке қолдану үшін өндірілген озық терапияның дәрілік заттары:</w:t>
      </w:r>
    </w:p>
    <w:bookmarkEnd w:id="2972"/>
    <w:bookmarkStart w:name="z3181" w:id="2973"/>
    <w:p>
      <w:pPr>
        <w:spacing w:after="0"/>
        <w:ind w:left="0"/>
        <w:jc w:val="both"/>
      </w:pPr>
      <w:r>
        <w:rPr>
          <w:rFonts w:ascii="Times New Roman"/>
          <w:b w:val="false"/>
          <w:i w:val="false"/>
          <w:color w:val="000000"/>
          <w:sz w:val="28"/>
        </w:rPr>
        <w:t>
      1) Биоэтика жөніндегі жергілікті комиссияның оң қорытындысы болған;</w:t>
      </w:r>
    </w:p>
    <w:bookmarkEnd w:id="2973"/>
    <w:bookmarkStart w:name="z3182" w:id="2974"/>
    <w:p>
      <w:pPr>
        <w:spacing w:after="0"/>
        <w:ind w:left="0"/>
        <w:jc w:val="both"/>
      </w:pPr>
      <w:r>
        <w:rPr>
          <w:rFonts w:ascii="Times New Roman"/>
          <w:b w:val="false"/>
          <w:i w:val="false"/>
          <w:color w:val="000000"/>
          <w:sz w:val="28"/>
        </w:rPr>
        <w:t>
      2) озық терапияның дәрілік затын қолдану пациентке тікелей пайда алып келетінін күтуге ғылыми негіздер болған;</w:t>
      </w:r>
    </w:p>
    <w:bookmarkEnd w:id="2974"/>
    <w:bookmarkStart w:name="z3183" w:id="2975"/>
    <w:p>
      <w:pPr>
        <w:spacing w:after="0"/>
        <w:ind w:left="0"/>
        <w:jc w:val="both"/>
      </w:pPr>
      <w:r>
        <w:rPr>
          <w:rFonts w:ascii="Times New Roman"/>
          <w:b w:val="false"/>
          <w:i w:val="false"/>
          <w:color w:val="000000"/>
          <w:sz w:val="28"/>
        </w:rPr>
        <w:t>
      3) озық терапияның дәрілік затын қолдануға пациенттің немесе оның заңды өкілінің хабардар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bookmarkEnd w:id="2975"/>
    <w:bookmarkStart w:name="z3184" w:id="2976"/>
    <w:p>
      <w:pPr>
        <w:spacing w:after="0"/>
        <w:ind w:left="0"/>
        <w:jc w:val="both"/>
      </w:pPr>
      <w:r>
        <w:rPr>
          <w:rFonts w:ascii="Times New Roman"/>
          <w:b w:val="false"/>
          <w:i w:val="false"/>
          <w:color w:val="000000"/>
          <w:sz w:val="28"/>
        </w:rPr>
        <w:t>
      Озық терапияның дәрілік затын тағайындайтын дәрігер көрсетілген шарттардың сақталуын қамтамасыз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есеп ұсынады.</w:t>
      </w:r>
    </w:p>
    <w:bookmarkEnd w:id="2976"/>
    <w:bookmarkStart w:name="z3185" w:id="2977"/>
    <w:p>
      <w:pPr>
        <w:spacing w:after="0"/>
        <w:ind w:left="0"/>
        <w:jc w:val="both"/>
      </w:pPr>
      <w:r>
        <w:rPr>
          <w:rFonts w:ascii="Times New Roman"/>
          <w:b w:val="false"/>
          <w:i w:val="false"/>
          <w:color w:val="000000"/>
          <w:sz w:val="28"/>
        </w:rPr>
        <w:t>
      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ұйымдардың тізбесін уәкілетті орган айқындайды.</w:t>
      </w:r>
    </w:p>
    <w:bookmarkEnd w:id="2977"/>
    <w:p>
      <w:pPr>
        <w:spacing w:after="0"/>
        <w:ind w:left="0"/>
        <w:jc w:val="both"/>
      </w:pPr>
      <w:r>
        <w:rPr>
          <w:rFonts w:ascii="Times New Roman"/>
          <w:b/>
          <w:i w:val="false"/>
          <w:color w:val="000000"/>
          <w:sz w:val="28"/>
        </w:rPr>
        <w:t>244-бап. Тиісті фармацевтикалық практикалар жөніндегі фармацевтикалық инспекторат</w:t>
      </w:r>
    </w:p>
    <w:bookmarkStart w:name="z3187" w:id="2978"/>
    <w:p>
      <w:pPr>
        <w:spacing w:after="0"/>
        <w:ind w:left="0"/>
        <w:jc w:val="both"/>
      </w:pPr>
      <w:r>
        <w:rPr>
          <w:rFonts w:ascii="Times New Roman"/>
          <w:b w:val="false"/>
          <w:i w:val="false"/>
          <w:color w:val="000000"/>
          <w:sz w:val="28"/>
        </w:rPr>
        <w:t>
      1. Тиісті фармацевтикалық практикалар жөніндегі фармацевтикалық инспекторат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bookmarkEnd w:id="2978"/>
    <w:bookmarkStart w:name="z3188" w:id="2979"/>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 үйлестіреді.</w:t>
      </w:r>
    </w:p>
    <w:bookmarkEnd w:id="2979"/>
    <w:bookmarkStart w:name="z3189" w:id="2980"/>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 практикалардың талаптарына сәйкестік сертификаттарын (қорытындыларды) береді немесе кері қайтарып алады.</w:t>
      </w:r>
    </w:p>
    <w:bookmarkEnd w:id="2980"/>
    <w:bookmarkStart w:name="z3190" w:id="2981"/>
    <w:p>
      <w:pPr>
        <w:spacing w:after="0"/>
        <w:ind w:left="0"/>
        <w:jc w:val="both"/>
      </w:pPr>
      <w:r>
        <w:rPr>
          <w:rFonts w:ascii="Times New Roman"/>
          <w:b w:val="false"/>
          <w:i w:val="false"/>
          <w:color w:val="000000"/>
          <w:sz w:val="28"/>
        </w:rPr>
        <w:t>
      3. Фармацевтикалық инспекция мынадай жағдайларда:</w:t>
      </w:r>
    </w:p>
    <w:bookmarkEnd w:id="2981"/>
    <w:bookmarkStart w:name="z3191" w:id="2982"/>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субъектінің сертификат (қорытынды) алуға немесе оның қолданысын ұзартуға өтінімі негізінде, сондай-ақ тиісті фармакологиялық қадағалау практикасына (GVP) сәйкес;</w:t>
      </w:r>
    </w:p>
    <w:bookmarkEnd w:id="2982"/>
    <w:bookmarkStart w:name="z3192" w:id="2983"/>
    <w:p>
      <w:pPr>
        <w:spacing w:after="0"/>
        <w:ind w:left="0"/>
        <w:jc w:val="both"/>
      </w:pPr>
      <w:r>
        <w:rPr>
          <w:rFonts w:ascii="Times New Roman"/>
          <w:b w:val="false"/>
          <w:i w:val="false"/>
          <w:color w:val="000000"/>
          <w:sz w:val="28"/>
        </w:rPr>
        <w:t>
      2) фармацевтикалық инспекцияны жүргізу бағдарламасына сәйкес дәрілік заттар мен медициналық бұйымдардың айналысы саласындағы субъектінің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bookmarkEnd w:id="2983"/>
    <w:bookmarkStart w:name="z3193" w:id="2984"/>
    <w:p>
      <w:pPr>
        <w:spacing w:after="0"/>
        <w:ind w:left="0"/>
        <w:jc w:val="both"/>
      </w:pPr>
      <w:r>
        <w:rPr>
          <w:rFonts w:ascii="Times New Roman"/>
          <w:b w:val="false"/>
          <w:i w:val="false"/>
          <w:color w:val="000000"/>
          <w:sz w:val="28"/>
        </w:rPr>
        <w:t>
      3) анықталған сәйкессіздіктердің жойылғанын растау мақсатында бұрын жүргізілген фармацевтикалық инспекцияның нәтижелері бойынша;</w:t>
      </w:r>
    </w:p>
    <w:bookmarkEnd w:id="2984"/>
    <w:bookmarkStart w:name="z3194" w:id="2985"/>
    <w:p>
      <w:pPr>
        <w:spacing w:after="0"/>
        <w:ind w:left="0"/>
        <w:jc w:val="both"/>
      </w:pPr>
      <w:r>
        <w:rPr>
          <w:rFonts w:ascii="Times New Roman"/>
          <w:b w:val="false"/>
          <w:i w:val="false"/>
          <w:color w:val="000000"/>
          <w:sz w:val="28"/>
        </w:rPr>
        <w:t>
      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p>
    <w:bookmarkEnd w:id="2985"/>
    <w:bookmarkStart w:name="z3195" w:id="2986"/>
    <w:p>
      <w:pPr>
        <w:spacing w:after="0"/>
        <w:ind w:left="0"/>
        <w:jc w:val="both"/>
      </w:pPr>
      <w:r>
        <w:rPr>
          <w:rFonts w:ascii="Times New Roman"/>
          <w:b w:val="false"/>
          <w:i w:val="false"/>
          <w:color w:val="000000"/>
          <w:sz w:val="28"/>
        </w:rPr>
        <w:t>
      5) тиісті клиникалық практика бойынша мынадай:</w:t>
      </w:r>
    </w:p>
    <w:bookmarkEnd w:id="2986"/>
    <w:bookmarkStart w:name="z3196" w:id="2987"/>
    <w:p>
      <w:pPr>
        <w:spacing w:after="0"/>
        <w:ind w:left="0"/>
        <w:jc w:val="both"/>
      </w:pPr>
      <w:r>
        <w:rPr>
          <w:rFonts w:ascii="Times New Roman"/>
          <w:b w:val="false"/>
          <w:i w:val="false"/>
          <w:color w:val="000000"/>
          <w:sz w:val="28"/>
        </w:rPr>
        <w:t>
      дәрілік затты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анықталған;</w:t>
      </w:r>
    </w:p>
    <w:bookmarkEnd w:id="2987"/>
    <w:bookmarkStart w:name="z3197" w:id="2988"/>
    <w:p>
      <w:pPr>
        <w:spacing w:after="0"/>
        <w:ind w:left="0"/>
        <w:jc w:val="both"/>
      </w:pPr>
      <w:r>
        <w:rPr>
          <w:rFonts w:ascii="Times New Roman"/>
          <w:b w:val="false"/>
          <w:i w:val="false"/>
          <w:color w:val="000000"/>
          <w:sz w:val="28"/>
        </w:rPr>
        <w:t>
      қолданудың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bookmarkEnd w:id="2988"/>
    <w:bookmarkStart w:name="z3198" w:id="2989"/>
    <w:p>
      <w:pPr>
        <w:spacing w:after="0"/>
        <w:ind w:left="0"/>
        <w:jc w:val="both"/>
      </w:pPr>
      <w:r>
        <w:rPr>
          <w:rFonts w:ascii="Times New Roman"/>
          <w:b w:val="false"/>
          <w:i w:val="false"/>
          <w:color w:val="000000"/>
          <w:sz w:val="28"/>
        </w:rPr>
        <w:t>
      Қазақстан Республикасының және (немесе)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bookmarkEnd w:id="2989"/>
    <w:bookmarkStart w:name="z3199" w:id="2990"/>
    <w:p>
      <w:pPr>
        <w:spacing w:after="0"/>
        <w:ind w:left="0"/>
        <w:jc w:val="both"/>
      </w:pPr>
      <w:r>
        <w:rPr>
          <w:rFonts w:ascii="Times New Roman"/>
          <w:b w:val="false"/>
          <w:i w:val="false"/>
          <w:color w:val="000000"/>
          <w:sz w:val="28"/>
        </w:rPr>
        <w:t>
      4. Объектінің мынадай талаптарға сәйкестігі туралы сертификаттың қолданылу мерзімі:</w:t>
      </w:r>
    </w:p>
    <w:bookmarkEnd w:id="2990"/>
    <w:bookmarkStart w:name="z3200" w:id="2991"/>
    <w:p>
      <w:pPr>
        <w:spacing w:after="0"/>
        <w:ind w:left="0"/>
        <w:jc w:val="both"/>
      </w:pPr>
      <w:r>
        <w:rPr>
          <w:rFonts w:ascii="Times New Roman"/>
          <w:b w:val="false"/>
          <w:i w:val="false"/>
          <w:color w:val="000000"/>
          <w:sz w:val="28"/>
        </w:rPr>
        <w:t>
      1) тиісті өндірістік практика (GMP) - үш жылды;</w:t>
      </w:r>
    </w:p>
    <w:bookmarkEnd w:id="2991"/>
    <w:bookmarkStart w:name="z3201" w:id="2992"/>
    <w:p>
      <w:pPr>
        <w:spacing w:after="0"/>
        <w:ind w:left="0"/>
        <w:jc w:val="both"/>
      </w:pPr>
      <w:r>
        <w:rPr>
          <w:rFonts w:ascii="Times New Roman"/>
          <w:b w:val="false"/>
          <w:i w:val="false"/>
          <w:color w:val="000000"/>
          <w:sz w:val="28"/>
        </w:rPr>
        <w:t>
      2) тиісті дистрибьюторлық практика (GDP), тиісті зертханалық практика (GLP) - үш жылды;</w:t>
      </w:r>
    </w:p>
    <w:bookmarkEnd w:id="2992"/>
    <w:bookmarkStart w:name="z3202" w:id="2993"/>
    <w:p>
      <w:pPr>
        <w:spacing w:after="0"/>
        <w:ind w:left="0"/>
        <w:jc w:val="both"/>
      </w:pPr>
      <w:r>
        <w:rPr>
          <w:rFonts w:ascii="Times New Roman"/>
          <w:b w:val="false"/>
          <w:i w:val="false"/>
          <w:color w:val="000000"/>
          <w:sz w:val="28"/>
        </w:rPr>
        <w:t>
      3) тиісті дәріханалық практика (GPP) - алғашқы екі ретте бес жылды құрайды, кейіннен растау кезінде мерзімсіз болады.</w:t>
      </w:r>
    </w:p>
    <w:bookmarkEnd w:id="2993"/>
    <w:bookmarkStart w:name="z3203" w:id="2994"/>
    <w:p>
      <w:pPr>
        <w:spacing w:after="0"/>
        <w:ind w:left="0"/>
        <w:jc w:val="both"/>
      </w:pPr>
      <w:r>
        <w:rPr>
          <w:rFonts w:ascii="Times New Roman"/>
          <w:b w:val="false"/>
          <w:i w:val="false"/>
          <w:color w:val="000000"/>
          <w:sz w:val="28"/>
        </w:rPr>
        <w:t>
      5. Фармацевтикалық инспекцияға дәріханалар - тиісті дәріханалық практика (GPP) талаптарына сәйкестігі тұрғысынан, дәріханалық (дистрибьюторлық) қоймалар - тиісті дистрибьюторлық практика (GDP) талаптарына сәйкестігі тұрғысынан, дәрілік заттарды өндіру жөніндегі ұйымдар - тиісті өндірістік практика (GMP) талаптарына сәйкестігі тұрғысынан, клиникаға дейінгі (клиникалық емес) зерттеулерді жүзеге асыратын ұйымдар - тиісті зертханалық практика (GLP) талаптарына сәйкестігі тұрғысынан, 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куәліктерін ұстаушылар - тиісті фармакологиялық қадағалау практикасы (GVP) талаптарына сәйкестігі тұрғысынан жатады.</w:t>
      </w:r>
    </w:p>
    <w:bookmarkEnd w:id="2994"/>
    <w:bookmarkStart w:name="z3204" w:id="2995"/>
    <w:p>
      <w:pPr>
        <w:spacing w:after="0"/>
        <w:ind w:left="0"/>
        <w:jc w:val="both"/>
      </w:pPr>
      <w:r>
        <w:rPr>
          <w:rFonts w:ascii="Times New Roman"/>
          <w:b w:val="false"/>
          <w:i w:val="false"/>
          <w:color w:val="000000"/>
          <w:sz w:val="28"/>
        </w:rPr>
        <w:t>
      6. Фармацевтикалық инспекциялар жүргізу уәкілетті орган айқындайтын тәртіппен жүзеге асырылады.</w:t>
      </w:r>
    </w:p>
    <w:bookmarkEnd w:id="2995"/>
    <w:bookmarkStart w:name="z3205" w:id="2996"/>
    <w:p>
      <w:pPr>
        <w:spacing w:after="0"/>
        <w:ind w:left="0"/>
        <w:jc w:val="both"/>
      </w:pPr>
      <w:r>
        <w:rPr>
          <w:rFonts w:ascii="Times New Roman"/>
          <w:b w:val="false"/>
          <w:i w:val="false"/>
          <w:color w:val="000000"/>
          <w:sz w:val="28"/>
        </w:rPr>
        <w:t>
      7. Фармацевтикалық инспекция шеңберінде дәрілік заттарды іріктеу және сараптама, қауіпсіздігі мен сапасына бағалау жүргізу жүзеге асырылуы мүмкін.</w:t>
      </w:r>
    </w:p>
    <w:bookmarkEnd w:id="2996"/>
    <w:bookmarkStart w:name="z3206" w:id="2997"/>
    <w:p>
      <w:pPr>
        <w:spacing w:after="0"/>
        <w:ind w:left="0"/>
        <w:jc w:val="both"/>
      </w:pPr>
      <w:r>
        <w:rPr>
          <w:rFonts w:ascii="Times New Roman"/>
          <w:b w:val="false"/>
          <w:i w:val="false"/>
          <w:color w:val="000000"/>
          <w:sz w:val="28"/>
        </w:rPr>
        <w:t>
      8. Дәрілік заттардың іріктелген үлгілерін сақтау және тасымалдау шарттары, дәрілік заттардың осы үлгілеріне сараптама, қауіпсіздігі мен сапасына бағалау жүргізілетін өлшемдерді өзгертпеуге тиіс.</w:t>
      </w:r>
    </w:p>
    <w:bookmarkEnd w:id="2997"/>
    <w:bookmarkStart w:name="z3207" w:id="2998"/>
    <w:p>
      <w:pPr>
        <w:spacing w:after="0"/>
        <w:ind w:left="0"/>
        <w:jc w:val="both"/>
      </w:pPr>
      <w:r>
        <w:rPr>
          <w:rFonts w:ascii="Times New Roman"/>
          <w:b w:val="false"/>
          <w:i w:val="false"/>
          <w:color w:val="000000"/>
          <w:sz w:val="28"/>
        </w:rPr>
        <w:t>
      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жеткізуді қамтамасыз етеді.</w:t>
      </w:r>
    </w:p>
    <w:bookmarkEnd w:id="2998"/>
    <w:bookmarkStart w:name="z3208" w:id="2999"/>
    <w:p>
      <w:pPr>
        <w:spacing w:after="0"/>
        <w:ind w:left="0"/>
        <w:jc w:val="both"/>
      </w:pPr>
      <w:r>
        <w:rPr>
          <w:rFonts w:ascii="Times New Roman"/>
          <w:b w:val="false"/>
          <w:i w:val="false"/>
          <w:color w:val="000000"/>
          <w:sz w:val="28"/>
        </w:rPr>
        <w:t>
      9. Медициналық бұйымдарға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bookmarkEnd w:id="2999"/>
    <w:bookmarkStart w:name="z3209" w:id="3000"/>
    <w:p>
      <w:pPr>
        <w:spacing w:after="0"/>
        <w:ind w:left="0"/>
        <w:jc w:val="both"/>
      </w:pPr>
      <w:r>
        <w:rPr>
          <w:rFonts w:ascii="Times New Roman"/>
          <w:b w:val="false"/>
          <w:i w:val="false"/>
          <w:color w:val="000000"/>
          <w:sz w:val="28"/>
        </w:rPr>
        <w:t xml:space="preserve">
      10. "Төтенше жағдай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айналысы саласындағы мемлекеттік органның шешімі бойынша жүргізіледі.</w:t>
      </w:r>
    </w:p>
    <w:bookmarkEnd w:id="3000"/>
    <w:p>
      <w:pPr>
        <w:spacing w:after="0"/>
        <w:ind w:left="0"/>
        <w:jc w:val="both"/>
      </w:pPr>
      <w:r>
        <w:rPr>
          <w:rFonts w:ascii="Times New Roman"/>
          <w:b/>
          <w:i w:val="false"/>
          <w:color w:val="000000"/>
          <w:sz w:val="28"/>
        </w:rPr>
        <w:t>245-бап. Дәрілік заттар мен медициналық бұйымдарға бағаларды мемлекеттік реттеу</w:t>
      </w:r>
    </w:p>
    <w:bookmarkStart w:name="z3211" w:id="3001"/>
    <w:p>
      <w:pPr>
        <w:spacing w:after="0"/>
        <w:ind w:left="0"/>
        <w:jc w:val="both"/>
      </w:pPr>
      <w:r>
        <w:rPr>
          <w:rFonts w:ascii="Times New Roman"/>
          <w:b w:val="false"/>
          <w:i w:val="false"/>
          <w:color w:val="000000"/>
          <w:sz w:val="28"/>
        </w:rPr>
        <w:t>
      1. Бағаларды мемлекеттік реттеу уәкілетті орган айқындаған тәртіппен бағалық реттеуге жататын дәрілік заттардың тізбесіне енгізілген, Қазақстан Республикасында тіркелген және айналыстағы көтерме және бөлшек саудада өткізуге арналған дәрілік заттарға, сондай-ақ тегін медициналық көмектің кепілдік берілген көлемі шеңберінде және (немесе) міндетті әлеуметтік медициналық сақтандыру жүйесінде тіркелген дәрілік заттар мен медициналық бұйымдарға жүзеге асырылады.</w:t>
      </w:r>
    </w:p>
    <w:bookmarkEnd w:id="3001"/>
    <w:p>
      <w:pPr>
        <w:spacing w:after="0"/>
        <w:ind w:left="0"/>
        <w:jc w:val="both"/>
      </w:pPr>
      <w:r>
        <w:rPr>
          <w:rFonts w:ascii="Times New Roman"/>
          <w:b w:val="false"/>
          <w:i w:val="false"/>
          <w:color w:val="000000"/>
          <w:sz w:val="28"/>
        </w:rPr>
        <w:t>
      Көтерме және бөлшек саудада өткізуге арналған бағалық реттеуге жататын дәрілік заттардың тізбесін уәкілетті орган монополияға қарсы органмен келісу бойынша жартыжылдықта бір реттен жиілетпей, жартыжылдықтың үшінші айының онынан кешіктірмей бекітеді.</w:t>
      </w:r>
    </w:p>
    <w:bookmarkStart w:name="z3212" w:id="3002"/>
    <w:p>
      <w:pPr>
        <w:spacing w:after="0"/>
        <w:ind w:left="0"/>
        <w:jc w:val="both"/>
      </w:pPr>
      <w:r>
        <w:rPr>
          <w:rFonts w:ascii="Times New Roman"/>
          <w:b w:val="false"/>
          <w:i w:val="false"/>
          <w:color w:val="000000"/>
          <w:sz w:val="28"/>
        </w:rPr>
        <w:t>
      2. Уәкілетті орган жартыжылдықтың бірінші айының онынан кешіктірмей жартыжылдықта бір реттен жиілетпей монополияға қарсы органмен келісу бойынша өндірушінің дәрілік заттың саудалық атауына шекті бағаларын, бағалық реттеуге жататын дәрілік заттар тізбесіне енгізілген, бөлшек және көтерме саудада өткізуге арналған дәрілік заттың саудалық атауына шекті бағаларды бекітеді.</w:t>
      </w:r>
    </w:p>
    <w:bookmarkEnd w:id="3002"/>
    <w:bookmarkStart w:name="z3213" w:id="3003"/>
    <w:p>
      <w:pPr>
        <w:spacing w:after="0"/>
        <w:ind w:left="0"/>
        <w:jc w:val="both"/>
      </w:pPr>
      <w:r>
        <w:rPr>
          <w:rFonts w:ascii="Times New Roman"/>
          <w:b w:val="false"/>
          <w:i w:val="false"/>
          <w:color w:val="000000"/>
          <w:sz w:val="28"/>
        </w:rPr>
        <w:t>
      3. Уәкілетті орган монополияға қарсы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бағаны бекітеді.</w:t>
      </w:r>
    </w:p>
    <w:bookmarkEnd w:id="3003"/>
    <w:bookmarkStart w:name="z3214" w:id="3004"/>
    <w:p>
      <w:pPr>
        <w:spacing w:after="0"/>
        <w:ind w:left="0"/>
        <w:jc w:val="both"/>
      </w:pPr>
      <w:r>
        <w:rPr>
          <w:rFonts w:ascii="Times New Roman"/>
          <w:b w:val="false"/>
          <w:i w:val="false"/>
          <w:color w:val="000000"/>
          <w:sz w:val="28"/>
        </w:rPr>
        <w:t>
      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 хронологиялық тәртіппен тұрақты негізде жүргізеді.</w:t>
      </w:r>
    </w:p>
    <w:bookmarkEnd w:id="3004"/>
    <w:bookmarkStart w:name="z3215" w:id="3005"/>
    <w:p>
      <w:pPr>
        <w:spacing w:after="0"/>
        <w:ind w:left="0"/>
        <w:jc w:val="both"/>
      </w:pPr>
      <w:r>
        <w:rPr>
          <w:rFonts w:ascii="Times New Roman"/>
          <w:b w:val="false"/>
          <w:i w:val="false"/>
          <w:color w:val="000000"/>
          <w:sz w:val="28"/>
        </w:rPr>
        <w:t>
      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bookmarkEnd w:id="3005"/>
    <w:bookmarkStart w:name="z3216" w:id="3006"/>
    <w:p>
      <w:pPr>
        <w:spacing w:after="0"/>
        <w:ind w:left="0"/>
        <w:jc w:val="both"/>
      </w:pPr>
      <w:r>
        <w:rPr>
          <w:rFonts w:ascii="Times New Roman"/>
          <w:b w:val="false"/>
          <w:i w:val="false"/>
          <w:color w:val="000000"/>
          <w:sz w:val="28"/>
        </w:rPr>
        <w:t>
      5. Шекті бөлшек сауда бағасы өндірушінің шекті бағасына жиынтық көтерме және бөлшек сауданың үстеме бағасы сақталмай бекітілмейді.</w:t>
      </w:r>
    </w:p>
    <w:bookmarkEnd w:id="3006"/>
    <w:bookmarkStart w:name="z3217" w:id="3007"/>
    <w:p>
      <w:pPr>
        <w:spacing w:after="0"/>
        <w:ind w:left="0"/>
        <w:jc w:val="both"/>
      </w:pPr>
      <w:r>
        <w:rPr>
          <w:rFonts w:ascii="Times New Roman"/>
          <w:b w:val="false"/>
          <w:i w:val="false"/>
          <w:color w:val="000000"/>
          <w:sz w:val="28"/>
        </w:rPr>
        <w:t>
      6. Уәкілетті орган саудалық атаулары бойынша дәрілік заттардың шекті бағаларының сақталуына мониторингті және бақылауды жүзеге асырады.</w:t>
      </w:r>
    </w:p>
    <w:bookmarkEnd w:id="3007"/>
    <w:bookmarkStart w:name="z3218" w:id="3008"/>
    <w:p>
      <w:pPr>
        <w:spacing w:after="0"/>
        <w:ind w:left="0"/>
        <w:jc w:val="both"/>
      </w:pPr>
      <w:r>
        <w:rPr>
          <w:rFonts w:ascii="Times New Roman"/>
          <w:b w:val="false"/>
          <w:i w:val="false"/>
          <w:color w:val="000000"/>
          <w:sz w:val="28"/>
        </w:rPr>
        <w:t>
      7. Бағалық реттеуге жататын, дәрілік заттардың тізбесіне енгізілген дәрілік препараттарды саудалық атаулары бойынша дәрілік заттарға шекті бағасыз көтерме және бөлшек саудада өткізуге жол берілмейді.</w:t>
      </w:r>
    </w:p>
    <w:bookmarkEnd w:id="30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өзгерістер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246-бап. Медициналық көмектің ең төмен, базалық және қосымша көлемдерін көрсетуге арналған дәрілік заттар мен медициналық бұйымдарды сатып алу</w:t>
      </w:r>
    </w:p>
    <w:bookmarkStart w:name="z3220" w:id="3009"/>
    <w:p>
      <w:pPr>
        <w:spacing w:after="0"/>
        <w:ind w:left="0"/>
        <w:jc w:val="both"/>
      </w:pPr>
      <w:r>
        <w:rPr>
          <w:rFonts w:ascii="Times New Roman"/>
          <w:b w:val="false"/>
          <w:i w:val="false"/>
          <w:color w:val="000000"/>
          <w:sz w:val="28"/>
        </w:rPr>
        <w:t>
      1. Медициналық көмектің ең төмен, базалық және қосымша көлемдерін көрсетуге арналған дәрiлiк заттар – халықаралық патенттелмеген атауларымен, ал пациенттің жеке көтере алмау жағдайында дәрігерлік-консультативтік комиссияның қорытындысы және облыстың, республикалық маңызы бар қалалардың және астананың жергілікті өкілді органының шешімі негізінде Қазақстан Республикасында тілкелген дәрілік заттардың саудалық атауларымен сатып алынады. Көпкомпонентті дәрілік зат сатып алынған жағдайда оның құрамы көрсетіледі.</w:t>
      </w:r>
    </w:p>
    <w:bookmarkEnd w:id="3009"/>
    <w:bookmarkStart w:name="z3221" w:id="3010"/>
    <w:p>
      <w:pPr>
        <w:spacing w:after="0"/>
        <w:ind w:left="0"/>
        <w:jc w:val="both"/>
      </w:pPr>
      <w:r>
        <w:rPr>
          <w:rFonts w:ascii="Times New Roman"/>
          <w:b w:val="false"/>
          <w:i w:val="false"/>
          <w:color w:val="000000"/>
          <w:sz w:val="28"/>
        </w:rPr>
        <w:t>
      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bookmarkEnd w:id="3010"/>
    <w:bookmarkStart w:name="z3222" w:id="3011"/>
    <w:p>
      <w:pPr>
        <w:spacing w:after="0"/>
        <w:ind w:left="0"/>
        <w:jc w:val="both"/>
      </w:pPr>
      <w:r>
        <w:rPr>
          <w:rFonts w:ascii="Times New Roman"/>
          <w:b w:val="false"/>
          <w:i w:val="false"/>
          <w:color w:val="000000"/>
          <w:sz w:val="28"/>
        </w:rPr>
        <w:t>
      3. Тегiн 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белгілеген тәртіппен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bookmarkEnd w:id="3011"/>
    <w:bookmarkStart w:name="z3223" w:id="3012"/>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құқыққа объектінің:</w:t>
      </w:r>
    </w:p>
    <w:bookmarkEnd w:id="3012"/>
    <w:bookmarkStart w:name="z3224" w:id="3013"/>
    <w:p>
      <w:pPr>
        <w:spacing w:after="0"/>
        <w:ind w:left="0"/>
        <w:jc w:val="both"/>
      </w:pPr>
      <w:r>
        <w:rPr>
          <w:rFonts w:ascii="Times New Roman"/>
          <w:b w:val="false"/>
          <w:i w:val="false"/>
          <w:color w:val="000000"/>
          <w:sz w:val="28"/>
        </w:rPr>
        <w:t>
      1) дәрілік заттарды сатып алу және дәрілік заттарды берудің ұзақ мерзімді шарттарын жасасу кезінде тиісті өндірістік практика (GMP);</w:t>
      </w:r>
    </w:p>
    <w:bookmarkEnd w:id="3013"/>
    <w:bookmarkStart w:name="z3225" w:id="3014"/>
    <w:p>
      <w:pPr>
        <w:spacing w:after="0"/>
        <w:ind w:left="0"/>
        <w:jc w:val="both"/>
      </w:pPr>
      <w:r>
        <w:rPr>
          <w:rFonts w:ascii="Times New Roman"/>
          <w:b w:val="false"/>
          <w:i w:val="false"/>
          <w:color w:val="000000"/>
          <w:sz w:val="28"/>
        </w:rPr>
        <w:t>
      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bookmarkEnd w:id="3014"/>
    <w:bookmarkStart w:name="z3226" w:id="3015"/>
    <w:p>
      <w:pPr>
        <w:spacing w:after="0"/>
        <w:ind w:left="0"/>
        <w:jc w:val="both"/>
      </w:pPr>
      <w:r>
        <w:rPr>
          <w:rFonts w:ascii="Times New Roman"/>
          <w:b w:val="false"/>
          <w:i w:val="false"/>
          <w:color w:val="000000"/>
          <w:sz w:val="28"/>
        </w:rPr>
        <w:t>
      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bookmarkEnd w:id="30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247-бап. Бірыңғай дистрибьютор</w:t>
      </w:r>
    </w:p>
    <w:bookmarkStart w:name="z3228" w:id="3016"/>
    <w:p>
      <w:pPr>
        <w:spacing w:after="0"/>
        <w:ind w:left="0"/>
        <w:jc w:val="both"/>
      </w:pPr>
      <w:r>
        <w:rPr>
          <w:rFonts w:ascii="Times New Roman"/>
          <w:b w:val="false"/>
          <w:i w:val="false"/>
          <w:color w:val="000000"/>
          <w:sz w:val="28"/>
        </w:rPr>
        <w:t>
      Мыналар бірыңғай дистрибьютор қызметінің негізгі нысаналары болып табылады:</w:t>
      </w:r>
    </w:p>
    <w:bookmarkEnd w:id="3016"/>
    <w:bookmarkStart w:name="z3229" w:id="3017"/>
    <w:p>
      <w:pPr>
        <w:spacing w:after="0"/>
        <w:ind w:left="0"/>
        <w:jc w:val="both"/>
      </w:pPr>
      <w:r>
        <w:rPr>
          <w:rFonts w:ascii="Times New Roman"/>
          <w:b w:val="false"/>
          <w:i w:val="false"/>
          <w:color w:val="000000"/>
          <w:sz w:val="28"/>
        </w:rPr>
        <w:t>
      1) өнім берушілерді таңдау;</w:t>
      </w:r>
    </w:p>
    <w:bookmarkEnd w:id="3017"/>
    <w:bookmarkStart w:name="z3230" w:id="3018"/>
    <w:p>
      <w:pPr>
        <w:spacing w:after="0"/>
        <w:ind w:left="0"/>
        <w:jc w:val="both"/>
      </w:pPr>
      <w:r>
        <w:rPr>
          <w:rFonts w:ascii="Times New Roman"/>
          <w:b w:val="false"/>
          <w:i w:val="false"/>
          <w:color w:val="000000"/>
          <w:sz w:val="28"/>
        </w:rPr>
        <w:t>
      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bookmarkEnd w:id="3018"/>
    <w:bookmarkStart w:name="z3231" w:id="3019"/>
    <w:p>
      <w:pPr>
        <w:spacing w:after="0"/>
        <w:ind w:left="0"/>
        <w:jc w:val="both"/>
      </w:pPr>
      <w:r>
        <w:rPr>
          <w:rFonts w:ascii="Times New Roman"/>
          <w:b w:val="false"/>
          <w:i w:val="false"/>
          <w:color w:val="000000"/>
          <w:sz w:val="28"/>
        </w:rPr>
        <w:t>
      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қызметтерге ұзақ мерзімді шарттар жасасу;</w:t>
      </w:r>
    </w:p>
    <w:bookmarkEnd w:id="3019"/>
    <w:bookmarkStart w:name="z3232" w:id="3020"/>
    <w:p>
      <w:pPr>
        <w:spacing w:after="0"/>
        <w:ind w:left="0"/>
        <w:jc w:val="both"/>
      </w:pPr>
      <w:r>
        <w:rPr>
          <w:rFonts w:ascii="Times New Roman"/>
          <w:b w:val="false"/>
          <w:i w:val="false"/>
          <w:color w:val="000000"/>
          <w:sz w:val="28"/>
        </w:rPr>
        <w:t>
      4) уәкілетті орган айқындайтын тізбе бойынша дәрілік заттармен және медициналық бұйымдармен қамтамасыз ету;</w:t>
      </w:r>
    </w:p>
    <w:bookmarkEnd w:id="3020"/>
    <w:bookmarkStart w:name="z3233" w:id="3021"/>
    <w:p>
      <w:pPr>
        <w:spacing w:after="0"/>
        <w:ind w:left="0"/>
        <w:jc w:val="both"/>
      </w:pPr>
      <w:r>
        <w:rPr>
          <w:rFonts w:ascii="Times New Roman"/>
          <w:b w:val="false"/>
          <w:i w:val="false"/>
          <w:color w:val="000000"/>
          <w:sz w:val="28"/>
        </w:rPr>
        <w:t>
      5) уәкілетті орган айқындайтын тізбе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қызметтерді сатып алу;</w:t>
      </w:r>
    </w:p>
    <w:bookmarkEnd w:id="3021"/>
    <w:bookmarkStart w:name="z3234" w:id="3022"/>
    <w:p>
      <w:pPr>
        <w:spacing w:after="0"/>
        <w:ind w:left="0"/>
        <w:jc w:val="both"/>
      </w:pPr>
      <w:r>
        <w:rPr>
          <w:rFonts w:ascii="Times New Roman"/>
          <w:b w:val="false"/>
          <w:i w:val="false"/>
          <w:color w:val="000000"/>
          <w:sz w:val="28"/>
        </w:rPr>
        <w:t>
      6) фармацевтикалық көрсетілетін қызметтерді сатып алу;</w:t>
      </w:r>
    </w:p>
    <w:bookmarkEnd w:id="3022"/>
    <w:bookmarkStart w:name="z3235" w:id="3023"/>
    <w:p>
      <w:pPr>
        <w:spacing w:after="0"/>
        <w:ind w:left="0"/>
        <w:jc w:val="both"/>
      </w:pPr>
      <w:r>
        <w:rPr>
          <w:rFonts w:ascii="Times New Roman"/>
          <w:b w:val="false"/>
          <w:i w:val="false"/>
          <w:color w:val="000000"/>
          <w:sz w:val="28"/>
        </w:rPr>
        <w:t>
      7) дәрілік заттар мен медициналық бұйымдарды есепке алу және өткізу жөніндегі көрсетілетін қызметтерді сатып алу;</w:t>
      </w:r>
    </w:p>
    <w:bookmarkEnd w:id="3023"/>
    <w:bookmarkStart w:name="z3236" w:id="3024"/>
    <w:p>
      <w:pPr>
        <w:spacing w:after="0"/>
        <w:ind w:left="0"/>
        <w:jc w:val="both"/>
      </w:pPr>
      <w:r>
        <w:rPr>
          <w:rFonts w:ascii="Times New Roman"/>
          <w:b w:val="false"/>
          <w:i w:val="false"/>
          <w:color w:val="000000"/>
          <w:sz w:val="28"/>
        </w:rPr>
        <w:t>
      8) тегін медициналық көмектің кепілдік берілген көлемі шеңберінде медициналық бұйымдарды сатып алуды ұйымдастыру;</w:t>
      </w:r>
    </w:p>
    <w:bookmarkEnd w:id="3024"/>
    <w:bookmarkStart w:name="z3237" w:id="3025"/>
    <w:p>
      <w:pPr>
        <w:spacing w:after="0"/>
        <w:ind w:left="0"/>
        <w:jc w:val="both"/>
      </w:pPr>
      <w:r>
        <w:rPr>
          <w:rFonts w:ascii="Times New Roman"/>
          <w:b w:val="false"/>
          <w:i w:val="false"/>
          <w:color w:val="000000"/>
          <w:sz w:val="28"/>
        </w:rPr>
        <w:t>
      9) Қазақстан Республикасының азаматтық қорғау туралы заңнамасында көзделген,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тәртібімен оларды шығару.</w:t>
      </w:r>
    </w:p>
    <w:bookmarkEnd w:id="3025"/>
    <w:p>
      <w:pPr>
        <w:spacing w:after="0"/>
        <w:ind w:left="0"/>
        <w:jc w:val="both"/>
      </w:pPr>
      <w:r>
        <w:rPr>
          <w:rFonts w:ascii="Times New Roman"/>
          <w:b/>
          <w:i w:val="false"/>
          <w:color w:val="000000"/>
          <w:sz w:val="28"/>
        </w:rPr>
        <w:t>248-бап. Бірыңғай дистрибьютордың дәрілік заттар мен медициналық бұйымдарды сатып алу қағидаттары</w:t>
      </w:r>
    </w:p>
    <w:bookmarkStart w:name="z3239" w:id="3026"/>
    <w:p>
      <w:pPr>
        <w:spacing w:after="0"/>
        <w:ind w:left="0"/>
        <w:jc w:val="both"/>
      </w:pPr>
      <w:r>
        <w:rPr>
          <w:rFonts w:ascii="Times New Roman"/>
          <w:b w:val="false"/>
          <w:i w:val="false"/>
          <w:color w:val="000000"/>
          <w:sz w:val="28"/>
        </w:rPr>
        <w:t>
      Мыналар дәрілік заттар мен медициналық бұйымдарды сатып алу қағидаттары болып табылады:</w:t>
      </w:r>
    </w:p>
    <w:bookmarkEnd w:id="3026"/>
    <w:bookmarkStart w:name="z3240" w:id="3027"/>
    <w:p>
      <w:pPr>
        <w:spacing w:after="0"/>
        <w:ind w:left="0"/>
        <w:jc w:val="both"/>
      </w:pPr>
      <w:r>
        <w:rPr>
          <w:rFonts w:ascii="Times New Roman"/>
          <w:b w:val="false"/>
          <w:i w:val="false"/>
          <w:color w:val="000000"/>
          <w:sz w:val="28"/>
        </w:rPr>
        <w:t>
      1) сатып алуды жүргізу рәсіміне қатысу үшін әлеуетті өнім берушілерге тең мүмкіндіктер беру;</w:t>
      </w:r>
    </w:p>
    <w:bookmarkEnd w:id="3027"/>
    <w:bookmarkStart w:name="z3241" w:id="3028"/>
    <w:p>
      <w:pPr>
        <w:spacing w:after="0"/>
        <w:ind w:left="0"/>
        <w:jc w:val="both"/>
      </w:pPr>
      <w:r>
        <w:rPr>
          <w:rFonts w:ascii="Times New Roman"/>
          <w:b w:val="false"/>
          <w:i w:val="false"/>
          <w:color w:val="000000"/>
          <w:sz w:val="28"/>
        </w:rPr>
        <w:t>
      2) әлеуетті өнім берушілер арасында адал бәсекелестік;</w:t>
      </w:r>
    </w:p>
    <w:bookmarkEnd w:id="3028"/>
    <w:bookmarkStart w:name="z3242" w:id="3029"/>
    <w:p>
      <w:pPr>
        <w:spacing w:after="0"/>
        <w:ind w:left="0"/>
        <w:jc w:val="both"/>
      </w:pPr>
      <w:r>
        <w:rPr>
          <w:rFonts w:ascii="Times New Roman"/>
          <w:b w:val="false"/>
          <w:i w:val="false"/>
          <w:color w:val="000000"/>
          <w:sz w:val="28"/>
        </w:rPr>
        <w:t>
      3) сатып алу процесінің жариялылығы мен ашықтығы;</w:t>
      </w:r>
    </w:p>
    <w:bookmarkEnd w:id="3029"/>
    <w:bookmarkStart w:name="z3243" w:id="3030"/>
    <w:p>
      <w:pPr>
        <w:spacing w:after="0"/>
        <w:ind w:left="0"/>
        <w:jc w:val="both"/>
      </w:pPr>
      <w:r>
        <w:rPr>
          <w:rFonts w:ascii="Times New Roman"/>
          <w:b w:val="false"/>
          <w:i w:val="false"/>
          <w:color w:val="000000"/>
          <w:sz w:val="28"/>
        </w:rPr>
        <w:t>
      4) отандық тауар өндірушілерді қолдау.</w:t>
      </w:r>
    </w:p>
    <w:bookmarkEnd w:id="3030"/>
    <w:p>
      <w:pPr>
        <w:spacing w:after="0"/>
        <w:ind w:left="0"/>
        <w:jc w:val="both"/>
      </w:pPr>
      <w:r>
        <w:rPr>
          <w:rFonts w:ascii="Times New Roman"/>
          <w:b/>
          <w:i w:val="false"/>
          <w:color w:val="000000"/>
          <w:sz w:val="28"/>
        </w:rPr>
        <w:t>249-бап. Бірыңғай оператордың өкілеттігі</w:t>
      </w:r>
    </w:p>
    <w:p>
      <w:pPr>
        <w:spacing w:after="0"/>
        <w:ind w:left="0"/>
        <w:jc w:val="left"/>
      </w:pPr>
    </w:p>
    <w:p>
      <w:pPr>
        <w:spacing w:after="0"/>
        <w:ind w:left="0"/>
        <w:jc w:val="both"/>
      </w:pPr>
      <w:r>
        <w:rPr>
          <w:rFonts w:ascii="Times New Roman"/>
          <w:b w:val="false"/>
          <w:i w:val="false"/>
          <w:color w:val="000000"/>
          <w:sz w:val="28"/>
        </w:rPr>
        <w:t>
      Бірыңғай оператор:</w:t>
      </w:r>
    </w:p>
    <w:bookmarkStart w:name="z3246" w:id="3031"/>
    <w:p>
      <w:pPr>
        <w:spacing w:after="0"/>
        <w:ind w:left="0"/>
        <w:jc w:val="both"/>
      </w:pPr>
      <w:r>
        <w:rPr>
          <w:rFonts w:ascii="Times New Roman"/>
          <w:b w:val="false"/>
          <w:i w:val="false"/>
          <w:color w:val="000000"/>
          <w:sz w:val="28"/>
        </w:rPr>
        <w:t>
      1) дәрілік заттар мен медициналық бұйымдарды, денсаулық сақтау субъектілерінен көрсетілетін қызметтерді сатып алу веб-порталын құруды, дамытуды, қолдап отыруды және оған жүйелік-техникалық қызмет көрсетуді жүзеге асырады;</w:t>
      </w:r>
    </w:p>
    <w:bookmarkEnd w:id="3031"/>
    <w:bookmarkStart w:name="z3247" w:id="3032"/>
    <w:p>
      <w:pPr>
        <w:spacing w:after="0"/>
        <w:ind w:left="0"/>
        <w:jc w:val="both"/>
      </w:pPr>
      <w:r>
        <w:rPr>
          <w:rFonts w:ascii="Times New Roman"/>
          <w:b w:val="false"/>
          <w:i w:val="false"/>
          <w:color w:val="000000"/>
          <w:sz w:val="28"/>
        </w:rPr>
        <w:t>
      2) 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басқаруды жүзеге асырады;</w:t>
      </w:r>
    </w:p>
    <w:bookmarkEnd w:id="3032"/>
    <w:bookmarkStart w:name="z3248" w:id="3033"/>
    <w:p>
      <w:pPr>
        <w:spacing w:after="0"/>
        <w:ind w:left="0"/>
        <w:jc w:val="both"/>
      </w:pPr>
      <w:r>
        <w:rPr>
          <w:rFonts w:ascii="Times New Roman"/>
          <w:b w:val="false"/>
          <w:i w:val="false"/>
          <w:color w:val="000000"/>
          <w:sz w:val="28"/>
        </w:rPr>
        <w:t>
      3)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көрсетеді;</w:t>
      </w:r>
    </w:p>
    <w:bookmarkEnd w:id="3033"/>
    <w:bookmarkStart w:name="z3249" w:id="3034"/>
    <w:p>
      <w:pPr>
        <w:spacing w:after="0"/>
        <w:ind w:left="0"/>
        <w:jc w:val="both"/>
      </w:pPr>
      <w:r>
        <w:rPr>
          <w:rFonts w:ascii="Times New Roman"/>
          <w:b w:val="false"/>
          <w:i w:val="false"/>
          <w:color w:val="000000"/>
          <w:sz w:val="28"/>
        </w:rPr>
        <w:t>
      4)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консультациялық көмек көрсетеді;</w:t>
      </w:r>
    </w:p>
    <w:bookmarkEnd w:id="3034"/>
    <w:bookmarkStart w:name="z3250" w:id="3035"/>
    <w:p>
      <w:pPr>
        <w:spacing w:after="0"/>
        <w:ind w:left="0"/>
        <w:jc w:val="both"/>
      </w:pPr>
      <w:r>
        <w:rPr>
          <w:rFonts w:ascii="Times New Roman"/>
          <w:b w:val="false"/>
          <w:i w:val="false"/>
          <w:color w:val="000000"/>
          <w:sz w:val="28"/>
        </w:rPr>
        <w:t>
      5) мемлекеттік 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етеді;</w:t>
      </w:r>
    </w:p>
    <w:bookmarkEnd w:id="3035"/>
    <w:bookmarkStart w:name="z3251" w:id="3036"/>
    <w:p>
      <w:pPr>
        <w:spacing w:after="0"/>
        <w:ind w:left="0"/>
        <w:jc w:val="both"/>
      </w:pPr>
      <w:r>
        <w:rPr>
          <w:rFonts w:ascii="Times New Roman"/>
          <w:b w:val="false"/>
          <w:i w:val="false"/>
          <w:color w:val="000000"/>
          <w:sz w:val="28"/>
        </w:rPr>
        <w:t>
      6) дәрілік заттар мен медициналық бұйымдарды, денсаулық сақтау субъектілерінен көрсетілетін қызметтерді сатып алу веб-порталын ақпараттық толықтыруды жүзеге асырады;</w:t>
      </w:r>
    </w:p>
    <w:bookmarkEnd w:id="3036"/>
    <w:bookmarkStart w:name="z3252" w:id="3037"/>
    <w:p>
      <w:pPr>
        <w:spacing w:after="0"/>
        <w:ind w:left="0"/>
        <w:jc w:val="both"/>
      </w:pPr>
      <w:r>
        <w:rPr>
          <w:rFonts w:ascii="Times New Roman"/>
          <w:b w:val="false"/>
          <w:i w:val="false"/>
          <w:color w:val="000000"/>
          <w:sz w:val="28"/>
        </w:rPr>
        <w:t>
      7) уәкілетті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bookmarkEnd w:id="3037"/>
    <w:p>
      <w:pPr>
        <w:spacing w:after="0"/>
        <w:ind w:left="0"/>
        <w:jc w:val="both"/>
      </w:pPr>
      <w:r>
        <w:rPr>
          <w:rFonts w:ascii="Times New Roman"/>
          <w:b/>
          <w:i w:val="false"/>
          <w:color w:val="000000"/>
          <w:sz w:val="28"/>
        </w:rPr>
        <w:t>250-бап. Дәрілік заттар мен медициналық бұйымдарды сақтау, тасымалдау және жою</w:t>
      </w:r>
    </w:p>
    <w:bookmarkStart w:name="z3254" w:id="3038"/>
    <w:p>
      <w:pPr>
        <w:spacing w:after="0"/>
        <w:ind w:left="0"/>
        <w:jc w:val="both"/>
      </w:pPr>
      <w:r>
        <w:rPr>
          <w:rFonts w:ascii="Times New Roman"/>
          <w:b w:val="false"/>
          <w:i w:val="false"/>
          <w:color w:val="000000"/>
          <w:sz w:val="28"/>
        </w:rPr>
        <w:t>
      1. Дәрiлiк заттар мен медициналық бұйымдар уәкілетті орган бекiткен дәрiлiк заттар мен медициналық бұйымдарды сақтау және тасымалдау қағидаларына сәйкес олардың қауiпсiздiгiн, сапасы мен тиiмдiлiгiн сақтаудықамтамасыз ететiн жағдайларда сақталады және тасымалданады.</w:t>
      </w:r>
    </w:p>
    <w:bookmarkEnd w:id="3038"/>
    <w:bookmarkStart w:name="z3255" w:id="3039"/>
    <w:p>
      <w:pPr>
        <w:spacing w:after="0"/>
        <w:ind w:left="0"/>
        <w:jc w:val="both"/>
      </w:pPr>
      <w:r>
        <w:rPr>
          <w:rFonts w:ascii="Times New Roman"/>
          <w:b w:val="false"/>
          <w:i w:val="false"/>
          <w:color w:val="000000"/>
          <w:sz w:val="28"/>
        </w:rPr>
        <w:t>
      2. Дәрілік заттар мен медициналық бұйымдардың жарамдылық мерзімін ұзартуға тыйым салынады.</w:t>
      </w:r>
    </w:p>
    <w:bookmarkEnd w:id="3039"/>
    <w:bookmarkStart w:name="z3256" w:id="3040"/>
    <w:p>
      <w:pPr>
        <w:spacing w:after="0"/>
        <w:ind w:left="0"/>
        <w:jc w:val="both"/>
      </w:pPr>
      <w:r>
        <w:rPr>
          <w:rFonts w:ascii="Times New Roman"/>
          <w:b w:val="false"/>
          <w:i w:val="false"/>
          <w:color w:val="000000"/>
          <w:sz w:val="28"/>
        </w:rPr>
        <w:t>
      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 (GDP) немесе тиісті дәріханалық практика (GPP) талаптарын сақтауға міндетті.</w:t>
      </w:r>
    </w:p>
    <w:bookmarkEnd w:id="3040"/>
    <w:bookmarkStart w:name="z3257" w:id="3041"/>
    <w:p>
      <w:pPr>
        <w:spacing w:after="0"/>
        <w:ind w:left="0"/>
        <w:jc w:val="both"/>
      </w:pPr>
      <w:r>
        <w:rPr>
          <w:rFonts w:ascii="Times New Roman"/>
          <w:b w:val="false"/>
          <w:i w:val="false"/>
          <w:color w:val="000000"/>
          <w:sz w:val="28"/>
        </w:rPr>
        <w:t>
      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тәртіппен жоюға тиіс.</w:t>
      </w:r>
    </w:p>
    <w:bookmarkEnd w:id="3041"/>
    <w:p>
      <w:pPr>
        <w:spacing w:after="0"/>
        <w:ind w:left="0"/>
        <w:jc w:val="both"/>
      </w:pPr>
      <w:r>
        <w:rPr>
          <w:rFonts w:ascii="Times New Roman"/>
          <w:b/>
          <w:i w:val="false"/>
          <w:color w:val="000000"/>
          <w:sz w:val="28"/>
        </w:rPr>
        <w:t>251-бап. Дәрілік заттар мен медициналық бұйымдарды Қазақстан Республикасының аумағына әкелу тәртібі</w:t>
      </w:r>
    </w:p>
    <w:bookmarkStart w:name="z3259" w:id="3042"/>
    <w:p>
      <w:pPr>
        <w:spacing w:after="0"/>
        <w:ind w:left="0"/>
        <w:jc w:val="both"/>
      </w:pPr>
      <w:r>
        <w:rPr>
          <w:rFonts w:ascii="Times New Roman"/>
          <w:b w:val="false"/>
          <w:i w:val="false"/>
          <w:color w:val="000000"/>
          <w:sz w:val="28"/>
        </w:rPr>
        <w:t>
      1. Қазақстан Республикасының аумағына дәрiлiк заттар мен медициналық бұйымдарды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bookmarkEnd w:id="3042"/>
    <w:bookmarkStart w:name="z3260" w:id="3043"/>
    <w:p>
      <w:pPr>
        <w:spacing w:after="0"/>
        <w:ind w:left="0"/>
        <w:jc w:val="both"/>
      </w:pPr>
      <w:r>
        <w:rPr>
          <w:rFonts w:ascii="Times New Roman"/>
          <w:b w:val="false"/>
          <w:i w:val="false"/>
          <w:color w:val="000000"/>
          <w:sz w:val="28"/>
        </w:rPr>
        <w:t>
      Уәкілетті орган айқындайтын тәртіппен, Қазақстан Республикасында бекітілген шекті көтерме және бөлшек сауда бағасынан төмен бағамен өткізу үшін Қазақстан Республикасында тіркелген дәрілік препараттарды қазақ және орыс тілдерінде жақсы оқылатын қарпі бар стикерлер пайдаланыла отырып және Қазақстан Республикасында тіркелген медициналық бұйымдарды қазақ және орыс тілдерінде стикерлер пайдаланыла отырып және қазақ және орыс тілдеріндегі медициналық қолдану жөніндегі нұсқаулықпен (қосымша парақ) не медициналық бұйымға арналған медициналық қолдану жөніндегі нұсқаулықпен немесе пайдалану құжатымен қоса әкелуге жол беріледі.</w:t>
      </w:r>
    </w:p>
    <w:bookmarkEnd w:id="3043"/>
    <w:p>
      <w:pPr>
        <w:spacing w:after="0"/>
        <w:ind w:left="0"/>
        <w:jc w:val="both"/>
      </w:pPr>
      <w:r>
        <w:rPr>
          <w:rFonts w:ascii="Times New Roman"/>
          <w:b w:val="false"/>
          <w:i w:val="false"/>
          <w:color w:val="000000"/>
          <w:sz w:val="28"/>
        </w:rPr>
        <w:t>
      Стикерлердің, медициналық қолдану жөніндегі нұсқаулықтың (қосымша парақ),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Заңының талаптарына сәйкес келуге тиіс.</w:t>
      </w:r>
    </w:p>
    <w:bookmarkStart w:name="z3261" w:id="3044"/>
    <w:p>
      <w:pPr>
        <w:spacing w:after="0"/>
        <w:ind w:left="0"/>
        <w:jc w:val="both"/>
      </w:pPr>
      <w:r>
        <w:rPr>
          <w:rFonts w:ascii="Times New Roman"/>
          <w:b w:val="false"/>
          <w:i w:val="false"/>
          <w:color w:val="000000"/>
          <w:sz w:val="28"/>
        </w:rPr>
        <w:t xml:space="preserve">
      2. Осы баптың 3-тармағында және осы Кодекстің </w:t>
      </w:r>
      <w:r>
        <w:rPr>
          <w:rFonts w:ascii="Times New Roman"/>
          <w:b w:val="false"/>
          <w:i w:val="false"/>
          <w:color w:val="000000"/>
          <w:sz w:val="28"/>
        </w:rPr>
        <w:t>253-бабында</w:t>
      </w:r>
      <w:r>
        <w:rPr>
          <w:rFonts w:ascii="Times New Roman"/>
          <w:b w:val="false"/>
          <w:i w:val="false"/>
          <w:color w:val="000000"/>
          <w:sz w:val="28"/>
        </w:rPr>
        <w:t xml:space="preserve">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Республикасының аумағына әкелуге рұқсат етілмейді.</w:t>
      </w:r>
    </w:p>
    <w:bookmarkEnd w:id="3044"/>
    <w:bookmarkStart w:name="z3262" w:id="3045"/>
    <w:p>
      <w:pPr>
        <w:spacing w:after="0"/>
        <w:ind w:left="0"/>
        <w:jc w:val="both"/>
      </w:pPr>
      <w:r>
        <w:rPr>
          <w:rFonts w:ascii="Times New Roman"/>
          <w:b w:val="false"/>
          <w:i w:val="false"/>
          <w:color w:val="000000"/>
          <w:sz w:val="28"/>
        </w:rPr>
        <w:t>
      3. Қазақстан Республикасының аумағына Қазақстан Республикасында тіркелмеген дәрілік заттар мен медициналық бұйымдарды, егер олар:</w:t>
      </w:r>
    </w:p>
    <w:bookmarkEnd w:id="3045"/>
    <w:bookmarkStart w:name="z3263" w:id="3046"/>
    <w:p>
      <w:pPr>
        <w:spacing w:after="0"/>
        <w:ind w:left="0"/>
        <w:jc w:val="both"/>
      </w:pPr>
      <w:r>
        <w:rPr>
          <w:rFonts w:ascii="Times New Roman"/>
          <w:b w:val="false"/>
          <w:i w:val="false"/>
          <w:color w:val="000000"/>
          <w:sz w:val="28"/>
        </w:rPr>
        <w:t>
      1) клиникалық зерттеулер жүргізуге;</w:t>
      </w:r>
    </w:p>
    <w:bookmarkEnd w:id="3046"/>
    <w:bookmarkStart w:name="z3264" w:id="3047"/>
    <w:p>
      <w:pPr>
        <w:spacing w:after="0"/>
        <w:ind w:left="0"/>
        <w:jc w:val="both"/>
      </w:pPr>
      <w:r>
        <w:rPr>
          <w:rFonts w:ascii="Times New Roman"/>
          <w:b w:val="false"/>
          <w:i w:val="false"/>
          <w:color w:val="000000"/>
          <w:sz w:val="28"/>
        </w:rPr>
        <w:t>
      2) мемлекеттік тіркеу, қайта тіркеу және тіркеу дерекнамасына өзгерістер енгізу кезінде дәрілік заттар мен медициналық бұйымдар сараптамасына;</w:t>
      </w:r>
    </w:p>
    <w:bookmarkEnd w:id="3047"/>
    <w:bookmarkStart w:name="z3265" w:id="3048"/>
    <w:p>
      <w:pPr>
        <w:spacing w:after="0"/>
        <w:ind w:left="0"/>
        <w:jc w:val="both"/>
      </w:pPr>
      <w:r>
        <w:rPr>
          <w:rFonts w:ascii="Times New Roman"/>
          <w:b w:val="false"/>
          <w:i w:val="false"/>
          <w:color w:val="000000"/>
          <w:sz w:val="28"/>
        </w:rPr>
        <w:t>
      3) дәрілік заттар мен медициналық бұйымдарды мемлекеттік тіркеуді жүзеге асыруға;</w:t>
      </w:r>
    </w:p>
    <w:bookmarkEnd w:id="3048"/>
    <w:bookmarkStart w:name="z3266" w:id="3049"/>
    <w:p>
      <w:pPr>
        <w:spacing w:after="0"/>
        <w:ind w:left="0"/>
        <w:jc w:val="both"/>
      </w:pPr>
      <w:r>
        <w:rPr>
          <w:rFonts w:ascii="Times New Roman"/>
          <w:b w:val="false"/>
          <w:i w:val="false"/>
          <w:color w:val="000000"/>
          <w:sz w:val="28"/>
        </w:rPr>
        <w:t>
      4) медициналық қолдану және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bookmarkEnd w:id="3049"/>
    <w:bookmarkStart w:name="z3267" w:id="3050"/>
    <w:p>
      <w:pPr>
        <w:spacing w:after="0"/>
        <w:ind w:left="0"/>
        <w:jc w:val="both"/>
      </w:pPr>
      <w:r>
        <w:rPr>
          <w:rFonts w:ascii="Times New Roman"/>
          <w:b w:val="false"/>
          <w:i w:val="false"/>
          <w:color w:val="000000"/>
          <w:sz w:val="28"/>
        </w:rPr>
        <w:t>
      5) оларды одан әрі өткізу құқығынсыз көрмелер өткiзуге;</w:t>
      </w:r>
    </w:p>
    <w:bookmarkEnd w:id="3050"/>
    <w:bookmarkStart w:name="z3268" w:id="3051"/>
    <w:p>
      <w:pPr>
        <w:spacing w:after="0"/>
        <w:ind w:left="0"/>
        <w:jc w:val="both"/>
      </w:pPr>
      <w:r>
        <w:rPr>
          <w:rFonts w:ascii="Times New Roman"/>
          <w:b w:val="false"/>
          <w:i w:val="false"/>
          <w:color w:val="000000"/>
          <w:sz w:val="28"/>
        </w:rPr>
        <w:t>
      6) гуманитарлық көмекке (жәрдемдесуге), төтенше ахуалдарды болғызбауға және (немесе) олардың салдарын жоюға;</w:t>
      </w:r>
    </w:p>
    <w:bookmarkEnd w:id="3051"/>
    <w:bookmarkStart w:name="z3269" w:id="3052"/>
    <w:p>
      <w:pPr>
        <w:spacing w:after="0"/>
        <w:ind w:left="0"/>
        <w:jc w:val="both"/>
      </w:pPr>
      <w:r>
        <w:rPr>
          <w:rFonts w:ascii="Times New Roman"/>
          <w:b w:val="false"/>
          <w:i w:val="false"/>
          <w:color w:val="000000"/>
          <w:sz w:val="28"/>
        </w:rPr>
        <w:t>
      7) инновациялық медициналық технологияларды енгізуге;</w:t>
      </w:r>
    </w:p>
    <w:bookmarkEnd w:id="3052"/>
    <w:bookmarkStart w:name="z3270" w:id="3053"/>
    <w:p>
      <w:pPr>
        <w:spacing w:after="0"/>
        <w:ind w:left="0"/>
        <w:jc w:val="both"/>
      </w:pPr>
      <w:r>
        <w:rPr>
          <w:rFonts w:ascii="Times New Roman"/>
          <w:b w:val="false"/>
          <w:i w:val="false"/>
          <w:color w:val="000000"/>
          <w:sz w:val="28"/>
        </w:rPr>
        <w:t>
      8) дәрілік заттар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 мен медициналық бұйымдарды бірыңғай дистрибьютордың сатып алуына;</w:t>
      </w:r>
    </w:p>
    <w:bookmarkEnd w:id="3053"/>
    <w:bookmarkStart w:name="z3271" w:id="3054"/>
    <w:p>
      <w:pPr>
        <w:spacing w:after="0"/>
        <w:ind w:left="0"/>
        <w:jc w:val="both"/>
      </w:pPr>
      <w:r>
        <w:rPr>
          <w:rFonts w:ascii="Times New Roman"/>
          <w:b w:val="false"/>
          <w:i w:val="false"/>
          <w:color w:val="000000"/>
          <w:sz w:val="28"/>
        </w:rPr>
        <w:t>
      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пайдалануға;</w:t>
      </w:r>
    </w:p>
    <w:bookmarkEnd w:id="3054"/>
    <w:bookmarkStart w:name="z3272" w:id="3055"/>
    <w:p>
      <w:pPr>
        <w:spacing w:after="0"/>
        <w:ind w:left="0"/>
        <w:jc w:val="both"/>
      </w:pPr>
      <w:r>
        <w:rPr>
          <w:rFonts w:ascii="Times New Roman"/>
          <w:b w:val="false"/>
          <w:i w:val="false"/>
          <w:color w:val="000000"/>
          <w:sz w:val="28"/>
        </w:rPr>
        <w:t>
      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w:t>
      </w:r>
    </w:p>
    <w:bookmarkEnd w:id="3055"/>
    <w:bookmarkStart w:name="z3273" w:id="3056"/>
    <w:p>
      <w:pPr>
        <w:spacing w:after="0"/>
        <w:ind w:left="0"/>
        <w:jc w:val="both"/>
      </w:pPr>
      <w:r>
        <w:rPr>
          <w:rFonts w:ascii="Times New Roman"/>
          <w:b w:val="false"/>
          <w:i w:val="false"/>
          <w:color w:val="000000"/>
          <w:sz w:val="28"/>
        </w:rPr>
        <w:t>
      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bookmarkEnd w:id="3056"/>
    <w:bookmarkStart w:name="z3274" w:id="3057"/>
    <w:p>
      <w:pPr>
        <w:spacing w:after="0"/>
        <w:ind w:left="0"/>
        <w:jc w:val="both"/>
      </w:pPr>
      <w:r>
        <w:rPr>
          <w:rFonts w:ascii="Times New Roman"/>
          <w:b w:val="false"/>
          <w:i w:val="false"/>
          <w:color w:val="000000"/>
          <w:sz w:val="28"/>
        </w:rPr>
        <w:t>
      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bookmarkEnd w:id="30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252-бап. Дәрілік заттар мен медициналық бұйымдарды Қазақстан Республикасының аумағына әкелуге рұқсат етілген тұлғалар</w:t>
      </w:r>
    </w:p>
    <w:bookmarkStart w:name="z3276" w:id="3058"/>
    <w:p>
      <w:pPr>
        <w:spacing w:after="0"/>
        <w:ind w:left="0"/>
        <w:jc w:val="both"/>
      </w:pPr>
      <w:r>
        <w:rPr>
          <w:rFonts w:ascii="Times New Roman"/>
          <w:b w:val="false"/>
          <w:i w:val="false"/>
          <w:color w:val="000000"/>
          <w:sz w:val="28"/>
        </w:rPr>
        <w:t>
      Дәрiлiк заттар мен медициналық бұйымдарды Қазақстан Республикасының аумағына әкелудi мыналар жүзеге асыра алады:</w:t>
      </w:r>
    </w:p>
    <w:bookmarkEnd w:id="3058"/>
    <w:bookmarkStart w:name="z3277" w:id="3059"/>
    <w:p>
      <w:pPr>
        <w:spacing w:after="0"/>
        <w:ind w:left="0"/>
        <w:jc w:val="both"/>
      </w:pPr>
      <w:r>
        <w:rPr>
          <w:rFonts w:ascii="Times New Roman"/>
          <w:b w:val="false"/>
          <w:i w:val="false"/>
          <w:color w:val="000000"/>
          <w:sz w:val="28"/>
        </w:rPr>
        <w:t>
      1) дәрiлiк заттар мен медициналық бұйымдарды өндіруге лицензиясы бар дәрілік заттар мен медициналық бұйымдардың айналысы саласындағы субъектілер;</w:t>
      </w:r>
    </w:p>
    <w:bookmarkEnd w:id="3059"/>
    <w:bookmarkStart w:name="z3278" w:id="3060"/>
    <w:p>
      <w:pPr>
        <w:spacing w:after="0"/>
        <w:ind w:left="0"/>
        <w:jc w:val="both"/>
      </w:pPr>
      <w:r>
        <w:rPr>
          <w:rFonts w:ascii="Times New Roman"/>
          <w:b w:val="false"/>
          <w:i w:val="false"/>
          <w:color w:val="000000"/>
          <w:sz w:val="28"/>
        </w:rPr>
        <w:t>
      2) қызметін бастағаны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медициналық бұйымдардың айналысы саласындағы субъектілер;</w:t>
      </w:r>
    </w:p>
    <w:bookmarkEnd w:id="3060"/>
    <w:bookmarkStart w:name="z3279" w:id="3061"/>
    <w:p>
      <w:pPr>
        <w:spacing w:after="0"/>
        <w:ind w:left="0"/>
        <w:jc w:val="both"/>
      </w:pPr>
      <w:r>
        <w:rPr>
          <w:rFonts w:ascii="Times New Roman"/>
          <w:b w:val="false"/>
          <w:i w:val="false"/>
          <w:color w:val="000000"/>
          <w:sz w:val="28"/>
        </w:rPr>
        <w:t>
      3) осы Кодекске сәйкес дәрiлiк заттар мен медициналық бұйымдарды әзiрлеу және мемлекеттiк тiркеу үшiн ғылыми-зерттеу ұйымдары, зертханалар;</w:t>
      </w:r>
    </w:p>
    <w:bookmarkEnd w:id="3061"/>
    <w:bookmarkStart w:name="z3280" w:id="3062"/>
    <w:p>
      <w:pPr>
        <w:spacing w:after="0"/>
        <w:ind w:left="0"/>
        <w:jc w:val="both"/>
      </w:pPr>
      <w:r>
        <w:rPr>
          <w:rFonts w:ascii="Times New Roman"/>
          <w:b w:val="false"/>
          <w:i w:val="false"/>
          <w:color w:val="000000"/>
          <w:sz w:val="28"/>
        </w:rPr>
        <w:t>
      4) мемлекеттiк тiркеу кезiнде сараптама жүргізу, клиникалық зерттеулер және (немесе) сынаулар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бiлдiрген жеке және заңды тұлғалары;</w:t>
      </w:r>
    </w:p>
    <w:bookmarkEnd w:id="3062"/>
    <w:bookmarkStart w:name="z3281" w:id="3063"/>
    <w:p>
      <w:pPr>
        <w:spacing w:after="0"/>
        <w:ind w:left="0"/>
        <w:jc w:val="both"/>
      </w:pPr>
      <w:r>
        <w:rPr>
          <w:rFonts w:ascii="Times New Roman"/>
          <w:b w:val="false"/>
          <w:i w:val="false"/>
          <w:color w:val="000000"/>
          <w:sz w:val="28"/>
        </w:rPr>
        <w:t>
      5) медициналық қызметтi жүзеге асыру үшін денсаулық сақтау ұйымдары.</w:t>
      </w:r>
    </w:p>
    <w:bookmarkEnd w:id="3063"/>
    <w:p>
      <w:pPr>
        <w:spacing w:after="0"/>
        <w:ind w:left="0"/>
        <w:jc w:val="both"/>
      </w:pPr>
      <w:r>
        <w:rPr>
          <w:rFonts w:ascii="Times New Roman"/>
          <w:b/>
          <w:i w:val="false"/>
          <w:color w:val="000000"/>
          <w:sz w:val="28"/>
        </w:rPr>
        <w:t>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bookmarkStart w:name="z3283" w:id="3064"/>
    <w:p>
      <w:pPr>
        <w:spacing w:after="0"/>
        <w:ind w:left="0"/>
        <w:jc w:val="both"/>
      </w:pPr>
      <w:r>
        <w:rPr>
          <w:rFonts w:ascii="Times New Roman"/>
          <w:b w:val="false"/>
          <w:i w:val="false"/>
          <w:color w:val="000000"/>
          <w:sz w:val="28"/>
        </w:rPr>
        <w:t>
      1. Дәрiлiк заттар мен медициналық бұйымдар, егер олар:</w:t>
      </w:r>
    </w:p>
    <w:bookmarkEnd w:id="3064"/>
    <w:bookmarkStart w:name="z3284" w:id="3065"/>
    <w:p>
      <w:pPr>
        <w:spacing w:after="0"/>
        <w:ind w:left="0"/>
        <w:jc w:val="both"/>
      </w:pPr>
      <w:r>
        <w:rPr>
          <w:rFonts w:ascii="Times New Roman"/>
          <w:b w:val="false"/>
          <w:i w:val="false"/>
          <w:color w:val="000000"/>
          <w:sz w:val="28"/>
        </w:rPr>
        <w:t>
      1) жеке тұлғалардың өзі пайдалануына;</w:t>
      </w:r>
    </w:p>
    <w:bookmarkEnd w:id="3065"/>
    <w:bookmarkStart w:name="z3285" w:id="3066"/>
    <w:p>
      <w:pPr>
        <w:spacing w:after="0"/>
        <w:ind w:left="0"/>
        <w:jc w:val="both"/>
      </w:pPr>
      <w:r>
        <w:rPr>
          <w:rFonts w:ascii="Times New Roman"/>
          <w:b w:val="false"/>
          <w:i w:val="false"/>
          <w:color w:val="000000"/>
          <w:sz w:val="28"/>
        </w:rPr>
        <w:t>
      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bookmarkEnd w:id="3066"/>
    <w:bookmarkStart w:name="z3286" w:id="3067"/>
    <w:p>
      <w:pPr>
        <w:spacing w:after="0"/>
        <w:ind w:left="0"/>
        <w:jc w:val="both"/>
      </w:pPr>
      <w:r>
        <w:rPr>
          <w:rFonts w:ascii="Times New Roman"/>
          <w:b w:val="false"/>
          <w:i w:val="false"/>
          <w:color w:val="000000"/>
          <w:sz w:val="28"/>
        </w:rPr>
        <w:t>
      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bookmarkEnd w:id="3067"/>
    <w:bookmarkStart w:name="z3287" w:id="3068"/>
    <w:p>
      <w:pPr>
        <w:spacing w:after="0"/>
        <w:ind w:left="0"/>
        <w:jc w:val="both"/>
      </w:pPr>
      <w:r>
        <w:rPr>
          <w:rFonts w:ascii="Times New Roman"/>
          <w:b w:val="false"/>
          <w:i w:val="false"/>
          <w:color w:val="000000"/>
          <w:sz w:val="28"/>
        </w:rPr>
        <w:t>
      2. Осы баптың 1-тармағында көзделген жағдайларда, Қазақстан Республикасының аумағына Қазақстан Республикасында тіркелмеген дәрілік заттар мен медициналық бұйымдарды әкелуге жол беріледі.</w:t>
      </w:r>
    </w:p>
    <w:bookmarkEnd w:id="3068"/>
    <w:bookmarkStart w:name="z3288" w:id="3069"/>
    <w:p>
      <w:pPr>
        <w:spacing w:after="0"/>
        <w:ind w:left="0"/>
        <w:jc w:val="both"/>
      </w:pPr>
      <w:r>
        <w:rPr>
          <w:rFonts w:ascii="Times New Roman"/>
          <w:b w:val="false"/>
          <w:i w:val="false"/>
          <w:color w:val="000000"/>
          <w:sz w:val="28"/>
        </w:rPr>
        <w:t>
      3. Клиникаға дейінгі (клиникалық емес) және клиникалық зерттеулердің биологиялық материалы,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bookmarkEnd w:id="3069"/>
    <w:bookmarkStart w:name="z3289" w:id="3070"/>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bookmarkEnd w:id="3070"/>
    <w:bookmarkStart w:name="z3290" w:id="3071"/>
    <w:p>
      <w:pPr>
        <w:spacing w:after="0"/>
        <w:ind w:left="0"/>
        <w:jc w:val="both"/>
      </w:pPr>
      <w:r>
        <w:rPr>
          <w:rFonts w:ascii="Times New Roman"/>
          <w:b w:val="false"/>
          <w:i w:val="false"/>
          <w:color w:val="000000"/>
          <w:sz w:val="28"/>
        </w:rPr>
        <w:t>
      1) дәрілік заттар мен медициналық бұйымдарды өндірушілер;</w:t>
      </w:r>
    </w:p>
    <w:bookmarkEnd w:id="3071"/>
    <w:bookmarkStart w:name="z3291" w:id="3072"/>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bookmarkEnd w:id="3072"/>
    <w:bookmarkStart w:name="z3292" w:id="3073"/>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w:t>
      </w:r>
    </w:p>
    <w:bookmarkEnd w:id="3073"/>
    <w:p>
      <w:pPr>
        <w:spacing w:after="0"/>
        <w:ind w:left="0"/>
        <w:jc w:val="both"/>
      </w:pPr>
      <w:r>
        <w:rPr>
          <w:rFonts w:ascii="Times New Roman"/>
          <w:b/>
          <w:i w:val="false"/>
          <w:color w:val="000000"/>
          <w:sz w:val="28"/>
        </w:rPr>
        <w:t>254-бап. Уәкілетті орган мен кеден ісі саласындағы уәкілетті органның өзара іс-қимылы</w:t>
      </w:r>
    </w:p>
    <w:bookmarkStart w:name="z3294" w:id="3074"/>
    <w:p>
      <w:pPr>
        <w:spacing w:after="0"/>
        <w:ind w:left="0"/>
        <w:jc w:val="both"/>
      </w:pPr>
      <w:r>
        <w:rPr>
          <w:rFonts w:ascii="Times New Roman"/>
          <w:b w:val="false"/>
          <w:i w:val="false"/>
          <w:color w:val="000000"/>
          <w:sz w:val="28"/>
        </w:rPr>
        <w:t xml:space="preserve">
      1. Осы Кодекстің 251-бабының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мен </w:t>
      </w:r>
      <w:r>
        <w:rPr>
          <w:rFonts w:ascii="Times New Roman"/>
          <w:b w:val="false"/>
          <w:i w:val="false"/>
          <w:color w:val="000000"/>
          <w:sz w:val="28"/>
        </w:rPr>
        <w:t>253-бабында</w:t>
      </w:r>
      <w:r>
        <w:rPr>
          <w:rFonts w:ascii="Times New Roman"/>
          <w:b w:val="false"/>
          <w:i w:val="false"/>
          <w:color w:val="000000"/>
          <w:sz w:val="28"/>
        </w:rPr>
        <w:t xml:space="preserve">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bookmarkEnd w:id="3074"/>
    <w:bookmarkStart w:name="z3295" w:id="3075"/>
    <w:p>
      <w:pPr>
        <w:spacing w:after="0"/>
        <w:ind w:left="0"/>
        <w:jc w:val="both"/>
      </w:pPr>
      <w:r>
        <w:rPr>
          <w:rFonts w:ascii="Times New Roman"/>
          <w:b w:val="false"/>
          <w:i w:val="false"/>
          <w:color w:val="000000"/>
          <w:sz w:val="28"/>
        </w:rPr>
        <w:t>
      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bookmarkEnd w:id="3075"/>
    <w:p>
      <w:pPr>
        <w:spacing w:after="0"/>
        <w:ind w:left="0"/>
        <w:jc w:val="both"/>
      </w:pPr>
      <w:r>
        <w:rPr>
          <w:rFonts w:ascii="Times New Roman"/>
          <w:b/>
          <w:i w:val="false"/>
          <w:color w:val="000000"/>
          <w:sz w:val="28"/>
        </w:rPr>
        <w:t>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bookmarkStart w:name="z3297" w:id="3076"/>
    <w:p>
      <w:pPr>
        <w:spacing w:after="0"/>
        <w:ind w:left="0"/>
        <w:jc w:val="both"/>
      </w:pPr>
      <w:r>
        <w:rPr>
          <w:rFonts w:ascii="Times New Roman"/>
          <w:b w:val="false"/>
          <w:i w:val="false"/>
          <w:color w:val="000000"/>
          <w:sz w:val="28"/>
        </w:rPr>
        <w:t>
      1. Дәрілік заттар мен медициналық бұйымдарды Қазақстан Республикасының аумағынан әкету уәкілетті орган айқындайтын тәртіппен жүзеге асырылады.</w:t>
      </w:r>
    </w:p>
    <w:bookmarkEnd w:id="3076"/>
    <w:bookmarkStart w:name="z3298" w:id="3077"/>
    <w:p>
      <w:pPr>
        <w:spacing w:after="0"/>
        <w:ind w:left="0"/>
        <w:jc w:val="both"/>
      </w:pPr>
      <w:r>
        <w:rPr>
          <w:rFonts w:ascii="Times New Roman"/>
          <w:b w:val="false"/>
          <w:i w:val="false"/>
          <w:color w:val="000000"/>
          <w:sz w:val="28"/>
        </w:rPr>
        <w:t>
      2. Дәрілік заттар мен медициналық бұйымдар:</w:t>
      </w:r>
    </w:p>
    <w:bookmarkEnd w:id="3077"/>
    <w:bookmarkStart w:name="z3299" w:id="3078"/>
    <w:p>
      <w:pPr>
        <w:spacing w:after="0"/>
        <w:ind w:left="0"/>
        <w:jc w:val="both"/>
      </w:pPr>
      <w:r>
        <w:rPr>
          <w:rFonts w:ascii="Times New Roman"/>
          <w:b w:val="false"/>
          <w:i w:val="false"/>
          <w:color w:val="000000"/>
          <w:sz w:val="28"/>
        </w:rPr>
        <w:t>
      1) Қазақстан Республикасының аумағынан шығатын жеке тұлғалардың емделу курсына қажетті мөлшерде өзі пайдалануы үшін;</w:t>
      </w:r>
    </w:p>
    <w:bookmarkEnd w:id="3078"/>
    <w:bookmarkStart w:name="z3300" w:id="3079"/>
    <w:p>
      <w:pPr>
        <w:spacing w:after="0"/>
        <w:ind w:left="0"/>
        <w:jc w:val="both"/>
      </w:pPr>
      <w:r>
        <w:rPr>
          <w:rFonts w:ascii="Times New Roman"/>
          <w:b w:val="false"/>
          <w:i w:val="false"/>
          <w:color w:val="000000"/>
          <w:sz w:val="28"/>
        </w:rPr>
        <w:t>
      2) алғашқы көмек дәрі қобдишасының құрамында;</w:t>
      </w:r>
    </w:p>
    <w:bookmarkEnd w:id="3079"/>
    <w:bookmarkStart w:name="z3301" w:id="3080"/>
    <w:p>
      <w:pPr>
        <w:spacing w:after="0"/>
        <w:ind w:left="0"/>
        <w:jc w:val="both"/>
      </w:pPr>
      <w:r>
        <w:rPr>
          <w:rFonts w:ascii="Times New Roman"/>
          <w:b w:val="false"/>
          <w:i w:val="false"/>
          <w:color w:val="000000"/>
          <w:sz w:val="28"/>
        </w:rPr>
        <w:t>
      3) көрмелер өткізу үшін уәкілетті органның рұқсатымен әкелінген көрмелік үлгілер;</w:t>
      </w:r>
    </w:p>
    <w:bookmarkEnd w:id="3080"/>
    <w:bookmarkStart w:name="z3302" w:id="3081"/>
    <w:p>
      <w:pPr>
        <w:spacing w:after="0"/>
        <w:ind w:left="0"/>
        <w:jc w:val="both"/>
      </w:pPr>
      <w:r>
        <w:rPr>
          <w:rFonts w:ascii="Times New Roman"/>
          <w:b w:val="false"/>
          <w:i w:val="false"/>
          <w:color w:val="000000"/>
          <w:sz w:val="28"/>
        </w:rPr>
        <w:t>
      4) клиникаға дейінгі (клиникалық емес) немесе клиникалық зерттеулер жүргізу үшін әкелінген медициналық бұйымдар;</w:t>
      </w:r>
    </w:p>
    <w:bookmarkEnd w:id="30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уәкілетті органмен келісу бойынша мемлекеттік органдар айқындайтын тізбе бойынша әскери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органмен келісілмей әкетілуі мүмкін.</w:t>
      </w:r>
    </w:p>
    <w:bookmarkStart w:name="z3304" w:id="3082"/>
    <w:p>
      <w:pPr>
        <w:spacing w:after="0"/>
        <w:ind w:left="0"/>
        <w:jc w:val="both"/>
      </w:pPr>
      <w:r>
        <w:rPr>
          <w:rFonts w:ascii="Times New Roman"/>
          <w:b w:val="false"/>
          <w:i w:val="false"/>
          <w:color w:val="000000"/>
          <w:sz w:val="28"/>
        </w:rPr>
        <w:t>
      3. Төтенше ахуалдарды жоюға қатысу үшін Қазақстан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 тәртіппен жүзеге асырылады.</w:t>
      </w:r>
    </w:p>
    <w:bookmarkEnd w:id="3082"/>
    <w:bookmarkStart w:name="z3305" w:id="3083"/>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материалдары,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bookmarkEnd w:id="3083"/>
    <w:bookmarkStart w:name="z3306" w:id="3084"/>
    <w:p>
      <w:pPr>
        <w:spacing w:after="0"/>
        <w:ind w:left="0"/>
        <w:jc w:val="both"/>
      </w:pPr>
      <w:r>
        <w:rPr>
          <w:rFonts w:ascii="Times New Roman"/>
          <w:b w:val="false"/>
          <w:i w:val="false"/>
          <w:color w:val="000000"/>
          <w:sz w:val="28"/>
        </w:rPr>
        <w:t>
      5.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 асырады:</w:t>
      </w:r>
    </w:p>
    <w:bookmarkEnd w:id="3084"/>
    <w:bookmarkStart w:name="z3307" w:id="3085"/>
    <w:p>
      <w:pPr>
        <w:spacing w:after="0"/>
        <w:ind w:left="0"/>
        <w:jc w:val="both"/>
      </w:pPr>
      <w:r>
        <w:rPr>
          <w:rFonts w:ascii="Times New Roman"/>
          <w:b w:val="false"/>
          <w:i w:val="false"/>
          <w:color w:val="000000"/>
          <w:sz w:val="28"/>
        </w:rPr>
        <w:t>
      1) дәрілік заттар мен медициналық бұйымдарды өндірушілер;</w:t>
      </w:r>
    </w:p>
    <w:bookmarkEnd w:id="3085"/>
    <w:bookmarkStart w:name="z3308" w:id="3086"/>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bookmarkEnd w:id="3086"/>
    <w:bookmarkStart w:name="z3309" w:id="3087"/>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w:t>
      </w:r>
    </w:p>
    <w:bookmarkEnd w:id="3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255-бапқа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256-бап. Медициналық техниканы монтаждау, жөндеу, оған техникалық және метрологиялық қызмет көрсету</w:t>
      </w:r>
    </w:p>
    <w:bookmarkStart w:name="z3311" w:id="3088"/>
    <w:p>
      <w:pPr>
        <w:spacing w:after="0"/>
        <w:ind w:left="0"/>
        <w:jc w:val="both"/>
      </w:pPr>
      <w:r>
        <w:rPr>
          <w:rFonts w:ascii="Times New Roman"/>
          <w:b w:val="false"/>
          <w:i w:val="false"/>
          <w:color w:val="000000"/>
          <w:sz w:val="28"/>
        </w:rPr>
        <w:t>
      1. Медициналық техниканы монтаждауды, жөндеуді, оған техникалық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w:t>
      </w:r>
    </w:p>
    <w:bookmarkEnd w:id="3088"/>
    <w:bookmarkStart w:name="z3312" w:id="3089"/>
    <w:p>
      <w:pPr>
        <w:spacing w:after="0"/>
        <w:ind w:left="0"/>
        <w:jc w:val="both"/>
      </w:pPr>
      <w:r>
        <w:rPr>
          <w:rFonts w:ascii="Times New Roman"/>
          <w:b w:val="false"/>
          <w:i w:val="false"/>
          <w:color w:val="000000"/>
          <w:sz w:val="28"/>
        </w:rPr>
        <w:t>
      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bookmarkEnd w:id="3089"/>
    <w:bookmarkStart w:name="z3313" w:id="3090"/>
    <w:p>
      <w:pPr>
        <w:spacing w:after="0"/>
        <w:ind w:left="0"/>
        <w:jc w:val="both"/>
      </w:pPr>
      <w:r>
        <w:rPr>
          <w:rFonts w:ascii="Times New Roman"/>
          <w:b w:val="false"/>
          <w:i w:val="false"/>
          <w:color w:val="000000"/>
          <w:sz w:val="28"/>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bookmarkEnd w:id="3090"/>
    <w:bookmarkStart w:name="z3314" w:id="3091"/>
    <w:p>
      <w:pPr>
        <w:spacing w:after="0"/>
        <w:ind w:left="0"/>
        <w:jc w:val="both"/>
      </w:pPr>
      <w:r>
        <w:rPr>
          <w:rFonts w:ascii="Times New Roman"/>
          <w:b w:val="false"/>
          <w:i w:val="false"/>
          <w:color w:val="000000"/>
          <w:sz w:val="28"/>
        </w:rPr>
        <w:t>
      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өлшем бірлігін қамтамасыз ету туралы заңнамасына сәйкес қолдануға жол беріледі.</w:t>
      </w:r>
    </w:p>
    <w:bookmarkEnd w:id="3091"/>
    <w:bookmarkStart w:name="z3315" w:id="3092"/>
    <w:p>
      <w:pPr>
        <w:spacing w:after="0"/>
        <w:ind w:left="0"/>
        <w:jc w:val="both"/>
      </w:pPr>
      <w:r>
        <w:rPr>
          <w:rFonts w:ascii="Times New Roman"/>
          <w:b w:val="false"/>
          <w:i w:val="false"/>
          <w:color w:val="000000"/>
          <w:sz w:val="28"/>
        </w:rPr>
        <w:t>
      Өлшем құралы болып табылатын медициналық техниканың тізбесін техникалық реттеу және метрология саласындағы мемлекеттік реттеуді жүзеге асыратын уәкілетті органмен келісу бойынша уәкілетті орган бекітеді.</w:t>
      </w:r>
    </w:p>
    <w:bookmarkEnd w:id="3092"/>
    <w:p>
      <w:pPr>
        <w:spacing w:after="0"/>
        <w:ind w:left="0"/>
        <w:jc w:val="both"/>
      </w:pPr>
      <w:r>
        <w:rPr>
          <w:rFonts w:ascii="Times New Roman"/>
          <w:b/>
          <w:i w:val="false"/>
          <w:color w:val="000000"/>
          <w:sz w:val="28"/>
        </w:rPr>
        <w:t>257-бап. Медициналық бұйымдардың тиімділігіне, қауіпсіздігі мен сапасына қойылатын жалпы талаптар</w:t>
      </w:r>
    </w:p>
    <w:bookmarkStart w:name="z3317" w:id="3093"/>
    <w:p>
      <w:pPr>
        <w:spacing w:after="0"/>
        <w:ind w:left="0"/>
        <w:jc w:val="both"/>
      </w:pPr>
      <w:r>
        <w:rPr>
          <w:rFonts w:ascii="Times New Roman"/>
          <w:b w:val="false"/>
          <w:i w:val="false"/>
          <w:color w:val="000000"/>
          <w:sz w:val="28"/>
        </w:rPr>
        <w:t>
      1. Медициналық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 тәжірибесі, білімі немесе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мен үшінші тұлғалар үшін қауіпсіз болатындай етіп жобаланады және дайындалады.</w:t>
      </w:r>
    </w:p>
    <w:bookmarkEnd w:id="3093"/>
    <w:bookmarkStart w:name="z3318" w:id="3094"/>
    <w:p>
      <w:pPr>
        <w:spacing w:after="0"/>
        <w:ind w:left="0"/>
        <w:jc w:val="both"/>
      </w:pPr>
      <w:r>
        <w:rPr>
          <w:rFonts w:ascii="Times New Roman"/>
          <w:b w:val="false"/>
          <w:i w:val="false"/>
          <w:color w:val="000000"/>
          <w:sz w:val="28"/>
        </w:rPr>
        <w:t>
      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қапталады.</w:t>
      </w:r>
    </w:p>
    <w:bookmarkEnd w:id="3094"/>
    <w:bookmarkStart w:name="z3319" w:id="3095"/>
    <w:p>
      <w:pPr>
        <w:spacing w:after="0"/>
        <w:ind w:left="0"/>
        <w:jc w:val="both"/>
      </w:pPr>
      <w:r>
        <w:rPr>
          <w:rFonts w:ascii="Times New Roman"/>
          <w:b w:val="false"/>
          <w:i w:val="false"/>
          <w:color w:val="000000"/>
          <w:sz w:val="28"/>
        </w:rPr>
        <w:t>
      3. Медициналық бұйымдар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дайындалады.</w:t>
      </w:r>
    </w:p>
    <w:bookmarkEnd w:id="3095"/>
    <w:bookmarkStart w:name="z3320" w:id="3096"/>
    <w:p>
      <w:pPr>
        <w:spacing w:after="0"/>
        <w:ind w:left="0"/>
        <w:jc w:val="both"/>
      </w:pPr>
      <w:r>
        <w:rPr>
          <w:rFonts w:ascii="Times New Roman"/>
          <w:b w:val="false"/>
          <w:i w:val="false"/>
          <w:color w:val="000000"/>
          <w:sz w:val="28"/>
        </w:rPr>
        <w:t>
      4. Медициналық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 денсаулығына қатер төндіретіндей деңгейге дейін өзгермеуге тиіс.</w:t>
      </w:r>
    </w:p>
    <w:bookmarkEnd w:id="3096"/>
    <w:bookmarkStart w:name="z3321" w:id="3097"/>
    <w:p>
      <w:pPr>
        <w:spacing w:after="0"/>
        <w:ind w:left="0"/>
        <w:jc w:val="both"/>
      </w:pPr>
      <w:r>
        <w:rPr>
          <w:rFonts w:ascii="Times New Roman"/>
          <w:b w:val="false"/>
          <w:i w:val="false"/>
          <w:color w:val="000000"/>
          <w:sz w:val="28"/>
        </w:rPr>
        <w:t>
      5. Әрбір медициналық бұйым үшін осы медициналық бұйымды және оның өндірушісін, шығарылған елін сәйкестендіру үшін қажет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bookmarkEnd w:id="3097"/>
    <w:p>
      <w:pPr>
        <w:spacing w:after="0"/>
        <w:ind w:left="0"/>
        <w:jc w:val="both"/>
      </w:pPr>
      <w:r>
        <w:rPr>
          <w:rFonts w:ascii="Times New Roman"/>
          <w:b/>
          <w:i w:val="false"/>
          <w:color w:val="000000"/>
          <w:sz w:val="28"/>
        </w:rPr>
        <w:t>258-бап. Қолданудың ықтимал тәуекелі дәрежесіне қарай медициналық бұйымдардың қауіпсіздігін сыныптау және қауіпсіздігін қайта сыныптау</w:t>
      </w:r>
    </w:p>
    <w:bookmarkStart w:name="z3323" w:id="3098"/>
    <w:p>
      <w:pPr>
        <w:spacing w:after="0"/>
        <w:ind w:left="0"/>
        <w:jc w:val="both"/>
      </w:pPr>
      <w:r>
        <w:rPr>
          <w:rFonts w:ascii="Times New Roman"/>
          <w:b w:val="false"/>
          <w:i w:val="false"/>
          <w:color w:val="000000"/>
          <w:sz w:val="28"/>
        </w:rPr>
        <w:t>
      1. Қазақстан Республикасында қолданылатын медициналық бұйымдар қолданудың ықтимал тәуекелі дәрежесіне қарай сыныптарға және Қазақстан Республикасының медициналық бұйымдар номенклатурасына сәйкес түрлерге бөлінеді.</w:t>
      </w:r>
    </w:p>
    <w:bookmarkEnd w:id="3098"/>
    <w:bookmarkStart w:name="z3324" w:id="3099"/>
    <w:p>
      <w:pPr>
        <w:spacing w:after="0"/>
        <w:ind w:left="0"/>
        <w:jc w:val="both"/>
      </w:pPr>
      <w:r>
        <w:rPr>
          <w:rFonts w:ascii="Times New Roman"/>
          <w:b w:val="false"/>
          <w:i w:val="false"/>
          <w:color w:val="000000"/>
          <w:sz w:val="28"/>
        </w:rPr>
        <w:t>
      2. Қолданудың ықтимал тәуекелі дәрежесіне қарай медициналық бұйымдарды сыныптау қағидаларын уәкілетті орган бекітеді.</w:t>
      </w:r>
    </w:p>
    <w:bookmarkEnd w:id="3099"/>
    <w:bookmarkStart w:name="z3325" w:id="3100"/>
    <w:p>
      <w:pPr>
        <w:spacing w:after="0"/>
        <w:ind w:left="0"/>
        <w:jc w:val="both"/>
      </w:pPr>
      <w:r>
        <w:rPr>
          <w:rFonts w:ascii="Times New Roman"/>
          <w:b w:val="false"/>
          <w:i w:val="false"/>
          <w:color w:val="000000"/>
          <w:sz w:val="28"/>
        </w:rPr>
        <w:t>
      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bookmarkEnd w:id="3100"/>
    <w:bookmarkStart w:name="z3326" w:id="3101"/>
    <w:p>
      <w:pPr>
        <w:spacing w:after="0"/>
        <w:ind w:left="0"/>
        <w:jc w:val="both"/>
      </w:pPr>
      <w:r>
        <w:rPr>
          <w:rFonts w:ascii="Times New Roman"/>
          <w:b w:val="false"/>
          <w:i w:val="false"/>
          <w:color w:val="000000"/>
          <w:sz w:val="28"/>
        </w:rPr>
        <w:t>
      4. Қазақстан Республикасының медициналық бұйымдар номенклатурасын қалыптастыру және жүргізу тәртібін уәкілетті орган айқындайды.</w:t>
      </w:r>
    </w:p>
    <w:bookmarkEnd w:id="3101"/>
    <w:bookmarkStart w:name="z3327" w:id="3102"/>
    <w:p>
      <w:pPr>
        <w:spacing w:after="0"/>
        <w:ind w:left="0"/>
        <w:jc w:val="both"/>
      </w:pPr>
      <w:r>
        <w:rPr>
          <w:rFonts w:ascii="Times New Roman"/>
          <w:b w:val="false"/>
          <w:i w:val="false"/>
          <w:color w:val="000000"/>
          <w:sz w:val="28"/>
        </w:rPr>
        <w:t>
      5. Уәкілетті орган сыныптамаға медициналық бұйымдар жұмысының негізіне алынған қағидаттарды, құбылыстарды, медициналық әдістемелерді егжей-тегжейлі есепке алуға негізделген өзгерістерді енгізуі мүмкін.</w:t>
      </w:r>
    </w:p>
    <w:bookmarkEnd w:id="3102"/>
    <w:p>
      <w:pPr>
        <w:spacing w:after="0"/>
        <w:ind w:left="0"/>
        <w:jc w:val="both"/>
      </w:pPr>
      <w:r>
        <w:rPr>
          <w:rFonts w:ascii="Times New Roman"/>
          <w:b/>
          <w:i w:val="false"/>
          <w:color w:val="000000"/>
          <w:sz w:val="28"/>
        </w:rPr>
        <w:t>259-бап. Дәрілік заттар мен медициналық бұйымдарды қолдануды тоқтата тұру, тыйым салу немесе айналыстан алып қою не шектеу</w:t>
      </w:r>
    </w:p>
    <w:bookmarkStart w:name="z3329" w:id="3103"/>
    <w:p>
      <w:pPr>
        <w:spacing w:after="0"/>
        <w:ind w:left="0"/>
        <w:jc w:val="both"/>
      </w:pPr>
      <w:r>
        <w:rPr>
          <w:rFonts w:ascii="Times New Roman"/>
          <w:b w:val="false"/>
          <w:i w:val="false"/>
          <w:color w:val="000000"/>
          <w:sz w:val="28"/>
        </w:rPr>
        <w:t>
      1. Уәкілетті орган:</w:t>
      </w:r>
    </w:p>
    <w:bookmarkEnd w:id="3103"/>
    <w:bookmarkStart w:name="z3330" w:id="3104"/>
    <w:p>
      <w:pPr>
        <w:spacing w:after="0"/>
        <w:ind w:left="0"/>
        <w:jc w:val="both"/>
      </w:pPr>
      <w:r>
        <w:rPr>
          <w:rFonts w:ascii="Times New Roman"/>
          <w:b w:val="false"/>
          <w:i w:val="false"/>
          <w:color w:val="000000"/>
          <w:sz w:val="28"/>
        </w:rPr>
        <w:t>
      1) дәрілік заттар мен медициналық бұйымдар Қазақстан Республикасының денсаулық сақтау саласындағы заңнамасының талаптарына сәйкес келмеген;</w:t>
      </w:r>
    </w:p>
    <w:bookmarkEnd w:id="3104"/>
    <w:bookmarkStart w:name="z3331" w:id="3105"/>
    <w:p>
      <w:pPr>
        <w:spacing w:after="0"/>
        <w:ind w:left="0"/>
        <w:jc w:val="both"/>
      </w:pPr>
      <w:r>
        <w:rPr>
          <w:rFonts w:ascii="Times New Roman"/>
          <w:b w:val="false"/>
          <w:i w:val="false"/>
          <w:color w:val="000000"/>
          <w:sz w:val="28"/>
        </w:rPr>
        <w:t xml:space="preserve">
      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 </w:t>
      </w:r>
    </w:p>
    <w:bookmarkEnd w:id="3105"/>
    <w:bookmarkStart w:name="z3332" w:id="3106"/>
    <w:p>
      <w:pPr>
        <w:spacing w:after="0"/>
        <w:ind w:left="0"/>
        <w:jc w:val="both"/>
      </w:pPr>
      <w:r>
        <w:rPr>
          <w:rFonts w:ascii="Times New Roman"/>
          <w:b w:val="false"/>
          <w:i w:val="false"/>
          <w:color w:val="000000"/>
          <w:sz w:val="28"/>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bookmarkEnd w:id="3106"/>
    <w:bookmarkStart w:name="z3333" w:id="3107"/>
    <w:p>
      <w:pPr>
        <w:spacing w:after="0"/>
        <w:ind w:left="0"/>
        <w:jc w:val="both"/>
      </w:pPr>
      <w:r>
        <w:rPr>
          <w:rFonts w:ascii="Times New Roman"/>
          <w:b w:val="false"/>
          <w:i w:val="false"/>
          <w:color w:val="000000"/>
          <w:sz w:val="28"/>
        </w:rPr>
        <w:t>
      4) қолдану қауіпсіздігіне, сапасы мен тиімділігіне әсер ететін, дәрілік заттар мен медициналық бұйымдарды өндірудің бекітілген процесі бұзылған;</w:t>
      </w:r>
    </w:p>
    <w:bookmarkEnd w:id="3107"/>
    <w:bookmarkStart w:name="z3334" w:id="3108"/>
    <w:p>
      <w:pPr>
        <w:spacing w:after="0"/>
        <w:ind w:left="0"/>
        <w:jc w:val="both"/>
      </w:pPr>
      <w:r>
        <w:rPr>
          <w:rFonts w:ascii="Times New Roman"/>
          <w:b w:val="false"/>
          <w:i w:val="false"/>
          <w:color w:val="000000"/>
          <w:sz w:val="28"/>
        </w:rPr>
        <w:t>
      5) дәрілік заттар мен медициналық бұйымдарды қолдануға байланысты пациенттің немесе тұтынушының денсаулығына зиян келтіргені туралы деректер болған;</w:t>
      </w:r>
    </w:p>
    <w:bookmarkEnd w:id="3108"/>
    <w:bookmarkStart w:name="z3335" w:id="3109"/>
    <w:p>
      <w:pPr>
        <w:spacing w:after="0"/>
        <w:ind w:left="0"/>
        <w:jc w:val="both"/>
      </w:pPr>
      <w:r>
        <w:rPr>
          <w:rFonts w:ascii="Times New Roman"/>
          <w:b w:val="false"/>
          <w:i w:val="false"/>
          <w:color w:val="000000"/>
          <w:sz w:val="28"/>
        </w:rPr>
        <w:t>
      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 жеткіліксіздігі туралы деректер алынған;</w:t>
      </w:r>
    </w:p>
    <w:bookmarkEnd w:id="3109"/>
    <w:bookmarkStart w:name="z3336" w:id="3110"/>
    <w:p>
      <w:pPr>
        <w:spacing w:after="0"/>
        <w:ind w:left="0"/>
        <w:jc w:val="both"/>
      </w:pPr>
      <w:r>
        <w:rPr>
          <w:rFonts w:ascii="Times New Roman"/>
          <w:b w:val="false"/>
          <w:i w:val="false"/>
          <w:color w:val="000000"/>
          <w:sz w:val="28"/>
        </w:rPr>
        <w:t>
      7) тіркеу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bookmarkEnd w:id="3110"/>
    <w:bookmarkStart w:name="z3337" w:id="3111"/>
    <w:p>
      <w:pPr>
        <w:spacing w:after="0"/>
        <w:ind w:left="0"/>
        <w:jc w:val="both"/>
      </w:pPr>
      <w:r>
        <w:rPr>
          <w:rFonts w:ascii="Times New Roman"/>
          <w:b w:val="false"/>
          <w:i w:val="false"/>
          <w:color w:val="000000"/>
          <w:sz w:val="28"/>
        </w:rPr>
        <w:t>
      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bookmarkEnd w:id="3111"/>
    <w:bookmarkStart w:name="z3338" w:id="3112"/>
    <w:p>
      <w:pPr>
        <w:spacing w:after="0"/>
        <w:ind w:left="0"/>
        <w:jc w:val="both"/>
      </w:pPr>
      <w:r>
        <w:rPr>
          <w:rFonts w:ascii="Times New Roman"/>
          <w:b w:val="false"/>
          <w:i w:val="false"/>
          <w:color w:val="000000"/>
          <w:sz w:val="28"/>
        </w:rPr>
        <w:t>
      9) дәрілік заттың тіркеу куәлігін ұстаушы фармакологиялық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алып қою немесе қолдануын шектеу туралы шешім қабылдауы мүмкін.</w:t>
      </w:r>
    </w:p>
    <w:bookmarkEnd w:id="3112"/>
    <w:bookmarkStart w:name="z3339" w:id="3113"/>
    <w:p>
      <w:pPr>
        <w:spacing w:after="0"/>
        <w:ind w:left="0"/>
        <w:jc w:val="both"/>
      </w:pPr>
      <w:r>
        <w:rPr>
          <w:rFonts w:ascii="Times New Roman"/>
          <w:b w:val="false"/>
          <w:i w:val="false"/>
          <w:color w:val="000000"/>
          <w:sz w:val="28"/>
        </w:rPr>
        <w:t>
      2. Дәрілік заттар мен медициналық бұйымдарды қолдануды тоқтата тұру, тыйым салу немесе айналыстан алып қою не шектеу қағидаларын уәкілетті орган бекітеді.</w:t>
      </w:r>
    </w:p>
    <w:bookmarkEnd w:id="3113"/>
    <w:p>
      <w:pPr>
        <w:spacing w:after="0"/>
        <w:ind w:left="0"/>
        <w:jc w:val="both"/>
      </w:pPr>
      <w:r>
        <w:rPr>
          <w:rFonts w:ascii="Times New Roman"/>
          <w:b/>
          <w:i w:val="false"/>
          <w:color w:val="000000"/>
          <w:sz w:val="28"/>
        </w:rPr>
        <w:t>260-бап. Жалған, контрафактілік дәрілік заттар мен медициналық бұйымдар</w:t>
      </w:r>
    </w:p>
    <w:bookmarkStart w:name="z3341" w:id="3114"/>
    <w:p>
      <w:pPr>
        <w:spacing w:after="0"/>
        <w:ind w:left="0"/>
        <w:jc w:val="both"/>
      </w:pPr>
      <w:r>
        <w:rPr>
          <w:rFonts w:ascii="Times New Roman"/>
          <w:b w:val="false"/>
          <w:i w:val="false"/>
          <w:color w:val="000000"/>
          <w:sz w:val="28"/>
        </w:rPr>
        <w:t>
      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өткізуге тыйым салынады.</w:t>
      </w:r>
    </w:p>
    <w:bookmarkEnd w:id="3114"/>
    <w:bookmarkStart w:name="z3342" w:id="3115"/>
    <w:p>
      <w:pPr>
        <w:spacing w:after="0"/>
        <w:ind w:left="0"/>
        <w:jc w:val="both"/>
      </w:pPr>
      <w:r>
        <w:rPr>
          <w:rFonts w:ascii="Times New Roman"/>
          <w:b w:val="false"/>
          <w:i w:val="false"/>
          <w:color w:val="000000"/>
          <w:sz w:val="28"/>
        </w:rPr>
        <w:t>
      2. Дәрілік заттар мен медициналық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жатады.</w:t>
      </w:r>
    </w:p>
    <w:bookmarkEnd w:id="3115"/>
    <w:bookmarkStart w:name="z3343" w:id="3116"/>
    <w:p>
      <w:pPr>
        <w:spacing w:after="0"/>
        <w:ind w:left="0"/>
        <w:jc w:val="both"/>
      </w:pPr>
      <w:r>
        <w:rPr>
          <w:rFonts w:ascii="Times New Roman"/>
          <w:b w:val="false"/>
          <w:i w:val="false"/>
          <w:color w:val="000000"/>
          <w:sz w:val="28"/>
        </w:rPr>
        <w:t>
      3.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қоғамдық ұйымдармен бірлесіп жүзеге асырады.</w:t>
      </w:r>
    </w:p>
    <w:bookmarkEnd w:id="3116"/>
    <w:bookmarkStart w:name="z3344" w:id="3117"/>
    <w:p>
      <w:pPr>
        <w:spacing w:after="0"/>
        <w:ind w:left="0"/>
        <w:jc w:val="both"/>
      </w:pPr>
      <w:r>
        <w:rPr>
          <w:rFonts w:ascii="Times New Roman"/>
          <w:b w:val="false"/>
          <w:i w:val="false"/>
          <w:color w:val="000000"/>
          <w:sz w:val="28"/>
        </w:rPr>
        <w:t>
      4. Уәкілетті орган жалған, контрафактілік дәрілік заттар мен медициналық бұйымдарға қарсы күресте халықаралық ынтымақтастықты жүзеге асырады.</w:t>
      </w:r>
    </w:p>
    <w:bookmarkEnd w:id="3117"/>
    <w:p>
      <w:pPr>
        <w:spacing w:after="0"/>
        <w:ind w:left="0"/>
        <w:jc w:val="both"/>
      </w:pPr>
      <w:r>
        <w:rPr>
          <w:rFonts w:ascii="Times New Roman"/>
          <w:b/>
          <w:i w:val="false"/>
          <w:color w:val="000000"/>
          <w:sz w:val="28"/>
        </w:rPr>
        <w:t>261-бап. Фармакологиялық қадағалау және медициналық бұйымдар қауіпсіздігінің, сапасы мен тиімділігінің мониторингі</w:t>
      </w:r>
    </w:p>
    <w:bookmarkStart w:name="z3346" w:id="3118"/>
    <w:p>
      <w:pPr>
        <w:spacing w:after="0"/>
        <w:ind w:left="0"/>
        <w:jc w:val="both"/>
      </w:pPr>
      <w:r>
        <w:rPr>
          <w:rFonts w:ascii="Times New Roman"/>
          <w:b w:val="false"/>
          <w:i w:val="false"/>
          <w:color w:val="000000"/>
          <w:sz w:val="28"/>
        </w:rPr>
        <w:t>
      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сапасы мен тиімділігіне мониторинг жүргізеді.</w:t>
      </w:r>
    </w:p>
    <w:bookmarkEnd w:id="3118"/>
    <w:bookmarkStart w:name="z3347" w:id="3119"/>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bookmarkEnd w:id="3119"/>
    <w:bookmarkStart w:name="z3348" w:id="3120"/>
    <w:p>
      <w:pPr>
        <w:spacing w:after="0"/>
        <w:ind w:left="0"/>
        <w:jc w:val="both"/>
      </w:pPr>
      <w:r>
        <w:rPr>
          <w:rFonts w:ascii="Times New Roman"/>
          <w:b w:val="false"/>
          <w:i w:val="false"/>
          <w:color w:val="000000"/>
          <w:sz w:val="28"/>
        </w:rPr>
        <w:t>
      1) денсаулық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талдауды, бағалауды және верификациялауды;</w:t>
      </w:r>
    </w:p>
    <w:bookmarkEnd w:id="3120"/>
    <w:bookmarkStart w:name="z3349" w:id="3121"/>
    <w:p>
      <w:pPr>
        <w:spacing w:after="0"/>
        <w:ind w:left="0"/>
        <w:jc w:val="both"/>
      </w:pPr>
      <w:r>
        <w:rPr>
          <w:rFonts w:ascii="Times New Roman"/>
          <w:b w:val="false"/>
          <w:i w:val="false"/>
          <w:color w:val="000000"/>
          <w:sz w:val="28"/>
        </w:rPr>
        <w:t>
      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w:t>
      </w:r>
    </w:p>
    <w:bookmarkEnd w:id="3121"/>
    <w:bookmarkStart w:name="z3350" w:id="3122"/>
    <w:p>
      <w:pPr>
        <w:spacing w:after="0"/>
        <w:ind w:left="0"/>
        <w:jc w:val="both"/>
      </w:pPr>
      <w:r>
        <w:rPr>
          <w:rFonts w:ascii="Times New Roman"/>
          <w:b w:val="false"/>
          <w:i w:val="false"/>
          <w:color w:val="000000"/>
          <w:sz w:val="28"/>
        </w:rPr>
        <w:t>
      3. Фармакологиялық қадағалау және медициналық бұйымдардың қауіпсіздігіне, сапасы мен тиімділігіне мониторинг жүргізу тәртібін уәкілетті орган айқындайды.</w:t>
      </w:r>
    </w:p>
    <w:bookmarkEnd w:id="3122"/>
    <w:bookmarkStart w:name="z3351" w:id="3123"/>
    <w:p>
      <w:pPr>
        <w:spacing w:after="0"/>
        <w:ind w:left="0"/>
        <w:jc w:val="both"/>
      </w:pPr>
      <w:r>
        <w:rPr>
          <w:rFonts w:ascii="Times New Roman"/>
          <w:b w:val="false"/>
          <w:i w:val="false"/>
          <w:color w:val="000000"/>
          <w:sz w:val="28"/>
        </w:rPr>
        <w:t>
      4. Фармакологиялық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bookmarkEnd w:id="3123"/>
    <w:bookmarkStart w:name="z3352" w:id="3124"/>
    <w:p>
      <w:pPr>
        <w:spacing w:after="0"/>
        <w:ind w:left="0"/>
        <w:jc w:val="both"/>
      </w:pPr>
      <w:r>
        <w:rPr>
          <w:rFonts w:ascii="Times New Roman"/>
          <w:b w:val="false"/>
          <w:i w:val="false"/>
          <w:color w:val="000000"/>
          <w:sz w:val="28"/>
        </w:rPr>
        <w:t>
      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міндетті.</w:t>
      </w:r>
    </w:p>
    <w:bookmarkEnd w:id="3124"/>
    <w:bookmarkStart w:name="z3353" w:id="3125"/>
    <w:p>
      <w:pPr>
        <w:spacing w:after="0"/>
        <w:ind w:left="0"/>
        <w:jc w:val="both"/>
      </w:pPr>
      <w:r>
        <w:rPr>
          <w:rFonts w:ascii="Times New Roman"/>
          <w:b w:val="false"/>
          <w:i w:val="false"/>
          <w:color w:val="000000"/>
          <w:sz w:val="28"/>
        </w:rPr>
        <w:t>
      Дәрілік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жағымсыз реакциялардың және (немесе) қолайсыз оқиғалардың байқалу фактілері туралы уәкілетті органға уақтылы хабарлауға міндетті.</w:t>
      </w:r>
    </w:p>
    <w:bookmarkEnd w:id="3125"/>
    <w:bookmarkStart w:name="z3354" w:id="3126"/>
    <w:p>
      <w:pPr>
        <w:spacing w:after="0"/>
        <w:ind w:left="0"/>
        <w:jc w:val="both"/>
      </w:pPr>
      <w:r>
        <w:rPr>
          <w:rFonts w:ascii="Times New Roman"/>
          <w:b w:val="false"/>
          <w:i w:val="false"/>
          <w:color w:val="000000"/>
          <w:sz w:val="28"/>
        </w:rPr>
        <w:t>
      6. Уәкілетті орган дәрілік заттар мен медициналық бұйымдарды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bookmarkEnd w:id="3126"/>
    <w:p>
      <w:pPr>
        <w:spacing w:after="0"/>
        <w:ind w:left="0"/>
        <w:jc w:val="both"/>
      </w:pPr>
      <w:r>
        <w:rPr>
          <w:rFonts w:ascii="Times New Roman"/>
          <w:b/>
          <w:i w:val="false"/>
          <w:color w:val="000000"/>
          <w:sz w:val="28"/>
        </w:rPr>
        <w:t>262-бап. Дәрілік заттар мен медициналық бұйымдар туралы ақпарат</w:t>
      </w:r>
    </w:p>
    <w:bookmarkStart w:name="z3356" w:id="3127"/>
    <w:p>
      <w:pPr>
        <w:spacing w:after="0"/>
        <w:ind w:left="0"/>
        <w:jc w:val="both"/>
      </w:pPr>
      <w:r>
        <w:rPr>
          <w:rFonts w:ascii="Times New Roman"/>
          <w:b w:val="false"/>
          <w:i w:val="false"/>
          <w:color w:val="000000"/>
          <w:sz w:val="28"/>
        </w:rPr>
        <w:t>
      Қазақстан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баспа басылымдарында беріледі.</w:t>
      </w:r>
    </w:p>
    <w:bookmarkEnd w:id="3127"/>
    <w:p>
      <w:pPr>
        <w:spacing w:after="0"/>
        <w:ind w:left="0"/>
        <w:jc w:val="both"/>
      </w:pPr>
      <w:r>
        <w:rPr>
          <w:rFonts w:ascii="Times New Roman"/>
          <w:b/>
          <w:i w:val="false"/>
          <w:color w:val="000000"/>
          <w:sz w:val="28"/>
        </w:rPr>
        <w:t>263-бап. Қазақстандық ұлттық дәрілік формуляр</w:t>
      </w:r>
    </w:p>
    <w:bookmarkStart w:name="z3358" w:id="3128"/>
    <w:p>
      <w:pPr>
        <w:spacing w:after="0"/>
        <w:ind w:left="0"/>
        <w:jc w:val="both"/>
      </w:pPr>
      <w:r>
        <w:rPr>
          <w:rFonts w:ascii="Times New Roman"/>
          <w:b w:val="false"/>
          <w:i w:val="false"/>
          <w:color w:val="000000"/>
          <w:sz w:val="28"/>
        </w:rPr>
        <w:t>
      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әзірленеді.</w:t>
      </w:r>
    </w:p>
    <w:bookmarkEnd w:id="3128"/>
    <w:bookmarkStart w:name="z3359" w:id="3129"/>
    <w:p>
      <w:pPr>
        <w:spacing w:after="0"/>
        <w:ind w:left="0"/>
        <w:jc w:val="both"/>
      </w:pPr>
      <w:r>
        <w:rPr>
          <w:rFonts w:ascii="Times New Roman"/>
          <w:b w:val="false"/>
          <w:i w:val="false"/>
          <w:color w:val="000000"/>
          <w:sz w:val="28"/>
        </w:rPr>
        <w:t>
      2. Қазақстандық ұлттық дәрілік формулярды қалыптастыру үшін Дәрілік заттар мен медициналық бұйымдардың мемлекеттік тізілімі пайдаланылады.</w:t>
      </w:r>
    </w:p>
    <w:bookmarkEnd w:id="3129"/>
    <w:bookmarkStart w:name="z3360" w:id="3130"/>
    <w:p>
      <w:pPr>
        <w:spacing w:after="0"/>
        <w:ind w:left="0"/>
        <w:jc w:val="both"/>
      </w:pPr>
      <w:r>
        <w:rPr>
          <w:rFonts w:ascii="Times New Roman"/>
          <w:b w:val="false"/>
          <w:i w:val="false"/>
          <w:color w:val="000000"/>
          <w:sz w:val="28"/>
        </w:rPr>
        <w:t>
      3. Дәрілік зат Қазақстандық ұлттық дәрілік формулярға Қазақстан Республикасының аумағында тіркелген дәрілік заттың әрбір саудалық атауы көрсетіле отырып, дәрілік заттың халықаралық патенттелмеген атауымен енгізіледі.</w:t>
      </w:r>
    </w:p>
    <w:bookmarkEnd w:id="3130"/>
    <w:bookmarkStart w:name="z3361" w:id="3131"/>
    <w:p>
      <w:pPr>
        <w:spacing w:after="0"/>
        <w:ind w:left="0"/>
        <w:jc w:val="both"/>
      </w:pPr>
      <w:r>
        <w:rPr>
          <w:rFonts w:ascii="Times New Roman"/>
          <w:b w:val="false"/>
          <w:i w:val="false"/>
          <w:color w:val="000000"/>
          <w:sz w:val="28"/>
        </w:rPr>
        <w:t>
      4. Қазақстандық ұлттық дәрілік формулярды қалыптастыру қағидаларын уәкілетті орган әзірлейді және бекітеді.</w:t>
      </w:r>
    </w:p>
    <w:bookmarkEnd w:id="3131"/>
    <w:p>
      <w:pPr>
        <w:spacing w:after="0"/>
        <w:ind w:left="0"/>
        <w:jc w:val="both"/>
      </w:pPr>
      <w:r>
        <w:rPr>
          <w:rFonts w:ascii="Times New Roman"/>
          <w:b/>
          <w:i w:val="false"/>
          <w:color w:val="000000"/>
          <w:sz w:val="28"/>
        </w:rPr>
        <w:t>264-бап. Дәрілік заттарды ұтымды пайдалану</w:t>
      </w:r>
    </w:p>
    <w:bookmarkStart w:name="z3363" w:id="3132"/>
    <w:p>
      <w:pPr>
        <w:spacing w:after="0"/>
        <w:ind w:left="0"/>
        <w:jc w:val="both"/>
      </w:pPr>
      <w:r>
        <w:rPr>
          <w:rFonts w:ascii="Times New Roman"/>
          <w:b w:val="false"/>
          <w:i w:val="false"/>
          <w:color w:val="000000"/>
          <w:sz w:val="28"/>
        </w:rPr>
        <w:t>
      1. Дәрілік заттарды ұтымды пайдалану формулярлық жүйені дамыту арқылы медициналық көмек сапасын және емдеу нәтижелерін жақсарту үшін жүргізіледі.</w:t>
      </w:r>
    </w:p>
    <w:bookmarkEnd w:id="3132"/>
    <w:bookmarkStart w:name="z3364" w:id="3133"/>
    <w:p>
      <w:pPr>
        <w:spacing w:after="0"/>
        <w:ind w:left="0"/>
        <w:jc w:val="both"/>
      </w:pPr>
      <w:r>
        <w:rPr>
          <w:rFonts w:ascii="Times New Roman"/>
          <w:b w:val="false"/>
          <w:i w:val="false"/>
          <w:color w:val="000000"/>
          <w:sz w:val="28"/>
        </w:rPr>
        <w:t>
      2. Формулярлық жүйе қауіпсіз, тиімді, экономикалық тұрғыдан қолжетімді дәрілік заттарды оңтайлы пайдалауды қамтамасыз етеді. Формулярлық жүйенің қызметі уәкілетті орган айқындайтын тәртіппен жүзеге асырылады.</w:t>
      </w:r>
    </w:p>
    <w:bookmarkEnd w:id="3133"/>
    <w:bookmarkStart w:name="z3365" w:id="3134"/>
    <w:p>
      <w:pPr>
        <w:spacing w:after="0"/>
        <w:ind w:left="0"/>
        <w:jc w:val="both"/>
      </w:pPr>
      <w:r>
        <w:rPr>
          <w:rFonts w:ascii="Times New Roman"/>
          <w:b w:val="false"/>
          <w:i w:val="false"/>
          <w:color w:val="000000"/>
          <w:sz w:val="28"/>
        </w:rPr>
        <w:t>
      3. Денсаулық сақтау ұйымдары дәрілік заттарды ұтымды пайдалануды, клиникалық фармакологтарды, клиникалық фармацевтерді даярлауды және дәрілік заттарды ұтымды пайдалану бойынша денсаулық сақтау саласындағы мамандардың біліктілігін үнемі арттыруды қамтамасыз етеді.</w:t>
      </w:r>
    </w:p>
    <w:bookmarkEnd w:id="3134"/>
    <w:p>
      <w:pPr>
        <w:spacing w:after="0"/>
        <w:ind w:left="0"/>
        <w:jc w:val="both"/>
      </w:pPr>
      <w:r>
        <w:rPr>
          <w:rFonts w:ascii="Times New Roman"/>
          <w:b/>
          <w:i w:val="false"/>
          <w:color w:val="000000"/>
          <w:sz w:val="28"/>
        </w:rPr>
        <w:t>265-бап. Дәрілік заттар мен медициналық бұйымдарды ілгерілету этикасы</w:t>
      </w:r>
    </w:p>
    <w:bookmarkStart w:name="z3367" w:id="3135"/>
    <w:p>
      <w:pPr>
        <w:spacing w:after="0"/>
        <w:ind w:left="0"/>
        <w:jc w:val="both"/>
      </w:pPr>
      <w:r>
        <w:rPr>
          <w:rFonts w:ascii="Times New Roman"/>
          <w:b w:val="false"/>
          <w:i w:val="false"/>
          <w:color w:val="000000"/>
          <w:sz w:val="28"/>
        </w:rPr>
        <w:t xml:space="preserve">
      1.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қызмет дәрілік заттар мен медициналық бұйымдарды ілгерілету этикасы болып табылады. </w:t>
      </w:r>
    </w:p>
    <w:bookmarkEnd w:id="3135"/>
    <w:bookmarkStart w:name="z3368" w:id="3136"/>
    <w:p>
      <w:pPr>
        <w:spacing w:after="0"/>
        <w:ind w:left="0"/>
        <w:jc w:val="both"/>
      </w:pPr>
      <w:r>
        <w:rPr>
          <w:rFonts w:ascii="Times New Roman"/>
          <w:b w:val="false"/>
          <w:i w:val="false"/>
          <w:color w:val="000000"/>
          <w:sz w:val="28"/>
        </w:rPr>
        <w:t>
      2. Дәрілік заттар мен медициналық бұйымдарды ілгерілету этикасы уәкілетті орган айқындайтын тәртіппен жүзеге асырылады.</w:t>
      </w:r>
    </w:p>
    <w:bookmarkEnd w:id="3136"/>
    <w:bookmarkStart w:name="z3369" w:id="3137"/>
    <w:p>
      <w:pPr>
        <w:spacing w:after="0"/>
        <w:ind w:left="0"/>
        <w:jc w:val="both"/>
      </w:pPr>
      <w:r>
        <w:rPr>
          <w:rFonts w:ascii="Times New Roman"/>
          <w:b w:val="false"/>
          <w:i w:val="false"/>
          <w:color w:val="000000"/>
          <w:sz w:val="28"/>
        </w:rPr>
        <w:t>
      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 мынадай шарттарын сақтауға міндетті:</w:t>
      </w:r>
    </w:p>
    <w:bookmarkEnd w:id="3137"/>
    <w:bookmarkStart w:name="z3370" w:id="3138"/>
    <w:p>
      <w:pPr>
        <w:spacing w:after="0"/>
        <w:ind w:left="0"/>
        <w:jc w:val="both"/>
      </w:pPr>
      <w:r>
        <w:rPr>
          <w:rFonts w:ascii="Times New Roman"/>
          <w:b w:val="false"/>
          <w:i w:val="false"/>
          <w:color w:val="000000"/>
          <w:sz w:val="28"/>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bookmarkEnd w:id="3138"/>
    <w:bookmarkStart w:name="z3371" w:id="3139"/>
    <w:p>
      <w:pPr>
        <w:spacing w:after="0"/>
        <w:ind w:left="0"/>
        <w:jc w:val="both"/>
      </w:pPr>
      <w:r>
        <w:rPr>
          <w:rFonts w:ascii="Times New Roman"/>
          <w:b w:val="false"/>
          <w:i w:val="false"/>
          <w:color w:val="000000"/>
          <w:sz w:val="28"/>
        </w:rPr>
        <w:t>
      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bookmarkEnd w:id="3139"/>
    <w:bookmarkStart w:name="z3372" w:id="3140"/>
    <w:p>
      <w:pPr>
        <w:spacing w:after="0"/>
        <w:ind w:left="0"/>
        <w:jc w:val="both"/>
      </w:pPr>
      <w:r>
        <w:rPr>
          <w:rFonts w:ascii="Times New Roman"/>
          <w:b w:val="false"/>
          <w:i w:val="false"/>
          <w:color w:val="000000"/>
          <w:sz w:val="28"/>
        </w:rPr>
        <w:t>
      3) дәрілік заттар мен медициналық бұйымдарды нарыққа ілгерілету этикалық нормалар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bookmarkEnd w:id="3140"/>
    <w:bookmarkStart w:name="z3373" w:id="3141"/>
    <w:p>
      <w:pPr>
        <w:spacing w:after="0"/>
        <w:ind w:left="0"/>
        <w:jc w:val="both"/>
      </w:pPr>
      <w:r>
        <w:rPr>
          <w:rFonts w:ascii="Times New Roman"/>
          <w:b w:val="false"/>
          <w:i w:val="false"/>
          <w:color w:val="000000"/>
          <w:sz w:val="28"/>
        </w:rPr>
        <w:t>
      4. Күн сайынғы дәрігерлік конференциялар, ғылыми-практикалық конференциялар және (немесе) мамандандырылған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ілгерілетуіне тыйым салынады.</w:t>
      </w:r>
    </w:p>
    <w:bookmarkEnd w:id="3141"/>
    <w:bookmarkStart w:name="z3374" w:id="3142"/>
    <w:p>
      <w:pPr>
        <w:spacing w:after="0"/>
        <w:ind w:left="0"/>
        <w:jc w:val="both"/>
      </w:pPr>
      <w:r>
        <w:rPr>
          <w:rFonts w:ascii="Times New Roman"/>
          <w:b w:val="false"/>
          <w:i w:val="false"/>
          <w:color w:val="000000"/>
          <w:sz w:val="28"/>
        </w:rPr>
        <w:t>
      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медициналық ұйымның жоспарлы кеңесі.</w:t>
      </w:r>
    </w:p>
    <w:bookmarkEnd w:id="3142"/>
    <w:bookmarkStart w:name="z3375" w:id="3143"/>
    <w:p>
      <w:pPr>
        <w:spacing w:after="0"/>
        <w:ind w:left="0"/>
        <w:jc w:val="left"/>
      </w:pPr>
      <w:r>
        <w:rPr>
          <w:rFonts w:ascii="Times New Roman"/>
          <w:b/>
          <w:i w:val="false"/>
          <w:color w:val="000000"/>
        </w:rPr>
        <w:t xml:space="preserve"> 6-БӨЛІМ. ДЕНСАУЛЫҚ САҚТАУ САЛАСЫНДАҒЫ КАДР САЯСАТЫ</w:t>
      </w:r>
    </w:p>
    <w:bookmarkEnd w:id="3143"/>
    <w:bookmarkStart w:name="z3376" w:id="3144"/>
    <w:p>
      <w:pPr>
        <w:spacing w:after="0"/>
        <w:ind w:left="0"/>
        <w:jc w:val="left"/>
      </w:pPr>
      <w:r>
        <w:rPr>
          <w:rFonts w:ascii="Times New Roman"/>
          <w:b/>
          <w:i w:val="false"/>
          <w:color w:val="000000"/>
        </w:rPr>
        <w:t xml:space="preserve"> 29-тарау. ДЕНСАУЛЫҚ САҚТАУ САЛАСЫНДАҒЫ КАДР РЕСУРСТАРЫ</w:t>
      </w:r>
    </w:p>
    <w:bookmarkEnd w:id="3144"/>
    <w:p>
      <w:pPr>
        <w:spacing w:after="0"/>
        <w:ind w:left="0"/>
        <w:jc w:val="both"/>
      </w:pPr>
      <w:r>
        <w:rPr>
          <w:rFonts w:ascii="Times New Roman"/>
          <w:b/>
          <w:i w:val="false"/>
          <w:color w:val="000000"/>
          <w:sz w:val="28"/>
        </w:rPr>
        <w:t>266-бап. Денсаулық сақтау саласындағы кадр ресурстарын ұлттық есепке алу жүйесі</w:t>
      </w:r>
    </w:p>
    <w:bookmarkStart w:name="z3378" w:id="3145"/>
    <w:p>
      <w:pPr>
        <w:spacing w:after="0"/>
        <w:ind w:left="0"/>
        <w:jc w:val="both"/>
      </w:pPr>
      <w:r>
        <w:rPr>
          <w:rFonts w:ascii="Times New Roman"/>
          <w:b w:val="false"/>
          <w:i w:val="false"/>
          <w:color w:val="000000"/>
          <w:sz w:val="28"/>
        </w:rPr>
        <w:t>
      1. Денсаулық сақтау 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табылады.</w:t>
      </w:r>
    </w:p>
    <w:bookmarkEnd w:id="3145"/>
    <w:bookmarkStart w:name="z3379" w:id="3146"/>
    <w:p>
      <w:pPr>
        <w:spacing w:after="0"/>
        <w:ind w:left="0"/>
        <w:jc w:val="both"/>
      </w:pPr>
      <w:r>
        <w:rPr>
          <w:rFonts w:ascii="Times New Roman"/>
          <w:b w:val="false"/>
          <w:i w:val="false"/>
          <w:color w:val="000000"/>
          <w:sz w:val="28"/>
        </w:rPr>
        <w:t xml:space="preserve">
      Денсаулық сақтау саласындағы кадр ресурстарын есепке алу (кәсіптік тіркелімді жүргізу) тәртібін уәкілетті орган айқындайды. </w:t>
      </w:r>
    </w:p>
    <w:bookmarkEnd w:id="3146"/>
    <w:bookmarkStart w:name="z3380" w:id="3147"/>
    <w:p>
      <w:pPr>
        <w:spacing w:after="0"/>
        <w:ind w:left="0"/>
        <w:jc w:val="both"/>
      </w:pPr>
      <w:r>
        <w:rPr>
          <w:rFonts w:ascii="Times New Roman"/>
          <w:b w:val="false"/>
          <w:i w:val="false"/>
          <w:color w:val="000000"/>
          <w:sz w:val="28"/>
        </w:rPr>
        <w:t>
      2. Денсаулық сақтау қызметкерлері кәсіптік тіркелімінің деректері негізінде еңбек нарығы мен адами ресурстардың мониторингі және даму болжамы, кадрлар даярлауды жоспарлау жүзеге асырылады.</w:t>
      </w:r>
    </w:p>
    <w:bookmarkEnd w:id="3147"/>
    <w:bookmarkStart w:name="z3381" w:id="3148"/>
    <w:p>
      <w:pPr>
        <w:spacing w:after="0"/>
        <w:ind w:left="0"/>
        <w:jc w:val="both"/>
      </w:pPr>
      <w:r>
        <w:rPr>
          <w:rFonts w:ascii="Times New Roman"/>
          <w:b w:val="false"/>
          <w:i w:val="false"/>
          <w:color w:val="000000"/>
          <w:sz w:val="28"/>
        </w:rPr>
        <w:t>
      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Денсаулық сақтау саласындағы маман сертификаты Денсаулық сақтау саласындағы кадр ресурстарын ұлттық есепке алу жүйесінде тіркелген жағдайда жарамды болады.</w:t>
      </w:r>
    </w:p>
    <w:bookmarkEnd w:id="3148"/>
    <w:bookmarkStart w:name="z3382" w:id="3149"/>
    <w:p>
      <w:pPr>
        <w:spacing w:after="0"/>
        <w:ind w:left="0"/>
        <w:jc w:val="both"/>
      </w:pPr>
      <w:r>
        <w:rPr>
          <w:rFonts w:ascii="Times New Roman"/>
          <w:b w:val="false"/>
          <w:i w:val="false"/>
          <w:color w:val="000000"/>
          <w:sz w:val="28"/>
        </w:rPr>
        <w:t>
      4. Денсаулық сақтау саласындағы кадр ресурстары жөніндегі ұлттық үйлестірушіні уәкілетті орган айқындайды.</w:t>
      </w:r>
    </w:p>
    <w:bookmarkEnd w:id="3149"/>
    <w:p>
      <w:pPr>
        <w:spacing w:after="0"/>
        <w:ind w:left="0"/>
        <w:jc w:val="both"/>
      </w:pPr>
      <w:r>
        <w:rPr>
          <w:rFonts w:ascii="Times New Roman"/>
          <w:b/>
          <w:i w:val="false"/>
          <w:color w:val="000000"/>
          <w:sz w:val="28"/>
        </w:rPr>
        <w:t>267-бап. Денсаулық сақтау саласындағы салалық біліктілік жүйесінің ерекшеліктері</w:t>
      </w:r>
    </w:p>
    <w:bookmarkStart w:name="z3384" w:id="3150"/>
    <w:p>
      <w:pPr>
        <w:spacing w:after="0"/>
        <w:ind w:left="0"/>
        <w:jc w:val="both"/>
      </w:pPr>
      <w:r>
        <w:rPr>
          <w:rFonts w:ascii="Times New Roman"/>
          <w:b w:val="false"/>
          <w:i w:val="false"/>
          <w:color w:val="000000"/>
          <w:sz w:val="28"/>
        </w:rPr>
        <w:t xml:space="preserve">
      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институционалдық реттеу тетіктерінің жиынтығы, ол мыналарды қамтиды: </w:t>
      </w:r>
    </w:p>
    <w:bookmarkEnd w:id="3150"/>
    <w:bookmarkStart w:name="z3385" w:id="3151"/>
    <w:p>
      <w:pPr>
        <w:spacing w:after="0"/>
        <w:ind w:left="0"/>
        <w:jc w:val="both"/>
      </w:pPr>
      <w:r>
        <w:rPr>
          <w:rFonts w:ascii="Times New Roman"/>
          <w:b w:val="false"/>
          <w:i w:val="false"/>
          <w:color w:val="000000"/>
          <w:sz w:val="28"/>
        </w:rPr>
        <w:t>
      1) денсаулық сақтау саласындағы салалық біліктілік шеңбері;</w:t>
      </w:r>
    </w:p>
    <w:bookmarkEnd w:id="3151"/>
    <w:bookmarkStart w:name="z3386" w:id="3152"/>
    <w:p>
      <w:pPr>
        <w:spacing w:after="0"/>
        <w:ind w:left="0"/>
        <w:jc w:val="both"/>
      </w:pPr>
      <w:r>
        <w:rPr>
          <w:rFonts w:ascii="Times New Roman"/>
          <w:b w:val="false"/>
          <w:i w:val="false"/>
          <w:color w:val="000000"/>
          <w:sz w:val="28"/>
        </w:rPr>
        <w:t>
      2) денсаулық сақтау саласындағы кәсіптік стандарттар;</w:t>
      </w:r>
    </w:p>
    <w:bookmarkEnd w:id="3152"/>
    <w:bookmarkStart w:name="z3387" w:id="3153"/>
    <w:p>
      <w:pPr>
        <w:spacing w:after="0"/>
        <w:ind w:left="0"/>
        <w:jc w:val="both"/>
      </w:pPr>
      <w:r>
        <w:rPr>
          <w:rFonts w:ascii="Times New Roman"/>
          <w:b w:val="false"/>
          <w:i w:val="false"/>
          <w:color w:val="000000"/>
          <w:sz w:val="28"/>
        </w:rPr>
        <w:t>
      3) денсаулық сақтау саласындағы мемлекеттік жалпыға міндетті білім беру стандарттары;</w:t>
      </w:r>
    </w:p>
    <w:bookmarkEnd w:id="3153"/>
    <w:bookmarkStart w:name="z3388" w:id="3154"/>
    <w:p>
      <w:pPr>
        <w:spacing w:after="0"/>
        <w:ind w:left="0"/>
        <w:jc w:val="both"/>
      </w:pPr>
      <w:r>
        <w:rPr>
          <w:rFonts w:ascii="Times New Roman"/>
          <w:b w:val="false"/>
          <w:i w:val="false"/>
          <w:color w:val="000000"/>
          <w:sz w:val="28"/>
        </w:rPr>
        <w:t>
      4) денсаулық сақтау саласындағы мамандарды сертификаттау;</w:t>
      </w:r>
    </w:p>
    <w:bookmarkEnd w:id="3154"/>
    <w:bookmarkStart w:name="z3389" w:id="3155"/>
    <w:p>
      <w:pPr>
        <w:spacing w:after="0"/>
        <w:ind w:left="0"/>
        <w:jc w:val="both"/>
      </w:pPr>
      <w:r>
        <w:rPr>
          <w:rFonts w:ascii="Times New Roman"/>
          <w:b w:val="false"/>
          <w:i w:val="false"/>
          <w:color w:val="000000"/>
          <w:sz w:val="28"/>
        </w:rPr>
        <w:t>
      5) денсаулық сақтау қызметкерлерін үздіксіз кәсіптік дамыту жүйесі.</w:t>
      </w:r>
    </w:p>
    <w:bookmarkEnd w:id="3155"/>
    <w:bookmarkStart w:name="z3390" w:id="3156"/>
    <w:p>
      <w:pPr>
        <w:spacing w:after="0"/>
        <w:ind w:left="0"/>
        <w:jc w:val="both"/>
      </w:pPr>
      <w:r>
        <w:rPr>
          <w:rFonts w:ascii="Times New Roman"/>
          <w:b w:val="false"/>
          <w:i w:val="false"/>
          <w:color w:val="000000"/>
          <w:sz w:val="28"/>
        </w:rPr>
        <w:t>
      2. Денсаулық сақтау саласындағы кәсіптік стандарттар медицина және фармацевтика мамандықтары бойынша әзірленеді.</w:t>
      </w:r>
    </w:p>
    <w:bookmarkEnd w:id="3156"/>
    <w:p>
      <w:pPr>
        <w:spacing w:after="0"/>
        <w:ind w:left="0"/>
        <w:jc w:val="both"/>
      </w:pPr>
      <w:r>
        <w:rPr>
          <w:rFonts w:ascii="Times New Roman"/>
          <w:b/>
          <w:i w:val="false"/>
          <w:color w:val="000000"/>
          <w:sz w:val="28"/>
        </w:rPr>
        <w:t>268-бап. Денсаулық сақтау саласындағы кадр саясатын іске асыру қағидаттары</w:t>
      </w:r>
    </w:p>
    <w:bookmarkStart w:name="z3392" w:id="3157"/>
    <w:p>
      <w:pPr>
        <w:spacing w:after="0"/>
        <w:ind w:left="0"/>
        <w:jc w:val="both"/>
      </w:pPr>
      <w:r>
        <w:rPr>
          <w:rFonts w:ascii="Times New Roman"/>
          <w:b w:val="false"/>
          <w:i w:val="false"/>
          <w:color w:val="000000"/>
          <w:sz w:val="28"/>
        </w:rPr>
        <w:t>
      1. Денсаулық сақтау саласындағы кадр саясатын іске асыру мынадай қағидаттарға негізделеді:</w:t>
      </w:r>
    </w:p>
    <w:bookmarkEnd w:id="3157"/>
    <w:bookmarkStart w:name="z3393" w:id="3158"/>
    <w:p>
      <w:pPr>
        <w:spacing w:after="0"/>
        <w:ind w:left="0"/>
        <w:jc w:val="both"/>
      </w:pPr>
      <w:r>
        <w:rPr>
          <w:rFonts w:ascii="Times New Roman"/>
          <w:b w:val="false"/>
          <w:i w:val="false"/>
          <w:color w:val="000000"/>
          <w:sz w:val="28"/>
        </w:rPr>
        <w:t>
      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w:t>
      </w:r>
    </w:p>
    <w:bookmarkEnd w:id="3158"/>
    <w:bookmarkStart w:name="z3394" w:id="3159"/>
    <w:p>
      <w:pPr>
        <w:spacing w:after="0"/>
        <w:ind w:left="0"/>
        <w:jc w:val="both"/>
      </w:pPr>
      <w:r>
        <w:rPr>
          <w:rFonts w:ascii="Times New Roman"/>
          <w:b w:val="false"/>
          <w:i w:val="false"/>
          <w:color w:val="000000"/>
          <w:sz w:val="28"/>
        </w:rPr>
        <w:t>
      2) саланың нақты қажеттіліктерін қанағаттандыру мақсатында денсаулық сақтау саласындағы кадр ресурстарын реттеу;</w:t>
      </w:r>
    </w:p>
    <w:bookmarkEnd w:id="3159"/>
    <w:bookmarkStart w:name="z3395" w:id="3160"/>
    <w:p>
      <w:pPr>
        <w:spacing w:after="0"/>
        <w:ind w:left="0"/>
        <w:jc w:val="both"/>
      </w:pPr>
      <w:r>
        <w:rPr>
          <w:rFonts w:ascii="Times New Roman"/>
          <w:b w:val="false"/>
          <w:i w:val="false"/>
          <w:color w:val="000000"/>
          <w:sz w:val="28"/>
        </w:rPr>
        <w:t>
      3) денсаулық сақтау саласындағы кадр ресурстарын оқытуды (даярлауды) бақылау және оның жүзеге асырылуына жәрдемдесу;</w:t>
      </w:r>
    </w:p>
    <w:bookmarkEnd w:id="3160"/>
    <w:bookmarkStart w:name="z3396" w:id="3161"/>
    <w:p>
      <w:pPr>
        <w:spacing w:after="0"/>
        <w:ind w:left="0"/>
        <w:jc w:val="both"/>
      </w:pPr>
      <w:r>
        <w:rPr>
          <w:rFonts w:ascii="Times New Roman"/>
          <w:b w:val="false"/>
          <w:i w:val="false"/>
          <w:color w:val="000000"/>
          <w:sz w:val="28"/>
        </w:rPr>
        <w:t>
      4) денсаулық сақтау саласындағы кадр ресурстарының әлеуетін ұтымды және тиімді іске асыру;</w:t>
      </w:r>
    </w:p>
    <w:bookmarkEnd w:id="3161"/>
    <w:bookmarkStart w:name="z3397" w:id="3162"/>
    <w:p>
      <w:pPr>
        <w:spacing w:after="0"/>
        <w:ind w:left="0"/>
        <w:jc w:val="both"/>
      </w:pPr>
      <w:r>
        <w:rPr>
          <w:rFonts w:ascii="Times New Roman"/>
          <w:b w:val="false"/>
          <w:i w:val="false"/>
          <w:color w:val="000000"/>
          <w:sz w:val="28"/>
        </w:rPr>
        <w:t xml:space="preserve">
      5) денсаулық сақтау саласындағы әкімшілік кадр ресурстарының мәртебесін нығайту; </w:t>
      </w:r>
    </w:p>
    <w:bookmarkEnd w:id="3162"/>
    <w:bookmarkStart w:name="z3398" w:id="3163"/>
    <w:p>
      <w:pPr>
        <w:spacing w:after="0"/>
        <w:ind w:left="0"/>
        <w:jc w:val="both"/>
      </w:pPr>
      <w:r>
        <w:rPr>
          <w:rFonts w:ascii="Times New Roman"/>
          <w:b w:val="false"/>
          <w:i w:val="false"/>
          <w:color w:val="000000"/>
          <w:sz w:val="28"/>
        </w:rPr>
        <w:t>
      6) денсаулық сақтау жүйесінің ағымдағы және болашақтағы қажеттіліктерін ескере отырып, денсаулық сақтау саласындағы кадр ресурстарын даярлау;</w:t>
      </w:r>
    </w:p>
    <w:bookmarkEnd w:id="3163"/>
    <w:bookmarkStart w:name="z3399" w:id="3164"/>
    <w:p>
      <w:pPr>
        <w:spacing w:after="0"/>
        <w:ind w:left="0"/>
        <w:jc w:val="both"/>
      </w:pPr>
      <w:r>
        <w:rPr>
          <w:rFonts w:ascii="Times New Roman"/>
          <w:b w:val="false"/>
          <w:i w:val="false"/>
          <w:color w:val="000000"/>
          <w:sz w:val="28"/>
        </w:rPr>
        <w:t>
      7) денсаулық сақтау саласындағы кадр ресурстарын даярлау бағдарламаларын үздіксіз жетілдіру;</w:t>
      </w:r>
    </w:p>
    <w:bookmarkEnd w:id="3164"/>
    <w:bookmarkStart w:name="z3400" w:id="3165"/>
    <w:p>
      <w:pPr>
        <w:spacing w:after="0"/>
        <w:ind w:left="0"/>
        <w:jc w:val="both"/>
      </w:pPr>
      <w:r>
        <w:rPr>
          <w:rFonts w:ascii="Times New Roman"/>
          <w:b w:val="false"/>
          <w:i w:val="false"/>
          <w:color w:val="000000"/>
          <w:sz w:val="28"/>
        </w:rPr>
        <w:t>
      8) денсаулық сақтау саласындағы кадр ресурстарының білімін, құзыреттіліктерін, кәсіптік даярлығын тәуелсіз бағалау;</w:t>
      </w:r>
    </w:p>
    <w:bookmarkEnd w:id="3165"/>
    <w:bookmarkStart w:name="z3401" w:id="3166"/>
    <w:p>
      <w:pPr>
        <w:spacing w:after="0"/>
        <w:ind w:left="0"/>
        <w:jc w:val="both"/>
      </w:pPr>
      <w:r>
        <w:rPr>
          <w:rFonts w:ascii="Times New Roman"/>
          <w:b w:val="false"/>
          <w:i w:val="false"/>
          <w:color w:val="000000"/>
          <w:sz w:val="28"/>
        </w:rPr>
        <w:t>
      9) кәсіптік медицина қауымдастықтарын дамыту;</w:t>
      </w:r>
    </w:p>
    <w:bookmarkEnd w:id="3166"/>
    <w:bookmarkStart w:name="z3402" w:id="3167"/>
    <w:p>
      <w:pPr>
        <w:spacing w:after="0"/>
        <w:ind w:left="0"/>
        <w:jc w:val="both"/>
      </w:pPr>
      <w:r>
        <w:rPr>
          <w:rFonts w:ascii="Times New Roman"/>
          <w:b w:val="false"/>
          <w:i w:val="false"/>
          <w:color w:val="000000"/>
          <w:sz w:val="28"/>
        </w:rPr>
        <w:t>
      10) медицина қызметкерлерінің әлеуметтік қорғалуы;</w:t>
      </w:r>
    </w:p>
    <w:bookmarkEnd w:id="3167"/>
    <w:bookmarkStart w:name="z3403" w:id="3168"/>
    <w:p>
      <w:pPr>
        <w:spacing w:after="0"/>
        <w:ind w:left="0"/>
        <w:jc w:val="both"/>
      </w:pPr>
      <w:r>
        <w:rPr>
          <w:rFonts w:ascii="Times New Roman"/>
          <w:b w:val="false"/>
          <w:i w:val="false"/>
          <w:color w:val="000000"/>
          <w:sz w:val="28"/>
        </w:rPr>
        <w:t>
      11) денсаулық сақтау саласындағы қажетті кадр ресурстарының қолжетімділігі;</w:t>
      </w:r>
    </w:p>
    <w:bookmarkEnd w:id="3168"/>
    <w:bookmarkStart w:name="z3404" w:id="3169"/>
    <w:p>
      <w:pPr>
        <w:spacing w:after="0"/>
        <w:ind w:left="0"/>
        <w:jc w:val="both"/>
      </w:pPr>
      <w:r>
        <w:rPr>
          <w:rFonts w:ascii="Times New Roman"/>
          <w:b w:val="false"/>
          <w:i w:val="false"/>
          <w:color w:val="000000"/>
          <w:sz w:val="28"/>
        </w:rPr>
        <w:t>
      12) қызметкерлердің тиісті құзыреттілігі мен дағдыларын қалыптастыру;</w:t>
      </w:r>
    </w:p>
    <w:bookmarkEnd w:id="3169"/>
    <w:bookmarkStart w:name="z3405" w:id="3170"/>
    <w:p>
      <w:pPr>
        <w:spacing w:after="0"/>
        <w:ind w:left="0"/>
        <w:jc w:val="both"/>
      </w:pPr>
      <w:r>
        <w:rPr>
          <w:rFonts w:ascii="Times New Roman"/>
          <w:b w:val="false"/>
          <w:i w:val="false"/>
          <w:color w:val="000000"/>
          <w:sz w:val="28"/>
        </w:rPr>
        <w:t>
      13) үздіксіз кәсіптік даму (өмір бойы білім алу);</w:t>
      </w:r>
    </w:p>
    <w:bookmarkEnd w:id="3170"/>
    <w:bookmarkStart w:name="z3406" w:id="3171"/>
    <w:p>
      <w:pPr>
        <w:spacing w:after="0"/>
        <w:ind w:left="0"/>
        <w:jc w:val="both"/>
      </w:pPr>
      <w:r>
        <w:rPr>
          <w:rFonts w:ascii="Times New Roman"/>
          <w:b w:val="false"/>
          <w:i w:val="false"/>
          <w:color w:val="000000"/>
          <w:sz w:val="28"/>
        </w:rPr>
        <w:t>
      14) денсаулық сақтау саласындағы кадр ресурстарының өнімділігін арттыру;</w:t>
      </w:r>
    </w:p>
    <w:bookmarkEnd w:id="3171"/>
    <w:bookmarkStart w:name="z3407" w:id="3172"/>
    <w:p>
      <w:pPr>
        <w:spacing w:after="0"/>
        <w:ind w:left="0"/>
        <w:jc w:val="both"/>
      </w:pPr>
      <w:r>
        <w:rPr>
          <w:rFonts w:ascii="Times New Roman"/>
          <w:b w:val="false"/>
          <w:i w:val="false"/>
          <w:color w:val="000000"/>
          <w:sz w:val="28"/>
        </w:rPr>
        <w:t>
      15) әлеуметтік тұрғыдан танылу.</w:t>
      </w:r>
    </w:p>
    <w:bookmarkEnd w:id="3172"/>
    <w:bookmarkStart w:name="z3408" w:id="3173"/>
    <w:p>
      <w:pPr>
        <w:spacing w:after="0"/>
        <w:ind w:left="0"/>
        <w:jc w:val="both"/>
      </w:pPr>
      <w:r>
        <w:rPr>
          <w:rFonts w:ascii="Times New Roman"/>
          <w:b w:val="false"/>
          <w:i w:val="false"/>
          <w:color w:val="000000"/>
          <w:sz w:val="28"/>
        </w:rPr>
        <w:t>
      2. Денсаулық сақтау саласындағы кадр саясатын:</w:t>
      </w:r>
    </w:p>
    <w:bookmarkEnd w:id="3173"/>
    <w:bookmarkStart w:name="z3409" w:id="3174"/>
    <w:p>
      <w:pPr>
        <w:spacing w:after="0"/>
        <w:ind w:left="0"/>
        <w:jc w:val="both"/>
      </w:pPr>
      <w:r>
        <w:rPr>
          <w:rFonts w:ascii="Times New Roman"/>
          <w:b w:val="false"/>
          <w:i w:val="false"/>
          <w:color w:val="000000"/>
          <w:sz w:val="28"/>
        </w:rPr>
        <w:t>
      1) республикалық деңгейде - денсаулық сақтау саласындағы кадр ресурстарын ұлттық басқару саясатын бекітетін уәкілетті орган;</w:t>
      </w:r>
    </w:p>
    <w:bookmarkEnd w:id="3174"/>
    <w:bookmarkStart w:name="z3410" w:id="3175"/>
    <w:p>
      <w:pPr>
        <w:spacing w:after="0"/>
        <w:ind w:left="0"/>
        <w:jc w:val="both"/>
      </w:pPr>
      <w:r>
        <w:rPr>
          <w:rFonts w:ascii="Times New Roman"/>
          <w:b w:val="false"/>
          <w:i w:val="false"/>
          <w:color w:val="000000"/>
          <w:sz w:val="28"/>
        </w:rPr>
        <w:t>
      2) өңірлік деңгейде - денсаулық сақтау саласындағы кадр ресурстарын өңірлік басқару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bookmarkEnd w:id="3175"/>
    <w:bookmarkStart w:name="z3411" w:id="3176"/>
    <w:p>
      <w:pPr>
        <w:spacing w:after="0"/>
        <w:ind w:left="0"/>
        <w:jc w:val="both"/>
      </w:pPr>
      <w:r>
        <w:rPr>
          <w:rFonts w:ascii="Times New Roman"/>
          <w:b w:val="false"/>
          <w:i w:val="false"/>
          <w:color w:val="000000"/>
          <w:sz w:val="28"/>
        </w:rPr>
        <w:t>
      3) денсаулық сақтау ұйымдары деңгейінде - корпоративтік кадр саясатын іске асыратын денсаулық сақтау ұйымдары қалыптастырады.</w:t>
      </w:r>
    </w:p>
    <w:bookmarkEnd w:id="3176"/>
    <w:bookmarkStart w:name="z3412" w:id="3177"/>
    <w:p>
      <w:pPr>
        <w:spacing w:after="0"/>
        <w:ind w:left="0"/>
        <w:jc w:val="both"/>
      </w:pPr>
      <w:r>
        <w:rPr>
          <w:rFonts w:ascii="Times New Roman"/>
          <w:b w:val="false"/>
          <w:i w:val="false"/>
          <w:color w:val="000000"/>
          <w:sz w:val="28"/>
        </w:rPr>
        <w:t>
      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сондай-ақ облыстардың,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bookmarkEnd w:id="3177"/>
    <w:p>
      <w:pPr>
        <w:spacing w:after="0"/>
        <w:ind w:left="0"/>
        <w:jc w:val="both"/>
      </w:pPr>
      <w:r>
        <w:rPr>
          <w:rFonts w:ascii="Times New Roman"/>
          <w:b/>
          <w:i w:val="false"/>
          <w:color w:val="000000"/>
          <w:sz w:val="28"/>
        </w:rPr>
        <w:t>269-бап. Денсаулық сақтау қызметкерлерін үздіксіз кәсіптік дамыту</w:t>
      </w:r>
    </w:p>
    <w:bookmarkStart w:name="z3414" w:id="3178"/>
    <w:p>
      <w:pPr>
        <w:spacing w:after="0"/>
        <w:ind w:left="0"/>
        <w:jc w:val="both"/>
      </w:pPr>
      <w:r>
        <w:rPr>
          <w:rFonts w:ascii="Times New Roman"/>
          <w:b w:val="false"/>
          <w:i w:val="false"/>
          <w:color w:val="000000"/>
          <w:sz w:val="28"/>
        </w:rPr>
        <w:t xml:space="preserve">
      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 </w:t>
      </w:r>
    </w:p>
    <w:bookmarkEnd w:id="3178"/>
    <w:bookmarkStart w:name="z3415" w:id="3179"/>
    <w:p>
      <w:pPr>
        <w:spacing w:after="0"/>
        <w:ind w:left="0"/>
        <w:jc w:val="both"/>
      </w:pPr>
      <w:r>
        <w:rPr>
          <w:rFonts w:ascii="Times New Roman"/>
          <w:b w:val="false"/>
          <w:i w:val="false"/>
          <w:color w:val="000000"/>
          <w:sz w:val="28"/>
        </w:rPr>
        <w:t>
      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деректері негізінде расталады.</w:t>
      </w:r>
    </w:p>
    <w:bookmarkEnd w:id="3179"/>
    <w:bookmarkStart w:name="z3416" w:id="3180"/>
    <w:p>
      <w:pPr>
        <w:spacing w:after="0"/>
        <w:ind w:left="0"/>
        <w:jc w:val="both"/>
      </w:pPr>
      <w:r>
        <w:rPr>
          <w:rFonts w:ascii="Times New Roman"/>
          <w:b w:val="false"/>
          <w:i w:val="false"/>
          <w:color w:val="000000"/>
          <w:sz w:val="28"/>
        </w:rPr>
        <w:t>
      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біліктілік талаптар ескеріле отырып жүргізіледі.</w:t>
      </w:r>
    </w:p>
    <w:bookmarkEnd w:id="3180"/>
    <w:bookmarkStart w:name="z3417" w:id="3181"/>
    <w:p>
      <w:pPr>
        <w:spacing w:after="0"/>
        <w:ind w:left="0"/>
        <w:jc w:val="both"/>
      </w:pPr>
      <w:r>
        <w:rPr>
          <w:rFonts w:ascii="Times New Roman"/>
          <w:b w:val="false"/>
          <w:i w:val="false"/>
          <w:color w:val="000000"/>
          <w:sz w:val="28"/>
        </w:rPr>
        <w:t xml:space="preserve">
      4. Кәсіптік медициналық қауымдастықтар кәсіптік стандарттарды және қосымша және формальды емес білімнің білім беру бағдарламаларын әзірлеуге қатысады. </w:t>
      </w:r>
    </w:p>
    <w:bookmarkEnd w:id="3181"/>
    <w:bookmarkStart w:name="z3418" w:id="3182"/>
    <w:p>
      <w:pPr>
        <w:spacing w:after="0"/>
        <w:ind w:left="0"/>
        <w:jc w:val="left"/>
      </w:pPr>
      <w:r>
        <w:rPr>
          <w:rFonts w:ascii="Times New Roman"/>
          <w:b/>
          <w:i w:val="false"/>
          <w:color w:val="000000"/>
        </w:rPr>
        <w:t xml:space="preserve"> 30-тарау. МЕДИЦИНА ЖӘНЕ ФАРМАЦЕВТИКА ҚЫЗМЕТКЕРЛЕРІНІҢ МӘРТЕБЕСІ</w:t>
      </w:r>
    </w:p>
    <w:bookmarkEnd w:id="3182"/>
    <w:p>
      <w:pPr>
        <w:spacing w:after="0"/>
        <w:ind w:left="0"/>
        <w:jc w:val="both"/>
      </w:pPr>
      <w:r>
        <w:rPr>
          <w:rFonts w:ascii="Times New Roman"/>
          <w:b/>
          <w:i w:val="false"/>
          <w:color w:val="000000"/>
          <w:sz w:val="28"/>
        </w:rPr>
        <w:t>270-бап. Медицина және фармацевтика қызметкерлерінің мәртебесі және олардың құқықтары</w:t>
      </w:r>
    </w:p>
    <w:bookmarkStart w:name="z3420" w:id="3183"/>
    <w:p>
      <w:pPr>
        <w:spacing w:after="0"/>
        <w:ind w:left="0"/>
        <w:jc w:val="both"/>
      </w:pPr>
      <w:r>
        <w:rPr>
          <w:rFonts w:ascii="Times New Roman"/>
          <w:b w:val="false"/>
          <w:i w:val="false"/>
          <w:color w:val="000000"/>
          <w:sz w:val="28"/>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bookmarkEnd w:id="3183"/>
    <w:bookmarkStart w:name="z3421" w:id="3184"/>
    <w:p>
      <w:pPr>
        <w:spacing w:after="0"/>
        <w:ind w:left="0"/>
        <w:jc w:val="both"/>
      </w:pPr>
      <w:r>
        <w:rPr>
          <w:rFonts w:ascii="Times New Roman"/>
          <w:b w:val="false"/>
          <w:i w:val="false"/>
          <w:color w:val="000000"/>
          <w:sz w:val="28"/>
        </w:rPr>
        <w:t>
      1) Қазақстан Республикасының заңнамасында белгіленген тәртіппен қажетті медициналық бұйымдармен қамтамасыз етуді қоса алғанда, қызметкердің еңбек міндеттерін орындауы үшін тиісті жағдайлардың жасалуына;</w:t>
      </w:r>
    </w:p>
    <w:bookmarkEnd w:id="3184"/>
    <w:bookmarkStart w:name="z3422" w:id="3185"/>
    <w:p>
      <w:pPr>
        <w:spacing w:after="0"/>
        <w:ind w:left="0"/>
        <w:jc w:val="both"/>
      </w:pPr>
      <w:r>
        <w:rPr>
          <w:rFonts w:ascii="Times New Roman"/>
          <w:b w:val="false"/>
          <w:i w:val="false"/>
          <w:color w:val="000000"/>
          <w:sz w:val="28"/>
        </w:rPr>
        <w:t xml:space="preserve">
      2) жұмыс берушінің немесе осы мақсаттарға Қазақстан Республикасының заңнамасында көзделген бюджет қаражаты 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кәсіптік біліктілігін өзгертуге; </w:t>
      </w:r>
    </w:p>
    <w:bookmarkEnd w:id="3185"/>
    <w:bookmarkStart w:name="z3423" w:id="3186"/>
    <w:p>
      <w:pPr>
        <w:spacing w:after="0"/>
        <w:ind w:left="0"/>
        <w:jc w:val="both"/>
      </w:pPr>
      <w:r>
        <w:rPr>
          <w:rFonts w:ascii="Times New Roman"/>
          <w:b w:val="false"/>
          <w:i w:val="false"/>
          <w:color w:val="000000"/>
          <w:sz w:val="28"/>
        </w:rPr>
        <w:t>
      3) біліктілік деңгейіне сәйкес келетін еңбегіне ақы төленуге;</w:t>
      </w:r>
    </w:p>
    <w:bookmarkEnd w:id="3186"/>
    <w:bookmarkStart w:name="z3424" w:id="3187"/>
    <w:p>
      <w:pPr>
        <w:spacing w:after="0"/>
        <w:ind w:left="0"/>
        <w:jc w:val="both"/>
      </w:pPr>
      <w:r>
        <w:rPr>
          <w:rFonts w:ascii="Times New Roman"/>
          <w:b w:val="false"/>
          <w:i w:val="false"/>
          <w:color w:val="000000"/>
          <w:sz w:val="28"/>
        </w:rPr>
        <w:t>
      4) біліктілік деңгейіне, жұмыстың ерекшелігі мен күрделілігіне, еңбек көлемі мен сапасына, сондай-ақ қызметтің нақты нәтижелеріне сәйкес еңбегінің ынталандырылуына;</w:t>
      </w:r>
    </w:p>
    <w:bookmarkEnd w:id="3187"/>
    <w:bookmarkStart w:name="z3425" w:id="3188"/>
    <w:p>
      <w:pPr>
        <w:spacing w:after="0"/>
        <w:ind w:left="0"/>
        <w:jc w:val="both"/>
      </w:pPr>
      <w:r>
        <w:rPr>
          <w:rFonts w:ascii="Times New Roman"/>
          <w:b w:val="false"/>
          <w:i w:val="false"/>
          <w:color w:val="000000"/>
          <w:sz w:val="28"/>
        </w:rPr>
        <w:t>
      5) кәсіптік бірлестіктер құруға және оларға қатысуға;</w:t>
      </w:r>
    </w:p>
    <w:bookmarkEnd w:id="3188"/>
    <w:bookmarkStart w:name="z3426" w:id="3189"/>
    <w:p>
      <w:pPr>
        <w:spacing w:after="0"/>
        <w:ind w:left="0"/>
        <w:jc w:val="both"/>
      </w:pPr>
      <w:r>
        <w:rPr>
          <w:rFonts w:ascii="Times New Roman"/>
          <w:b w:val="false"/>
          <w:i w:val="false"/>
          <w:color w:val="000000"/>
          <w:sz w:val="28"/>
        </w:rPr>
        <w:t>
      6) медицина қызметкерлерінің медициналық көмек көрсетуі кезінде пациенттің өміріне және (немесе) денсаулығына зиян келтірілген жағдайда олардың кәсіптік жауапкершілігін сақтандыруға;</w:t>
      </w:r>
    </w:p>
    <w:bookmarkEnd w:id="3189"/>
    <w:bookmarkStart w:name="z3427" w:id="3190"/>
    <w:p>
      <w:pPr>
        <w:spacing w:after="0"/>
        <w:ind w:left="0"/>
        <w:jc w:val="both"/>
      </w:pPr>
      <w:r>
        <w:rPr>
          <w:rFonts w:ascii="Times New Roman"/>
          <w:b w:val="false"/>
          <w:i w:val="false"/>
          <w:color w:val="000000"/>
          <w:sz w:val="28"/>
        </w:rPr>
        <w:t>
      7) Қазақстан Республикасының заңнамасына сәйкес, лауазымдық міндеттерін орындау кезінде өмірі мен денсаулығына келтірілген зиянды өтеттіруге;</w:t>
      </w:r>
    </w:p>
    <w:bookmarkEnd w:id="3190"/>
    <w:bookmarkStart w:name="z3428" w:id="3191"/>
    <w:p>
      <w:pPr>
        <w:spacing w:after="0"/>
        <w:ind w:left="0"/>
        <w:jc w:val="both"/>
      </w:pPr>
      <w:r>
        <w:rPr>
          <w:rFonts w:ascii="Times New Roman"/>
          <w:b w:val="false"/>
          <w:i w:val="false"/>
          <w:color w:val="000000"/>
          <w:sz w:val="28"/>
        </w:rPr>
        <w:t>
      8) медициналық және фармацевтикалық қызметке рұқсат беру құжаттары болған кезде жеке медициналық практиканы және фармацевтикалық қызметті жүзеге асыруға;</w:t>
      </w:r>
    </w:p>
    <w:bookmarkEnd w:id="3191"/>
    <w:bookmarkStart w:name="z3429" w:id="3192"/>
    <w:p>
      <w:pPr>
        <w:spacing w:after="0"/>
        <w:ind w:left="0"/>
        <w:jc w:val="both"/>
      </w:pPr>
      <w:r>
        <w:rPr>
          <w:rFonts w:ascii="Times New Roman"/>
          <w:b w:val="false"/>
          <w:i w:val="false"/>
          <w:color w:val="000000"/>
          <w:sz w:val="28"/>
        </w:rPr>
        <w:t>
      9) жеке және заңды тұлғаларға тиесілі байланыс құралдарын шұғыл медициналық көмек көрсету үшін пациентті жақын жердегі медициналық ұйымға тасымалдаған жағдайда кедергісіз және тегін пайдалануға;</w:t>
      </w:r>
    </w:p>
    <w:bookmarkEnd w:id="3192"/>
    <w:bookmarkStart w:name="z3430" w:id="3193"/>
    <w:p>
      <w:pPr>
        <w:spacing w:after="0"/>
        <w:ind w:left="0"/>
        <w:jc w:val="both"/>
      </w:pPr>
      <w:r>
        <w:rPr>
          <w:rFonts w:ascii="Times New Roman"/>
          <w:b w:val="false"/>
          <w:i w:val="false"/>
          <w:color w:val="000000"/>
          <w:sz w:val="28"/>
        </w:rPr>
        <w:t>
      10) жол жүруге байланысты көлік шығыстарының орнын толтыртуға құқығы бар.</w:t>
      </w:r>
    </w:p>
    <w:bookmarkEnd w:id="3193"/>
    <w:bookmarkStart w:name="z3431" w:id="3194"/>
    <w:p>
      <w:pPr>
        <w:spacing w:after="0"/>
        <w:ind w:left="0"/>
        <w:jc w:val="both"/>
      </w:pPr>
      <w:r>
        <w:rPr>
          <w:rFonts w:ascii="Times New Roman"/>
          <w:b w:val="false"/>
          <w:i w:val="false"/>
          <w:color w:val="000000"/>
          <w:sz w:val="28"/>
        </w:rPr>
        <w:t>
      2. Медициналық қызметпен айналысу құқығына денсаулық сақтау саласындағы маман сертификатымен расталған техникалық және кәсіптік, орта білімнен кейінгі білімі, жоғары, жоғары оқу орнынан кейінгі медициналық білімі бар қызметкерлер ие болады.</w:t>
      </w:r>
    </w:p>
    <w:bookmarkEnd w:id="3194"/>
    <w:bookmarkStart w:name="z3432" w:id="3195"/>
    <w:p>
      <w:pPr>
        <w:spacing w:after="0"/>
        <w:ind w:left="0"/>
        <w:jc w:val="both"/>
      </w:pPr>
      <w:r>
        <w:rPr>
          <w:rFonts w:ascii="Times New Roman"/>
          <w:b w:val="false"/>
          <w:i w:val="false"/>
          <w:color w:val="000000"/>
          <w:sz w:val="28"/>
        </w:rPr>
        <w:t>
      3. Оқу кезеңінде резидент-дәрігерлердің денсаулық сақтау саласындағы маман сертификатына сәйкес медициналық ұйымдарда тәлімгердің қадағалауымен жұмыс істеуге құқығы бар.</w:t>
      </w:r>
    </w:p>
    <w:bookmarkEnd w:id="3195"/>
    <w:bookmarkStart w:name="z3433" w:id="3196"/>
    <w:p>
      <w:pPr>
        <w:spacing w:after="0"/>
        <w:ind w:left="0"/>
        <w:jc w:val="both"/>
      </w:pPr>
      <w:r>
        <w:rPr>
          <w:rFonts w:ascii="Times New Roman"/>
          <w:b w:val="false"/>
          <w:i w:val="false"/>
          <w:color w:val="000000"/>
          <w:sz w:val="28"/>
        </w:rPr>
        <w:t>
      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даярлығын бағалаудың оң нәтижесінен кейін медициналық немесе фармацевтикалық қызметке жіберіледі.</w:t>
      </w:r>
    </w:p>
    <w:bookmarkEnd w:id="3196"/>
    <w:bookmarkStart w:name="z3434" w:id="3197"/>
    <w:p>
      <w:pPr>
        <w:spacing w:after="0"/>
        <w:ind w:left="0"/>
        <w:jc w:val="both"/>
      </w:pPr>
      <w:r>
        <w:rPr>
          <w:rFonts w:ascii="Times New Roman"/>
          <w:b w:val="false"/>
          <w:i w:val="false"/>
          <w:color w:val="000000"/>
          <w:sz w:val="28"/>
        </w:rPr>
        <w:t>
      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bookmarkEnd w:id="3197"/>
    <w:bookmarkStart w:name="z3435" w:id="3198"/>
    <w:p>
      <w:pPr>
        <w:spacing w:after="0"/>
        <w:ind w:left="0"/>
        <w:jc w:val="both"/>
      </w:pPr>
      <w:r>
        <w:rPr>
          <w:rFonts w:ascii="Times New Roman"/>
          <w:b w:val="false"/>
          <w:i w:val="false"/>
          <w:color w:val="000000"/>
          <w:sz w:val="28"/>
        </w:rPr>
        <w:t>
      5. Медициналық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bookmarkEnd w:id="3198"/>
    <w:p>
      <w:pPr>
        <w:spacing w:after="0"/>
        <w:ind w:left="0"/>
        <w:jc w:val="both"/>
      </w:pPr>
      <w:r>
        <w:rPr>
          <w:rFonts w:ascii="Times New Roman"/>
          <w:b w:val="false"/>
          <w:i w:val="false"/>
          <w:color w:val="000000"/>
          <w:sz w:val="28"/>
        </w:rPr>
        <w:t>
      Медициналық оқыс оқиғаны талдау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270-бапқа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271-бап. Медицина және фармацевтика қызметкерлерінің міндеттері</w:t>
      </w:r>
    </w:p>
    <w:bookmarkStart w:name="z3438" w:id="3199"/>
    <w:p>
      <w:pPr>
        <w:spacing w:after="0"/>
        <w:ind w:left="0"/>
        <w:jc w:val="both"/>
      </w:pPr>
      <w:r>
        <w:rPr>
          <w:rFonts w:ascii="Times New Roman"/>
          <w:b w:val="false"/>
          <w:i w:val="false"/>
          <w:color w:val="000000"/>
          <w:sz w:val="28"/>
        </w:rPr>
        <w:t>
      1. Медицина және фармацевтика қызметкерлері қызметін Қазақстан Республикасының заңнамасына сәйкес жүзеге асырады және медициналық этика мен деонтология қағидаттарын басшылыққа ала отырып:</w:t>
      </w:r>
    </w:p>
    <w:bookmarkEnd w:id="3199"/>
    <w:bookmarkStart w:name="z3439" w:id="3200"/>
    <w:p>
      <w:pPr>
        <w:spacing w:after="0"/>
        <w:ind w:left="0"/>
        <w:jc w:val="both"/>
      </w:pPr>
      <w:r>
        <w:rPr>
          <w:rFonts w:ascii="Times New Roman"/>
          <w:b w:val="false"/>
          <w:i w:val="false"/>
          <w:color w:val="000000"/>
          <w:sz w:val="28"/>
        </w:rPr>
        <w:t>
      1) аурулар профилактикасына, денсаулықты нығайтуға жәрдемдесуге, Қазақстан Республикасының халқы арасында саламатты өмір салтын насихаттауға;</w:t>
      </w:r>
    </w:p>
    <w:bookmarkEnd w:id="3200"/>
    <w:bookmarkStart w:name="z3440" w:id="3201"/>
    <w:p>
      <w:pPr>
        <w:spacing w:after="0"/>
        <w:ind w:left="0"/>
        <w:jc w:val="both"/>
      </w:pPr>
      <w:r>
        <w:rPr>
          <w:rFonts w:ascii="Times New Roman"/>
          <w:b w:val="false"/>
          <w:i w:val="false"/>
          <w:color w:val="000000"/>
          <w:sz w:val="28"/>
        </w:rPr>
        <w:t>
      2) өзінің біліктілігіне, қызметтік және лауазымдық міндеттеріне сәйкес медициналық көмек көрсетуге;</w:t>
      </w:r>
    </w:p>
    <w:bookmarkEnd w:id="3201"/>
    <w:bookmarkStart w:name="z3441" w:id="3202"/>
    <w:p>
      <w:pPr>
        <w:spacing w:after="0"/>
        <w:ind w:left="0"/>
        <w:jc w:val="both"/>
      </w:pPr>
      <w:r>
        <w:rPr>
          <w:rFonts w:ascii="Times New Roman"/>
          <w:b w:val="false"/>
          <w:i w:val="false"/>
          <w:color w:val="000000"/>
          <w:sz w:val="28"/>
        </w:rPr>
        <w:t>
      3) қажет болған жағдайларда консультация үшін басқа бейіндегі немесе біліктілігі неғұрлым жоғары мамандарды тартуға;</w:t>
      </w:r>
    </w:p>
    <w:bookmarkEnd w:id="3202"/>
    <w:bookmarkStart w:name="z3442" w:id="3203"/>
    <w:p>
      <w:pPr>
        <w:spacing w:after="0"/>
        <w:ind w:left="0"/>
        <w:jc w:val="both"/>
      </w:pPr>
      <w:r>
        <w:rPr>
          <w:rFonts w:ascii="Times New Roman"/>
          <w:b w:val="false"/>
          <w:i w:val="false"/>
          <w:color w:val="000000"/>
          <w:sz w:val="28"/>
        </w:rPr>
        <w:t xml:space="preserve">
      4) медицина қызметкері құпиясын ұстауға және сақтауға, пациенттің аурулары, интимдік және отбасылық өмірі туралы мәліметтерді жария етпеуге; </w:t>
      </w:r>
    </w:p>
    <w:bookmarkEnd w:id="3203"/>
    <w:bookmarkStart w:name="z3443" w:id="3204"/>
    <w:p>
      <w:pPr>
        <w:spacing w:after="0"/>
        <w:ind w:left="0"/>
        <w:jc w:val="both"/>
      </w:pPr>
      <w:r>
        <w:rPr>
          <w:rFonts w:ascii="Times New Roman"/>
          <w:b w:val="false"/>
          <w:i w:val="false"/>
          <w:color w:val="000000"/>
          <w:sz w:val="28"/>
        </w:rPr>
        <w:t xml:space="preserve">
      5) кәсіптік деңгейін үздіксіз арттыруға; </w:t>
      </w:r>
    </w:p>
    <w:bookmarkEnd w:id="3204"/>
    <w:bookmarkStart w:name="z3444" w:id="3205"/>
    <w:p>
      <w:pPr>
        <w:spacing w:after="0"/>
        <w:ind w:left="0"/>
        <w:jc w:val="both"/>
      </w:pPr>
      <w:r>
        <w:rPr>
          <w:rFonts w:ascii="Times New Roman"/>
          <w:b w:val="false"/>
          <w:i w:val="false"/>
          <w:color w:val="000000"/>
          <w:sz w:val="28"/>
        </w:rPr>
        <w:t>
      6) Денсаулық сақтау саласындағы кадр ресурстарын ұлттық есепке алу жүйесінде тіркелуге;</w:t>
      </w:r>
    </w:p>
    <w:bookmarkEnd w:id="3205"/>
    <w:bookmarkStart w:name="z3445" w:id="3206"/>
    <w:p>
      <w:pPr>
        <w:spacing w:after="0"/>
        <w:ind w:left="0"/>
        <w:jc w:val="both"/>
      </w:pPr>
      <w:r>
        <w:rPr>
          <w:rFonts w:ascii="Times New Roman"/>
          <w:b w:val="false"/>
          <w:i w:val="false"/>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заттарға рецептілер жазып беруге міндетті. </w:t>
      </w:r>
    </w:p>
    <w:bookmarkEnd w:id="3206"/>
    <w:bookmarkStart w:name="z3446" w:id="3207"/>
    <w:p>
      <w:pPr>
        <w:spacing w:after="0"/>
        <w:ind w:left="0"/>
        <w:jc w:val="both"/>
      </w:pPr>
      <w:r>
        <w:rPr>
          <w:rFonts w:ascii="Times New Roman"/>
          <w:b w:val="false"/>
          <w:i w:val="false"/>
          <w:color w:val="000000"/>
          <w:sz w:val="28"/>
        </w:rPr>
        <w:t>
      2. Медицина және фармацевтика қызметкерлері, медициналық ұйымдардың басшылары:</w:t>
      </w:r>
    </w:p>
    <w:bookmarkEnd w:id="3207"/>
    <w:bookmarkStart w:name="z3447" w:id="3208"/>
    <w:p>
      <w:pPr>
        <w:spacing w:after="0"/>
        <w:ind w:left="0"/>
        <w:jc w:val="both"/>
      </w:pPr>
      <w:r>
        <w:rPr>
          <w:rFonts w:ascii="Times New Roman"/>
          <w:b w:val="false"/>
          <w:i w:val="false"/>
          <w:color w:val="000000"/>
          <w:sz w:val="28"/>
        </w:rPr>
        <w:t>
      1) дәрілік заттар мен медициналық бұйымдарды жарнамалауға қатысуға;</w:t>
      </w:r>
    </w:p>
    <w:bookmarkEnd w:id="3208"/>
    <w:bookmarkStart w:name="z3448" w:id="3209"/>
    <w:p>
      <w:pPr>
        <w:spacing w:after="0"/>
        <w:ind w:left="0"/>
        <w:jc w:val="both"/>
      </w:pPr>
      <w:r>
        <w:rPr>
          <w:rFonts w:ascii="Times New Roman"/>
          <w:b w:val="false"/>
          <w:i w:val="false"/>
          <w:color w:val="000000"/>
          <w:sz w:val="28"/>
        </w:rPr>
        <w:t>
      2) өзі көрсететін қызметтер үшін сыйақы алуға жеке 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bookmarkEnd w:id="3209"/>
    <w:bookmarkStart w:name="z3449" w:id="3210"/>
    <w:p>
      <w:pPr>
        <w:spacing w:after="0"/>
        <w:ind w:left="0"/>
        <w:jc w:val="both"/>
      </w:pPr>
      <w:r>
        <w:rPr>
          <w:rFonts w:ascii="Times New Roman"/>
          <w:b w:val="false"/>
          <w:i w:val="false"/>
          <w:color w:val="000000"/>
          <w:sz w:val="28"/>
        </w:rPr>
        <w:t xml:space="preserve">
      3) күн сайынғы дәрігерлік конференциялар, ғылыми-практикалық конференциялар және (немесе) мамандандырылған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 </w:t>
      </w:r>
    </w:p>
    <w:bookmarkEnd w:id="3210"/>
    <w:p>
      <w:pPr>
        <w:spacing w:after="0"/>
        <w:ind w:left="0"/>
        <w:jc w:val="both"/>
      </w:pPr>
      <w:r>
        <w:rPr>
          <w:rFonts w:ascii="Times New Roman"/>
          <w:b/>
          <w:i w:val="false"/>
          <w:color w:val="000000"/>
          <w:sz w:val="28"/>
        </w:rPr>
        <w:t>272-бап. Әлеуметтік кепілдіктер. Медицина және фармацевтика қызметкерлерін әлеуметтік қорғау</w:t>
      </w:r>
    </w:p>
    <w:bookmarkStart w:name="z3451" w:id="3211"/>
    <w:p>
      <w:pPr>
        <w:spacing w:after="0"/>
        <w:ind w:left="0"/>
        <w:jc w:val="both"/>
      </w:pPr>
      <w:r>
        <w:rPr>
          <w:rFonts w:ascii="Times New Roman"/>
          <w:b w:val="false"/>
          <w:i w:val="false"/>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p>
    <w:bookmarkEnd w:id="3211"/>
    <w:bookmarkStart w:name="z3452" w:id="3212"/>
    <w:p>
      <w:pPr>
        <w:spacing w:after="0"/>
        <w:ind w:left="0"/>
        <w:jc w:val="both"/>
      </w:pPr>
      <w:r>
        <w:rPr>
          <w:rFonts w:ascii="Times New Roman"/>
          <w:b w:val="false"/>
          <w:i w:val="false"/>
          <w:color w:val="000000"/>
          <w:sz w:val="28"/>
        </w:rPr>
        <w:t>
      1) Қазақстан Республикасының заңнамасына сәйкес жергілікті атқарушы органдардың шешімімен міндетті түрде тұрғынжай, оның ішінде қызметтік тұрғынжай беру;</w:t>
      </w:r>
    </w:p>
    <w:bookmarkEnd w:id="3212"/>
    <w:bookmarkStart w:name="z3453" w:id="3213"/>
    <w:p>
      <w:pPr>
        <w:spacing w:after="0"/>
        <w:ind w:left="0"/>
        <w:jc w:val="both"/>
      </w:pPr>
      <w:r>
        <w:rPr>
          <w:rFonts w:ascii="Times New Roman"/>
          <w:b w:val="false"/>
          <w:i w:val="false"/>
          <w:color w:val="000000"/>
          <w:sz w:val="28"/>
        </w:rPr>
        <w:t>
      2) жергілікті атқарушы орган белгілеген тәртіппен жәрдемақылардың міндетті түрде төленуі;</w:t>
      </w:r>
    </w:p>
    <w:bookmarkEnd w:id="3213"/>
    <w:bookmarkStart w:name="z3454" w:id="3214"/>
    <w:p>
      <w:pPr>
        <w:spacing w:after="0"/>
        <w:ind w:left="0"/>
        <w:jc w:val="both"/>
      </w:pPr>
      <w:r>
        <w:rPr>
          <w:rFonts w:ascii="Times New Roman"/>
          <w:b w:val="false"/>
          <w:i w:val="false"/>
          <w:color w:val="000000"/>
          <w:sz w:val="28"/>
        </w:rPr>
        <w:t>
      3) жергілікті атқарушы органдардың шешімімен коммуналдық шығыстарды өтеу бойынша әлеуметтік қолдау көрсету және басқа да жеңілдіктер;</w:t>
      </w:r>
    </w:p>
    <w:bookmarkEnd w:id="3214"/>
    <w:bookmarkStart w:name="z3455" w:id="3215"/>
    <w:p>
      <w:pPr>
        <w:spacing w:after="0"/>
        <w:ind w:left="0"/>
        <w:jc w:val="both"/>
      </w:pPr>
      <w:r>
        <w:rPr>
          <w:rFonts w:ascii="Times New Roman"/>
          <w:b w:val="false"/>
          <w:i w:val="false"/>
          <w:color w:val="000000"/>
          <w:sz w:val="28"/>
        </w:rPr>
        <w:t>
      4) өзге де шаралар.</w:t>
      </w:r>
    </w:p>
    <w:bookmarkEnd w:id="3215"/>
    <w:bookmarkStart w:name="z3456" w:id="3216"/>
    <w:p>
      <w:pPr>
        <w:spacing w:after="0"/>
        <w:ind w:left="0"/>
        <w:jc w:val="both"/>
      </w:pPr>
      <w:r>
        <w:rPr>
          <w:rFonts w:ascii="Times New Roman"/>
          <w:b w:val="false"/>
          <w:i w:val="false"/>
          <w:color w:val="000000"/>
          <w:sz w:val="28"/>
        </w:rPr>
        <w:t>
      2. Мемлекеттік медициналық ұйымдардың медицина және фармацевтика қызметкерлерінің жергілікті бюджеттердің қаражаты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bookmarkEnd w:id="3216"/>
    <w:bookmarkStart w:name="z3457" w:id="3217"/>
    <w:p>
      <w:pPr>
        <w:spacing w:after="0"/>
        <w:ind w:left="0"/>
        <w:jc w:val="both"/>
      </w:pPr>
      <w:r>
        <w:rPr>
          <w:rFonts w:ascii="Times New Roman"/>
          <w:b w:val="false"/>
          <w:i w:val="false"/>
          <w:color w:val="000000"/>
          <w:sz w:val="28"/>
        </w:rPr>
        <w:t>
      3. Жергілікті атқарушы органдар медицина қызметкерінің беделін арттыру және оның жеке және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bookmarkEnd w:id="3217"/>
    <w:bookmarkStart w:name="z3458" w:id="3218"/>
    <w:p>
      <w:pPr>
        <w:spacing w:after="0"/>
        <w:ind w:left="0"/>
        <w:jc w:val="both"/>
      </w:pPr>
      <w:r>
        <w:rPr>
          <w:rFonts w:ascii="Times New Roman"/>
          <w:b w:val="false"/>
          <w:i w:val="false"/>
          <w:color w:val="000000"/>
          <w:sz w:val="28"/>
        </w:rPr>
        <w:t>
      4. Осы Кодексте көзделген жағдайларды қоспағанда, медицина және фармацевтика қызметкерлерінің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bookmarkEnd w:id="3218"/>
    <w:bookmarkStart w:name="z3459" w:id="3219"/>
    <w:p>
      <w:pPr>
        <w:spacing w:after="0"/>
        <w:ind w:left="0"/>
        <w:jc w:val="both"/>
      </w:pPr>
      <w:r>
        <w:rPr>
          <w:rFonts w:ascii="Times New Roman"/>
          <w:b w:val="false"/>
          <w:i w:val="false"/>
          <w:color w:val="000000"/>
          <w:sz w:val="28"/>
        </w:rPr>
        <w:t>
      5. Медицина немесе фармацевтика қызметкері кәсіптік қызметін жүзеге асырған кезде:</w:t>
      </w:r>
    </w:p>
    <w:bookmarkEnd w:id="3219"/>
    <w:bookmarkStart w:name="z3460" w:id="3220"/>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bookmarkEnd w:id="3220"/>
    <w:bookmarkStart w:name="z3461" w:id="3221"/>
    <w:p>
      <w:pPr>
        <w:spacing w:after="0"/>
        <w:ind w:left="0"/>
        <w:jc w:val="both"/>
      </w:pPr>
      <w:r>
        <w:rPr>
          <w:rFonts w:ascii="Times New Roman"/>
          <w:b w:val="false"/>
          <w:i w:val="false"/>
          <w:color w:val="000000"/>
          <w:sz w:val="28"/>
        </w:rPr>
        <w:t>
      2) одан Қазақстан Республикасының заңнамасында көзделмеген есептілікті не ақпаратты талап етіп алдыруға;</w:t>
      </w:r>
    </w:p>
    <w:bookmarkEnd w:id="3221"/>
    <w:bookmarkStart w:name="z3462" w:id="3222"/>
    <w:p>
      <w:pPr>
        <w:spacing w:after="0"/>
        <w:ind w:left="0"/>
        <w:jc w:val="both"/>
      </w:pPr>
      <w:r>
        <w:rPr>
          <w:rFonts w:ascii="Times New Roman"/>
          <w:b w:val="false"/>
          <w:i w:val="false"/>
          <w:color w:val="000000"/>
          <w:sz w:val="28"/>
        </w:rPr>
        <w:t>
      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bookmarkEnd w:id="3222"/>
    <w:p>
      <w:pPr>
        <w:spacing w:after="0"/>
        <w:ind w:left="0"/>
        <w:jc w:val="both"/>
      </w:pPr>
      <w:r>
        <w:rPr>
          <w:rFonts w:ascii="Times New Roman"/>
          <w:b/>
          <w:i w:val="false"/>
          <w:color w:val="000000"/>
          <w:sz w:val="28"/>
        </w:rPr>
        <w:t>273-бап. Медицина қызметкері құпиясы</w:t>
      </w:r>
    </w:p>
    <w:bookmarkStart w:name="z3464" w:id="3223"/>
    <w:p>
      <w:pPr>
        <w:spacing w:after="0"/>
        <w:ind w:left="0"/>
        <w:jc w:val="both"/>
      </w:pPr>
      <w:r>
        <w:rPr>
          <w:rFonts w:ascii="Times New Roman"/>
          <w:b w:val="false"/>
          <w:i w:val="false"/>
          <w:color w:val="000000"/>
          <w:sz w:val="28"/>
        </w:rPr>
        <w:t>
      1. Дербес медициналық деректер, медициналық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bookmarkEnd w:id="3223"/>
    <w:bookmarkStart w:name="z3465" w:id="3224"/>
    <w:p>
      <w:pPr>
        <w:spacing w:after="0"/>
        <w:ind w:left="0"/>
        <w:jc w:val="both"/>
      </w:pPr>
      <w:r>
        <w:rPr>
          <w:rFonts w:ascii="Times New Roman"/>
          <w:b w:val="false"/>
          <w:i w:val="false"/>
          <w:color w:val="000000"/>
          <w:sz w:val="28"/>
        </w:rPr>
        <w:t xml:space="preserve">
      2. Осы баптың 3 және 4-тармақтарында белгіленген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p>
    <w:bookmarkEnd w:id="3224"/>
    <w:bookmarkStart w:name="z3466" w:id="3225"/>
    <w:p>
      <w:pPr>
        <w:spacing w:after="0"/>
        <w:ind w:left="0"/>
        <w:jc w:val="both"/>
      </w:pPr>
      <w:r>
        <w:rPr>
          <w:rFonts w:ascii="Times New Roman"/>
          <w:b w:val="false"/>
          <w:i w:val="false"/>
          <w:color w:val="000000"/>
          <w:sz w:val="28"/>
        </w:rPr>
        <w:t>
      3. Пациенттің немесе оның заңды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bookmarkEnd w:id="3225"/>
    <w:bookmarkStart w:name="z3467" w:id="3226"/>
    <w:p>
      <w:pPr>
        <w:spacing w:after="0"/>
        <w:ind w:left="0"/>
        <w:jc w:val="both"/>
      </w:pPr>
      <w:r>
        <w:rPr>
          <w:rFonts w:ascii="Times New Roman"/>
          <w:b w:val="false"/>
          <w:i w:val="false"/>
          <w:color w:val="000000"/>
          <w:sz w:val="28"/>
        </w:rPr>
        <w:t>
      4. Медицина қызметкері құпиясын құрайтын мәліметтерді адамның келісімінсіз беруге мынадай жағдайларда:</w:t>
      </w:r>
    </w:p>
    <w:bookmarkEnd w:id="3226"/>
    <w:bookmarkStart w:name="z3468" w:id="3227"/>
    <w:p>
      <w:pPr>
        <w:spacing w:after="0"/>
        <w:ind w:left="0"/>
        <w:jc w:val="both"/>
      </w:pPr>
      <w:r>
        <w:rPr>
          <w:rFonts w:ascii="Times New Roman"/>
          <w:b w:val="false"/>
          <w:i w:val="false"/>
          <w:color w:val="000000"/>
          <w:sz w:val="28"/>
        </w:rPr>
        <w:t>
      1) заңды өкілі болмаған жағдайда, өзінің жай-күйіне байланысты өз еркін білдіруге қабілетсіз адамды зерттеп-қарау және емдеу мақсатында;</w:t>
      </w:r>
    </w:p>
    <w:bookmarkEnd w:id="3227"/>
    <w:bookmarkStart w:name="z3469" w:id="3228"/>
    <w:p>
      <w:pPr>
        <w:spacing w:after="0"/>
        <w:ind w:left="0"/>
        <w:jc w:val="both"/>
      </w:pPr>
      <w:r>
        <w:rPr>
          <w:rFonts w:ascii="Times New Roman"/>
          <w:b w:val="false"/>
          <w:i w:val="false"/>
          <w:color w:val="000000"/>
          <w:sz w:val="28"/>
        </w:rPr>
        <w:t>
      2) айналадағыларға қауіп төндіретін аурулардың таралу қатері кезінде, оның ішінде қан, оның компоненттерінің донорлығы, ағзаларды (ағзаның бөлігін) және (немесе) тіндерді (тіннің бөлігін) трансплантаттау кезінде;</w:t>
      </w:r>
    </w:p>
    <w:bookmarkEnd w:id="3228"/>
    <w:bookmarkStart w:name="z3470" w:id="3229"/>
    <w:p>
      <w:pPr>
        <w:spacing w:after="0"/>
        <w:ind w:left="0"/>
        <w:jc w:val="both"/>
      </w:pPr>
      <w:r>
        <w:rPr>
          <w:rFonts w:ascii="Times New Roman"/>
          <w:b w:val="false"/>
          <w:i w:val="false"/>
          <w:color w:val="000000"/>
          <w:sz w:val="28"/>
        </w:rPr>
        <w:t>
      3) тергеп-тексеру немесе сот талқылауын жүргізуге байланысты анықтау және алдын ала тергеу органдарының, прокурордың, адвокаттың және (немесе) соттың сұрау салуы бойынша;</w:t>
      </w:r>
    </w:p>
    <w:bookmarkEnd w:id="3229"/>
    <w:bookmarkStart w:name="z3471" w:id="3230"/>
    <w:p>
      <w:pPr>
        <w:spacing w:after="0"/>
        <w:ind w:left="0"/>
        <w:jc w:val="both"/>
      </w:pPr>
      <w:r>
        <w:rPr>
          <w:rFonts w:ascii="Times New Roman"/>
          <w:b w:val="false"/>
          <w:i w:val="false"/>
          <w:color w:val="000000"/>
          <w:sz w:val="28"/>
        </w:rPr>
        <w:t>
      4) кәмелетке толмаған немесе әрекетке қабілетсіз адамға медициналық көмек көрсету кезінде оның заңды өкіліне хабар беру үшін;</w:t>
      </w:r>
    </w:p>
    <w:bookmarkEnd w:id="3230"/>
    <w:bookmarkStart w:name="z3472" w:id="3231"/>
    <w:p>
      <w:pPr>
        <w:spacing w:after="0"/>
        <w:ind w:left="0"/>
        <w:jc w:val="both"/>
      </w:pPr>
      <w:r>
        <w:rPr>
          <w:rFonts w:ascii="Times New Roman"/>
          <w:b w:val="false"/>
          <w:i w:val="false"/>
          <w:color w:val="000000"/>
          <w:sz w:val="28"/>
        </w:rPr>
        <w:t>
      5) Қазақстан Республикасы азаматының денсаулығына зиян құқыққа қарсы іс-әрекеттер салдарынан келтірілді деп ұйғаруға негіздер болған кезде;</w:t>
      </w:r>
    </w:p>
    <w:bookmarkEnd w:id="3231"/>
    <w:bookmarkStart w:name="z3473" w:id="3232"/>
    <w:p>
      <w:pPr>
        <w:spacing w:after="0"/>
        <w:ind w:left="0"/>
        <w:jc w:val="both"/>
      </w:pPr>
      <w:r>
        <w:rPr>
          <w:rFonts w:ascii="Times New Roman"/>
          <w:b w:val="false"/>
          <w:i w:val="false"/>
          <w:color w:val="000000"/>
          <w:sz w:val="28"/>
        </w:rPr>
        <w:t>
      6) адамның психикалық ауытқушылықтары мен сексуалдық зорлық-зомбылыққа бейімділігі анықталған кезде;</w:t>
      </w:r>
    </w:p>
    <w:bookmarkEnd w:id="3232"/>
    <w:bookmarkStart w:name="z3474" w:id="3233"/>
    <w:p>
      <w:pPr>
        <w:spacing w:after="0"/>
        <w:ind w:left="0"/>
        <w:jc w:val="both"/>
      </w:pPr>
      <w:r>
        <w:rPr>
          <w:rFonts w:ascii="Times New Roman"/>
          <w:b w:val="false"/>
          <w:i w:val="false"/>
          <w:color w:val="000000"/>
          <w:sz w:val="28"/>
        </w:rPr>
        <w:t>
      7) медициналық қызметтер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bookmarkEnd w:id="3233"/>
    <w:bookmarkStart w:name="z3475" w:id="3234"/>
    <w:p>
      <w:pPr>
        <w:spacing w:after="0"/>
        <w:ind w:left="0"/>
        <w:jc w:val="both"/>
      </w:pPr>
      <w:r>
        <w:rPr>
          <w:rFonts w:ascii="Times New Roman"/>
          <w:b w:val="false"/>
          <w:i w:val="false"/>
          <w:color w:val="000000"/>
          <w:sz w:val="28"/>
        </w:rPr>
        <w:t>
      8) "Прокуратура туралы" Қазақстан Республикасының Конституциялық заңында белгіленген тәртіппен прокуратура органдары тексерулер жүргізу кезінде;</w:t>
      </w:r>
    </w:p>
    <w:bookmarkEnd w:id="3234"/>
    <w:bookmarkStart w:name="z3476" w:id="3235"/>
    <w:p>
      <w:pPr>
        <w:spacing w:after="0"/>
        <w:ind w:left="0"/>
        <w:jc w:val="both"/>
      </w:pPr>
      <w:r>
        <w:rPr>
          <w:rFonts w:ascii="Times New Roman"/>
          <w:b w:val="false"/>
          <w:i w:val="false"/>
          <w:color w:val="000000"/>
          <w:sz w:val="28"/>
        </w:rPr>
        <w:t>
      9) қарсы барлау қызметінің міндеттерін шешу мақсатында арнаулы мемлекеттік органдардың сұрау салуы бойынша жол беріледі.</w:t>
      </w:r>
    </w:p>
    <w:bookmarkEnd w:id="3235"/>
    <w:bookmarkStart w:name="z3477" w:id="3236"/>
    <w:p>
      <w:pPr>
        <w:spacing w:after="0"/>
        <w:ind w:left="0"/>
        <w:jc w:val="both"/>
      </w:pPr>
      <w:r>
        <w:rPr>
          <w:rFonts w:ascii="Times New Roman"/>
          <w:b w:val="false"/>
          <w:i w:val="false"/>
          <w:color w:val="000000"/>
          <w:sz w:val="28"/>
        </w:rPr>
        <w:t>
      5. Мыналар медицина қызметкері құпиясын жария ету болып табылмайды:</w:t>
      </w:r>
    </w:p>
    <w:bookmarkEnd w:id="3236"/>
    <w:bookmarkStart w:name="z3478" w:id="3237"/>
    <w:p>
      <w:pPr>
        <w:spacing w:after="0"/>
        <w:ind w:left="0"/>
        <w:jc w:val="both"/>
      </w:pPr>
      <w:r>
        <w:rPr>
          <w:rFonts w:ascii="Times New Roman"/>
          <w:b w:val="false"/>
          <w:i w:val="false"/>
          <w:color w:val="000000"/>
          <w:sz w:val="28"/>
        </w:rPr>
        <w:t>
      1)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жүзеге асырылатын ақпаратты қамтитын жағдайлар кірмейді;</w:t>
      </w:r>
    </w:p>
    <w:bookmarkEnd w:id="3237"/>
    <w:bookmarkStart w:name="z3479" w:id="3238"/>
    <w:p>
      <w:pPr>
        <w:spacing w:after="0"/>
        <w:ind w:left="0"/>
        <w:jc w:val="both"/>
      </w:pPr>
      <w:r>
        <w:rPr>
          <w:rFonts w:ascii="Times New Roman"/>
          <w:b w:val="false"/>
          <w:i w:val="false"/>
          <w:color w:val="000000"/>
          <w:sz w:val="28"/>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w:t>
      </w:r>
    </w:p>
    <w:bookmarkEnd w:id="3238"/>
    <w:bookmarkStart w:name="z3480" w:id="3239"/>
    <w:p>
      <w:pPr>
        <w:spacing w:after="0"/>
        <w:ind w:left="0"/>
        <w:jc w:val="both"/>
      </w:pPr>
      <w:r>
        <w:rPr>
          <w:rFonts w:ascii="Times New Roman"/>
          <w:b w:val="false"/>
          <w:i w:val="false"/>
          <w:color w:val="000000"/>
          <w:sz w:val="28"/>
        </w:rPr>
        <w:t xml:space="preserve">
      6. Қан мен оның компоненттерінің, ағзалардың (ағза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мінез-құлықтық бұзылушылықтары (аурулары) бар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bookmarkEnd w:id="3239"/>
    <w:bookmarkStart w:name="z3481" w:id="3240"/>
    <w:p>
      <w:pPr>
        <w:spacing w:after="0"/>
        <w:ind w:left="0"/>
        <w:jc w:val="both"/>
      </w:pPr>
      <w:r>
        <w:rPr>
          <w:rFonts w:ascii="Times New Roman"/>
          <w:b w:val="false"/>
          <w:i w:val="false"/>
          <w:color w:val="000000"/>
          <w:sz w:val="28"/>
        </w:rPr>
        <w:t>
      7. Пациенттің денсаулығы туралы деректер медицина қызметкеріне қатысы жоқ себептер бойынша жалпыға қолжетімді болған жағдайлар медицина қызметкері құпиясын бұзу болып табылмайды.</w:t>
      </w:r>
    </w:p>
    <w:bookmarkEnd w:id="3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274-бап. Қазақстан Республикасының медицина және фармацевтика қызметкерлерінің ар-намыс кодексі</w:t>
      </w:r>
    </w:p>
    <w:bookmarkStart w:name="z3483" w:id="3241"/>
    <w:p>
      <w:pPr>
        <w:spacing w:after="0"/>
        <w:ind w:left="0"/>
        <w:jc w:val="both"/>
      </w:pPr>
      <w:r>
        <w:rPr>
          <w:rFonts w:ascii="Times New Roman"/>
          <w:b w:val="false"/>
          <w:i w:val="false"/>
          <w:color w:val="000000"/>
          <w:sz w:val="28"/>
        </w:rPr>
        <w:t>
      1. Қазақстан Республикасы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жауапкершілігін белгілейді.</w:t>
      </w:r>
    </w:p>
    <w:bookmarkEnd w:id="3241"/>
    <w:bookmarkStart w:name="z3484" w:id="3242"/>
    <w:p>
      <w:pPr>
        <w:spacing w:after="0"/>
        <w:ind w:left="0"/>
        <w:jc w:val="both"/>
      </w:pPr>
      <w:r>
        <w:rPr>
          <w:rFonts w:ascii="Times New Roman"/>
          <w:b w:val="false"/>
          <w:i w:val="false"/>
          <w:color w:val="000000"/>
          <w:sz w:val="28"/>
        </w:rPr>
        <w:t xml:space="preserve">
      2. Ар-намыс кодексін уәкілетті орган әзірлейді және бекітеді. </w:t>
      </w:r>
    </w:p>
    <w:bookmarkEnd w:id="3242"/>
    <w:bookmarkStart w:name="z3485" w:id="3243"/>
    <w:p>
      <w:pPr>
        <w:spacing w:after="0"/>
        <w:ind w:left="0"/>
        <w:jc w:val="left"/>
      </w:pPr>
      <w:r>
        <w:rPr>
          <w:rFonts w:ascii="Times New Roman"/>
          <w:b/>
          <w:i w:val="false"/>
          <w:color w:val="000000"/>
        </w:rPr>
        <w:t xml:space="preserve"> 7-БӨЛІМ. ҚОРЫТЫНДЫ ЕРЕЖЕЛЕР</w:t>
      </w:r>
    </w:p>
    <w:bookmarkEnd w:id="3243"/>
    <w:p>
      <w:pPr>
        <w:spacing w:after="0"/>
        <w:ind w:left="0"/>
        <w:jc w:val="both"/>
      </w:pPr>
      <w:r>
        <w:rPr>
          <w:rFonts w:ascii="Times New Roman"/>
          <w:b/>
          <w:i w:val="false"/>
          <w:color w:val="000000"/>
          <w:sz w:val="28"/>
        </w:rPr>
        <w:t>275-бап. Қазақстан Республикасының денсаулық сақтау саласындағы заңнамасын бұзғаны үшін жауаптылық</w:t>
      </w:r>
    </w:p>
    <w:bookmarkStart w:name="z3487" w:id="3244"/>
    <w:p>
      <w:pPr>
        <w:spacing w:after="0"/>
        <w:ind w:left="0"/>
        <w:jc w:val="both"/>
      </w:pPr>
      <w:r>
        <w:rPr>
          <w:rFonts w:ascii="Times New Roman"/>
          <w:b w:val="false"/>
          <w:i w:val="false"/>
          <w:color w:val="000000"/>
          <w:sz w:val="28"/>
        </w:rPr>
        <w:t>
      Қазақстан Республикасының денсаулық сақтау саласындағы заңнамасын бұзу Қазақстан Республикасының заңдарында белгіленген жауаптылыққа алып келеді.</w:t>
      </w:r>
    </w:p>
    <w:bookmarkEnd w:id="3244"/>
    <w:p>
      <w:pPr>
        <w:spacing w:after="0"/>
        <w:ind w:left="0"/>
        <w:jc w:val="both"/>
      </w:pPr>
      <w:r>
        <w:rPr>
          <w:rFonts w:ascii="Times New Roman"/>
          <w:b/>
          <w:i w:val="false"/>
          <w:color w:val="000000"/>
          <w:sz w:val="28"/>
        </w:rPr>
        <w:t>276-бап. Осы Кодексті қолданысқа енгізу тәртібі</w:t>
      </w:r>
    </w:p>
    <w:bookmarkStart w:name="z3489" w:id="3245"/>
    <w:p>
      <w:pPr>
        <w:spacing w:after="0"/>
        <w:ind w:left="0"/>
        <w:jc w:val="both"/>
      </w:pPr>
      <w:r>
        <w:rPr>
          <w:rFonts w:ascii="Times New Roman"/>
          <w:b w:val="false"/>
          <w:i w:val="false"/>
          <w:color w:val="000000"/>
          <w:sz w:val="28"/>
        </w:rPr>
        <w:t>
      1. Осы Кодекс:</w:t>
      </w:r>
    </w:p>
    <w:bookmarkEnd w:id="3245"/>
    <w:bookmarkStart w:name="z3490" w:id="3246"/>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39-бапты</w:t>
      </w:r>
      <w:r>
        <w:rPr>
          <w:rFonts w:ascii="Times New Roman"/>
          <w:b w:val="false"/>
          <w:i w:val="false"/>
          <w:color w:val="000000"/>
          <w:sz w:val="28"/>
        </w:rPr>
        <w:t xml:space="preserve">, 55-баптың 10-тармағының </w:t>
      </w:r>
      <w:r>
        <w:rPr>
          <w:rFonts w:ascii="Times New Roman"/>
          <w:b w:val="false"/>
          <w:i w:val="false"/>
          <w:color w:val="000000"/>
          <w:sz w:val="28"/>
        </w:rPr>
        <w:t>1) тармақшасын</w:t>
      </w:r>
      <w:r>
        <w:rPr>
          <w:rFonts w:ascii="Times New Roman"/>
          <w:b w:val="false"/>
          <w:i w:val="false"/>
          <w:color w:val="000000"/>
          <w:sz w:val="28"/>
        </w:rPr>
        <w:t>;</w:t>
      </w:r>
    </w:p>
    <w:bookmarkEnd w:id="3246"/>
    <w:bookmarkStart w:name="z3491" w:id="3247"/>
    <w:p>
      <w:pPr>
        <w:spacing w:after="0"/>
        <w:ind w:left="0"/>
        <w:jc w:val="both"/>
      </w:pPr>
      <w:r>
        <w:rPr>
          <w:rFonts w:ascii="Times New Roman"/>
          <w:b w:val="false"/>
          <w:i w:val="false"/>
          <w:color w:val="000000"/>
          <w:sz w:val="28"/>
        </w:rPr>
        <w:t xml:space="preserve">
      2) дәрілік заттарды өндіру жөніндегі ұйымдар, дәріхана қоймалары үшін 2021 жылғы 1 қаңтардан бастап қолданысқа енгізілетін 231-баптың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 және 233-баптың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w:t>
      </w:r>
    </w:p>
    <w:bookmarkEnd w:id="3247"/>
    <w:bookmarkStart w:name="z3492" w:id="3248"/>
    <w:p>
      <w:pPr>
        <w:spacing w:after="0"/>
        <w:ind w:left="0"/>
        <w:jc w:val="both"/>
      </w:pPr>
      <w:r>
        <w:rPr>
          <w:rFonts w:ascii="Times New Roman"/>
          <w:b w:val="false"/>
          <w:i w:val="false"/>
          <w:color w:val="000000"/>
          <w:sz w:val="28"/>
        </w:rPr>
        <w:t xml:space="preserve">
      3) 2021 жылғы 1 маусымнан бастап қолданысқа енгізілетін 240-баптың </w:t>
      </w:r>
      <w:r>
        <w:rPr>
          <w:rFonts w:ascii="Times New Roman"/>
          <w:b w:val="false"/>
          <w:i w:val="false"/>
          <w:color w:val="000000"/>
          <w:sz w:val="28"/>
        </w:rPr>
        <w:t>7-тармағын</w:t>
      </w:r>
      <w:r>
        <w:rPr>
          <w:rFonts w:ascii="Times New Roman"/>
          <w:b w:val="false"/>
          <w:i w:val="false"/>
          <w:color w:val="000000"/>
          <w:sz w:val="28"/>
        </w:rPr>
        <w:t>;</w:t>
      </w:r>
    </w:p>
    <w:bookmarkEnd w:id="3248"/>
    <w:bookmarkStart w:name="z3493" w:id="3249"/>
    <w:p>
      <w:pPr>
        <w:spacing w:after="0"/>
        <w:ind w:left="0"/>
        <w:jc w:val="both"/>
      </w:pPr>
      <w:r>
        <w:rPr>
          <w:rFonts w:ascii="Times New Roman"/>
          <w:b w:val="false"/>
          <w:i w:val="false"/>
          <w:color w:val="000000"/>
          <w:sz w:val="28"/>
        </w:rPr>
        <w:t xml:space="preserve">
      4) 2021 жылғы 1 шілдеден бастап қолданысқа енгізілетін 110-баптың 2-тармағының 16) тармақшасын, 27-баптың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4-тармағының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w:t>
      </w:r>
      <w:r>
        <w:rPr>
          <w:rFonts w:ascii="Times New Roman"/>
          <w:b w:val="false"/>
          <w:i w:val="false"/>
          <w:color w:val="000000"/>
          <w:sz w:val="28"/>
        </w:rPr>
        <w:t>;</w:t>
      </w:r>
    </w:p>
    <w:bookmarkEnd w:id="3249"/>
    <w:bookmarkStart w:name="z3494" w:id="3250"/>
    <w:p>
      <w:pPr>
        <w:spacing w:after="0"/>
        <w:ind w:left="0"/>
        <w:jc w:val="both"/>
      </w:pPr>
      <w:r>
        <w:rPr>
          <w:rFonts w:ascii="Times New Roman"/>
          <w:b w:val="false"/>
          <w:i w:val="false"/>
          <w:color w:val="000000"/>
          <w:sz w:val="28"/>
        </w:rPr>
        <w:t xml:space="preserve">
      5) 2022 жылғы 1 қаңтардан бастап қолданысқа енгізілетін 55-баптың 10-тармағының </w:t>
      </w:r>
      <w:r>
        <w:rPr>
          <w:rFonts w:ascii="Times New Roman"/>
          <w:b w:val="false"/>
          <w:i w:val="false"/>
          <w:color w:val="000000"/>
          <w:sz w:val="28"/>
        </w:rPr>
        <w:t>2) тармақшасын</w:t>
      </w:r>
      <w:r>
        <w:rPr>
          <w:rFonts w:ascii="Times New Roman"/>
          <w:b w:val="false"/>
          <w:i w:val="false"/>
          <w:color w:val="000000"/>
          <w:sz w:val="28"/>
        </w:rPr>
        <w:t>;</w:t>
      </w:r>
    </w:p>
    <w:bookmarkEnd w:id="3250"/>
    <w:bookmarkStart w:name="z3495" w:id="3251"/>
    <w:p>
      <w:pPr>
        <w:spacing w:after="0"/>
        <w:ind w:left="0"/>
        <w:jc w:val="both"/>
      </w:pPr>
      <w:r>
        <w:rPr>
          <w:rFonts w:ascii="Times New Roman"/>
          <w:b w:val="false"/>
          <w:i w:val="false"/>
          <w:color w:val="000000"/>
          <w:sz w:val="28"/>
        </w:rPr>
        <w:t xml:space="preserve">
      6) дәріханалар үшін 2023 жылғы 1 қаңтардан бастап қолданысқа енгізілетін 233-баптың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 қоспағанда, алғашқы ресми жарияланған күнінен кейін күнтізбелік он күн өткен соң қолданысқа енгізіледі.;</w:t>
      </w:r>
    </w:p>
    <w:bookmarkEnd w:id="3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00" w:id="3252"/>
    <w:p>
      <w:pPr>
        <w:spacing w:after="0"/>
        <w:ind w:left="0"/>
        <w:jc w:val="both"/>
      </w:pPr>
      <w:r>
        <w:rPr>
          <w:rFonts w:ascii="Times New Roman"/>
          <w:b w:val="false"/>
          <w:i w:val="false"/>
          <w:color w:val="000000"/>
          <w:sz w:val="28"/>
        </w:rPr>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w:t>
      </w:r>
      <w:r>
        <w:rPr>
          <w:rFonts w:ascii="Times New Roman"/>
          <w:b w:val="false"/>
          <w:i w:val="false"/>
          <w:color w:val="000000"/>
          <w:sz w:val="28"/>
        </w:rPr>
        <w:t>1) тармақшасы</w:t>
      </w:r>
      <w:r>
        <w:rPr>
          <w:rFonts w:ascii="Times New Roman"/>
          <w:b w:val="false"/>
          <w:i w:val="false"/>
          <w:color w:val="000000"/>
          <w:sz w:val="28"/>
        </w:rPr>
        <w:t xml:space="preserve"> қолданысқа енгізілгенге дейін осы Кодекстің мазмұнындағы </w:t>
      </w:r>
      <w:r>
        <w:rPr>
          <w:rFonts w:ascii="Times New Roman"/>
          <w:b w:val="false"/>
          <w:i w:val="false"/>
          <w:color w:val="000000"/>
          <w:sz w:val="28"/>
        </w:rPr>
        <w:t>83-баптың</w:t>
      </w:r>
      <w:r>
        <w:rPr>
          <w:rFonts w:ascii="Times New Roman"/>
          <w:b w:val="false"/>
          <w:i w:val="false"/>
          <w:color w:val="000000"/>
          <w:sz w:val="28"/>
        </w:rPr>
        <w:t xml:space="preserve"> тақырыбының, 83-бабы тақырыбының,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160-бабы </w:t>
      </w:r>
      <w:r>
        <w:rPr>
          <w:rFonts w:ascii="Times New Roman"/>
          <w:b w:val="false"/>
          <w:i w:val="false"/>
          <w:color w:val="000000"/>
          <w:sz w:val="28"/>
        </w:rPr>
        <w:t>2-тармағының</w:t>
      </w:r>
      <w:r>
        <w:rPr>
          <w:rFonts w:ascii="Times New Roman"/>
          <w:b w:val="false"/>
          <w:i w:val="false"/>
          <w:color w:val="000000"/>
          <w:sz w:val="28"/>
        </w:rPr>
        <w:t xml:space="preserve">, 162-бабы </w:t>
      </w:r>
      <w:r>
        <w:rPr>
          <w:rFonts w:ascii="Times New Roman"/>
          <w:b w:val="false"/>
          <w:i w:val="false"/>
          <w:color w:val="000000"/>
          <w:sz w:val="28"/>
        </w:rPr>
        <w:t>1-тармағының</w:t>
      </w:r>
      <w:r>
        <w:rPr>
          <w:rFonts w:ascii="Times New Roman"/>
          <w:b w:val="false"/>
          <w:i w:val="false"/>
          <w:color w:val="000000"/>
          <w:sz w:val="28"/>
        </w:rPr>
        <w:t xml:space="preserve"> және 196-бабы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қолданылуы тоқтатыла тұрсын, тоқтатыла тұру кезеңінде осы нормалар мынадай редакцияда қолданылады деп белгіленсін:</w:t>
      </w:r>
    </w:p>
    <w:bookmarkEnd w:id="3252"/>
    <w:bookmarkStart w:name="z3501" w:id="3253"/>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83-баптың</w:t>
      </w:r>
      <w:r>
        <w:rPr>
          <w:rFonts w:ascii="Times New Roman"/>
          <w:b w:val="false"/>
          <w:i w:val="false"/>
          <w:color w:val="000000"/>
          <w:sz w:val="28"/>
        </w:rPr>
        <w:t xml:space="preserve"> тақырыбы:</w:t>
      </w:r>
    </w:p>
    <w:bookmarkEnd w:id="3253"/>
    <w:bookmarkStart w:name="z3502" w:id="3254"/>
    <w:p>
      <w:pPr>
        <w:spacing w:after="0"/>
        <w:ind w:left="0"/>
        <w:jc w:val="both"/>
      </w:pPr>
      <w:r>
        <w:rPr>
          <w:rFonts w:ascii="Times New Roman"/>
          <w:b w:val="false"/>
          <w:i w:val="false"/>
          <w:color w:val="000000"/>
          <w:sz w:val="28"/>
        </w:rPr>
        <w:t>
      "83-бап. Оралмандардың, шетелдіктердің, азаматтығы жоқ адамдардың және өзге де адамдардың құқықтары мен міндеттері";</w:t>
      </w:r>
    </w:p>
    <w:bookmarkEnd w:id="3254"/>
    <w:bookmarkStart w:name="z3503" w:id="3255"/>
    <w:p>
      <w:pPr>
        <w:spacing w:after="0"/>
        <w:ind w:left="0"/>
        <w:jc w:val="both"/>
      </w:pPr>
      <w:r>
        <w:rPr>
          <w:rFonts w:ascii="Times New Roman"/>
          <w:b w:val="false"/>
          <w:i w:val="false"/>
          <w:color w:val="000000"/>
          <w:sz w:val="28"/>
        </w:rPr>
        <w:t xml:space="preserve">
      2) баптың тақырыбы, 83-баптың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3255"/>
    <w:bookmarkStart w:name="z3504" w:id="3256"/>
    <w:p>
      <w:pPr>
        <w:spacing w:after="0"/>
        <w:ind w:left="0"/>
        <w:jc w:val="both"/>
      </w:pPr>
      <w:r>
        <w:rPr>
          <w:rFonts w:ascii="Times New Roman"/>
          <w:b w:val="false"/>
          <w:i w:val="false"/>
          <w:color w:val="000000"/>
          <w:sz w:val="28"/>
        </w:rPr>
        <w:t>
      "83-бап. Оралмандардың, шетелдіктердің, азаматтығы жоқ адамдардың және өзге де адамдардың құқықтары мен міндеттері</w:t>
      </w:r>
    </w:p>
    <w:bookmarkEnd w:id="3256"/>
    <w:bookmarkStart w:name="z3505" w:id="3257"/>
    <w:p>
      <w:pPr>
        <w:spacing w:after="0"/>
        <w:ind w:left="0"/>
        <w:jc w:val="both"/>
      </w:pPr>
      <w:r>
        <w:rPr>
          <w:rFonts w:ascii="Times New Roman"/>
          <w:b w:val="false"/>
          <w:i w:val="false"/>
          <w:color w:val="000000"/>
          <w:sz w:val="28"/>
        </w:rPr>
        <w:t>
      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bookmarkEnd w:id="3257"/>
    <w:bookmarkStart w:name="z3506" w:id="3258"/>
    <w:p>
      <w:pPr>
        <w:spacing w:after="0"/>
        <w:ind w:left="0"/>
        <w:jc w:val="both"/>
      </w:pPr>
      <w:r>
        <w:rPr>
          <w:rFonts w:ascii="Times New Roman"/>
          <w:b w:val="false"/>
          <w:i w:val="false"/>
          <w:color w:val="000000"/>
          <w:sz w:val="28"/>
        </w:rPr>
        <w:t>
      "3.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bookmarkEnd w:id="3258"/>
    <w:bookmarkStart w:name="z3507" w:id="3259"/>
    <w:p>
      <w:pPr>
        <w:spacing w:after="0"/>
        <w:ind w:left="0"/>
        <w:jc w:val="both"/>
      </w:pPr>
      <w:r>
        <w:rPr>
          <w:rFonts w:ascii="Times New Roman"/>
          <w:b w:val="false"/>
          <w:i w:val="false"/>
          <w:color w:val="000000"/>
          <w:sz w:val="28"/>
        </w:rPr>
        <w:t xml:space="preserve">
      3) 160-баптың </w:t>
      </w:r>
      <w:r>
        <w:rPr>
          <w:rFonts w:ascii="Times New Roman"/>
          <w:b w:val="false"/>
          <w:i w:val="false"/>
          <w:color w:val="000000"/>
          <w:sz w:val="28"/>
        </w:rPr>
        <w:t>2-тармағы</w:t>
      </w:r>
      <w:r>
        <w:rPr>
          <w:rFonts w:ascii="Times New Roman"/>
          <w:b w:val="false"/>
          <w:i w:val="false"/>
          <w:color w:val="000000"/>
          <w:sz w:val="28"/>
        </w:rPr>
        <w:t>:</w:t>
      </w:r>
    </w:p>
    <w:bookmarkEnd w:id="3259"/>
    <w:bookmarkStart w:name="z3508" w:id="3260"/>
    <w:p>
      <w:pPr>
        <w:spacing w:after="0"/>
        <w:ind w:left="0"/>
        <w:jc w:val="both"/>
      </w:pPr>
      <w:r>
        <w:rPr>
          <w:rFonts w:ascii="Times New Roman"/>
          <w:b w:val="false"/>
          <w:i w:val="false"/>
          <w:color w:val="000000"/>
          <w:sz w:val="28"/>
        </w:rPr>
        <w:t>
      "2.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bookmarkEnd w:id="3260"/>
    <w:bookmarkStart w:name="z3509" w:id="3261"/>
    <w:p>
      <w:pPr>
        <w:spacing w:after="0"/>
        <w:ind w:left="0"/>
        <w:jc w:val="both"/>
      </w:pPr>
      <w:r>
        <w:rPr>
          <w:rFonts w:ascii="Times New Roman"/>
          <w:b w:val="false"/>
          <w:i w:val="false"/>
          <w:color w:val="000000"/>
          <w:sz w:val="28"/>
        </w:rPr>
        <w:t xml:space="preserve">
      4) 162-баптың </w:t>
      </w:r>
      <w:r>
        <w:rPr>
          <w:rFonts w:ascii="Times New Roman"/>
          <w:b w:val="false"/>
          <w:i w:val="false"/>
          <w:color w:val="000000"/>
          <w:sz w:val="28"/>
        </w:rPr>
        <w:t>1-тармағы</w:t>
      </w:r>
      <w:r>
        <w:rPr>
          <w:rFonts w:ascii="Times New Roman"/>
          <w:b w:val="false"/>
          <w:i w:val="false"/>
          <w:color w:val="000000"/>
          <w:sz w:val="28"/>
        </w:rPr>
        <w:t>:</w:t>
      </w:r>
    </w:p>
    <w:bookmarkEnd w:id="3261"/>
    <w:bookmarkStart w:name="z3510" w:id="3262"/>
    <w:p>
      <w:pPr>
        <w:spacing w:after="0"/>
        <w:ind w:left="0"/>
        <w:jc w:val="both"/>
      </w:pPr>
      <w:r>
        <w:rPr>
          <w:rFonts w:ascii="Times New Roman"/>
          <w:b w:val="false"/>
          <w:i w:val="false"/>
          <w:color w:val="000000"/>
          <w:sz w:val="28"/>
        </w:rPr>
        <w:t>
      "1. Қазақстан Республикасы азаматтарының, оралмандардың,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bookmarkEnd w:id="3262"/>
    <w:bookmarkStart w:name="z3511" w:id="3263"/>
    <w:p>
      <w:pPr>
        <w:spacing w:after="0"/>
        <w:ind w:left="0"/>
        <w:jc w:val="both"/>
      </w:pPr>
      <w:r>
        <w:rPr>
          <w:rFonts w:ascii="Times New Roman"/>
          <w:b w:val="false"/>
          <w:i w:val="false"/>
          <w:color w:val="000000"/>
          <w:sz w:val="28"/>
        </w:rPr>
        <w:t xml:space="preserve">
      5) 196-баптың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w:t>
      </w:r>
    </w:p>
    <w:bookmarkEnd w:id="3263"/>
    <w:bookmarkStart w:name="z3512" w:id="3264"/>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bookmarkEnd w:id="3264"/>
    <w:bookmarkStart w:name="z3513" w:id="3265"/>
    <w:p>
      <w:pPr>
        <w:spacing w:after="0"/>
        <w:ind w:left="0"/>
        <w:jc w:val="both"/>
      </w:pPr>
      <w:r>
        <w:rPr>
          <w:rFonts w:ascii="Times New Roman"/>
          <w:b w:val="false"/>
          <w:i w:val="false"/>
          <w:color w:val="000000"/>
          <w:sz w:val="28"/>
        </w:rPr>
        <w:t>
      5. Мыналардың күші жойылды деп танылсын:</w:t>
      </w:r>
    </w:p>
    <w:bookmarkEnd w:id="3265"/>
    <w:bookmarkStart w:name="z3514" w:id="3266"/>
    <w:p>
      <w:pPr>
        <w:spacing w:after="0"/>
        <w:ind w:left="0"/>
        <w:jc w:val="both"/>
      </w:pPr>
      <w:r>
        <w:rPr>
          <w:rFonts w:ascii="Times New Roman"/>
          <w:b w:val="false"/>
          <w:i w:val="false"/>
          <w:color w:val="000000"/>
          <w:sz w:val="28"/>
        </w:rPr>
        <w:t xml:space="preserve">
      1)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14, 42-құжат; № 15, 47-құжат; № 19, 62-құжат; № 23, 91-құжат; № 24, 93, 94-құжаттар; 2019 ж., № 7, 36-құжат; № 8, 46-құжат; № 21-22, 90-құжат; № 23, 106-құжат;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266"/>
    <w:bookmarkStart w:name="z3515" w:id="3267"/>
    <w:p>
      <w:pPr>
        <w:spacing w:after="0"/>
        <w:ind w:left="0"/>
        <w:jc w:val="both"/>
      </w:pPr>
      <w:r>
        <w:rPr>
          <w:rFonts w:ascii="Times New Roman"/>
          <w:b w:val="false"/>
          <w:i w:val="false"/>
          <w:color w:val="000000"/>
          <w:sz w:val="28"/>
        </w:rPr>
        <w:t>
      2) "Алкоголизмге, нашақорлық пен уытқұмарлық дертiне шалдыққан ауруларды ерiксiз емдеу туралы" 1995 жылғы 7 сәуiрдегі Қазақстан Республикасының Заңы (Қазақстан Республикасы Жоғарғы Кеңесінің Жаршысы, 1995 ж., № 3-4, 32-құжат; Қазақстан Республикасы Парламентінің Жаршысы, 2004 ж., № 23, 142-құжат; 2010 ж., № 24, 152-құжат; 2012 ж., № 8, 64-құжат; 2013 ж., № 13, 62-құжат; 2014 ж., № 19-I, 19-II, 96-құжат; 2018 ж., № 24, 93-құжат);</w:t>
      </w:r>
    </w:p>
    <w:bookmarkEnd w:id="3267"/>
    <w:bookmarkStart w:name="z3516" w:id="3268"/>
    <w:p>
      <w:pPr>
        <w:spacing w:after="0"/>
        <w:ind w:left="0"/>
        <w:jc w:val="both"/>
      </w:pPr>
      <w:r>
        <w:rPr>
          <w:rFonts w:ascii="Times New Roman"/>
          <w:b w:val="false"/>
          <w:i w:val="false"/>
          <w:color w:val="000000"/>
          <w:sz w:val="28"/>
        </w:rPr>
        <w:t xml:space="preserve">
      3) "Йод тапшылығы ауруларының алдын алу туралы" 2003 жылғы 14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2003 ж., № 19-20, 149-құжат; 2006 ж., № 1, 5-құжат; 2007 ж., № 4, 95-құжат; 2011 ж., № 11, 102-құжат; 2012 ж., № 14, 92-құжат; 2013 ж., № 14, 75-құжат; 2014 ж., № 1, 4-құжат; № 23, 143-құжат; 2018 ж., № 24, 93-құжат).</w:t>
      </w:r>
    </w:p>
    <w:bookmarkEnd w:id="3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276-бапқа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